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04C6" w14:textId="359C04C8" w:rsidR="00C03615" w:rsidRPr="0027631F" w:rsidRDefault="0027631F" w:rsidP="0027631F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27631F">
        <w:rPr>
          <w:rFonts w:ascii="Times New Roman" w:hAnsi="Times New Roman" w:cs="Times New Roman"/>
          <w:b/>
          <w:bCs/>
          <w:noProof/>
          <w:sz w:val="32"/>
          <w:szCs w:val="32"/>
        </w:rPr>
        <w:t>44.03.05.35-19-1-ББЖ.plx</w:t>
      </w:r>
    </w:p>
    <w:p w14:paraId="30973E37" w14:textId="4B0B6981" w:rsidR="0027631F" w:rsidRDefault="0027631F">
      <w:pPr>
        <w:rPr>
          <w:noProof/>
        </w:rPr>
      </w:pPr>
    </w:p>
    <w:p w14:paraId="0FDB507C" w14:textId="6BAB579F" w:rsidR="0027631F" w:rsidRDefault="0027631F">
      <w:pPr>
        <w:rPr>
          <w:noProof/>
        </w:rPr>
      </w:pPr>
    </w:p>
    <w:p w14:paraId="274D5FE8" w14:textId="5E65058C" w:rsidR="0027631F" w:rsidRDefault="0027631F">
      <w:pPr>
        <w:rPr>
          <w:noProof/>
        </w:rPr>
      </w:pPr>
    </w:p>
    <w:p w14:paraId="6492A386" w14:textId="68983973" w:rsidR="0027631F" w:rsidRDefault="0027631F">
      <w:pPr>
        <w:rPr>
          <w:noProof/>
        </w:rPr>
      </w:pPr>
    </w:p>
    <w:p w14:paraId="32E0CE97" w14:textId="75623A37" w:rsidR="0027631F" w:rsidRPr="0027631F" w:rsidRDefault="002763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603522" wp14:editId="09E33B96">
            <wp:extent cx="5680239" cy="2962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1654" r="40353" b="13023"/>
                    <a:stretch/>
                  </pic:blipFill>
                  <pic:spPr bwMode="auto">
                    <a:xfrm>
                      <a:off x="0" y="0"/>
                      <a:ext cx="5683085" cy="2963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A1E4E" w14:textId="71695619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7118ED06" w14:textId="6449E767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023F4DBD" w14:textId="5195EDAD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7FCBF185" w14:textId="4DFD6CD5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0E45086A" w14:textId="0960869B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57188F58" w14:textId="64401528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097898D8" w14:textId="728C4CDD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0B6DB58C" w14:textId="0ADA67B2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77C8D51A" w14:textId="6EA4448C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2EE6A3AD" w14:textId="6121DE37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6B56D0ED" w14:textId="7C99F1FB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38E51AF4" w14:textId="4847C45A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04449601" w14:textId="563B47A7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04354109" w14:textId="0A0CA0D5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537425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F82BD3" w14:textId="0BD9E188" w:rsidR="0019601D" w:rsidRDefault="0027631F" w:rsidP="0027631F">
          <w:pPr>
            <w:pStyle w:val="a3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27631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0ADE1C4" w14:textId="77777777" w:rsidR="0027631F" w:rsidRPr="0027631F" w:rsidRDefault="0027631F" w:rsidP="0027631F">
          <w:pPr>
            <w:rPr>
              <w:lang w:eastAsia="ru-RU"/>
            </w:rPr>
          </w:pPr>
        </w:p>
        <w:p w14:paraId="77FCC2F1" w14:textId="17F256A5" w:rsidR="002F2B5B" w:rsidRPr="0027631F" w:rsidRDefault="00E60FF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7631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7631F">
            <w:rPr>
              <w:rFonts w:ascii="Times New Roman" w:hAnsi="Times New Roman" w:cs="Times New Roman"/>
              <w:sz w:val="28"/>
              <w:szCs w:val="28"/>
            </w:rPr>
            <w:instrText xml:space="preserve"> TOC \o "1-5" \h \z \u </w:instrText>
          </w:r>
          <w:r w:rsidRPr="0027631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4219412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БЛОК 1.ДИСЦИПЛИНЫ (МОДУЛИ)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CF9C8D" w14:textId="69D754D0" w:rsidR="002F2B5B" w:rsidRPr="0027631F" w:rsidRDefault="00D2093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3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ОБЯЗАТЕЛЬНАЯ ЧАСТЬ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B59095" w14:textId="44B02647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4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Б1.О.01 Социально-гуманитарный модуль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788949" w14:textId="4113747E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Б1.О.01.01История (история России, всеобщая история)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37713C" w14:textId="2CA21859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Б1.О.01.0 2Философия</w:t>
            </w:r>
            <w:bookmarkStart w:id="0" w:name="_GoBack"/>
            <w:bookmarkEnd w:id="0"/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000216" w14:textId="711366F0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Б1.О.01.03 История религии и основы православной культуры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5CC010" w14:textId="70C310FE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Б1.О.01.04 Основы финансовой грамотности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40F6E3" w14:textId="0AE9F22E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Б1.О.01.05 Нормативно-правовые основы профессиональной 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4C4179" w14:textId="318B5811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Б1.О.01.06 Естественнонаучная картина мира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78A516" w14:textId="26017E73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1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Б1.О.02 Б1.О Коммуникативный модуль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6206A5" w14:textId="59EFECCB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Б1.О.02.01 Иностранный язык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A5D6FC" w14:textId="39370358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Б1.О.02.02 Русский язык и культура речи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3562BC" w14:textId="18428CA8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Б1.О.02.03 ИКТ в профессиональной 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1969F7" w14:textId="3BA157AA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5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Б1.О.03 Модуль здоровьесберегающих дисциплин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2EDE3" w14:textId="7CBAFE3F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Б1.О.03.01 Физическая культура и спорт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6D1067" w14:textId="45911C50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Б1.О.03.02 Возрастная анатомия, физиология и гигиена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1B31AE" w14:textId="460A5B4F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Б1.О.03.03 Основы медицинских знаний и здорового образа жизни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4DE07C" w14:textId="23DAB635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Б1.О.03.04 Безопасность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A9F40C" w14:textId="6BACCAE1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0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Б1.О.04 Психолого-педагогический модуль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046BFD" w14:textId="38B06BDF" w:rsidR="002F2B5B" w:rsidRPr="0027631F" w:rsidRDefault="00D20933">
          <w:pPr>
            <w:pStyle w:val="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1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Б1.О.04.01 Педагогика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AFBE06" w14:textId="6FD39126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Б1.О.04.01.01 Введение в педагогическую деятельность. История образования и педагогической мысли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19C26D" w14:textId="63E3D344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Б1.О.04.01.02 Теоретическая педагогика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4485B3" w14:textId="6C088EA4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Б1.О.04.01.03 Практическая педагогика и практикум по решению педагогических задач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C9DD0C" w14:textId="1CC1426A" w:rsidR="002F2B5B" w:rsidRPr="0027631F" w:rsidRDefault="00D20933">
          <w:pPr>
            <w:pStyle w:val="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5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Б1.О.04.02 Психология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31F7F8" w14:textId="34938C6A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Б1.О.04.02.01 Психология человека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029A11" w14:textId="6209471D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Б1.О.04.02.02 Возрастная психология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DD6820" w14:textId="4EA18230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Б1.О.04.02.03 Педагогическая психология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F06752" w14:textId="60F5FB8B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Б1.О.04.03 Обучение лиц с ОВЗ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B88A82" w14:textId="7977FCEF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Б1.О.04.04 Математические методы педагогической диагностики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A66F46" w14:textId="30BDA1FD" w:rsidR="002F2B5B" w:rsidRPr="0027631F" w:rsidRDefault="00D2093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1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ЧАСТЬ, ФОРМИРУЕМАЯ УЧАСТНИКАМИ ОБРАЗОВАТЕЛЬНЫХ ОТНОШЕНИЙ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07A64B" w14:textId="64D7AAC3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Б1.В.01 Б1.В Элективные курсы по физической культуре и спорту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839198" w14:textId="779AFEB8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3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 Комплексные модули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7541EC" w14:textId="56A7752D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4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К.М.01 Модуль вожатской 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6EBC13" w14:textId="4EFA3F7B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К.М.01.01 Основы вожатской 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31E75D" w14:textId="5ED33DD9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К.М.01.02 Технология и организация воспитательных практик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85B90D" w14:textId="25D4F0FB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К.М.01.03(П) Производственная практика, педагогическая практика (летняя)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18C82B" w14:textId="6F73D0A1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8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К.М.02 Методический модуль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C3E60C" w14:textId="2CF94704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К.М.02.01 Теория и методика обучения биологии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5D3EB1" w14:textId="3C39E292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К.М.02.02 Теория и методика обучения безопасности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3AC819" w14:textId="4130535C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1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К.М.03 Профессиональный модуль (по профилю Биология)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1B189C" w14:textId="30C6C2AB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К.М.03.01 Гистология и цитология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8BF4FB" w14:textId="749AFF59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К.М.03.02 Ботаника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4238FF" w14:textId="17D3A0E2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К.М.03.03 Зоология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915332" w14:textId="394EF03F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К.М.03.04 Микробиология с основами вирусологии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3186B8" w14:textId="14EF9FB2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К.М.03.05 Экология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0A2DB7" w14:textId="4DB904A0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К.М.03.06 Генетика с основами селекции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889C65" w14:textId="081FABC9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К.М.03.07 Почвоведение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E4C382" w14:textId="2E800995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К.М.03.08 Систематика растений и животных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2D0C98" w14:textId="6E29F8E7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К.М.03.09 Теория эволюции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49102B" w14:textId="0F36E80D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1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К.М.03.10 Биотехнология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FDF924" w14:textId="3193F380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К.М.03.11 Биология человека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4BCAC5" w14:textId="28729154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К.М.03.12 Этология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AEC899" w14:textId="3ACBD95A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К.М.03.13 Биохимия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52780A" w14:textId="69E778E6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К.М.03.14 Биофизика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D3E52F" w14:textId="191F7A62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К.М.03.15 Биометрия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0C15D7" w14:textId="05602532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К.М.03.16 Химия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AEA3D0" w14:textId="3E86CB26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К.М.03.17 Биогеография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CF19B6" w14:textId="417AB626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К.М.03.18(У) Учебная практика, ознакомительная (по профилю Биология)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1A28F8" w14:textId="7DADEB70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К.М.03.19(Н) Производственная практика, научно-исследовательская работа (по профилю Биология)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A2815F" w14:textId="47F6FC02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1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К.М.03.ДВ.01 Дисциплины (модули) по выбору 1 (ДВ.1)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49D3BC" w14:textId="40570CE8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К.М.03.ДВ.01.0 Инновационные технологии преподавания биологии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4C8BF2" w14:textId="49DDDF3C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К.М.03.ДВ.01.02 Актуальные вопросы методики преподавания биологии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A182AE" w14:textId="5D70D569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4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К.М.03.ДВ.02 Дисциплины (модули) по выбору 2 (ДВ.2)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1F16CB" w14:textId="4CD7E1B0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К.М.03.ДВ.02.01 Орнитология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BA2B76" w14:textId="5F99EC2E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К.М.03.ДВ.02.02 Энтомология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220CCE" w14:textId="2952C578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7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К.М.03.ДВ.03 Дисциплины (модули) по выбору 3 (ДВ.3)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522ADB" w14:textId="10B2E9A1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К.М.03.ДВ.03.01 Фитотоксикология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42DC51" w14:textId="7A4277CD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К.М.03.ДВ.03.02 Паразитология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0AD136" w14:textId="50AAE249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0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К.М.04 Профессиональный модуль (по профилю Безопасность жизнедеятельности)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08F0E3" w14:textId="197DFB0D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1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К.М.04.01 Опасности природного характера и защита от них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0E205C" w14:textId="693520D3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К.М.04.02 Опасности техногенного характера и защита от них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FC58D8" w14:textId="49C070AD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К.М.04.03 Опасности социального характера и защита от них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E90DC4" w14:textId="42FC0009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К.М.04.04 Информационная безопасность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C1F3FD" w14:textId="2C8B2329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К.М.04.05 Экология и безопасность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BA1E4D" w14:textId="0D273508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К.М.04.06 Организация обеспечения пожарной безопасности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2977AA" w14:textId="4F94B384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К.М.04.07 Основы национальной безопасности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E0B329" w14:textId="1ED90529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К.М.04.08 Правовое регулирование и органы обеспечения безопасности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461625" w14:textId="6D8BBFF8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К.М.04.09 Основы обороны государства и военной службы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CC52CD" w14:textId="1B1ED2D4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К.М.04.10 Охрана труда на производстве и в учебном процессе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912F48" w14:textId="50FD6ECB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1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К.М.04.11 Безопасный отдых и туризм. Способы автономного выживания в природе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CFA875" w14:textId="2C55B81E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К.М.04.12 Медицина катастроф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7E7F66" w14:textId="62F67C7A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К.М.04.13 Землеведение с основами рационального природопользовани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EA3F4C" w14:textId="49DCFA63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К.М.04.14 Проблемы безопасности жизнедеятельности новых технологических укладов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8B3F3E" w14:textId="3B0CB913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К.М.04.15 Гражданская оборона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06184C" w14:textId="0CF234AA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К.М.04.16 Физиология и гигиена профессиональной 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DEEF3B" w14:textId="69F473AC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К.М.04.17 Аналитические технологии безопасности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8C792F" w14:textId="2EA4BF90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К.М.04.18 Социология безопасности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11D63E" w14:textId="50C4BF30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К.М.04.19 Теоретические основы и риски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54DE04" w14:textId="1A641591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К.М.04.20(У) Учебная практика, ознакомительная (по профилю Безопасность жизнедеятельности)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D622F6" w14:textId="5A5CF892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1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К.М.04.21(Н) Производственная практика, научно-исследовательская работа (по профилю Безопасность жизнедеятельности)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7F33C" w14:textId="3F0B560E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2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К.М.04.ДВ.01 Дисциплины (модули) по выбору 1 (ДВ.1)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0B23A9" w14:textId="2DA74006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К.М.04.ДВ.01.01 Актуальные вопросы методики преподавания безопасности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63BC38" w14:textId="0AEFBF12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К.М.04.ДВ.01.02 Инновационные технологии преподавания безопасности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38A887" w14:textId="51933E68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5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К.М.04.ДВ.02 Дисциплины (модули) по выбору 2 (ДВ.2)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A62A5F" w14:textId="31E43475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К.М.04.ДВ.02.01 Эволюция войн и терроризм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B44491" w14:textId="6A93CBE3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К.М.04.ДВ.02.02 Современный комплекс проблем безопасности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B76883" w14:textId="35017133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8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К.М.04.ДВ.03 Дисциплины (модули) по выбору 3 (ДВ.3)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312A8E" w14:textId="79A448C2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К.М.04.ДВ.03.01 Организация деятельности охранных структур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3A4F92" w14:textId="38F2B18C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К.М.04.ДВ.03.02 Основы организации и ликвидации последствий ЧС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0B608B" w14:textId="6A88EB36" w:rsidR="002F2B5B" w:rsidRPr="0027631F" w:rsidRDefault="00D209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1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БЛОК 2.ПРАКТИКА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83796E" w14:textId="20342B03" w:rsidR="002F2B5B" w:rsidRPr="0027631F" w:rsidRDefault="00D2093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2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ОБЯЗАТЕЛЬНАЯ ЧАСТЬ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D64F00" w14:textId="44D4B6C1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Б2.О.01(П) Производственная практика, педагогическая практика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A164E8" w14:textId="092B59C7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Б2.О.02(Пд) Производственная практика, преддипломная практика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A8CAB6" w14:textId="63D0AC78" w:rsidR="002F2B5B" w:rsidRPr="0027631F" w:rsidRDefault="00D209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5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БЛОК 3.ГОСУДАРСТВЕННАЯ ИТОГОВАЯ АТТЕСТАЦИЯ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7564F5" w14:textId="4EA19461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Б3.01 Подготовка к сдаче и сдача государственного экзамена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AEF7BA" w14:textId="776BA0B8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Б3.02 Выполнение и защита выпускной квалификационной работы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6263A0" w14:textId="1708077E" w:rsidR="002F2B5B" w:rsidRPr="0027631F" w:rsidRDefault="00D20933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8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ФТД.Факультативы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94CEC9" w14:textId="615406DA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ФТД.01 Практикум волонтерской 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CDD0CF" w14:textId="2B48E019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2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ФТД.02 Современная цифровая образовательная среда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_Toc64219520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D05C3A" w14:textId="4B90FEC2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21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ФТД.03 Особенности организации работы с одаренными детьми учителя биологии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_Toc64219521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6F24C5" w14:textId="1485616E" w:rsidR="002F2B5B" w:rsidRPr="0027631F" w:rsidRDefault="00D20933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2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ФТД.04 Особенности организации работы с одаренными детьми учителя безопасности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_Toc64219522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B630E5" w14:textId="72E93756" w:rsidR="0019601D" w:rsidRPr="0027631F" w:rsidRDefault="00E60FFE">
          <w:pPr>
            <w:rPr>
              <w:rFonts w:ascii="Times New Roman" w:hAnsi="Times New Roman" w:cs="Times New Roman"/>
              <w:sz w:val="28"/>
              <w:szCs w:val="28"/>
            </w:rPr>
          </w:pPr>
          <w:r w:rsidRPr="0027631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182C573" w14:textId="30DD9DDA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40FD7C34" w14:textId="57929FB8" w:rsidR="0019601D" w:rsidRPr="0027631F" w:rsidRDefault="0019601D" w:rsidP="0020174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25516C" w14:textId="626D18E4" w:rsidR="0020174E" w:rsidRPr="0027631F" w:rsidRDefault="0020174E" w:rsidP="0020174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64219412"/>
      <w:r w:rsidRPr="0027631F">
        <w:rPr>
          <w:rFonts w:ascii="Times New Roman" w:hAnsi="Times New Roman" w:cs="Times New Roman"/>
          <w:b/>
          <w:bCs/>
          <w:sz w:val="28"/>
          <w:szCs w:val="28"/>
        </w:rPr>
        <w:t>БЛОК 1.ДИСЦИПЛИНЫ (МОДУЛИ)</w:t>
      </w:r>
      <w:bookmarkEnd w:id="1"/>
    </w:p>
    <w:p w14:paraId="2CC570A7" w14:textId="3A541866" w:rsidR="0020174E" w:rsidRPr="0027631F" w:rsidRDefault="0020174E" w:rsidP="0020174E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Toc64219413"/>
      <w:r w:rsidRPr="00276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bookmarkEnd w:id="2"/>
    </w:p>
    <w:p w14:paraId="0DC55C9D" w14:textId="2B8B38D5" w:rsidR="0019601D" w:rsidRPr="0027631F" w:rsidRDefault="0020174E" w:rsidP="00FD769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64219414"/>
      <w:r w:rsidRPr="0027631F">
        <w:rPr>
          <w:rFonts w:ascii="Times New Roman" w:hAnsi="Times New Roman" w:cs="Times New Roman"/>
          <w:b/>
          <w:bCs/>
          <w:sz w:val="28"/>
          <w:szCs w:val="28"/>
        </w:rPr>
        <w:t xml:space="preserve">Б1.О.01 </w:t>
      </w:r>
      <w:r w:rsidR="0019601D" w:rsidRPr="0027631F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модуль</w:t>
      </w:r>
      <w:bookmarkEnd w:id="3"/>
    </w:p>
    <w:p w14:paraId="3F49D6F5" w14:textId="7FC1C54D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" w:name="_Toc64219415"/>
      <w:r w:rsidRPr="0027631F">
        <w:rPr>
          <w:rFonts w:ascii="Times New Roman" w:hAnsi="Times New Roman" w:cs="Times New Roman"/>
          <w:sz w:val="28"/>
          <w:szCs w:val="28"/>
        </w:rPr>
        <w:t>Б1.О.01.01История (история России, всеобщая история)</w:t>
      </w:r>
      <w:bookmarkEnd w:id="4"/>
    </w:p>
    <w:p w14:paraId="536E43F5" w14:textId="77777777" w:rsidR="00832E13" w:rsidRPr="0027631F" w:rsidRDefault="00832E13" w:rsidP="00832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831E9CA" w14:textId="77777777" w:rsidR="00832E13" w:rsidRPr="0027631F" w:rsidRDefault="00832E13" w:rsidP="0083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DE2D7C7" w14:textId="77777777" w:rsidR="00832E13" w:rsidRPr="0027631F" w:rsidRDefault="00832E13" w:rsidP="0083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Б1.О.01.01 История (история России, всеобщая история)</w:t>
      </w:r>
    </w:p>
    <w:p w14:paraId="427CCEA0" w14:textId="77777777" w:rsidR="00832E13" w:rsidRPr="0027631F" w:rsidRDefault="00832E13" w:rsidP="0083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832E13" w:rsidRPr="0027631F" w14:paraId="2105038B" w14:textId="77777777" w:rsidTr="00054D99">
        <w:tc>
          <w:tcPr>
            <w:tcW w:w="4785" w:type="dxa"/>
          </w:tcPr>
          <w:p w14:paraId="490FA817" w14:textId="77777777" w:rsidR="00832E13" w:rsidRPr="0027631F" w:rsidRDefault="00832E1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8B05DA2" w14:textId="77777777" w:rsidR="00832E13" w:rsidRPr="0027631F" w:rsidRDefault="00832E1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832E13" w:rsidRPr="0027631F" w14:paraId="2C932A03" w14:textId="77777777" w:rsidTr="00054D99">
        <w:tc>
          <w:tcPr>
            <w:tcW w:w="4785" w:type="dxa"/>
          </w:tcPr>
          <w:p w14:paraId="5865B05B" w14:textId="77777777" w:rsidR="00832E13" w:rsidRPr="0027631F" w:rsidRDefault="00832E1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02B6A20" w14:textId="77777777" w:rsidR="00832E13" w:rsidRPr="0027631F" w:rsidRDefault="00832E1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 «Биология» и «Безопасность жизнедеятельности»</w:t>
            </w:r>
          </w:p>
        </w:tc>
      </w:tr>
      <w:tr w:rsidR="00832E13" w:rsidRPr="0027631F" w14:paraId="37199FD2" w14:textId="77777777" w:rsidTr="00054D99">
        <w:tc>
          <w:tcPr>
            <w:tcW w:w="4785" w:type="dxa"/>
          </w:tcPr>
          <w:p w14:paraId="24BF8D82" w14:textId="77777777" w:rsidR="00832E13" w:rsidRPr="0027631F" w:rsidRDefault="00832E1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3A47497" w14:textId="77777777" w:rsidR="00832E13" w:rsidRPr="0027631F" w:rsidRDefault="00832E1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14:paraId="6D150265" w14:textId="77777777" w:rsidR="00832E13" w:rsidRPr="0027631F" w:rsidRDefault="00832E13" w:rsidP="00832E1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5A09C4FE" w14:textId="77777777" w:rsidR="00832E13" w:rsidRPr="0027631F" w:rsidRDefault="00832E13" w:rsidP="00832E13">
      <w:pPr>
        <w:pStyle w:val="a9"/>
        <w:widowControl w:val="0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27631F">
        <w:rPr>
          <w:b/>
          <w:sz w:val="28"/>
          <w:szCs w:val="28"/>
        </w:rPr>
        <w:t>Цель изучения дисциплины:</w:t>
      </w:r>
    </w:p>
    <w:p w14:paraId="43D7181E" w14:textId="77777777" w:rsidR="00832E13" w:rsidRPr="0027631F" w:rsidRDefault="00832E13" w:rsidP="00832E1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14:paraId="2DC51A8E" w14:textId="77777777" w:rsidR="00832E13" w:rsidRPr="0027631F" w:rsidRDefault="00832E13" w:rsidP="00832E1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об основных закономерностях и особенностях всемирно-исторического процесса, с акцентом на изучении истории России; </w:t>
      </w:r>
    </w:p>
    <w:p w14:paraId="7D988363" w14:textId="77777777" w:rsidR="00832E13" w:rsidRPr="0027631F" w:rsidRDefault="00832E13" w:rsidP="00832E1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введение в круг исторических проблем, связанных с областью будущей профессиональной деятельности, </w:t>
      </w:r>
    </w:p>
    <w:p w14:paraId="5EF569F2" w14:textId="77777777" w:rsidR="00832E13" w:rsidRPr="0027631F" w:rsidRDefault="00832E13" w:rsidP="00832E1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выработка навыков получения, анализа и обобщения исторической информации.</w:t>
      </w:r>
    </w:p>
    <w:p w14:paraId="07EE41DC" w14:textId="77777777" w:rsidR="00832E13" w:rsidRPr="0027631F" w:rsidRDefault="00832E13" w:rsidP="00832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2.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дисциплины заключаются в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развитии следующих знаний, умений и навыков личности</w:t>
      </w:r>
      <w:r w:rsidRPr="0027631F">
        <w:rPr>
          <w:rFonts w:ascii="Times New Roman" w:hAnsi="Times New Roman" w:cs="Times New Roman"/>
          <w:sz w:val="28"/>
          <w:szCs w:val="28"/>
        </w:rPr>
        <w:t>:</w:t>
      </w:r>
    </w:p>
    <w:p w14:paraId="5A613956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понимание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14:paraId="5EE17CB8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>знание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14:paraId="0B7A8EF1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воспитание нравственности, морали, толерантности;</w:t>
      </w:r>
    </w:p>
    <w:p w14:paraId="77CA5CD5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понимание многообразия культур и цивилизаций в их взаимодействии, многовариантности исторического процесса; </w:t>
      </w:r>
    </w:p>
    <w:p w14:paraId="29585ACE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14:paraId="3DA05B64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14:paraId="4BDEDAE7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14:paraId="3F80A603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умение логически мыслить, вести научные дискуссии;</w:t>
      </w:r>
    </w:p>
    <w:p w14:paraId="456D8F9D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творческое мышление, самостоятельность суждений, интерес к отечественному и мировому культурному и научному наследию, его сохранению и преумножению.</w:t>
      </w:r>
    </w:p>
    <w:p w14:paraId="172B61AA" w14:textId="77777777" w:rsidR="00832E13" w:rsidRPr="0027631F" w:rsidRDefault="00832E13" w:rsidP="00832E13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764E723F" w14:textId="77777777" w:rsidR="00832E13" w:rsidRPr="0027631F" w:rsidRDefault="00832E13" w:rsidP="00832E13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832E13" w:rsidRPr="0027631F" w14:paraId="515899A3" w14:textId="77777777" w:rsidTr="00054D99">
        <w:tc>
          <w:tcPr>
            <w:tcW w:w="9854" w:type="dxa"/>
          </w:tcPr>
          <w:p w14:paraId="3A81E3A2" w14:textId="77777777" w:rsidR="00832E13" w:rsidRPr="0027631F" w:rsidRDefault="00832E13" w:rsidP="00054D99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7631F">
              <w:rPr>
                <w:rFonts w:ascii="Times New Roman" w:hAnsi="Times New Roman" w:cs="Times New Roman"/>
                <w:b w:val="0"/>
                <w:bCs w:val="0"/>
              </w:rPr>
              <w:t>Студент должен знать:</w:t>
            </w:r>
          </w:p>
          <w:p w14:paraId="2406845C" w14:textId="77777777" w:rsidR="00832E13" w:rsidRPr="0027631F" w:rsidRDefault="00832E13" w:rsidP="00832E13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основные направления, проблемы, теории и методы истории; </w:t>
            </w:r>
          </w:p>
          <w:p w14:paraId="29109457" w14:textId="77777777" w:rsidR="00832E13" w:rsidRPr="0027631F" w:rsidRDefault="00832E13" w:rsidP="00832E13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особенности формирования различных цивилизаций, их культурно-исторического развития;</w:t>
            </w:r>
          </w:p>
          <w:p w14:paraId="7C179C0D" w14:textId="77777777" w:rsidR="00832E13" w:rsidRPr="0027631F" w:rsidRDefault="00832E13" w:rsidP="00832E13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важнейшие достижения культуры и системы ценностей, сформировавшиеся в ходе исторического развития;</w:t>
            </w:r>
          </w:p>
          <w:p w14:paraId="30CAA5BF" w14:textId="77777777" w:rsidR="00832E13" w:rsidRPr="0027631F" w:rsidRDefault="00832E13" w:rsidP="00832E13">
            <w:pPr>
              <w:pStyle w:val="a6"/>
              <w:numPr>
                <w:ilvl w:val="0"/>
                <w:numId w:val="33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движущие силы и закономерности исторического процесса; </w:t>
            </w:r>
          </w:p>
          <w:p w14:paraId="69455026" w14:textId="77777777" w:rsidR="00832E13" w:rsidRPr="0027631F" w:rsidRDefault="00832E13" w:rsidP="00832E13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различные подходы к оценке и периодизации всемирной и отечественной истории;</w:t>
            </w:r>
          </w:p>
          <w:p w14:paraId="2320B1C0" w14:textId="77777777" w:rsidR="00832E13" w:rsidRPr="0027631F" w:rsidRDefault="00832E13" w:rsidP="00832E13">
            <w:pPr>
              <w:pStyle w:val="a6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основные этапы и ключевые события истории России и мира с древности до наших дней; </w:t>
            </w:r>
          </w:p>
          <w:p w14:paraId="384FD477" w14:textId="77777777" w:rsidR="00832E13" w:rsidRPr="0027631F" w:rsidRDefault="00832E13" w:rsidP="00832E13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выдающихся деятелей отечественной и всеобщей истории ;</w:t>
            </w:r>
          </w:p>
          <w:p w14:paraId="6996982B" w14:textId="77777777" w:rsidR="00832E13" w:rsidRPr="0027631F" w:rsidRDefault="00832E13" w:rsidP="00832E13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масштаба.</w:t>
            </w:r>
          </w:p>
        </w:tc>
      </w:tr>
      <w:tr w:rsidR="00832E13" w:rsidRPr="0027631F" w14:paraId="6F10B5CA" w14:textId="77777777" w:rsidTr="00054D99">
        <w:tc>
          <w:tcPr>
            <w:tcW w:w="9854" w:type="dxa"/>
          </w:tcPr>
          <w:p w14:paraId="4F0AF142" w14:textId="77777777" w:rsidR="00832E13" w:rsidRPr="0027631F" w:rsidRDefault="00832E13" w:rsidP="00054D99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Студент должен уметь: </w:t>
            </w:r>
          </w:p>
          <w:p w14:paraId="71D65228" w14:textId="77777777" w:rsidR="00832E13" w:rsidRPr="0027631F" w:rsidRDefault="00832E13" w:rsidP="00832E13">
            <w:pPr>
              <w:pStyle w:val="a6"/>
              <w:numPr>
                <w:ilvl w:val="0"/>
                <w:numId w:val="35"/>
              </w:numPr>
              <w:tabs>
                <w:tab w:val="left" w:pos="900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      </w:r>
          </w:p>
          <w:p w14:paraId="461AB8EC" w14:textId="77777777" w:rsidR="00832E13" w:rsidRPr="0027631F" w:rsidRDefault="00832E13" w:rsidP="00832E13">
            <w:pPr>
              <w:pStyle w:val="a6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осознавать необходимость бережного отношения к историческому наследию и культурным традициям;</w:t>
            </w:r>
          </w:p>
          <w:p w14:paraId="0A352143" w14:textId="77777777" w:rsidR="00832E13" w:rsidRPr="0027631F" w:rsidRDefault="00832E13" w:rsidP="00832E13">
            <w:pPr>
              <w:pStyle w:val="a6"/>
              <w:numPr>
                <w:ilvl w:val="0"/>
                <w:numId w:val="35"/>
              </w:numPr>
              <w:tabs>
                <w:tab w:val="left" w:pos="900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и аргументировано отстаивать собственную позицию по различным проблемам истории;</w:t>
            </w:r>
          </w:p>
          <w:p w14:paraId="3349AD8E" w14:textId="77777777" w:rsidR="00832E13" w:rsidRPr="0027631F" w:rsidRDefault="00832E13" w:rsidP="00832E13">
            <w:pPr>
              <w:pStyle w:val="a6"/>
              <w:numPr>
                <w:ilvl w:val="0"/>
                <w:numId w:val="35"/>
              </w:numPr>
              <w:tabs>
                <w:tab w:val="left" w:pos="90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соотносить общие исторические процессы и отдельные факты; выявлять существенные черты исторических процессов, явлений и событий;</w:t>
            </w:r>
          </w:p>
          <w:p w14:paraId="2C93EC7D" w14:textId="77777777" w:rsidR="00832E13" w:rsidRPr="0027631F" w:rsidRDefault="00832E13" w:rsidP="00832E13">
            <w:pPr>
              <w:pStyle w:val="a6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извлекать уроки из исторических событий и на их основе принимать осознанные решения ;</w:t>
            </w:r>
          </w:p>
          <w:p w14:paraId="41E45153" w14:textId="77777777" w:rsidR="00832E13" w:rsidRPr="0027631F" w:rsidRDefault="00832E13" w:rsidP="00832E13">
            <w:pPr>
              <w:pStyle w:val="a6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деятельности.</w:t>
            </w:r>
          </w:p>
        </w:tc>
      </w:tr>
      <w:tr w:rsidR="00832E13" w:rsidRPr="0027631F" w14:paraId="01A467FD" w14:textId="77777777" w:rsidTr="00054D99">
        <w:tc>
          <w:tcPr>
            <w:tcW w:w="9854" w:type="dxa"/>
          </w:tcPr>
          <w:p w14:paraId="6F1B0203" w14:textId="77777777" w:rsidR="00832E13" w:rsidRPr="0027631F" w:rsidRDefault="00832E13" w:rsidP="00054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Студент должен владеть:</w:t>
            </w:r>
          </w:p>
          <w:p w14:paraId="7A292233" w14:textId="77777777" w:rsidR="00832E13" w:rsidRPr="0027631F" w:rsidRDefault="00832E13" w:rsidP="00832E13">
            <w:pPr>
              <w:pStyle w:val="a6"/>
              <w:numPr>
                <w:ilvl w:val="0"/>
                <w:numId w:val="36"/>
              </w:numPr>
              <w:tabs>
                <w:tab w:val="left" w:pos="851"/>
                <w:tab w:val="left" w:pos="1080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навыками анализа исторических источников; </w:t>
            </w:r>
          </w:p>
          <w:p w14:paraId="1711FB23" w14:textId="77777777" w:rsidR="00832E13" w:rsidRPr="0027631F" w:rsidRDefault="00832E13" w:rsidP="00832E13">
            <w:pPr>
              <w:pStyle w:val="a6"/>
              <w:numPr>
                <w:ilvl w:val="0"/>
                <w:numId w:val="36"/>
              </w:numPr>
              <w:tabs>
                <w:tab w:val="left" w:pos="851"/>
                <w:tab w:val="left" w:pos="108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приемами ведения дискуссии и полемики;</w:t>
            </w:r>
          </w:p>
          <w:p w14:paraId="27DC23E4" w14:textId="77777777" w:rsidR="00832E13" w:rsidRPr="0027631F" w:rsidRDefault="00832E13" w:rsidP="00832E13">
            <w:pPr>
              <w:numPr>
                <w:ilvl w:val="0"/>
                <w:numId w:val="36"/>
              </w:numPr>
              <w:tabs>
                <w:tab w:val="left" w:pos="11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методами обобщения и анализа информации;</w:t>
            </w:r>
          </w:p>
          <w:p w14:paraId="4359A1D1" w14:textId="77777777" w:rsidR="00832E13" w:rsidRPr="0027631F" w:rsidRDefault="00832E13" w:rsidP="00832E13">
            <w:pPr>
              <w:numPr>
                <w:ilvl w:val="0"/>
                <w:numId w:val="36"/>
              </w:numPr>
              <w:tabs>
                <w:tab w:val="left" w:pos="11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навыками сопоставления и сравнения событий и явлений всемирно-исторического процесса;</w:t>
            </w:r>
          </w:p>
          <w:p w14:paraId="60A1AD69" w14:textId="77777777" w:rsidR="00832E13" w:rsidRPr="0027631F" w:rsidRDefault="00832E13" w:rsidP="00832E13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навыками логического построения устной  и письменной речи;</w:t>
            </w:r>
          </w:p>
          <w:p w14:paraId="358670DC" w14:textId="77777777" w:rsidR="00832E13" w:rsidRPr="0027631F" w:rsidRDefault="00832E13" w:rsidP="00832E13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навыками поиска, открытия нового знания.</w:t>
            </w:r>
          </w:p>
        </w:tc>
      </w:tr>
      <w:tr w:rsidR="00832E13" w:rsidRPr="0027631F" w14:paraId="04AA1B99" w14:textId="77777777" w:rsidTr="00054D99">
        <w:tc>
          <w:tcPr>
            <w:tcW w:w="9854" w:type="dxa"/>
          </w:tcPr>
          <w:p w14:paraId="1B361401" w14:textId="77777777" w:rsidR="00832E13" w:rsidRPr="0027631F" w:rsidRDefault="00832E13" w:rsidP="00054D9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0CF16229" w14:textId="77777777" w:rsidR="00832E13" w:rsidRPr="0027631F" w:rsidRDefault="00832E13" w:rsidP="00832E13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/>
          <w:sz w:val="28"/>
          <w:szCs w:val="28"/>
        </w:rPr>
        <w:t>УК-5; ОПК-4</w:t>
      </w:r>
    </w:p>
    <w:p w14:paraId="234F891D" w14:textId="77777777" w:rsidR="00832E13" w:rsidRPr="0027631F" w:rsidRDefault="00832E13" w:rsidP="00832E13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14:paraId="3D4BE0EF" w14:textId="77777777" w:rsidR="00832E13" w:rsidRPr="0027631F" w:rsidRDefault="00832E13" w:rsidP="00832E13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1 семестр ‒ зачёт</w:t>
      </w:r>
    </w:p>
    <w:p w14:paraId="23010648" w14:textId="77777777" w:rsidR="00832E13" w:rsidRPr="0027631F" w:rsidRDefault="00832E13" w:rsidP="00832E13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 Смирнов И.Н.</w:t>
      </w:r>
    </w:p>
    <w:p w14:paraId="47BB1F5F" w14:textId="77777777" w:rsidR="0019601D" w:rsidRPr="0027631F" w:rsidRDefault="0019601D" w:rsidP="0019601D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A79BEF5" w14:textId="70AF57D9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" w:name="_Toc64219416"/>
      <w:r w:rsidRPr="0027631F">
        <w:rPr>
          <w:rFonts w:ascii="Times New Roman" w:hAnsi="Times New Roman" w:cs="Times New Roman"/>
          <w:sz w:val="28"/>
          <w:szCs w:val="28"/>
        </w:rPr>
        <w:t>Б1.О.01.0 2Философия</w:t>
      </w:r>
      <w:bookmarkEnd w:id="5"/>
    </w:p>
    <w:p w14:paraId="0A995270" w14:textId="77777777" w:rsidR="0043393C" w:rsidRPr="0027631F" w:rsidRDefault="0043393C" w:rsidP="0043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6FC4591" w14:textId="77777777" w:rsidR="0043393C" w:rsidRPr="0027631F" w:rsidRDefault="0043393C" w:rsidP="00433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7058BF8" w14:textId="77777777" w:rsidR="0043393C" w:rsidRPr="0027631F" w:rsidRDefault="0043393C" w:rsidP="00433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Б1.О.01.02 Философия</w:t>
      </w:r>
    </w:p>
    <w:p w14:paraId="7AD756B9" w14:textId="77777777" w:rsidR="0043393C" w:rsidRPr="0027631F" w:rsidRDefault="0043393C" w:rsidP="00433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43393C" w:rsidRPr="0027631F" w14:paraId="1FC9AAA3" w14:textId="77777777" w:rsidTr="00054D99">
        <w:tc>
          <w:tcPr>
            <w:tcW w:w="4785" w:type="dxa"/>
          </w:tcPr>
          <w:p w14:paraId="3226E8CD" w14:textId="77777777" w:rsidR="0043393C" w:rsidRPr="0027631F" w:rsidRDefault="004339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9BDC20A" w14:textId="77777777" w:rsidR="0043393C" w:rsidRPr="0027631F" w:rsidRDefault="004339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43393C" w:rsidRPr="0027631F" w14:paraId="15992675" w14:textId="77777777" w:rsidTr="00054D99">
        <w:tc>
          <w:tcPr>
            <w:tcW w:w="4785" w:type="dxa"/>
          </w:tcPr>
          <w:p w14:paraId="16A4011D" w14:textId="77777777" w:rsidR="0043393C" w:rsidRPr="0027631F" w:rsidRDefault="004339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CCB7D78" w14:textId="77777777" w:rsidR="0043393C" w:rsidRPr="0027631F" w:rsidRDefault="004339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 «Биология» и «Безопасность жизнедеятельности»</w:t>
            </w:r>
          </w:p>
        </w:tc>
      </w:tr>
      <w:tr w:rsidR="0043393C" w:rsidRPr="0027631F" w14:paraId="050AEAE3" w14:textId="77777777" w:rsidTr="00054D99">
        <w:tc>
          <w:tcPr>
            <w:tcW w:w="4785" w:type="dxa"/>
          </w:tcPr>
          <w:p w14:paraId="2F652362" w14:textId="77777777" w:rsidR="0043393C" w:rsidRPr="0027631F" w:rsidRDefault="004339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60B2803" w14:textId="77777777" w:rsidR="0043393C" w:rsidRPr="0027631F" w:rsidRDefault="004339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14:paraId="0EE1BA3E" w14:textId="77777777" w:rsidR="0043393C" w:rsidRPr="0027631F" w:rsidRDefault="0043393C" w:rsidP="0043393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4B2A3B6" w14:textId="77777777" w:rsidR="0043393C" w:rsidRPr="0027631F" w:rsidRDefault="0043393C" w:rsidP="0043393C">
      <w:pPr>
        <w:pStyle w:val="a9"/>
        <w:widowControl w:val="0"/>
        <w:tabs>
          <w:tab w:val="clear" w:pos="180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b/>
          <w:sz w:val="28"/>
          <w:szCs w:val="28"/>
        </w:rPr>
        <w:t>1. Цель изучения дисциплины:</w:t>
      </w:r>
      <w:r w:rsidRPr="0027631F">
        <w:rPr>
          <w:sz w:val="28"/>
          <w:szCs w:val="28"/>
        </w:rPr>
        <w:t xml:space="preserve">являются формирование философской </w:t>
      </w:r>
      <w:r w:rsidRPr="0027631F">
        <w:rPr>
          <w:sz w:val="28"/>
          <w:szCs w:val="28"/>
        </w:rPr>
        <w:lastRenderedPageBreak/>
        <w:t xml:space="preserve">культуры студентов, развитие способности логического, методологического и философского анализа природных и социальных процессов. </w:t>
      </w:r>
    </w:p>
    <w:p w14:paraId="543F1FA9" w14:textId="77777777" w:rsidR="0043393C" w:rsidRPr="0027631F" w:rsidRDefault="0043393C" w:rsidP="0043393C">
      <w:pPr>
        <w:pStyle w:val="a9"/>
        <w:widowControl w:val="0"/>
        <w:numPr>
          <w:ilvl w:val="0"/>
          <w:numId w:val="26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b/>
          <w:sz w:val="28"/>
          <w:szCs w:val="28"/>
        </w:rPr>
        <w:t>Задачи:</w:t>
      </w:r>
    </w:p>
    <w:p w14:paraId="14AE661F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sz w:val="28"/>
          <w:szCs w:val="28"/>
          <w:u w:val="single"/>
        </w:rPr>
        <w:t>Получить знания :</w:t>
      </w:r>
    </w:p>
    <w:p w14:paraId="019070EF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  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14:paraId="1D4920BF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 специфике философских проблем;</w:t>
      </w:r>
    </w:p>
    <w:p w14:paraId="197A0167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14:paraId="78948C5E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предмет философии в анализе общественной жизни; наиболее общие основы общественной жизни;</w:t>
      </w:r>
      <w:r w:rsidRPr="0027631F">
        <w:rPr>
          <w:rFonts w:ascii="Times New Roman" w:hAnsi="Times New Roman" w:cs="Times New Roman"/>
          <w:sz w:val="28"/>
          <w:szCs w:val="28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14:paraId="75D9E054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о содержании философского подхода в анализе проблемы сознания,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об общественно-исторической сущности сознания; </w:t>
      </w:r>
    </w:p>
    <w:p w14:paraId="427FE795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ценностно-смысловые ориентации современности; проблематику человеческого бытия; </w:t>
      </w:r>
    </w:p>
    <w:p w14:paraId="3FE41CB7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учения знаменитых философов; ведущих отечественных мыслителей;</w:t>
      </w:r>
    </w:p>
    <w:p w14:paraId="2D2E6D4D" w14:textId="77777777" w:rsidR="0043393C" w:rsidRPr="0027631F" w:rsidRDefault="0043393C" w:rsidP="0043393C">
      <w:pPr>
        <w:tabs>
          <w:tab w:val="left" w:pos="0"/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sz w:val="28"/>
          <w:szCs w:val="28"/>
          <w:u w:val="single"/>
        </w:rPr>
        <w:t>Развить умения:</w:t>
      </w:r>
    </w:p>
    <w:p w14:paraId="6923EE20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14:paraId="22732296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выделять предмет, цели, методы, стратегии различных картин мира; </w:t>
      </w:r>
    </w:p>
    <w:p w14:paraId="3602899E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соотносить объективное и субъективное в анализе социальных отношений; </w:t>
      </w:r>
    </w:p>
    <w:p w14:paraId="1A6643EC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иерархизировать и структурировать информацию, расставлять приоритеты; </w:t>
      </w:r>
    </w:p>
    <w:p w14:paraId="6048802F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делать выбор, принимать решение; </w:t>
      </w:r>
    </w:p>
    <w:p w14:paraId="586A87E7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давать философское определение явлениям и соотносить их с определениями различных наук; </w:t>
      </w:r>
    </w:p>
    <w:p w14:paraId="09EC9A4A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14:paraId="54E7B58A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выявлять смысл происходящего в мире; </w:t>
      </w:r>
    </w:p>
    <w:p w14:paraId="582C52DC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14:paraId="3773B90F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определять автора философской концепции на основе анализа его основных понятий и идей; </w:t>
      </w:r>
    </w:p>
    <w:p w14:paraId="6D8F46F1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lastRenderedPageBreak/>
        <w:t>– видеть преемственность современных философских учений с предшествующими способами философствования;</w:t>
      </w:r>
    </w:p>
    <w:p w14:paraId="2CA18B3B" w14:textId="77777777" w:rsidR="0043393C" w:rsidRPr="0027631F" w:rsidRDefault="0043393C" w:rsidP="0043393C">
      <w:pPr>
        <w:tabs>
          <w:tab w:val="left" w:pos="0"/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sz w:val="28"/>
          <w:szCs w:val="28"/>
          <w:u w:val="single"/>
        </w:rPr>
        <w:t>Приобрести навыки:</w:t>
      </w:r>
    </w:p>
    <w:p w14:paraId="4C671DB1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>способностью к синтезу и обобщению, убеждению собеседников;</w:t>
      </w:r>
    </w:p>
    <w:p w14:paraId="2AEADF2D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навыками использования философских методов в своем исследовательском проекте; </w:t>
      </w:r>
    </w:p>
    <w:p w14:paraId="0F808CF4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навыками коммуникативной культуры;</w:t>
      </w:r>
    </w:p>
    <w:p w14:paraId="51AC2AAE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навыками активизации рефлексии, работы воображения, мысленной концентрации;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навыками анализа антропологических проблем; </w:t>
      </w:r>
    </w:p>
    <w:p w14:paraId="54EE3E56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способностью предвосхищать и оценивать человеческие реакции; </w:t>
      </w:r>
    </w:p>
    <w:p w14:paraId="52DA3D03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методологическими принципами изучения общества; </w:t>
      </w:r>
    </w:p>
    <w:p w14:paraId="196378C7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навыками философского осмысления социальной действительности; </w:t>
      </w:r>
    </w:p>
    <w:p w14:paraId="181D3839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логикой философского подхода в анализе процессов окружающего нас мира; </w:t>
      </w:r>
    </w:p>
    <w:p w14:paraId="34029296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навыками междисциплинарного анализа;</w:t>
      </w:r>
    </w:p>
    <w:p w14:paraId="61BE60F4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навыками активизации рефлексии, работы воображения, мысленной концентрации;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основными понятиями и исследовательскими стратегиями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гуманитарной программы;</w:t>
      </w:r>
    </w:p>
    <w:p w14:paraId="5F9A5006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приёмами саморегуляции, самовоспитания;</w:t>
      </w:r>
    </w:p>
    <w:p w14:paraId="3DFCD8C9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навыками поисковой и креативной деятельности; </w:t>
      </w:r>
    </w:p>
    <w:p w14:paraId="2815725C" w14:textId="77777777" w:rsidR="0043393C" w:rsidRPr="0027631F" w:rsidRDefault="0043393C" w:rsidP="0043393C">
      <w:pPr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основными концепциями зарубежной и отечественной философской мысли.</w:t>
      </w:r>
    </w:p>
    <w:p w14:paraId="59D0F702" w14:textId="77777777" w:rsidR="0043393C" w:rsidRPr="0027631F" w:rsidRDefault="0043393C" w:rsidP="0043393C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0A0DB6C" w14:textId="77777777" w:rsidR="0043393C" w:rsidRPr="0027631F" w:rsidRDefault="0043393C" w:rsidP="0043393C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760E93F3" w14:textId="77777777" w:rsidR="0043393C" w:rsidRPr="0027631F" w:rsidRDefault="0043393C" w:rsidP="0043393C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</w:t>
      </w:r>
      <w:r w:rsidRPr="0027631F">
        <w:rPr>
          <w:rFonts w:ascii="Times New Roman" w:hAnsi="Times New Roman"/>
          <w:sz w:val="28"/>
          <w:szCs w:val="28"/>
        </w:rPr>
        <w:t>:</w:t>
      </w:r>
    </w:p>
    <w:p w14:paraId="284EC9B0" w14:textId="77777777" w:rsidR="0043393C" w:rsidRPr="0027631F" w:rsidRDefault="0043393C" w:rsidP="0043393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историю философских знаний, основные разделы и объекты их изучения; </w:t>
      </w:r>
    </w:p>
    <w:p w14:paraId="719C3AE1" w14:textId="77777777" w:rsidR="0043393C" w:rsidRPr="0027631F" w:rsidRDefault="0043393C" w:rsidP="0043393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понятия самоорганизация и самообразование, основы синергетического подхода к науке;</w:t>
      </w:r>
    </w:p>
    <w:p w14:paraId="118BB0B1" w14:textId="77777777" w:rsidR="0043393C" w:rsidRPr="0027631F" w:rsidRDefault="0043393C" w:rsidP="0043393C">
      <w:pPr>
        <w:pStyle w:val="a6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37063FF5" w14:textId="77777777" w:rsidR="0043393C" w:rsidRPr="0027631F" w:rsidRDefault="0043393C" w:rsidP="0043393C">
      <w:pPr>
        <w:pStyle w:val="a6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использовать философские знания для анализа современных проблем экономической отрасли знания; </w:t>
      </w:r>
    </w:p>
    <w:p w14:paraId="05D062B0" w14:textId="77777777" w:rsidR="0043393C" w:rsidRPr="0027631F" w:rsidRDefault="0043393C" w:rsidP="0043393C">
      <w:pPr>
        <w:pStyle w:val="a6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применять теоретические знания на практике, в профессиональной деятельности.</w:t>
      </w:r>
    </w:p>
    <w:p w14:paraId="2666B4C2" w14:textId="77777777" w:rsidR="0043393C" w:rsidRPr="0027631F" w:rsidRDefault="0043393C" w:rsidP="0043393C">
      <w:pPr>
        <w:pStyle w:val="a6"/>
        <w:spacing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</w:p>
    <w:p w14:paraId="4D314081" w14:textId="77777777" w:rsidR="0043393C" w:rsidRPr="0027631F" w:rsidRDefault="0043393C" w:rsidP="0043393C">
      <w:pPr>
        <w:pStyle w:val="a6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навыками философского осмысления социальной действительности и </w:t>
      </w:r>
      <w:r w:rsidRPr="0027631F">
        <w:rPr>
          <w:rFonts w:ascii="Times New Roman" w:hAnsi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позиции;</w:t>
      </w:r>
    </w:p>
    <w:p w14:paraId="75848062" w14:textId="77777777" w:rsidR="0043393C" w:rsidRPr="0027631F" w:rsidRDefault="0043393C" w:rsidP="0043393C">
      <w:pPr>
        <w:pStyle w:val="a6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14:paraId="773E228A" w14:textId="77777777" w:rsidR="0043393C" w:rsidRPr="0027631F" w:rsidRDefault="0043393C" w:rsidP="0043393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</w:p>
    <w:p w14:paraId="25BFFA8D" w14:textId="77777777" w:rsidR="0043393C" w:rsidRPr="0027631F" w:rsidRDefault="0043393C" w:rsidP="00433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УК-1; УК-5 </w:t>
      </w:r>
    </w:p>
    <w:p w14:paraId="50FBB4C9" w14:textId="77777777" w:rsidR="0043393C" w:rsidRPr="0027631F" w:rsidRDefault="0043393C" w:rsidP="0043393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3 ЗЕТ по учебному плану </w:t>
      </w:r>
    </w:p>
    <w:p w14:paraId="63535A62" w14:textId="77777777" w:rsidR="0043393C" w:rsidRPr="0027631F" w:rsidRDefault="0043393C" w:rsidP="0043393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>Форма контроля: экзамен</w:t>
      </w:r>
    </w:p>
    <w:p w14:paraId="0FBF59DD" w14:textId="77777777" w:rsidR="0043393C" w:rsidRPr="0027631F" w:rsidRDefault="0043393C" w:rsidP="0043393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 Музыка О.А.</w:t>
      </w:r>
    </w:p>
    <w:p w14:paraId="11CA25F5" w14:textId="131EE0E1" w:rsidR="0019601D" w:rsidRPr="0027631F" w:rsidRDefault="0019601D" w:rsidP="0019601D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2A5C60C" w14:textId="5CEFC0AE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6" w:name="_Toc64219417"/>
      <w:r w:rsidRPr="0027631F">
        <w:rPr>
          <w:rFonts w:ascii="Times New Roman" w:hAnsi="Times New Roman" w:cs="Times New Roman"/>
          <w:sz w:val="28"/>
          <w:szCs w:val="28"/>
        </w:rPr>
        <w:t>Б1.О.01.03 История религии и основы православной культуры</w:t>
      </w:r>
      <w:bookmarkEnd w:id="6"/>
    </w:p>
    <w:p w14:paraId="2C9902A8" w14:textId="77777777" w:rsidR="003F5C8D" w:rsidRPr="0027631F" w:rsidRDefault="003F5C8D" w:rsidP="003F5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507B93B" w14:textId="77777777" w:rsidR="003F5C8D" w:rsidRPr="0027631F" w:rsidRDefault="003F5C8D" w:rsidP="003F5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459C9E1" w14:textId="77777777" w:rsidR="003F5C8D" w:rsidRPr="0027631F" w:rsidRDefault="003F5C8D" w:rsidP="003F5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Б1.О.01.03 История религии и основы православной культуры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3F5C8D" w:rsidRPr="0027631F" w14:paraId="298CAE1F" w14:textId="77777777" w:rsidTr="00054D99">
        <w:tc>
          <w:tcPr>
            <w:tcW w:w="4785" w:type="dxa"/>
          </w:tcPr>
          <w:p w14:paraId="53A26E1D" w14:textId="77777777" w:rsidR="003F5C8D" w:rsidRPr="0027631F" w:rsidRDefault="003F5C8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9674347" w14:textId="77777777" w:rsidR="003F5C8D" w:rsidRPr="0027631F" w:rsidRDefault="003F5C8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3F5C8D" w:rsidRPr="0027631F" w14:paraId="6658EA8A" w14:textId="77777777" w:rsidTr="00054D99">
        <w:tc>
          <w:tcPr>
            <w:tcW w:w="4785" w:type="dxa"/>
          </w:tcPr>
          <w:p w14:paraId="15009F00" w14:textId="77777777" w:rsidR="003F5C8D" w:rsidRPr="0027631F" w:rsidRDefault="003F5C8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3E07E44" w14:textId="77777777" w:rsidR="003F5C8D" w:rsidRPr="0027631F" w:rsidRDefault="003F5C8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 «Биология» и «Безопасность жизнедеятельности»</w:t>
            </w:r>
          </w:p>
        </w:tc>
      </w:tr>
      <w:tr w:rsidR="003F5C8D" w:rsidRPr="0027631F" w14:paraId="17D79CAD" w14:textId="77777777" w:rsidTr="00054D99">
        <w:tc>
          <w:tcPr>
            <w:tcW w:w="4785" w:type="dxa"/>
          </w:tcPr>
          <w:p w14:paraId="7C2AA94A" w14:textId="77777777" w:rsidR="003F5C8D" w:rsidRPr="0027631F" w:rsidRDefault="003F5C8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BAD7113" w14:textId="77777777" w:rsidR="003F5C8D" w:rsidRPr="0027631F" w:rsidRDefault="003F5C8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14:paraId="45A26A38" w14:textId="77777777" w:rsidR="003F5C8D" w:rsidRPr="0027631F" w:rsidRDefault="003F5C8D" w:rsidP="003F5C8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2D1CA3A" w14:textId="77777777" w:rsidR="003F5C8D" w:rsidRPr="0027631F" w:rsidRDefault="003F5C8D" w:rsidP="003F5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27631F">
        <w:rPr>
          <w:rFonts w:ascii="Times New Roman" w:hAnsi="Times New Roman" w:cs="Times New Roman"/>
          <w:sz w:val="28"/>
          <w:szCs w:val="28"/>
        </w:rPr>
        <w:t xml:space="preserve"> являются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14:paraId="4547CB6B" w14:textId="77777777" w:rsidR="003F5C8D" w:rsidRPr="0027631F" w:rsidRDefault="003F5C8D" w:rsidP="003F5C8D">
      <w:pPr>
        <w:pStyle w:val="a9"/>
        <w:widowControl w:val="0"/>
        <w:tabs>
          <w:tab w:val="clear" w:pos="1804"/>
          <w:tab w:val="left" w:pos="0"/>
        </w:tabs>
        <w:spacing w:line="240" w:lineRule="auto"/>
        <w:ind w:left="0" w:firstLine="709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 Задачи:</w:t>
      </w:r>
    </w:p>
    <w:p w14:paraId="6E539220" w14:textId="77777777" w:rsidR="003F5C8D" w:rsidRPr="0027631F" w:rsidRDefault="003F5C8D" w:rsidP="003F5C8D">
      <w:pPr>
        <w:pStyle w:val="a9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27631F">
        <w:rPr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14:paraId="1719C6B2" w14:textId="77777777" w:rsidR="003F5C8D" w:rsidRPr="0027631F" w:rsidRDefault="003F5C8D" w:rsidP="003F5C8D">
      <w:pPr>
        <w:pStyle w:val="a9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27631F">
        <w:rPr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14:paraId="52E851E3" w14:textId="77777777" w:rsidR="003F5C8D" w:rsidRPr="0027631F" w:rsidRDefault="003F5C8D" w:rsidP="003F5C8D">
      <w:pPr>
        <w:pStyle w:val="a9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27631F">
        <w:rPr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14:paraId="359A4649" w14:textId="77777777" w:rsidR="003F5C8D" w:rsidRPr="0027631F" w:rsidRDefault="003F5C8D" w:rsidP="003F5C8D">
      <w:pPr>
        <w:pStyle w:val="a9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27631F">
        <w:rPr>
          <w:sz w:val="28"/>
          <w:szCs w:val="28"/>
        </w:rPr>
        <w:t>– осознать социальную значимость своей будущей профессии.</w:t>
      </w:r>
    </w:p>
    <w:p w14:paraId="7A8729AB" w14:textId="77777777" w:rsidR="003F5C8D" w:rsidRPr="0027631F" w:rsidRDefault="003F5C8D" w:rsidP="003F5C8D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E568C71" w14:textId="77777777" w:rsidR="003F5C8D" w:rsidRPr="0027631F" w:rsidRDefault="003F5C8D" w:rsidP="003F5C8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3F5C8D" w:rsidRPr="0027631F" w14:paraId="69FCD9B1" w14:textId="77777777" w:rsidTr="00054D99">
        <w:tc>
          <w:tcPr>
            <w:tcW w:w="9854" w:type="dxa"/>
          </w:tcPr>
          <w:p w14:paraId="4956A6B0" w14:textId="77777777" w:rsidR="003F5C8D" w:rsidRPr="0027631F" w:rsidRDefault="003F5C8D" w:rsidP="00054D99">
            <w:pPr>
              <w:pStyle w:val="2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27631F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Студент должен знать</w:t>
            </w:r>
            <w:r w:rsidRPr="0027631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: </w:t>
            </w:r>
          </w:p>
          <w:p w14:paraId="1C458D66" w14:textId="77777777" w:rsidR="003F5C8D" w:rsidRPr="0027631F" w:rsidRDefault="003F5C8D" w:rsidP="003F5C8D">
            <w:pPr>
              <w:pStyle w:val="2"/>
              <w:numPr>
                <w:ilvl w:val="0"/>
                <w:numId w:val="23"/>
              </w:numPr>
              <w:spacing w:before="0" w:after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27631F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основы истории религиозных систем: монотеистических и политеистических; что такое философские проблемы; </w:t>
            </w:r>
            <w:r w:rsidRPr="0027631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роль религий в культуре общества; </w:t>
            </w:r>
          </w:p>
          <w:p w14:paraId="334E4544" w14:textId="77777777" w:rsidR="003F5C8D" w:rsidRPr="0027631F" w:rsidRDefault="003F5C8D" w:rsidP="003F5C8D">
            <w:pPr>
              <w:pStyle w:val="2"/>
              <w:numPr>
                <w:ilvl w:val="0"/>
                <w:numId w:val="23"/>
              </w:numPr>
              <w:spacing w:before="0" w:after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27631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</w:t>
            </w:r>
          </w:p>
          <w:p w14:paraId="5CC418EB" w14:textId="77777777" w:rsidR="003F5C8D" w:rsidRPr="0027631F" w:rsidRDefault="003F5C8D" w:rsidP="003F5C8D">
            <w:pPr>
              <w:pStyle w:val="2"/>
              <w:numPr>
                <w:ilvl w:val="0"/>
                <w:numId w:val="23"/>
              </w:numPr>
              <w:spacing w:before="0" w:after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27631F">
              <w:rPr>
                <w:rFonts w:ascii="Times New Roman" w:hAnsi="Times New Roman" w:cs="Times New Roman"/>
                <w:b w:val="0"/>
                <w:bCs w:val="0"/>
                <w:i w:val="0"/>
              </w:rPr>
              <w:t>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региона.</w:t>
            </w:r>
          </w:p>
        </w:tc>
      </w:tr>
      <w:tr w:rsidR="003F5C8D" w:rsidRPr="0027631F" w14:paraId="50BB636A" w14:textId="77777777" w:rsidTr="00054D99">
        <w:tc>
          <w:tcPr>
            <w:tcW w:w="9854" w:type="dxa"/>
          </w:tcPr>
          <w:p w14:paraId="243851D7" w14:textId="77777777" w:rsidR="003F5C8D" w:rsidRPr="0027631F" w:rsidRDefault="003F5C8D" w:rsidP="00054D9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Студент должен уметь</w:t>
            </w:r>
            <w:r w:rsidRPr="00276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1FA86638" w14:textId="77777777" w:rsidR="003F5C8D" w:rsidRPr="0027631F" w:rsidRDefault="003F5C8D" w:rsidP="003F5C8D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религиозных систем</w:t>
            </w:r>
            <w:r w:rsidRPr="00276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выделять и различать мировоззренческие, социально и личностно значимые философские проблемы</w:t>
            </w:r>
            <w:r w:rsidRPr="00276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14:paraId="1A664644" w14:textId="77777777" w:rsidR="003F5C8D" w:rsidRPr="0027631F" w:rsidRDefault="003F5C8D" w:rsidP="003F5C8D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      </w:r>
            <w:r w:rsidRPr="0027631F">
              <w:rPr>
                <w:rFonts w:ascii="Times New Roman" w:hAnsi="Times New Roman"/>
                <w:sz w:val="28"/>
                <w:szCs w:val="28"/>
              </w:rPr>
      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      </w: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14:paraId="60A262F6" w14:textId="77777777" w:rsidR="003F5C8D" w:rsidRPr="0027631F" w:rsidRDefault="003F5C8D" w:rsidP="003F5C8D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т.д..</w:t>
            </w:r>
          </w:p>
        </w:tc>
      </w:tr>
      <w:tr w:rsidR="003F5C8D" w:rsidRPr="0027631F" w14:paraId="1EBE5612" w14:textId="77777777" w:rsidTr="00054D99">
        <w:tc>
          <w:tcPr>
            <w:tcW w:w="9854" w:type="dxa"/>
          </w:tcPr>
          <w:p w14:paraId="3FE1B080" w14:textId="77777777" w:rsidR="003F5C8D" w:rsidRPr="0027631F" w:rsidRDefault="003F5C8D" w:rsidP="00054D9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Студент должен владеть</w:t>
            </w:r>
            <w:r w:rsidRPr="00276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503CF3EB" w14:textId="77777777" w:rsidR="003F5C8D" w:rsidRPr="0027631F" w:rsidRDefault="003F5C8D" w:rsidP="003F5C8D">
            <w:pPr>
              <w:pStyle w:val="a6"/>
              <w:numPr>
                <w:ilvl w:val="0"/>
                <w:numId w:val="25"/>
              </w:numPr>
              <w:spacing w:after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навыками сравнительного анализа, обобщения единых вероучительных основ (догматов) монотеистических и политеистических религиозных систем</w:t>
            </w:r>
            <w:r w:rsidRPr="00276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способностью анализировать мировоззренческие, социально и личностно значимые философские проблемы</w:t>
            </w:r>
            <w:r w:rsidRPr="00276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14:paraId="4D665AE8" w14:textId="77777777" w:rsidR="003F5C8D" w:rsidRPr="0027631F" w:rsidRDefault="003F5C8D" w:rsidP="003F5C8D">
            <w:pPr>
              <w:pStyle w:val="a6"/>
              <w:numPr>
                <w:ilvl w:val="0"/>
                <w:numId w:val="25"/>
              </w:numPr>
              <w:spacing w:after="0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 xml:space="preserve">навыками ведения дискуссий, с применением знаний об отличительных особенностях мировых и национальных религиозных систем; выслушивать оппонента, уважая его позицию, а также аргументировано доказывать свою точку зрения; готовностью к взаимодействию с коллегами, к работе в коллективе; </w:t>
            </w:r>
          </w:p>
          <w:p w14:paraId="6ABA5CA2" w14:textId="77777777" w:rsidR="003F5C8D" w:rsidRPr="0027631F" w:rsidRDefault="003F5C8D" w:rsidP="003F5C8D">
            <w:pPr>
              <w:pStyle w:val="a6"/>
              <w:numPr>
                <w:ilvl w:val="0"/>
                <w:numId w:val="25"/>
              </w:numPr>
              <w:spacing w:after="0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знаниями в области православной культуры: как христианство пришло на Русь; что такое подвиг в контексте христианской культуры; заповеди блаженств как основа нравственной личности; зачем творить </w:t>
            </w:r>
            <w:r w:rsidRPr="0027631F">
              <w:rPr>
                <w:rFonts w:ascii="Times New Roman" w:hAnsi="Times New Roman"/>
                <w:sz w:val="28"/>
                <w:szCs w:val="28"/>
              </w:rPr>
              <w:lastRenderedPageBreak/>
              <w:t>добро?; христианское отношение к природе; христианская семья; защита Отечества; христианин в труде</w:t>
            </w: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; кроме лекционного материала знаниями из предлагаемой дополнительной литературы по предмету;</w:t>
            </w:r>
          </w:p>
          <w:p w14:paraId="0A809157" w14:textId="77777777" w:rsidR="003F5C8D" w:rsidRPr="0027631F" w:rsidRDefault="003F5C8D" w:rsidP="003F5C8D">
            <w:pPr>
              <w:pStyle w:val="a6"/>
              <w:numPr>
                <w:ilvl w:val="0"/>
                <w:numId w:val="25"/>
              </w:numPr>
              <w:spacing w:after="0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 xml:space="preserve">самостоятельно приобретать знания по истории религий и основам православной культуры, используя разные источники, критически осмысливать полученную информацию и применять её для расширения своих знаний; </w:t>
            </w:r>
          </w:p>
          <w:p w14:paraId="01546BF5" w14:textId="77777777" w:rsidR="003F5C8D" w:rsidRPr="0027631F" w:rsidRDefault="003F5C8D" w:rsidP="003F5C8D">
            <w:pPr>
              <w:pStyle w:val="a6"/>
              <w:numPr>
                <w:ilvl w:val="0"/>
                <w:numId w:val="25"/>
              </w:numPr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 xml:space="preserve">ведения дискуссий, выслушивать оппонента, уважая его позицию, а также аргументировано доказывать свою точку зрения; 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      </w:r>
            <w:r w:rsidRPr="0027631F">
              <w:rPr>
                <w:rFonts w:ascii="Times New Roman" w:hAnsi="Times New Roman"/>
                <w:sz w:val="28"/>
                <w:szCs w:val="28"/>
              </w:rPr>
              <w:t>знаниями в области православной культуры: как христианство пришло на Русь; что такое  подвиг в контексте христианской культуры; заповеди блаженств как основа нравственной личности; зачем творить добро?; православие о Божием суде; христианское отношение к природе; христианская семья; защита Отечества; христианин в труде.</w:t>
            </w:r>
          </w:p>
        </w:tc>
      </w:tr>
    </w:tbl>
    <w:p w14:paraId="06F8AFA2" w14:textId="77777777" w:rsidR="003F5C8D" w:rsidRPr="0027631F" w:rsidRDefault="003F5C8D" w:rsidP="003F5C8D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</w:p>
    <w:p w14:paraId="0D769696" w14:textId="77777777" w:rsidR="003F5C8D" w:rsidRPr="0027631F" w:rsidRDefault="003F5C8D" w:rsidP="003F5C8D">
      <w:pPr>
        <w:pStyle w:val="a6"/>
        <w:spacing w:after="0" w:line="240" w:lineRule="auto"/>
        <w:ind w:left="928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УК-5; ОПК-4</w:t>
      </w:r>
    </w:p>
    <w:p w14:paraId="197BA138" w14:textId="77777777" w:rsidR="003F5C8D" w:rsidRPr="0027631F" w:rsidRDefault="003F5C8D" w:rsidP="003F5C8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14:paraId="36E49D53" w14:textId="77777777" w:rsidR="003F5C8D" w:rsidRPr="0027631F" w:rsidRDefault="003F5C8D" w:rsidP="003F5C8D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 зачёт</w:t>
      </w:r>
    </w:p>
    <w:p w14:paraId="7B744F47" w14:textId="77777777" w:rsidR="003F5C8D" w:rsidRPr="0027631F" w:rsidRDefault="003F5C8D" w:rsidP="003F5C8D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 Музыка О.А.</w:t>
      </w:r>
    </w:p>
    <w:p w14:paraId="74BFAD46" w14:textId="78673D01" w:rsidR="0019601D" w:rsidRPr="0027631F" w:rsidRDefault="0019601D" w:rsidP="0019601D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B9C42D4" w14:textId="400F189F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" w:name="_Toc64219418"/>
      <w:r w:rsidRPr="0027631F">
        <w:rPr>
          <w:rFonts w:ascii="Times New Roman" w:hAnsi="Times New Roman" w:cs="Times New Roman"/>
          <w:sz w:val="28"/>
          <w:szCs w:val="28"/>
        </w:rPr>
        <w:t>Б1.О.01.04 Основы финансовой грамотности</w:t>
      </w:r>
      <w:bookmarkEnd w:id="7"/>
    </w:p>
    <w:p w14:paraId="2ED3C827" w14:textId="77777777" w:rsidR="00373D21" w:rsidRPr="0027631F" w:rsidRDefault="00373D21" w:rsidP="0037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DB25B22" w14:textId="77777777" w:rsidR="00373D21" w:rsidRPr="0027631F" w:rsidRDefault="00373D21" w:rsidP="0037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E5EEE76" w14:textId="77777777" w:rsidR="00373D21" w:rsidRPr="0027631F" w:rsidRDefault="00373D21" w:rsidP="0037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EE6CD" w14:textId="77777777" w:rsidR="00373D21" w:rsidRPr="0027631F" w:rsidRDefault="00373D21" w:rsidP="00373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Б1.О.01.04 </w:t>
      </w:r>
      <w:r w:rsidRPr="0027631F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 финансовой грамотности</w:t>
      </w:r>
    </w:p>
    <w:p w14:paraId="6A1940AE" w14:textId="77777777" w:rsidR="00373D21" w:rsidRPr="0027631F" w:rsidRDefault="00373D21" w:rsidP="00373D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1"/>
        <w:gridCol w:w="5364"/>
      </w:tblGrid>
      <w:tr w:rsidR="00373D21" w:rsidRPr="0027631F" w14:paraId="6AE71EA5" w14:textId="77777777" w:rsidTr="00054D99">
        <w:tc>
          <w:tcPr>
            <w:tcW w:w="4077" w:type="dxa"/>
          </w:tcPr>
          <w:p w14:paraId="65D336F0" w14:textId="77777777" w:rsidR="00373D21" w:rsidRPr="0027631F" w:rsidRDefault="00373D21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14:paraId="72EF8C52" w14:textId="77777777" w:rsidR="00373D21" w:rsidRPr="0027631F" w:rsidRDefault="00373D21" w:rsidP="00054D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73D21" w:rsidRPr="0027631F" w14:paraId="65CBFF73" w14:textId="77777777" w:rsidTr="00054D99">
        <w:tc>
          <w:tcPr>
            <w:tcW w:w="4077" w:type="dxa"/>
          </w:tcPr>
          <w:p w14:paraId="3F8F9FB2" w14:textId="77777777" w:rsidR="00373D21" w:rsidRPr="0027631F" w:rsidRDefault="00373D21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14:paraId="03EE3DF8" w14:textId="77777777" w:rsidR="00373D21" w:rsidRPr="0027631F" w:rsidRDefault="00373D21" w:rsidP="00054D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«Биология» и «Безопасность жизнедеятельности»</w:t>
            </w:r>
          </w:p>
        </w:tc>
      </w:tr>
      <w:tr w:rsidR="00373D21" w:rsidRPr="0027631F" w14:paraId="414FA930" w14:textId="77777777" w:rsidTr="00054D99">
        <w:tc>
          <w:tcPr>
            <w:tcW w:w="4077" w:type="dxa"/>
          </w:tcPr>
          <w:p w14:paraId="5E13CCFF" w14:textId="77777777" w:rsidR="00373D21" w:rsidRPr="0027631F" w:rsidRDefault="00373D21" w:rsidP="00054D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14:paraId="38AC33E5" w14:textId="77777777" w:rsidR="00373D21" w:rsidRPr="0027631F" w:rsidRDefault="00373D21" w:rsidP="00054D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14:paraId="281A7DD7" w14:textId="77777777" w:rsidR="00373D21" w:rsidRPr="0027631F" w:rsidRDefault="00373D21" w:rsidP="00373D21">
      <w:pPr>
        <w:pStyle w:val="a9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14:paraId="1B5A6E0F" w14:textId="77777777" w:rsidR="00373D21" w:rsidRPr="0027631F" w:rsidRDefault="00373D21" w:rsidP="00373D2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14:paraId="773CFDD4" w14:textId="77777777" w:rsidR="00373D21" w:rsidRPr="0027631F" w:rsidRDefault="00373D21" w:rsidP="00373D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14:paraId="79E299AF" w14:textId="77777777" w:rsidR="00373D21" w:rsidRPr="0027631F" w:rsidRDefault="00373D21" w:rsidP="00373D21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14:paraId="052ECF88" w14:textId="77777777" w:rsidR="00373D21" w:rsidRPr="0027631F" w:rsidRDefault="00373D21" w:rsidP="00373D21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lastRenderedPageBreak/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14:paraId="6FDC38BE" w14:textId="77777777" w:rsidR="00373D21" w:rsidRPr="0027631F" w:rsidRDefault="00373D21" w:rsidP="00373D21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14:paraId="6E79D4E5" w14:textId="77777777" w:rsidR="00373D21" w:rsidRPr="0027631F" w:rsidRDefault="00373D21" w:rsidP="00373D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14:paraId="52E94968" w14:textId="77777777" w:rsidR="00373D21" w:rsidRPr="0027631F" w:rsidRDefault="00373D21" w:rsidP="00373D21">
      <w:pPr>
        <w:pStyle w:val="a6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5AB1EA21" w14:textId="77777777" w:rsidR="00373D21" w:rsidRPr="0027631F" w:rsidRDefault="00373D21" w:rsidP="00373D21">
      <w:pPr>
        <w:pStyle w:val="a6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766FDB89" w14:textId="77777777" w:rsidR="00373D21" w:rsidRPr="0027631F" w:rsidRDefault="00373D21" w:rsidP="00373D21">
      <w:pPr>
        <w:pStyle w:val="a6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принципы рационального ведения домашнего хозяйства, основы управления личными финансами;</w:t>
      </w:r>
    </w:p>
    <w:p w14:paraId="3C461805" w14:textId="77777777" w:rsidR="00373D21" w:rsidRPr="0027631F" w:rsidRDefault="00373D21" w:rsidP="00373D21">
      <w:pPr>
        <w:pStyle w:val="a6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личности;</w:t>
      </w:r>
    </w:p>
    <w:p w14:paraId="68145E64" w14:textId="77777777" w:rsidR="00373D21" w:rsidRPr="0027631F" w:rsidRDefault="00373D21" w:rsidP="00373D21">
      <w:pPr>
        <w:pStyle w:val="a6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место и роль экономики в общественной жизни;</w:t>
      </w:r>
    </w:p>
    <w:p w14:paraId="707615B7" w14:textId="77777777" w:rsidR="00373D21" w:rsidRPr="0027631F" w:rsidRDefault="00373D21" w:rsidP="00373D21">
      <w:pPr>
        <w:pStyle w:val="a6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14:paraId="7D2C0330" w14:textId="77777777" w:rsidR="00373D21" w:rsidRPr="0027631F" w:rsidRDefault="00373D21" w:rsidP="0037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631F">
        <w:rPr>
          <w:rFonts w:ascii="Times New Roman" w:hAnsi="Times New Roman" w:cs="Times New Roman"/>
          <w:i/>
          <w:iCs/>
          <w:sz w:val="28"/>
          <w:szCs w:val="28"/>
        </w:rPr>
        <w:t xml:space="preserve">Уметь: </w:t>
      </w:r>
    </w:p>
    <w:p w14:paraId="1C83566E" w14:textId="77777777" w:rsidR="00373D21" w:rsidRPr="0027631F" w:rsidRDefault="00373D21" w:rsidP="00373D21">
      <w:pPr>
        <w:pStyle w:val="a6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оценивать ресурсы своей семьи, составлять семейный бюджет;</w:t>
      </w:r>
    </w:p>
    <w:p w14:paraId="75977587" w14:textId="77777777" w:rsidR="00373D21" w:rsidRPr="0027631F" w:rsidRDefault="00373D21" w:rsidP="00373D21">
      <w:pPr>
        <w:pStyle w:val="a6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использовать свой творческий потенциал для грамотного управления личными финансами;</w:t>
      </w:r>
    </w:p>
    <w:p w14:paraId="4E84A564" w14:textId="77777777" w:rsidR="00373D21" w:rsidRPr="0027631F" w:rsidRDefault="00373D21" w:rsidP="00373D21">
      <w:pPr>
        <w:pStyle w:val="a6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14:paraId="51C9D627" w14:textId="77777777" w:rsidR="00373D21" w:rsidRPr="0027631F" w:rsidRDefault="00373D21" w:rsidP="00373D21">
      <w:pPr>
        <w:pStyle w:val="a6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27631F">
        <w:rPr>
          <w:rFonts w:ascii="Times New Roman" w:hAnsi="Times New Roman"/>
          <w:bCs/>
          <w:i/>
          <w:sz w:val="28"/>
          <w:szCs w:val="28"/>
        </w:rPr>
        <w:t>Владеть:</w:t>
      </w:r>
    </w:p>
    <w:p w14:paraId="4729746D" w14:textId="77777777" w:rsidR="00373D21" w:rsidRPr="0027631F" w:rsidRDefault="00373D21" w:rsidP="00373D21">
      <w:pPr>
        <w:pStyle w:val="a6"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навыками составления семейного бюджета, планирования личных финансов;</w:t>
      </w:r>
    </w:p>
    <w:p w14:paraId="1C6466C5" w14:textId="77777777" w:rsidR="00373D21" w:rsidRPr="0027631F" w:rsidRDefault="00373D21" w:rsidP="00373D21">
      <w:pPr>
        <w:pStyle w:val="a6"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навыками, способствующими использованию творческого потенциала для управления личными финансами;</w:t>
      </w:r>
    </w:p>
    <w:p w14:paraId="52C75FFE" w14:textId="77777777" w:rsidR="00373D21" w:rsidRPr="0027631F" w:rsidRDefault="00373D21" w:rsidP="00373D21">
      <w:pPr>
        <w:pStyle w:val="a6"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14:paraId="45BA779A" w14:textId="77777777" w:rsidR="00373D21" w:rsidRPr="0027631F" w:rsidRDefault="00373D21" w:rsidP="00373D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УК-3.</w:t>
      </w:r>
    </w:p>
    <w:p w14:paraId="1D8B311B" w14:textId="77777777" w:rsidR="00373D21" w:rsidRPr="0027631F" w:rsidRDefault="00373D21" w:rsidP="00373D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ЗЕТ):2</w:t>
      </w:r>
    </w:p>
    <w:p w14:paraId="7FE78A55" w14:textId="77777777" w:rsidR="00373D21" w:rsidRPr="0027631F" w:rsidRDefault="00373D21" w:rsidP="00373D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7631F">
        <w:rPr>
          <w:rFonts w:ascii="Times New Roman" w:hAnsi="Times New Roman"/>
          <w:sz w:val="28"/>
          <w:szCs w:val="28"/>
        </w:rPr>
        <w:t>зачёт</w:t>
      </w:r>
    </w:p>
    <w:p w14:paraId="70B2E18D" w14:textId="77777777" w:rsidR="00373D21" w:rsidRPr="0027631F" w:rsidRDefault="00373D21" w:rsidP="00373D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канд. техн. наук, доцент Веселая А.А.</w:t>
      </w:r>
    </w:p>
    <w:p w14:paraId="1983D609" w14:textId="77777777" w:rsidR="00373D21" w:rsidRPr="0027631F" w:rsidRDefault="00373D21" w:rsidP="00373D21">
      <w:pPr>
        <w:rPr>
          <w:rFonts w:ascii="Times New Roman" w:hAnsi="Times New Roman" w:cs="Times New Roman"/>
          <w:sz w:val="28"/>
          <w:szCs w:val="28"/>
        </w:rPr>
      </w:pPr>
    </w:p>
    <w:p w14:paraId="430A5DEA" w14:textId="77777777" w:rsidR="0019601D" w:rsidRPr="0027631F" w:rsidRDefault="0019601D" w:rsidP="0019601D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8361834" w14:textId="09287F06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" w:name="_Toc64219419"/>
      <w:r w:rsidRPr="0027631F">
        <w:rPr>
          <w:rFonts w:ascii="Times New Roman" w:hAnsi="Times New Roman" w:cs="Times New Roman"/>
          <w:sz w:val="28"/>
          <w:szCs w:val="28"/>
        </w:rPr>
        <w:t>Б1.О.01.05 Нормативно-правовые основы профессиональной деятельности</w:t>
      </w:r>
      <w:bookmarkEnd w:id="8"/>
    </w:p>
    <w:p w14:paraId="3D8AD124" w14:textId="77777777" w:rsidR="00703B55" w:rsidRPr="0027631F" w:rsidRDefault="00703B55" w:rsidP="0070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1186263A" w14:textId="77777777" w:rsidR="00703B55" w:rsidRPr="0027631F" w:rsidRDefault="00703B55" w:rsidP="0070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27531DF" w14:textId="77777777" w:rsidR="00703B55" w:rsidRPr="0027631F" w:rsidRDefault="00703B55" w:rsidP="0070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Б1.О.01.05 Нормативно-правовые основы профессиональной деятельности</w:t>
      </w:r>
    </w:p>
    <w:p w14:paraId="450717B2" w14:textId="77777777" w:rsidR="00703B55" w:rsidRPr="0027631F" w:rsidRDefault="00703B55" w:rsidP="00703B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03B55" w:rsidRPr="0027631F" w14:paraId="253154AD" w14:textId="77777777" w:rsidTr="00054D99">
        <w:tc>
          <w:tcPr>
            <w:tcW w:w="4785" w:type="dxa"/>
          </w:tcPr>
          <w:p w14:paraId="3C24DFC8" w14:textId="77777777" w:rsidR="00703B55" w:rsidRPr="0027631F" w:rsidRDefault="00703B55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DA9C682" w14:textId="77777777" w:rsidR="00703B55" w:rsidRPr="0027631F" w:rsidRDefault="00703B55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44.03.05  Педагогическое   образование (с двумя профилями подготовки)  </w:t>
            </w:r>
          </w:p>
        </w:tc>
      </w:tr>
      <w:tr w:rsidR="00703B55" w:rsidRPr="0027631F" w14:paraId="03264684" w14:textId="77777777" w:rsidTr="00054D99">
        <w:tc>
          <w:tcPr>
            <w:tcW w:w="4785" w:type="dxa"/>
          </w:tcPr>
          <w:p w14:paraId="708A369A" w14:textId="77777777" w:rsidR="00703B55" w:rsidRPr="0027631F" w:rsidRDefault="00703B55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015DB646" w14:textId="77777777" w:rsidR="00703B55" w:rsidRPr="0027631F" w:rsidRDefault="00703B55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703B55" w:rsidRPr="0027631F" w14:paraId="4D20149B" w14:textId="77777777" w:rsidTr="00054D99">
        <w:tc>
          <w:tcPr>
            <w:tcW w:w="4785" w:type="dxa"/>
          </w:tcPr>
          <w:p w14:paraId="6E6BFA70" w14:textId="77777777" w:rsidR="00703B55" w:rsidRPr="0027631F" w:rsidRDefault="00703B55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F7380C6" w14:textId="77777777" w:rsidR="00703B55" w:rsidRPr="0027631F" w:rsidRDefault="00703B55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14:paraId="62C34EA1" w14:textId="77777777" w:rsidR="00703B55" w:rsidRPr="0027631F" w:rsidRDefault="00703B55" w:rsidP="00703B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AC6BE6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изучения дисциплины: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нормативно-правовых основ профессиональной деятельности применительно к педагогическому образованию.</w:t>
      </w:r>
    </w:p>
    <w:p w14:paraId="66B44898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процессуальным и трудовым законодательством;   </w:t>
      </w:r>
    </w:p>
    <w:p w14:paraId="2D51DABE" w14:textId="77777777" w:rsidR="00703B55" w:rsidRPr="0027631F" w:rsidRDefault="00703B55" w:rsidP="00703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 правовой точки зрения  анализировать  и   оценивать результаты   и   последствия деятельности (бездействия);</w:t>
      </w:r>
    </w:p>
    <w:p w14:paraId="3841779A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42961AD9" w14:textId="77777777" w:rsidR="00703B55" w:rsidRPr="0027631F" w:rsidRDefault="00703B55" w:rsidP="00703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1390D0C0" w14:textId="77777777" w:rsidR="00703B55" w:rsidRPr="0027631F" w:rsidRDefault="00703B55" w:rsidP="00703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права   и   свободы   человека   и  гражданина, механизмы их реализации; понятие правового регулирования в сфере профессиональной     деятельности; законодательные  акты   и   другие нормативные  документы,   регулирующие правоотношения процессе профессиональной деятельности; организационно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-правовые  формы юридических лиц; права   и  обязанности   работников  в   сфере профессиональной  деятельности; порядок  заключения</w:t>
      </w:r>
      <w:r w:rsidRPr="0027631F">
        <w:rPr>
          <w:rStyle w:val="apple-converted-space"/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трудового договора и основания его прекращения; понятие  дисциплинарной  и  материальной ответственности работника; </w:t>
      </w:r>
      <w:r w:rsidRPr="0027631F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правила оплаты труда;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виды административных правонарушений и административной  − ответственности;  нормы защиты нарушенных прав и судебный  порядок разрешения споров.</w:t>
      </w:r>
    </w:p>
    <w:p w14:paraId="35A50807" w14:textId="77777777" w:rsidR="00703B55" w:rsidRPr="0027631F" w:rsidRDefault="00703B55" w:rsidP="00703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процессуальным и трудовым законодательством;  анализировать  и   оценивать результаты   и   последствия деятельности (бездействия) с правовой точки зрения;   </w:t>
      </w:r>
    </w:p>
    <w:p w14:paraId="1731C9D0" w14:textId="77777777" w:rsidR="00703B55" w:rsidRPr="0027631F" w:rsidRDefault="00703B55" w:rsidP="00703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определения и нахождения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нормативных  документов,   регулирующих правоотношения в процессе профессиональной деятельности.</w:t>
      </w:r>
    </w:p>
    <w:p w14:paraId="6C17FF29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УК-2, ОПК-1</w:t>
      </w:r>
    </w:p>
    <w:p w14:paraId="6FA4B67C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ЗЕТ): 2</w:t>
      </w:r>
    </w:p>
    <w:p w14:paraId="1CF9B726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 Зачет</w:t>
      </w:r>
    </w:p>
    <w:p w14:paraId="32F3E946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к.ф.н., доцент кафедры теории и философии права Агафонова Т.П.</w:t>
      </w:r>
    </w:p>
    <w:p w14:paraId="719DB90E" w14:textId="4AD150E9" w:rsidR="0019601D" w:rsidRPr="0027631F" w:rsidRDefault="0019601D" w:rsidP="0019601D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B19DA2D" w14:textId="06149B6D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" w:name="_Toc64219420"/>
      <w:r w:rsidRPr="0027631F">
        <w:rPr>
          <w:rFonts w:ascii="Times New Roman" w:hAnsi="Times New Roman" w:cs="Times New Roman"/>
          <w:sz w:val="28"/>
          <w:szCs w:val="28"/>
        </w:rPr>
        <w:t>Б1.О.01.06 Естественнонаучная картина мира</w:t>
      </w:r>
      <w:bookmarkEnd w:id="9"/>
    </w:p>
    <w:p w14:paraId="03C91630" w14:textId="77777777" w:rsidR="00A42BB6" w:rsidRPr="0027631F" w:rsidRDefault="00A42BB6" w:rsidP="00A42BB6">
      <w:pPr>
        <w:pStyle w:val="2"/>
        <w:jc w:val="center"/>
        <w:rPr>
          <w:rFonts w:ascii="Times New Roman" w:hAnsi="Times New Roman" w:cs="Times New Roman"/>
        </w:rPr>
      </w:pPr>
      <w:r w:rsidRPr="0027631F">
        <w:rPr>
          <w:rFonts w:ascii="Times New Roman" w:hAnsi="Times New Roman" w:cs="Times New Roman"/>
        </w:rPr>
        <w:lastRenderedPageBreak/>
        <w:t>АННОТАЦИЯ</w:t>
      </w:r>
    </w:p>
    <w:p w14:paraId="5464DF04" w14:textId="77777777" w:rsidR="00A42BB6" w:rsidRPr="0027631F" w:rsidRDefault="00A42BB6" w:rsidP="00A42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CCC8368" w14:textId="77777777" w:rsidR="00A42BB6" w:rsidRPr="0027631F" w:rsidRDefault="00A42BB6" w:rsidP="00A42BB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Cs/>
          <w:sz w:val="28"/>
          <w:szCs w:val="28"/>
          <w:u w:val="single"/>
        </w:rPr>
        <w:t>Б1.О.01.06 Естественнонаучная картина мира</w:t>
      </w: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A42BB6" w:rsidRPr="0027631F" w14:paraId="0791F68E" w14:textId="77777777" w:rsidTr="00054D99">
        <w:tc>
          <w:tcPr>
            <w:tcW w:w="1985" w:type="dxa"/>
          </w:tcPr>
          <w:p w14:paraId="0CD9F64A" w14:textId="77777777" w:rsidR="00A42BB6" w:rsidRPr="0027631F" w:rsidRDefault="00A42BB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14:paraId="20CA2FA1" w14:textId="77777777" w:rsidR="00A42BB6" w:rsidRPr="0027631F" w:rsidRDefault="00A42BB6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42BB6" w:rsidRPr="0027631F" w14:paraId="180DE09A" w14:textId="77777777" w:rsidTr="00054D99">
        <w:tc>
          <w:tcPr>
            <w:tcW w:w="1985" w:type="dxa"/>
          </w:tcPr>
          <w:p w14:paraId="05AC4882" w14:textId="77777777" w:rsidR="00A42BB6" w:rsidRPr="0027631F" w:rsidRDefault="00A42BB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14:paraId="3D664911" w14:textId="77777777" w:rsidR="00A42BB6" w:rsidRPr="0027631F" w:rsidRDefault="00A42BB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A42BB6" w:rsidRPr="0027631F" w14:paraId="47EA667E" w14:textId="77777777" w:rsidTr="00054D99">
        <w:tc>
          <w:tcPr>
            <w:tcW w:w="1985" w:type="dxa"/>
          </w:tcPr>
          <w:p w14:paraId="676E3C19" w14:textId="77777777" w:rsidR="00A42BB6" w:rsidRPr="0027631F" w:rsidRDefault="00A42BB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14:paraId="0B048837" w14:textId="77777777" w:rsidR="00A42BB6" w:rsidRPr="0027631F" w:rsidRDefault="00A42BB6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14:paraId="066AD8AD" w14:textId="77777777" w:rsidR="00A42BB6" w:rsidRPr="0027631F" w:rsidRDefault="00A42BB6" w:rsidP="00A42B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723B6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14:paraId="48F1E62B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27631F">
        <w:rPr>
          <w:rFonts w:ascii="Times New Roman" w:hAnsi="Times New Roman"/>
          <w:sz w:val="28"/>
          <w:szCs w:val="28"/>
        </w:rPr>
        <w:t xml:space="preserve">научить </w:t>
      </w:r>
      <w:r w:rsidRPr="0027631F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14:paraId="0317CC6D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30A2C0B" w14:textId="77777777" w:rsidR="00A42BB6" w:rsidRPr="0027631F" w:rsidRDefault="00A42BB6" w:rsidP="00A42BB6">
      <w:pPr>
        <w:pStyle w:val="a6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8486F8C" w14:textId="77777777" w:rsidR="00A42BB6" w:rsidRPr="0027631F" w:rsidRDefault="00A42BB6" w:rsidP="00A42BB6">
      <w:pPr>
        <w:pStyle w:val="a6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0DEC3EA1" w14:textId="77777777" w:rsidR="00A42BB6" w:rsidRPr="0027631F" w:rsidRDefault="00A42BB6" w:rsidP="00A42BB6">
      <w:pPr>
        <w:pStyle w:val="a6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основные характеристики естественнонаучной картины мира, место и роль человека в ней;</w:t>
      </w:r>
    </w:p>
    <w:p w14:paraId="3B2B6833" w14:textId="77777777" w:rsidR="00A42BB6" w:rsidRPr="0027631F" w:rsidRDefault="00A42BB6" w:rsidP="00A42BB6">
      <w:pPr>
        <w:pStyle w:val="a6"/>
        <w:numPr>
          <w:ilvl w:val="0"/>
          <w:numId w:val="98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14:paraId="0B4951D5" w14:textId="77777777" w:rsidR="00A42BB6" w:rsidRPr="0027631F" w:rsidRDefault="00A42BB6" w:rsidP="00A42BB6">
      <w:pPr>
        <w:pStyle w:val="a6"/>
        <w:numPr>
          <w:ilvl w:val="0"/>
          <w:numId w:val="98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14:paraId="16D52209" w14:textId="77777777" w:rsidR="00A42BB6" w:rsidRPr="0027631F" w:rsidRDefault="00A42BB6" w:rsidP="00A42BB6">
      <w:pPr>
        <w:pStyle w:val="a6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09877BF4" w14:textId="77777777" w:rsidR="00A42BB6" w:rsidRPr="0027631F" w:rsidRDefault="00A42BB6" w:rsidP="00A42BB6">
      <w:pPr>
        <w:pStyle w:val="a6"/>
        <w:numPr>
          <w:ilvl w:val="0"/>
          <w:numId w:val="99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применять естественнонаучные знания в учебной и профессиональной деятельности;</w:t>
      </w:r>
    </w:p>
    <w:p w14:paraId="2DAAFA76" w14:textId="77777777" w:rsidR="00A42BB6" w:rsidRPr="0027631F" w:rsidRDefault="00A42BB6" w:rsidP="00A42BB6">
      <w:pPr>
        <w:pStyle w:val="a6"/>
        <w:numPr>
          <w:ilvl w:val="0"/>
          <w:numId w:val="99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14:paraId="13574AE6" w14:textId="77777777" w:rsidR="00A42BB6" w:rsidRPr="0027631F" w:rsidRDefault="00A42BB6" w:rsidP="00A42BB6">
      <w:pPr>
        <w:pStyle w:val="a6"/>
        <w:numPr>
          <w:ilvl w:val="0"/>
          <w:numId w:val="99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14:paraId="16E11EB7" w14:textId="77777777" w:rsidR="00A42BB6" w:rsidRPr="0027631F" w:rsidRDefault="00A42BB6" w:rsidP="00A42BB6">
      <w:pPr>
        <w:pStyle w:val="a6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</w:p>
    <w:p w14:paraId="55641F0E" w14:textId="77777777" w:rsidR="00A42BB6" w:rsidRPr="0027631F" w:rsidRDefault="00A42BB6" w:rsidP="00A42BB6">
      <w:pPr>
        <w:pStyle w:val="a6"/>
        <w:numPr>
          <w:ilvl w:val="0"/>
          <w:numId w:val="100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27631F">
        <w:rPr>
          <w:rFonts w:ascii="Times New Roman" w:hAnsi="Times New Roman"/>
          <w:color w:val="000000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14:paraId="7D084E59" w14:textId="77777777" w:rsidR="00A42BB6" w:rsidRPr="0027631F" w:rsidRDefault="00A42BB6" w:rsidP="00A42BB6">
      <w:pPr>
        <w:pStyle w:val="a6"/>
        <w:numPr>
          <w:ilvl w:val="0"/>
          <w:numId w:val="100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14:paraId="42B2AC9C" w14:textId="77777777" w:rsidR="00A42BB6" w:rsidRPr="0027631F" w:rsidRDefault="00A42BB6" w:rsidP="00A42BB6">
      <w:pPr>
        <w:pStyle w:val="a6"/>
        <w:numPr>
          <w:ilvl w:val="0"/>
          <w:numId w:val="100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14:paraId="5B94B550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14:paraId="72FC9354" w14:textId="77777777" w:rsidR="00A42BB6" w:rsidRPr="0027631F" w:rsidRDefault="00A42BB6" w:rsidP="00A42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27631F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14:paraId="5EACF27A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2</w:t>
      </w:r>
    </w:p>
    <w:p w14:paraId="2BDF20FE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зачёт</w:t>
      </w:r>
    </w:p>
    <w:p w14:paraId="2A016E9E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14:paraId="13FD5BAC" w14:textId="77777777" w:rsidR="00A42BB6" w:rsidRPr="0027631F" w:rsidRDefault="00A42BB6" w:rsidP="00A42BB6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79B298C4" w14:textId="77777777" w:rsidR="00A42BB6" w:rsidRPr="0027631F" w:rsidRDefault="00A42BB6" w:rsidP="00A42BB6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5F9B4A83" w14:textId="638659FB" w:rsidR="0019601D" w:rsidRPr="0027631F" w:rsidRDefault="0019601D" w:rsidP="0019601D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436DC95" w14:textId="6F2BBA58" w:rsidR="0019601D" w:rsidRPr="0027631F" w:rsidRDefault="0019601D" w:rsidP="00FD769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64219421"/>
      <w:r w:rsidRPr="0027631F">
        <w:rPr>
          <w:rFonts w:ascii="Times New Roman" w:hAnsi="Times New Roman" w:cs="Times New Roman"/>
          <w:b/>
          <w:bCs/>
          <w:sz w:val="28"/>
          <w:szCs w:val="28"/>
        </w:rPr>
        <w:t>Б1.О.02 Б1.О Коммуникативный модуль</w:t>
      </w:r>
      <w:bookmarkEnd w:id="10"/>
    </w:p>
    <w:p w14:paraId="7B98AED6" w14:textId="2B784519" w:rsidR="0019601D" w:rsidRPr="0027631F" w:rsidRDefault="0019601D" w:rsidP="0019601D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FA593" w14:textId="0733B193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1" w:name="_Toc64219422"/>
      <w:r w:rsidRPr="0027631F">
        <w:rPr>
          <w:rFonts w:ascii="Times New Roman" w:hAnsi="Times New Roman" w:cs="Times New Roman"/>
          <w:sz w:val="28"/>
          <w:szCs w:val="28"/>
        </w:rPr>
        <w:t>Б1.О.02.01 Иностранный язык</w:t>
      </w:r>
      <w:bookmarkEnd w:id="11"/>
    </w:p>
    <w:p w14:paraId="58CBC697" w14:textId="77777777" w:rsidR="007E5FBD" w:rsidRPr="0027631F" w:rsidRDefault="007E5FBD" w:rsidP="007E5FBD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C8E7330" w14:textId="77777777" w:rsidR="007E5FBD" w:rsidRPr="0027631F" w:rsidRDefault="007E5FBD" w:rsidP="007E5FBD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FE5B43C" w14:textId="77777777" w:rsidR="007E5FBD" w:rsidRPr="0027631F" w:rsidRDefault="007E5FBD" w:rsidP="007E5F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bCs/>
          <w:sz w:val="28"/>
          <w:szCs w:val="28"/>
          <w:u w:val="single"/>
        </w:rPr>
        <w:t>Б1.О.02.01 Иностранный язык</w:t>
      </w:r>
    </w:p>
    <w:p w14:paraId="4A401353" w14:textId="77777777" w:rsidR="007E5FBD" w:rsidRPr="0027631F" w:rsidRDefault="007E5FBD" w:rsidP="007E5FBD">
      <w:pPr>
        <w:suppressAutoHyphens/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1"/>
        <w:gridCol w:w="4964"/>
      </w:tblGrid>
      <w:tr w:rsidR="007E5FBD" w:rsidRPr="0027631F" w14:paraId="77C3968D" w14:textId="77777777" w:rsidTr="00054D99">
        <w:tc>
          <w:tcPr>
            <w:tcW w:w="4503" w:type="dxa"/>
          </w:tcPr>
          <w:p w14:paraId="17323378" w14:textId="77777777" w:rsidR="007E5FBD" w:rsidRPr="0027631F" w:rsidRDefault="007E5FBD" w:rsidP="00054D99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8"/>
            </w:tblGrid>
            <w:tr w:rsidR="007E5FBD" w:rsidRPr="0027631F" w14:paraId="54FE30B2" w14:textId="77777777" w:rsidTr="00054D99">
              <w:tc>
                <w:tcPr>
                  <w:tcW w:w="5068" w:type="dxa"/>
                </w:tcPr>
                <w:p w14:paraId="7BED2DAD" w14:textId="77777777" w:rsidR="007E5FBD" w:rsidRPr="0027631F" w:rsidRDefault="007E5FBD" w:rsidP="00054D99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"Педагогическое образование" (с двумя профилями подготовки)</w:t>
                  </w:r>
                  <w:r w:rsidRPr="0027631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E5FBD" w:rsidRPr="0027631F" w14:paraId="0B8602FD" w14:textId="77777777" w:rsidTr="00054D99">
              <w:tc>
                <w:tcPr>
                  <w:tcW w:w="5068" w:type="dxa"/>
                </w:tcPr>
                <w:p w14:paraId="369EF767" w14:textId="77777777" w:rsidR="007E5FBD" w:rsidRPr="0027631F" w:rsidRDefault="007E5FBD" w:rsidP="00054D99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14:paraId="2F2D4BD9" w14:textId="77777777" w:rsidR="007E5FBD" w:rsidRPr="0027631F" w:rsidRDefault="007E5FBD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BD" w:rsidRPr="0027631F" w14:paraId="5A3947BA" w14:textId="77777777" w:rsidTr="00054D99">
        <w:tc>
          <w:tcPr>
            <w:tcW w:w="4503" w:type="dxa"/>
          </w:tcPr>
          <w:p w14:paraId="25738D72" w14:textId="77777777" w:rsidR="007E5FBD" w:rsidRPr="0027631F" w:rsidRDefault="007E5FBD" w:rsidP="00054D99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8"/>
            </w:tblGrid>
            <w:tr w:rsidR="007E5FBD" w:rsidRPr="0027631F" w14:paraId="4BA2CC91" w14:textId="77777777" w:rsidTr="00054D99">
              <w:tc>
                <w:tcPr>
                  <w:tcW w:w="5068" w:type="dxa"/>
                </w:tcPr>
                <w:p w14:paraId="5D060962" w14:textId="77777777" w:rsidR="007E5FBD" w:rsidRPr="0027631F" w:rsidRDefault="007E5FBD" w:rsidP="00054D99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44.03.05.35 "Биология" и "Безопасность жизнедеятельности"</w:t>
                  </w:r>
                </w:p>
              </w:tc>
            </w:tr>
            <w:tr w:rsidR="007E5FBD" w:rsidRPr="0027631F" w14:paraId="6180B954" w14:textId="77777777" w:rsidTr="00054D99">
              <w:tc>
                <w:tcPr>
                  <w:tcW w:w="5068" w:type="dxa"/>
                </w:tcPr>
                <w:p w14:paraId="3F8EB9F5" w14:textId="77777777" w:rsidR="007E5FBD" w:rsidRPr="0027631F" w:rsidRDefault="007E5FBD" w:rsidP="00054D99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14:paraId="2252B6BD" w14:textId="77777777" w:rsidR="007E5FBD" w:rsidRPr="0027631F" w:rsidRDefault="007E5FBD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BD" w:rsidRPr="0027631F" w14:paraId="48F81899" w14:textId="77777777" w:rsidTr="00054D99">
        <w:tc>
          <w:tcPr>
            <w:tcW w:w="4503" w:type="dxa"/>
          </w:tcPr>
          <w:p w14:paraId="628186F5" w14:textId="77777777" w:rsidR="007E5FBD" w:rsidRPr="0027631F" w:rsidRDefault="007E5FBD" w:rsidP="00054D99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1E233D6C" w14:textId="77777777" w:rsidR="007E5FBD" w:rsidRPr="0027631F" w:rsidRDefault="007E5FBD" w:rsidP="00054D99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14:paraId="70D4808B" w14:textId="77777777" w:rsidR="007E5FBD" w:rsidRPr="0027631F" w:rsidRDefault="007E5FBD" w:rsidP="007E5FBD">
      <w:pPr>
        <w:suppressAutoHyphens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35441F8" w14:textId="77777777" w:rsidR="007E5FBD" w:rsidRPr="0027631F" w:rsidRDefault="007E5FBD" w:rsidP="007E5FBD">
      <w:pPr>
        <w:pStyle w:val="12"/>
        <w:numPr>
          <w:ilvl w:val="0"/>
          <w:numId w:val="7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7273891A" w14:textId="77777777" w:rsidR="007E5FBD" w:rsidRPr="0027631F" w:rsidRDefault="007E5FBD" w:rsidP="007E5F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Основной целью освоения учебной дисциплины  </w:t>
      </w:r>
      <w:r w:rsidRPr="0027631F">
        <w:rPr>
          <w:rFonts w:ascii="Times New Roman" w:hAnsi="Times New Roman" w:cs="Times New Roman"/>
          <w:sz w:val="28"/>
          <w:szCs w:val="28"/>
          <w:u w:val="single"/>
        </w:rPr>
        <w:t>«Иностранный язык»</w:t>
      </w:r>
      <w:r w:rsidRPr="0027631F">
        <w:rPr>
          <w:rFonts w:ascii="Times New Roman" w:hAnsi="Times New Roman" w:cs="Times New Roman"/>
          <w:sz w:val="28"/>
          <w:szCs w:val="28"/>
        </w:rPr>
        <w:t xml:space="preserve"> в вузе является </w:t>
      </w:r>
      <w:r w:rsidRPr="0027631F">
        <w:rPr>
          <w:rFonts w:ascii="Times New Roman" w:hAnsi="Times New Roman" w:cs="Times New Roman"/>
          <w:i/>
          <w:sz w:val="28"/>
          <w:szCs w:val="28"/>
        </w:rPr>
        <w:t>формирование коммуникативной компетенции обучающихся.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FAB9F" w14:textId="77777777" w:rsidR="007E5FBD" w:rsidRPr="0027631F" w:rsidRDefault="007E5FBD" w:rsidP="007E5FBD">
      <w:pPr>
        <w:pStyle w:val="12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247D24B" w14:textId="77777777" w:rsidR="007E5FBD" w:rsidRPr="0027631F" w:rsidRDefault="007E5FBD" w:rsidP="007E5FBD">
      <w:pPr>
        <w:pStyle w:val="12"/>
        <w:numPr>
          <w:ilvl w:val="0"/>
          <w:numId w:val="7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285B77CA" w14:textId="77777777" w:rsidR="007E5FBD" w:rsidRPr="0027631F" w:rsidRDefault="007E5FBD" w:rsidP="007E5FBD">
      <w:pPr>
        <w:spacing w:after="0" w:line="264" w:lineRule="auto"/>
        <w:jc w:val="both"/>
        <w:rPr>
          <w:rStyle w:val="af3"/>
          <w:rFonts w:ascii="Times New Roman" w:hAnsi="Times New Roman"/>
          <w:b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</w:t>
      </w:r>
      <w:r w:rsidRPr="0027631F">
        <w:rPr>
          <w:rStyle w:val="af3"/>
          <w:rFonts w:ascii="Times New Roman" w:hAnsi="Times New Roman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27631F">
        <w:rPr>
          <w:rStyle w:val="af3"/>
          <w:rFonts w:ascii="Times New Roman" w:hAnsi="Times New Roman"/>
          <w:b/>
          <w:bCs/>
          <w:sz w:val="28"/>
          <w:szCs w:val="28"/>
        </w:rPr>
        <w:t>;</w:t>
      </w:r>
    </w:p>
    <w:p w14:paraId="580F537A" w14:textId="77777777" w:rsidR="007E5FBD" w:rsidRPr="0027631F" w:rsidRDefault="007E5FBD" w:rsidP="007E5FBD">
      <w:pPr>
        <w:spacing w:after="0" w:line="264" w:lineRule="auto"/>
        <w:jc w:val="both"/>
        <w:rPr>
          <w:rStyle w:val="af3"/>
          <w:rFonts w:ascii="Times New Roman" w:hAnsi="Times New Roman"/>
          <w:bCs/>
          <w:sz w:val="28"/>
          <w:szCs w:val="28"/>
        </w:rPr>
      </w:pPr>
      <w:r w:rsidRPr="0027631F">
        <w:rPr>
          <w:rStyle w:val="af3"/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27631F">
        <w:rPr>
          <w:rStyle w:val="af3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14:paraId="5F025A04" w14:textId="77777777" w:rsidR="007E5FBD" w:rsidRPr="0027631F" w:rsidRDefault="007E5FBD" w:rsidP="007E5FBD">
      <w:pPr>
        <w:spacing w:after="0" w:line="240" w:lineRule="auto"/>
        <w:ind w:hanging="142"/>
        <w:jc w:val="both"/>
        <w:rPr>
          <w:rStyle w:val="af3"/>
          <w:rFonts w:ascii="Times New Roman" w:hAnsi="Times New Roman"/>
          <w:bCs/>
          <w:sz w:val="28"/>
          <w:szCs w:val="28"/>
        </w:rPr>
      </w:pPr>
      <w:r w:rsidRPr="0027631F">
        <w:rPr>
          <w:rStyle w:val="af3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14:paraId="78443E77" w14:textId="77777777" w:rsidR="007E5FBD" w:rsidRPr="0027631F" w:rsidRDefault="007E5FBD" w:rsidP="007E5FB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Style w:val="af3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14:paraId="6D1D5476" w14:textId="77777777" w:rsidR="007E5FBD" w:rsidRPr="0027631F" w:rsidRDefault="007E5FBD" w:rsidP="007E5FBD">
      <w:pPr>
        <w:pStyle w:val="12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93E2F2D" w14:textId="77777777" w:rsidR="007E5FBD" w:rsidRPr="0027631F" w:rsidRDefault="007E5FBD" w:rsidP="007E5FBD">
      <w:pPr>
        <w:pStyle w:val="12"/>
        <w:numPr>
          <w:ilvl w:val="0"/>
          <w:numId w:val="7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01A49204" w14:textId="77777777" w:rsidR="007E5FBD" w:rsidRPr="0027631F" w:rsidRDefault="007E5FBD" w:rsidP="007E5FBD">
      <w:pPr>
        <w:pStyle w:val="12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21824D91" w14:textId="77777777" w:rsidR="007E5FBD" w:rsidRPr="0027631F" w:rsidRDefault="007E5FBD" w:rsidP="007E5FBD">
      <w:pPr>
        <w:suppressAutoHyphens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7E5FBD" w:rsidRPr="0027631F" w14:paraId="0888DAEA" w14:textId="77777777" w:rsidTr="00054D99">
        <w:tc>
          <w:tcPr>
            <w:tcW w:w="9854" w:type="dxa"/>
          </w:tcPr>
          <w:p w14:paraId="1EE66A4D" w14:textId="77777777" w:rsidR="007E5FBD" w:rsidRPr="0027631F" w:rsidRDefault="007E5FBD" w:rsidP="00054D9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(УК-3);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профессиональном;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 (УК-3);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(УК-4).</w:t>
            </w:r>
          </w:p>
        </w:tc>
      </w:tr>
      <w:tr w:rsidR="007E5FBD" w:rsidRPr="0027631F" w14:paraId="7EF4A328" w14:textId="77777777" w:rsidTr="00054D99">
        <w:tc>
          <w:tcPr>
            <w:tcW w:w="9854" w:type="dxa"/>
          </w:tcPr>
          <w:p w14:paraId="0542F10E" w14:textId="77777777" w:rsidR="007E5FBD" w:rsidRPr="0027631F" w:rsidRDefault="007E5FBD" w:rsidP="00054D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</w:t>
            </w: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74265E18" w14:textId="77777777" w:rsidR="007E5FBD" w:rsidRPr="0027631F" w:rsidRDefault="007E5FBD" w:rsidP="00054D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(УК-3);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информацию, в т.ч. в 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(УК-3); 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 w:rsidR="007E5FBD" w:rsidRPr="0027631F" w14:paraId="121BC1CB" w14:textId="77777777" w:rsidTr="00054D99">
        <w:tc>
          <w:tcPr>
            <w:tcW w:w="9854" w:type="dxa"/>
          </w:tcPr>
          <w:p w14:paraId="0A243570" w14:textId="77777777" w:rsidR="007E5FBD" w:rsidRPr="0027631F" w:rsidRDefault="007E5FBD" w:rsidP="00054D9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Владеть: </w:t>
            </w:r>
          </w:p>
          <w:p w14:paraId="2A22BF90" w14:textId="77777777" w:rsidR="007E5FBD" w:rsidRPr="0027631F" w:rsidRDefault="007E5FBD" w:rsidP="00054D9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(УК-4);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(УК-3);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(УК-4). </w:t>
            </w:r>
          </w:p>
        </w:tc>
      </w:tr>
    </w:tbl>
    <w:p w14:paraId="4DE6515A" w14:textId="77777777" w:rsidR="007E5FBD" w:rsidRPr="0027631F" w:rsidRDefault="007E5FBD" w:rsidP="007E5FBD">
      <w:pPr>
        <w:pStyle w:val="12"/>
        <w:numPr>
          <w:ilvl w:val="0"/>
          <w:numId w:val="7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17CBC3E9" w14:textId="77777777" w:rsidR="007E5FBD" w:rsidRPr="0027631F" w:rsidRDefault="007E5FBD" w:rsidP="007E5FBD">
      <w:pPr>
        <w:pStyle w:val="12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УК- 3; 4.</w:t>
      </w:r>
    </w:p>
    <w:p w14:paraId="7F278FCB" w14:textId="77777777" w:rsidR="007E5FBD" w:rsidRPr="0027631F" w:rsidRDefault="007E5FBD" w:rsidP="007E5FBD">
      <w:pPr>
        <w:pStyle w:val="12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p w14:paraId="2BC449E5" w14:textId="77777777" w:rsidR="007E5FBD" w:rsidRPr="0027631F" w:rsidRDefault="007E5FBD" w:rsidP="007E5FBD">
      <w:pPr>
        <w:pStyle w:val="12"/>
        <w:numPr>
          <w:ilvl w:val="0"/>
          <w:numId w:val="7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4.</w:t>
      </w:r>
    </w:p>
    <w:p w14:paraId="2453A671" w14:textId="77777777" w:rsidR="007E5FBD" w:rsidRPr="0027631F" w:rsidRDefault="007E5FBD" w:rsidP="007E5FBD">
      <w:pPr>
        <w:pStyle w:val="12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14:paraId="38250522" w14:textId="77777777" w:rsidR="007E5FBD" w:rsidRPr="0027631F" w:rsidRDefault="007E5FBD" w:rsidP="007E5FBD">
      <w:pPr>
        <w:pStyle w:val="12"/>
        <w:numPr>
          <w:ilvl w:val="0"/>
          <w:numId w:val="7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14:paraId="7F42B926" w14:textId="77777777" w:rsidR="007E5FBD" w:rsidRPr="0027631F" w:rsidRDefault="007E5FBD" w:rsidP="007E5FBD">
      <w:pPr>
        <w:pStyle w:val="12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Зачет (1 семестр); </w:t>
      </w:r>
    </w:p>
    <w:p w14:paraId="3DC5D1CE" w14:textId="77777777" w:rsidR="007E5FBD" w:rsidRPr="0027631F" w:rsidRDefault="007E5FBD" w:rsidP="007E5FBD">
      <w:pPr>
        <w:pStyle w:val="12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Зачет с оценкой (2 семестр).</w:t>
      </w:r>
    </w:p>
    <w:p w14:paraId="690E8DFF" w14:textId="77777777" w:rsidR="007E5FBD" w:rsidRPr="0027631F" w:rsidRDefault="007E5FBD" w:rsidP="007E5FBD">
      <w:pPr>
        <w:pStyle w:val="12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14:paraId="6E6A5862" w14:textId="77777777" w:rsidR="007E5FBD" w:rsidRPr="0027631F" w:rsidRDefault="007E5FBD" w:rsidP="007E5FBD">
      <w:pPr>
        <w:pStyle w:val="12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0CDA543" w14:textId="77777777" w:rsidR="007E5FBD" w:rsidRPr="0027631F" w:rsidRDefault="007E5FBD" w:rsidP="007E5F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доцент кафедры английского языка                  Аханова М.Г.</w:t>
      </w:r>
    </w:p>
    <w:p w14:paraId="6C499FFA" w14:textId="77777777" w:rsidR="007E5FBD" w:rsidRPr="0027631F" w:rsidRDefault="007E5FBD" w:rsidP="007E5F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доцент кафедры английского языка                  Плотникова Г.С.</w:t>
      </w:r>
    </w:p>
    <w:p w14:paraId="5F8B3334" w14:textId="77777777" w:rsidR="007E5FBD" w:rsidRPr="0027631F" w:rsidRDefault="007E5FBD" w:rsidP="007E5FBD">
      <w:pPr>
        <w:rPr>
          <w:rFonts w:ascii="Times New Roman" w:hAnsi="Times New Roman" w:cs="Times New Roman"/>
          <w:sz w:val="28"/>
          <w:szCs w:val="28"/>
        </w:rPr>
      </w:pPr>
    </w:p>
    <w:p w14:paraId="65301956" w14:textId="0148D648" w:rsidR="0019601D" w:rsidRPr="0027631F" w:rsidRDefault="0019601D" w:rsidP="0019601D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13A0F" w14:textId="1C9E70F4" w:rsidR="0019601D" w:rsidRPr="0027631F" w:rsidRDefault="00A909EC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2" w:name="_Toc64219423"/>
      <w:r w:rsidRPr="0027631F">
        <w:rPr>
          <w:rFonts w:ascii="Times New Roman" w:hAnsi="Times New Roman" w:cs="Times New Roman"/>
          <w:sz w:val="28"/>
          <w:szCs w:val="28"/>
        </w:rPr>
        <w:t>Б1.О.02.02 Русский язык и культура речи</w:t>
      </w:r>
      <w:bookmarkEnd w:id="12"/>
    </w:p>
    <w:p w14:paraId="04DB5808" w14:textId="77777777" w:rsidR="00C262D5" w:rsidRPr="0027631F" w:rsidRDefault="00C262D5" w:rsidP="00C2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DCCE725" w14:textId="77777777" w:rsidR="00C262D5" w:rsidRPr="0027631F" w:rsidRDefault="00C262D5" w:rsidP="00C2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8CC7824" w14:textId="77777777" w:rsidR="00C262D5" w:rsidRPr="0027631F" w:rsidRDefault="00C262D5" w:rsidP="00C262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Б1.О.02.02</w:t>
      </w:r>
      <w:r w:rsidRPr="0027631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Pr="002763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Русский язык и культура речи </w:t>
      </w:r>
    </w:p>
    <w:p w14:paraId="0729E71B" w14:textId="77777777" w:rsidR="00C262D5" w:rsidRPr="0027631F" w:rsidRDefault="00C262D5" w:rsidP="00C262D5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C262D5" w:rsidRPr="0027631F" w14:paraId="418DE921" w14:textId="77777777" w:rsidTr="00674CB6">
        <w:tc>
          <w:tcPr>
            <w:tcW w:w="4785" w:type="dxa"/>
          </w:tcPr>
          <w:p w14:paraId="6D93AB1B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51822C5" w14:textId="77777777" w:rsidR="00C262D5" w:rsidRPr="0027631F" w:rsidRDefault="00C262D5" w:rsidP="00674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 Педагогическое образование</w:t>
            </w:r>
          </w:p>
          <w:p w14:paraId="19FAB211" w14:textId="77777777" w:rsidR="00C262D5" w:rsidRPr="0027631F" w:rsidRDefault="00C262D5" w:rsidP="00674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 двумя профилями подготовки)</w:t>
            </w:r>
          </w:p>
        </w:tc>
      </w:tr>
      <w:tr w:rsidR="00C262D5" w:rsidRPr="0027631F" w14:paraId="40321D32" w14:textId="77777777" w:rsidTr="00674CB6">
        <w:tc>
          <w:tcPr>
            <w:tcW w:w="4785" w:type="dxa"/>
          </w:tcPr>
          <w:p w14:paraId="7C355E3E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14:paraId="266D66C3" w14:textId="77777777" w:rsidR="00C262D5" w:rsidRPr="0027631F" w:rsidRDefault="00C262D5" w:rsidP="00674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44.03.05.35 «Биология и Безопасность жизнедеятельности»</w:t>
            </w:r>
          </w:p>
          <w:p w14:paraId="4E0C1298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2D5" w:rsidRPr="0027631F" w14:paraId="1802D562" w14:textId="77777777" w:rsidTr="00674CB6">
        <w:tc>
          <w:tcPr>
            <w:tcW w:w="4785" w:type="dxa"/>
          </w:tcPr>
          <w:p w14:paraId="5D96E80B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150E8E2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14:paraId="3FC0DBAE" w14:textId="77777777" w:rsidR="00C262D5" w:rsidRPr="0027631F" w:rsidRDefault="00C262D5" w:rsidP="00C262D5">
      <w:pPr>
        <w:rPr>
          <w:rFonts w:ascii="Times New Roman" w:hAnsi="Times New Roman" w:cs="Times New Roman"/>
          <w:b/>
          <w:sz w:val="28"/>
          <w:szCs w:val="28"/>
        </w:rPr>
      </w:pPr>
    </w:p>
    <w:p w14:paraId="64B887B3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14:paraId="163ACC53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68BD4E03" w14:textId="77777777" w:rsidR="00C262D5" w:rsidRPr="0027631F" w:rsidRDefault="00C262D5" w:rsidP="00C262D5">
      <w:pPr>
        <w:pStyle w:val="a6"/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ознакомление студентов с основами культурно-регулятивной деятельности в области языка,</w:t>
      </w:r>
    </w:p>
    <w:p w14:paraId="4166BC54" w14:textId="77777777" w:rsidR="00C262D5" w:rsidRPr="0027631F" w:rsidRDefault="00C262D5" w:rsidP="00C262D5">
      <w:pPr>
        <w:pStyle w:val="a6"/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формирование взгляда на культуру речи как на совокупность и систему коммуникативных качеств речи,</w:t>
      </w:r>
    </w:p>
    <w:p w14:paraId="1D53CA4B" w14:textId="77777777" w:rsidR="00C262D5" w:rsidRPr="0027631F" w:rsidRDefault="00C262D5" w:rsidP="00C262D5">
      <w:pPr>
        <w:pStyle w:val="a6"/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14:paraId="328468AD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CB08EFD" w14:textId="77777777" w:rsidR="00C262D5" w:rsidRPr="0027631F" w:rsidRDefault="00C262D5" w:rsidP="00C262D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3C6A4718" w14:textId="77777777" w:rsidR="00C262D5" w:rsidRPr="0027631F" w:rsidRDefault="00C262D5" w:rsidP="00C262D5">
      <w:pPr>
        <w:pStyle w:val="a6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Cs/>
          <w:sz w:val="28"/>
          <w:szCs w:val="28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14:paraId="54362CA0" w14:textId="77777777" w:rsidR="00C262D5" w:rsidRPr="0027631F" w:rsidRDefault="00C262D5" w:rsidP="00C262D5">
      <w:pPr>
        <w:pStyle w:val="a6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iCs/>
          <w:sz w:val="28"/>
          <w:szCs w:val="28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14:paraId="3D5AC5D9" w14:textId="77777777" w:rsidR="00C262D5" w:rsidRPr="0027631F" w:rsidRDefault="00C262D5" w:rsidP="00C262D5">
      <w:pPr>
        <w:pStyle w:val="a6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Cs/>
          <w:sz w:val="28"/>
          <w:szCs w:val="28"/>
        </w:rPr>
        <w:t>навыками доказательства и опровержения;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14:paraId="5E64F9DC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62D25991" w14:textId="77777777" w:rsidR="00C262D5" w:rsidRPr="0027631F" w:rsidRDefault="00C262D5" w:rsidP="00C262D5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 xml:space="preserve">УК-3: способен осуществлять социальное взаимодействие и реализовывать свою роль в команде; </w:t>
      </w:r>
    </w:p>
    <w:p w14:paraId="3AC2F80D" w14:textId="77777777" w:rsidR="00C262D5" w:rsidRPr="0027631F" w:rsidRDefault="00C262D5" w:rsidP="00C262D5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</w:r>
    </w:p>
    <w:p w14:paraId="64B2E589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2.</w:t>
      </w:r>
    </w:p>
    <w:p w14:paraId="3E1C984E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зачет.</w:t>
      </w:r>
    </w:p>
    <w:p w14:paraId="6A0BB283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5DCC450C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  <w:lang w:eastAsia="ru-RU"/>
        </w:rPr>
        <w:t>Ваганова А.К., доцент кафедры русского языка, культуры и коррекции речи,</w:t>
      </w:r>
    </w:p>
    <w:p w14:paraId="0081C810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Гармаш С.В., доцент кафедры русского языка, культуры и коррекции речи, </w:t>
      </w:r>
    </w:p>
    <w:p w14:paraId="0DE4B41B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Гурдаева Н.А., </w:t>
      </w:r>
      <w:r w:rsidRPr="0027631F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доцент кафедры русского языка, культуры и коррекции речи,</w:t>
      </w:r>
    </w:p>
    <w:p w14:paraId="19DE1C52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Минаева Н.А., доцент кафедры русского языка, культуры и коррекции речи,</w:t>
      </w:r>
    </w:p>
    <w:p w14:paraId="78F130B8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Тарасенко Е.В., доцент кафедры русского языка, культуры и коррекции речи,</w:t>
      </w:r>
    </w:p>
    <w:p w14:paraId="57E6EA82" w14:textId="77777777" w:rsidR="00C262D5" w:rsidRPr="0027631F" w:rsidRDefault="00C262D5" w:rsidP="00C262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pacing w:val="-4"/>
          <w:sz w:val="28"/>
          <w:szCs w:val="28"/>
          <w:lang w:eastAsia="ru-RU"/>
        </w:rPr>
        <w:t>Филиппова О.Н., доцент кафедры русского языка, культуры и коррекции речи</w:t>
      </w:r>
      <w:r w:rsidRPr="0027631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5600B59" w14:textId="50A00C7B" w:rsidR="00161115" w:rsidRPr="0027631F" w:rsidRDefault="00161115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70B9889" w14:textId="63300F20" w:rsidR="00161115" w:rsidRPr="0027631F" w:rsidRDefault="00161115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3" w:name="_Toc64219424"/>
      <w:r w:rsidRPr="0027631F">
        <w:rPr>
          <w:rFonts w:ascii="Times New Roman" w:hAnsi="Times New Roman" w:cs="Times New Roman"/>
          <w:sz w:val="28"/>
          <w:szCs w:val="28"/>
        </w:rPr>
        <w:t>Б1.О.02.03 ИКТ в профессиональной деятельности</w:t>
      </w:r>
      <w:bookmarkEnd w:id="13"/>
    </w:p>
    <w:p w14:paraId="0138BE01" w14:textId="77777777" w:rsidR="00C262D5" w:rsidRPr="0027631F" w:rsidRDefault="00C262D5" w:rsidP="00C2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8DDF02C" w14:textId="77777777" w:rsidR="00C262D5" w:rsidRPr="0027631F" w:rsidRDefault="00C262D5" w:rsidP="00C2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7553B095" w14:textId="77777777" w:rsidR="00C262D5" w:rsidRPr="0027631F" w:rsidRDefault="00C262D5" w:rsidP="00C262D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Б1.О.02.03 ИКТ в профессиональной деятельности</w:t>
      </w:r>
    </w:p>
    <w:p w14:paraId="26AA3F63" w14:textId="77777777" w:rsidR="00C262D5" w:rsidRPr="0027631F" w:rsidRDefault="00C262D5" w:rsidP="00C262D5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8621" w:type="dxa"/>
        <w:jc w:val="right"/>
        <w:tblLook w:val="04A0" w:firstRow="1" w:lastRow="0" w:firstColumn="1" w:lastColumn="0" w:noHBand="0" w:noVBand="1"/>
      </w:tblPr>
      <w:tblGrid>
        <w:gridCol w:w="2613"/>
        <w:gridCol w:w="6008"/>
      </w:tblGrid>
      <w:tr w:rsidR="00C262D5" w:rsidRPr="0027631F" w14:paraId="2DC914F1" w14:textId="77777777" w:rsidTr="00674CB6">
        <w:trPr>
          <w:trHeight w:val="766"/>
          <w:jc w:val="right"/>
        </w:trPr>
        <w:tc>
          <w:tcPr>
            <w:tcW w:w="2613" w:type="dxa"/>
            <w:shd w:val="clear" w:color="auto" w:fill="auto"/>
          </w:tcPr>
          <w:p w14:paraId="6C4E8B29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008" w:type="dxa"/>
            <w:shd w:val="clear" w:color="auto" w:fill="auto"/>
          </w:tcPr>
          <w:p w14:paraId="1C3D87B4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Педагогическое образование </w:t>
            </w:r>
          </w:p>
          <w:p w14:paraId="7F8BB5C4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C262D5" w:rsidRPr="0027631F" w14:paraId="7F09848D" w14:textId="77777777" w:rsidTr="00674CB6">
        <w:trPr>
          <w:trHeight w:val="776"/>
          <w:jc w:val="right"/>
        </w:trPr>
        <w:tc>
          <w:tcPr>
            <w:tcW w:w="2613" w:type="dxa"/>
            <w:shd w:val="clear" w:color="auto" w:fill="auto"/>
          </w:tcPr>
          <w:p w14:paraId="16353B65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008" w:type="dxa"/>
            <w:shd w:val="clear" w:color="auto" w:fill="auto"/>
          </w:tcPr>
          <w:p w14:paraId="13343D01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44.03.05.35 «Биология» </w:t>
            </w:r>
          </w:p>
          <w:p w14:paraId="56150263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и «Безопасность жизнедеятельности»</w:t>
            </w:r>
          </w:p>
        </w:tc>
      </w:tr>
      <w:tr w:rsidR="00C262D5" w:rsidRPr="0027631F" w14:paraId="223DF4E2" w14:textId="77777777" w:rsidTr="00674CB6">
        <w:trPr>
          <w:trHeight w:val="383"/>
          <w:jc w:val="right"/>
        </w:trPr>
        <w:tc>
          <w:tcPr>
            <w:tcW w:w="2613" w:type="dxa"/>
            <w:shd w:val="clear" w:color="auto" w:fill="auto"/>
          </w:tcPr>
          <w:p w14:paraId="2B2F0757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08" w:type="dxa"/>
            <w:shd w:val="clear" w:color="auto" w:fill="auto"/>
          </w:tcPr>
          <w:p w14:paraId="463960A8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</w:tbl>
    <w:p w14:paraId="3DE85280" w14:textId="77777777" w:rsidR="00C262D5" w:rsidRPr="0027631F" w:rsidRDefault="00C262D5" w:rsidP="00C262D5">
      <w:pPr>
        <w:rPr>
          <w:rFonts w:ascii="Times New Roman" w:hAnsi="Times New Roman" w:cs="Times New Roman"/>
          <w:b/>
          <w:sz w:val="28"/>
          <w:szCs w:val="28"/>
        </w:rPr>
      </w:pPr>
    </w:p>
    <w:p w14:paraId="14B1CE85" w14:textId="77777777" w:rsidR="00C262D5" w:rsidRPr="0027631F" w:rsidRDefault="00C262D5" w:rsidP="00C262D5">
      <w:pPr>
        <w:pStyle w:val="a6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1.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Цель изучения дисциплины </w:t>
      </w:r>
      <w:r w:rsidRPr="0027631F">
        <w:rPr>
          <w:rFonts w:ascii="Times New Roman" w:hAnsi="Times New Roman"/>
          <w:sz w:val="28"/>
          <w:szCs w:val="28"/>
        </w:rPr>
        <w:t>«ИКТ в профессиональной деятельности» –формирование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044C8BE0" w14:textId="77777777" w:rsidR="00C262D5" w:rsidRPr="0027631F" w:rsidRDefault="00C262D5" w:rsidP="00C262D5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2.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14:paraId="079ED5C3" w14:textId="77777777" w:rsidR="00C262D5" w:rsidRPr="0027631F" w:rsidRDefault="00C262D5" w:rsidP="00C262D5">
      <w:pPr>
        <w:pStyle w:val="Default"/>
        <w:numPr>
          <w:ilvl w:val="0"/>
          <w:numId w:val="12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понимание</w:t>
      </w:r>
      <w:r w:rsidRPr="0027631F">
        <w:rPr>
          <w:rFonts w:ascii="Times New Roman" w:hAnsi="Times New Roman" w:cs="Times New Roman"/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737B54F5" w14:textId="77777777" w:rsidR="00C262D5" w:rsidRPr="0027631F" w:rsidRDefault="00C262D5" w:rsidP="00C262D5">
      <w:pPr>
        <w:pStyle w:val="Default"/>
        <w:numPr>
          <w:ilvl w:val="0"/>
          <w:numId w:val="12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овладение</w:t>
      </w:r>
      <w:r w:rsidRPr="0027631F">
        <w:rPr>
          <w:rFonts w:ascii="Times New Roman" w:hAnsi="Times New Roman" w:cs="Times New Roman"/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14:paraId="5D7720E8" w14:textId="77777777" w:rsidR="00C262D5" w:rsidRPr="0027631F" w:rsidRDefault="00C262D5" w:rsidP="00C262D5">
      <w:pPr>
        <w:pStyle w:val="Default"/>
        <w:numPr>
          <w:ilvl w:val="0"/>
          <w:numId w:val="12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lastRenderedPageBreak/>
        <w:t>развитие умений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14:paraId="3E363F52" w14:textId="77777777" w:rsidR="00C262D5" w:rsidRPr="0027631F" w:rsidRDefault="00C262D5" w:rsidP="00C262D5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4227FADD" w14:textId="77777777" w:rsidR="00C262D5" w:rsidRPr="0027631F" w:rsidRDefault="00C262D5" w:rsidP="00C262D5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2CFD478" w14:textId="77777777" w:rsidR="00C262D5" w:rsidRPr="0027631F" w:rsidRDefault="00C262D5" w:rsidP="00C262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14:paraId="4A16AD73" w14:textId="77777777" w:rsidR="00C262D5" w:rsidRPr="0027631F" w:rsidRDefault="00C262D5" w:rsidP="00C26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14:paraId="6308F4E9" w14:textId="77777777" w:rsidR="00C262D5" w:rsidRPr="0027631F" w:rsidRDefault="00C262D5" w:rsidP="00C262D5">
      <w:pPr>
        <w:pStyle w:val="a6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/>
          <w:sz w:val="28"/>
          <w:szCs w:val="28"/>
        </w:rPr>
        <w:t xml:space="preserve"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14:paraId="69A86A34" w14:textId="77777777" w:rsidR="00C262D5" w:rsidRPr="0027631F" w:rsidRDefault="00C262D5" w:rsidP="00C262D5">
      <w:pPr>
        <w:pStyle w:val="a6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7CFF4BBE" w14:textId="77777777" w:rsidR="00C262D5" w:rsidRPr="0027631F" w:rsidRDefault="00C262D5" w:rsidP="00C2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6909A5B7" w14:textId="77777777" w:rsidR="00C262D5" w:rsidRPr="0027631F" w:rsidRDefault="00C262D5" w:rsidP="00C2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14:paraId="32275AB0" w14:textId="77777777" w:rsidR="00C262D5" w:rsidRPr="0027631F" w:rsidRDefault="00C262D5" w:rsidP="00C2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ACED96C" w14:textId="77777777" w:rsidR="00C262D5" w:rsidRPr="0027631F" w:rsidRDefault="00C262D5" w:rsidP="00C262D5">
      <w:pPr>
        <w:pStyle w:val="a6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5.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/>
          <w:sz w:val="28"/>
          <w:szCs w:val="28"/>
        </w:rPr>
        <w:t>2 ЗЕТ</w:t>
      </w:r>
      <w:r w:rsidRPr="0027631F">
        <w:rPr>
          <w:rFonts w:ascii="Times New Roman" w:hAnsi="Times New Roman"/>
          <w:i/>
          <w:sz w:val="28"/>
          <w:szCs w:val="28"/>
        </w:rPr>
        <w:t xml:space="preserve">: </w:t>
      </w:r>
    </w:p>
    <w:p w14:paraId="5C77C2A6" w14:textId="77777777" w:rsidR="00C262D5" w:rsidRPr="0027631F" w:rsidRDefault="00C262D5" w:rsidP="00C262D5">
      <w:pPr>
        <w:pStyle w:val="a6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6.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зачет</w:t>
      </w:r>
    </w:p>
    <w:p w14:paraId="79733FE7" w14:textId="77777777" w:rsidR="00C262D5" w:rsidRPr="0027631F" w:rsidRDefault="00C262D5" w:rsidP="00C262D5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7.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кандидат технических наук, доцент кафедры информатики Белоконова Светлана Сергеевна.</w:t>
      </w:r>
    </w:p>
    <w:p w14:paraId="45C13CA8" w14:textId="2F6742BB" w:rsidR="00161115" w:rsidRPr="0027631F" w:rsidRDefault="00161115" w:rsidP="00C262D5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14:paraId="4C23667F" w14:textId="7C3E877B" w:rsidR="00161115" w:rsidRPr="0027631F" w:rsidRDefault="00161115" w:rsidP="00FD769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64219425"/>
      <w:r w:rsidRPr="0027631F">
        <w:rPr>
          <w:rFonts w:ascii="Times New Roman" w:hAnsi="Times New Roman" w:cs="Times New Roman"/>
          <w:b/>
          <w:bCs/>
          <w:sz w:val="28"/>
          <w:szCs w:val="28"/>
        </w:rPr>
        <w:t>Б1.О.03 Модуль здоровьесберегающих дисциплин</w:t>
      </w:r>
      <w:bookmarkEnd w:id="14"/>
    </w:p>
    <w:p w14:paraId="05E08760" w14:textId="11B633F0" w:rsidR="00161115" w:rsidRPr="0027631F" w:rsidRDefault="00161115" w:rsidP="00161115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32B4C" w14:textId="31262386" w:rsidR="00161115" w:rsidRPr="0027631F" w:rsidRDefault="00161115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5" w:name="_Toc64219426"/>
      <w:r w:rsidRPr="0027631F">
        <w:rPr>
          <w:rFonts w:ascii="Times New Roman" w:hAnsi="Times New Roman" w:cs="Times New Roman"/>
          <w:sz w:val="28"/>
          <w:szCs w:val="28"/>
        </w:rPr>
        <w:t>Б1.О.03.01 Физическая культура и спорт</w:t>
      </w:r>
      <w:bookmarkEnd w:id="15"/>
    </w:p>
    <w:p w14:paraId="5322A931" w14:textId="77777777" w:rsidR="005554DB" w:rsidRPr="0027631F" w:rsidRDefault="005554DB" w:rsidP="0055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3C19537" w14:textId="77777777" w:rsidR="005554DB" w:rsidRPr="0027631F" w:rsidRDefault="005554DB" w:rsidP="00555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48645B5" w14:textId="77777777" w:rsidR="005554DB" w:rsidRPr="0027631F" w:rsidRDefault="005554DB" w:rsidP="00555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Б1.О.03.01 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14:paraId="0E2D0BCC" w14:textId="77777777" w:rsidR="005554DB" w:rsidRPr="0027631F" w:rsidRDefault="005554DB" w:rsidP="00555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5554DB" w:rsidRPr="0027631F" w14:paraId="5D6233E3" w14:textId="77777777" w:rsidTr="00054D99">
        <w:tc>
          <w:tcPr>
            <w:tcW w:w="4785" w:type="dxa"/>
          </w:tcPr>
          <w:p w14:paraId="712A38D2" w14:textId="77777777" w:rsidR="005554DB" w:rsidRPr="0027631F" w:rsidRDefault="005554D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14:paraId="7BD2B477" w14:textId="77777777" w:rsidR="005554DB" w:rsidRPr="0027631F" w:rsidRDefault="005554D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5554DB" w:rsidRPr="0027631F" w14:paraId="6AAB4DA7" w14:textId="77777777" w:rsidTr="00054D99">
        <w:tc>
          <w:tcPr>
            <w:tcW w:w="4785" w:type="dxa"/>
          </w:tcPr>
          <w:p w14:paraId="1B6D72A5" w14:textId="77777777" w:rsidR="005554DB" w:rsidRPr="0027631F" w:rsidRDefault="005554D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0D3DBFD" w14:textId="77777777" w:rsidR="005554DB" w:rsidRPr="0027631F" w:rsidRDefault="005554D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 «Биология и Безопасность жизнедеятельности»</w:t>
            </w:r>
          </w:p>
        </w:tc>
      </w:tr>
      <w:tr w:rsidR="005554DB" w:rsidRPr="0027631F" w14:paraId="18268B91" w14:textId="77777777" w:rsidTr="00054D99">
        <w:tc>
          <w:tcPr>
            <w:tcW w:w="4785" w:type="dxa"/>
          </w:tcPr>
          <w:p w14:paraId="48CEEA37" w14:textId="77777777" w:rsidR="005554DB" w:rsidRPr="0027631F" w:rsidRDefault="005554D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4FC250F" w14:textId="77777777" w:rsidR="005554DB" w:rsidRPr="0027631F" w:rsidRDefault="005554D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кафедра физической культуры</w:t>
            </w:r>
          </w:p>
        </w:tc>
      </w:tr>
    </w:tbl>
    <w:p w14:paraId="19C4E85C" w14:textId="77777777" w:rsidR="005554DB" w:rsidRPr="0027631F" w:rsidRDefault="005554DB" w:rsidP="005554D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212CB1E" w14:textId="77777777" w:rsidR="005554DB" w:rsidRPr="0027631F" w:rsidRDefault="005554DB" w:rsidP="005554DB">
      <w:pPr>
        <w:pStyle w:val="a6"/>
        <w:numPr>
          <w:ilvl w:val="0"/>
          <w:numId w:val="7"/>
        </w:numPr>
        <w:ind w:left="709" w:hanging="34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1607127F" w14:textId="77777777" w:rsidR="005554DB" w:rsidRPr="0027631F" w:rsidRDefault="005554DB" w:rsidP="005554DB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285D4863" w14:textId="77777777" w:rsidR="005554DB" w:rsidRPr="0027631F" w:rsidRDefault="005554DB" w:rsidP="005554D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right="282" w:hanging="1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14:paraId="1DAEC4ED" w14:textId="77777777" w:rsidR="005554DB" w:rsidRPr="0027631F" w:rsidRDefault="005554DB" w:rsidP="005554D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right="282" w:hanging="1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14:paraId="54C56C19" w14:textId="77777777" w:rsidR="005554DB" w:rsidRPr="0027631F" w:rsidRDefault="005554DB" w:rsidP="005554D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right="282" w:hanging="1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27631F">
        <w:rPr>
          <w:rFonts w:ascii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34D0D72B" w14:textId="77777777" w:rsidR="005554DB" w:rsidRPr="0027631F" w:rsidRDefault="005554DB" w:rsidP="005554D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right="282" w:hanging="1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27631F">
        <w:rPr>
          <w:rFonts w:ascii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14:paraId="4ADB6F87" w14:textId="77777777" w:rsidR="005554DB" w:rsidRPr="0027631F" w:rsidRDefault="005554DB" w:rsidP="005554D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right="282" w:hanging="1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27631F">
        <w:rPr>
          <w:rFonts w:ascii="Times New Roman" w:hAnsi="Times New Roman" w:cs="Times New Roman"/>
          <w:bCs/>
          <w:sz w:val="28"/>
          <w:szCs w:val="28"/>
        </w:rPr>
        <w:t>го</w:t>
      </w:r>
      <w:r w:rsidRPr="0027631F">
        <w:rPr>
          <w:rFonts w:ascii="Times New Roman" w:hAnsi="Times New Roman" w:cs="Times New Roman"/>
          <w:sz w:val="28"/>
          <w:szCs w:val="28"/>
        </w:rPr>
        <w:t>товность студента к будущей профессии;</w:t>
      </w:r>
    </w:p>
    <w:p w14:paraId="5F525EE4" w14:textId="77777777" w:rsidR="005554DB" w:rsidRPr="0027631F" w:rsidRDefault="005554DB" w:rsidP="005554D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right="282" w:hanging="1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14:paraId="760F2A4A" w14:textId="77777777" w:rsidR="005554DB" w:rsidRPr="0027631F" w:rsidRDefault="005554DB" w:rsidP="005554DB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3ED65471" w14:textId="77777777" w:rsidR="005554DB" w:rsidRPr="0027631F" w:rsidRDefault="005554DB" w:rsidP="005554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3F723AC2" w14:textId="77777777" w:rsidR="005554DB" w:rsidRPr="0027631F" w:rsidRDefault="005554DB" w:rsidP="005554DB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</w:p>
    <w:p w14:paraId="1C44F7CD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основы формирования физической культуры личности студента;</w:t>
      </w:r>
    </w:p>
    <w:p w14:paraId="1CE3265A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средства и методы физического воспитания;</w:t>
      </w:r>
    </w:p>
    <w:p w14:paraId="51430AFC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формы занятий физическими упражнениями;</w:t>
      </w:r>
    </w:p>
    <w:p w14:paraId="1409398B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>– правила и способы планирования и проведения индивидуальных занятий физическими упражнениями различной целевой направленности;</w:t>
      </w:r>
    </w:p>
    <w:p w14:paraId="40F154B9" w14:textId="77777777" w:rsidR="005554DB" w:rsidRPr="0027631F" w:rsidRDefault="005554DB" w:rsidP="005554DB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м</w:t>
      </w:r>
      <w:r w:rsidRPr="0027631F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спортом.</w:t>
      </w:r>
    </w:p>
    <w:p w14:paraId="054C2523" w14:textId="77777777" w:rsidR="005554DB" w:rsidRPr="0027631F" w:rsidRDefault="005554DB" w:rsidP="005554DB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553960B8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</w:t>
      </w:r>
      <w:r w:rsidRPr="0027631F">
        <w:rPr>
          <w:rFonts w:ascii="Times New Roman" w:hAnsi="Times New Roman" w:cs="Times New Roman"/>
          <w:bCs/>
          <w:sz w:val="28"/>
          <w:szCs w:val="28"/>
        </w:rPr>
        <w:t>рганизовать самостоятельные занятия физкультурно-спортивной направленности;</w:t>
      </w:r>
    </w:p>
    <w:p w14:paraId="154044BE" w14:textId="77777777" w:rsidR="005554DB" w:rsidRPr="0027631F" w:rsidRDefault="005554DB" w:rsidP="005554DB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самостоятельно оценивать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27631F">
        <w:rPr>
          <w:rFonts w:ascii="Times New Roman" w:hAnsi="Times New Roman"/>
          <w:bCs/>
          <w:sz w:val="28"/>
          <w:szCs w:val="28"/>
        </w:rPr>
        <w:t>;</w:t>
      </w:r>
    </w:p>
    <w:p w14:paraId="5D99F4F4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14:paraId="76571CDD" w14:textId="77777777" w:rsidR="005554DB" w:rsidRPr="0027631F" w:rsidRDefault="005554DB" w:rsidP="005554DB">
      <w:pPr>
        <w:pStyle w:val="a6"/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использовать простейшие методики, позволяющие оценить уровень физической подготовленности, состояние сердечно-сосудистой системы</w:t>
      </w:r>
      <w:r w:rsidRPr="0027631F">
        <w:rPr>
          <w:rFonts w:ascii="Times New Roman" w:hAnsi="Times New Roman"/>
          <w:iCs/>
          <w:sz w:val="28"/>
          <w:szCs w:val="28"/>
        </w:rPr>
        <w:t>;</w:t>
      </w:r>
    </w:p>
    <w:p w14:paraId="06FB3D87" w14:textId="77777777" w:rsidR="005554DB" w:rsidRPr="0027631F" w:rsidRDefault="005554DB" w:rsidP="005554DB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6F74259A" w14:textId="77777777" w:rsidR="005554DB" w:rsidRPr="0027631F" w:rsidRDefault="005554DB" w:rsidP="005554DB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27631F">
        <w:rPr>
          <w:rFonts w:ascii="Times New Roman" w:hAnsi="Times New Roman"/>
          <w:bCs/>
          <w:sz w:val="28"/>
          <w:szCs w:val="28"/>
        </w:rPr>
        <w:t>;</w:t>
      </w:r>
    </w:p>
    <w:p w14:paraId="55D382AD" w14:textId="77777777" w:rsidR="005554DB" w:rsidRPr="0027631F" w:rsidRDefault="005554DB" w:rsidP="005554DB">
      <w:pPr>
        <w:pStyle w:val="a6"/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спортом;</w:t>
      </w:r>
    </w:p>
    <w:p w14:paraId="2E48F8E5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27631F">
        <w:rPr>
          <w:rFonts w:ascii="Times New Roman" w:hAnsi="Times New Roman" w:cs="Times New Roman"/>
          <w:bCs/>
          <w:sz w:val="28"/>
          <w:szCs w:val="28"/>
        </w:rPr>
        <w:t>(ОПК-6);</w:t>
      </w:r>
    </w:p>
    <w:p w14:paraId="40813F0F" w14:textId="77777777" w:rsidR="005554DB" w:rsidRPr="0027631F" w:rsidRDefault="005554DB" w:rsidP="005554DB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395D026F" w14:textId="77777777" w:rsidR="005554DB" w:rsidRPr="0027631F" w:rsidRDefault="005554DB" w:rsidP="005554D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УК-7–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403329F3" w14:textId="77777777" w:rsidR="005554DB" w:rsidRPr="0027631F" w:rsidRDefault="005554DB" w:rsidP="005554DB">
      <w:pPr>
        <w:pStyle w:val="a6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14:paraId="05DD3003" w14:textId="77777777" w:rsidR="005554DB" w:rsidRPr="0027631F" w:rsidRDefault="005554DB" w:rsidP="005554DB">
      <w:pPr>
        <w:pStyle w:val="a6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27631F">
        <w:rPr>
          <w:rFonts w:ascii="Times New Roman" w:hAnsi="Times New Roman"/>
          <w:sz w:val="28"/>
          <w:szCs w:val="28"/>
        </w:rPr>
        <w:t>очная форма обучения  /  зачет – 1 семестр.</w:t>
      </w:r>
    </w:p>
    <w:p w14:paraId="1187A9AD" w14:textId="77777777" w:rsidR="005554DB" w:rsidRPr="0027631F" w:rsidRDefault="005554DB" w:rsidP="005554DB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1C85095F" w14:textId="77777777" w:rsidR="005554DB" w:rsidRPr="0027631F" w:rsidRDefault="005554DB" w:rsidP="005554D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Сыроваткина Ирина Анатольевна – доцент кафедры физической культуры.</w:t>
      </w:r>
    </w:p>
    <w:p w14:paraId="36C54BD7" w14:textId="77777777" w:rsidR="005554DB" w:rsidRPr="0027631F" w:rsidRDefault="005554DB" w:rsidP="005554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2DA047" w14:textId="346A7A0B" w:rsidR="00161115" w:rsidRPr="0027631F" w:rsidRDefault="00161115" w:rsidP="00161115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3D8BEF3" w14:textId="7B61E4D5" w:rsidR="00161115" w:rsidRPr="0027631F" w:rsidRDefault="00161115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6" w:name="_Toc64219427"/>
      <w:r w:rsidRPr="0027631F">
        <w:rPr>
          <w:rFonts w:ascii="Times New Roman" w:hAnsi="Times New Roman" w:cs="Times New Roman"/>
          <w:sz w:val="28"/>
          <w:szCs w:val="28"/>
        </w:rPr>
        <w:t>Б1.О.03.02 Возрастная анатомия, физиология и гигиена</w:t>
      </w:r>
      <w:bookmarkEnd w:id="16"/>
    </w:p>
    <w:p w14:paraId="05606B5A" w14:textId="77777777" w:rsidR="003969B3" w:rsidRPr="0027631F" w:rsidRDefault="003969B3" w:rsidP="003969B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5F030534" w14:textId="77777777" w:rsidR="003969B3" w:rsidRPr="0027631F" w:rsidRDefault="003969B3" w:rsidP="003969B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14:paraId="11EB8DDC" w14:textId="77777777" w:rsidR="003969B3" w:rsidRPr="0027631F" w:rsidRDefault="003969B3" w:rsidP="003969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Б1.О.03.02 Возрастная анатомия, физиология и гигиена</w:t>
      </w:r>
    </w:p>
    <w:p w14:paraId="14ADEEF7" w14:textId="77777777" w:rsidR="003969B3" w:rsidRPr="0027631F" w:rsidRDefault="003969B3" w:rsidP="003969B3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969B3" w:rsidRPr="0027631F" w14:paraId="711C8E54" w14:textId="77777777" w:rsidTr="00054D99">
        <w:tc>
          <w:tcPr>
            <w:tcW w:w="4785" w:type="dxa"/>
            <w:shd w:val="clear" w:color="auto" w:fill="auto"/>
          </w:tcPr>
          <w:p w14:paraId="6FB53C7D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16DE818C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969B3" w:rsidRPr="0027631F" w14:paraId="3C6B6C35" w14:textId="77777777" w:rsidTr="00054D99">
        <w:tc>
          <w:tcPr>
            <w:tcW w:w="4785" w:type="dxa"/>
            <w:shd w:val="clear" w:color="auto" w:fill="auto"/>
          </w:tcPr>
          <w:p w14:paraId="6F8D2EBD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1646FD2D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3969B3" w:rsidRPr="0027631F" w14:paraId="204C88C4" w14:textId="77777777" w:rsidTr="00054D99">
        <w:tc>
          <w:tcPr>
            <w:tcW w:w="4785" w:type="dxa"/>
            <w:shd w:val="clear" w:color="auto" w:fill="auto"/>
          </w:tcPr>
          <w:p w14:paraId="00230453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5A699A2D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32795F4" w14:textId="77777777" w:rsidR="003969B3" w:rsidRPr="0027631F" w:rsidRDefault="003969B3" w:rsidP="003969B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B087D0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</w:t>
      </w:r>
    </w:p>
    <w:p w14:paraId="5F56E5B1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Задачи изучения дисциплины:</w:t>
      </w:r>
    </w:p>
    <w:p w14:paraId="23B69ACF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Формирование знаний и практических умений у студентов о методах оценки здоровья человека.</w:t>
      </w:r>
    </w:p>
    <w:p w14:paraId="2F5DB311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14:paraId="38AB7209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Ознакомление студентов с организационными формами отечественного здравоохранения и медицинского обслуживания школьников.</w:t>
      </w:r>
    </w:p>
    <w:p w14:paraId="24429B76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Формирование представления о наиболее распространенных болезнях и возможностях их предупреждения.</w:t>
      </w:r>
    </w:p>
    <w:p w14:paraId="2A52CFB1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Формирование системы знаний о влиянии экологических факторов на здоровье человека.</w:t>
      </w:r>
    </w:p>
    <w:p w14:paraId="45F67A43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Формирование у студентов навыков по уходу за больными на дому.</w:t>
      </w:r>
    </w:p>
    <w:p w14:paraId="1BBD48B0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14:paraId="479A5470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06A637FD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1BE9C95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27631F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человека.</w:t>
      </w:r>
    </w:p>
    <w:p w14:paraId="7889D864" w14:textId="77777777" w:rsidR="003969B3" w:rsidRPr="0027631F" w:rsidRDefault="003969B3" w:rsidP="003969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о</w:t>
      </w:r>
      <w:r w:rsidRPr="0027631F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27631F">
        <w:rPr>
          <w:rFonts w:ascii="Times New Roman" w:hAnsi="Times New Roman" w:cs="Times New Roman"/>
          <w:sz w:val="28"/>
          <w:szCs w:val="28"/>
        </w:rPr>
        <w:t>; соблюдать правила поведения в зоне чрезвычайной ситуации; анализировать источники оказания первой помощи и методов защиты, понимать механизмы воздействия на организм человека вредных и опасных социальных факторов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7631F">
        <w:rPr>
          <w:rFonts w:ascii="Times New Roman" w:hAnsi="Times New Roman" w:cs="Times New Roman"/>
          <w:sz w:val="28"/>
          <w:szCs w:val="28"/>
        </w:rPr>
        <w:t>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деятельности, быть готовым к обеспечению охраны жизни и здоровья обучающихся в учебно-воспитательном процессе и внеурочной деятельности.</w:t>
      </w:r>
    </w:p>
    <w:p w14:paraId="5B3F737B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  применением теоретических знаний на практике,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27631F">
        <w:rPr>
          <w:rFonts w:ascii="Times New Roman" w:hAnsi="Times New Roman" w:cs="Times New Roman"/>
          <w:sz w:val="28"/>
          <w:szCs w:val="28"/>
        </w:rPr>
        <w:t xml:space="preserve">изиолого-гигиеническими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 сбережения;  основной терминологической и методологической базой дисциплины </w:t>
      </w:r>
    </w:p>
    <w:p w14:paraId="2C3E18F7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.</w:t>
      </w: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УК-7; ПКО-4</w:t>
      </w:r>
    </w:p>
    <w:p w14:paraId="6550890E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14:paraId="5DA6C94F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Зачет.</w:t>
      </w:r>
    </w:p>
    <w:p w14:paraId="6285B2C4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14:paraId="3E27E597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Подберезный Владимир Васильевич</w:t>
      </w:r>
    </w:p>
    <w:p w14:paraId="7594B6BD" w14:textId="65335822" w:rsidR="00161115" w:rsidRPr="0027631F" w:rsidRDefault="00161115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DC90AB5" w14:textId="3685F980" w:rsidR="00161115" w:rsidRPr="0027631F" w:rsidRDefault="00161115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7" w:name="_Toc64219428"/>
      <w:r w:rsidRPr="0027631F">
        <w:rPr>
          <w:rFonts w:ascii="Times New Roman" w:hAnsi="Times New Roman" w:cs="Times New Roman"/>
          <w:sz w:val="28"/>
          <w:szCs w:val="28"/>
        </w:rPr>
        <w:t>Б1.О.03.03 Основы медицинских знаний и здорового образа жизни</w:t>
      </w:r>
      <w:bookmarkEnd w:id="17"/>
    </w:p>
    <w:p w14:paraId="2C4993A2" w14:textId="77777777" w:rsidR="003969B3" w:rsidRPr="0027631F" w:rsidRDefault="003969B3" w:rsidP="003969B3">
      <w:pPr>
        <w:pStyle w:val="af2"/>
        <w:ind w:firstLine="709"/>
        <w:rPr>
          <w:szCs w:val="28"/>
        </w:rPr>
      </w:pPr>
      <w:r w:rsidRPr="0027631F">
        <w:rPr>
          <w:szCs w:val="28"/>
        </w:rPr>
        <w:t>АННОТАЦИЯ</w:t>
      </w:r>
    </w:p>
    <w:p w14:paraId="1DB16800" w14:textId="77777777" w:rsidR="003969B3" w:rsidRPr="0027631F" w:rsidRDefault="003969B3" w:rsidP="00396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14:paraId="39EF79AE" w14:textId="77777777" w:rsidR="003969B3" w:rsidRPr="0027631F" w:rsidRDefault="003969B3" w:rsidP="00396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14:paraId="331BCC19" w14:textId="77777777" w:rsidR="003969B3" w:rsidRPr="0027631F" w:rsidRDefault="003969B3" w:rsidP="00396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Б1.О.03.03 Основы медицинских знаний и здорового образа жизни</w:t>
      </w:r>
    </w:p>
    <w:p w14:paraId="4C71A449" w14:textId="77777777" w:rsidR="003969B3" w:rsidRPr="0027631F" w:rsidRDefault="003969B3" w:rsidP="00396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8701E" w14:textId="77777777" w:rsidR="003969B3" w:rsidRPr="0027631F" w:rsidRDefault="003969B3" w:rsidP="00396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969B3" w:rsidRPr="0027631F" w14:paraId="3CF93374" w14:textId="77777777" w:rsidTr="00054D99">
        <w:tc>
          <w:tcPr>
            <w:tcW w:w="4785" w:type="dxa"/>
            <w:shd w:val="clear" w:color="auto" w:fill="auto"/>
          </w:tcPr>
          <w:p w14:paraId="44B20272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7C149731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969B3" w:rsidRPr="0027631F" w14:paraId="4EC74DBA" w14:textId="77777777" w:rsidTr="00054D99">
        <w:tc>
          <w:tcPr>
            <w:tcW w:w="4785" w:type="dxa"/>
            <w:shd w:val="clear" w:color="auto" w:fill="auto"/>
          </w:tcPr>
          <w:p w14:paraId="3F37BE56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588DB0DF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3969B3" w:rsidRPr="0027631F" w14:paraId="1001972E" w14:textId="77777777" w:rsidTr="00054D99">
        <w:tc>
          <w:tcPr>
            <w:tcW w:w="4785" w:type="dxa"/>
            <w:shd w:val="clear" w:color="auto" w:fill="auto"/>
          </w:tcPr>
          <w:p w14:paraId="4EFDB5EE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763951BC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2811792F" w14:textId="77777777" w:rsidR="003969B3" w:rsidRPr="0027631F" w:rsidRDefault="003969B3" w:rsidP="003969B3">
      <w:pPr>
        <w:pStyle w:val="a9"/>
        <w:widowControl w:val="0"/>
        <w:tabs>
          <w:tab w:val="left" w:pos="708"/>
        </w:tabs>
        <w:spacing w:line="240" w:lineRule="auto"/>
        <w:ind w:left="0" w:firstLine="709"/>
        <w:rPr>
          <w:b/>
          <w:sz w:val="28"/>
          <w:szCs w:val="28"/>
        </w:rPr>
      </w:pPr>
    </w:p>
    <w:p w14:paraId="4162BFC3" w14:textId="77777777" w:rsidR="003969B3" w:rsidRPr="0027631F" w:rsidRDefault="003969B3" w:rsidP="003969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46384D1" w14:textId="77777777" w:rsidR="003969B3" w:rsidRPr="0027631F" w:rsidRDefault="003969B3" w:rsidP="003969B3">
      <w:pPr>
        <w:pStyle w:val="af0"/>
        <w:numPr>
          <w:ilvl w:val="0"/>
          <w:numId w:val="92"/>
        </w:numPr>
        <w:tabs>
          <w:tab w:val="left" w:pos="360"/>
        </w:tabs>
        <w:spacing w:after="20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7631F">
        <w:rPr>
          <w:rFonts w:ascii="Times New Roman" w:hAnsi="Times New Roman" w:cs="Times New Roman"/>
          <w:b/>
          <w:bCs/>
          <w:sz w:val="28"/>
          <w:szCs w:val="28"/>
        </w:rPr>
        <w:t>ЦЕЛИ И ЗАДАЧИ ОСВОЕНИЯ ДИСЦИПЛИНЫ</w:t>
      </w:r>
    </w:p>
    <w:p w14:paraId="78EB0BC1" w14:textId="77777777" w:rsidR="003969B3" w:rsidRPr="0027631F" w:rsidRDefault="003969B3" w:rsidP="003969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Цели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14:paraId="6C2EF667" w14:textId="77777777" w:rsidR="003969B3" w:rsidRPr="0027631F" w:rsidRDefault="003969B3" w:rsidP="003969B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0AFC108" w14:textId="77777777" w:rsidR="003969B3" w:rsidRPr="0027631F" w:rsidRDefault="003969B3" w:rsidP="003969B3">
      <w:pPr>
        <w:pStyle w:val="a9"/>
        <w:widowControl w:val="0"/>
        <w:tabs>
          <w:tab w:val="clear" w:pos="1804"/>
          <w:tab w:val="left" w:pos="708"/>
        </w:tabs>
        <w:spacing w:after="200" w:line="276" w:lineRule="auto"/>
        <w:ind w:left="705" w:firstLine="709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 xml:space="preserve">2. Задачи: </w:t>
      </w:r>
    </w:p>
    <w:p w14:paraId="518D343C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14:paraId="3119C3F4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14:paraId="447F3F88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14:paraId="60B520B7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14:paraId="1FB5044B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14:paraId="7E7275BA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14:paraId="081B6187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27631F">
        <w:rPr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14:paraId="1D791C63" w14:textId="77777777" w:rsidR="003969B3" w:rsidRPr="0027631F" w:rsidRDefault="003969B3" w:rsidP="003969B3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4A42B91D" w14:textId="77777777" w:rsidR="003969B3" w:rsidRPr="0027631F" w:rsidRDefault="003969B3" w:rsidP="003969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7CC45B62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969B3" w:rsidRPr="0027631F" w14:paraId="60F968E4" w14:textId="77777777" w:rsidTr="00054D99">
        <w:tc>
          <w:tcPr>
            <w:tcW w:w="9355" w:type="dxa"/>
            <w:hideMark/>
          </w:tcPr>
          <w:p w14:paraId="13F2B43E" w14:textId="77777777" w:rsidR="003969B3" w:rsidRPr="0027631F" w:rsidRDefault="003969B3" w:rsidP="00054D9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Знать:</w:t>
            </w: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акторы,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представляющие опасность для здоровья и жизни человека,</w:t>
            </w:r>
          </w:p>
        </w:tc>
      </w:tr>
      <w:tr w:rsidR="003969B3" w:rsidRPr="0027631F" w14:paraId="564A8CD0" w14:textId="77777777" w:rsidTr="00054D99">
        <w:tc>
          <w:tcPr>
            <w:tcW w:w="9355" w:type="dxa"/>
            <w:hideMark/>
          </w:tcPr>
          <w:p w14:paraId="5B39DFC6" w14:textId="77777777" w:rsidR="003969B3" w:rsidRPr="0027631F" w:rsidRDefault="003969B3" w:rsidP="00054D9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Уметь:</w:t>
            </w:r>
            <w:r w:rsidRPr="00276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>казать первую медицинскую помощь и психологическую поддержку пострадавшим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 w:rsidR="003969B3" w:rsidRPr="0027631F" w14:paraId="4428B6A5" w14:textId="77777777" w:rsidTr="00054D99">
        <w:tc>
          <w:tcPr>
            <w:tcW w:w="9355" w:type="dxa"/>
            <w:hideMark/>
          </w:tcPr>
          <w:p w14:paraId="0508F842" w14:textId="77777777" w:rsidR="003969B3" w:rsidRPr="0027631F" w:rsidRDefault="003969B3" w:rsidP="00054D99">
            <w:pPr>
              <w:tabs>
                <w:tab w:val="left" w:pos="468"/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Владеть</w:t>
            </w:r>
            <w:r w:rsidRPr="00276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приемами оказания первой доврачебной помощи;  применением теоретических знаний на практике,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изиолого-гигиеническими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дисциплины.</w:t>
            </w:r>
          </w:p>
        </w:tc>
      </w:tr>
    </w:tbl>
    <w:p w14:paraId="68F3BA65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УК-7; ПКО-4</w:t>
      </w:r>
    </w:p>
    <w:p w14:paraId="6942A874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14:paraId="3D455C55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Зачет.</w:t>
      </w:r>
    </w:p>
    <w:p w14:paraId="28F3FBD4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14:paraId="3310AA6A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Подберезный Владимир Васильевич</w:t>
      </w:r>
    </w:p>
    <w:p w14:paraId="21667967" w14:textId="77777777" w:rsidR="003969B3" w:rsidRPr="0027631F" w:rsidRDefault="003969B3" w:rsidP="00396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3F59B20" w14:textId="3F974041" w:rsidR="00161115" w:rsidRPr="0027631F" w:rsidRDefault="00161115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888D44F" w14:textId="5A1E0836" w:rsidR="00161115" w:rsidRPr="0027631F" w:rsidRDefault="00161115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8" w:name="_Toc64219429"/>
      <w:r w:rsidRPr="0027631F">
        <w:rPr>
          <w:rFonts w:ascii="Times New Roman" w:hAnsi="Times New Roman" w:cs="Times New Roman"/>
          <w:sz w:val="28"/>
          <w:szCs w:val="28"/>
        </w:rPr>
        <w:t>Б1.О.03.04 Безопасность жизнедеятельности</w:t>
      </w:r>
      <w:bookmarkEnd w:id="18"/>
    </w:p>
    <w:p w14:paraId="15906515" w14:textId="77777777" w:rsidR="00C262D5" w:rsidRPr="0027631F" w:rsidRDefault="00C262D5" w:rsidP="00C2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F828622" w14:textId="77777777" w:rsidR="00C262D5" w:rsidRPr="0027631F" w:rsidRDefault="00C262D5" w:rsidP="00C2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D60A656" w14:textId="77777777" w:rsidR="00C262D5" w:rsidRPr="0027631F" w:rsidRDefault="00C262D5" w:rsidP="00C2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Б1.О.03.04 Безопасность жизнедеятельности</w:t>
      </w:r>
    </w:p>
    <w:p w14:paraId="6FD9FEDE" w14:textId="77777777" w:rsidR="00C262D5" w:rsidRPr="0027631F" w:rsidRDefault="00C262D5" w:rsidP="00C262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0"/>
        <w:gridCol w:w="5027"/>
      </w:tblGrid>
      <w:tr w:rsidR="00C262D5" w:rsidRPr="0027631F" w14:paraId="62D2A9D4" w14:textId="77777777" w:rsidTr="00674CB6">
        <w:tc>
          <w:tcPr>
            <w:tcW w:w="4267" w:type="dxa"/>
            <w:shd w:val="clear" w:color="auto" w:fill="auto"/>
          </w:tcPr>
          <w:p w14:paraId="19136B62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88" w:type="dxa"/>
            <w:shd w:val="clear" w:color="auto" w:fill="auto"/>
          </w:tcPr>
          <w:p w14:paraId="190B5543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262D5" w:rsidRPr="0027631F" w14:paraId="6772AB7D" w14:textId="77777777" w:rsidTr="00674CB6">
        <w:tc>
          <w:tcPr>
            <w:tcW w:w="4267" w:type="dxa"/>
            <w:shd w:val="clear" w:color="auto" w:fill="auto"/>
          </w:tcPr>
          <w:p w14:paraId="46CA1696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88" w:type="dxa"/>
            <w:shd w:val="clear" w:color="auto" w:fill="auto"/>
          </w:tcPr>
          <w:p w14:paraId="51D159E6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C262D5" w:rsidRPr="0027631F" w14:paraId="2EEDB15D" w14:textId="77777777" w:rsidTr="00674CB6">
        <w:tc>
          <w:tcPr>
            <w:tcW w:w="4267" w:type="dxa"/>
            <w:shd w:val="clear" w:color="auto" w:fill="auto"/>
          </w:tcPr>
          <w:p w14:paraId="3529B992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88" w:type="dxa"/>
            <w:shd w:val="clear" w:color="auto" w:fill="auto"/>
          </w:tcPr>
          <w:p w14:paraId="1CC0E3BE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</w:tbl>
    <w:p w14:paraId="6FB9FF3E" w14:textId="77777777" w:rsidR="00C262D5" w:rsidRPr="0027631F" w:rsidRDefault="00C262D5" w:rsidP="00C262D5">
      <w:pPr>
        <w:pStyle w:val="a9"/>
        <w:widowControl w:val="0"/>
        <w:numPr>
          <w:ilvl w:val="0"/>
          <w:numId w:val="124"/>
        </w:numPr>
        <w:spacing w:line="240" w:lineRule="auto"/>
        <w:ind w:left="0" w:firstLine="0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14:paraId="4D81F225" w14:textId="77777777" w:rsidR="00C262D5" w:rsidRPr="0027631F" w:rsidRDefault="00C262D5" w:rsidP="00C262D5">
      <w:pPr>
        <w:pStyle w:val="a6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27631F">
        <w:rPr>
          <w:rFonts w:ascii="Times New Roman" w:hAnsi="Times New Roman"/>
          <w:sz w:val="28"/>
          <w:szCs w:val="28"/>
        </w:rPr>
        <w:t xml:space="preserve">применения в профессиональной деятельности методик сохранения и укрепления здоровья учащихся; </w:t>
      </w:r>
      <w:r w:rsidRPr="0027631F">
        <w:rPr>
          <w:rFonts w:ascii="Times New Roman" w:hAnsi="Times New Roman"/>
          <w:sz w:val="28"/>
          <w:szCs w:val="28"/>
        </w:rPr>
        <w:lastRenderedPageBreak/>
        <w:t>формирования мотивации здорового образа жизни, предупреждения вредных привычек.</w:t>
      </w:r>
    </w:p>
    <w:p w14:paraId="0D3362C4" w14:textId="77777777" w:rsidR="00C262D5" w:rsidRPr="0027631F" w:rsidRDefault="00C262D5" w:rsidP="00C262D5">
      <w:pPr>
        <w:pStyle w:val="a6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0760AD35" w14:textId="77777777" w:rsidR="00C262D5" w:rsidRPr="0027631F" w:rsidRDefault="00C262D5" w:rsidP="00C262D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/>
          <w:iCs/>
          <w:sz w:val="28"/>
          <w:szCs w:val="28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 (УК-7),</w:t>
      </w:r>
      <w:r w:rsidRPr="0027631F">
        <w:rPr>
          <w:rFonts w:ascii="Times New Roman" w:hAnsi="Times New Roman"/>
          <w:sz w:val="28"/>
          <w:szCs w:val="28"/>
        </w:rPr>
        <w:t xml:space="preserve"> как создавать и поддерживать безопасные условия жизнедеятельности, в том числе при возникновении чрезвычайных ситуаций (УК-8), как обеспечить охрану жизни и здоровья обучающихся в учебно-воспитательном процессе и внеурочной деятельности (ПКО-4).</w:t>
      </w:r>
    </w:p>
    <w:p w14:paraId="22E17FFB" w14:textId="77777777" w:rsidR="00C262D5" w:rsidRPr="0027631F" w:rsidRDefault="00C262D5" w:rsidP="00C262D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  <w:r w:rsidRPr="0027631F">
        <w:rPr>
          <w:rFonts w:ascii="Times New Roman" w:hAnsi="Times New Roman"/>
          <w:iCs/>
          <w:sz w:val="28"/>
          <w:szCs w:val="28"/>
        </w:rPr>
        <w:t xml:space="preserve"> идентифицировать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 (УК-7), применять практические навыки по обеспечению безопасности в опасных ситуациях повседневной жизни и в образовательной среде (УК-8); распознать признаки нарушения здоровья (ПКО-4).</w:t>
      </w:r>
    </w:p>
    <w:p w14:paraId="3FF77CBA" w14:textId="77777777" w:rsidR="00C262D5" w:rsidRPr="0027631F" w:rsidRDefault="00C262D5" w:rsidP="00C262D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7631F">
        <w:rPr>
          <w:rFonts w:ascii="Times New Roman" w:hAnsi="Times New Roman"/>
          <w:iCs/>
          <w:sz w:val="28"/>
          <w:szCs w:val="28"/>
        </w:rPr>
        <w:t>способами и средствами организации здорового образа жизни (УК-7), навыками организации самостоятельных занятий физической культурой и спортом, в том числе оздоровительной физической культурой (УК-7), 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трудовой, рекреативной и повседневной деятельности (УК-8), основными методами защиты жизни и здоровья в условиях чрезвычайных ситуаций, оказания само- и взаимопомощи (ПКО-4).</w:t>
      </w:r>
    </w:p>
    <w:p w14:paraId="1478BC6C" w14:textId="77777777" w:rsidR="00C262D5" w:rsidRPr="0027631F" w:rsidRDefault="00C262D5" w:rsidP="00C262D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76E12E55" w14:textId="77777777" w:rsidR="00C262D5" w:rsidRPr="0027631F" w:rsidRDefault="00C262D5" w:rsidP="00C262D5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УК-7, УК-8, ПКО-4</w:t>
      </w:r>
    </w:p>
    <w:p w14:paraId="37BB6E70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2</w:t>
      </w:r>
    </w:p>
    <w:p w14:paraId="2C888665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зачет</w:t>
      </w:r>
    </w:p>
    <w:p w14:paraId="0C98A404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Лапшина Ирина Владимировна канд. филос. наук, доцент </w:t>
      </w:r>
    </w:p>
    <w:p w14:paraId="4D2DDD34" w14:textId="56D8E054" w:rsidR="00161115" w:rsidRPr="0027631F" w:rsidRDefault="00C262D5" w:rsidP="00C262D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br w:type="page"/>
      </w:r>
    </w:p>
    <w:p w14:paraId="596B5945" w14:textId="54EE9892" w:rsidR="00161115" w:rsidRPr="0027631F" w:rsidRDefault="0020174E" w:rsidP="00730CC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64219430"/>
      <w:r w:rsidRPr="002763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Б1.О.04 </w:t>
      </w:r>
      <w:r w:rsidR="00FD7692" w:rsidRPr="0027631F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Психолого-педагогический модуль</w:t>
      </w:r>
      <w:bookmarkEnd w:id="19"/>
    </w:p>
    <w:p w14:paraId="605FECBB" w14:textId="5B09BE03" w:rsidR="0020174E" w:rsidRPr="0027631F" w:rsidRDefault="0020174E" w:rsidP="00730CC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B7180" w14:textId="6A31058E" w:rsidR="0020174E" w:rsidRPr="0027631F" w:rsidRDefault="0020174E" w:rsidP="00E57877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0" w:name="_Toc64219431"/>
      <w:r w:rsidRPr="00276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Б1.О.04.01 Педагогика</w:t>
      </w:r>
      <w:bookmarkEnd w:id="20"/>
    </w:p>
    <w:p w14:paraId="0EFF4E9B" w14:textId="399B9FA3" w:rsidR="00FD7692" w:rsidRPr="0027631F" w:rsidRDefault="00FD7692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247FBAB" w14:textId="29A27D12" w:rsidR="00E57877" w:rsidRPr="0027631F" w:rsidRDefault="00E57877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1" w:name="_Toc64219432"/>
      <w:r w:rsidRPr="0027631F">
        <w:rPr>
          <w:rFonts w:ascii="Times New Roman" w:hAnsi="Times New Roman" w:cs="Times New Roman"/>
          <w:sz w:val="28"/>
          <w:szCs w:val="28"/>
        </w:rPr>
        <w:t>Б1.О.04.01.01 Введение в педагогическую деятельность. История образования и педагогической мысли</w:t>
      </w:r>
      <w:bookmarkEnd w:id="21"/>
    </w:p>
    <w:p w14:paraId="2BDD1F37" w14:textId="77777777" w:rsidR="0027631F" w:rsidRPr="0027631F" w:rsidRDefault="0027631F" w:rsidP="00276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D034563" w14:textId="77777777" w:rsidR="0027631F" w:rsidRPr="0027631F" w:rsidRDefault="0027631F" w:rsidP="00276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189E0F2" w14:textId="77777777" w:rsidR="0027631F" w:rsidRPr="0027631F" w:rsidRDefault="0027631F" w:rsidP="002763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Б1.О.04.01.01 Введение в педагогическую деятельность. История образования и педагогической мысли</w:t>
      </w:r>
    </w:p>
    <w:p w14:paraId="01879908" w14:textId="77777777" w:rsidR="0027631F" w:rsidRPr="0027631F" w:rsidRDefault="0027631F" w:rsidP="0027631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83"/>
      </w:tblGrid>
      <w:tr w:rsidR="0027631F" w:rsidRPr="0027631F" w14:paraId="1AA68DA5" w14:textId="77777777" w:rsidTr="00674CB6">
        <w:tc>
          <w:tcPr>
            <w:tcW w:w="4785" w:type="dxa"/>
          </w:tcPr>
          <w:p w14:paraId="4A0677B6" w14:textId="77777777" w:rsidR="0027631F" w:rsidRPr="0027631F" w:rsidRDefault="0027631F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52B569C" w14:textId="77777777" w:rsidR="0027631F" w:rsidRPr="0027631F" w:rsidRDefault="0027631F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7631F" w:rsidRPr="0027631F" w14:paraId="71E3B13B" w14:textId="77777777" w:rsidTr="00674CB6">
        <w:tc>
          <w:tcPr>
            <w:tcW w:w="4785" w:type="dxa"/>
          </w:tcPr>
          <w:p w14:paraId="0294A6DF" w14:textId="77777777" w:rsidR="0027631F" w:rsidRPr="0027631F" w:rsidRDefault="0027631F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1BD267C5" w14:textId="77777777" w:rsidR="0027631F" w:rsidRPr="0027631F" w:rsidRDefault="0027631F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27631F" w:rsidRPr="0027631F" w14:paraId="23C407CF" w14:textId="77777777" w:rsidTr="00674CB6">
        <w:tc>
          <w:tcPr>
            <w:tcW w:w="4785" w:type="dxa"/>
          </w:tcPr>
          <w:p w14:paraId="47130BE9" w14:textId="77777777" w:rsidR="0027631F" w:rsidRPr="0027631F" w:rsidRDefault="0027631F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0BCBDA4" w14:textId="77777777" w:rsidR="0027631F" w:rsidRPr="0027631F" w:rsidRDefault="0027631F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14:paraId="326C51C3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b/>
          <w:sz w:val="28"/>
          <w:szCs w:val="28"/>
        </w:rPr>
      </w:pPr>
    </w:p>
    <w:p w14:paraId="00897D36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 xml:space="preserve">1. Цель изучения дисциплины: </w:t>
      </w:r>
    </w:p>
    <w:p w14:paraId="35952C27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общепрофессиональных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14:paraId="36CB9C1A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14:paraId="3C305EC6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14:paraId="26B096CA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14:paraId="5F959A73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lastRenderedPageBreak/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14:paraId="09530A2B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14:paraId="51B9C5AC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14:paraId="5EE13E36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14:paraId="021C7896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94AB33D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  <w:r w:rsidRPr="0027631F">
        <w:rPr>
          <w:rFonts w:ascii="Times New Roman" w:hAnsi="Times New Roman"/>
          <w:bCs/>
          <w:sz w:val="28"/>
          <w:szCs w:val="28"/>
        </w:rPr>
        <w:t xml:space="preserve"> о</w:t>
      </w:r>
      <w:r w:rsidRPr="0027631F">
        <w:rPr>
          <w:rFonts w:ascii="Times New Roman" w:hAnsi="Times New Roman"/>
          <w:sz w:val="28"/>
          <w:szCs w:val="28"/>
        </w:rPr>
        <w:t xml:space="preserve">сновные </w:t>
      </w:r>
      <w:r w:rsidRPr="0027631F">
        <w:rPr>
          <w:rFonts w:ascii="Times New Roman" w:hAnsi="Times New Roman"/>
          <w:bCs/>
          <w:sz w:val="28"/>
          <w:szCs w:val="28"/>
          <w:lang w:eastAsia="ru-RU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14:paraId="61CAED19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  <w:r w:rsidRPr="0027631F">
        <w:rPr>
          <w:rFonts w:ascii="Times New Roman" w:hAnsi="Times New Roman"/>
          <w:sz w:val="28"/>
          <w:szCs w:val="28"/>
        </w:rPr>
        <w:t xml:space="preserve"> участвовать в </w:t>
      </w:r>
      <w:r w:rsidRPr="0027631F">
        <w:rPr>
          <w:rFonts w:ascii="Times New Roman" w:hAnsi="Times New Roman"/>
          <w:bCs/>
          <w:sz w:val="28"/>
          <w:szCs w:val="28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</w:p>
    <w:p w14:paraId="40F6C2EE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/>
          <w:sz w:val="28"/>
          <w:szCs w:val="28"/>
        </w:rPr>
        <w:t xml:space="preserve"> с</w:t>
      </w:r>
      <w:r w:rsidRPr="0027631F">
        <w:rPr>
          <w:rFonts w:ascii="Times New Roman" w:hAnsi="Times New Roman"/>
          <w:sz w:val="28"/>
          <w:szCs w:val="28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Pr="0027631F">
        <w:rPr>
          <w:rFonts w:ascii="Times New Roman" w:hAnsi="Times New Roman"/>
          <w:bCs/>
          <w:sz w:val="28"/>
          <w:szCs w:val="28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27631F">
        <w:rPr>
          <w:rFonts w:ascii="Times New Roman" w:hAnsi="Times New Roman"/>
          <w:sz w:val="28"/>
          <w:szCs w:val="28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14:paraId="55A0FF0C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14:paraId="1C65605B" w14:textId="77777777" w:rsidR="0027631F" w:rsidRPr="0027631F" w:rsidRDefault="0027631F" w:rsidP="0027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УК-3 Способен осуществлять социальное взаимодействие и реализовывать свою роль в команде; </w:t>
      </w:r>
    </w:p>
    <w:p w14:paraId="782E333C" w14:textId="77777777" w:rsidR="0027631F" w:rsidRPr="0027631F" w:rsidRDefault="0027631F" w:rsidP="0027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ОПК-4 Способен осуществлять духовно-нравственное воспитание обучающихся на основе базовых национальных ценностей; </w:t>
      </w:r>
    </w:p>
    <w:p w14:paraId="1F707D22" w14:textId="77777777" w:rsidR="0027631F" w:rsidRPr="0027631F" w:rsidRDefault="0027631F" w:rsidP="0027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ОПК-7 Способен взаимодействовать с участниками образовательных отношений в рамках реализации образовательных программ.</w:t>
      </w:r>
    </w:p>
    <w:p w14:paraId="397D5067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</w:t>
      </w:r>
      <w:r w:rsidRPr="0027631F">
        <w:rPr>
          <w:rFonts w:ascii="Times New Roman" w:hAnsi="Times New Roman"/>
          <w:sz w:val="28"/>
          <w:szCs w:val="28"/>
        </w:rPr>
        <w:t xml:space="preserve">. </w:t>
      </w:r>
    </w:p>
    <w:p w14:paraId="17824B19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7631F">
        <w:rPr>
          <w:rFonts w:ascii="Times New Roman" w:hAnsi="Times New Roman"/>
          <w:sz w:val="28"/>
          <w:szCs w:val="28"/>
        </w:rPr>
        <w:t>зачет</w:t>
      </w:r>
      <w:r w:rsidRPr="0027631F">
        <w:rPr>
          <w:rFonts w:ascii="Times New Roman" w:hAnsi="Times New Roman"/>
          <w:b/>
          <w:sz w:val="28"/>
          <w:szCs w:val="28"/>
        </w:rPr>
        <w:t>.</w:t>
      </w:r>
    </w:p>
    <w:p w14:paraId="7C87C316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 к</w:t>
      </w:r>
      <w:r w:rsidRPr="0027631F">
        <w:rPr>
          <w:rFonts w:ascii="Times New Roman" w:hAnsi="Times New Roman"/>
          <w:sz w:val="28"/>
          <w:szCs w:val="28"/>
        </w:rPr>
        <w:t>андидат педагогических наук, доцент, Кирюшина Ольга Николаевна</w:t>
      </w:r>
    </w:p>
    <w:p w14:paraId="7F542E5B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9A4E9B0" w14:textId="49E39666" w:rsidR="00E57877" w:rsidRPr="0027631F" w:rsidRDefault="00E57877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B0DB6A0" w14:textId="53F489A9" w:rsidR="00E57877" w:rsidRPr="0027631F" w:rsidRDefault="00E57877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2" w:name="_Toc64219433"/>
      <w:r w:rsidRPr="0027631F">
        <w:rPr>
          <w:rFonts w:ascii="Times New Roman" w:hAnsi="Times New Roman" w:cs="Times New Roman"/>
          <w:sz w:val="28"/>
          <w:szCs w:val="28"/>
        </w:rPr>
        <w:t>Б1.О.04.01.02 Теоретическая педагогика</w:t>
      </w:r>
      <w:bookmarkEnd w:id="22"/>
    </w:p>
    <w:p w14:paraId="123E1C8C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3D9DDA1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8613A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A56ABBD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737F1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Б1.О.04.01.02 Теоретическая педагогика </w:t>
      </w:r>
    </w:p>
    <w:p w14:paraId="61FA00ED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14:paraId="4F025EE9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27631F" w:rsidRPr="0027631F" w14:paraId="124CA3ED" w14:textId="77777777" w:rsidTr="00674CB6">
        <w:tc>
          <w:tcPr>
            <w:tcW w:w="4785" w:type="dxa"/>
            <w:shd w:val="clear" w:color="auto" w:fill="auto"/>
          </w:tcPr>
          <w:p w14:paraId="28FFF02E" w14:textId="77777777" w:rsidR="0027631F" w:rsidRPr="0027631F" w:rsidRDefault="0027631F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7DADDEE3" w14:textId="77777777" w:rsidR="0027631F" w:rsidRPr="0027631F" w:rsidRDefault="0027631F" w:rsidP="00674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27631F" w:rsidRPr="0027631F" w14:paraId="0B656096" w14:textId="77777777" w:rsidTr="00674CB6">
        <w:tc>
          <w:tcPr>
            <w:tcW w:w="4785" w:type="dxa"/>
            <w:shd w:val="clear" w:color="auto" w:fill="auto"/>
          </w:tcPr>
          <w:p w14:paraId="21397F82" w14:textId="77777777" w:rsidR="0027631F" w:rsidRPr="0027631F" w:rsidRDefault="0027631F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35DD71D9" w14:textId="77777777" w:rsidR="0027631F" w:rsidRPr="0027631F" w:rsidRDefault="0027631F" w:rsidP="00674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27631F" w:rsidRPr="0027631F" w14:paraId="31EC57F4" w14:textId="77777777" w:rsidTr="00674CB6">
        <w:tc>
          <w:tcPr>
            <w:tcW w:w="4785" w:type="dxa"/>
            <w:shd w:val="clear" w:color="auto" w:fill="auto"/>
          </w:tcPr>
          <w:p w14:paraId="4B370A4C" w14:textId="77777777" w:rsidR="0027631F" w:rsidRPr="0027631F" w:rsidRDefault="0027631F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1992DB1B" w14:textId="77777777" w:rsidR="0027631F" w:rsidRPr="0027631F" w:rsidRDefault="0027631F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14:paraId="52F6E782" w14:textId="77777777" w:rsidR="0027631F" w:rsidRPr="0027631F" w:rsidRDefault="0027631F" w:rsidP="00276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1C4515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08933530" w14:textId="77777777" w:rsidR="0027631F" w:rsidRPr="0027631F" w:rsidRDefault="0027631F" w:rsidP="0027631F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овладение бакалавром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</w:p>
    <w:p w14:paraId="126C1DE6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58C3C184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14:paraId="68E3D14C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14:paraId="06E1437A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14:paraId="0AE66442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14:paraId="43A0EFA6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14:paraId="10168B93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14:paraId="4BF538D4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способствовать профессиональному самообразованию и личностному развитию будущего педагога. </w:t>
      </w:r>
    </w:p>
    <w:p w14:paraId="19920039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111F5111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В </w:t>
      </w:r>
      <w:r w:rsidRPr="0027631F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27631F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14:paraId="7975C227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  <w:r w:rsidRPr="002763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A64F39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</w:t>
      </w:r>
    </w:p>
    <w:p w14:paraId="483A1DB1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 способами реализации основных компонентов развивающей образовательной среды в условиях реальной профессионально-педагогической практики</w:t>
      </w:r>
      <w:r w:rsidRPr="0027631F">
        <w:rPr>
          <w:rFonts w:ascii="Times New Roman" w:hAnsi="Times New Roman" w:cs="Times New Roman"/>
          <w:sz w:val="28"/>
          <w:szCs w:val="28"/>
        </w:rPr>
        <w:t>.</w:t>
      </w:r>
    </w:p>
    <w:p w14:paraId="7891DCEC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0ED550D5" w14:textId="77777777" w:rsidR="0027631F" w:rsidRPr="0027631F" w:rsidRDefault="0027631F" w:rsidP="002763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color w:val="auto"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288AC20A" w14:textId="77777777" w:rsidR="0027631F" w:rsidRPr="0027631F" w:rsidRDefault="0027631F" w:rsidP="002763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color w:val="auto"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14:paraId="6E42B81F" w14:textId="77777777" w:rsidR="0027631F" w:rsidRPr="0027631F" w:rsidRDefault="0027631F" w:rsidP="002763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color w:val="auto"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14:paraId="109E69D6" w14:textId="77777777" w:rsidR="0027631F" w:rsidRPr="0027631F" w:rsidRDefault="0027631F" w:rsidP="002763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color w:val="auto"/>
          <w:sz w:val="28"/>
          <w:szCs w:val="28"/>
        </w:rPr>
        <w:t>ОПК-8: Способен осуществлять педагогическую деятельность на основе специальных научных знаний</w:t>
      </w:r>
    </w:p>
    <w:p w14:paraId="284EF1DD" w14:textId="77777777" w:rsidR="0027631F" w:rsidRPr="0027631F" w:rsidRDefault="0027631F" w:rsidP="002763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color w:val="auto"/>
          <w:sz w:val="28"/>
          <w:szCs w:val="28"/>
        </w:rPr>
        <w:lastRenderedPageBreak/>
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</w:p>
    <w:p w14:paraId="77A16AD2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 з.е.</w:t>
      </w:r>
    </w:p>
    <w:p w14:paraId="068BFBB2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зачет</w:t>
      </w:r>
    </w:p>
    <w:p w14:paraId="43438373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27631F">
        <w:rPr>
          <w:rFonts w:ascii="Times New Roman" w:hAnsi="Times New Roman"/>
          <w:sz w:val="28"/>
          <w:szCs w:val="28"/>
        </w:rPr>
        <w:t xml:space="preserve"> Кандидат педагогических наук, доцент, Кирюшина Ольга Николаевна</w:t>
      </w:r>
    </w:p>
    <w:p w14:paraId="6751EC63" w14:textId="1016BDEE" w:rsidR="0027631F" w:rsidRPr="0027631F" w:rsidRDefault="0027631F" w:rsidP="0027631F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br w:type="page"/>
      </w:r>
    </w:p>
    <w:p w14:paraId="4CE27E5C" w14:textId="28167B8C" w:rsidR="00E57877" w:rsidRPr="0027631F" w:rsidRDefault="00E57877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18E6176" w14:textId="66113BAA" w:rsidR="00E57877" w:rsidRPr="0027631F" w:rsidRDefault="00E57877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3" w:name="_Toc64219434"/>
      <w:r w:rsidRPr="0027631F">
        <w:rPr>
          <w:rFonts w:ascii="Times New Roman" w:hAnsi="Times New Roman" w:cs="Times New Roman"/>
          <w:sz w:val="28"/>
          <w:szCs w:val="28"/>
        </w:rPr>
        <w:t>Б1.О.04.01.03 Практическая педагогика и практикум по решению педагогических задач</w:t>
      </w:r>
      <w:bookmarkEnd w:id="23"/>
    </w:p>
    <w:p w14:paraId="0C1D9223" w14:textId="77777777" w:rsidR="00457A48" w:rsidRPr="0027631F" w:rsidRDefault="00457A48" w:rsidP="00457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57C0987" w14:textId="77777777" w:rsidR="00457A48" w:rsidRPr="0027631F" w:rsidRDefault="00457A48" w:rsidP="00457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2865E73" w14:textId="77777777" w:rsidR="00457A48" w:rsidRPr="0027631F" w:rsidRDefault="00457A48" w:rsidP="00457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763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Б1.0.04. 01.03 Практическая педагогика и </w:t>
      </w:r>
    </w:p>
    <w:p w14:paraId="57E25CE2" w14:textId="77777777" w:rsidR="00457A48" w:rsidRPr="0027631F" w:rsidRDefault="00457A48" w:rsidP="00457A48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763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практикум по решению педагогических задач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457A48" w:rsidRPr="0027631F" w14:paraId="0FC0EFB8" w14:textId="77777777" w:rsidTr="00054D99">
        <w:tc>
          <w:tcPr>
            <w:tcW w:w="4785" w:type="dxa"/>
          </w:tcPr>
          <w:p w14:paraId="221234A7" w14:textId="77777777" w:rsidR="00457A48" w:rsidRPr="0027631F" w:rsidRDefault="00457A48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F7AA962" w14:textId="77777777" w:rsidR="00457A48" w:rsidRPr="0027631F" w:rsidRDefault="00457A48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57A48" w:rsidRPr="0027631F" w14:paraId="6A6E7F67" w14:textId="77777777" w:rsidTr="00054D99">
        <w:tc>
          <w:tcPr>
            <w:tcW w:w="4785" w:type="dxa"/>
          </w:tcPr>
          <w:p w14:paraId="77B91485" w14:textId="77777777" w:rsidR="00457A48" w:rsidRPr="0027631F" w:rsidRDefault="00457A48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125538BE" w14:textId="77777777" w:rsidR="00457A48" w:rsidRPr="0027631F" w:rsidRDefault="00457A48" w:rsidP="00054D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457A48" w:rsidRPr="0027631F" w14:paraId="17148451" w14:textId="77777777" w:rsidTr="00054D99">
        <w:tc>
          <w:tcPr>
            <w:tcW w:w="4785" w:type="dxa"/>
          </w:tcPr>
          <w:p w14:paraId="2C1A7CF8" w14:textId="77777777" w:rsidR="00457A48" w:rsidRPr="0027631F" w:rsidRDefault="00457A48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F38F4D0" w14:textId="77777777" w:rsidR="00457A48" w:rsidRPr="0027631F" w:rsidRDefault="00457A48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14:paraId="0924C61C" w14:textId="77777777" w:rsidR="00457A48" w:rsidRPr="0027631F" w:rsidRDefault="00457A48" w:rsidP="00457A48">
      <w:pPr>
        <w:rPr>
          <w:rFonts w:ascii="Times New Roman" w:hAnsi="Times New Roman" w:cs="Times New Roman"/>
          <w:b/>
          <w:sz w:val="28"/>
          <w:szCs w:val="28"/>
        </w:rPr>
      </w:pPr>
    </w:p>
    <w:p w14:paraId="62D0D9DD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 xml:space="preserve">формирование универсальных, общепрофессиональных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</w:t>
      </w:r>
      <w:r w:rsidRPr="0027631F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27631F">
        <w:rPr>
          <w:rFonts w:ascii="Times New Roman" w:hAnsi="Times New Roman"/>
          <w:sz w:val="28"/>
          <w:szCs w:val="28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</w:p>
    <w:p w14:paraId="0142EE3F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7FBA9D22" w14:textId="77777777" w:rsidR="00457A48" w:rsidRPr="0027631F" w:rsidRDefault="00457A48" w:rsidP="00457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</w:rPr>
        <w:t>- содействовать становлению базовой педагогической культуры студентов,</w:t>
      </w:r>
      <w:r w:rsidRPr="0027631F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14:paraId="352B0EAD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14:paraId="4FDEC276" w14:textId="77777777" w:rsidR="00457A48" w:rsidRPr="0027631F" w:rsidRDefault="00457A48" w:rsidP="00457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14:paraId="2FD70AE0" w14:textId="77777777" w:rsidR="00457A48" w:rsidRPr="0027631F" w:rsidRDefault="00457A48" w:rsidP="0045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14:paraId="67C8FD54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14:paraId="24AB6412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организовывать образовательный процесс, базисной составляющей которого является практико-ориентированное обучение, построенное на основе </w:t>
      </w:r>
      <w:r w:rsidRPr="0027631F">
        <w:rPr>
          <w:rFonts w:ascii="Times New Roman" w:hAnsi="Times New Roman" w:cs="Times New Roman"/>
          <w:sz w:val="28"/>
          <w:szCs w:val="28"/>
        </w:rPr>
        <w:lastRenderedPageBreak/>
        <w:t>современных педагогических технологий, коллективного и группового взаимодействия;</w:t>
      </w:r>
    </w:p>
    <w:p w14:paraId="5E2AD73C" w14:textId="77777777" w:rsidR="00457A48" w:rsidRPr="0027631F" w:rsidRDefault="00457A48" w:rsidP="00457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14:paraId="2C900AB0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2CF6DF60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14:paraId="15E42CC3" w14:textId="77777777" w:rsidR="00457A48" w:rsidRPr="0027631F" w:rsidRDefault="00457A48" w:rsidP="00457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взаимодействия педагога с различными субъектами педагогического процесса; основные механизмы </w:t>
      </w:r>
      <w:r w:rsidRPr="0027631F">
        <w:rPr>
          <w:rFonts w:ascii="Times New Roman" w:hAnsi="Times New Roman" w:cs="Times New Roman"/>
          <w:sz w:val="28"/>
          <w:szCs w:val="28"/>
          <w:lang w:eastAsia="ru-RU"/>
        </w:rPr>
        <w:t>социализации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особенности реализации педагогического процесса в условиях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формирования результатов образования обучающихся.</w:t>
      </w:r>
    </w:p>
    <w:p w14:paraId="6D95E1DF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 уметь проектировать и организовывать образовательный процесс в образовательных организациях различных уровней. в которых протекают процессы обучения, воспитания и социализации; </w:t>
      </w:r>
    </w:p>
    <w:p w14:paraId="2A070839" w14:textId="77777777" w:rsidR="00457A48" w:rsidRPr="0027631F" w:rsidRDefault="00457A48" w:rsidP="00457A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процесса;</w:t>
      </w:r>
      <w:r w:rsidRPr="0027631F">
        <w:rPr>
          <w:rFonts w:ascii="Times New Roman" w:hAnsi="Times New Roman" w:cs="Times New Roman"/>
          <w:sz w:val="28"/>
          <w:szCs w:val="28"/>
        </w:rPr>
        <w:t xml:space="preserve"> навыками 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</w:p>
    <w:p w14:paraId="6AD32EDF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42BA1BBF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7363D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14:paraId="0D78C9C9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6DE1CECD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ПКО- 2 Способен проектировать и организовывать образовательный процесс в образовательных организациях различных уровней</w:t>
      </w:r>
    </w:p>
    <w:p w14:paraId="0AC783D0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ПКО 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14:paraId="2318876C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3</w:t>
      </w:r>
      <w:r w:rsidRPr="0027631F">
        <w:rPr>
          <w:rFonts w:ascii="Times New Roman" w:hAnsi="Times New Roman"/>
          <w:sz w:val="28"/>
          <w:szCs w:val="28"/>
        </w:rPr>
        <w:t xml:space="preserve">. </w:t>
      </w:r>
    </w:p>
    <w:p w14:paraId="7F10114C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экзамен</w:t>
      </w:r>
      <w:r w:rsidRPr="0027631F">
        <w:rPr>
          <w:rFonts w:ascii="Times New Roman" w:hAnsi="Times New Roman"/>
          <w:b/>
          <w:sz w:val="28"/>
          <w:szCs w:val="28"/>
        </w:rPr>
        <w:t>.</w:t>
      </w:r>
    </w:p>
    <w:p w14:paraId="2674935C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 xml:space="preserve">Кандидат педагогических наук, доцент Кочергина Ольга Александровна </w:t>
      </w:r>
    </w:p>
    <w:p w14:paraId="614608E9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0C057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FA073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B2342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47FC1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5F4B7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9F603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F894A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29834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5BED5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3E2AC765" w14:textId="0A3030FB" w:rsidR="00E57877" w:rsidRPr="0027631F" w:rsidRDefault="00E57877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5D3C501" w14:textId="77777777" w:rsidR="00E57877" w:rsidRPr="0027631F" w:rsidRDefault="00E57877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04B14E2" w14:textId="4716C272" w:rsidR="00FD7692" w:rsidRPr="0027631F" w:rsidRDefault="00E60FFE" w:rsidP="00E60FFE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4" w:name="_Toc64219435"/>
      <w:r w:rsidRPr="00276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Б1.О.04.02 Психология</w:t>
      </w:r>
      <w:bookmarkEnd w:id="24"/>
    </w:p>
    <w:p w14:paraId="4F2E7D42" w14:textId="458831C1" w:rsidR="00E60FFE" w:rsidRPr="0027631F" w:rsidRDefault="00E60FFE" w:rsidP="00E60FFE">
      <w:pPr>
        <w:spacing w:after="0" w:line="36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4E99EB8" w14:textId="3C12744B" w:rsidR="00E60FFE" w:rsidRPr="0027631F" w:rsidRDefault="00E60FFE" w:rsidP="00E60FFE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5" w:name="_Toc64219436"/>
      <w:r w:rsidRPr="0027631F">
        <w:rPr>
          <w:rFonts w:ascii="Times New Roman" w:hAnsi="Times New Roman" w:cs="Times New Roman"/>
          <w:sz w:val="28"/>
          <w:szCs w:val="28"/>
        </w:rPr>
        <w:t>Б1.О.04.02.01 Психология человека</w:t>
      </w:r>
      <w:bookmarkEnd w:id="25"/>
    </w:p>
    <w:p w14:paraId="28164957" w14:textId="77777777" w:rsidR="0065444B" w:rsidRPr="0027631F" w:rsidRDefault="0065444B" w:rsidP="0065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A084AD8" w14:textId="77777777" w:rsidR="0065444B" w:rsidRPr="0027631F" w:rsidRDefault="0065444B" w:rsidP="0065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B2C422C" w14:textId="77777777" w:rsidR="0065444B" w:rsidRPr="0027631F" w:rsidRDefault="0065444B" w:rsidP="0065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Б1.О.04.02.01 Психология человека</w:t>
      </w:r>
    </w:p>
    <w:p w14:paraId="5BF355A5" w14:textId="77777777" w:rsidR="0065444B" w:rsidRPr="0027631F" w:rsidRDefault="0065444B" w:rsidP="006544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65444B" w:rsidRPr="0027631F" w14:paraId="40D772B4" w14:textId="77777777" w:rsidTr="00054D99">
        <w:tc>
          <w:tcPr>
            <w:tcW w:w="4785" w:type="dxa"/>
          </w:tcPr>
          <w:p w14:paraId="2129759B" w14:textId="77777777" w:rsidR="0065444B" w:rsidRPr="0027631F" w:rsidRDefault="0065444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E918CE8" w14:textId="77777777" w:rsidR="0065444B" w:rsidRPr="0027631F" w:rsidRDefault="0065444B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65444B" w:rsidRPr="0027631F" w14:paraId="46D4D222" w14:textId="77777777" w:rsidTr="00054D99">
        <w:tc>
          <w:tcPr>
            <w:tcW w:w="4785" w:type="dxa"/>
          </w:tcPr>
          <w:p w14:paraId="245835BD" w14:textId="77777777" w:rsidR="0065444B" w:rsidRPr="0027631F" w:rsidRDefault="0065444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7125F09" w14:textId="77777777" w:rsidR="0065444B" w:rsidRPr="0027631F" w:rsidRDefault="0065444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44.03.05.35 "Биология" и "Безопасность жизнедеятельности"</w:t>
            </w:r>
          </w:p>
        </w:tc>
      </w:tr>
      <w:tr w:rsidR="0065444B" w:rsidRPr="0027631F" w14:paraId="212BD60F" w14:textId="77777777" w:rsidTr="00054D99">
        <w:tc>
          <w:tcPr>
            <w:tcW w:w="4785" w:type="dxa"/>
          </w:tcPr>
          <w:p w14:paraId="6D8E3179" w14:textId="77777777" w:rsidR="0065444B" w:rsidRPr="0027631F" w:rsidRDefault="0065444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30CE7F8" w14:textId="77777777" w:rsidR="0065444B" w:rsidRPr="0027631F" w:rsidRDefault="0065444B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29BFC370" w14:textId="77777777" w:rsidR="0065444B" w:rsidRPr="0027631F" w:rsidRDefault="0065444B" w:rsidP="0065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B95CD4" w14:textId="77777777" w:rsidR="0065444B" w:rsidRPr="0027631F" w:rsidRDefault="0065444B" w:rsidP="006544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eastAsia="Times New Roman" w:hAnsi="Times New Roman"/>
          <w:sz w:val="28"/>
          <w:szCs w:val="28"/>
        </w:rPr>
        <w:t>углубление представлений студентов о психологии как науке,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14:paraId="2E2B133F" w14:textId="77777777" w:rsidR="0065444B" w:rsidRPr="0027631F" w:rsidRDefault="0065444B" w:rsidP="0065444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Pr="0027631F">
        <w:rPr>
          <w:rFonts w:ascii="Times New Roman" w:hAnsi="Times New Roman"/>
          <w:sz w:val="28"/>
          <w:szCs w:val="28"/>
        </w:rPr>
        <w:t xml:space="preserve"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</w:t>
      </w:r>
      <w:r w:rsidRPr="0027631F">
        <w:rPr>
          <w:rFonts w:ascii="Times New Roman" w:hAnsi="Times New Roman"/>
          <w:sz w:val="28"/>
          <w:szCs w:val="28"/>
        </w:rPr>
        <w:lastRenderedPageBreak/>
        <w:t>ориентации на житейские психологические представления; систематизация имеющихся научно-психологических знаний;</w:t>
      </w:r>
      <w:r w:rsidRPr="0027631F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  <w:r w:rsidRPr="0027631F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целом; углубление представлений студентов о связи психологии с философией, естествознанием, историей педагогики</w:t>
      </w:r>
      <w:r w:rsidRPr="0027631F">
        <w:rPr>
          <w:rFonts w:ascii="Times New Roman" w:eastAsia="Times New Roman" w:hAnsi="Times New Roman"/>
          <w:sz w:val="28"/>
          <w:szCs w:val="28"/>
        </w:rPr>
        <w:t>.</w:t>
      </w:r>
    </w:p>
    <w:p w14:paraId="458E36BF" w14:textId="77777777" w:rsidR="0065444B" w:rsidRPr="0027631F" w:rsidRDefault="0065444B" w:rsidP="006544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14:paraId="7BD71593" w14:textId="77777777" w:rsidR="0065444B" w:rsidRPr="0027631F" w:rsidRDefault="0065444B" w:rsidP="0065444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563A097" w14:textId="77777777" w:rsidR="0065444B" w:rsidRPr="0027631F" w:rsidRDefault="0065444B" w:rsidP="0065444B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 </w:t>
      </w:r>
    </w:p>
    <w:p w14:paraId="5A1481D1" w14:textId="77777777" w:rsidR="0065444B" w:rsidRPr="0027631F" w:rsidRDefault="0065444B" w:rsidP="0065444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психологии человека в дискуссиях и решениях проблемных задач и вопросов.</w:t>
      </w:r>
    </w:p>
    <w:p w14:paraId="5FC51B45" w14:textId="77777777" w:rsidR="0065444B" w:rsidRPr="0027631F" w:rsidRDefault="0065444B" w:rsidP="0065444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bCs/>
          <w:sz w:val="28"/>
          <w:szCs w:val="28"/>
        </w:rPr>
        <w:t>четкой формулировкой понятий и категорий; дифференциацией схожих понятий, терминов, осуществлением исторической реконструкции генезиса научных идей и теорий, способностью выявлять преемственные связи в разработке психологических проблем, проводить сопоставление теорий и концепций.</w:t>
      </w:r>
    </w:p>
    <w:p w14:paraId="27B418EF" w14:textId="77777777" w:rsidR="0065444B" w:rsidRPr="0027631F" w:rsidRDefault="0065444B" w:rsidP="006544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27631F">
        <w:rPr>
          <w:rFonts w:ascii="Times New Roman" w:hAnsi="Times New Roman"/>
          <w:sz w:val="28"/>
          <w:szCs w:val="28"/>
        </w:rPr>
        <w:t xml:space="preserve">: </w:t>
      </w:r>
      <w:r w:rsidRPr="0027631F">
        <w:rPr>
          <w:rFonts w:ascii="Times New Roman" w:eastAsia="Times New Roman" w:hAnsi="Times New Roman"/>
          <w:bCs/>
          <w:sz w:val="28"/>
          <w:szCs w:val="28"/>
        </w:rPr>
        <w:t>УК-6; ОПК-8; ПКР-1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432D4DC2" w14:textId="77777777" w:rsidR="0065444B" w:rsidRPr="0027631F" w:rsidRDefault="0065444B" w:rsidP="006544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3</w:t>
      </w:r>
    </w:p>
    <w:p w14:paraId="3C0CE983" w14:textId="77777777" w:rsidR="0065444B" w:rsidRPr="0027631F" w:rsidRDefault="0065444B" w:rsidP="006544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экзамен</w:t>
      </w:r>
    </w:p>
    <w:p w14:paraId="56671EDB" w14:textId="77777777" w:rsidR="0065444B" w:rsidRPr="0027631F" w:rsidRDefault="0065444B" w:rsidP="006544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4D179059" w14:textId="77777777" w:rsidR="0065444B" w:rsidRPr="0027631F" w:rsidRDefault="0065444B" w:rsidP="0065444B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14:paraId="1C09898A" w14:textId="77777777" w:rsidR="0065444B" w:rsidRPr="0027631F" w:rsidRDefault="0065444B" w:rsidP="00654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E397E" w14:textId="77777777" w:rsidR="0065444B" w:rsidRPr="0027631F" w:rsidRDefault="0065444B" w:rsidP="0065444B">
      <w:pPr>
        <w:rPr>
          <w:rFonts w:ascii="Times New Roman" w:hAnsi="Times New Roman" w:cs="Times New Roman"/>
          <w:sz w:val="28"/>
          <w:szCs w:val="28"/>
        </w:rPr>
      </w:pPr>
    </w:p>
    <w:p w14:paraId="32205FC1" w14:textId="77777777" w:rsidR="0065444B" w:rsidRPr="0027631F" w:rsidRDefault="0065444B" w:rsidP="0065444B">
      <w:pPr>
        <w:rPr>
          <w:rFonts w:ascii="Times New Roman" w:hAnsi="Times New Roman" w:cs="Times New Roman"/>
          <w:sz w:val="28"/>
          <w:szCs w:val="28"/>
        </w:rPr>
      </w:pPr>
    </w:p>
    <w:p w14:paraId="3EB9A1D8" w14:textId="7282B528" w:rsidR="00FD7692" w:rsidRPr="0027631F" w:rsidRDefault="00FD7692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B6CA9A2" w14:textId="03D1DCEA" w:rsidR="00FD7692" w:rsidRPr="0027631F" w:rsidRDefault="00E60FFE" w:rsidP="00E60FFE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6" w:name="_Toc64219437"/>
      <w:r w:rsidRPr="0027631F">
        <w:rPr>
          <w:rFonts w:ascii="Times New Roman" w:hAnsi="Times New Roman" w:cs="Times New Roman"/>
          <w:sz w:val="28"/>
          <w:szCs w:val="28"/>
        </w:rPr>
        <w:t>Б1.О.04.02.02 Возрастная психология</w:t>
      </w:r>
      <w:bookmarkEnd w:id="26"/>
    </w:p>
    <w:p w14:paraId="2ABFBFF4" w14:textId="77777777" w:rsidR="007B34DA" w:rsidRPr="0027631F" w:rsidRDefault="007B34DA" w:rsidP="007B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933CAB6" w14:textId="77777777" w:rsidR="007B34DA" w:rsidRPr="0027631F" w:rsidRDefault="007B34DA" w:rsidP="007B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72F469A4" w14:textId="77777777" w:rsidR="007B34DA" w:rsidRPr="0027631F" w:rsidRDefault="007B34DA" w:rsidP="007B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Б1.О.04.02.02 Возрастная  психология</w:t>
      </w:r>
    </w:p>
    <w:p w14:paraId="25859FA5" w14:textId="77777777" w:rsidR="007B34DA" w:rsidRPr="0027631F" w:rsidRDefault="007B34DA" w:rsidP="007B34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7B34DA" w:rsidRPr="0027631F" w14:paraId="5B9E306C" w14:textId="77777777" w:rsidTr="00054D99">
        <w:tc>
          <w:tcPr>
            <w:tcW w:w="4785" w:type="dxa"/>
          </w:tcPr>
          <w:p w14:paraId="124A3DC2" w14:textId="77777777" w:rsidR="007B34DA" w:rsidRPr="0027631F" w:rsidRDefault="007B34DA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52FF386" w14:textId="77777777" w:rsidR="007B34DA" w:rsidRPr="0027631F" w:rsidRDefault="007B34DA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7B34DA" w:rsidRPr="0027631F" w14:paraId="326DE169" w14:textId="77777777" w:rsidTr="00054D99">
        <w:tc>
          <w:tcPr>
            <w:tcW w:w="4785" w:type="dxa"/>
          </w:tcPr>
          <w:p w14:paraId="5EB489C8" w14:textId="77777777" w:rsidR="007B34DA" w:rsidRPr="0027631F" w:rsidRDefault="007B34DA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F16A2BC" w14:textId="77777777" w:rsidR="007B34DA" w:rsidRPr="0027631F" w:rsidRDefault="007B34DA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44.03.05.35 "Биология" и "Безопасность жизнедеятельности"</w:t>
            </w:r>
          </w:p>
        </w:tc>
      </w:tr>
      <w:tr w:rsidR="007B34DA" w:rsidRPr="0027631F" w14:paraId="425847BB" w14:textId="77777777" w:rsidTr="00054D99">
        <w:tc>
          <w:tcPr>
            <w:tcW w:w="4785" w:type="dxa"/>
          </w:tcPr>
          <w:p w14:paraId="3C6D4E30" w14:textId="77777777" w:rsidR="007B34DA" w:rsidRPr="0027631F" w:rsidRDefault="007B34DA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85D677F" w14:textId="77777777" w:rsidR="007B34DA" w:rsidRPr="0027631F" w:rsidRDefault="007B34DA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4FC4AD8B" w14:textId="77777777" w:rsidR="007B34DA" w:rsidRPr="0027631F" w:rsidRDefault="007B34DA" w:rsidP="007B3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429AD1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eastAsia="Times New Roman" w:hAnsi="Times New Roman"/>
          <w:sz w:val="28"/>
          <w:szCs w:val="28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14:paraId="613A1E4A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27631F">
        <w:rPr>
          <w:rFonts w:ascii="Times New Roman" w:eastAsia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14:paraId="0DA8D8F9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14:paraId="21988500" w14:textId="77777777" w:rsidR="007B34DA" w:rsidRPr="0027631F" w:rsidRDefault="007B34DA" w:rsidP="007B34D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33321D8" w14:textId="77777777" w:rsidR="007B34DA" w:rsidRPr="0027631F" w:rsidRDefault="007B34DA" w:rsidP="007B34DA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14:paraId="0BA65B4D" w14:textId="77777777" w:rsidR="007B34DA" w:rsidRPr="0027631F" w:rsidRDefault="007B34DA" w:rsidP="007B34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14:paraId="080947F5" w14:textId="77777777" w:rsidR="007B34DA" w:rsidRPr="0027631F" w:rsidRDefault="007B34DA" w:rsidP="007B34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14:paraId="671A3135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27631F">
        <w:rPr>
          <w:rFonts w:ascii="Times New Roman" w:hAnsi="Times New Roman"/>
          <w:sz w:val="28"/>
          <w:szCs w:val="28"/>
        </w:rPr>
        <w:t>: ОПК-6, ОПК-8, ПКР-1.</w:t>
      </w:r>
    </w:p>
    <w:p w14:paraId="72DEA8B9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</w:t>
      </w:r>
    </w:p>
    <w:p w14:paraId="62FBC5AE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зачет с оценкой</w:t>
      </w:r>
    </w:p>
    <w:p w14:paraId="6FDB8371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534E8115" w14:textId="77777777" w:rsidR="007B34DA" w:rsidRPr="0027631F" w:rsidRDefault="007B34DA" w:rsidP="007B34DA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14:paraId="05BAE65D" w14:textId="77777777" w:rsidR="007B34DA" w:rsidRPr="0027631F" w:rsidRDefault="007B34DA" w:rsidP="007B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2831" w14:textId="77777777" w:rsidR="007B34DA" w:rsidRPr="0027631F" w:rsidRDefault="007B34DA" w:rsidP="007B34DA">
      <w:pPr>
        <w:rPr>
          <w:rFonts w:ascii="Times New Roman" w:hAnsi="Times New Roman" w:cs="Times New Roman"/>
          <w:sz w:val="28"/>
          <w:szCs w:val="28"/>
        </w:rPr>
      </w:pPr>
    </w:p>
    <w:p w14:paraId="4DE4DDBD" w14:textId="601B6E74" w:rsidR="00FD7692" w:rsidRPr="0027631F" w:rsidRDefault="00FD7692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7694D55" w14:textId="435F1600" w:rsidR="00FD7692" w:rsidRPr="0027631F" w:rsidRDefault="00E60FFE" w:rsidP="00E60FFE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7" w:name="_Toc64219438"/>
      <w:r w:rsidRPr="0027631F">
        <w:rPr>
          <w:rFonts w:ascii="Times New Roman" w:hAnsi="Times New Roman" w:cs="Times New Roman"/>
          <w:sz w:val="28"/>
          <w:szCs w:val="28"/>
        </w:rPr>
        <w:t>Б1.О.04.02.03 Педагогическая психология</w:t>
      </w:r>
      <w:bookmarkEnd w:id="27"/>
    </w:p>
    <w:p w14:paraId="559AB085" w14:textId="77777777" w:rsidR="00116145" w:rsidRPr="0027631F" w:rsidRDefault="00116145" w:rsidP="00116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A72B576" w14:textId="77777777" w:rsidR="00116145" w:rsidRPr="0027631F" w:rsidRDefault="00116145" w:rsidP="00116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DA82CDD" w14:textId="77777777" w:rsidR="00116145" w:rsidRPr="0027631F" w:rsidRDefault="00116145" w:rsidP="00116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Б1.О.04.02.03 Педагогическая  психология</w:t>
      </w:r>
    </w:p>
    <w:p w14:paraId="07CDC838" w14:textId="77777777" w:rsidR="00116145" w:rsidRPr="0027631F" w:rsidRDefault="00116145" w:rsidP="001161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116145" w:rsidRPr="0027631F" w14:paraId="0D9C697B" w14:textId="77777777" w:rsidTr="00054D99">
        <w:tc>
          <w:tcPr>
            <w:tcW w:w="4785" w:type="dxa"/>
          </w:tcPr>
          <w:p w14:paraId="7C86CD14" w14:textId="77777777" w:rsidR="00116145" w:rsidRPr="0027631F" w:rsidRDefault="0011614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A767612" w14:textId="77777777" w:rsidR="00116145" w:rsidRPr="0027631F" w:rsidRDefault="00116145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16145" w:rsidRPr="0027631F" w14:paraId="5FB6550F" w14:textId="77777777" w:rsidTr="00054D99">
        <w:tc>
          <w:tcPr>
            <w:tcW w:w="4785" w:type="dxa"/>
          </w:tcPr>
          <w:p w14:paraId="44875E76" w14:textId="77777777" w:rsidR="00116145" w:rsidRPr="0027631F" w:rsidRDefault="0011614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14:paraId="183FB959" w14:textId="77777777" w:rsidR="00116145" w:rsidRPr="0027631F" w:rsidRDefault="0011614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44.03.05.35 "Биология" и "Безопасность жизнедеятельности"</w:t>
            </w:r>
          </w:p>
        </w:tc>
      </w:tr>
      <w:tr w:rsidR="00116145" w:rsidRPr="0027631F" w14:paraId="61F43A03" w14:textId="77777777" w:rsidTr="00054D99">
        <w:tc>
          <w:tcPr>
            <w:tcW w:w="4785" w:type="dxa"/>
          </w:tcPr>
          <w:p w14:paraId="70EA1675" w14:textId="77777777" w:rsidR="00116145" w:rsidRPr="0027631F" w:rsidRDefault="0011614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F6C89ED" w14:textId="77777777" w:rsidR="00116145" w:rsidRPr="0027631F" w:rsidRDefault="00116145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71627B06" w14:textId="77777777" w:rsidR="00116145" w:rsidRPr="0027631F" w:rsidRDefault="00116145" w:rsidP="00116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1691A2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eastAsia="Times New Roman" w:hAnsi="Times New Roman"/>
          <w:sz w:val="28"/>
          <w:szCs w:val="28"/>
        </w:rPr>
        <w:t>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14:paraId="7EDDE8D0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27631F">
        <w:rPr>
          <w:rFonts w:ascii="Times New Roman" w:eastAsia="Times New Roman" w:hAnsi="Times New Roman"/>
          <w:color w:val="000000"/>
          <w:sz w:val="28"/>
          <w:szCs w:val="28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 овладение основными методами исследования, позволяющими творчески подходить к конструированию педагогического процесса; нацеливать студентов на перенос полученных знаний в собственную научную и практическую деятельность;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</w:t>
      </w:r>
      <w:r w:rsidRPr="0027631F">
        <w:rPr>
          <w:rFonts w:ascii="Times New Roman" w:eastAsia="Times New Roman" w:hAnsi="Times New Roman"/>
          <w:sz w:val="28"/>
          <w:szCs w:val="28"/>
        </w:rPr>
        <w:t>.</w:t>
      </w:r>
    </w:p>
    <w:p w14:paraId="22396229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14:paraId="0E777645" w14:textId="77777777" w:rsidR="00116145" w:rsidRPr="0027631F" w:rsidRDefault="00116145" w:rsidP="0011614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800F176" w14:textId="77777777" w:rsidR="00116145" w:rsidRPr="0027631F" w:rsidRDefault="00116145" w:rsidP="00116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планирования свободного времени и проектирования траектории профессионального и личностного роста; приемы и техники психической саморегуляции; программы диагностики и мониторинга сформированности результатов образования обучающихся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73BFEC6" w14:textId="77777777" w:rsidR="00116145" w:rsidRPr="0027631F" w:rsidRDefault="00116145" w:rsidP="0011614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 использовать педагогически обоснованным инструментарием организации совместной и индивидуальной учебной и воспитательной деятельности обучающихся; разрабатывать программы диагностики и мониторинга сформированности результатов образования обучающихся; обеспечивать объективность и достоверность оценки образовательных результатов обучающихся.</w:t>
      </w:r>
    </w:p>
    <w:p w14:paraId="53A9FA00" w14:textId="77777777" w:rsidR="00116145" w:rsidRPr="0027631F" w:rsidRDefault="00116145" w:rsidP="0011614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bCs/>
          <w:sz w:val="28"/>
          <w:szCs w:val="28"/>
        </w:rPr>
        <w:t>приемами и техниками психической саморегуляции, владения собой и своими ресурсами;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особенностей; методами выявления и коррекции трудностей в обучении, техниками по разработке предложений по совершенствованию образовательного процесса.</w:t>
      </w:r>
    </w:p>
    <w:p w14:paraId="3AE8A672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27631F">
        <w:rPr>
          <w:rFonts w:ascii="Times New Roman" w:hAnsi="Times New Roman"/>
          <w:sz w:val="28"/>
          <w:szCs w:val="28"/>
        </w:rPr>
        <w:t>: УК-6, ОПК-3, ОПК-5.</w:t>
      </w:r>
    </w:p>
    <w:p w14:paraId="0A463218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</w:t>
      </w:r>
    </w:p>
    <w:p w14:paraId="41FC6B8E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 xml:space="preserve">зачет </w:t>
      </w:r>
    </w:p>
    <w:p w14:paraId="0BB70034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68F87A9" w14:textId="77777777" w:rsidR="00116145" w:rsidRPr="0027631F" w:rsidRDefault="00116145" w:rsidP="00116145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14:paraId="4B541DC9" w14:textId="77777777" w:rsidR="00116145" w:rsidRPr="0027631F" w:rsidRDefault="00116145" w:rsidP="0011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7751E" w14:textId="77777777" w:rsidR="00116145" w:rsidRPr="0027631F" w:rsidRDefault="00116145" w:rsidP="00116145">
      <w:pPr>
        <w:rPr>
          <w:rFonts w:ascii="Times New Roman" w:hAnsi="Times New Roman" w:cs="Times New Roman"/>
          <w:sz w:val="28"/>
          <w:szCs w:val="28"/>
        </w:rPr>
      </w:pPr>
    </w:p>
    <w:p w14:paraId="3A24FC94" w14:textId="77777777" w:rsidR="00116145" w:rsidRPr="0027631F" w:rsidRDefault="00116145" w:rsidP="00116145">
      <w:pPr>
        <w:rPr>
          <w:rFonts w:ascii="Times New Roman" w:hAnsi="Times New Roman" w:cs="Times New Roman"/>
          <w:sz w:val="28"/>
          <w:szCs w:val="28"/>
        </w:rPr>
      </w:pPr>
    </w:p>
    <w:p w14:paraId="4CFD140A" w14:textId="23F6A784" w:rsidR="00FD7692" w:rsidRPr="0027631F" w:rsidRDefault="00FD7692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8852B4D" w14:textId="2CD87269" w:rsidR="00FD7692" w:rsidRPr="0027631F" w:rsidRDefault="00E60FFE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8" w:name="_Toc64219439"/>
      <w:r w:rsidRPr="0027631F">
        <w:rPr>
          <w:rFonts w:ascii="Times New Roman" w:hAnsi="Times New Roman" w:cs="Times New Roman"/>
          <w:sz w:val="28"/>
          <w:szCs w:val="28"/>
        </w:rPr>
        <w:t>Б1.О.04.03 Обучение лиц с ОВЗ</w:t>
      </w:r>
      <w:bookmarkEnd w:id="28"/>
    </w:p>
    <w:p w14:paraId="3F645F89" w14:textId="77777777" w:rsidR="008779D5" w:rsidRPr="0027631F" w:rsidRDefault="008779D5" w:rsidP="0087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8B1D6FA" w14:textId="77777777" w:rsidR="008779D5" w:rsidRPr="0027631F" w:rsidRDefault="008779D5" w:rsidP="0087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990DDE2" w14:textId="77777777" w:rsidR="008779D5" w:rsidRPr="0027631F" w:rsidRDefault="008779D5" w:rsidP="0087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Б1.О.04.03 Обучение лиц с ОВЗ</w:t>
      </w:r>
    </w:p>
    <w:p w14:paraId="359CEF42" w14:textId="77777777" w:rsidR="008779D5" w:rsidRPr="0027631F" w:rsidRDefault="008779D5" w:rsidP="008779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8779D5" w:rsidRPr="0027631F" w14:paraId="13439875" w14:textId="77777777" w:rsidTr="00054D99">
        <w:tc>
          <w:tcPr>
            <w:tcW w:w="4785" w:type="dxa"/>
          </w:tcPr>
          <w:p w14:paraId="60938DBE" w14:textId="77777777" w:rsidR="008779D5" w:rsidRPr="0027631F" w:rsidRDefault="008779D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7B198E7" w14:textId="77777777" w:rsidR="008779D5" w:rsidRPr="0027631F" w:rsidRDefault="008779D5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779D5" w:rsidRPr="0027631F" w14:paraId="0AFFCB55" w14:textId="77777777" w:rsidTr="00054D99">
        <w:tc>
          <w:tcPr>
            <w:tcW w:w="4785" w:type="dxa"/>
          </w:tcPr>
          <w:p w14:paraId="233C7F5F" w14:textId="77777777" w:rsidR="008779D5" w:rsidRPr="0027631F" w:rsidRDefault="008779D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2EF2232" w14:textId="77777777" w:rsidR="008779D5" w:rsidRPr="0027631F" w:rsidRDefault="008779D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44.03.05.35 "Биология" и "Безопасность жизнедеятельности"</w:t>
            </w:r>
          </w:p>
        </w:tc>
      </w:tr>
      <w:tr w:rsidR="008779D5" w:rsidRPr="0027631F" w14:paraId="6DD16227" w14:textId="77777777" w:rsidTr="00054D99">
        <w:tc>
          <w:tcPr>
            <w:tcW w:w="4785" w:type="dxa"/>
          </w:tcPr>
          <w:p w14:paraId="12283653" w14:textId="77777777" w:rsidR="008779D5" w:rsidRPr="0027631F" w:rsidRDefault="008779D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2BB8DBB4" w14:textId="77777777" w:rsidR="008779D5" w:rsidRPr="0027631F" w:rsidRDefault="008779D5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14AF633D" w14:textId="77777777" w:rsidR="008779D5" w:rsidRPr="0027631F" w:rsidRDefault="008779D5" w:rsidP="00877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7ED262" w14:textId="77777777" w:rsidR="008779D5" w:rsidRPr="0027631F" w:rsidRDefault="008779D5" w:rsidP="008779D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</w:t>
      </w:r>
      <w:r w:rsidRPr="0027631F">
        <w:rPr>
          <w:rFonts w:ascii="Times New Roman" w:eastAsia="Times New Roman" w:hAnsi="Times New Roman"/>
          <w:sz w:val="28"/>
          <w:szCs w:val="28"/>
        </w:rPr>
        <w:t>.</w:t>
      </w:r>
    </w:p>
    <w:p w14:paraId="4759CE6C" w14:textId="77777777" w:rsidR="008779D5" w:rsidRPr="0027631F" w:rsidRDefault="008779D5" w:rsidP="008779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27631F">
        <w:rPr>
          <w:rFonts w:ascii="Times New Roman" w:hAnsi="Times New Roman" w:cs="Times New Roman"/>
          <w:bCs/>
          <w:sz w:val="28"/>
          <w:szCs w:val="28"/>
        </w:rPr>
        <w:t>диагностика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 ребенка с ОВЗ</w:t>
      </w:r>
      <w:r w:rsidRPr="002763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50D063" w14:textId="77777777" w:rsidR="008779D5" w:rsidRPr="0027631F" w:rsidRDefault="008779D5" w:rsidP="008779D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14:paraId="465746EC" w14:textId="77777777" w:rsidR="008779D5" w:rsidRPr="0027631F" w:rsidRDefault="008779D5" w:rsidP="008779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D48A739" w14:textId="77777777" w:rsidR="008779D5" w:rsidRPr="0027631F" w:rsidRDefault="008779D5" w:rsidP="008779D5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формы и методы взаимодействия с участниками образовательного процесса;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здоровьесбережения и безопасности; понимает сущность, назначение и особенности применения технологий охраны жизни и здоровья обучающихся;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744073C" w14:textId="77777777" w:rsidR="008779D5" w:rsidRPr="0027631F" w:rsidRDefault="008779D5" w:rsidP="008779D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lastRenderedPageBreak/>
        <w:t>Уметь: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взаимодействовать с участниками образовательного процесса, руководить толерантно воспринимать этноконфессиональные и различия коллективом, социальные, культурные; анализировать организацию учебно-воспитательного процесса и образовательную среду, оценивая соблюдение требований и норм, связанных с охраной жизни и здоровья обучающихся, и выявляя риски для жизни и здоровья обучающихся; разрабатывать рабочую программу на основе примерных основных общеобразовательных программ и обеспечивать ее выполнение</w:t>
      </w:r>
      <w:r w:rsidRPr="002763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D62DE3" w14:textId="77777777" w:rsidR="008779D5" w:rsidRPr="0027631F" w:rsidRDefault="008779D5" w:rsidP="008779D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готовностью взаимодействовать с участниками образовательного процесса, руководить коллективом, толерантно воспринимая социальные, этноконфессиональные и культурные различия; понятийно-терминологической базой педагогической деонтологии, инструментальными знаниями о закономерностях и технологиях педагогической коммуникации; навыками адаптации его в соответствии с особенностями целевой аудитории</w:t>
      </w:r>
      <w:r w:rsidRPr="002763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AB33EE" w14:textId="77777777" w:rsidR="008779D5" w:rsidRPr="0027631F" w:rsidRDefault="008779D5" w:rsidP="008779D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27631F">
        <w:rPr>
          <w:rFonts w:ascii="Times New Roman" w:hAnsi="Times New Roman"/>
          <w:sz w:val="28"/>
          <w:szCs w:val="28"/>
        </w:rPr>
        <w:t>: ОПК-3; ОПК-5; ОПК-6; ОПК-7; ПКО-2, ПКР-1.</w:t>
      </w:r>
    </w:p>
    <w:p w14:paraId="18F422D5" w14:textId="77777777" w:rsidR="008779D5" w:rsidRPr="0027631F" w:rsidRDefault="008779D5" w:rsidP="008779D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</w:t>
      </w:r>
    </w:p>
    <w:p w14:paraId="68E8F209" w14:textId="77777777" w:rsidR="008779D5" w:rsidRPr="0027631F" w:rsidRDefault="008779D5" w:rsidP="008779D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 xml:space="preserve">зачет </w:t>
      </w:r>
    </w:p>
    <w:p w14:paraId="4B9A2700" w14:textId="77777777" w:rsidR="008779D5" w:rsidRPr="0027631F" w:rsidRDefault="008779D5" w:rsidP="008779D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73D6FBC5" w14:textId="77777777" w:rsidR="008779D5" w:rsidRPr="0027631F" w:rsidRDefault="008779D5" w:rsidP="008779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14:paraId="1985AD6E" w14:textId="77777777" w:rsidR="008779D5" w:rsidRPr="0027631F" w:rsidRDefault="008779D5" w:rsidP="008779D5">
      <w:pPr>
        <w:rPr>
          <w:rFonts w:ascii="Times New Roman" w:hAnsi="Times New Roman" w:cs="Times New Roman"/>
          <w:sz w:val="28"/>
          <w:szCs w:val="28"/>
        </w:rPr>
      </w:pPr>
    </w:p>
    <w:p w14:paraId="385B07FD" w14:textId="77777777" w:rsidR="008779D5" w:rsidRPr="0027631F" w:rsidRDefault="008779D5" w:rsidP="008779D5">
      <w:pPr>
        <w:rPr>
          <w:rFonts w:ascii="Times New Roman" w:hAnsi="Times New Roman" w:cs="Times New Roman"/>
          <w:sz w:val="28"/>
          <w:szCs w:val="28"/>
        </w:rPr>
      </w:pPr>
    </w:p>
    <w:p w14:paraId="06A9E936" w14:textId="77777777" w:rsidR="008779D5" w:rsidRPr="0027631F" w:rsidRDefault="008779D5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B5C5CD3" w14:textId="09FDB148" w:rsidR="00E60FFE" w:rsidRPr="0027631F" w:rsidRDefault="00E60FFE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9" w:name="_Toc64219440"/>
      <w:r w:rsidRPr="0027631F">
        <w:rPr>
          <w:rFonts w:ascii="Times New Roman" w:hAnsi="Times New Roman" w:cs="Times New Roman"/>
          <w:sz w:val="28"/>
          <w:szCs w:val="28"/>
        </w:rPr>
        <w:t>Б1.О.04.04 Математические методы педагогической диагностики</w:t>
      </w:r>
      <w:bookmarkEnd w:id="29"/>
    </w:p>
    <w:p w14:paraId="2163287A" w14:textId="77777777" w:rsidR="004F18CC" w:rsidRPr="0027631F" w:rsidRDefault="004F18CC" w:rsidP="004F1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7414A357" w14:textId="77777777" w:rsidR="004F18CC" w:rsidRPr="0027631F" w:rsidRDefault="004F18CC" w:rsidP="004F1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6CB3B56" w14:textId="77777777" w:rsidR="004F18CC" w:rsidRPr="0027631F" w:rsidRDefault="004F18CC" w:rsidP="004F18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Б1.О.04.04 Математические методы педагогической диагностики</w:t>
      </w:r>
    </w:p>
    <w:p w14:paraId="4DB04076" w14:textId="77777777" w:rsidR="004F18CC" w:rsidRPr="0027631F" w:rsidRDefault="004F18CC" w:rsidP="004F18CC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F18CC" w:rsidRPr="0027631F" w14:paraId="4F72B73D" w14:textId="77777777" w:rsidTr="00054D99">
        <w:tc>
          <w:tcPr>
            <w:tcW w:w="4785" w:type="dxa"/>
            <w:shd w:val="clear" w:color="auto" w:fill="auto"/>
          </w:tcPr>
          <w:p w14:paraId="7DA5D01F" w14:textId="77777777" w:rsidR="004F18CC" w:rsidRPr="0027631F" w:rsidRDefault="004F18CC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5D2E2C9F" w14:textId="77777777" w:rsidR="004F18CC" w:rsidRPr="0027631F" w:rsidRDefault="004F18CC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18CC" w:rsidRPr="0027631F" w14:paraId="5219E096" w14:textId="77777777" w:rsidTr="00054D99">
        <w:tc>
          <w:tcPr>
            <w:tcW w:w="4785" w:type="dxa"/>
            <w:shd w:val="clear" w:color="auto" w:fill="auto"/>
          </w:tcPr>
          <w:p w14:paraId="7EEC7314" w14:textId="77777777" w:rsidR="004F18CC" w:rsidRPr="0027631F" w:rsidRDefault="004F18CC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5007B0E3" w14:textId="77777777" w:rsidR="004F18CC" w:rsidRPr="0027631F" w:rsidRDefault="004F18CC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4F18CC" w:rsidRPr="0027631F" w14:paraId="70E1A499" w14:textId="77777777" w:rsidTr="00054D99">
        <w:tc>
          <w:tcPr>
            <w:tcW w:w="4785" w:type="dxa"/>
            <w:shd w:val="clear" w:color="auto" w:fill="auto"/>
          </w:tcPr>
          <w:p w14:paraId="45C9B874" w14:textId="77777777" w:rsidR="004F18CC" w:rsidRPr="0027631F" w:rsidRDefault="004F18CC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66B60B70" w14:textId="77777777" w:rsidR="004F18CC" w:rsidRPr="0027631F" w:rsidRDefault="004F18CC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</w:tbl>
    <w:p w14:paraId="1B74646A" w14:textId="77777777" w:rsidR="004F18CC" w:rsidRPr="0027631F" w:rsidRDefault="004F18CC" w:rsidP="004F18C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3D0076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14:paraId="4E47936C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Задачи изучения дисциплины:</w:t>
      </w:r>
    </w:p>
    <w:p w14:paraId="2AEF66EF" w14:textId="77777777" w:rsidR="004F18CC" w:rsidRPr="0027631F" w:rsidRDefault="004F18CC" w:rsidP="004F18CC">
      <w:pPr>
        <w:pStyle w:val="a9"/>
        <w:widowControl w:val="0"/>
        <w:numPr>
          <w:ilvl w:val="0"/>
          <w:numId w:val="101"/>
        </w:numPr>
        <w:spacing w:line="276" w:lineRule="auto"/>
        <w:ind w:left="1423" w:hanging="357"/>
        <w:rPr>
          <w:sz w:val="28"/>
          <w:szCs w:val="28"/>
        </w:rPr>
      </w:pPr>
      <w:r w:rsidRPr="0027631F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14:paraId="3D4CAA5A" w14:textId="77777777" w:rsidR="004F18CC" w:rsidRPr="0027631F" w:rsidRDefault="004F18CC" w:rsidP="004F18CC">
      <w:pPr>
        <w:pStyle w:val="a9"/>
        <w:widowControl w:val="0"/>
        <w:numPr>
          <w:ilvl w:val="0"/>
          <w:numId w:val="101"/>
        </w:numPr>
        <w:spacing w:line="276" w:lineRule="auto"/>
        <w:rPr>
          <w:sz w:val="28"/>
          <w:szCs w:val="28"/>
        </w:rPr>
      </w:pPr>
      <w:r w:rsidRPr="0027631F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14:paraId="41301C22" w14:textId="77777777" w:rsidR="004F18CC" w:rsidRPr="0027631F" w:rsidRDefault="004F18CC" w:rsidP="004F18CC">
      <w:pPr>
        <w:pStyle w:val="a9"/>
        <w:widowControl w:val="0"/>
        <w:numPr>
          <w:ilvl w:val="0"/>
          <w:numId w:val="101"/>
        </w:numPr>
        <w:spacing w:line="276" w:lineRule="auto"/>
        <w:rPr>
          <w:sz w:val="28"/>
          <w:szCs w:val="28"/>
        </w:rPr>
      </w:pPr>
      <w:r w:rsidRPr="0027631F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14:paraId="6DB40B3B" w14:textId="77777777" w:rsidR="004F18CC" w:rsidRPr="0027631F" w:rsidRDefault="004F18CC" w:rsidP="004F18CC">
      <w:pPr>
        <w:pStyle w:val="a9"/>
        <w:widowControl w:val="0"/>
        <w:numPr>
          <w:ilvl w:val="0"/>
          <w:numId w:val="101"/>
        </w:numPr>
        <w:spacing w:line="276" w:lineRule="auto"/>
        <w:rPr>
          <w:sz w:val="28"/>
          <w:szCs w:val="28"/>
        </w:rPr>
      </w:pPr>
      <w:r w:rsidRPr="0027631F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14:paraId="2F1FD032" w14:textId="77777777" w:rsidR="004F18CC" w:rsidRPr="0027631F" w:rsidRDefault="004F18CC" w:rsidP="004F18CC">
      <w:pPr>
        <w:pStyle w:val="a9"/>
        <w:widowControl w:val="0"/>
        <w:numPr>
          <w:ilvl w:val="0"/>
          <w:numId w:val="101"/>
        </w:numPr>
        <w:spacing w:line="276" w:lineRule="auto"/>
        <w:rPr>
          <w:sz w:val="28"/>
          <w:szCs w:val="28"/>
        </w:rPr>
      </w:pPr>
      <w:r w:rsidRPr="0027631F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14:paraId="7282C815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1E42B721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00783D3E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14:paraId="1FD2153E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14:paraId="5985BB52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14:paraId="7A702F49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УК-1; ОПК-5; ПКР-1.</w:t>
      </w:r>
    </w:p>
    <w:p w14:paraId="3CD2FAA8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14:paraId="04E6D1AE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Зачет.</w:t>
      </w:r>
    </w:p>
    <w:p w14:paraId="2606C11A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14:paraId="6C2AC175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Драгныш Николай Васильевич.</w:t>
      </w:r>
    </w:p>
    <w:p w14:paraId="65B1D222" w14:textId="1AF11358" w:rsidR="00FD7692" w:rsidRPr="0027631F" w:rsidRDefault="00FD7692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CF6BCF8" w14:textId="62BC29FA" w:rsidR="0020174E" w:rsidRPr="0027631F" w:rsidRDefault="00E57877" w:rsidP="00E57877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0" w:name="_Toc64219441"/>
      <w:r w:rsidRPr="00276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ЧАСТЬ, ФОРМИРУЕМАЯ УЧАСТНИКАМИ ОБРАЗОВАТЕЛЬНЫХ ОТНОШЕНИЙ</w:t>
      </w:r>
      <w:bookmarkEnd w:id="30"/>
    </w:p>
    <w:p w14:paraId="77B712C4" w14:textId="77777777" w:rsidR="00E57877" w:rsidRPr="0027631F" w:rsidRDefault="00E57877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4252C0E" w14:textId="23AD0310" w:rsidR="0020174E" w:rsidRPr="0027631F" w:rsidRDefault="0020174E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1" w:name="_Toc64219442"/>
      <w:r w:rsidRPr="0027631F">
        <w:rPr>
          <w:rFonts w:ascii="Times New Roman" w:hAnsi="Times New Roman" w:cs="Times New Roman"/>
          <w:sz w:val="28"/>
          <w:szCs w:val="28"/>
        </w:rPr>
        <w:lastRenderedPageBreak/>
        <w:t>Б1.В.01 Б1.В Элективные курсы по физической культуре и спорту</w:t>
      </w:r>
      <w:bookmarkEnd w:id="31"/>
    </w:p>
    <w:p w14:paraId="6E01D94E" w14:textId="77777777" w:rsidR="0084369F" w:rsidRPr="0027631F" w:rsidRDefault="0084369F" w:rsidP="0084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7FA7B59" w14:textId="77777777" w:rsidR="0084369F" w:rsidRPr="0027631F" w:rsidRDefault="0084369F" w:rsidP="00843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F5AE278" w14:textId="77777777" w:rsidR="0084369F" w:rsidRPr="0027631F" w:rsidRDefault="0084369F" w:rsidP="00843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Б1.В.01 Элективные курсы по физической культуре и спорту</w:t>
      </w:r>
    </w:p>
    <w:p w14:paraId="1CAEE6F8" w14:textId="77777777" w:rsidR="0084369F" w:rsidRPr="0027631F" w:rsidRDefault="0084369F" w:rsidP="00843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84369F" w:rsidRPr="0027631F" w14:paraId="287439DB" w14:textId="77777777" w:rsidTr="00054D99">
        <w:tc>
          <w:tcPr>
            <w:tcW w:w="4785" w:type="dxa"/>
          </w:tcPr>
          <w:p w14:paraId="7CDF759B" w14:textId="77777777" w:rsidR="0084369F" w:rsidRPr="0027631F" w:rsidRDefault="0084369F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3AFC062" w14:textId="77777777" w:rsidR="0084369F" w:rsidRPr="0027631F" w:rsidRDefault="0084369F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84369F" w:rsidRPr="0027631F" w14:paraId="1FF4C8A2" w14:textId="77777777" w:rsidTr="00054D99">
        <w:tc>
          <w:tcPr>
            <w:tcW w:w="4785" w:type="dxa"/>
          </w:tcPr>
          <w:p w14:paraId="0DDC60A0" w14:textId="77777777" w:rsidR="0084369F" w:rsidRPr="0027631F" w:rsidRDefault="0084369F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A739A56" w14:textId="77777777" w:rsidR="0084369F" w:rsidRPr="0027631F" w:rsidRDefault="0084369F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 «Биология и Безопасность жизнедеятельности»</w:t>
            </w:r>
          </w:p>
        </w:tc>
      </w:tr>
      <w:tr w:rsidR="0084369F" w:rsidRPr="0027631F" w14:paraId="4DB2E427" w14:textId="77777777" w:rsidTr="00054D99">
        <w:tc>
          <w:tcPr>
            <w:tcW w:w="4785" w:type="dxa"/>
          </w:tcPr>
          <w:p w14:paraId="0CC1BE34" w14:textId="77777777" w:rsidR="0084369F" w:rsidRPr="0027631F" w:rsidRDefault="0084369F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FAA9213" w14:textId="77777777" w:rsidR="0084369F" w:rsidRPr="0027631F" w:rsidRDefault="0084369F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кафедра физической культуры</w:t>
            </w:r>
          </w:p>
        </w:tc>
      </w:tr>
    </w:tbl>
    <w:p w14:paraId="62E792BE" w14:textId="77777777" w:rsidR="0084369F" w:rsidRPr="0027631F" w:rsidRDefault="0084369F" w:rsidP="0084369F">
      <w:pPr>
        <w:pStyle w:val="a9"/>
        <w:widowControl w:val="0"/>
        <w:tabs>
          <w:tab w:val="clear" w:pos="1804"/>
          <w:tab w:val="left" w:pos="993"/>
        </w:tabs>
        <w:spacing w:line="276" w:lineRule="auto"/>
        <w:ind w:left="705" w:right="-143" w:firstLine="0"/>
        <w:rPr>
          <w:sz w:val="28"/>
          <w:szCs w:val="28"/>
        </w:rPr>
      </w:pPr>
    </w:p>
    <w:p w14:paraId="68F57669" w14:textId="77777777" w:rsidR="0084369F" w:rsidRPr="0027631F" w:rsidRDefault="0084369F" w:rsidP="0084369F">
      <w:pPr>
        <w:pStyle w:val="a9"/>
        <w:widowControl w:val="0"/>
        <w:numPr>
          <w:ilvl w:val="0"/>
          <w:numId w:val="97"/>
        </w:numPr>
        <w:tabs>
          <w:tab w:val="left" w:pos="993"/>
        </w:tabs>
        <w:spacing w:line="276" w:lineRule="auto"/>
        <w:ind w:left="709" w:right="-143" w:hanging="4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>Целью учебной дисциплины «</w:t>
      </w:r>
      <w:r w:rsidRPr="0027631F">
        <w:rPr>
          <w:i/>
          <w:sz w:val="28"/>
          <w:szCs w:val="28"/>
        </w:rPr>
        <w:t>Элективные курсы по физической культуре и спорту</w:t>
      </w:r>
      <w:r w:rsidRPr="0027631F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14:paraId="2BCC8FDC" w14:textId="77777777" w:rsidR="0084369F" w:rsidRPr="0027631F" w:rsidRDefault="0084369F" w:rsidP="0084369F">
      <w:pPr>
        <w:pStyle w:val="a9"/>
        <w:widowControl w:val="0"/>
        <w:numPr>
          <w:ilvl w:val="0"/>
          <w:numId w:val="97"/>
        </w:numPr>
        <w:spacing w:line="276" w:lineRule="auto"/>
        <w:ind w:right="282"/>
        <w:rPr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61B7AC1C" w14:textId="77777777" w:rsidR="0084369F" w:rsidRPr="0027631F" w:rsidRDefault="0084369F" w:rsidP="0084369F">
      <w:pPr>
        <w:pStyle w:val="a6"/>
        <w:tabs>
          <w:tab w:val="left" w:pos="284"/>
          <w:tab w:val="left" w:pos="1701"/>
        </w:tabs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14:paraId="5E52890F" w14:textId="77777777" w:rsidR="0084369F" w:rsidRPr="0027631F" w:rsidRDefault="0084369F" w:rsidP="0084369F">
      <w:pPr>
        <w:pStyle w:val="a6"/>
        <w:tabs>
          <w:tab w:val="left" w:pos="284"/>
          <w:tab w:val="left" w:pos="851"/>
        </w:tabs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14:paraId="1F60EAF4" w14:textId="77777777" w:rsidR="0084369F" w:rsidRPr="0027631F" w:rsidRDefault="0084369F" w:rsidP="0084369F">
      <w:pPr>
        <w:tabs>
          <w:tab w:val="left" w:pos="284"/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14:paraId="642258B2" w14:textId="77777777" w:rsidR="0084369F" w:rsidRPr="0027631F" w:rsidRDefault="0084369F" w:rsidP="0084369F">
      <w:pPr>
        <w:tabs>
          <w:tab w:val="left" w:pos="284"/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14B19E80" w14:textId="77777777" w:rsidR="0084369F" w:rsidRPr="0027631F" w:rsidRDefault="0084369F" w:rsidP="0084369F">
      <w:pPr>
        <w:tabs>
          <w:tab w:val="left" w:pos="284"/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14:paraId="7D1A554F" w14:textId="77777777" w:rsidR="0084369F" w:rsidRPr="0027631F" w:rsidRDefault="0084369F" w:rsidP="0084369F">
      <w:pPr>
        <w:tabs>
          <w:tab w:val="left" w:pos="284"/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14:paraId="7647BC78" w14:textId="77777777" w:rsidR="0084369F" w:rsidRPr="0027631F" w:rsidRDefault="0084369F" w:rsidP="0084369F">
      <w:pPr>
        <w:pStyle w:val="a6"/>
        <w:numPr>
          <w:ilvl w:val="0"/>
          <w:numId w:val="9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lastRenderedPageBreak/>
        <w:t>создание основ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14:paraId="391642B4" w14:textId="77777777" w:rsidR="0084369F" w:rsidRPr="0027631F" w:rsidRDefault="0084369F" w:rsidP="0084369F">
      <w:pPr>
        <w:pStyle w:val="a6"/>
        <w:numPr>
          <w:ilvl w:val="0"/>
          <w:numId w:val="96"/>
        </w:numPr>
        <w:tabs>
          <w:tab w:val="left" w:pos="284"/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14:paraId="2609B7A7" w14:textId="77777777" w:rsidR="0084369F" w:rsidRPr="0027631F" w:rsidRDefault="0084369F" w:rsidP="0084369F">
      <w:pPr>
        <w:pStyle w:val="a6"/>
        <w:widowControl w:val="0"/>
        <w:numPr>
          <w:ilvl w:val="0"/>
          <w:numId w:val="9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5DD7475A" w14:textId="77777777" w:rsidR="0084369F" w:rsidRPr="0027631F" w:rsidRDefault="0084369F" w:rsidP="0084369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6D91EB0" w14:textId="77777777" w:rsidR="0084369F" w:rsidRPr="0027631F" w:rsidRDefault="0084369F" w:rsidP="0084369F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ab/>
        <w:t xml:space="preserve">Знать: </w:t>
      </w:r>
    </w:p>
    <w:p w14:paraId="727B1B5A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основы формирования физической культуры личности студента;</w:t>
      </w:r>
    </w:p>
    <w:p w14:paraId="77D54E98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средства и методы физического воспитания;</w:t>
      </w:r>
    </w:p>
    <w:p w14:paraId="4D3503A5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формы занятий физическими упражнениями;</w:t>
      </w:r>
    </w:p>
    <w:p w14:paraId="05D9B679" w14:textId="77777777" w:rsidR="0084369F" w:rsidRPr="0027631F" w:rsidRDefault="0084369F" w:rsidP="0084369F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м</w:t>
      </w:r>
      <w:r w:rsidRPr="0027631F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спортом;</w:t>
      </w:r>
    </w:p>
    <w:p w14:paraId="0C39F828" w14:textId="77777777" w:rsidR="0084369F" w:rsidRPr="0027631F" w:rsidRDefault="0084369F" w:rsidP="0084369F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ab/>
        <w:t>Уметь:</w:t>
      </w:r>
    </w:p>
    <w:p w14:paraId="26F1D2DA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</w:t>
      </w:r>
      <w:r w:rsidRPr="0027631F">
        <w:rPr>
          <w:rFonts w:ascii="Times New Roman" w:hAnsi="Times New Roman" w:cs="Times New Roman"/>
          <w:bCs/>
          <w:sz w:val="28"/>
          <w:szCs w:val="28"/>
        </w:rPr>
        <w:t>рганизовать самостоятельные занятия физкультурно-спортивной и оздоровительной направленности;</w:t>
      </w:r>
    </w:p>
    <w:p w14:paraId="2632B124" w14:textId="77777777" w:rsidR="0084369F" w:rsidRPr="0027631F" w:rsidRDefault="0084369F" w:rsidP="0084369F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самостоятельно оценивать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27631F">
        <w:rPr>
          <w:rFonts w:ascii="Times New Roman" w:hAnsi="Times New Roman"/>
          <w:bCs/>
          <w:sz w:val="28"/>
          <w:szCs w:val="28"/>
        </w:rPr>
        <w:t>;</w:t>
      </w:r>
    </w:p>
    <w:p w14:paraId="01C2718C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14:paraId="1B8AB591" w14:textId="77777777" w:rsidR="0084369F" w:rsidRPr="0027631F" w:rsidRDefault="0084369F" w:rsidP="0084369F">
      <w:pPr>
        <w:pStyle w:val="a6"/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использовать простейшие методики, позволяющие оценить уровень физической подготовленности и функционального состояния организма.</w:t>
      </w:r>
    </w:p>
    <w:p w14:paraId="33644DE0" w14:textId="77777777" w:rsidR="0084369F" w:rsidRPr="0027631F" w:rsidRDefault="0084369F" w:rsidP="0084369F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ab/>
        <w:t xml:space="preserve">Владеть: </w:t>
      </w:r>
    </w:p>
    <w:p w14:paraId="2A0C5ED2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формами и методами самоконтроля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79E6CF7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27631F">
        <w:rPr>
          <w:rFonts w:ascii="Times New Roman" w:hAnsi="Times New Roman" w:cs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14:paraId="53C70EEE" w14:textId="77777777" w:rsidR="0084369F" w:rsidRPr="0027631F" w:rsidRDefault="0084369F" w:rsidP="0084369F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27631F">
        <w:rPr>
          <w:rFonts w:ascii="Times New Roman" w:hAnsi="Times New Roman"/>
          <w:bCs/>
          <w:sz w:val="28"/>
          <w:szCs w:val="28"/>
        </w:rPr>
        <w:t>;</w:t>
      </w:r>
    </w:p>
    <w:p w14:paraId="16949A14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27631F">
        <w:rPr>
          <w:rFonts w:ascii="Times New Roman" w:hAnsi="Times New Roman" w:cs="Times New Roman"/>
          <w:iCs/>
          <w:sz w:val="28"/>
          <w:szCs w:val="28"/>
        </w:rPr>
        <w:t>;</w:t>
      </w:r>
    </w:p>
    <w:p w14:paraId="5DE7AE08" w14:textId="77777777" w:rsidR="0084369F" w:rsidRPr="0027631F" w:rsidRDefault="0084369F" w:rsidP="0084369F">
      <w:pPr>
        <w:pStyle w:val="a6"/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спортом;</w:t>
      </w:r>
    </w:p>
    <w:p w14:paraId="1C0C4EA9" w14:textId="77777777" w:rsidR="0084369F" w:rsidRPr="0027631F" w:rsidRDefault="0084369F" w:rsidP="0084369F">
      <w:pPr>
        <w:pStyle w:val="a6"/>
        <w:numPr>
          <w:ilvl w:val="0"/>
          <w:numId w:val="97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1F327680" w14:textId="77777777" w:rsidR="0084369F" w:rsidRPr="0027631F" w:rsidRDefault="0084369F" w:rsidP="0084369F">
      <w:pPr>
        <w:pStyle w:val="a6"/>
        <w:numPr>
          <w:ilvl w:val="0"/>
          <w:numId w:val="9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УК-7–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6DF8BC74" w14:textId="77777777" w:rsidR="0084369F" w:rsidRPr="0027631F" w:rsidRDefault="0084369F" w:rsidP="0084369F">
      <w:pPr>
        <w:pStyle w:val="a6"/>
        <w:numPr>
          <w:ilvl w:val="0"/>
          <w:numId w:val="97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</w:t>
      </w:r>
      <w:r w:rsidRPr="0027631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 – </w:t>
      </w:r>
    </w:p>
    <w:p w14:paraId="7A629191" w14:textId="77777777" w:rsidR="0084369F" w:rsidRPr="0027631F" w:rsidRDefault="0084369F" w:rsidP="0084369F">
      <w:pPr>
        <w:pStyle w:val="a6"/>
        <w:numPr>
          <w:ilvl w:val="0"/>
          <w:numId w:val="9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 </w:t>
      </w:r>
      <w:r w:rsidRPr="0027631F">
        <w:rPr>
          <w:rFonts w:ascii="Times New Roman" w:hAnsi="Times New Roman"/>
          <w:sz w:val="28"/>
          <w:szCs w:val="28"/>
        </w:rPr>
        <w:t>очная форма обучения  /  зачет  –2, 3, 4, 5, 6 семестры.</w:t>
      </w:r>
    </w:p>
    <w:p w14:paraId="32776961" w14:textId="77777777" w:rsidR="0084369F" w:rsidRPr="0027631F" w:rsidRDefault="0084369F" w:rsidP="0084369F">
      <w:pPr>
        <w:pStyle w:val="a6"/>
        <w:numPr>
          <w:ilvl w:val="0"/>
          <w:numId w:val="9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2A1271E6" w14:textId="77777777" w:rsidR="0084369F" w:rsidRPr="0027631F" w:rsidRDefault="0084369F" w:rsidP="0084369F">
      <w:pPr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Сыроваткина Ирина Анатольевна – доцент кафедры физической культуры.</w:t>
      </w:r>
    </w:p>
    <w:p w14:paraId="20A85F38" w14:textId="77777777" w:rsidR="0084369F" w:rsidRPr="0027631F" w:rsidRDefault="0084369F" w:rsidP="0084369F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14:paraId="7659B8F0" w14:textId="77777777" w:rsidR="0084369F" w:rsidRPr="0027631F" w:rsidRDefault="0084369F" w:rsidP="0084369F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F5B500F" w14:textId="2D1B21B9" w:rsidR="0020174E" w:rsidRPr="0027631F" w:rsidRDefault="0020174E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97A9F" w14:textId="457E49E9" w:rsidR="0020174E" w:rsidRPr="0027631F" w:rsidRDefault="0020174E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_Toc64219443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 Комплексные модули</w:t>
      </w:r>
      <w:bookmarkEnd w:id="32"/>
    </w:p>
    <w:p w14:paraId="18E65420" w14:textId="5736195A" w:rsidR="0020174E" w:rsidRPr="0027631F" w:rsidRDefault="0020174E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787B5" w14:textId="65DAA496" w:rsidR="0020174E" w:rsidRPr="0027631F" w:rsidRDefault="0020174E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Toc64219444"/>
      <w:r w:rsidRPr="0027631F">
        <w:rPr>
          <w:rFonts w:ascii="Times New Roman" w:hAnsi="Times New Roman" w:cs="Times New Roman"/>
          <w:b/>
          <w:bCs/>
          <w:sz w:val="28"/>
          <w:szCs w:val="28"/>
        </w:rPr>
        <w:t xml:space="preserve">К.М.01 </w:t>
      </w:r>
      <w:r w:rsidR="005852B2" w:rsidRPr="0027631F">
        <w:rPr>
          <w:rFonts w:ascii="Times New Roman" w:hAnsi="Times New Roman" w:cs="Times New Roman"/>
          <w:b/>
          <w:bCs/>
          <w:sz w:val="28"/>
          <w:szCs w:val="28"/>
        </w:rPr>
        <w:t>Модуль вожатской деятельности</w:t>
      </w:r>
      <w:bookmarkEnd w:id="33"/>
    </w:p>
    <w:p w14:paraId="0FE90A80" w14:textId="7A449B93" w:rsidR="00A625DC" w:rsidRPr="0027631F" w:rsidRDefault="00A625DC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156C1" w14:textId="2263312D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4" w:name="_Toc64219445"/>
      <w:r w:rsidRPr="0027631F">
        <w:rPr>
          <w:rFonts w:ascii="Times New Roman" w:hAnsi="Times New Roman" w:cs="Times New Roman"/>
          <w:sz w:val="28"/>
          <w:szCs w:val="28"/>
        </w:rPr>
        <w:t>К.М.01.01 Основы вожатской деятельности</w:t>
      </w:r>
      <w:bookmarkEnd w:id="34"/>
    </w:p>
    <w:p w14:paraId="2DDA9C00" w14:textId="77777777" w:rsidR="00F706F9" w:rsidRPr="0027631F" w:rsidRDefault="00F706F9" w:rsidP="00F7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69F6878" w14:textId="77777777" w:rsidR="00F706F9" w:rsidRPr="0027631F" w:rsidRDefault="00F706F9" w:rsidP="00F7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C778D7A" w14:textId="77777777" w:rsidR="00F706F9" w:rsidRPr="0027631F" w:rsidRDefault="00F706F9" w:rsidP="00F706F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Cs/>
          <w:sz w:val="28"/>
          <w:szCs w:val="28"/>
          <w:u w:val="single"/>
        </w:rPr>
        <w:t>К.М.01.01 Основы вожатской деятельности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F706F9" w:rsidRPr="0027631F" w14:paraId="0F804B95" w14:textId="77777777" w:rsidTr="00054D99">
        <w:tc>
          <w:tcPr>
            <w:tcW w:w="4785" w:type="dxa"/>
          </w:tcPr>
          <w:p w14:paraId="317B388B" w14:textId="77777777" w:rsidR="00F706F9" w:rsidRPr="0027631F" w:rsidRDefault="00F706F9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F350150" w14:textId="77777777" w:rsidR="00F706F9" w:rsidRPr="0027631F" w:rsidRDefault="00F706F9" w:rsidP="00054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706F9" w:rsidRPr="0027631F" w14:paraId="23CA77E5" w14:textId="77777777" w:rsidTr="00054D99">
        <w:tc>
          <w:tcPr>
            <w:tcW w:w="4785" w:type="dxa"/>
          </w:tcPr>
          <w:p w14:paraId="47E04DB9" w14:textId="77777777" w:rsidR="00F706F9" w:rsidRPr="0027631F" w:rsidRDefault="00F706F9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128DB3" w14:textId="77777777" w:rsidR="00F706F9" w:rsidRPr="0027631F" w:rsidRDefault="00F706F9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9D2B72F" w14:textId="77777777" w:rsidR="00F706F9" w:rsidRPr="0027631F" w:rsidRDefault="00F706F9" w:rsidP="00054D9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F706F9" w:rsidRPr="0027631F" w14:paraId="07C3287E" w14:textId="77777777" w:rsidTr="00054D99">
        <w:tc>
          <w:tcPr>
            <w:tcW w:w="4785" w:type="dxa"/>
          </w:tcPr>
          <w:p w14:paraId="2966534D" w14:textId="77777777" w:rsidR="00F706F9" w:rsidRPr="0027631F" w:rsidRDefault="00F706F9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59672E9" w14:textId="77777777" w:rsidR="00F706F9" w:rsidRPr="0027631F" w:rsidRDefault="00F706F9" w:rsidP="00054D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Общей  педагогики</w:t>
            </w:r>
          </w:p>
        </w:tc>
      </w:tr>
    </w:tbl>
    <w:p w14:paraId="64F52710" w14:textId="77777777" w:rsidR="00F706F9" w:rsidRPr="0027631F" w:rsidRDefault="00F706F9" w:rsidP="00F706F9">
      <w:pPr>
        <w:rPr>
          <w:rFonts w:ascii="Times New Roman" w:hAnsi="Times New Roman" w:cs="Times New Roman"/>
          <w:b/>
          <w:sz w:val="28"/>
          <w:szCs w:val="28"/>
        </w:rPr>
      </w:pPr>
    </w:p>
    <w:p w14:paraId="2BE880FB" w14:textId="77777777" w:rsidR="00F706F9" w:rsidRPr="0027631F" w:rsidRDefault="00F706F9" w:rsidP="00F706F9">
      <w:pPr>
        <w:pStyle w:val="aa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1. Цель изучения дисциплины: </w:t>
      </w:r>
      <w:r w:rsidRPr="0027631F">
        <w:rPr>
          <w:color w:val="000000"/>
          <w:sz w:val="28"/>
          <w:szCs w:val="28"/>
        </w:rPr>
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14:paraId="11A8F3CE" w14:textId="77777777" w:rsidR="00F706F9" w:rsidRPr="0027631F" w:rsidRDefault="00F706F9" w:rsidP="00F706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9DD86A" w14:textId="77777777" w:rsidR="00F706F9" w:rsidRPr="0027631F" w:rsidRDefault="00F706F9" w:rsidP="00F706F9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14:paraId="57842549" w14:textId="77777777" w:rsidR="00F706F9" w:rsidRPr="0027631F" w:rsidRDefault="00F706F9" w:rsidP="00F7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развить научно-педагогическое мышление бакалавров;</w:t>
      </w:r>
    </w:p>
    <w:p w14:paraId="03974601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овладеть содержанием, различными методами и формами воспитательной работы, охраны жизни и здоровья детей;</w:t>
      </w:r>
    </w:p>
    <w:p w14:paraId="5D6537BA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познакомиться с системой работы детских оздоровительных центров, пришкольных лагерей;</w:t>
      </w:r>
    </w:p>
    <w:p w14:paraId="0F17D096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14:paraId="1FA9C131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14:paraId="4E653F34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14:paraId="1D3695E5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14:paraId="52212A29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14:paraId="5D5B5B08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14:paraId="14C03094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14:paraId="2C145C1C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способствовать профессиональному самообразованию и личностному развитию будущего педагога.</w:t>
      </w:r>
    </w:p>
    <w:p w14:paraId="241E5672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E716B3" w14:textId="77777777" w:rsidR="00F706F9" w:rsidRPr="0027631F" w:rsidRDefault="00F706F9" w:rsidP="00F706F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14:paraId="4E5EAF36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В </w:t>
      </w:r>
      <w:r w:rsidRPr="0027631F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27631F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14:paraId="217490D2" w14:textId="77777777" w:rsidR="00F706F9" w:rsidRPr="0027631F" w:rsidRDefault="00F706F9" w:rsidP="00F70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Знать:</w:t>
      </w:r>
    </w:p>
    <w:p w14:paraId="0FE498D7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основы социальной значимости профессии;</w:t>
      </w:r>
    </w:p>
    <w:p w14:paraId="4FC82DB2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основные закономерности взаимодействия человека и общества;</w:t>
      </w:r>
    </w:p>
    <w:p w14:paraId="4D8DEB57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социальные, возрастные, психофизические и индивидуальные особенности обучающихся;</w:t>
      </w:r>
    </w:p>
    <w:p w14:paraId="588A551A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теоретические основы профессиональной этики и речевой культуры;</w:t>
      </w:r>
    </w:p>
    <w:p w14:paraId="4DEFA0E2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</w:t>
      </w:r>
      <w:r w:rsidRPr="0027631F">
        <w:rPr>
          <w:rFonts w:ascii="Times New Roman" w:hAnsi="Times New Roman" w:cs="Times New Roman"/>
          <w:bCs/>
          <w:sz w:val="28"/>
          <w:szCs w:val="28"/>
        </w:rPr>
        <w:t>особенности организации работы по взаимодействию с людьми;</w:t>
      </w:r>
    </w:p>
    <w:p w14:paraId="7CFBE127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14:paraId="65F99A50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14:paraId="33A1E6B9" w14:textId="77777777" w:rsidR="00F706F9" w:rsidRPr="0027631F" w:rsidRDefault="00F706F9" w:rsidP="00F70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Уметь:</w:t>
      </w:r>
    </w:p>
    <w:p w14:paraId="651D241E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</w:t>
      </w:r>
      <w:r w:rsidRPr="0027631F">
        <w:rPr>
          <w:rFonts w:ascii="Times New Roman" w:hAnsi="Times New Roman" w:cs="Times New Roman"/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</w:t>
      </w:r>
    </w:p>
    <w:p w14:paraId="29FF75BB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lastRenderedPageBreak/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14:paraId="485450D0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</w:r>
    </w:p>
    <w:p w14:paraId="65AD1925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организовать взаимодействие с другими участниками процесса;</w:t>
      </w:r>
    </w:p>
    <w:p w14:paraId="3CAA9BA0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взаимодействовать с различными субъектами педагогического процесса;</w:t>
      </w:r>
    </w:p>
    <w:p w14:paraId="78211446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7631F">
        <w:rPr>
          <w:rFonts w:ascii="Times New Roman" w:hAnsi="Times New Roman" w:cs="Times New Roman"/>
          <w:sz w:val="28"/>
          <w:szCs w:val="28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</w:t>
      </w:r>
    </w:p>
    <w:p w14:paraId="2813C8C1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использовать знания в практической деятельности.</w:t>
      </w:r>
    </w:p>
    <w:p w14:paraId="1A094964" w14:textId="77777777" w:rsidR="00F706F9" w:rsidRPr="0027631F" w:rsidRDefault="00F706F9" w:rsidP="00F70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Владеть:</w:t>
      </w:r>
    </w:p>
    <w:p w14:paraId="71513A6C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навыками социального взаимодействия и реализовывать свою роль в команде.</w:t>
      </w:r>
    </w:p>
    <w:p w14:paraId="543B2ACF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14:paraId="7CE61E7D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основами создания и поддержки безопасных условий жизнедеятельности, в том числе при возникновении чрезвычайных ситуаций.</w:t>
      </w:r>
    </w:p>
    <w:p w14:paraId="232C92B4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14:paraId="0004CF72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навыками обеспечения охраны жизни и здоровья обучающихся в учебно-воспитательном процессе и внеурочной деятельности.</w:t>
      </w:r>
    </w:p>
    <w:p w14:paraId="539709E7" w14:textId="77777777" w:rsidR="00F706F9" w:rsidRPr="0027631F" w:rsidRDefault="00F706F9" w:rsidP="00F70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3B351" w14:textId="77777777" w:rsidR="00F706F9" w:rsidRPr="0027631F" w:rsidRDefault="00F706F9" w:rsidP="00F70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5FE30E4E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УК-3: Способен осуществлять социальное взаимодействие и реализовывать свою роль в команде.</w:t>
      </w:r>
    </w:p>
    <w:p w14:paraId="24A8A50C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14:paraId="74D0879C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14:paraId="7EEF6C18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4212E1CF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ПКО-4: Способен к обеспечению охраны жизни и здоровья обучающихся в учебно-воспитательном процессе и внеурочной деятельности.</w:t>
      </w:r>
    </w:p>
    <w:p w14:paraId="696D9D3C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5FB3D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410FB" w14:textId="77777777" w:rsidR="00F706F9" w:rsidRPr="0027631F" w:rsidRDefault="00F706F9" w:rsidP="00F706F9">
      <w:pPr>
        <w:pStyle w:val="a6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</w:t>
      </w:r>
      <w:r w:rsidRPr="0027631F">
        <w:rPr>
          <w:rFonts w:ascii="Times New Roman" w:hAnsi="Times New Roman"/>
          <w:sz w:val="28"/>
          <w:szCs w:val="28"/>
        </w:rPr>
        <w:t xml:space="preserve">. </w:t>
      </w:r>
    </w:p>
    <w:p w14:paraId="503C1B0A" w14:textId="77777777" w:rsidR="00F706F9" w:rsidRPr="0027631F" w:rsidRDefault="00F706F9" w:rsidP="00F706F9">
      <w:pPr>
        <w:pStyle w:val="a6"/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7631F">
        <w:rPr>
          <w:rFonts w:ascii="Times New Roman" w:hAnsi="Times New Roman"/>
          <w:sz w:val="28"/>
          <w:szCs w:val="28"/>
        </w:rPr>
        <w:t>Зачет.</w:t>
      </w:r>
    </w:p>
    <w:p w14:paraId="2CE62EC4" w14:textId="77777777" w:rsidR="00F706F9" w:rsidRPr="0027631F" w:rsidRDefault="00F706F9" w:rsidP="00F706F9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14:paraId="159CF0C5" w14:textId="77777777" w:rsidR="00F706F9" w:rsidRPr="0027631F" w:rsidRDefault="00F706F9" w:rsidP="00F706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>Кандидат педагогических наук, доцент, Грибанова Вероника Александровна.</w:t>
      </w:r>
    </w:p>
    <w:p w14:paraId="40CD67B2" w14:textId="77777777" w:rsidR="00F706F9" w:rsidRPr="0027631F" w:rsidRDefault="00F706F9" w:rsidP="00F706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FDEFF" w14:textId="77777777" w:rsidR="00F706F9" w:rsidRPr="0027631F" w:rsidRDefault="00F706F9" w:rsidP="00F706F9">
      <w:pPr>
        <w:pStyle w:val="aa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14:paraId="52625992" w14:textId="22132828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53F85282" w14:textId="1F2C26D9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5" w:name="_Toc64219446"/>
      <w:r w:rsidRPr="0027631F">
        <w:rPr>
          <w:rFonts w:ascii="Times New Roman" w:hAnsi="Times New Roman" w:cs="Times New Roman"/>
          <w:sz w:val="28"/>
          <w:szCs w:val="28"/>
        </w:rPr>
        <w:t>К.М.01.02 Технология и организация воспитательных практик</w:t>
      </w:r>
      <w:bookmarkEnd w:id="35"/>
    </w:p>
    <w:p w14:paraId="1ABDEA8D" w14:textId="77777777" w:rsidR="00DA4DF2" w:rsidRPr="0027631F" w:rsidRDefault="00DA4DF2" w:rsidP="00DA4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2DBF652" w14:textId="77777777" w:rsidR="00DA4DF2" w:rsidRPr="0027631F" w:rsidRDefault="00DA4DF2" w:rsidP="00DA4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B856C20" w14:textId="77777777" w:rsidR="00DA4DF2" w:rsidRPr="0027631F" w:rsidRDefault="00DA4DF2" w:rsidP="00DA4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Cs/>
          <w:sz w:val="28"/>
          <w:szCs w:val="28"/>
          <w:u w:val="single"/>
        </w:rPr>
        <w:t>К.М.01.02 Технология организации воспитательных практик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DA4DF2" w:rsidRPr="0027631F" w14:paraId="51A619D9" w14:textId="77777777" w:rsidTr="00054D99">
        <w:tc>
          <w:tcPr>
            <w:tcW w:w="4785" w:type="dxa"/>
          </w:tcPr>
          <w:p w14:paraId="5891D447" w14:textId="77777777" w:rsidR="00DA4DF2" w:rsidRPr="0027631F" w:rsidRDefault="00DA4DF2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D8991AA" w14:textId="77777777" w:rsidR="00DA4DF2" w:rsidRPr="0027631F" w:rsidRDefault="00DA4DF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A4DF2" w:rsidRPr="0027631F" w14:paraId="04799DB4" w14:textId="77777777" w:rsidTr="00054D99">
        <w:tc>
          <w:tcPr>
            <w:tcW w:w="4785" w:type="dxa"/>
          </w:tcPr>
          <w:p w14:paraId="6C3A73AB" w14:textId="77777777" w:rsidR="00DA4DF2" w:rsidRPr="0027631F" w:rsidRDefault="00DA4DF2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745F29" w14:textId="77777777" w:rsidR="00DA4DF2" w:rsidRPr="0027631F" w:rsidRDefault="00DA4DF2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0735B13" w14:textId="77777777" w:rsidR="00DA4DF2" w:rsidRPr="0027631F" w:rsidRDefault="00DA4DF2" w:rsidP="00054D9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DA4DF2" w:rsidRPr="0027631F" w14:paraId="7121C2C7" w14:textId="77777777" w:rsidTr="00054D99">
        <w:tc>
          <w:tcPr>
            <w:tcW w:w="4785" w:type="dxa"/>
          </w:tcPr>
          <w:p w14:paraId="48A3C5E7" w14:textId="77777777" w:rsidR="00DA4DF2" w:rsidRPr="0027631F" w:rsidRDefault="00DA4DF2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DEBFBA5" w14:textId="77777777" w:rsidR="00DA4DF2" w:rsidRPr="0027631F" w:rsidRDefault="00DA4DF2" w:rsidP="00054D9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14:paraId="373A4454" w14:textId="77777777" w:rsidR="00DA4DF2" w:rsidRPr="0027631F" w:rsidRDefault="00DA4DF2" w:rsidP="00DA4DF2">
      <w:pPr>
        <w:rPr>
          <w:rFonts w:ascii="Times New Roman" w:hAnsi="Times New Roman" w:cs="Times New Roman"/>
          <w:b/>
          <w:sz w:val="28"/>
          <w:szCs w:val="28"/>
        </w:rPr>
      </w:pPr>
    </w:p>
    <w:p w14:paraId="515C240E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освоения дисциплины «Технология организации воспитательных практик» – овладение  бакалавром общепрофессиональными компетенциями в области образования для успешного решения профессиональных задач и в области духовно-нравственного воспитания обучающихся на основе базовых национальных ценностей; формирование общепрофессиональных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потребностями.</w:t>
      </w:r>
    </w:p>
    <w:p w14:paraId="56E0093F" w14:textId="77777777" w:rsidR="00DA4DF2" w:rsidRPr="0027631F" w:rsidRDefault="00DA4DF2" w:rsidP="00DA4DF2">
      <w:pPr>
        <w:pStyle w:val="aa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27631F">
        <w:rPr>
          <w:color w:val="000000"/>
          <w:sz w:val="28"/>
          <w:szCs w:val="28"/>
        </w:rPr>
        <w:t>.</w:t>
      </w:r>
    </w:p>
    <w:p w14:paraId="6BCF9FC2" w14:textId="77777777" w:rsidR="00DA4DF2" w:rsidRPr="0027631F" w:rsidRDefault="00DA4DF2" w:rsidP="00DA4D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30C892" w14:textId="77777777" w:rsidR="00DA4DF2" w:rsidRPr="0027631F" w:rsidRDefault="00DA4DF2" w:rsidP="00DA4DF2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14:paraId="458B3C84" w14:textId="77777777" w:rsidR="00DA4DF2" w:rsidRPr="0027631F" w:rsidRDefault="00DA4DF2" w:rsidP="00DA4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развить научно-педагогическое мышление бакалавров;</w:t>
      </w:r>
    </w:p>
    <w:p w14:paraId="099D65A1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овладеть содержанием, различными методами и формами воспитательной работы, охраны жизни и здоровья детей;</w:t>
      </w:r>
    </w:p>
    <w:p w14:paraId="76508483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 xml:space="preserve">- познакомиться с системой </w:t>
      </w:r>
      <w:r w:rsidRPr="0027631F">
        <w:rPr>
          <w:rFonts w:ascii="Times New Roman" w:hAnsi="Times New Roman" w:cs="Times New Roman"/>
          <w:sz w:val="28"/>
          <w:szCs w:val="28"/>
        </w:rPr>
        <w:t>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14:paraId="09F88A2F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14:paraId="1ED9D277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14:paraId="256BEB36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способствовать обогащению имеющихся у бакалавров представлений о </w:t>
      </w:r>
      <w:r w:rsidRPr="0027631F">
        <w:rPr>
          <w:rFonts w:ascii="Times New Roman" w:hAnsi="Times New Roman" w:cs="Times New Roman"/>
          <w:sz w:val="28"/>
          <w:szCs w:val="28"/>
        </w:rPr>
        <w:t>духовно-нравственном воспитании обучающихся на основе базовых национальных ценностей</w:t>
      </w:r>
      <w:r w:rsidRPr="002763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82B3123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14:paraId="6C08E03B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14:paraId="2B8F3371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способствовать профессиональному самообразованию и личностному развитию будущего педагога.</w:t>
      </w:r>
    </w:p>
    <w:p w14:paraId="2FB54135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9348D9" w14:textId="77777777" w:rsidR="00DA4DF2" w:rsidRPr="0027631F" w:rsidRDefault="00DA4DF2" w:rsidP="00DA4DF2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14:paraId="485E8852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В </w:t>
      </w:r>
      <w:r w:rsidRPr="0027631F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27631F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14:paraId="6DA0834F" w14:textId="77777777" w:rsidR="00DA4DF2" w:rsidRPr="0027631F" w:rsidRDefault="00DA4DF2" w:rsidP="00DA4D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  <w:lang w:eastAsia="ru-RU"/>
        </w:rPr>
        <w:t>Знать:</w:t>
      </w:r>
    </w:p>
    <w:p w14:paraId="41DA5F84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основы социальной значимости профессии;</w:t>
      </w:r>
    </w:p>
    <w:p w14:paraId="718F217E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основные закономерности взаимодействия человека и общества;</w:t>
      </w:r>
    </w:p>
    <w:p w14:paraId="1B04D71C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социальные, возрастные, психофизические и индивидуальные особенности обучающихся, в том числе с особыми образовательными потребностями;</w:t>
      </w:r>
    </w:p>
    <w:p w14:paraId="23BD1C39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теоретические основы профессиональной этики и речевой культуры;</w:t>
      </w:r>
    </w:p>
    <w:p w14:paraId="28F08263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особенности организации работы по </w:t>
      </w:r>
      <w:r w:rsidRPr="0027631F">
        <w:rPr>
          <w:rFonts w:ascii="Times New Roman" w:hAnsi="Times New Roman" w:cs="Times New Roman"/>
          <w:sz w:val="28"/>
          <w:szCs w:val="28"/>
        </w:rPr>
        <w:t>осуществлению духовно-нравственного воспитания обучающихся на основе базовых национальных ценностей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C6D4FA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14:paraId="3FE53976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14:paraId="57DA3803" w14:textId="77777777" w:rsidR="00DA4DF2" w:rsidRPr="0027631F" w:rsidRDefault="00DA4DF2" w:rsidP="00DA4D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  <w:lang w:eastAsia="ru-RU"/>
        </w:rPr>
        <w:t>Уметь:</w:t>
      </w:r>
    </w:p>
    <w:p w14:paraId="69A3A441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</w:t>
      </w:r>
      <w:r w:rsidRPr="0027631F">
        <w:rPr>
          <w:rFonts w:ascii="Times New Roman" w:hAnsi="Times New Roman" w:cs="Times New Roman"/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</w:t>
      </w:r>
    </w:p>
    <w:p w14:paraId="45E1314C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14:paraId="6B2D08B9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применять методы обучения, воспитания и развития с учетом особых образовательных потребностей обучающихся;</w:t>
      </w:r>
    </w:p>
    <w:p w14:paraId="39B4926D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организовать взаимодействие с другими участниками процесса;</w:t>
      </w:r>
    </w:p>
    <w:p w14:paraId="5F6224C1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взаимодействовать с различными субъектами педагогического процесса;</w:t>
      </w:r>
    </w:p>
    <w:p w14:paraId="5328F30D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использовать знания в практической деятельности.</w:t>
      </w:r>
    </w:p>
    <w:p w14:paraId="65012BFD" w14:textId="77777777" w:rsidR="00DA4DF2" w:rsidRPr="0027631F" w:rsidRDefault="00DA4DF2" w:rsidP="00DA4D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  <w:lang w:eastAsia="ru-RU"/>
        </w:rPr>
        <w:t>Владеть:</w:t>
      </w:r>
    </w:p>
    <w:p w14:paraId="790162D2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навыками социального взаимодействия и реализовывать свою роль в команде.</w:t>
      </w:r>
    </w:p>
    <w:p w14:paraId="4539114B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14:paraId="39593F97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>- основами духовно-нравственного воспитания обучающихся на основе базовых национальных ценностей.</w:t>
      </w:r>
    </w:p>
    <w:p w14:paraId="2FE9596D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14:paraId="26186EB6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навыками обеспечения охраны жизни и здоровья обучающихся в учебно-воспитательном процессе и внеурочной деятельности.</w:t>
      </w:r>
    </w:p>
    <w:p w14:paraId="125BF3DE" w14:textId="77777777" w:rsidR="00DA4DF2" w:rsidRPr="0027631F" w:rsidRDefault="00DA4DF2" w:rsidP="00DA4D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A74484" w14:textId="77777777" w:rsidR="00DA4DF2" w:rsidRPr="0027631F" w:rsidRDefault="00DA4DF2" w:rsidP="00DA4D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67FC76FC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потребностями.</w:t>
      </w:r>
    </w:p>
    <w:p w14:paraId="5B6D8546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ОПК-4: Способен осуществлять духовно-нравственное воспитание обучающихся на основе базовых национальных ценностей.</w:t>
      </w:r>
    </w:p>
    <w:p w14:paraId="139EC592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4D0E1E2C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8574D" w14:textId="77777777" w:rsidR="00DA4DF2" w:rsidRPr="0027631F" w:rsidRDefault="00DA4DF2" w:rsidP="00DA4DF2">
      <w:pPr>
        <w:pStyle w:val="a6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</w:t>
      </w:r>
      <w:r w:rsidRPr="0027631F">
        <w:rPr>
          <w:rFonts w:ascii="Times New Roman" w:hAnsi="Times New Roman"/>
          <w:sz w:val="28"/>
          <w:szCs w:val="28"/>
        </w:rPr>
        <w:t xml:space="preserve"> </w:t>
      </w:r>
    </w:p>
    <w:p w14:paraId="2229EC3B" w14:textId="77777777" w:rsidR="00DA4DF2" w:rsidRPr="0027631F" w:rsidRDefault="00DA4DF2" w:rsidP="00DA4DF2">
      <w:pPr>
        <w:pStyle w:val="a6"/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7631F">
        <w:rPr>
          <w:rFonts w:ascii="Times New Roman" w:hAnsi="Times New Roman"/>
          <w:sz w:val="28"/>
          <w:szCs w:val="28"/>
        </w:rPr>
        <w:t>Зачет.</w:t>
      </w:r>
    </w:p>
    <w:p w14:paraId="3D58634F" w14:textId="77777777" w:rsidR="00DA4DF2" w:rsidRPr="0027631F" w:rsidRDefault="00DA4DF2" w:rsidP="00DA4DF2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14:paraId="02E6994E" w14:textId="77777777" w:rsidR="00DA4DF2" w:rsidRPr="0027631F" w:rsidRDefault="00DA4DF2" w:rsidP="00DA4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Кандидат педагогических наук, доцент, Виневская Анна Вячеславовна.</w:t>
      </w:r>
    </w:p>
    <w:p w14:paraId="63940360" w14:textId="77777777" w:rsidR="00DA4DF2" w:rsidRPr="0027631F" w:rsidRDefault="00DA4DF2" w:rsidP="00DA4D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526301" w14:textId="77777777" w:rsidR="00DA4DF2" w:rsidRPr="0027631F" w:rsidRDefault="00DA4DF2" w:rsidP="00DA4DF2">
      <w:pPr>
        <w:pStyle w:val="aa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14:paraId="7BDB1644" w14:textId="1EF21AD4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48FBEEB0" w14:textId="4856C9AB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6" w:name="_Toc64219447"/>
      <w:r w:rsidRPr="0027631F">
        <w:rPr>
          <w:rFonts w:ascii="Times New Roman" w:hAnsi="Times New Roman" w:cs="Times New Roman"/>
          <w:sz w:val="28"/>
          <w:szCs w:val="28"/>
        </w:rPr>
        <w:t>К.М.01.03(П) Производственная практика, педагогическая практика (летняя)</w:t>
      </w:r>
      <w:bookmarkEnd w:id="36"/>
    </w:p>
    <w:p w14:paraId="4862DDAF" w14:textId="77777777" w:rsidR="003B3232" w:rsidRPr="0027631F" w:rsidRDefault="003B3232" w:rsidP="003B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3DF5184" w14:textId="77777777" w:rsidR="003B3232" w:rsidRPr="0027631F" w:rsidRDefault="003B3232" w:rsidP="003B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практики</w:t>
      </w:r>
    </w:p>
    <w:p w14:paraId="7946E2F5" w14:textId="77777777" w:rsidR="003B3232" w:rsidRPr="0027631F" w:rsidRDefault="003B3232" w:rsidP="003B323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 xml:space="preserve">К.М.01. 03(П) </w:t>
      </w:r>
      <w:r w:rsidRPr="0027631F">
        <w:rPr>
          <w:rFonts w:ascii="Times New Roman" w:hAnsi="Times New Roman" w:cs="Times New Roman"/>
          <w:sz w:val="28"/>
          <w:szCs w:val="28"/>
          <w:u w:val="single"/>
        </w:rPr>
        <w:t>Производственная практика, педагогическая практика (летняя)</w:t>
      </w:r>
    </w:p>
    <w:p w14:paraId="2F7DBF13" w14:textId="77777777" w:rsidR="003B3232" w:rsidRPr="0027631F" w:rsidRDefault="003B3232" w:rsidP="003B323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3B3232" w:rsidRPr="0027631F" w14:paraId="49E55275" w14:textId="77777777" w:rsidTr="00054D99">
        <w:tc>
          <w:tcPr>
            <w:tcW w:w="4785" w:type="dxa"/>
          </w:tcPr>
          <w:p w14:paraId="06180F4D" w14:textId="77777777" w:rsidR="003B3232" w:rsidRPr="0027631F" w:rsidRDefault="003B323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40FB6D1" w14:textId="77777777" w:rsidR="003B3232" w:rsidRPr="0027631F" w:rsidRDefault="003B3232" w:rsidP="00054D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B3232" w:rsidRPr="0027631F" w14:paraId="64692406" w14:textId="77777777" w:rsidTr="00054D99">
        <w:tc>
          <w:tcPr>
            <w:tcW w:w="4785" w:type="dxa"/>
          </w:tcPr>
          <w:p w14:paraId="7D9926DF" w14:textId="77777777" w:rsidR="003B3232" w:rsidRPr="0027631F" w:rsidRDefault="003B323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7752714" w14:textId="77777777" w:rsidR="003B3232" w:rsidRPr="0027631F" w:rsidRDefault="003B3232" w:rsidP="00054D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3B3232" w:rsidRPr="0027631F" w14:paraId="68F44865" w14:textId="77777777" w:rsidTr="00054D99">
        <w:tc>
          <w:tcPr>
            <w:tcW w:w="4785" w:type="dxa"/>
          </w:tcPr>
          <w:p w14:paraId="3097DA77" w14:textId="77777777" w:rsidR="003B3232" w:rsidRPr="0027631F" w:rsidRDefault="003B323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CA4CA5E" w14:textId="77777777" w:rsidR="003B3232" w:rsidRPr="0027631F" w:rsidRDefault="003B3232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14:paraId="7E8A3922" w14:textId="77777777" w:rsidR="003B3232" w:rsidRPr="0027631F" w:rsidRDefault="003B3232" w:rsidP="003B3232">
      <w:pPr>
        <w:rPr>
          <w:rFonts w:ascii="Times New Roman" w:hAnsi="Times New Roman" w:cs="Times New Roman"/>
          <w:b/>
          <w:sz w:val="28"/>
          <w:szCs w:val="28"/>
        </w:rPr>
      </w:pPr>
    </w:p>
    <w:p w14:paraId="17BEC384" w14:textId="77777777" w:rsidR="003B3232" w:rsidRPr="0027631F" w:rsidRDefault="003B3232" w:rsidP="003B3232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практики: </w:t>
      </w:r>
    </w:p>
    <w:p w14:paraId="0C5F63AA" w14:textId="77777777" w:rsidR="003B3232" w:rsidRPr="0027631F" w:rsidRDefault="003B3232" w:rsidP="003B32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14:paraId="427F39E3" w14:textId="77777777" w:rsidR="003B3232" w:rsidRPr="0027631F" w:rsidRDefault="003B3232" w:rsidP="003B3232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практики:</w:t>
      </w:r>
    </w:p>
    <w:p w14:paraId="25DC9E18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-адаптация студента к реальным условиям учебно-воспитательного процесса,   условиям </w:t>
      </w:r>
      <w:r w:rsidRPr="002763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практической работы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14:paraId="1BA9D663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14:paraId="5D925B5F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14:paraId="52C82952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14:paraId="63E61883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практических навыков и основных технологий разработки и проведения воспитательных мероприятий.</w:t>
      </w:r>
    </w:p>
    <w:p w14:paraId="0D473EBF" w14:textId="77777777" w:rsidR="003B3232" w:rsidRPr="0027631F" w:rsidRDefault="003B3232" w:rsidP="003B3232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013EE11C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В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Pr="0027631F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14:paraId="644E99BB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</w:t>
      </w:r>
      <w:r w:rsidRPr="0027631F">
        <w:rPr>
          <w:rFonts w:ascii="Times New Roman" w:hAnsi="Times New Roman" w:cs="Times New Roman"/>
          <w:sz w:val="28"/>
          <w:szCs w:val="28"/>
        </w:rPr>
        <w:t xml:space="preserve">: особенности реализации педагогического процесса в условиях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учреждениях дополнительного образования и летних оздоровительных лагерях</w:t>
      </w:r>
      <w:r w:rsidRPr="0027631F">
        <w:rPr>
          <w:rFonts w:ascii="Times New Roman" w:hAnsi="Times New Roman" w:cs="Times New Roman"/>
          <w:sz w:val="28"/>
          <w:szCs w:val="28"/>
        </w:rPr>
        <w:t xml:space="preserve">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27631F">
        <w:rPr>
          <w:rFonts w:ascii="Times New Roman" w:hAnsi="Times New Roman" w:cs="Times New Roman"/>
          <w:bCs/>
          <w:sz w:val="28"/>
          <w:szCs w:val="28"/>
        </w:rPr>
        <w:t>сущность отдельных методов обучения и воспитания; основы профориентационной деятельности, особенности социального партнерства в системе образования.</w:t>
      </w:r>
    </w:p>
    <w:p w14:paraId="366C7B5E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</w:t>
      </w:r>
      <w:r w:rsidRPr="0027631F">
        <w:rPr>
          <w:rFonts w:ascii="Times New Roman" w:hAnsi="Times New Roman" w:cs="Times New Roman"/>
          <w:sz w:val="28"/>
          <w:szCs w:val="28"/>
        </w:rPr>
        <w:t xml:space="preserve">: организовывать и реализовывать педагогический процесс в условиях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учреждениях дополнительного образования и летних оздоровительных лагерях</w:t>
      </w:r>
      <w:r w:rsidRPr="0027631F">
        <w:rPr>
          <w:rFonts w:ascii="Times New Roman" w:hAnsi="Times New Roman" w:cs="Times New Roman"/>
          <w:sz w:val="28"/>
          <w:szCs w:val="28"/>
        </w:rPr>
        <w:t xml:space="preserve">; учитывать различные контексты  (социальные, культурные, национальные), в которых протекают процессы воспитания и </w:t>
      </w:r>
      <w:r w:rsidRPr="0027631F">
        <w:rPr>
          <w:rFonts w:ascii="Times New Roman" w:hAnsi="Times New Roman" w:cs="Times New Roman"/>
          <w:sz w:val="28"/>
          <w:szCs w:val="28"/>
        </w:rPr>
        <w:lastRenderedPageBreak/>
        <w:t>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27631F">
        <w:rPr>
          <w:rFonts w:ascii="Times New Roman" w:hAnsi="Times New Roman" w:cs="Times New Roman"/>
          <w:sz w:val="28"/>
          <w:szCs w:val="28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14:paraId="7AC5A1AE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27631F">
        <w:rPr>
          <w:rFonts w:ascii="Times New Roman" w:hAnsi="Times New Roman" w:cs="Times New Roman"/>
          <w:sz w:val="28"/>
          <w:szCs w:val="28"/>
        </w:rPr>
        <w:t>: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27631F">
        <w:rPr>
          <w:rFonts w:ascii="Times New Roman" w:hAnsi="Times New Roman" w:cs="Times New Roman"/>
          <w:sz w:val="28"/>
          <w:szCs w:val="28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27631F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профориентационной работы со школьниками.</w:t>
      </w:r>
    </w:p>
    <w:p w14:paraId="0AD89CEE" w14:textId="77777777" w:rsidR="003B3232" w:rsidRPr="0027631F" w:rsidRDefault="003B3232" w:rsidP="003B3232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33090EBC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УК-3 – Способен осуществлять социальное взаимодействие и реализовывать свою роль в команде.</w:t>
      </w:r>
    </w:p>
    <w:p w14:paraId="7D870594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УК-6 –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14:paraId="3FEE0350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УК-8 – Способен создавать и поддерживать безопасные условия жизнедеятельности, в том числе при возникновении чрезвычайных ситуаций.</w:t>
      </w:r>
    </w:p>
    <w:p w14:paraId="2901FA57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4BEDB31F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потребностями.рамках реализации образовательных программ.</w:t>
      </w:r>
    </w:p>
    <w:p w14:paraId="78FD8C18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 -7–  Способен взаимодействовать с участниками образовательных отношений в рамках реализации образовательных программ.</w:t>
      </w:r>
    </w:p>
    <w:p w14:paraId="31F45AC6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ПКО-2 – Способен проектировать и организовывать образовательный процесс в образовательных организациях различных уровней.</w:t>
      </w:r>
    </w:p>
    <w:p w14:paraId="064B20B2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ПКО-4 – Способен к обеспечению охраны жизни и здоровья обучающихся в учебно-воспитательном процессе и внеурочной деятельности.</w:t>
      </w:r>
    </w:p>
    <w:p w14:paraId="0B31FA13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53613A" w14:textId="77777777" w:rsidR="003B3232" w:rsidRPr="0027631F" w:rsidRDefault="003B3232" w:rsidP="003B3232">
      <w:pPr>
        <w:pStyle w:val="a6"/>
        <w:numPr>
          <w:ilvl w:val="0"/>
          <w:numId w:val="69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18 з.е.</w:t>
      </w:r>
    </w:p>
    <w:p w14:paraId="74C5BBFE" w14:textId="77777777" w:rsidR="003B3232" w:rsidRPr="0027631F" w:rsidRDefault="003B3232" w:rsidP="003B3232">
      <w:pPr>
        <w:pStyle w:val="a6"/>
        <w:numPr>
          <w:ilvl w:val="0"/>
          <w:numId w:val="69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27631F">
        <w:rPr>
          <w:rFonts w:ascii="Times New Roman" w:eastAsia="Times New Roman" w:hAnsi="Times New Roman"/>
          <w:i/>
          <w:sz w:val="28"/>
          <w:szCs w:val="28"/>
          <w:lang w:eastAsia="ru-RU"/>
        </w:rPr>
        <w:t>зачет с оценкой</w:t>
      </w:r>
    </w:p>
    <w:p w14:paraId="60C9FBE1" w14:textId="77777777" w:rsidR="003B3232" w:rsidRPr="0027631F" w:rsidRDefault="003B3232" w:rsidP="003B3232">
      <w:pPr>
        <w:pStyle w:val="a6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3FD0C346" w14:textId="77777777" w:rsidR="003B3232" w:rsidRPr="0027631F" w:rsidRDefault="003B3232" w:rsidP="003B323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Кандидат педагогических наук, доцент Грибанова Вероника Александровна </w:t>
      </w:r>
    </w:p>
    <w:p w14:paraId="46E03AC8" w14:textId="77777777" w:rsidR="003B3232" w:rsidRPr="0027631F" w:rsidRDefault="003B3232" w:rsidP="003B3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3912B" w14:textId="0664F59E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A2F5D73" w14:textId="625208F4" w:rsidR="00A625DC" w:rsidRPr="0027631F" w:rsidRDefault="00A625DC" w:rsidP="00A625DC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Toc64219448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К.М.02 Методический модуль</w:t>
      </w:r>
      <w:bookmarkEnd w:id="37"/>
    </w:p>
    <w:p w14:paraId="002E6B0F" w14:textId="0FCDDFF1" w:rsidR="00A625DC" w:rsidRPr="0027631F" w:rsidRDefault="00A625DC" w:rsidP="00A625DC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4CA96" w14:textId="1866E876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_Toc64219449"/>
      <w:r w:rsidRPr="0027631F">
        <w:rPr>
          <w:rFonts w:ascii="Times New Roman" w:hAnsi="Times New Roman" w:cs="Times New Roman"/>
          <w:sz w:val="28"/>
          <w:szCs w:val="28"/>
        </w:rPr>
        <w:t>К.М.02.01 Теория и методика обучения биологии</w:t>
      </w:r>
      <w:bookmarkEnd w:id="38"/>
    </w:p>
    <w:p w14:paraId="2876B7AA" w14:textId="77777777" w:rsidR="00CA6825" w:rsidRPr="0027631F" w:rsidRDefault="00CA6825" w:rsidP="00CA6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D70B498" w14:textId="77777777" w:rsidR="00CA6825" w:rsidRPr="0027631F" w:rsidRDefault="00CA6825" w:rsidP="00CA6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7CD2222" w14:textId="77777777" w:rsidR="00CA6825" w:rsidRPr="0027631F" w:rsidRDefault="00CA6825" w:rsidP="00CA68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К.М.02.01  </w:t>
      </w: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и методика обучения биологии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A6825" w:rsidRPr="0027631F" w14:paraId="2C313452" w14:textId="77777777" w:rsidTr="00674CB6">
        <w:tc>
          <w:tcPr>
            <w:tcW w:w="4361" w:type="dxa"/>
          </w:tcPr>
          <w:p w14:paraId="33A33005" w14:textId="77777777" w:rsidR="00CA6825" w:rsidRPr="0027631F" w:rsidRDefault="00CA6825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1675F61A" w14:textId="77777777" w:rsidR="00CA6825" w:rsidRPr="0027631F" w:rsidRDefault="00CA6825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466F0575" w14:textId="77777777" w:rsidR="00CA6825" w:rsidRPr="0027631F" w:rsidRDefault="00CA6825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6825" w:rsidRPr="0027631F" w14:paraId="3FA80F1B" w14:textId="77777777" w:rsidTr="00674CB6">
        <w:tc>
          <w:tcPr>
            <w:tcW w:w="4361" w:type="dxa"/>
          </w:tcPr>
          <w:p w14:paraId="76B0E6F5" w14:textId="77777777" w:rsidR="00CA6825" w:rsidRPr="0027631F" w:rsidRDefault="00CA6825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7B99358B" w14:textId="77777777" w:rsidR="00CA6825" w:rsidRPr="0027631F" w:rsidRDefault="00CA6825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CA6825" w:rsidRPr="0027631F" w14:paraId="120B5753" w14:textId="77777777" w:rsidTr="00674CB6">
        <w:tc>
          <w:tcPr>
            <w:tcW w:w="4361" w:type="dxa"/>
          </w:tcPr>
          <w:p w14:paraId="2D585128" w14:textId="77777777" w:rsidR="00CA6825" w:rsidRPr="0027631F" w:rsidRDefault="00CA6825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2E36E9" w14:textId="77777777" w:rsidR="00CA6825" w:rsidRPr="0027631F" w:rsidRDefault="00CA6825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7FD5824" w14:textId="77777777" w:rsidR="00CA6825" w:rsidRPr="0027631F" w:rsidRDefault="00CA6825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B5291" w14:textId="77777777" w:rsidR="00CA6825" w:rsidRPr="0027631F" w:rsidRDefault="00CA6825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5821CC0A" w14:textId="77777777" w:rsidR="00CA6825" w:rsidRPr="0027631F" w:rsidRDefault="00CA6825" w:rsidP="00CA6825">
      <w:pPr>
        <w:rPr>
          <w:rFonts w:ascii="Times New Roman" w:hAnsi="Times New Roman" w:cs="Times New Roman"/>
          <w:b/>
          <w:sz w:val="28"/>
          <w:szCs w:val="28"/>
        </w:rPr>
      </w:pPr>
    </w:p>
    <w:p w14:paraId="239D8103" w14:textId="77777777" w:rsidR="00CA6825" w:rsidRPr="0027631F" w:rsidRDefault="00CA6825" w:rsidP="00CA6825">
      <w:pPr>
        <w:pStyle w:val="a9"/>
        <w:widowControl w:val="0"/>
        <w:numPr>
          <w:ilvl w:val="0"/>
          <w:numId w:val="117"/>
        </w:numPr>
        <w:spacing w:before="40" w:line="276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 xml:space="preserve">формирование у студентов теоретической и методической подготовки в области биологического образования учащихся; ключевых компетенций и компетентностей в области современных педагогических теорий и технологии </w:t>
      </w:r>
    </w:p>
    <w:p w14:paraId="6C6B20B6" w14:textId="77777777" w:rsidR="00CA6825" w:rsidRPr="0027631F" w:rsidRDefault="00CA6825" w:rsidP="00CA6825">
      <w:pPr>
        <w:pStyle w:val="a9"/>
        <w:widowControl w:val="0"/>
        <w:numPr>
          <w:ilvl w:val="0"/>
          <w:numId w:val="117"/>
        </w:numPr>
        <w:spacing w:before="40" w:line="276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64D2D10A" w14:textId="77777777" w:rsidR="00CA6825" w:rsidRPr="0027631F" w:rsidRDefault="00CA6825" w:rsidP="00CA6825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360" w:firstLine="426"/>
        <w:rPr>
          <w:sz w:val="28"/>
          <w:szCs w:val="28"/>
        </w:rPr>
      </w:pPr>
      <w:r w:rsidRPr="0027631F">
        <w:rPr>
          <w:sz w:val="28"/>
          <w:szCs w:val="28"/>
        </w:rPr>
        <w:t>– становление и развитие у студентов профессиональной позиции в области  формирования целостной системы биологических понятий  соответствии с современной моделью воспитания и обучения;</w:t>
      </w:r>
    </w:p>
    <w:p w14:paraId="06AA4E45" w14:textId="77777777" w:rsidR="00CA6825" w:rsidRPr="0027631F" w:rsidRDefault="00CA6825" w:rsidP="00CA6825">
      <w:pPr>
        <w:pStyle w:val="Default"/>
        <w:ind w:left="360" w:firstLine="426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формирование понимания студентами роли индивидуально-личностной ориентации обучения, принципа креативности в освоении биологических знаний</w:t>
      </w:r>
    </w:p>
    <w:p w14:paraId="4E89542E" w14:textId="77777777" w:rsidR="00CA6825" w:rsidRPr="0027631F" w:rsidRDefault="00CA6825" w:rsidP="00CA6825">
      <w:pPr>
        <w:pStyle w:val="a9"/>
        <w:widowControl w:val="0"/>
        <w:tabs>
          <w:tab w:val="clear" w:pos="1804"/>
        </w:tabs>
        <w:spacing w:line="240" w:lineRule="auto"/>
        <w:ind w:left="360" w:firstLine="426"/>
        <w:rPr>
          <w:sz w:val="28"/>
          <w:szCs w:val="28"/>
        </w:rPr>
      </w:pPr>
      <w:r w:rsidRPr="0027631F">
        <w:rPr>
          <w:sz w:val="28"/>
          <w:szCs w:val="28"/>
        </w:rPr>
        <w:t>– освоение технологий процесса биологического  образования учащихся;</w:t>
      </w:r>
    </w:p>
    <w:p w14:paraId="056F3B83" w14:textId="77777777" w:rsidR="00CA6825" w:rsidRPr="0027631F" w:rsidRDefault="00CA6825" w:rsidP="00CA6825">
      <w:pPr>
        <w:pStyle w:val="Default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развитие педагогического мышления студента, овладение современными программами и технологиями формирования у учащихся  целостной системы биологических знаний;</w:t>
      </w:r>
    </w:p>
    <w:p w14:paraId="174AB90E" w14:textId="77777777" w:rsidR="00CA6825" w:rsidRPr="0027631F" w:rsidRDefault="00CA6825" w:rsidP="00CA6825">
      <w:pPr>
        <w:pStyle w:val="a9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</w:p>
    <w:p w14:paraId="28AA04DC" w14:textId="77777777" w:rsidR="00CA6825" w:rsidRPr="0027631F" w:rsidRDefault="00CA6825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D893D4C" w14:textId="77777777" w:rsidR="00CA6825" w:rsidRPr="0027631F" w:rsidRDefault="00CA6825" w:rsidP="00CA682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35014A20" w14:textId="77777777" w:rsidR="00CA6825" w:rsidRPr="0027631F" w:rsidRDefault="00CA6825" w:rsidP="00CA6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основные тенденции развития современного биологического образования; методы, формы, методические приемы, направленные на освоение биологических знаний; современные развивающие  и здоровьесберегающие технологии;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основные принципы отбора, построения и структурирования биологического содержания; характеристику  личностных, метапредметных и предметных результатов обучения; основные способы оценивания результатов обучения.</w:t>
      </w:r>
    </w:p>
    <w:p w14:paraId="0D858C56" w14:textId="77777777" w:rsidR="00CA6825" w:rsidRPr="0027631F" w:rsidRDefault="00CA6825" w:rsidP="00CA6825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</w:t>
      </w:r>
      <w:r w:rsidRPr="0027631F">
        <w:rPr>
          <w:rFonts w:ascii="Times New Roman" w:hAnsi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анализировать программы с точки зрения их соответствия основным педагогическим требованиям ФГОС ДО; осуществлять выбор программы для работы с учащимися; проводить экспертизу программ по развитию биологических представлений у детей; конструировать педагогический процесс, на основе современных педагогических технологий; отбирать содержание, методы и формы работы в области биологического образования; анализировать и подбирать диагностические методики с учетом поставленных задач, возрастных особенностей и различных разделов программы. </w:t>
      </w:r>
    </w:p>
    <w:p w14:paraId="5765897F" w14:textId="77777777" w:rsidR="00CA6825" w:rsidRPr="0027631F" w:rsidRDefault="00CA6825" w:rsidP="00CA6825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/>
          <w:sz w:val="28"/>
          <w:szCs w:val="28"/>
        </w:rPr>
        <w:t>навыками самостоятельного овладения новыми знаниями на основе современных образовательных и  информационных технологий;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способами анализа различных программ и УМК; способами составления элементов программ по разделам биологии с учетом требований ФГОС ДО; интегрированным подходом к составлению программ; способами классификации и выбора методов и приемов руководства работой учащихся различных возрастных групп; планированием самостоятельной исследовательской деятельностью учащихся; диагностикой уровня биологических знаний учащихся.</w:t>
      </w:r>
    </w:p>
    <w:p w14:paraId="6D58A733" w14:textId="77777777" w:rsidR="00CA6825" w:rsidRPr="0027631F" w:rsidRDefault="00CA6825" w:rsidP="00CA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УК-3, ОПК-2, ОПК-5,ПКО-2, ПКО-3, ПКР-1, ПКР-7</w:t>
      </w:r>
    </w:p>
    <w:p w14:paraId="7D13361A" w14:textId="77777777" w:rsidR="00CA6825" w:rsidRPr="0027631F" w:rsidRDefault="00CA6825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10</w:t>
      </w:r>
    </w:p>
    <w:p w14:paraId="650F76E8" w14:textId="77777777" w:rsidR="00CA6825" w:rsidRPr="0027631F" w:rsidRDefault="00CA6825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зачет, экзамен, экзамен </w:t>
      </w:r>
    </w:p>
    <w:p w14:paraId="1D519F0A" w14:textId="77777777" w:rsidR="00CA6825" w:rsidRPr="0027631F" w:rsidRDefault="00CA6825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Панова Валентина Анатольевна</w:t>
      </w:r>
    </w:p>
    <w:p w14:paraId="5F4F06AB" w14:textId="77777777" w:rsidR="00CA6825" w:rsidRPr="0027631F" w:rsidRDefault="00CA6825" w:rsidP="00CA6825">
      <w:pPr>
        <w:rPr>
          <w:rFonts w:ascii="Times New Roman" w:hAnsi="Times New Roman" w:cs="Times New Roman"/>
          <w:sz w:val="28"/>
          <w:szCs w:val="28"/>
        </w:rPr>
      </w:pPr>
    </w:p>
    <w:p w14:paraId="75BFA542" w14:textId="77777777" w:rsidR="00CA6825" w:rsidRPr="0027631F" w:rsidRDefault="00CA6825" w:rsidP="00CA6825">
      <w:pPr>
        <w:rPr>
          <w:rFonts w:ascii="Times New Roman" w:hAnsi="Times New Roman" w:cs="Times New Roman"/>
          <w:sz w:val="28"/>
          <w:szCs w:val="28"/>
        </w:rPr>
      </w:pPr>
    </w:p>
    <w:p w14:paraId="3EF0B429" w14:textId="333C52B3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C3D73A5" w14:textId="03FAA328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9" w:name="_Toc64219450"/>
      <w:r w:rsidRPr="0027631F">
        <w:rPr>
          <w:rFonts w:ascii="Times New Roman" w:hAnsi="Times New Roman" w:cs="Times New Roman"/>
          <w:sz w:val="28"/>
          <w:szCs w:val="28"/>
        </w:rPr>
        <w:t>К.М.02.02 Теория и методика обучения безопасности жизнедеятельности</w:t>
      </w:r>
      <w:bookmarkEnd w:id="39"/>
    </w:p>
    <w:p w14:paraId="7E94A53D" w14:textId="77777777" w:rsidR="00067CA7" w:rsidRPr="0027631F" w:rsidRDefault="00067CA7" w:rsidP="00067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7941B5C" w14:textId="77777777" w:rsidR="00067CA7" w:rsidRPr="0027631F" w:rsidRDefault="00067CA7" w:rsidP="00067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14:paraId="77EA582F" w14:textId="77777777" w:rsidR="00067CA7" w:rsidRPr="0027631F" w:rsidRDefault="00067CA7" w:rsidP="00067CA7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К.М.02.02 Теория и методика обучения безопасности жизнедеятельности</w:t>
      </w:r>
    </w:p>
    <w:p w14:paraId="7445F304" w14:textId="77777777" w:rsidR="00067CA7" w:rsidRPr="0027631F" w:rsidRDefault="00067CA7" w:rsidP="00067C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67CA7" w:rsidRPr="0027631F" w14:paraId="667F7BA3" w14:textId="77777777" w:rsidTr="00054D99">
        <w:tc>
          <w:tcPr>
            <w:tcW w:w="4785" w:type="dxa"/>
          </w:tcPr>
          <w:p w14:paraId="3A88C8AE" w14:textId="77777777" w:rsidR="00067CA7" w:rsidRPr="0027631F" w:rsidRDefault="00067CA7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14:paraId="2C87882A" w14:textId="77777777" w:rsidR="00067CA7" w:rsidRPr="0027631F" w:rsidRDefault="00067CA7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67CA7" w:rsidRPr="0027631F" w14:paraId="740C85D7" w14:textId="77777777" w:rsidTr="00054D99">
        <w:tc>
          <w:tcPr>
            <w:tcW w:w="4785" w:type="dxa"/>
          </w:tcPr>
          <w:p w14:paraId="43B707E3" w14:textId="77777777" w:rsidR="00067CA7" w:rsidRPr="0027631F" w:rsidRDefault="00067CA7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14:paraId="5FB669FA" w14:textId="77777777" w:rsidR="00067CA7" w:rsidRPr="0027631F" w:rsidRDefault="00067CA7" w:rsidP="00054D99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44.03.05.35  «Биология» и «Безопасность жизнедеятельности»</w:t>
            </w:r>
          </w:p>
        </w:tc>
      </w:tr>
      <w:tr w:rsidR="00067CA7" w:rsidRPr="0027631F" w14:paraId="050BFB72" w14:textId="77777777" w:rsidTr="00054D99">
        <w:tc>
          <w:tcPr>
            <w:tcW w:w="4785" w:type="dxa"/>
          </w:tcPr>
          <w:p w14:paraId="1F778A22" w14:textId="77777777" w:rsidR="00067CA7" w:rsidRPr="0027631F" w:rsidRDefault="00067CA7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7FB0C19" w14:textId="77777777" w:rsidR="00067CA7" w:rsidRPr="0027631F" w:rsidRDefault="00067CA7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14:paraId="37B9E828" w14:textId="77777777" w:rsidR="00067CA7" w:rsidRPr="0027631F" w:rsidRDefault="00067CA7" w:rsidP="00067C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20C12A8" w14:textId="77777777" w:rsidR="00067CA7" w:rsidRPr="0027631F" w:rsidRDefault="00067CA7" w:rsidP="00067CA7">
      <w:pPr>
        <w:pStyle w:val="5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Цель изучения дисциплины: </w:t>
      </w:r>
      <w:r w:rsidRPr="0027631F">
        <w:rPr>
          <w:rFonts w:ascii="Times New Roman" w:hAnsi="Times New Roman" w:cs="Times New Roman"/>
          <w:bCs/>
          <w:color w:val="auto"/>
          <w:sz w:val="28"/>
          <w:szCs w:val="28"/>
        </w:rPr>
        <w:t>дать знания студентам по общим теоретическим вопросам преподавания</w:t>
      </w:r>
      <w:r w:rsidRPr="0027631F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hyperlink r:id="rId9" w:tooltip="Безопасность жизнедеятельности" w:history="1">
        <w:r w:rsidRPr="0027631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безопасности жизнедеятельности</w:t>
        </w:r>
      </w:hyperlink>
      <w:r w:rsidRPr="0027631F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2763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– о терминологии, о структуре урока; </w:t>
      </w:r>
      <w:r w:rsidRPr="0027631F">
        <w:rPr>
          <w:rFonts w:ascii="Times New Roman" w:hAnsi="Times New Roman" w:cs="Times New Roman"/>
          <w:color w:val="auto"/>
          <w:sz w:val="28"/>
          <w:szCs w:val="28"/>
        </w:rPr>
        <w:t xml:space="preserve"> ознакомление студентов с методологией преподавания курса БЖД в общеобразовательных учреждениях, при работе с населением. </w:t>
      </w:r>
    </w:p>
    <w:p w14:paraId="5434A5D9" w14:textId="77777777" w:rsidR="00067CA7" w:rsidRPr="0027631F" w:rsidRDefault="00067CA7" w:rsidP="00067CA7">
      <w:pPr>
        <w:pStyle w:val="5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bCs/>
          <w:color w:val="auto"/>
          <w:sz w:val="28"/>
          <w:szCs w:val="28"/>
        </w:rPr>
        <w:t>- формирование у студентов систематизированных знаний</w:t>
      </w:r>
      <w:r w:rsidRPr="0027631F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нормативно-правовых и психолого-педагогических основ обучения ОБЖ, основы профессиональных умений решать практические задачи обучения ОБЖ в единстве с теоретическими знаниями.</w:t>
      </w:r>
      <w:r w:rsidRPr="002763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2CB688D" w14:textId="77777777" w:rsidR="00067CA7" w:rsidRPr="0027631F" w:rsidRDefault="00067CA7" w:rsidP="00067CA7">
      <w:pPr>
        <w:pStyle w:val="5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Задачи изучения дисциплины: </w:t>
      </w:r>
      <w:r w:rsidRPr="0027631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- </w:t>
      </w:r>
    </w:p>
    <w:p w14:paraId="5076A038" w14:textId="77777777" w:rsidR="00067CA7" w:rsidRPr="0027631F" w:rsidRDefault="00067CA7" w:rsidP="00067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27631F">
        <w:rPr>
          <w:rFonts w:ascii="Times New Roman" w:hAnsi="Times New Roman" w:cs="Times New Roman"/>
          <w:sz w:val="28"/>
          <w:szCs w:val="28"/>
        </w:rPr>
        <w:t>сформировать у студентов представление о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методах обучения БЖД</w:t>
      </w:r>
      <w:r w:rsidRPr="0027631F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71ED6A9F" w14:textId="77777777" w:rsidR="00067CA7" w:rsidRPr="0027631F" w:rsidRDefault="00067CA7" w:rsidP="00067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- овладеть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передовым педагогическим опытом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3C204448" w14:textId="77777777" w:rsidR="00067CA7" w:rsidRPr="0027631F" w:rsidRDefault="00067CA7" w:rsidP="00067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ознакомиться с различными вариантами организации учебного процесса по БЖД</w:t>
      </w:r>
      <w:r w:rsidRPr="0027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E85500" w14:textId="77777777" w:rsidR="00067CA7" w:rsidRPr="0027631F" w:rsidRDefault="00067CA7" w:rsidP="00067CA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14:paraId="3811A87B" w14:textId="77777777" w:rsidR="00067CA7" w:rsidRPr="0027631F" w:rsidRDefault="00067CA7" w:rsidP="00067C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8795B77" w14:textId="77777777" w:rsidR="00067CA7" w:rsidRPr="0027631F" w:rsidRDefault="00067CA7" w:rsidP="00067CA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B6A379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дороге, </w:t>
      </w:r>
    </w:p>
    <w:p w14:paraId="33AA181F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Нормативно-правовые основы решения задач обеспечения личной и общественной безопасности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1F6C3BD3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Основные понятия 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образовательные программы по учебным предметам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  <w:r w:rsidRPr="0027631F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задач,</w:t>
      </w:r>
    </w:p>
    <w:p w14:paraId="163FE0FA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Цели и задачи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духовно-нравственного воспитания, </w:t>
      </w:r>
    </w:p>
    <w:p w14:paraId="2BA689B3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Возможности образовательной среды для качественного преподавания средствами учебных предметов, </w:t>
      </w:r>
    </w:p>
    <w:p w14:paraId="2EFD5851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lastRenderedPageBreak/>
        <w:t xml:space="preserve">Способы осуществления социализации и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профессионального самоопределения обучающихся, </w:t>
      </w:r>
    </w:p>
    <w:p w14:paraId="4831EF6C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Способы организации взаимодействия с различными участниками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/>
          <w:bCs/>
          <w:sz w:val="28"/>
          <w:szCs w:val="28"/>
        </w:rPr>
        <w:t xml:space="preserve"> - для совместного решения задач педагогической деятельности; в области ОБЖ, </w:t>
      </w:r>
    </w:p>
    <w:p w14:paraId="3EBACD76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Формы 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сотрудничества обучающихся и воспитанников </w:t>
      </w:r>
      <w:r w:rsidRPr="0027631F">
        <w:rPr>
          <w:rFonts w:ascii="Times New Roman" w:hAnsi="Times New Roman"/>
          <w:bCs/>
          <w:sz w:val="28"/>
          <w:szCs w:val="28"/>
        </w:rPr>
        <w:t xml:space="preserve">и методы </w:t>
      </w:r>
      <w:r w:rsidRPr="0027631F">
        <w:rPr>
          <w:rFonts w:ascii="Times New Roman" w:hAnsi="Times New Roman"/>
          <w:color w:val="000000"/>
          <w:sz w:val="28"/>
          <w:szCs w:val="28"/>
        </w:rPr>
        <w:t>развития творческих способностей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во внеурочной деятельности и учебном процессе; </w:t>
      </w:r>
    </w:p>
    <w:p w14:paraId="1F690FCC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Способность проектировать образовательные программы; </w:t>
      </w:r>
    </w:p>
    <w:p w14:paraId="1C8FB61D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Способность проектировать индивидуальные образовательные маршруты обучающихся. </w:t>
      </w:r>
    </w:p>
    <w:p w14:paraId="504A486E" w14:textId="77777777" w:rsidR="00067CA7" w:rsidRPr="0027631F" w:rsidRDefault="00067CA7" w:rsidP="00067CA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i/>
          <w:iCs/>
          <w:sz w:val="28"/>
          <w:szCs w:val="28"/>
        </w:rPr>
        <w:t>Уметь:</w:t>
      </w:r>
      <w:r w:rsidRPr="0027631F">
        <w:rPr>
          <w:rFonts w:ascii="Times New Roman" w:hAnsi="Times New Roman"/>
          <w:iCs/>
          <w:sz w:val="28"/>
          <w:szCs w:val="28"/>
        </w:rPr>
        <w:t xml:space="preserve"> </w:t>
      </w:r>
    </w:p>
    <w:p w14:paraId="4CC99241" w14:textId="77777777" w:rsidR="00067CA7" w:rsidRPr="0027631F" w:rsidRDefault="00067CA7" w:rsidP="00067CA7">
      <w:pPr>
        <w:pStyle w:val="a6"/>
        <w:numPr>
          <w:ilvl w:val="0"/>
          <w:numId w:val="8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эффективно применять знания правовых основ в области безопасности в своей работе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6BFCAFD6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Использовать нормативно-правовые основы в решении теоретических и практических задач обеспечения безопасности жизнедеятельности в ОУ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7F297FB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применять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образовательные программы в работе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10BD601D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наук, </w:t>
      </w:r>
    </w:p>
    <w:p w14:paraId="4C1CE98A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формировать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духовно-нравственную </w:t>
      </w:r>
      <w:r w:rsidRPr="0027631F">
        <w:rPr>
          <w:rFonts w:ascii="Times New Roman" w:hAnsi="Times New Roman"/>
          <w:sz w:val="28"/>
          <w:szCs w:val="28"/>
        </w:rPr>
        <w:t>культуру безопасного поведения и применять ее методики для обеспечения безопасности детей и подростков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, </w:t>
      </w:r>
    </w:p>
    <w:p w14:paraId="0C382508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использовать возможности образовательной среды для достижения личностных, метапредметных и предметных результатов обучения</w:t>
      </w:r>
      <w:r w:rsidRPr="0027631F">
        <w:rPr>
          <w:rFonts w:ascii="Times New Roman" w:hAnsi="Times New Roman"/>
          <w:sz w:val="28"/>
          <w:szCs w:val="28"/>
        </w:rPr>
        <w:t xml:space="preserve"> , </w:t>
      </w:r>
    </w:p>
    <w:p w14:paraId="60F16BD6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</w:t>
      </w:r>
      <w:r w:rsidRPr="0027631F">
        <w:rPr>
          <w:rFonts w:ascii="Times New Roman" w:hAnsi="Times New Roman"/>
          <w:bCs/>
          <w:sz w:val="28"/>
          <w:szCs w:val="28"/>
        </w:rPr>
        <w:t xml:space="preserve">рганизовывать и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осуществлять педагогическое сопровождение обучающихся, </w:t>
      </w:r>
    </w:p>
    <w:p w14:paraId="28C2D8F8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</w:t>
      </w:r>
      <w:r w:rsidRPr="0027631F">
        <w:rPr>
          <w:rFonts w:ascii="Times New Roman" w:hAnsi="Times New Roman"/>
          <w:bCs/>
          <w:sz w:val="28"/>
          <w:szCs w:val="28"/>
        </w:rPr>
        <w:t xml:space="preserve">взаимодействовать с участниками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/>
          <w:bCs/>
          <w:sz w:val="28"/>
          <w:szCs w:val="28"/>
        </w:rPr>
        <w:t>,</w:t>
      </w:r>
    </w:p>
    <w:p w14:paraId="560A6EF8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обучающихся и воспитанников в учебном процессе и внеурочной деятельности для </w:t>
      </w:r>
      <w:r w:rsidRPr="0027631F">
        <w:rPr>
          <w:rFonts w:ascii="Times New Roman" w:hAnsi="Times New Roman"/>
          <w:color w:val="000000"/>
          <w:sz w:val="28"/>
          <w:szCs w:val="28"/>
        </w:rPr>
        <w:t>поддержания их активности, инициативности и самостоятельности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695007DE" w14:textId="77777777" w:rsidR="00067CA7" w:rsidRPr="0027631F" w:rsidRDefault="00067CA7" w:rsidP="00067C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3E4ABF71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Методиками использования нормативных правовых документов в своей деятельности; </w:t>
      </w:r>
      <w:r w:rsidRPr="0027631F">
        <w:rPr>
          <w:rFonts w:ascii="Times New Roman" w:hAnsi="Times New Roman"/>
          <w:sz w:val="28"/>
          <w:szCs w:val="28"/>
        </w:rPr>
        <w:t xml:space="preserve">организации и проведения мероприятий, направленных на защиту и обеспечение безопасности , </w:t>
      </w:r>
    </w:p>
    <w:p w14:paraId="549F2C30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Навыками использования нормативно-правовых основ в обеспечении личной и общественной безопасности в сфере образования</w:t>
      </w:r>
      <w:r w:rsidRPr="0027631F">
        <w:rPr>
          <w:rFonts w:ascii="Times New Roman" w:hAnsi="Times New Roman"/>
          <w:sz w:val="28"/>
          <w:szCs w:val="28"/>
        </w:rPr>
        <w:t xml:space="preserve"> , </w:t>
      </w:r>
    </w:p>
    <w:p w14:paraId="796F1AFB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Навыками </w:t>
      </w:r>
      <w:r w:rsidRPr="0027631F">
        <w:rPr>
          <w:rFonts w:ascii="Times New Roman" w:hAnsi="Times New Roman"/>
          <w:color w:val="000000"/>
          <w:sz w:val="28"/>
          <w:szCs w:val="28"/>
        </w:rPr>
        <w:t>реализации образовательных программ в соответствии с требованиями образовательных стандартов</w:t>
      </w:r>
      <w:r w:rsidRPr="0027631F">
        <w:rPr>
          <w:rFonts w:ascii="Times New Roman" w:hAnsi="Times New Roman"/>
          <w:sz w:val="28"/>
          <w:szCs w:val="28"/>
        </w:rPr>
        <w:t xml:space="preserve"> , </w:t>
      </w:r>
    </w:p>
    <w:p w14:paraId="366AFE74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Навыками работы с программными средствами общего и профессионального назначения; базовыми программными методами защиты информации при работе с компьютерными системами и организационными мерами и приемами антивирусной защиты , </w:t>
      </w:r>
    </w:p>
    <w:p w14:paraId="41B077F1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lastRenderedPageBreak/>
        <w:t xml:space="preserve">Способностью и быть осуществлять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и духовно-нравственного развитие  обучающихся в учебной и внеучебной деятельности, </w:t>
      </w:r>
    </w:p>
    <w:p w14:paraId="29F61D30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методиками и практическими навыками для </w:t>
      </w:r>
      <w:r w:rsidRPr="0027631F">
        <w:rPr>
          <w:rFonts w:ascii="Times New Roman" w:hAnsi="Times New Roman"/>
          <w:color w:val="000000"/>
          <w:sz w:val="28"/>
          <w:szCs w:val="28"/>
        </w:rPr>
        <w:t>обеспечения качества учебно-воспитательного процесса средствами преподаваемых учебных предметов</w:t>
      </w:r>
      <w:r w:rsidRPr="0027631F">
        <w:rPr>
          <w:rFonts w:ascii="Times New Roman" w:hAnsi="Times New Roman"/>
          <w:sz w:val="28"/>
          <w:szCs w:val="28"/>
        </w:rPr>
        <w:t xml:space="preserve"> , </w:t>
      </w:r>
    </w:p>
    <w:p w14:paraId="61CA7C99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Способностью и быть готовым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обучающихся, </w:t>
      </w:r>
    </w:p>
    <w:p w14:paraId="301AE255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Навыками </w:t>
      </w:r>
      <w:r w:rsidRPr="0027631F">
        <w:rPr>
          <w:rFonts w:ascii="Times New Roman" w:hAnsi="Times New Roman"/>
          <w:bCs/>
          <w:sz w:val="28"/>
          <w:szCs w:val="28"/>
        </w:rPr>
        <w:t xml:space="preserve">профессионального взаимодействия с участниками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/>
          <w:bCs/>
          <w:sz w:val="28"/>
          <w:szCs w:val="28"/>
        </w:rPr>
        <w:t xml:space="preserve">, </w:t>
      </w:r>
    </w:p>
    <w:p w14:paraId="1269AE2C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27631F">
        <w:rPr>
          <w:rFonts w:ascii="Times New Roman" w:hAnsi="Times New Roman"/>
          <w:color w:val="000000"/>
          <w:sz w:val="28"/>
          <w:szCs w:val="28"/>
        </w:rPr>
        <w:t>развития их творческих способностей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7B4B98E9" w14:textId="77777777" w:rsidR="00067CA7" w:rsidRPr="0027631F" w:rsidRDefault="00067CA7" w:rsidP="00067C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14:paraId="1E361510" w14:textId="77777777" w:rsidR="00067CA7" w:rsidRPr="0027631F" w:rsidRDefault="00067CA7" w:rsidP="00067C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УК-7; ОПК-1; ОПК-2; ОПК-3; ОПК-6; ПКО-1; ПКР-1; ПКР-7</w:t>
      </w:r>
    </w:p>
    <w:p w14:paraId="1BD2C861" w14:textId="77777777" w:rsidR="00067CA7" w:rsidRPr="0027631F" w:rsidRDefault="00067CA7" w:rsidP="00067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10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ЗЕТ по учебному плану </w:t>
      </w:r>
    </w:p>
    <w:p w14:paraId="005DE23F" w14:textId="77777777" w:rsidR="00067CA7" w:rsidRPr="0027631F" w:rsidRDefault="00067CA7" w:rsidP="00067CA7">
      <w:pPr>
        <w:pStyle w:val="a6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 xml:space="preserve">зачет – 5 семестр; экзамен ‒ семестр 6, 7, </w:t>
      </w:r>
    </w:p>
    <w:p w14:paraId="2CBD366C" w14:textId="77777777" w:rsidR="00067CA7" w:rsidRPr="0027631F" w:rsidRDefault="00067CA7" w:rsidP="00067CA7">
      <w:pPr>
        <w:pStyle w:val="a6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71DD952A" w14:textId="77777777" w:rsidR="00067CA7" w:rsidRPr="0027631F" w:rsidRDefault="00067CA7" w:rsidP="00067C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Зарубина Римма Викторовна  – канд. пед. наук, доцент кафедры естествознания и безопасности жизнедеятельности.</w:t>
      </w:r>
    </w:p>
    <w:p w14:paraId="4151F931" w14:textId="00D1A778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61251D5" w14:textId="74FA5759" w:rsidR="00A625DC" w:rsidRPr="0027631F" w:rsidRDefault="00A625DC" w:rsidP="00A625DC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0" w:name="_Toc64219451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К.М.03 Профессиональный модуль (по профилю Биология)</w:t>
      </w:r>
      <w:bookmarkEnd w:id="40"/>
    </w:p>
    <w:p w14:paraId="42F5F235" w14:textId="7059C546" w:rsidR="00A625DC" w:rsidRPr="0027631F" w:rsidRDefault="00A625DC" w:rsidP="00A625DC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20F75" w14:textId="7E1362CD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1" w:name="_Toc64219452"/>
      <w:r w:rsidRPr="0027631F">
        <w:rPr>
          <w:rFonts w:ascii="Times New Roman" w:hAnsi="Times New Roman" w:cs="Times New Roman"/>
          <w:sz w:val="28"/>
          <w:szCs w:val="28"/>
        </w:rPr>
        <w:t>К.М.03.01 Гистология и цитология</w:t>
      </w:r>
      <w:bookmarkEnd w:id="41"/>
    </w:p>
    <w:p w14:paraId="717E65F3" w14:textId="77777777" w:rsidR="007C0DB1" w:rsidRPr="0027631F" w:rsidRDefault="007C0DB1" w:rsidP="007C0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91A0BF9" w14:textId="77777777" w:rsidR="007C0DB1" w:rsidRPr="0027631F" w:rsidRDefault="007C0DB1" w:rsidP="007C0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74A0A21" w14:textId="77777777" w:rsidR="007C0DB1" w:rsidRPr="0027631F" w:rsidRDefault="007C0DB1" w:rsidP="007C0D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К.М.03.01 Гистология и цитология</w:t>
      </w:r>
    </w:p>
    <w:p w14:paraId="0E735016" w14:textId="77777777" w:rsidR="007C0DB1" w:rsidRPr="0027631F" w:rsidRDefault="007C0DB1" w:rsidP="007C0D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40307" w14:textId="77777777" w:rsidR="007C0DB1" w:rsidRPr="0027631F" w:rsidRDefault="007C0DB1" w:rsidP="007C0DB1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7C0DB1" w:rsidRPr="0027631F" w14:paraId="36657049" w14:textId="77777777" w:rsidTr="00054D99">
        <w:tc>
          <w:tcPr>
            <w:tcW w:w="4361" w:type="dxa"/>
          </w:tcPr>
          <w:p w14:paraId="788515BB" w14:textId="77777777" w:rsidR="007C0DB1" w:rsidRPr="0027631F" w:rsidRDefault="007C0DB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249FA03F" w14:textId="77777777" w:rsidR="007C0DB1" w:rsidRPr="0027631F" w:rsidRDefault="007C0DB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1AD3475D" w14:textId="77777777" w:rsidR="007C0DB1" w:rsidRPr="0027631F" w:rsidRDefault="007C0DB1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C0DB1" w:rsidRPr="0027631F" w14:paraId="02923063" w14:textId="77777777" w:rsidTr="00054D99">
        <w:tc>
          <w:tcPr>
            <w:tcW w:w="4361" w:type="dxa"/>
          </w:tcPr>
          <w:p w14:paraId="6C916E84" w14:textId="77777777" w:rsidR="007C0DB1" w:rsidRPr="0027631F" w:rsidRDefault="007C0DB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2249C188" w14:textId="77777777" w:rsidR="007C0DB1" w:rsidRPr="0027631F" w:rsidRDefault="007C0DB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«Безопасности жизнедеятельности»</w:t>
            </w:r>
          </w:p>
        </w:tc>
      </w:tr>
      <w:tr w:rsidR="007C0DB1" w:rsidRPr="0027631F" w14:paraId="7B65DD88" w14:textId="77777777" w:rsidTr="00054D99">
        <w:tc>
          <w:tcPr>
            <w:tcW w:w="4361" w:type="dxa"/>
          </w:tcPr>
          <w:p w14:paraId="3D56FF5C" w14:textId="77777777" w:rsidR="007C0DB1" w:rsidRPr="0027631F" w:rsidRDefault="007C0DB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8F4B82" w14:textId="77777777" w:rsidR="007C0DB1" w:rsidRPr="0027631F" w:rsidRDefault="007C0DB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0D5097F7" w14:textId="77777777" w:rsidR="007C0DB1" w:rsidRPr="0027631F" w:rsidRDefault="007C0DB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29B1F" w14:textId="77777777" w:rsidR="007C0DB1" w:rsidRPr="0027631F" w:rsidRDefault="007C0DB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0DF0B27B" w14:textId="77777777" w:rsidR="007C0DB1" w:rsidRPr="0027631F" w:rsidRDefault="007C0DB1" w:rsidP="007C0DB1">
      <w:pPr>
        <w:rPr>
          <w:rFonts w:ascii="Times New Roman" w:hAnsi="Times New Roman" w:cs="Times New Roman"/>
          <w:b/>
          <w:sz w:val="28"/>
          <w:szCs w:val="28"/>
        </w:rPr>
      </w:pPr>
    </w:p>
    <w:p w14:paraId="65FBC6C3" w14:textId="77777777" w:rsidR="007C0DB1" w:rsidRPr="0027631F" w:rsidRDefault="007C0DB1" w:rsidP="007C0DB1">
      <w:pPr>
        <w:pStyle w:val="a9"/>
        <w:widowControl w:val="0"/>
        <w:numPr>
          <w:ilvl w:val="0"/>
          <w:numId w:val="70"/>
        </w:numPr>
        <w:spacing w:line="276" w:lineRule="auto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 xml:space="preserve">формирование у студентов </w:t>
      </w:r>
      <w:r w:rsidRPr="0027631F">
        <w:rPr>
          <w:sz w:val="28"/>
          <w:szCs w:val="28"/>
        </w:rPr>
        <w:t xml:space="preserve"> современных </w:t>
      </w:r>
      <w:r w:rsidRPr="0027631F">
        <w:rPr>
          <w:sz w:val="28"/>
          <w:szCs w:val="28"/>
        </w:rPr>
        <w:lastRenderedPageBreak/>
        <w:t xml:space="preserve">представлений о  клетках и тканях организма человека, животных и растений. В связи с этим особый акцент сделан на использовании современных молекулярно-биологических подходов в исследовании тканей, особое внимание уделено сравнительной характеристике тканей растений, позвоночных и беспозвоночных животных. </w:t>
      </w:r>
    </w:p>
    <w:p w14:paraId="07051BE2" w14:textId="77777777" w:rsidR="007C0DB1" w:rsidRPr="0027631F" w:rsidRDefault="007C0DB1" w:rsidP="007C0DB1">
      <w:pPr>
        <w:pStyle w:val="a9"/>
        <w:widowControl w:val="0"/>
        <w:numPr>
          <w:ilvl w:val="0"/>
          <w:numId w:val="70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6A0B55EF" w14:textId="77777777" w:rsidR="007C0DB1" w:rsidRPr="0027631F" w:rsidRDefault="007C0DB1" w:rsidP="007C0DB1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sz w:val="28"/>
          <w:szCs w:val="28"/>
        </w:rPr>
      </w:pPr>
      <w:r w:rsidRPr="0027631F">
        <w:rPr>
          <w:sz w:val="28"/>
          <w:szCs w:val="28"/>
        </w:rPr>
        <w:t>1.Дать представления о строении и функциях клеток, основных тканях растений, животных и человека.</w:t>
      </w:r>
    </w:p>
    <w:p w14:paraId="4FECB1CD" w14:textId="77777777" w:rsidR="007C0DB1" w:rsidRPr="0027631F" w:rsidRDefault="007C0DB1" w:rsidP="007C0DB1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sz w:val="28"/>
          <w:szCs w:val="28"/>
        </w:rPr>
      </w:pPr>
      <w:r w:rsidRPr="0027631F">
        <w:rPr>
          <w:sz w:val="28"/>
          <w:szCs w:val="28"/>
        </w:rPr>
        <w:t xml:space="preserve"> 2. Развивать аналитические способности студентов в осмыслении основных физиологических процессов, протекающих в клетках и тканях организма. </w:t>
      </w:r>
    </w:p>
    <w:p w14:paraId="466DE89A" w14:textId="77777777" w:rsidR="007C0DB1" w:rsidRPr="0027631F" w:rsidRDefault="007C0DB1" w:rsidP="007C0DB1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b/>
          <w:sz w:val="28"/>
          <w:szCs w:val="28"/>
        </w:rPr>
      </w:pPr>
      <w:r w:rsidRPr="0027631F">
        <w:rPr>
          <w:sz w:val="28"/>
          <w:szCs w:val="28"/>
        </w:rPr>
        <w:t>3. Воспитывать интерес к новейшим достижениям в области исследования ткан</w:t>
      </w:r>
    </w:p>
    <w:p w14:paraId="018141B4" w14:textId="77777777" w:rsidR="007C0DB1" w:rsidRPr="0027631F" w:rsidRDefault="007C0DB1" w:rsidP="007C0DB1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3.Результаты обучения по дисциплине.</w:t>
      </w:r>
    </w:p>
    <w:p w14:paraId="56C23D21" w14:textId="77777777" w:rsidR="007C0DB1" w:rsidRPr="0027631F" w:rsidRDefault="007C0DB1" w:rsidP="007C0DB1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74AFF14E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/>
          <w:sz w:val="28"/>
          <w:szCs w:val="28"/>
        </w:rPr>
        <w:t xml:space="preserve">основные закономерности структурной организации клеток, тканей с позиции единства строения и функции; </w:t>
      </w:r>
    </w:p>
    <w:p w14:paraId="1CC92C3B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2. цито-и гисто - функциональные особенности клеточных и тканевых элементов и их участие в биологических процессах (защитных, трофических, секреторных, пластических, пролиферативных и т.п.);</w:t>
      </w:r>
    </w:p>
    <w:p w14:paraId="6CB2A6AD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1CB1337C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1.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микроскопировать цитологические и гистологические препараты с использованием сухих систем биологического микроскопа; </w:t>
      </w:r>
    </w:p>
    <w:p w14:paraId="5510E09B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2. идентифицировать ткани, их клеточные и неклеточные структуры на микроскопическом и ультрамикроскопическом уровне. </w:t>
      </w:r>
    </w:p>
    <w:p w14:paraId="03857BDF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3. реферировать научную литературу, </w:t>
      </w:r>
    </w:p>
    <w:p w14:paraId="32EDBA28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4. делать доклады – сообщения на заданную тему</w:t>
      </w:r>
    </w:p>
    <w:p w14:paraId="650B6772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</w:p>
    <w:p w14:paraId="018C753B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− общебиологическим понятийным аппаратом; </w:t>
      </w:r>
    </w:p>
    <w:p w14:paraId="047A12BB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− навыками микроскопирования и анализа цитологических и гистологических препаратов и электронных микрофотографий;</w:t>
      </w:r>
    </w:p>
    <w:p w14:paraId="5A2D4F8C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 − навыками изучения клеток и тканей живых организмов</w:t>
      </w:r>
    </w:p>
    <w:p w14:paraId="17519B5D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 xml:space="preserve">4.Дисциплина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УК-1, ОПК-5. 5.</w:t>
      </w: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5.</w:t>
      </w:r>
    </w:p>
    <w:p w14:paraId="30C20FC9" w14:textId="77777777" w:rsidR="007C0DB1" w:rsidRPr="0027631F" w:rsidRDefault="007C0DB1" w:rsidP="007C0DB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6.Форма контроля: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зачет, зачёт с оценкой</w:t>
      </w:r>
    </w:p>
    <w:p w14:paraId="1FE4530F" w14:textId="77777777" w:rsidR="007C0DB1" w:rsidRPr="0027631F" w:rsidRDefault="007C0DB1" w:rsidP="007C0DB1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27631F">
        <w:rPr>
          <w:rFonts w:ascii="Times New Roman" w:hAnsi="Times New Roman" w:cs="Times New Roman"/>
          <w:sz w:val="28"/>
          <w:szCs w:val="28"/>
        </w:rPr>
        <w:t>канд.пед.наук, доцент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Саенко Николай Михайлович</w:t>
      </w:r>
    </w:p>
    <w:p w14:paraId="48C25047" w14:textId="618E8CBB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4B9D314" w14:textId="7A66A0EF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2" w:name="_Toc64219453"/>
      <w:r w:rsidRPr="0027631F">
        <w:rPr>
          <w:rFonts w:ascii="Times New Roman" w:hAnsi="Times New Roman" w:cs="Times New Roman"/>
          <w:sz w:val="28"/>
          <w:szCs w:val="28"/>
        </w:rPr>
        <w:t>К.М.03.02 Ботаника</w:t>
      </w:r>
      <w:bookmarkEnd w:id="42"/>
    </w:p>
    <w:p w14:paraId="10E5547D" w14:textId="77777777" w:rsidR="00B81D7E" w:rsidRPr="0027631F" w:rsidRDefault="00B81D7E" w:rsidP="00B8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8E6F0DD" w14:textId="77777777" w:rsidR="00B81D7E" w:rsidRPr="0027631F" w:rsidRDefault="00B81D7E" w:rsidP="00B8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EB323A0" w14:textId="77777777" w:rsidR="00B81D7E" w:rsidRPr="0027631F" w:rsidRDefault="00B81D7E" w:rsidP="00B81D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К.М.03.02  </w:t>
      </w: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B81D7E" w:rsidRPr="0027631F" w14:paraId="0C0A76B0" w14:textId="77777777" w:rsidTr="00054D99">
        <w:tc>
          <w:tcPr>
            <w:tcW w:w="4361" w:type="dxa"/>
          </w:tcPr>
          <w:p w14:paraId="196AAD0F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2C7DDC90" w14:textId="77777777" w:rsidR="00B81D7E" w:rsidRPr="0027631F" w:rsidRDefault="00B81D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7383380E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81D7E" w:rsidRPr="0027631F" w14:paraId="6E9E3A88" w14:textId="77777777" w:rsidTr="00054D99">
        <w:tc>
          <w:tcPr>
            <w:tcW w:w="4361" w:type="dxa"/>
          </w:tcPr>
          <w:p w14:paraId="0877EC52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7BB1C9F8" w14:textId="77777777" w:rsidR="00B81D7E" w:rsidRPr="0027631F" w:rsidRDefault="00B81D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B81D7E" w:rsidRPr="0027631F" w14:paraId="5809E9FA" w14:textId="77777777" w:rsidTr="00054D99">
        <w:tc>
          <w:tcPr>
            <w:tcW w:w="4361" w:type="dxa"/>
          </w:tcPr>
          <w:p w14:paraId="473874F5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EBB717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CDBD042" w14:textId="77777777" w:rsidR="00B81D7E" w:rsidRPr="0027631F" w:rsidRDefault="00B81D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16B31" w14:textId="77777777" w:rsidR="00B81D7E" w:rsidRPr="0027631F" w:rsidRDefault="00B81D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0F61F7FC" w14:textId="77777777" w:rsidR="00B81D7E" w:rsidRPr="0027631F" w:rsidRDefault="00B81D7E" w:rsidP="00B81D7E">
      <w:pPr>
        <w:rPr>
          <w:rFonts w:ascii="Times New Roman" w:hAnsi="Times New Roman" w:cs="Times New Roman"/>
          <w:b/>
          <w:sz w:val="28"/>
          <w:szCs w:val="28"/>
        </w:rPr>
      </w:pPr>
    </w:p>
    <w:p w14:paraId="3C73420F" w14:textId="77777777" w:rsidR="00B81D7E" w:rsidRPr="0027631F" w:rsidRDefault="00B81D7E" w:rsidP="00B81D7E">
      <w:pPr>
        <w:pStyle w:val="a6"/>
        <w:spacing w:before="40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формирование у студентов </w:t>
      </w:r>
      <w:r w:rsidRPr="0027631F">
        <w:rPr>
          <w:rFonts w:ascii="Times New Roman" w:hAnsi="Times New Roman"/>
          <w:sz w:val="28"/>
          <w:szCs w:val="28"/>
        </w:rPr>
        <w:t>целостного естественнонаучного мировоззрения и истинного биологического мышления, направленных на осознание процессов, происходящих  в растениях и их  строение,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 а также 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spacing w:val="-8"/>
          <w:sz w:val="28"/>
          <w:szCs w:val="28"/>
        </w:rPr>
        <w:t>ключевых компетенций  при освоении ботанических знаний, направленных на сохранение существующего разнообразия растительных организмов</w:t>
      </w:r>
    </w:p>
    <w:p w14:paraId="2CBA062D" w14:textId="77777777" w:rsidR="00B81D7E" w:rsidRPr="0027631F" w:rsidRDefault="00B81D7E" w:rsidP="00B81D7E">
      <w:pPr>
        <w:pStyle w:val="a6"/>
        <w:spacing w:before="40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778BC62F" w14:textId="77777777" w:rsidR="00B81D7E" w:rsidRPr="0027631F" w:rsidRDefault="00B81D7E" w:rsidP="00B81D7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483EF11C" w14:textId="77777777" w:rsidR="00B81D7E" w:rsidRPr="0027631F" w:rsidRDefault="00B81D7E" w:rsidP="00B81D7E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</w:t>
      </w:r>
      <w:r w:rsidRPr="0027631F">
        <w:rPr>
          <w:color w:val="000000"/>
          <w:sz w:val="28"/>
          <w:szCs w:val="28"/>
        </w:rPr>
        <w:t xml:space="preserve">создание  глубокого и прочного фундамента знаний о строении, классификации и процессах в растительных организмах; </w:t>
      </w:r>
    </w:p>
    <w:p w14:paraId="31B498B6" w14:textId="77777777" w:rsidR="00B81D7E" w:rsidRPr="0027631F" w:rsidRDefault="00B81D7E" w:rsidP="00B81D7E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формирование умения </w:t>
      </w:r>
      <w:r w:rsidRPr="0027631F">
        <w:rPr>
          <w:color w:val="000000"/>
          <w:sz w:val="28"/>
          <w:szCs w:val="28"/>
        </w:rPr>
        <w:t>применять знание теоретических основ и технологий естественнонаучного и экологического образования;</w:t>
      </w:r>
    </w:p>
    <w:p w14:paraId="78535A47" w14:textId="77777777" w:rsidR="00B81D7E" w:rsidRPr="0027631F" w:rsidRDefault="00B81D7E" w:rsidP="00B81D7E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>– формирование</w:t>
      </w:r>
      <w:r w:rsidRPr="0027631F">
        <w:rPr>
          <w:color w:val="000000"/>
          <w:sz w:val="28"/>
          <w:szCs w:val="28"/>
        </w:rPr>
        <w:t xml:space="preserve"> навыков чёткого изложения знаний,  умения анализировать и обобщать явления и факты в ботанической  и экологических сферах,   использовать полученные знания в практической деятельности;</w:t>
      </w:r>
    </w:p>
    <w:p w14:paraId="30BB3FAB" w14:textId="77777777" w:rsidR="00B81D7E" w:rsidRPr="0027631F" w:rsidRDefault="00B81D7E" w:rsidP="00B81D7E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27631F">
        <w:rPr>
          <w:sz w:val="28"/>
          <w:szCs w:val="28"/>
        </w:rPr>
        <w:t xml:space="preserve">– становление и развитие у студентов  профессиональной позиции в процессе формирования системы естественнонаучных и экологических представлений </w:t>
      </w:r>
      <w:r w:rsidRPr="0027631F">
        <w:rPr>
          <w:sz w:val="28"/>
          <w:szCs w:val="28"/>
        </w:rPr>
        <w:lastRenderedPageBreak/>
        <w:t>в соответствии с современной моделью воспитания и обучения;</w:t>
      </w:r>
    </w:p>
    <w:p w14:paraId="1A864FED" w14:textId="77777777" w:rsidR="00B81D7E" w:rsidRPr="0027631F" w:rsidRDefault="00B81D7E" w:rsidP="00B81D7E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14:paraId="2DB4F18B" w14:textId="77777777" w:rsidR="00B81D7E" w:rsidRPr="0027631F" w:rsidRDefault="00B81D7E" w:rsidP="00CA6825">
      <w:pPr>
        <w:pStyle w:val="a6"/>
        <w:numPr>
          <w:ilvl w:val="0"/>
          <w:numId w:val="117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1A32F0D" w14:textId="77777777" w:rsidR="00B81D7E" w:rsidRPr="0027631F" w:rsidRDefault="00B81D7E" w:rsidP="00B81D7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3C50B920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Особенности внешнего и внутреннего строения клетки; виды деления клетки; растительные ткани их типы; основные органы и системы органов растительных и животных организмов, а также их таксоны; классификацию, характеристику,  строение и жизнедеятельность, циклы развития   представителей различных таксонов, относящихся к  царству растений, грибов и лишайников;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возможности образовательной среды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результатов обучения в области </w:t>
      </w:r>
      <w:r w:rsidRPr="0027631F">
        <w:rPr>
          <w:rFonts w:ascii="Times New Roman" w:hAnsi="Times New Roman" w:cs="Times New Roman"/>
          <w:sz w:val="28"/>
          <w:szCs w:val="28"/>
        </w:rPr>
        <w:t>строения, классификации  и жизнедеятельности  растительных организмов.</w:t>
      </w:r>
    </w:p>
    <w:p w14:paraId="7FDACB53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использовать полученные знания в формировании  естественнонаучной  картины мира; ор</w:t>
      </w:r>
      <w:r w:rsidRPr="002763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иентироваться  в  поиске информации о растениях, грибах, лишайниках;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использовать наглядность и информационные технологии в изучении наук о растениях </w:t>
      </w:r>
      <w:r w:rsidRPr="0027631F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грибах, лишайниках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</w:t>
      </w:r>
      <w:r w:rsidRPr="0027631F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риентироваться в экологических проблемах современного общества,</w:t>
      </w:r>
      <w:r w:rsidRPr="0027631F">
        <w:rPr>
          <w:rFonts w:ascii="Times New Roman" w:hAnsi="Times New Roman" w:cs="Times New Roman"/>
          <w:sz w:val="28"/>
          <w:szCs w:val="28"/>
        </w:rPr>
        <w:t xml:space="preserve"> развивать  умение наблюдать, анализировать, обобщать.</w:t>
      </w:r>
    </w:p>
    <w:p w14:paraId="07B73308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навыками определения  ботанических объектов,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 планирования своей деятельности и   критического  оценивания достижений на пути решения образовательной задачи,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 передачи знаний, навыками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качества учебно-воспитательного процесса средствами ботанических 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исследований, 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пропаганды  основных принципов защиты растительных организмов.</w:t>
      </w:r>
    </w:p>
    <w:p w14:paraId="1A2D6165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УК-1, ОПК-5</w:t>
      </w:r>
    </w:p>
    <w:p w14:paraId="59FE2EF7" w14:textId="77777777" w:rsidR="00B81D7E" w:rsidRPr="0027631F" w:rsidRDefault="00B81D7E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9</w:t>
      </w:r>
    </w:p>
    <w:p w14:paraId="075C9A51" w14:textId="77777777" w:rsidR="00B81D7E" w:rsidRPr="0027631F" w:rsidRDefault="00B81D7E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экзамен, зачет, экзамен </w:t>
      </w:r>
    </w:p>
    <w:p w14:paraId="0698CE13" w14:textId="77777777" w:rsidR="00B81D7E" w:rsidRPr="0027631F" w:rsidRDefault="00B81D7E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Панова Валентина Анатольевна</w:t>
      </w:r>
    </w:p>
    <w:p w14:paraId="2F266EAB" w14:textId="77777777" w:rsidR="00B81D7E" w:rsidRPr="0027631F" w:rsidRDefault="00B81D7E" w:rsidP="00B81D7E">
      <w:pPr>
        <w:rPr>
          <w:rFonts w:ascii="Times New Roman" w:hAnsi="Times New Roman" w:cs="Times New Roman"/>
          <w:sz w:val="28"/>
          <w:szCs w:val="28"/>
        </w:rPr>
      </w:pPr>
    </w:p>
    <w:p w14:paraId="70705FB3" w14:textId="77777777" w:rsidR="00B81D7E" w:rsidRPr="0027631F" w:rsidRDefault="00B81D7E" w:rsidP="00B81D7E">
      <w:pPr>
        <w:rPr>
          <w:rFonts w:ascii="Times New Roman" w:hAnsi="Times New Roman" w:cs="Times New Roman"/>
          <w:sz w:val="28"/>
          <w:szCs w:val="28"/>
        </w:rPr>
      </w:pPr>
    </w:p>
    <w:p w14:paraId="4E38FC57" w14:textId="7B3577D5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4D432B9A" w14:textId="53C42D0E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3" w:name="_Toc64219454"/>
      <w:r w:rsidRPr="0027631F">
        <w:rPr>
          <w:rFonts w:ascii="Times New Roman" w:hAnsi="Times New Roman" w:cs="Times New Roman"/>
          <w:sz w:val="28"/>
          <w:szCs w:val="28"/>
        </w:rPr>
        <w:t>К.М.03.03 Зоология</w:t>
      </w:r>
      <w:bookmarkEnd w:id="43"/>
    </w:p>
    <w:p w14:paraId="658BBEEA" w14:textId="77777777" w:rsidR="00B81D7E" w:rsidRPr="0027631F" w:rsidRDefault="00B81D7E" w:rsidP="00B81D7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3D27F15F" w14:textId="77777777" w:rsidR="00B81D7E" w:rsidRPr="0027631F" w:rsidRDefault="00B81D7E" w:rsidP="00B81D7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063A599" w14:textId="77777777" w:rsidR="00B81D7E" w:rsidRPr="0027631F" w:rsidRDefault="00B81D7E" w:rsidP="00B81D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К.М.03.03 Зоология</w:t>
      </w:r>
    </w:p>
    <w:p w14:paraId="49D4C17D" w14:textId="77777777" w:rsidR="00B81D7E" w:rsidRPr="0027631F" w:rsidRDefault="00B81D7E" w:rsidP="00B81D7E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81D7E" w:rsidRPr="0027631F" w14:paraId="177F1E40" w14:textId="77777777" w:rsidTr="00054D99">
        <w:tc>
          <w:tcPr>
            <w:tcW w:w="4785" w:type="dxa"/>
            <w:shd w:val="clear" w:color="auto" w:fill="auto"/>
          </w:tcPr>
          <w:p w14:paraId="020FA943" w14:textId="77777777" w:rsidR="00B81D7E" w:rsidRPr="0027631F" w:rsidRDefault="00B81D7E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2DDD2271" w14:textId="77777777" w:rsidR="00B81D7E" w:rsidRPr="0027631F" w:rsidRDefault="00B81D7E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D7E" w:rsidRPr="0027631F" w14:paraId="02CC99EC" w14:textId="77777777" w:rsidTr="00054D99">
        <w:tc>
          <w:tcPr>
            <w:tcW w:w="4785" w:type="dxa"/>
            <w:shd w:val="clear" w:color="auto" w:fill="auto"/>
          </w:tcPr>
          <w:p w14:paraId="02B83586" w14:textId="77777777" w:rsidR="00B81D7E" w:rsidRPr="0027631F" w:rsidRDefault="00B81D7E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6FEA18F6" w14:textId="77777777" w:rsidR="00B81D7E" w:rsidRPr="0027631F" w:rsidRDefault="00B81D7E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B81D7E" w:rsidRPr="0027631F" w14:paraId="561776B9" w14:textId="77777777" w:rsidTr="00054D99">
        <w:tc>
          <w:tcPr>
            <w:tcW w:w="4785" w:type="dxa"/>
            <w:shd w:val="clear" w:color="auto" w:fill="auto"/>
          </w:tcPr>
          <w:p w14:paraId="7E39A336" w14:textId="77777777" w:rsidR="00B81D7E" w:rsidRPr="0027631F" w:rsidRDefault="00B81D7E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04373C78" w14:textId="77777777" w:rsidR="00B81D7E" w:rsidRPr="0027631F" w:rsidRDefault="00B81D7E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5D327AB6" w14:textId="77777777" w:rsidR="00B81D7E" w:rsidRPr="0027631F" w:rsidRDefault="00B81D7E" w:rsidP="00B81D7E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9A7A58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Ознакомить обучающихся с биологическим многообразием животных – курсом зоологии, где изучаются животные, их морфология, основы физиологии, образ жизни, географическое распространение; происхождение, классификация, роль в биосфере и в жизни человека; методы прижизненного наблюдения, описания, культивирования, таксономических исследований, влияние животных различных таксонов на жизнь человека</w:t>
      </w:r>
    </w:p>
    <w:p w14:paraId="65548730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Задачи изучения дисциплины:</w:t>
      </w:r>
    </w:p>
    <w:p w14:paraId="76D33B23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ознакомить студентов с разнообразием животного мира; </w:t>
      </w:r>
    </w:p>
    <w:p w14:paraId="2090B3D7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дать представление о животных как системных биологических объектах на трех уровнях организации: организменном, популяционновидовом и биоценотическом; </w:t>
      </w:r>
    </w:p>
    <w:p w14:paraId="6A4FF7F9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раскрыть основные закономерности индивидуального и исторического развития животных;</w:t>
      </w:r>
    </w:p>
    <w:p w14:paraId="18E9067E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– ознакомить с основами экологии животных, ролью экологических факторов в их эволюции, со значением животных в биосфере; </w:t>
      </w:r>
    </w:p>
    <w:p w14:paraId="3EAACCFE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привить навыки натуралистической работы и природоохранной деятельности; </w:t>
      </w:r>
    </w:p>
    <w:p w14:paraId="3986EF1C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обеспечить развитие биологической культуры; </w:t>
      </w:r>
    </w:p>
    <w:p w14:paraId="088FDFEA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способствовать формированию научного мировоззрения, диалектического и материального мышления.</w:t>
      </w:r>
    </w:p>
    <w:p w14:paraId="128DC636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63F9D3EA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0243B119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основные направления эволюции животных; причины и факторы эволюции, биологические особенности основных видов животных, связанных с обеспечением жизненных потребностей человека; систематику животных, эволюционную морфологию и биологию систематических групп и единиц, основы зоогеографии</w:t>
      </w:r>
    </w:p>
    <w:p w14:paraId="79EDAD92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прогнозировать последствия своей профессиональной деятельности с точки зрения биосферных процессов; рационально использовать биологические особенности животных при производстве продукции, осваивать самостоятельно новые разделы фундаментальных наук, используя достигнутый уровень знаний. </w:t>
      </w:r>
    </w:p>
    <w:p w14:paraId="2E28C1AA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физическими способами воздействия на биологические объекты, биологическими методами анализа, приемами мониторинга </w:t>
      </w:r>
      <w:r w:rsidRPr="0027631F">
        <w:rPr>
          <w:rFonts w:ascii="Times New Roman" w:hAnsi="Times New Roman" w:cs="Times New Roman"/>
          <w:sz w:val="28"/>
          <w:szCs w:val="28"/>
        </w:rPr>
        <w:lastRenderedPageBreak/>
        <w:t>животных, способами оценки и контроля морфологических особенностей и животного организма.</w:t>
      </w:r>
    </w:p>
    <w:p w14:paraId="6C9A5878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.</w:t>
      </w: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УК-2; ОПК-4</w:t>
      </w:r>
    </w:p>
    <w:p w14:paraId="7840D8E5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</w:p>
    <w:p w14:paraId="6ACDB935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зачет, экзамен</w:t>
      </w:r>
    </w:p>
    <w:p w14:paraId="7147155F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14:paraId="4F0BC5BD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Подберезный Владимир Васильевич</w:t>
      </w:r>
    </w:p>
    <w:p w14:paraId="280159B7" w14:textId="56DB7CF9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D563ED7" w14:textId="489B9A28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4" w:name="_Toc64219455"/>
      <w:r w:rsidRPr="0027631F">
        <w:rPr>
          <w:rFonts w:ascii="Times New Roman" w:hAnsi="Times New Roman" w:cs="Times New Roman"/>
          <w:sz w:val="28"/>
          <w:szCs w:val="28"/>
        </w:rPr>
        <w:t>К.М.03.04 Микробиология с основами вирусологии</w:t>
      </w:r>
      <w:bookmarkEnd w:id="44"/>
    </w:p>
    <w:p w14:paraId="39025994" w14:textId="77777777" w:rsidR="008A031D" w:rsidRPr="0027631F" w:rsidRDefault="008A031D" w:rsidP="008A0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A33612E" w14:textId="77777777" w:rsidR="008A031D" w:rsidRPr="0027631F" w:rsidRDefault="008A031D" w:rsidP="008A0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023DB8F" w14:textId="77777777" w:rsidR="008A031D" w:rsidRPr="0027631F" w:rsidRDefault="008A031D" w:rsidP="008A03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К.М.03.04 Микробиология с основами вирусологии. </w:t>
      </w:r>
    </w:p>
    <w:p w14:paraId="4AAAB91E" w14:textId="77777777" w:rsidR="008A031D" w:rsidRPr="0027631F" w:rsidRDefault="008A031D" w:rsidP="008A03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C8845" w14:textId="77777777" w:rsidR="008A031D" w:rsidRPr="0027631F" w:rsidRDefault="008A031D" w:rsidP="008A031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8A031D" w:rsidRPr="0027631F" w14:paraId="3C5DA710" w14:textId="77777777" w:rsidTr="00054D99">
        <w:tc>
          <w:tcPr>
            <w:tcW w:w="4361" w:type="dxa"/>
          </w:tcPr>
          <w:p w14:paraId="345486C6" w14:textId="77777777" w:rsidR="008A031D" w:rsidRPr="0027631F" w:rsidRDefault="008A031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29C32D40" w14:textId="77777777" w:rsidR="008A031D" w:rsidRPr="0027631F" w:rsidRDefault="008A031D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3FABC97D" w14:textId="77777777" w:rsidR="008A031D" w:rsidRPr="0027631F" w:rsidRDefault="008A031D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031D" w:rsidRPr="0027631F" w14:paraId="7B3CD185" w14:textId="77777777" w:rsidTr="00054D99">
        <w:tc>
          <w:tcPr>
            <w:tcW w:w="4361" w:type="dxa"/>
          </w:tcPr>
          <w:p w14:paraId="6FDEE4CE" w14:textId="77777777" w:rsidR="008A031D" w:rsidRPr="0027631F" w:rsidRDefault="008A031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54FCA46D" w14:textId="77777777" w:rsidR="008A031D" w:rsidRPr="0027631F" w:rsidRDefault="008A031D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8A031D" w:rsidRPr="0027631F" w14:paraId="0BFAA654" w14:textId="77777777" w:rsidTr="00054D99">
        <w:tc>
          <w:tcPr>
            <w:tcW w:w="4361" w:type="dxa"/>
          </w:tcPr>
          <w:p w14:paraId="673ED90B" w14:textId="77777777" w:rsidR="008A031D" w:rsidRPr="0027631F" w:rsidRDefault="008A031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197367" w14:textId="77777777" w:rsidR="008A031D" w:rsidRPr="0027631F" w:rsidRDefault="008A031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86D32A5" w14:textId="77777777" w:rsidR="008A031D" w:rsidRPr="0027631F" w:rsidRDefault="008A031D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CEA71" w14:textId="77777777" w:rsidR="008A031D" w:rsidRPr="0027631F" w:rsidRDefault="008A031D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29CB9D9D" w14:textId="77777777" w:rsidR="008A031D" w:rsidRPr="0027631F" w:rsidRDefault="008A031D" w:rsidP="008A031D">
      <w:pPr>
        <w:rPr>
          <w:rFonts w:ascii="Times New Roman" w:hAnsi="Times New Roman" w:cs="Times New Roman"/>
          <w:b/>
          <w:sz w:val="28"/>
          <w:szCs w:val="28"/>
        </w:rPr>
      </w:pPr>
    </w:p>
    <w:p w14:paraId="036A5340" w14:textId="77777777" w:rsidR="008A031D" w:rsidRPr="0027631F" w:rsidRDefault="008A031D" w:rsidP="00CA6825">
      <w:pPr>
        <w:pStyle w:val="a9"/>
        <w:widowControl w:val="0"/>
        <w:numPr>
          <w:ilvl w:val="0"/>
          <w:numId w:val="117"/>
        </w:numPr>
        <w:spacing w:line="360" w:lineRule="auto"/>
        <w:ind w:left="0" w:firstLine="426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>является овладение необходимой теоретической и практической базой для микробиологических и  вирусологических  исследований и овладения методами анализа микрофлоры живых организмов, обитающих в разных средах.</w:t>
      </w:r>
    </w:p>
    <w:p w14:paraId="21086F1B" w14:textId="77777777" w:rsidR="008A031D" w:rsidRPr="0027631F" w:rsidRDefault="008A031D" w:rsidP="00CA6825">
      <w:pPr>
        <w:pStyle w:val="a9"/>
        <w:widowControl w:val="0"/>
        <w:numPr>
          <w:ilvl w:val="0"/>
          <w:numId w:val="117"/>
        </w:numPr>
        <w:spacing w:line="360" w:lineRule="auto"/>
        <w:ind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 xml:space="preserve">Задачи изучения дисциплины: </w:t>
      </w:r>
      <w:r w:rsidRPr="0027631F">
        <w:rPr>
          <w:sz w:val="28"/>
          <w:szCs w:val="28"/>
        </w:rPr>
        <w:t xml:space="preserve"> дать студенту знания по строению, морфологии, систематике, функционированию микроорганизмов, об их роли в биосфере и в жизни других живых организмов. </w:t>
      </w:r>
    </w:p>
    <w:p w14:paraId="5B9B22C4" w14:textId="77777777" w:rsidR="008A031D" w:rsidRPr="0027631F" w:rsidRDefault="008A031D" w:rsidP="008A031D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3.Результаты обучения по дисциплине.</w:t>
      </w:r>
    </w:p>
    <w:p w14:paraId="6991AFBD" w14:textId="77777777" w:rsidR="008A031D" w:rsidRPr="0027631F" w:rsidRDefault="008A031D" w:rsidP="008A031D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</w:p>
    <w:p w14:paraId="150FCD24" w14:textId="77777777" w:rsidR="008A031D" w:rsidRPr="0027631F" w:rsidRDefault="008A031D" w:rsidP="008A031D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A3D8BA3" w14:textId="77777777" w:rsidR="008A031D" w:rsidRPr="0027631F" w:rsidRDefault="008A031D" w:rsidP="008A031D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4622B079" w14:textId="77777777" w:rsidR="008A031D" w:rsidRPr="0027631F" w:rsidRDefault="008A031D" w:rsidP="008A031D">
      <w:pPr>
        <w:pStyle w:val="a6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lastRenderedPageBreak/>
        <w:t xml:space="preserve">Строение, размножение и классификацию бактерии; </w:t>
      </w:r>
    </w:p>
    <w:p w14:paraId="3BD8FE01" w14:textId="77777777" w:rsidR="008A031D" w:rsidRPr="0027631F" w:rsidRDefault="008A031D" w:rsidP="008A031D">
      <w:pPr>
        <w:pStyle w:val="a6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Строение, размножение и классификацию плесневых грибов и дрожжей; </w:t>
      </w:r>
    </w:p>
    <w:p w14:paraId="0E95435C" w14:textId="77777777" w:rsidR="008A031D" w:rsidRPr="0027631F" w:rsidRDefault="008A031D" w:rsidP="008A031D">
      <w:pPr>
        <w:pStyle w:val="a6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Строение и размножение вирусов; </w:t>
      </w:r>
    </w:p>
    <w:p w14:paraId="0F45CF7B" w14:textId="77777777" w:rsidR="008A031D" w:rsidRPr="0027631F" w:rsidRDefault="008A031D" w:rsidP="008A031D">
      <w:pPr>
        <w:pStyle w:val="a6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Обмен веществ у микроорганизмов; </w:t>
      </w:r>
    </w:p>
    <w:p w14:paraId="043557DC" w14:textId="77777777" w:rsidR="008A031D" w:rsidRPr="0027631F" w:rsidRDefault="008A031D" w:rsidP="008A031D">
      <w:pPr>
        <w:pStyle w:val="a6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Важнейшие биохимические процессы, вызываемые микроорганизмами; </w:t>
      </w:r>
    </w:p>
    <w:p w14:paraId="0D7852EA" w14:textId="77777777" w:rsidR="008A031D" w:rsidRPr="0027631F" w:rsidRDefault="008A031D" w:rsidP="008A031D">
      <w:pPr>
        <w:pStyle w:val="a6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Влияние условий внешней среды на микроорганизмы.</w:t>
      </w:r>
    </w:p>
    <w:p w14:paraId="5C119321" w14:textId="77777777" w:rsidR="008A031D" w:rsidRPr="0027631F" w:rsidRDefault="008A031D" w:rsidP="008A031D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294634B4" w14:textId="77777777" w:rsidR="008A031D" w:rsidRPr="0027631F" w:rsidRDefault="008A031D" w:rsidP="008A031D">
      <w:pPr>
        <w:pStyle w:val="a6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Работать с микроскопом; </w:t>
      </w:r>
    </w:p>
    <w:p w14:paraId="05609D75" w14:textId="77777777" w:rsidR="008A031D" w:rsidRPr="0027631F" w:rsidRDefault="008A031D" w:rsidP="008A031D">
      <w:pPr>
        <w:pStyle w:val="a6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Готовить препараты микроорганизмов; </w:t>
      </w:r>
    </w:p>
    <w:p w14:paraId="66855097" w14:textId="77777777" w:rsidR="008A031D" w:rsidRPr="0027631F" w:rsidRDefault="008A031D" w:rsidP="008A031D">
      <w:pPr>
        <w:pStyle w:val="a6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Проводить посевы микроорганизмов на различные среды и выделять чистую культуру; </w:t>
      </w:r>
    </w:p>
    <w:p w14:paraId="2371AED0" w14:textId="77777777" w:rsidR="008A031D" w:rsidRPr="0027631F" w:rsidRDefault="008A031D" w:rsidP="008A031D">
      <w:pPr>
        <w:pStyle w:val="a6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Различать основные группы микроорганизмов.</w:t>
      </w:r>
    </w:p>
    <w:p w14:paraId="5B4C2200" w14:textId="77777777" w:rsidR="008A031D" w:rsidRPr="0027631F" w:rsidRDefault="008A031D" w:rsidP="008A031D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</w:p>
    <w:p w14:paraId="12C13BEF" w14:textId="77777777" w:rsidR="008A031D" w:rsidRPr="0027631F" w:rsidRDefault="008A031D" w:rsidP="008A031D">
      <w:pPr>
        <w:pStyle w:val="a6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Общебиологическим понятийным аппаратом; основными законами естественнонаучных дисциплин.</w:t>
      </w:r>
    </w:p>
    <w:p w14:paraId="1A2502D0" w14:textId="77777777" w:rsidR="008A031D" w:rsidRPr="0027631F" w:rsidRDefault="008A031D" w:rsidP="008A031D">
      <w:pPr>
        <w:pStyle w:val="a6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 Приемами  применения методов теоретического и экспериментального микробиологического исследования в практической деятельности.</w:t>
      </w:r>
    </w:p>
    <w:p w14:paraId="18E9A7E0" w14:textId="77777777" w:rsidR="008A031D" w:rsidRPr="0027631F" w:rsidRDefault="008A031D" w:rsidP="008A031D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УК-3, ПКР-1. 5.</w:t>
      </w: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2.</w:t>
      </w:r>
    </w:p>
    <w:p w14:paraId="56DA0CB2" w14:textId="77777777" w:rsidR="008A031D" w:rsidRPr="0027631F" w:rsidRDefault="008A031D" w:rsidP="008A031D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6.Форма контроля: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зачёт </w:t>
      </w:r>
    </w:p>
    <w:p w14:paraId="0625FE15" w14:textId="77777777" w:rsidR="008A031D" w:rsidRPr="0027631F" w:rsidRDefault="008A031D" w:rsidP="008A031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канд. пед.наук, доцент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Саенко Николай Михайлович</w:t>
      </w:r>
    </w:p>
    <w:p w14:paraId="1475BB76" w14:textId="03A569EC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BDD4438" w14:textId="4329890A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5" w:name="_Toc64219456"/>
      <w:r w:rsidRPr="0027631F">
        <w:rPr>
          <w:rFonts w:ascii="Times New Roman" w:hAnsi="Times New Roman" w:cs="Times New Roman"/>
          <w:sz w:val="28"/>
          <w:szCs w:val="28"/>
        </w:rPr>
        <w:t>К.М.03.05 Экология</w:t>
      </w:r>
      <w:bookmarkEnd w:id="45"/>
    </w:p>
    <w:p w14:paraId="3E3BDCC0" w14:textId="77777777" w:rsidR="00334A8F" w:rsidRPr="0027631F" w:rsidRDefault="00334A8F" w:rsidP="0033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99086F2" w14:textId="77777777" w:rsidR="00334A8F" w:rsidRPr="0027631F" w:rsidRDefault="00334A8F" w:rsidP="0033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895B98B" w14:textId="77777777" w:rsidR="00334A8F" w:rsidRPr="0027631F" w:rsidRDefault="00334A8F" w:rsidP="00334A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К.М.03.05 «Экология»</w:t>
      </w:r>
    </w:p>
    <w:p w14:paraId="02FBFC37" w14:textId="77777777" w:rsidR="00334A8F" w:rsidRPr="0027631F" w:rsidRDefault="00334A8F" w:rsidP="00334A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780FB" w14:textId="77777777" w:rsidR="00334A8F" w:rsidRPr="0027631F" w:rsidRDefault="00334A8F" w:rsidP="00334A8F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334A8F" w:rsidRPr="0027631F" w14:paraId="190734DE" w14:textId="77777777" w:rsidTr="00674CB6">
        <w:tc>
          <w:tcPr>
            <w:tcW w:w="4361" w:type="dxa"/>
          </w:tcPr>
          <w:p w14:paraId="72EBDD19" w14:textId="77777777" w:rsidR="00334A8F" w:rsidRPr="0027631F" w:rsidRDefault="00334A8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5D8DF69A" w14:textId="77777777" w:rsidR="00334A8F" w:rsidRPr="0027631F" w:rsidRDefault="00334A8F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2A3A48CA" w14:textId="77777777" w:rsidR="00334A8F" w:rsidRPr="0027631F" w:rsidRDefault="00334A8F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34A8F" w:rsidRPr="0027631F" w14:paraId="3AE86609" w14:textId="77777777" w:rsidTr="00674CB6">
        <w:tc>
          <w:tcPr>
            <w:tcW w:w="4361" w:type="dxa"/>
          </w:tcPr>
          <w:p w14:paraId="4483E710" w14:textId="77777777" w:rsidR="00334A8F" w:rsidRPr="0027631F" w:rsidRDefault="00334A8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1344366B" w14:textId="77777777" w:rsidR="00334A8F" w:rsidRPr="0027631F" w:rsidRDefault="00334A8F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334A8F" w:rsidRPr="0027631F" w14:paraId="0E032977" w14:textId="77777777" w:rsidTr="00674CB6">
        <w:tc>
          <w:tcPr>
            <w:tcW w:w="4361" w:type="dxa"/>
          </w:tcPr>
          <w:p w14:paraId="009F45D5" w14:textId="77777777" w:rsidR="00334A8F" w:rsidRPr="0027631F" w:rsidRDefault="00334A8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46B8B1" w14:textId="77777777" w:rsidR="00334A8F" w:rsidRPr="0027631F" w:rsidRDefault="00334A8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292866F9" w14:textId="77777777" w:rsidR="00334A8F" w:rsidRPr="0027631F" w:rsidRDefault="00334A8F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2A5A66E4" w14:textId="77777777" w:rsidR="00334A8F" w:rsidRPr="0027631F" w:rsidRDefault="00334A8F" w:rsidP="00334A8F">
      <w:pPr>
        <w:rPr>
          <w:rFonts w:ascii="Times New Roman" w:hAnsi="Times New Roman" w:cs="Times New Roman"/>
          <w:b/>
          <w:sz w:val="28"/>
          <w:szCs w:val="28"/>
        </w:rPr>
      </w:pPr>
    </w:p>
    <w:p w14:paraId="6929F631" w14:textId="77777777" w:rsidR="00334A8F" w:rsidRPr="0027631F" w:rsidRDefault="00334A8F" w:rsidP="00334A8F">
      <w:pPr>
        <w:pStyle w:val="a9"/>
        <w:widowControl w:val="0"/>
        <w:numPr>
          <w:ilvl w:val="0"/>
          <w:numId w:val="113"/>
        </w:numPr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>изучение основных законов и закономерностей функционирования популяций различных организмов в условиях биогеоценозов и взаимоотношения человека с окружающей средой.</w:t>
      </w:r>
    </w:p>
    <w:p w14:paraId="09D6ACF1" w14:textId="77777777" w:rsidR="00334A8F" w:rsidRPr="0027631F" w:rsidRDefault="00334A8F" w:rsidP="00334A8F">
      <w:pPr>
        <w:pStyle w:val="a9"/>
        <w:widowControl w:val="0"/>
        <w:numPr>
          <w:ilvl w:val="0"/>
          <w:numId w:val="113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0BB545B0" w14:textId="77777777" w:rsidR="00334A8F" w:rsidRPr="0027631F" w:rsidRDefault="00334A8F" w:rsidP="00334A8F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- изучение ведущих теорий и концепций устойчивого развития современного общества, сформулированных в работах отечественных и зарубежных авторов; </w:t>
      </w:r>
    </w:p>
    <w:p w14:paraId="443F23E4" w14:textId="77777777" w:rsidR="00334A8F" w:rsidRPr="0027631F" w:rsidRDefault="00334A8F" w:rsidP="00334A8F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- получение глубоких знаний и подлинной компетенции в проблемах сохранения природного богатства, формирование на этой основе: экологического мировоззрения; </w:t>
      </w:r>
    </w:p>
    <w:p w14:paraId="4550A916" w14:textId="77777777" w:rsidR="00334A8F" w:rsidRPr="0027631F" w:rsidRDefault="00334A8F" w:rsidP="00334A8F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формирование ответственного отношения к окружающей среде;</w:t>
      </w:r>
    </w:p>
    <w:p w14:paraId="427380DE" w14:textId="77777777" w:rsidR="00334A8F" w:rsidRPr="0027631F" w:rsidRDefault="00334A8F" w:rsidP="00334A8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-формирование стремления к активной деятельности по охране окружающей природной среды.</w:t>
      </w:r>
    </w:p>
    <w:p w14:paraId="64239040" w14:textId="77777777" w:rsidR="00334A8F" w:rsidRPr="0027631F" w:rsidRDefault="00334A8F" w:rsidP="00334A8F">
      <w:pPr>
        <w:pStyle w:val="a6"/>
        <w:numPr>
          <w:ilvl w:val="0"/>
          <w:numId w:val="113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361CBA7" w14:textId="77777777" w:rsidR="00334A8F" w:rsidRPr="0027631F" w:rsidRDefault="00334A8F" w:rsidP="00334A8F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9CEAECC" w14:textId="77777777" w:rsidR="00334A8F" w:rsidRPr="0027631F" w:rsidRDefault="00334A8F" w:rsidP="00334A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строение геосфер Земли и их составляющих; их взаимодействии и эволюции, о факторах пространственной дифференциации экосистем, об общих законах круговоротов вещества и потоков энергии; основные проблемы и современные тенденции развития экологической науки и производств; основные принципы и подходы природопользования; основные понятия и категории; системы экологических наук; принципы современного экологического нормирования техногенных воздействий на окружающую среду на основе биологических критериев; роль экологических знаний в решении социальных проблем; стратегию сохранения биоразнообразия и охраны природы.</w:t>
      </w:r>
    </w:p>
    <w:p w14:paraId="29147585" w14:textId="77777777" w:rsidR="00334A8F" w:rsidRPr="0027631F" w:rsidRDefault="00334A8F" w:rsidP="00334A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обрабатывать полученные результаты, анализировать и осмысливать их с учетом имеющихся литературных данных; прогнозировать последствия своей профессиональной деятельности; правильно </w:t>
      </w:r>
      <w:r w:rsidRPr="0027631F">
        <w:rPr>
          <w:rFonts w:ascii="Times New Roman" w:hAnsi="Times New Roman" w:cs="Times New Roman"/>
          <w:sz w:val="28"/>
          <w:szCs w:val="28"/>
        </w:rPr>
        <w:lastRenderedPageBreak/>
        <w:t>интерпретировать и использовать результаты мониторинга; анализировать и оценивать экологическую ситуацию, глобальные экологические проблемы и пути их решения.</w:t>
      </w:r>
    </w:p>
    <w:p w14:paraId="10ED25A5" w14:textId="77777777" w:rsidR="00334A8F" w:rsidRPr="0027631F" w:rsidRDefault="00334A8F" w:rsidP="00334A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общенаучными методами исследований и творчески применять их при проведении экологических изысканий; владеть методами полевых и камеральных работ; навыками экологической культуры; навыками самостоятельной научно-исследовательской и научно-педагогической деятельности на базе широкого образования в соответствующем направлении.</w:t>
      </w:r>
    </w:p>
    <w:p w14:paraId="74C9D280" w14:textId="77777777" w:rsidR="00334A8F" w:rsidRPr="0027631F" w:rsidRDefault="00334A8F" w:rsidP="00334A8F">
      <w:pPr>
        <w:pStyle w:val="a6"/>
        <w:numPr>
          <w:ilvl w:val="0"/>
          <w:numId w:val="113"/>
        </w:numPr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УК-3; ОПК-5.</w:t>
      </w:r>
    </w:p>
    <w:p w14:paraId="7D9D751A" w14:textId="77777777" w:rsidR="00334A8F" w:rsidRPr="0027631F" w:rsidRDefault="00334A8F" w:rsidP="00334A8F">
      <w:pPr>
        <w:pStyle w:val="a6"/>
        <w:numPr>
          <w:ilvl w:val="0"/>
          <w:numId w:val="1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6.</w:t>
      </w:r>
    </w:p>
    <w:p w14:paraId="1CA26959" w14:textId="77777777" w:rsidR="00334A8F" w:rsidRPr="0027631F" w:rsidRDefault="00334A8F" w:rsidP="00334A8F">
      <w:pPr>
        <w:pStyle w:val="a6"/>
        <w:numPr>
          <w:ilvl w:val="0"/>
          <w:numId w:val="113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экзамен.</w:t>
      </w:r>
    </w:p>
    <w:p w14:paraId="1DB03B66" w14:textId="77777777" w:rsidR="00334A8F" w:rsidRPr="0027631F" w:rsidRDefault="00334A8F" w:rsidP="00334A8F">
      <w:pPr>
        <w:pStyle w:val="a6"/>
        <w:numPr>
          <w:ilvl w:val="0"/>
          <w:numId w:val="11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Жидкова Алена Юрьевна.</w:t>
      </w:r>
    </w:p>
    <w:p w14:paraId="2B7B18B4" w14:textId="2C6F8397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4D17F54C" w14:textId="61D7D3E6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6" w:name="_Toc64219457"/>
      <w:r w:rsidRPr="0027631F">
        <w:rPr>
          <w:rFonts w:ascii="Times New Roman" w:hAnsi="Times New Roman" w:cs="Times New Roman"/>
          <w:sz w:val="28"/>
          <w:szCs w:val="28"/>
        </w:rPr>
        <w:t>К.М.03.06 Генетика с основами селекции</w:t>
      </w:r>
      <w:bookmarkEnd w:id="46"/>
    </w:p>
    <w:p w14:paraId="3D4A746A" w14:textId="77777777" w:rsidR="00513551" w:rsidRPr="0027631F" w:rsidRDefault="00513551" w:rsidP="0051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C60E3DE" w14:textId="77777777" w:rsidR="00513551" w:rsidRPr="0027631F" w:rsidRDefault="00513551" w:rsidP="0051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C12A1ED" w14:textId="77777777" w:rsidR="00513551" w:rsidRPr="0027631F" w:rsidRDefault="00513551" w:rsidP="00513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К.М.03.06  </w:t>
      </w: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Генетика с основами селекции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513551" w:rsidRPr="0027631F" w14:paraId="3B5D9C35" w14:textId="77777777" w:rsidTr="00054D99">
        <w:tc>
          <w:tcPr>
            <w:tcW w:w="4361" w:type="dxa"/>
          </w:tcPr>
          <w:p w14:paraId="51DAD8B0" w14:textId="77777777" w:rsidR="00513551" w:rsidRPr="0027631F" w:rsidRDefault="0051355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53B7BEBD" w14:textId="77777777" w:rsidR="00513551" w:rsidRPr="0027631F" w:rsidRDefault="0051355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4B1D3A97" w14:textId="77777777" w:rsidR="00513551" w:rsidRPr="0027631F" w:rsidRDefault="00513551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13551" w:rsidRPr="0027631F" w14:paraId="0E56E50D" w14:textId="77777777" w:rsidTr="00054D99">
        <w:tc>
          <w:tcPr>
            <w:tcW w:w="4361" w:type="dxa"/>
          </w:tcPr>
          <w:p w14:paraId="113E5F92" w14:textId="77777777" w:rsidR="00513551" w:rsidRPr="0027631F" w:rsidRDefault="0051355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20E50E00" w14:textId="77777777" w:rsidR="00513551" w:rsidRPr="0027631F" w:rsidRDefault="0051355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513551" w:rsidRPr="0027631F" w14:paraId="5D964098" w14:textId="77777777" w:rsidTr="00054D99">
        <w:tc>
          <w:tcPr>
            <w:tcW w:w="4361" w:type="dxa"/>
          </w:tcPr>
          <w:p w14:paraId="369DEF67" w14:textId="77777777" w:rsidR="00513551" w:rsidRPr="0027631F" w:rsidRDefault="0051355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F6076D" w14:textId="77777777" w:rsidR="00513551" w:rsidRPr="0027631F" w:rsidRDefault="0051355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087C599" w14:textId="77777777" w:rsidR="00513551" w:rsidRPr="0027631F" w:rsidRDefault="0051355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47918" w14:textId="77777777" w:rsidR="00513551" w:rsidRPr="0027631F" w:rsidRDefault="0051355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6838EDDE" w14:textId="77777777" w:rsidR="00513551" w:rsidRPr="0027631F" w:rsidRDefault="00513551" w:rsidP="00513551">
      <w:pPr>
        <w:rPr>
          <w:rFonts w:ascii="Times New Roman" w:hAnsi="Times New Roman" w:cs="Times New Roman"/>
          <w:b/>
          <w:sz w:val="28"/>
          <w:szCs w:val="28"/>
        </w:rPr>
      </w:pPr>
    </w:p>
    <w:p w14:paraId="6B0A5801" w14:textId="77777777" w:rsidR="00513551" w:rsidRPr="0027631F" w:rsidRDefault="00513551" w:rsidP="00513551">
      <w:pPr>
        <w:pStyle w:val="a6"/>
        <w:spacing w:before="40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формирование у студентов </w:t>
      </w:r>
      <w:r w:rsidRPr="0027631F">
        <w:rPr>
          <w:rFonts w:ascii="Times New Roman" w:hAnsi="Times New Roman"/>
          <w:sz w:val="28"/>
          <w:szCs w:val="28"/>
        </w:rPr>
        <w:t>целостной системы  представлений  о механизмах передачи наследственных признаков, истинного биологического мышления, направленного на осознание процессов, лежащих в основе наследственности и селекционной деятельности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, а также 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spacing w:val="-8"/>
          <w:sz w:val="28"/>
          <w:szCs w:val="28"/>
        </w:rPr>
        <w:t>ключевых компетенций  при освоении  знаний о процессах,  лежащих в основе наследственности и изменчивости.</w:t>
      </w:r>
    </w:p>
    <w:p w14:paraId="06DF0FF5" w14:textId="77777777" w:rsidR="00513551" w:rsidRPr="0027631F" w:rsidRDefault="00513551" w:rsidP="0051355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3673EB91" w14:textId="77777777" w:rsidR="00513551" w:rsidRPr="0027631F" w:rsidRDefault="00513551" w:rsidP="00513551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</w:t>
      </w:r>
      <w:r w:rsidRPr="0027631F">
        <w:rPr>
          <w:color w:val="000000"/>
          <w:sz w:val="28"/>
          <w:szCs w:val="28"/>
        </w:rPr>
        <w:t xml:space="preserve">создание  глубокого и прочного фундамента знаний о </w:t>
      </w:r>
      <w:r w:rsidRPr="0027631F">
        <w:rPr>
          <w:sz w:val="28"/>
          <w:szCs w:val="28"/>
        </w:rPr>
        <w:t>механизмах передачи наследственных признаков</w:t>
      </w:r>
      <w:r w:rsidRPr="0027631F">
        <w:rPr>
          <w:color w:val="000000"/>
          <w:sz w:val="28"/>
          <w:szCs w:val="28"/>
        </w:rPr>
        <w:t xml:space="preserve">; </w:t>
      </w:r>
    </w:p>
    <w:p w14:paraId="1820F10C" w14:textId="77777777" w:rsidR="00513551" w:rsidRPr="0027631F" w:rsidRDefault="00513551" w:rsidP="00513551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формирование умения </w:t>
      </w:r>
      <w:r w:rsidRPr="0027631F">
        <w:rPr>
          <w:color w:val="000000"/>
          <w:sz w:val="28"/>
          <w:szCs w:val="28"/>
        </w:rPr>
        <w:t xml:space="preserve">применять знание теоретических основ </w:t>
      </w:r>
      <w:r w:rsidRPr="0027631F">
        <w:rPr>
          <w:spacing w:val="-8"/>
          <w:sz w:val="28"/>
          <w:szCs w:val="28"/>
        </w:rPr>
        <w:t>наследственности и изменчивости</w:t>
      </w:r>
      <w:r w:rsidRPr="0027631F">
        <w:rPr>
          <w:color w:val="000000"/>
          <w:sz w:val="28"/>
          <w:szCs w:val="28"/>
        </w:rPr>
        <w:t xml:space="preserve"> в прогнозировании развития организма;</w:t>
      </w:r>
    </w:p>
    <w:p w14:paraId="42CC04E5" w14:textId="77777777" w:rsidR="00513551" w:rsidRPr="0027631F" w:rsidRDefault="00513551" w:rsidP="00513551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lastRenderedPageBreak/>
        <w:t>– формирование</w:t>
      </w:r>
      <w:r w:rsidRPr="0027631F">
        <w:rPr>
          <w:color w:val="000000"/>
          <w:sz w:val="28"/>
          <w:szCs w:val="28"/>
        </w:rPr>
        <w:t xml:space="preserve"> навыков чёткого изложения знаний,  умения анализировать и обобщать явления и факты в области </w:t>
      </w:r>
      <w:r w:rsidRPr="0027631F">
        <w:rPr>
          <w:spacing w:val="-8"/>
          <w:sz w:val="28"/>
          <w:szCs w:val="28"/>
        </w:rPr>
        <w:t>наследственности и изменчивости</w:t>
      </w:r>
      <w:r w:rsidRPr="0027631F">
        <w:rPr>
          <w:color w:val="000000"/>
          <w:sz w:val="28"/>
          <w:szCs w:val="28"/>
        </w:rPr>
        <w:t xml:space="preserve"> и    использования  полученных знаний в селекционной деятельности;</w:t>
      </w:r>
    </w:p>
    <w:p w14:paraId="27E48D20" w14:textId="77777777" w:rsidR="00513551" w:rsidRPr="0027631F" w:rsidRDefault="00513551" w:rsidP="00513551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27631F">
        <w:rPr>
          <w:sz w:val="28"/>
          <w:szCs w:val="28"/>
        </w:rPr>
        <w:t>– становление и развитие у студентов  профессиональной позиции в процессе формирования системы естественнонаучных представлений в соответствии с современной моделью воспитания и обучения;</w:t>
      </w:r>
    </w:p>
    <w:p w14:paraId="0606C67E" w14:textId="77777777" w:rsidR="00513551" w:rsidRPr="0027631F" w:rsidRDefault="00513551" w:rsidP="00513551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14:paraId="4CF97649" w14:textId="77777777" w:rsidR="00513551" w:rsidRPr="0027631F" w:rsidRDefault="00513551" w:rsidP="00334A8F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93BB64C" w14:textId="77777777" w:rsidR="00513551" w:rsidRPr="0027631F" w:rsidRDefault="00513551" w:rsidP="00513551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2CD4B0B" w14:textId="77777777" w:rsidR="00513551" w:rsidRPr="0027631F" w:rsidRDefault="00513551" w:rsidP="0051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основные этапы в развитии генетики, а также имена отечественных и зарубежных ученых, внесших большой вклад в развитие генетики; краткую характеристику животной клетки ее органелл, их строение и состав; терминологию основных понятий генетики; закономерности процессов размножении, механизм деления и образования  соматических и половых клеток, а также возможные  их патологии; характеристику основных носителей наследственного материала, их химический состав, строение, организацию; основные классические  законы передачи наследственного материала; классификацию изменчивости и  основные факторы ее возникновения; основные методы исследования наследственности и изменчивости; закономерности распределения наследственных патологий в популяциях.</w:t>
      </w:r>
    </w:p>
    <w:p w14:paraId="38C498C6" w14:textId="77777777" w:rsidR="00513551" w:rsidRPr="0027631F" w:rsidRDefault="00513551" w:rsidP="0051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распознавать механизмы митоза и мейоза, определять типы наследования менделирующих признаков, прогнозировать результаты скрещивания различных организмов, составлять и читать родословную, анализировать полученные данные и делать вывод о  соответствии наблюдающегося расщепления  тому или иному типу наследования.</w:t>
      </w:r>
    </w:p>
    <w:p w14:paraId="6925AB1C" w14:textId="77777777" w:rsidR="00513551" w:rsidRPr="0027631F" w:rsidRDefault="00513551" w:rsidP="0051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навыками самостоятельного овладения новыми знаниями на основе современных образовательных и  информационных технологий; : навыками установления генотипов родителей  и их потомков; навыками решения генетических задач по различным типам наследования признаков.</w:t>
      </w:r>
    </w:p>
    <w:p w14:paraId="65224070" w14:textId="77777777" w:rsidR="00513551" w:rsidRPr="0027631F" w:rsidRDefault="00513551" w:rsidP="0051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УК-2, ОПК-8</w:t>
      </w:r>
    </w:p>
    <w:p w14:paraId="6E0EFEC6" w14:textId="77777777" w:rsidR="00513551" w:rsidRPr="0027631F" w:rsidRDefault="00513551" w:rsidP="00334A8F">
      <w:pPr>
        <w:pStyle w:val="a6"/>
        <w:numPr>
          <w:ilvl w:val="0"/>
          <w:numId w:val="1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2</w:t>
      </w:r>
    </w:p>
    <w:p w14:paraId="5050D5F5" w14:textId="77777777" w:rsidR="00513551" w:rsidRPr="0027631F" w:rsidRDefault="00513551" w:rsidP="00334A8F">
      <w:pPr>
        <w:pStyle w:val="a6"/>
        <w:numPr>
          <w:ilvl w:val="0"/>
          <w:numId w:val="11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 </w:t>
      </w:r>
    </w:p>
    <w:p w14:paraId="482D04BA" w14:textId="77777777" w:rsidR="00513551" w:rsidRPr="0027631F" w:rsidRDefault="00513551" w:rsidP="00334A8F">
      <w:pPr>
        <w:pStyle w:val="a6"/>
        <w:numPr>
          <w:ilvl w:val="0"/>
          <w:numId w:val="11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Панова Валентина Анатольевна</w:t>
      </w:r>
    </w:p>
    <w:p w14:paraId="021B1C8E" w14:textId="77777777" w:rsidR="00513551" w:rsidRPr="0027631F" w:rsidRDefault="00513551" w:rsidP="00513551">
      <w:pPr>
        <w:rPr>
          <w:rFonts w:ascii="Times New Roman" w:hAnsi="Times New Roman" w:cs="Times New Roman"/>
          <w:sz w:val="28"/>
          <w:szCs w:val="28"/>
        </w:rPr>
      </w:pPr>
    </w:p>
    <w:p w14:paraId="652323EA" w14:textId="77777777" w:rsidR="00513551" w:rsidRPr="0027631F" w:rsidRDefault="00513551" w:rsidP="00513551">
      <w:pPr>
        <w:rPr>
          <w:rFonts w:ascii="Times New Roman" w:hAnsi="Times New Roman" w:cs="Times New Roman"/>
          <w:sz w:val="28"/>
          <w:szCs w:val="28"/>
        </w:rPr>
      </w:pPr>
    </w:p>
    <w:p w14:paraId="2FE912EB" w14:textId="00341300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8C9989A" w14:textId="77777777" w:rsidR="007E68CB" w:rsidRPr="0027631F" w:rsidRDefault="007E68CB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CDB9278" w14:textId="479993A9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7" w:name="_Toc64219458"/>
      <w:r w:rsidRPr="0027631F">
        <w:rPr>
          <w:rFonts w:ascii="Times New Roman" w:hAnsi="Times New Roman" w:cs="Times New Roman"/>
          <w:sz w:val="28"/>
          <w:szCs w:val="28"/>
        </w:rPr>
        <w:t>К.М.03.07 Почвоведение</w:t>
      </w:r>
      <w:bookmarkEnd w:id="47"/>
    </w:p>
    <w:p w14:paraId="5F9B08ED" w14:textId="77777777" w:rsidR="007C6EFA" w:rsidRPr="0027631F" w:rsidRDefault="007C6EFA" w:rsidP="007C6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9B24E07" w14:textId="77777777" w:rsidR="007C6EFA" w:rsidRPr="0027631F" w:rsidRDefault="007C6EFA" w:rsidP="007C6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8684BE5" w14:textId="77777777" w:rsidR="007C6EFA" w:rsidRPr="0027631F" w:rsidRDefault="007C6EFA" w:rsidP="007C6E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lastRenderedPageBreak/>
        <w:t>К.М.03.07 «Почвоведение»</w:t>
      </w:r>
    </w:p>
    <w:p w14:paraId="44345281" w14:textId="77777777" w:rsidR="007C6EFA" w:rsidRPr="0027631F" w:rsidRDefault="007C6EFA" w:rsidP="007C6E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DEF30" w14:textId="77777777" w:rsidR="007C6EFA" w:rsidRPr="0027631F" w:rsidRDefault="007C6EFA" w:rsidP="007C6EFA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7C6EFA" w:rsidRPr="0027631F" w14:paraId="4BC1EDCA" w14:textId="77777777" w:rsidTr="00674CB6">
        <w:tc>
          <w:tcPr>
            <w:tcW w:w="4361" w:type="dxa"/>
          </w:tcPr>
          <w:p w14:paraId="16DDD37D" w14:textId="77777777" w:rsidR="007C6EFA" w:rsidRPr="0027631F" w:rsidRDefault="007C6EFA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57072E16" w14:textId="77777777" w:rsidR="007C6EFA" w:rsidRPr="0027631F" w:rsidRDefault="007C6EFA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497FED5D" w14:textId="77777777" w:rsidR="007C6EFA" w:rsidRPr="0027631F" w:rsidRDefault="007C6EFA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C6EFA" w:rsidRPr="0027631F" w14:paraId="7F4E56EF" w14:textId="77777777" w:rsidTr="00674CB6">
        <w:tc>
          <w:tcPr>
            <w:tcW w:w="4361" w:type="dxa"/>
          </w:tcPr>
          <w:p w14:paraId="69CC3286" w14:textId="77777777" w:rsidR="007C6EFA" w:rsidRPr="0027631F" w:rsidRDefault="007C6EFA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59BB3E35" w14:textId="77777777" w:rsidR="007C6EFA" w:rsidRPr="0027631F" w:rsidRDefault="007C6EFA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7C6EFA" w:rsidRPr="0027631F" w14:paraId="05E9A9F3" w14:textId="77777777" w:rsidTr="00674CB6">
        <w:tc>
          <w:tcPr>
            <w:tcW w:w="4361" w:type="dxa"/>
          </w:tcPr>
          <w:p w14:paraId="7B6A0D4D" w14:textId="77777777" w:rsidR="007C6EFA" w:rsidRPr="0027631F" w:rsidRDefault="007C6EFA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8D3431" w14:textId="77777777" w:rsidR="007C6EFA" w:rsidRPr="0027631F" w:rsidRDefault="007C6EFA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A1800F5" w14:textId="77777777" w:rsidR="007C6EFA" w:rsidRPr="0027631F" w:rsidRDefault="007C6EFA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02974F7" w14:textId="77777777" w:rsidR="007C6EFA" w:rsidRPr="0027631F" w:rsidRDefault="007C6EFA" w:rsidP="007C6EFA">
      <w:pPr>
        <w:rPr>
          <w:rFonts w:ascii="Times New Roman" w:hAnsi="Times New Roman" w:cs="Times New Roman"/>
          <w:b/>
          <w:sz w:val="28"/>
          <w:szCs w:val="28"/>
        </w:rPr>
      </w:pPr>
    </w:p>
    <w:p w14:paraId="01790F96" w14:textId="77777777" w:rsidR="007C6EFA" w:rsidRPr="0027631F" w:rsidRDefault="007C6EFA" w:rsidP="007C6EFA">
      <w:pPr>
        <w:pStyle w:val="a9"/>
        <w:widowControl w:val="0"/>
        <w:numPr>
          <w:ilvl w:val="0"/>
          <w:numId w:val="114"/>
        </w:numPr>
        <w:spacing w:line="276" w:lineRule="auto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>формирование знаний о почве как о самостоятельном естественно-историческом теле природы, приобретение практических навыков анализа почвенных свойств, режимов и функций.</w:t>
      </w:r>
    </w:p>
    <w:p w14:paraId="1C5797AE" w14:textId="77777777" w:rsidR="007C6EFA" w:rsidRPr="0027631F" w:rsidRDefault="007C6EFA" w:rsidP="007C6EFA">
      <w:pPr>
        <w:pStyle w:val="a9"/>
        <w:widowControl w:val="0"/>
        <w:numPr>
          <w:ilvl w:val="0"/>
          <w:numId w:val="114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6762ABCD" w14:textId="77777777" w:rsidR="007C6EFA" w:rsidRPr="0027631F" w:rsidRDefault="007C6EFA" w:rsidP="007C6EFA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формирование представлений, теоретических знаний и практических умений по почвенно-географическому районированию и почвенному покрову природных зон мира;</w:t>
      </w:r>
    </w:p>
    <w:p w14:paraId="4F65C8A7" w14:textId="77777777" w:rsidR="007C6EFA" w:rsidRPr="0027631F" w:rsidRDefault="007C6EFA" w:rsidP="007C6EFA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сформировать системный взгляд на природу;</w:t>
      </w:r>
    </w:p>
    <w:p w14:paraId="0ECF837D" w14:textId="77777777" w:rsidR="007C6EFA" w:rsidRPr="0027631F" w:rsidRDefault="007C6EFA" w:rsidP="007C6EFA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сформировать устойчивые знания по всем вопросам почвоведения;</w:t>
      </w:r>
    </w:p>
    <w:p w14:paraId="49F41D90" w14:textId="77777777" w:rsidR="007C6EFA" w:rsidRPr="0027631F" w:rsidRDefault="007C6EFA" w:rsidP="007C6EFA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научить использовать знания для практической и научной деятельности;</w:t>
      </w:r>
    </w:p>
    <w:p w14:paraId="351EFE45" w14:textId="77777777" w:rsidR="007C6EFA" w:rsidRPr="0027631F" w:rsidRDefault="007C6EFA" w:rsidP="007C6EFA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сформировать умение давать обоснование оценки генезиса, классификационного положения, плодородия и использования различных типов почв.</w:t>
      </w:r>
    </w:p>
    <w:p w14:paraId="010D788F" w14:textId="77777777" w:rsidR="007C6EFA" w:rsidRPr="0027631F" w:rsidRDefault="007C6EFA" w:rsidP="007C6EFA">
      <w:pPr>
        <w:pStyle w:val="a6"/>
        <w:numPr>
          <w:ilvl w:val="0"/>
          <w:numId w:val="114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7CD6B11B" w14:textId="77777777" w:rsidR="007C6EFA" w:rsidRPr="0027631F" w:rsidRDefault="007C6EFA" w:rsidP="007C6EFA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3554AA0" w14:textId="77777777" w:rsidR="007C6EFA" w:rsidRPr="0027631F" w:rsidRDefault="007C6EFA" w:rsidP="007C6E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фундаментальные основы физики, химии и биологии, применительно к почвоведению; физические, химические и биологические основы генезиса, эволюции и функционирования почв; современные дискуссионные проблемы почвоведения; достижения отечественных и зарубежных ученых в области почвоведения; систематику и классификацию почв; теоретические основы процессов формирования профиля почв различных природных зон, их состав и свойства.</w:t>
      </w:r>
    </w:p>
    <w:p w14:paraId="0A1CBE36" w14:textId="77777777" w:rsidR="007C6EFA" w:rsidRPr="0027631F" w:rsidRDefault="007C6EFA" w:rsidP="007C6E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применять фундаментальные знания физики, химии и биологии в изучении почв, экосистем и природопользовании; осуществлять изучение свойств и состояния почв в природе и техносфре; диагностировать почвы в полевых условиях и по данным лабораторных анализов; оценивать потенциальное плодородие почв и разрабатывать приемы его регулирования и воспроизводства.</w:t>
      </w:r>
    </w:p>
    <w:p w14:paraId="0BB9C82E" w14:textId="77777777" w:rsidR="007C6EFA" w:rsidRPr="0027631F" w:rsidRDefault="007C6EFA" w:rsidP="007C6E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навыками использования экологической грамотности и базовых знаний в жизненных ситуациях; навыками диагностики, описания и классифицирования почв; навыками определения классификационного положения почв по результатам изучения их морфологии и свойств.</w:t>
      </w:r>
    </w:p>
    <w:p w14:paraId="714146C7" w14:textId="77777777" w:rsidR="007C6EFA" w:rsidRPr="0027631F" w:rsidRDefault="007C6EFA" w:rsidP="007C6EFA">
      <w:pPr>
        <w:pStyle w:val="a6"/>
        <w:numPr>
          <w:ilvl w:val="0"/>
          <w:numId w:val="114"/>
        </w:numPr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УК-1; ПКР-1.</w:t>
      </w:r>
    </w:p>
    <w:p w14:paraId="704537BA" w14:textId="77777777" w:rsidR="007C6EFA" w:rsidRPr="0027631F" w:rsidRDefault="007C6EFA" w:rsidP="007C6EFA">
      <w:pPr>
        <w:pStyle w:val="a6"/>
        <w:numPr>
          <w:ilvl w:val="0"/>
          <w:numId w:val="1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4.</w:t>
      </w:r>
    </w:p>
    <w:p w14:paraId="2A77C917" w14:textId="77777777" w:rsidR="007C6EFA" w:rsidRPr="0027631F" w:rsidRDefault="007C6EFA" w:rsidP="007C6EFA">
      <w:pPr>
        <w:pStyle w:val="a6"/>
        <w:numPr>
          <w:ilvl w:val="0"/>
          <w:numId w:val="114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экзамен.</w:t>
      </w:r>
    </w:p>
    <w:p w14:paraId="506A4E32" w14:textId="77777777" w:rsidR="007C6EFA" w:rsidRPr="0027631F" w:rsidRDefault="007C6EFA" w:rsidP="007C6EFA">
      <w:pPr>
        <w:pStyle w:val="a6"/>
        <w:numPr>
          <w:ilvl w:val="0"/>
          <w:numId w:val="11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Жидкова Алена Юрьевна.</w:t>
      </w:r>
    </w:p>
    <w:p w14:paraId="69C298BA" w14:textId="696A0BB5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4500D6D" w14:textId="260D6841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8" w:name="_Toc64219459"/>
      <w:r w:rsidRPr="0027631F">
        <w:rPr>
          <w:rFonts w:ascii="Times New Roman" w:hAnsi="Times New Roman" w:cs="Times New Roman"/>
          <w:sz w:val="28"/>
          <w:szCs w:val="28"/>
        </w:rPr>
        <w:t>К.М.03.08 Систематика растений и животных</w:t>
      </w:r>
      <w:bookmarkEnd w:id="48"/>
    </w:p>
    <w:p w14:paraId="2AFC314A" w14:textId="77777777" w:rsidR="00A663E1" w:rsidRPr="0027631F" w:rsidRDefault="00A663E1" w:rsidP="00A66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7FBA5BF" w14:textId="77777777" w:rsidR="00A663E1" w:rsidRPr="0027631F" w:rsidRDefault="00A663E1" w:rsidP="00A66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7C125D43" w14:textId="77777777" w:rsidR="00A663E1" w:rsidRPr="0027631F" w:rsidRDefault="00A663E1" w:rsidP="00A663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К.М.03.08 «Систематика растений и животных»</w:t>
      </w:r>
    </w:p>
    <w:p w14:paraId="6790BB1D" w14:textId="77777777" w:rsidR="00A663E1" w:rsidRPr="0027631F" w:rsidRDefault="00A663E1" w:rsidP="00A663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73767" w14:textId="77777777" w:rsidR="00A663E1" w:rsidRPr="0027631F" w:rsidRDefault="00A663E1" w:rsidP="00A663E1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A663E1" w:rsidRPr="0027631F" w14:paraId="01AB8490" w14:textId="77777777" w:rsidTr="00674CB6">
        <w:tc>
          <w:tcPr>
            <w:tcW w:w="4361" w:type="dxa"/>
          </w:tcPr>
          <w:p w14:paraId="30C54B87" w14:textId="77777777" w:rsidR="00A663E1" w:rsidRPr="0027631F" w:rsidRDefault="00A663E1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1BEF3D1B" w14:textId="77777777" w:rsidR="00A663E1" w:rsidRPr="0027631F" w:rsidRDefault="00A663E1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4407FE17" w14:textId="77777777" w:rsidR="00A663E1" w:rsidRPr="0027631F" w:rsidRDefault="00A663E1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663E1" w:rsidRPr="0027631F" w14:paraId="67B338AD" w14:textId="77777777" w:rsidTr="00674CB6">
        <w:tc>
          <w:tcPr>
            <w:tcW w:w="4361" w:type="dxa"/>
          </w:tcPr>
          <w:p w14:paraId="2C093160" w14:textId="77777777" w:rsidR="00A663E1" w:rsidRPr="0027631F" w:rsidRDefault="00A663E1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77B7F808" w14:textId="77777777" w:rsidR="00A663E1" w:rsidRPr="0027631F" w:rsidRDefault="00A663E1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A663E1" w:rsidRPr="0027631F" w14:paraId="232A3FFD" w14:textId="77777777" w:rsidTr="00674CB6">
        <w:tc>
          <w:tcPr>
            <w:tcW w:w="4361" w:type="dxa"/>
          </w:tcPr>
          <w:p w14:paraId="619222BB" w14:textId="77777777" w:rsidR="00A663E1" w:rsidRPr="0027631F" w:rsidRDefault="00A663E1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4B50A0" w14:textId="77777777" w:rsidR="00A663E1" w:rsidRPr="0027631F" w:rsidRDefault="00A663E1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6A60EB28" w14:textId="77777777" w:rsidR="00A663E1" w:rsidRPr="0027631F" w:rsidRDefault="00A663E1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26E59A50" w14:textId="77777777" w:rsidR="00A663E1" w:rsidRPr="0027631F" w:rsidRDefault="00A663E1" w:rsidP="00A663E1">
      <w:pPr>
        <w:rPr>
          <w:rFonts w:ascii="Times New Roman" w:hAnsi="Times New Roman" w:cs="Times New Roman"/>
          <w:b/>
          <w:sz w:val="28"/>
          <w:szCs w:val="28"/>
        </w:rPr>
      </w:pPr>
    </w:p>
    <w:p w14:paraId="515DBAE4" w14:textId="77777777" w:rsidR="00A663E1" w:rsidRPr="0027631F" w:rsidRDefault="00A663E1" w:rsidP="00A663E1">
      <w:pPr>
        <w:pStyle w:val="a9"/>
        <w:widowControl w:val="0"/>
        <w:numPr>
          <w:ilvl w:val="0"/>
          <w:numId w:val="115"/>
        </w:numPr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>дать студенту представление об огромном разнообразии жизненных форм животного и растительного мира, путях их эволюции и взаимоотношениях с окружающей средой. Особое внимание уделяется систематическому положению и биологическим особенностям организмов, имеющих практическое значение в жизни человека.</w:t>
      </w:r>
    </w:p>
    <w:p w14:paraId="13D78FC7" w14:textId="77777777" w:rsidR="00A663E1" w:rsidRPr="0027631F" w:rsidRDefault="00A663E1" w:rsidP="00A663E1">
      <w:pPr>
        <w:pStyle w:val="a9"/>
        <w:widowControl w:val="0"/>
        <w:numPr>
          <w:ilvl w:val="0"/>
          <w:numId w:val="115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4FB37BB1" w14:textId="77777777" w:rsidR="00A663E1" w:rsidRPr="0027631F" w:rsidRDefault="00A663E1" w:rsidP="00A663E1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формирование умений и навыков комплексного освоения знаний в биологии;</w:t>
      </w:r>
    </w:p>
    <w:p w14:paraId="339D0A32" w14:textId="77777777" w:rsidR="00A663E1" w:rsidRPr="0027631F" w:rsidRDefault="00A663E1" w:rsidP="00A663E1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</w:t>
      </w: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  <w:t>обобщение имеющихся знаний о систематических группах растений и животных;</w:t>
      </w:r>
    </w:p>
    <w:p w14:paraId="2A9CF249" w14:textId="77777777" w:rsidR="00A663E1" w:rsidRPr="0027631F" w:rsidRDefault="00A663E1" w:rsidP="00A663E1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</w:t>
      </w: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  <w:t>расширение и углубление базовых знаний;</w:t>
      </w:r>
    </w:p>
    <w:p w14:paraId="6207B75B" w14:textId="77777777" w:rsidR="00A663E1" w:rsidRPr="0027631F" w:rsidRDefault="00A663E1" w:rsidP="00A663E1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</w:t>
      </w: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  <w:t>помощь в подготовке к поступлению высшие учебные заведения;</w:t>
      </w:r>
    </w:p>
    <w:p w14:paraId="5D11F9EB" w14:textId="77777777" w:rsidR="00A663E1" w:rsidRPr="0027631F" w:rsidRDefault="00A663E1" w:rsidP="00A663E1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</w:t>
      </w: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  <w:t>удовлетворение познавательных интересов учащихся.</w:t>
      </w:r>
    </w:p>
    <w:p w14:paraId="15ADA0BD" w14:textId="77777777" w:rsidR="00A663E1" w:rsidRPr="0027631F" w:rsidRDefault="00A663E1" w:rsidP="00A663E1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>Результаты обучения по дисциплине.</w:t>
      </w:r>
    </w:p>
    <w:p w14:paraId="40FC2982" w14:textId="77777777" w:rsidR="00A663E1" w:rsidRPr="0027631F" w:rsidRDefault="00A663E1" w:rsidP="00A663E1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4D13892" w14:textId="77777777" w:rsidR="00A663E1" w:rsidRPr="0027631F" w:rsidRDefault="00A663E1" w:rsidP="00A663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особенности морфологии и воспроизведения, географическое распространение и экологию представителей основных таксонов растений и животных; принципы системной организации организма; основные этапы онтогенеза, морфологические и функциональные изменения в ходе развития у представителей различных таксонов; эволюционную идею в биологическом мировоззрении; роль высших растений и животных в биосфере, их хозяйственное значение.</w:t>
      </w:r>
    </w:p>
    <w:p w14:paraId="0973F270" w14:textId="77777777" w:rsidR="00A663E1" w:rsidRPr="0027631F" w:rsidRDefault="00A663E1" w:rsidP="00A663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работать с определителями растений и животных; формировать выводы на основании результатов биотических и абиотических наблюдений.</w:t>
      </w:r>
    </w:p>
    <w:p w14:paraId="40286B69" w14:textId="77777777" w:rsidR="00A663E1" w:rsidRPr="0027631F" w:rsidRDefault="00A663E1" w:rsidP="00A663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навыками и методами морфологичских и таксономических исследований биологических объектов (препарирование, микроскопия, зарисовка, работа с гербарием и коллекционным материалом и др.); ландшафтным подходом при изучении элемента экосистемы.</w:t>
      </w:r>
    </w:p>
    <w:p w14:paraId="69AD61E0" w14:textId="77777777" w:rsidR="00A663E1" w:rsidRPr="0027631F" w:rsidRDefault="00A663E1" w:rsidP="00A663E1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УК-1; ПКР-1.</w:t>
      </w:r>
    </w:p>
    <w:p w14:paraId="3B90BA33" w14:textId="77777777" w:rsidR="00A663E1" w:rsidRPr="0027631F" w:rsidRDefault="00A663E1" w:rsidP="00A663E1">
      <w:pPr>
        <w:pStyle w:val="a6"/>
        <w:numPr>
          <w:ilvl w:val="0"/>
          <w:numId w:val="1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3A43F89D" w14:textId="77777777" w:rsidR="00A663E1" w:rsidRPr="0027631F" w:rsidRDefault="00A663E1" w:rsidP="00A663E1">
      <w:pPr>
        <w:pStyle w:val="a6"/>
        <w:numPr>
          <w:ilvl w:val="0"/>
          <w:numId w:val="115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экзамен.</w:t>
      </w:r>
    </w:p>
    <w:p w14:paraId="5CA580D1" w14:textId="77777777" w:rsidR="00A663E1" w:rsidRPr="0027631F" w:rsidRDefault="00A663E1" w:rsidP="00A663E1">
      <w:pPr>
        <w:pStyle w:val="a6"/>
        <w:numPr>
          <w:ilvl w:val="0"/>
          <w:numId w:val="11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Жидкова Алена Юрьевна.</w:t>
      </w:r>
    </w:p>
    <w:p w14:paraId="6B653E7B" w14:textId="261AEFB8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26B2335" w14:textId="0A3FAA34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9" w:name="_Toc64219460"/>
      <w:r w:rsidRPr="0027631F">
        <w:rPr>
          <w:rFonts w:ascii="Times New Roman" w:hAnsi="Times New Roman" w:cs="Times New Roman"/>
          <w:sz w:val="28"/>
          <w:szCs w:val="28"/>
        </w:rPr>
        <w:t>К.М.03.09 Теория эволюции</w:t>
      </w:r>
      <w:bookmarkEnd w:id="49"/>
    </w:p>
    <w:p w14:paraId="0A1DCB0F" w14:textId="77777777" w:rsidR="0083797E" w:rsidRPr="0027631F" w:rsidRDefault="0083797E" w:rsidP="0083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403C1BC" w14:textId="77777777" w:rsidR="0083797E" w:rsidRPr="0027631F" w:rsidRDefault="0083797E" w:rsidP="0083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F2C277C" w14:textId="77777777" w:rsidR="0083797E" w:rsidRPr="0027631F" w:rsidRDefault="0083797E" w:rsidP="00837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К.М.03.09 Теория эволюции</w:t>
      </w:r>
    </w:p>
    <w:p w14:paraId="2BF37FE3" w14:textId="77777777" w:rsidR="0083797E" w:rsidRPr="0027631F" w:rsidRDefault="0083797E" w:rsidP="00837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DF803" w14:textId="77777777" w:rsidR="0083797E" w:rsidRPr="0027631F" w:rsidRDefault="0083797E" w:rsidP="0083797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83797E" w:rsidRPr="0027631F" w14:paraId="0B944F7F" w14:textId="77777777" w:rsidTr="00054D99">
        <w:tc>
          <w:tcPr>
            <w:tcW w:w="4361" w:type="dxa"/>
          </w:tcPr>
          <w:p w14:paraId="76A06F0B" w14:textId="77777777" w:rsidR="0083797E" w:rsidRPr="0027631F" w:rsidRDefault="008379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03D0DEAE" w14:textId="77777777" w:rsidR="0083797E" w:rsidRPr="0027631F" w:rsidRDefault="008379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7EFB590D" w14:textId="77777777" w:rsidR="0083797E" w:rsidRPr="0027631F" w:rsidRDefault="0083797E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797E" w:rsidRPr="0027631F" w14:paraId="19B66FB6" w14:textId="77777777" w:rsidTr="00054D99">
        <w:tc>
          <w:tcPr>
            <w:tcW w:w="4361" w:type="dxa"/>
          </w:tcPr>
          <w:p w14:paraId="53BA73B5" w14:textId="77777777" w:rsidR="0083797E" w:rsidRPr="0027631F" w:rsidRDefault="008379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32F5C5EA" w14:textId="77777777" w:rsidR="0083797E" w:rsidRPr="0027631F" w:rsidRDefault="008379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83797E" w:rsidRPr="0027631F" w14:paraId="2407A20F" w14:textId="77777777" w:rsidTr="00054D99">
        <w:tc>
          <w:tcPr>
            <w:tcW w:w="4361" w:type="dxa"/>
          </w:tcPr>
          <w:p w14:paraId="06E85A75" w14:textId="77777777" w:rsidR="0083797E" w:rsidRPr="0027631F" w:rsidRDefault="008379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E2FCF8" w14:textId="77777777" w:rsidR="0083797E" w:rsidRPr="0027631F" w:rsidRDefault="008379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110F6DFE" w14:textId="77777777" w:rsidR="0083797E" w:rsidRPr="0027631F" w:rsidRDefault="008379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B7015" w14:textId="77777777" w:rsidR="0083797E" w:rsidRPr="0027631F" w:rsidRDefault="008379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53E0D76A" w14:textId="77777777" w:rsidR="0083797E" w:rsidRPr="0027631F" w:rsidRDefault="0083797E" w:rsidP="0083797E">
      <w:pPr>
        <w:rPr>
          <w:rFonts w:ascii="Times New Roman" w:hAnsi="Times New Roman" w:cs="Times New Roman"/>
          <w:b/>
          <w:sz w:val="28"/>
          <w:szCs w:val="28"/>
        </w:rPr>
      </w:pPr>
    </w:p>
    <w:p w14:paraId="73B4DFA9" w14:textId="77777777" w:rsidR="0083797E" w:rsidRPr="0027631F" w:rsidRDefault="0083797E" w:rsidP="00334A8F">
      <w:pPr>
        <w:pStyle w:val="a9"/>
        <w:widowControl w:val="0"/>
        <w:numPr>
          <w:ilvl w:val="0"/>
          <w:numId w:val="113"/>
        </w:numPr>
        <w:spacing w:line="360" w:lineRule="auto"/>
        <w:ind w:left="0" w:firstLine="426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 xml:space="preserve">является изучение истории становления эволюционных представлений в биологии, понимание роли </w:t>
      </w:r>
      <w:r w:rsidRPr="0027631F">
        <w:rPr>
          <w:sz w:val="28"/>
          <w:szCs w:val="28"/>
        </w:rPr>
        <w:lastRenderedPageBreak/>
        <w:t>эпигенетических процессов, изучение современных представлений о роли микро- и макроэволюционных процессов в появлении адаптаций, видообразовании и морфо-физиологическом прогрессе.</w:t>
      </w:r>
    </w:p>
    <w:p w14:paraId="7CF554A5" w14:textId="77777777" w:rsidR="0083797E" w:rsidRPr="0027631F" w:rsidRDefault="0083797E" w:rsidP="00334A8F">
      <w:pPr>
        <w:pStyle w:val="a9"/>
        <w:widowControl w:val="0"/>
        <w:numPr>
          <w:ilvl w:val="0"/>
          <w:numId w:val="113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6ABD40B0" w14:textId="77777777" w:rsidR="0083797E" w:rsidRPr="0027631F" w:rsidRDefault="0083797E" w:rsidP="0083797E">
      <w:pPr>
        <w:pStyle w:val="a9"/>
        <w:widowControl w:val="0"/>
        <w:numPr>
          <w:ilvl w:val="0"/>
          <w:numId w:val="76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 xml:space="preserve">Ознакомление с основами современных знаний об эволюции органического мира; </w:t>
      </w:r>
    </w:p>
    <w:p w14:paraId="79679ECA" w14:textId="77777777" w:rsidR="0083797E" w:rsidRPr="0027631F" w:rsidRDefault="0083797E" w:rsidP="0083797E">
      <w:pPr>
        <w:pStyle w:val="a9"/>
        <w:widowControl w:val="0"/>
        <w:numPr>
          <w:ilvl w:val="0"/>
          <w:numId w:val="76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 xml:space="preserve">Формирование у обучающихся научного мировоззрения, расширение теоретичных знаний о генетических основах эволюционного процесса; </w:t>
      </w:r>
    </w:p>
    <w:p w14:paraId="17439915" w14:textId="77777777" w:rsidR="0083797E" w:rsidRPr="0027631F" w:rsidRDefault="0083797E" w:rsidP="0083797E">
      <w:pPr>
        <w:pStyle w:val="a9"/>
        <w:widowControl w:val="0"/>
        <w:numPr>
          <w:ilvl w:val="0"/>
          <w:numId w:val="76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>Ознакомление обучающихся с основными взглядами о возникновении жизни на Земле;</w:t>
      </w:r>
    </w:p>
    <w:p w14:paraId="17546B1C" w14:textId="77777777" w:rsidR="0083797E" w:rsidRPr="0027631F" w:rsidRDefault="0083797E" w:rsidP="0083797E">
      <w:pPr>
        <w:pStyle w:val="a9"/>
        <w:widowControl w:val="0"/>
        <w:numPr>
          <w:ilvl w:val="0"/>
          <w:numId w:val="76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 xml:space="preserve">Анализ положений синтетической теории эволюции и современных взглядов, основанных на достижениях молекулярной генетики и геносистематики. </w:t>
      </w:r>
    </w:p>
    <w:p w14:paraId="1C9DD8A8" w14:textId="77777777" w:rsidR="0083797E" w:rsidRPr="0027631F" w:rsidRDefault="0083797E" w:rsidP="0083797E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3.Результаты обучения по дисциплине.</w:t>
      </w:r>
    </w:p>
    <w:p w14:paraId="6E8D6372" w14:textId="77777777" w:rsidR="0083797E" w:rsidRPr="0027631F" w:rsidRDefault="0083797E" w:rsidP="0083797E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</w:p>
    <w:p w14:paraId="412CF204" w14:textId="77777777" w:rsidR="0083797E" w:rsidRPr="0027631F" w:rsidRDefault="0083797E" w:rsidP="0083797E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744D68FA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58C143BE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основы биоразнообразия; - закономерности эволюции живой природы.</w:t>
      </w:r>
    </w:p>
    <w:p w14:paraId="0950B2DC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77EA456F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1. Использовать основные законы естественнонаучных дисциплин в профессиональной деятельности; </w:t>
      </w:r>
    </w:p>
    <w:p w14:paraId="7176B745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2. Пользоваться лабораторным оборудованием; </w:t>
      </w:r>
    </w:p>
    <w:p w14:paraId="7261CD52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3.применять методы математического анализа и моделирования, теоретического и экспериментального исследования; </w:t>
      </w:r>
    </w:p>
    <w:p w14:paraId="2D0EBB5A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4. Идентифицировать основные группы организмов.</w:t>
      </w:r>
    </w:p>
    <w:p w14:paraId="29362937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</w:p>
    <w:p w14:paraId="1DD7DB54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1. Общебиологическим понятийным аппаратом; </w:t>
      </w:r>
    </w:p>
    <w:p w14:paraId="7D05EFC4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2. Навыками работы с лабораторным и полевым оборудованием; </w:t>
      </w:r>
    </w:p>
    <w:p w14:paraId="67CC32A1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3. Навыками ведения документации о наблюдениях и экспериментах.</w:t>
      </w:r>
    </w:p>
    <w:p w14:paraId="1FBF3138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 xml:space="preserve">4.Дисциплина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УК-5, ОПК-8. 5.</w:t>
      </w: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4.</w:t>
      </w:r>
    </w:p>
    <w:p w14:paraId="04CFE5F3" w14:textId="77777777" w:rsidR="0083797E" w:rsidRPr="0027631F" w:rsidRDefault="0083797E" w:rsidP="0083797E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6.Форма контроля: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экзамен, </w:t>
      </w:r>
    </w:p>
    <w:p w14:paraId="36B53C06" w14:textId="77777777" w:rsidR="0083797E" w:rsidRPr="0027631F" w:rsidRDefault="0083797E" w:rsidP="0083797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канд. пед.наук, доцент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Саенко Николай Михайлович</w:t>
      </w:r>
    </w:p>
    <w:p w14:paraId="477133C7" w14:textId="5CDC3D8C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831FF0D" w14:textId="2A0FCDFE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0" w:name="_Toc64219461"/>
      <w:r w:rsidRPr="0027631F">
        <w:rPr>
          <w:rFonts w:ascii="Times New Roman" w:hAnsi="Times New Roman" w:cs="Times New Roman"/>
          <w:sz w:val="28"/>
          <w:szCs w:val="28"/>
        </w:rPr>
        <w:t>К.М.03.10 Биотехнология</w:t>
      </w:r>
      <w:bookmarkEnd w:id="50"/>
    </w:p>
    <w:p w14:paraId="57F6F735" w14:textId="77777777" w:rsidR="0046610F" w:rsidRPr="0027631F" w:rsidRDefault="0046610F" w:rsidP="004661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38769036" w14:textId="77777777" w:rsidR="0046610F" w:rsidRPr="0027631F" w:rsidRDefault="0046610F" w:rsidP="004661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78726EF" w14:textId="77777777" w:rsidR="0046610F" w:rsidRPr="0027631F" w:rsidRDefault="0046610F" w:rsidP="004661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К.М.03.10 Биотехнологии</w:t>
      </w:r>
    </w:p>
    <w:p w14:paraId="56ED64F5" w14:textId="77777777" w:rsidR="0046610F" w:rsidRPr="0027631F" w:rsidRDefault="0046610F" w:rsidP="0046610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6610F" w:rsidRPr="0027631F" w14:paraId="17CD01BF" w14:textId="77777777" w:rsidTr="00054D99">
        <w:tc>
          <w:tcPr>
            <w:tcW w:w="4785" w:type="dxa"/>
          </w:tcPr>
          <w:p w14:paraId="6C46E571" w14:textId="77777777" w:rsidR="0046610F" w:rsidRPr="0027631F" w:rsidRDefault="0046610F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6DD031A" w14:textId="77777777" w:rsidR="0046610F" w:rsidRPr="0027631F" w:rsidRDefault="0046610F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46610F" w:rsidRPr="0027631F" w14:paraId="45ED9285" w14:textId="77777777" w:rsidTr="00054D99">
        <w:tc>
          <w:tcPr>
            <w:tcW w:w="4785" w:type="dxa"/>
          </w:tcPr>
          <w:p w14:paraId="2EC8B542" w14:textId="77777777" w:rsidR="0046610F" w:rsidRPr="0027631F" w:rsidRDefault="0046610F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4DE79A5" w14:textId="77777777" w:rsidR="0046610F" w:rsidRPr="0027631F" w:rsidRDefault="0046610F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46610F" w:rsidRPr="0027631F" w14:paraId="1045E1DF" w14:textId="77777777" w:rsidTr="00054D99">
        <w:tc>
          <w:tcPr>
            <w:tcW w:w="4785" w:type="dxa"/>
          </w:tcPr>
          <w:p w14:paraId="461AE184" w14:textId="77777777" w:rsidR="0046610F" w:rsidRPr="0027631F" w:rsidRDefault="0046610F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04A5FB2" w14:textId="77777777" w:rsidR="0046610F" w:rsidRPr="0027631F" w:rsidRDefault="0046610F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63F6CFF2" w14:textId="77777777" w:rsidR="0046610F" w:rsidRPr="0027631F" w:rsidRDefault="0046610F" w:rsidP="004661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947000" w14:textId="77777777" w:rsidR="0046610F" w:rsidRPr="0027631F" w:rsidRDefault="0046610F" w:rsidP="0046610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47" w:line="276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знаний о современном состоянии и перспективах развития биотехнологии как направления научной и практической деятельности человека, которое предполагает использование биообъектов (микроорганизмов, растений, животных) и их метаболитов для здравоохранения, пищевых производств, защиты окружающей среды и др.</w:t>
      </w:r>
    </w:p>
    <w:p w14:paraId="6F9977DB" w14:textId="77777777" w:rsidR="0046610F" w:rsidRPr="0027631F" w:rsidRDefault="0046610F" w:rsidP="004661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6D97EDD0" w14:textId="77777777" w:rsidR="0046610F" w:rsidRPr="0027631F" w:rsidRDefault="0046610F" w:rsidP="0046610F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познакомиться с понятием бионики и оценить перспективы развития бионических технологий, молекулярной биологии, генной инженерии;</w:t>
      </w:r>
    </w:p>
    <w:p w14:paraId="788B3C12" w14:textId="77777777" w:rsidR="0046610F" w:rsidRPr="0027631F" w:rsidRDefault="0046610F" w:rsidP="0046610F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получение знаний об основах биотехнологических производств, совершенствовании биообъектов методами клеточной и генетической инженерии, основных методах контроля и подлинности  препаратов, получаемых в биотехнологии; </w:t>
      </w:r>
    </w:p>
    <w:p w14:paraId="108C73F4" w14:textId="77777777" w:rsidR="0046610F" w:rsidRPr="0027631F" w:rsidRDefault="0046610F" w:rsidP="0046610F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выработка способности правильно оценивать соответствие биотехнологического производства требованиям экологической безопасности.</w:t>
      </w:r>
    </w:p>
    <w:p w14:paraId="77492364" w14:textId="77777777" w:rsidR="0046610F" w:rsidRPr="0027631F" w:rsidRDefault="0046610F" w:rsidP="004661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Результаты обучения по дисциплине. </w:t>
      </w:r>
    </w:p>
    <w:p w14:paraId="4BDFA5AB" w14:textId="77777777" w:rsidR="0046610F" w:rsidRPr="0027631F" w:rsidRDefault="0046610F" w:rsidP="004661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5DE37227" w14:textId="77777777" w:rsidR="0046610F" w:rsidRPr="0027631F" w:rsidRDefault="0046610F" w:rsidP="004661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799F249F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теоретическую основу биотехнологии, современные проблемы биотехнологии, перспективы ее развития;</w:t>
      </w:r>
    </w:p>
    <w:p w14:paraId="694CDB86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основные объекты и методы биотехнологии, их биохимические и биофизические свойства и особенности жизнедеятельности;</w:t>
      </w:r>
    </w:p>
    <w:p w14:paraId="448E95F2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современные представления об основах биотехнологических и биомедицинских производств, генной инженерии;</w:t>
      </w:r>
    </w:p>
    <w:p w14:paraId="2D1B3ED4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нормативные документы, определяющие организацию и  технику безопасности биотехнологических работ.</w:t>
      </w:r>
    </w:p>
    <w:p w14:paraId="094623A9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62D2B94C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применять знания об объектах биотехнологии в учебной деятельности;</w:t>
      </w:r>
    </w:p>
    <w:p w14:paraId="491B8D92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формулировать на основе приобретенных биологических знаний собственные суждения и аргументы по определенным проблемам биотехнологий;</w:t>
      </w:r>
    </w:p>
    <w:p w14:paraId="411308A2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вести дискуссию по социально-значимым проблемам биологии и экологии;</w:t>
      </w:r>
    </w:p>
    <w:p w14:paraId="123F0C97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оценивать биобезопасность продуктов биотехнологических и биомедицинских производств;</w:t>
      </w:r>
    </w:p>
    <w:p w14:paraId="17D2B940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для решения теоретических и практических задач в области бионики, оценивать перспективы развития бионики, молекулярной биологии, генной инженерии.</w:t>
      </w:r>
    </w:p>
    <w:p w14:paraId="0A198F2A" w14:textId="77777777" w:rsidR="0046610F" w:rsidRPr="0027631F" w:rsidRDefault="0046610F" w:rsidP="004661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1195F99B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знаниями о результатах и достижениях современных биотехнологических наук;</w:t>
      </w:r>
    </w:p>
    <w:p w14:paraId="41955D64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способами решения биологических и экологических проблем с помощью биотехнологических производств.</w:t>
      </w:r>
    </w:p>
    <w:p w14:paraId="1A2C9401" w14:textId="77777777" w:rsidR="0046610F" w:rsidRPr="0027631F" w:rsidRDefault="0046610F" w:rsidP="0046610F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УК-2; ОПК-5</w:t>
      </w:r>
    </w:p>
    <w:p w14:paraId="3B36B990" w14:textId="77777777" w:rsidR="0046610F" w:rsidRPr="0027631F" w:rsidRDefault="0046610F" w:rsidP="0046610F">
      <w:pPr>
        <w:pStyle w:val="12"/>
        <w:spacing w:after="0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i/>
          <w:sz w:val="28"/>
          <w:szCs w:val="28"/>
        </w:rPr>
        <w:t>3 ЗЕТ</w:t>
      </w:r>
    </w:p>
    <w:p w14:paraId="3D79A2ED" w14:textId="77777777" w:rsidR="0046610F" w:rsidRPr="0027631F" w:rsidRDefault="0046610F" w:rsidP="004661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</w:p>
    <w:p w14:paraId="7E6C4139" w14:textId="77777777" w:rsidR="0046610F" w:rsidRPr="0027631F" w:rsidRDefault="0046610F" w:rsidP="004661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1A0F33D3" w14:textId="77777777" w:rsidR="0046610F" w:rsidRPr="0027631F" w:rsidRDefault="0046610F" w:rsidP="004661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5443F2E7" w14:textId="77777777" w:rsidR="0046610F" w:rsidRPr="0027631F" w:rsidRDefault="0046610F" w:rsidP="0046610F">
      <w:pPr>
        <w:rPr>
          <w:rFonts w:ascii="Times New Roman" w:hAnsi="Times New Roman" w:cs="Times New Roman"/>
          <w:sz w:val="28"/>
          <w:szCs w:val="28"/>
        </w:rPr>
      </w:pPr>
    </w:p>
    <w:p w14:paraId="3B5E50FB" w14:textId="2C558081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72FAE1A" w14:textId="591DE014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1" w:name="_Toc64219462"/>
      <w:r w:rsidRPr="0027631F">
        <w:rPr>
          <w:rFonts w:ascii="Times New Roman" w:hAnsi="Times New Roman" w:cs="Times New Roman"/>
          <w:sz w:val="28"/>
          <w:szCs w:val="28"/>
        </w:rPr>
        <w:t>К.М.03.11 Биология человека</w:t>
      </w:r>
      <w:bookmarkEnd w:id="51"/>
    </w:p>
    <w:p w14:paraId="6A2A3282" w14:textId="6FE09DDC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714EBB3" w14:textId="35E54E26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2" w:name="_Toc64219463"/>
      <w:r w:rsidRPr="0027631F">
        <w:rPr>
          <w:rFonts w:ascii="Times New Roman" w:hAnsi="Times New Roman" w:cs="Times New Roman"/>
          <w:sz w:val="28"/>
          <w:szCs w:val="28"/>
        </w:rPr>
        <w:t>К.М.03.12 Этология</w:t>
      </w:r>
      <w:bookmarkEnd w:id="52"/>
    </w:p>
    <w:p w14:paraId="16985421" w14:textId="77777777" w:rsidR="00BA3F7B" w:rsidRPr="0027631F" w:rsidRDefault="00BA3F7B" w:rsidP="00BA3F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CE02172" w14:textId="77777777" w:rsidR="00BA3F7B" w:rsidRPr="0027631F" w:rsidRDefault="00BA3F7B" w:rsidP="00BA3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14:paraId="6D6FF9BD" w14:textId="77777777" w:rsidR="00BA3F7B" w:rsidRPr="0027631F" w:rsidRDefault="00BA3F7B" w:rsidP="00BA3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CB414" w14:textId="77777777" w:rsidR="00BA3F7B" w:rsidRPr="0027631F" w:rsidRDefault="00BA3F7B" w:rsidP="00BA3F7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К.М.03.12 Этология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BA3F7B" w:rsidRPr="0027631F" w14:paraId="5C0F5F39" w14:textId="77777777" w:rsidTr="00054D99">
        <w:tc>
          <w:tcPr>
            <w:tcW w:w="4361" w:type="dxa"/>
          </w:tcPr>
          <w:p w14:paraId="77255D2C" w14:textId="77777777" w:rsidR="00BA3F7B" w:rsidRPr="0027631F" w:rsidRDefault="00BA3F7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6F744F34" w14:textId="77777777" w:rsidR="00BA3F7B" w:rsidRPr="0027631F" w:rsidRDefault="00BA3F7B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A3F7B" w:rsidRPr="0027631F" w14:paraId="6A3AC86B" w14:textId="77777777" w:rsidTr="00054D99">
        <w:tc>
          <w:tcPr>
            <w:tcW w:w="4361" w:type="dxa"/>
          </w:tcPr>
          <w:p w14:paraId="54C4E5BF" w14:textId="77777777" w:rsidR="00BA3F7B" w:rsidRPr="0027631F" w:rsidRDefault="00BA3F7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20AEBAA3" w14:textId="77777777" w:rsidR="00BA3F7B" w:rsidRPr="0027631F" w:rsidRDefault="00BA3F7B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BA3F7B" w:rsidRPr="0027631F" w14:paraId="1542DBF0" w14:textId="77777777" w:rsidTr="00054D99">
        <w:tc>
          <w:tcPr>
            <w:tcW w:w="4361" w:type="dxa"/>
          </w:tcPr>
          <w:p w14:paraId="6C279C77" w14:textId="77777777" w:rsidR="00BA3F7B" w:rsidRPr="0027631F" w:rsidRDefault="00BA3F7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46AA7B24" w14:textId="77777777" w:rsidR="00BA3F7B" w:rsidRPr="0027631F" w:rsidRDefault="00BA3F7B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40FC4115" w14:textId="77777777" w:rsidR="00BA3F7B" w:rsidRPr="0027631F" w:rsidRDefault="00BA3F7B" w:rsidP="00BA3F7B">
      <w:pPr>
        <w:rPr>
          <w:rFonts w:ascii="Times New Roman" w:hAnsi="Times New Roman" w:cs="Times New Roman"/>
          <w:b/>
          <w:sz w:val="28"/>
          <w:szCs w:val="28"/>
        </w:rPr>
      </w:pPr>
    </w:p>
    <w:p w14:paraId="285993A1" w14:textId="77777777" w:rsidR="00BA3F7B" w:rsidRPr="0027631F" w:rsidRDefault="00BA3F7B" w:rsidP="00BA3F7B">
      <w:pPr>
        <w:pStyle w:val="a6"/>
        <w:numPr>
          <w:ilvl w:val="0"/>
          <w:numId w:val="8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студентов системы знаний об этологии человека, стимулирование потребности к анализу эволюционных истоков поведения человека, базовых биологических компонент поведения человека и реализации практических знаний о феноменологии поведения человека.</w:t>
      </w:r>
    </w:p>
    <w:p w14:paraId="0F814888" w14:textId="77777777" w:rsidR="00BA3F7B" w:rsidRPr="0027631F" w:rsidRDefault="00BA3F7B" w:rsidP="00BA3F7B">
      <w:pPr>
        <w:pStyle w:val="a6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6DC82FFE" w14:textId="77777777" w:rsidR="00BA3F7B" w:rsidRPr="0027631F" w:rsidRDefault="00BA3F7B" w:rsidP="00BA3F7B">
      <w:pPr>
        <w:pStyle w:val="aa"/>
        <w:numPr>
          <w:ilvl w:val="0"/>
          <w:numId w:val="91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Изучить историческое развитие этологии.</w:t>
      </w:r>
    </w:p>
    <w:p w14:paraId="33E61205" w14:textId="77777777" w:rsidR="00BA3F7B" w:rsidRPr="0027631F" w:rsidRDefault="00BA3F7B" w:rsidP="00BA3F7B">
      <w:pPr>
        <w:pStyle w:val="aa"/>
        <w:numPr>
          <w:ilvl w:val="0"/>
          <w:numId w:val="91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Формирование у студентов эволюционного подхода к рассмотрению различных форм и проявлений поведения человека.</w:t>
      </w:r>
    </w:p>
    <w:p w14:paraId="1C4E0F47" w14:textId="77777777" w:rsidR="00BA3F7B" w:rsidRPr="0027631F" w:rsidRDefault="00BA3F7B" w:rsidP="00BA3F7B">
      <w:pPr>
        <w:pStyle w:val="aa"/>
        <w:numPr>
          <w:ilvl w:val="0"/>
          <w:numId w:val="91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Формирование понятий о “феномене человека” с точки зрения естественнонаучного подхода</w:t>
      </w:r>
    </w:p>
    <w:p w14:paraId="79ACD8E0" w14:textId="77777777" w:rsidR="00BA3F7B" w:rsidRPr="0027631F" w:rsidRDefault="00BA3F7B" w:rsidP="00BA3F7B">
      <w:pPr>
        <w:pStyle w:val="aa"/>
        <w:numPr>
          <w:ilvl w:val="0"/>
          <w:numId w:val="91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Системный анализ эволюционных истоков и механизмов поведения человека,</w:t>
      </w:r>
    </w:p>
    <w:p w14:paraId="77091184" w14:textId="77777777" w:rsidR="00BA3F7B" w:rsidRPr="0027631F" w:rsidRDefault="00BA3F7B" w:rsidP="00BA3F7B">
      <w:pPr>
        <w:pStyle w:val="a6"/>
        <w:spacing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14:paraId="31F1F6CE" w14:textId="77777777" w:rsidR="00BA3F7B" w:rsidRPr="0027631F" w:rsidRDefault="00BA3F7B" w:rsidP="00BA3F7B">
      <w:pPr>
        <w:pStyle w:val="a6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A960E6F" w14:textId="77777777" w:rsidR="00BA3F7B" w:rsidRPr="0027631F" w:rsidRDefault="00BA3F7B" w:rsidP="00BA3F7B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– </w:t>
      </w:r>
      <w:r w:rsidRPr="0027631F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современное состояние науки в области антропологии,  основные источники и методы получения научно-исследовательских результатов в области антропологии применительно к концепциям этологии человека; </w:t>
      </w:r>
      <w:r w:rsidRPr="0027631F">
        <w:rPr>
          <w:rFonts w:ascii="Times New Roman" w:hAnsi="Times New Roman" w:cs="Times New Roman"/>
          <w:sz w:val="28"/>
          <w:szCs w:val="28"/>
        </w:rPr>
        <w:lastRenderedPageBreak/>
        <w:t>основные источники и методы получения научно-исследовательских результатов в области науки</w:t>
      </w:r>
    </w:p>
    <w:p w14:paraId="59B48ABE" w14:textId="77777777" w:rsidR="00BA3F7B" w:rsidRPr="0027631F" w:rsidRDefault="00BA3F7B" w:rsidP="00BA3F7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iCs/>
          <w:sz w:val="28"/>
          <w:szCs w:val="28"/>
        </w:rPr>
        <w:t>составлять план   работы по заданной теме, анализировать   получаемые результаты, составлять   отчеты о</w:t>
      </w:r>
      <w:r w:rsidRPr="00276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iCs/>
          <w:sz w:val="28"/>
          <w:szCs w:val="28"/>
        </w:rPr>
        <w:t xml:space="preserve">научно-исследовательской работе в области изучения и применения идей представителей этологии человека; </w:t>
      </w:r>
      <w:r w:rsidRPr="0027631F">
        <w:rPr>
          <w:rFonts w:ascii="Times New Roman" w:hAnsi="Times New Roman" w:cs="Times New Roman"/>
          <w:sz w:val="28"/>
          <w:szCs w:val="28"/>
        </w:rPr>
        <w:t xml:space="preserve">применять основные методы и алгоритмы исследований в самостоятельной научно-исследовательской деятельности в области науки. </w:t>
      </w:r>
    </w:p>
    <w:p w14:paraId="7E3B93BB" w14:textId="77777777" w:rsidR="00BA3F7B" w:rsidRPr="0027631F" w:rsidRDefault="00BA3F7B" w:rsidP="00BA3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исследовательскими навыками (сопоставления, критического анализа, дедуктивного и индуктивного анализа) применительно к основным идеям этологии человека; навыками решения теоретических и практических задач при помощи современных программных средств..</w:t>
      </w:r>
    </w:p>
    <w:p w14:paraId="4E9F5EAD" w14:textId="77777777" w:rsidR="00BA3F7B" w:rsidRPr="0027631F" w:rsidRDefault="00BA3F7B" w:rsidP="00BA3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4.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УК-2</w:t>
      </w:r>
    </w:p>
    <w:p w14:paraId="52FFE27F" w14:textId="77777777" w:rsidR="00BA3F7B" w:rsidRPr="0027631F" w:rsidRDefault="00BA3F7B" w:rsidP="00BA3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5.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sz w:val="28"/>
          <w:szCs w:val="28"/>
        </w:rPr>
        <w:t>2.</w:t>
      </w:r>
    </w:p>
    <w:p w14:paraId="3DA0FF33" w14:textId="77777777" w:rsidR="00BA3F7B" w:rsidRPr="0027631F" w:rsidRDefault="00BA3F7B" w:rsidP="00BA3F7B">
      <w:pPr>
        <w:pStyle w:val="a6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</w:t>
      </w:r>
    </w:p>
    <w:p w14:paraId="646B11EE" w14:textId="77777777" w:rsidR="00BA3F7B" w:rsidRPr="0027631F" w:rsidRDefault="00BA3F7B" w:rsidP="00BA3F7B">
      <w:pPr>
        <w:pStyle w:val="a6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14:paraId="7A9BBF75" w14:textId="77777777" w:rsidR="00BA3F7B" w:rsidRPr="0027631F" w:rsidRDefault="00BA3F7B" w:rsidP="00BA3F7B">
      <w:pPr>
        <w:pStyle w:val="a6"/>
        <w:spacing w:line="360" w:lineRule="auto"/>
        <w:ind w:left="1069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Кононова Оксана Александровна</w:t>
      </w:r>
    </w:p>
    <w:p w14:paraId="440CF034" w14:textId="77777777" w:rsidR="00BA3F7B" w:rsidRPr="0027631F" w:rsidRDefault="00BA3F7B" w:rsidP="00BA3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67C8BE" w14:textId="77777777" w:rsidR="00BA3F7B" w:rsidRPr="0027631F" w:rsidRDefault="00BA3F7B" w:rsidP="00BA3F7B">
      <w:pPr>
        <w:rPr>
          <w:rFonts w:ascii="Times New Roman" w:hAnsi="Times New Roman" w:cs="Times New Roman"/>
          <w:sz w:val="28"/>
          <w:szCs w:val="28"/>
        </w:rPr>
      </w:pPr>
    </w:p>
    <w:p w14:paraId="38F3D1E9" w14:textId="7CC8A3C5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83FAB63" w14:textId="7523E6CF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3" w:name="_Toc64219464"/>
      <w:r w:rsidRPr="0027631F">
        <w:rPr>
          <w:rFonts w:ascii="Times New Roman" w:hAnsi="Times New Roman" w:cs="Times New Roman"/>
          <w:sz w:val="28"/>
          <w:szCs w:val="28"/>
        </w:rPr>
        <w:t>К.М.03.13 Биохимия</w:t>
      </w:r>
      <w:bookmarkEnd w:id="53"/>
    </w:p>
    <w:p w14:paraId="6142C1AE" w14:textId="77777777" w:rsidR="00EC287B" w:rsidRPr="0027631F" w:rsidRDefault="00EC287B" w:rsidP="00EC28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90D0E65" w14:textId="77777777" w:rsidR="00EC287B" w:rsidRPr="0027631F" w:rsidRDefault="00EC287B" w:rsidP="00EC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4EE1EE4" w14:textId="77777777" w:rsidR="00EC287B" w:rsidRPr="0027631F" w:rsidRDefault="00EC287B" w:rsidP="00EC2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407BE" w14:textId="77777777" w:rsidR="00EC287B" w:rsidRPr="0027631F" w:rsidRDefault="00EC287B" w:rsidP="00EC287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К.М.03.13 Биохимия</w:t>
      </w:r>
    </w:p>
    <w:p w14:paraId="6749C19D" w14:textId="77777777" w:rsidR="00EC287B" w:rsidRPr="0027631F" w:rsidRDefault="00EC287B" w:rsidP="00EC287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EC287B" w:rsidRPr="0027631F" w14:paraId="6DB81C79" w14:textId="77777777" w:rsidTr="00674CB6">
        <w:tc>
          <w:tcPr>
            <w:tcW w:w="4361" w:type="dxa"/>
          </w:tcPr>
          <w:p w14:paraId="139589B7" w14:textId="77777777" w:rsidR="00EC287B" w:rsidRPr="0027631F" w:rsidRDefault="00EC287B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961" w:type="dxa"/>
          </w:tcPr>
          <w:p w14:paraId="6AD0F79C" w14:textId="77777777" w:rsidR="00EC287B" w:rsidRPr="0027631F" w:rsidRDefault="00EC287B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C287B" w:rsidRPr="0027631F" w14:paraId="52D8925C" w14:textId="77777777" w:rsidTr="00674CB6">
        <w:tc>
          <w:tcPr>
            <w:tcW w:w="4361" w:type="dxa"/>
          </w:tcPr>
          <w:p w14:paraId="4B293116" w14:textId="77777777" w:rsidR="00EC287B" w:rsidRPr="0027631F" w:rsidRDefault="00EC287B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064CFED3" w14:textId="77777777" w:rsidR="00EC287B" w:rsidRPr="0027631F" w:rsidRDefault="00EC287B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EC287B" w:rsidRPr="0027631F" w14:paraId="1C80DCA2" w14:textId="77777777" w:rsidTr="00674CB6">
        <w:tc>
          <w:tcPr>
            <w:tcW w:w="4361" w:type="dxa"/>
          </w:tcPr>
          <w:p w14:paraId="5973A59E" w14:textId="77777777" w:rsidR="00EC287B" w:rsidRPr="0027631F" w:rsidRDefault="00EC287B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44A58234" w14:textId="77777777" w:rsidR="00EC287B" w:rsidRPr="0027631F" w:rsidRDefault="00EC287B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169D013B" w14:textId="77777777" w:rsidR="00EC287B" w:rsidRPr="0027631F" w:rsidRDefault="00EC287B" w:rsidP="00EC287B">
      <w:pPr>
        <w:rPr>
          <w:rFonts w:ascii="Times New Roman" w:hAnsi="Times New Roman" w:cs="Times New Roman"/>
          <w:b/>
          <w:sz w:val="28"/>
          <w:szCs w:val="28"/>
        </w:rPr>
      </w:pPr>
    </w:p>
    <w:p w14:paraId="2044E7C3" w14:textId="77777777" w:rsidR="00EC287B" w:rsidRPr="0027631F" w:rsidRDefault="00EC287B" w:rsidP="00EC287B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и умений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организменном уровне как базы для развития профессиональных и специальных компетенций будущих педагогов по физической культуре</w:t>
      </w:r>
      <w:r w:rsidRPr="0027631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0E7BE794" w14:textId="77777777" w:rsidR="00EC287B" w:rsidRPr="0027631F" w:rsidRDefault="00EC287B" w:rsidP="00EC287B">
      <w:pPr>
        <w:pStyle w:val="a9"/>
        <w:widowControl w:val="0"/>
        <w:numPr>
          <w:ilvl w:val="0"/>
          <w:numId w:val="118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426FD409" w14:textId="77777777" w:rsidR="00EC287B" w:rsidRPr="0027631F" w:rsidRDefault="00EC287B" w:rsidP="00EC287B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сформировать системы знаний и умений по статической, динамической и функциональной биохимии; </w:t>
      </w:r>
    </w:p>
    <w:p w14:paraId="57262ABF" w14:textId="77777777" w:rsidR="00EC287B" w:rsidRPr="0027631F" w:rsidRDefault="00EC287B" w:rsidP="00EC28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изучить состав, строение и химические свойства биоорганических  соединений,  сформировать представления о путях их метаболизма и выявить их роль в метаболических процессах;</w:t>
      </w:r>
    </w:p>
    <w:p w14:paraId="6E42B42E" w14:textId="77777777" w:rsidR="00EC287B" w:rsidRPr="0027631F" w:rsidRDefault="00EC287B" w:rsidP="00EC28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-раскрыть сущность биохимических процессов, протекающих на молекулярном, клеточном и организменном уровне;</w:t>
      </w:r>
    </w:p>
    <w:p w14:paraId="10073DE7" w14:textId="77777777" w:rsidR="00EC287B" w:rsidRPr="0027631F" w:rsidRDefault="00EC287B" w:rsidP="00EC287B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дать общее представление о биохимической адаптации организма к физической деятельности при различных видах нагрузок;</w:t>
      </w:r>
    </w:p>
    <w:p w14:paraId="00DE7DB2" w14:textId="77777777" w:rsidR="00EC287B" w:rsidRPr="0027631F" w:rsidRDefault="00EC287B" w:rsidP="00EC287B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подготовка теоретической и практической основы для глубокого осмысления курсов генетики, цитологии, анатомии и физиологии человека и других дисциплин. </w:t>
      </w:r>
    </w:p>
    <w:p w14:paraId="7288C0AC" w14:textId="77777777" w:rsidR="00EC287B" w:rsidRPr="0027631F" w:rsidRDefault="00EC287B" w:rsidP="00EC287B">
      <w:pPr>
        <w:pStyle w:val="a6"/>
        <w:ind w:left="709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3546A5E" w14:textId="77777777" w:rsidR="00EC287B" w:rsidRPr="0027631F" w:rsidRDefault="00EC287B" w:rsidP="00EC287B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8815C1B" w14:textId="77777777" w:rsidR="00EC287B" w:rsidRPr="0027631F" w:rsidRDefault="00EC287B" w:rsidP="00EC28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– биохимические основы здорового образа жизни, место биохимии в ряду других естественнонаучных дисциплин, значение в жизни современного общества; особенности использования биохимических  основ  функционирования организма для оптимизации работоспособности, умственной и физической работы; биохимические  характеристики  тренированного  организма; основные методы получения, выделения и исследования структуры и функций биологически важных соединений; </w:t>
      </w:r>
      <w:r w:rsidRPr="0027631F">
        <w:rPr>
          <w:rFonts w:ascii="Times New Roman" w:hAnsi="Times New Roman" w:cs="Times New Roman"/>
          <w:sz w:val="28"/>
          <w:szCs w:val="28"/>
        </w:rPr>
        <w:lastRenderedPageBreak/>
        <w:t>сущность химических превращений, происходящих в организмах, механизмы их регуляции и их роль в обеспечении жизнедеятельности организма; методы теоретических и экспериментальных исследований.</w:t>
      </w:r>
    </w:p>
    <w:p w14:paraId="75B76E58" w14:textId="77777777" w:rsidR="00EC287B" w:rsidRPr="0027631F" w:rsidRDefault="00EC287B" w:rsidP="00EC28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анализировать полученные экспериментальные данные; применять научные знания в области биохимии в учебной и будущей профессиональной деятельности, осуществлять поиск и анализ научной информации по актуальным вопросам биохимии.</w:t>
      </w:r>
    </w:p>
    <w:p w14:paraId="19112473" w14:textId="77777777" w:rsidR="00EC287B" w:rsidRPr="0027631F" w:rsidRDefault="00EC287B" w:rsidP="00EC287B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– основными биохимическими понятиями, знаниями о взаимосвязях развития органического мира; знаниями о сущности биохимических процессов и явлений; методами изучения метаболических процессов на молекулярном, клеточном и организменном уровне; способами ориентации в профессиональных источниках информации в области биохимии физической  культуры и спорта.</w:t>
      </w:r>
    </w:p>
    <w:p w14:paraId="41B01AA2" w14:textId="77777777" w:rsidR="00EC287B" w:rsidRPr="0027631F" w:rsidRDefault="00EC287B" w:rsidP="00EC287B">
      <w:pPr>
        <w:pStyle w:val="a6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ОПК-4.</w:t>
      </w:r>
    </w:p>
    <w:p w14:paraId="1BFA7DF0" w14:textId="77777777" w:rsidR="00EC287B" w:rsidRPr="0027631F" w:rsidRDefault="00EC287B" w:rsidP="00EC287B">
      <w:pPr>
        <w:pStyle w:val="a6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73BE25CB" w14:textId="77777777" w:rsidR="00EC287B" w:rsidRPr="0027631F" w:rsidRDefault="00EC287B" w:rsidP="00EC287B">
      <w:pPr>
        <w:pStyle w:val="a6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зачет, 10 семестр</w:t>
      </w:r>
    </w:p>
    <w:p w14:paraId="60BCD322" w14:textId="77777777" w:rsidR="00EC287B" w:rsidRPr="0027631F" w:rsidRDefault="00EC287B" w:rsidP="00EC287B">
      <w:pPr>
        <w:pStyle w:val="a6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Паничкина Марина Васильевна.</w:t>
      </w:r>
    </w:p>
    <w:p w14:paraId="46FC98E4" w14:textId="77777777" w:rsidR="00EC287B" w:rsidRPr="0027631F" w:rsidRDefault="00EC287B" w:rsidP="00EC287B">
      <w:pPr>
        <w:rPr>
          <w:rFonts w:ascii="Times New Roman" w:hAnsi="Times New Roman" w:cs="Times New Roman"/>
          <w:sz w:val="28"/>
          <w:szCs w:val="28"/>
        </w:rPr>
      </w:pPr>
    </w:p>
    <w:p w14:paraId="7D5A96B2" w14:textId="1754227A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1BB66E2" w14:textId="45A25A54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4" w:name="_Toc64219465"/>
      <w:r w:rsidRPr="0027631F">
        <w:rPr>
          <w:rFonts w:ascii="Times New Roman" w:hAnsi="Times New Roman" w:cs="Times New Roman"/>
          <w:sz w:val="28"/>
          <w:szCs w:val="28"/>
        </w:rPr>
        <w:t>К.М.03.14 Биофизика</w:t>
      </w:r>
      <w:bookmarkEnd w:id="54"/>
    </w:p>
    <w:p w14:paraId="2D11C3AE" w14:textId="77777777" w:rsidR="00E06CD5" w:rsidRPr="0027631F" w:rsidRDefault="00E06CD5" w:rsidP="00E06C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1D8CA422" w14:textId="77777777" w:rsidR="00E06CD5" w:rsidRPr="0027631F" w:rsidRDefault="00E06CD5" w:rsidP="00E06C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7816F7D" w14:textId="77777777" w:rsidR="00E06CD5" w:rsidRPr="0027631F" w:rsidRDefault="00E06CD5" w:rsidP="00E06C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К.М.03.14 Биофизика</w:t>
      </w:r>
    </w:p>
    <w:p w14:paraId="7B9EDEA8" w14:textId="77777777" w:rsidR="00E06CD5" w:rsidRPr="0027631F" w:rsidRDefault="00E06CD5" w:rsidP="00E06CD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E06CD5" w:rsidRPr="0027631F" w14:paraId="2C576AA4" w14:textId="77777777" w:rsidTr="00054D99">
        <w:tc>
          <w:tcPr>
            <w:tcW w:w="4785" w:type="dxa"/>
          </w:tcPr>
          <w:p w14:paraId="18D0C17A" w14:textId="77777777" w:rsidR="00E06CD5" w:rsidRPr="0027631F" w:rsidRDefault="00E06CD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B9B3545" w14:textId="77777777" w:rsidR="00E06CD5" w:rsidRPr="0027631F" w:rsidRDefault="00E06CD5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E06CD5" w:rsidRPr="0027631F" w14:paraId="072D5178" w14:textId="77777777" w:rsidTr="00054D99">
        <w:tc>
          <w:tcPr>
            <w:tcW w:w="4785" w:type="dxa"/>
          </w:tcPr>
          <w:p w14:paraId="30A2CF80" w14:textId="77777777" w:rsidR="00E06CD5" w:rsidRPr="0027631F" w:rsidRDefault="00E06CD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0FF24A2" w14:textId="77777777" w:rsidR="00E06CD5" w:rsidRPr="0027631F" w:rsidRDefault="00E06CD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E06CD5" w:rsidRPr="0027631F" w14:paraId="65DB42F5" w14:textId="77777777" w:rsidTr="00054D99">
        <w:tc>
          <w:tcPr>
            <w:tcW w:w="4785" w:type="dxa"/>
          </w:tcPr>
          <w:p w14:paraId="709B0A62" w14:textId="77777777" w:rsidR="00E06CD5" w:rsidRPr="0027631F" w:rsidRDefault="00E06CD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6EA4EBC" w14:textId="77777777" w:rsidR="00E06CD5" w:rsidRPr="0027631F" w:rsidRDefault="00E06CD5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27A4A7D8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C7C017" w14:textId="77777777" w:rsidR="00E06CD5" w:rsidRPr="0027631F" w:rsidRDefault="00E06CD5" w:rsidP="00E06CD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47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понимания принципов построения теоретических моделей при изучении механизмов биологических процессов; изучение принципов регуляции биологических процессов на различном уровне организации (молекулярном, клеточном, популяционном).</w:t>
      </w:r>
    </w:p>
    <w:p w14:paraId="74211C27" w14:textId="77777777" w:rsidR="00E06CD5" w:rsidRPr="0027631F" w:rsidRDefault="00E06CD5" w:rsidP="00E06C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Задачи изучения дисциплины:</w:t>
      </w:r>
    </w:p>
    <w:p w14:paraId="3541F04A" w14:textId="77777777" w:rsidR="00E06CD5" w:rsidRPr="0027631F" w:rsidRDefault="00E06CD5" w:rsidP="00E06CD5">
      <w:pPr>
        <w:pStyle w:val="Default"/>
        <w:numPr>
          <w:ilvl w:val="1"/>
          <w:numId w:val="1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основ биофизики, как науки о наиболее простых и фундаментальных взаимодействиях, лежащих в основе биологических процессов; </w:t>
      </w:r>
    </w:p>
    <w:p w14:paraId="3DAC24EB" w14:textId="77777777" w:rsidR="00E06CD5" w:rsidRPr="0027631F" w:rsidRDefault="00E06CD5" w:rsidP="00E06CD5">
      <w:pPr>
        <w:pStyle w:val="Default"/>
        <w:numPr>
          <w:ilvl w:val="1"/>
          <w:numId w:val="1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ознакомление с современными экспериментальными подходами и методиками биофизических исследований для анализа биологических явлений на разных уровнях организации при выяснении элементарных молекулярных взаимодействий и путей регуляции биологических процессов;</w:t>
      </w:r>
    </w:p>
    <w:p w14:paraId="101123A4" w14:textId="77777777" w:rsidR="00E06CD5" w:rsidRPr="0027631F" w:rsidRDefault="00E06CD5" w:rsidP="00E06CD5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формирование базовых понятий об особенностях строения и условиях функционирования биологических молекул.</w:t>
      </w:r>
    </w:p>
    <w:p w14:paraId="7C90FD00" w14:textId="77777777" w:rsidR="00E06CD5" w:rsidRPr="0027631F" w:rsidRDefault="00E06CD5" w:rsidP="00E06C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6146F291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79D49165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6ADABF08" w14:textId="77777777" w:rsidR="00E06CD5" w:rsidRPr="0027631F" w:rsidRDefault="00E06CD5" w:rsidP="00E06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основные биофизические законы, лежащие в основе функционирования живых систем;</w:t>
      </w:r>
    </w:p>
    <w:p w14:paraId="64DF931C" w14:textId="77777777" w:rsidR="00E06CD5" w:rsidRPr="0027631F" w:rsidRDefault="00E06CD5" w:rsidP="00E06C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 физико-химических свойствах биологических мембран.</w:t>
      </w:r>
    </w:p>
    <w:p w14:paraId="701B8717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6B1A691A" w14:textId="77777777" w:rsidR="00E06CD5" w:rsidRPr="0027631F" w:rsidRDefault="00E06CD5" w:rsidP="00E06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применять биофизические законы при описании особенностей функционирования живых систем;</w:t>
      </w:r>
    </w:p>
    <w:p w14:paraId="6F3EEC13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 использовать методы молекулярной биофизики при построении моделей механизмов биологических процессов.</w:t>
      </w:r>
    </w:p>
    <w:p w14:paraId="5BF388D1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28D493C4" w14:textId="77777777" w:rsidR="00E06CD5" w:rsidRPr="0027631F" w:rsidRDefault="00E06CD5" w:rsidP="00E06CD5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методами молекулярной биофизики;</w:t>
      </w:r>
    </w:p>
    <w:p w14:paraId="7E3597DF" w14:textId="77777777" w:rsidR="00E06CD5" w:rsidRPr="0027631F" w:rsidRDefault="00E06CD5" w:rsidP="00E06CD5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методами исследования мембранных процессов.</w:t>
      </w:r>
    </w:p>
    <w:p w14:paraId="691045C3" w14:textId="77777777" w:rsidR="00E06CD5" w:rsidRPr="0027631F" w:rsidRDefault="00E06CD5" w:rsidP="00E06CD5">
      <w:pPr>
        <w:pStyle w:val="12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УК-1</w:t>
      </w:r>
    </w:p>
    <w:p w14:paraId="30513E81" w14:textId="77777777" w:rsidR="00E06CD5" w:rsidRPr="0027631F" w:rsidRDefault="00E06CD5" w:rsidP="00E06C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2 ЗЕТ</w:t>
      </w:r>
    </w:p>
    <w:p w14:paraId="37D7AD96" w14:textId="77777777" w:rsidR="00E06CD5" w:rsidRPr="0027631F" w:rsidRDefault="00E06CD5" w:rsidP="00E06C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682B1B59" w14:textId="77777777" w:rsidR="00E06CD5" w:rsidRPr="0027631F" w:rsidRDefault="00E06CD5" w:rsidP="00E06C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58C50696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199A9FDB" w14:textId="77777777" w:rsidR="00E06CD5" w:rsidRPr="0027631F" w:rsidRDefault="00E06CD5" w:rsidP="00E06CD5">
      <w:pPr>
        <w:rPr>
          <w:rFonts w:ascii="Times New Roman" w:hAnsi="Times New Roman" w:cs="Times New Roman"/>
          <w:sz w:val="28"/>
          <w:szCs w:val="28"/>
        </w:rPr>
      </w:pPr>
    </w:p>
    <w:p w14:paraId="5BF35598" w14:textId="77777777" w:rsidR="00E06CD5" w:rsidRPr="0027631F" w:rsidRDefault="00E06CD5" w:rsidP="00E06CD5">
      <w:pPr>
        <w:rPr>
          <w:rFonts w:ascii="Times New Roman" w:hAnsi="Times New Roman" w:cs="Times New Roman"/>
          <w:sz w:val="28"/>
          <w:szCs w:val="28"/>
        </w:rPr>
      </w:pPr>
    </w:p>
    <w:p w14:paraId="00701146" w14:textId="66536C37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96B6641" w14:textId="36074A3A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5" w:name="_Toc64219466"/>
      <w:r w:rsidRPr="0027631F">
        <w:rPr>
          <w:rFonts w:ascii="Times New Roman" w:hAnsi="Times New Roman" w:cs="Times New Roman"/>
          <w:sz w:val="28"/>
          <w:szCs w:val="28"/>
        </w:rPr>
        <w:t>К.М.03.15 Биометрия</w:t>
      </w:r>
      <w:bookmarkEnd w:id="55"/>
    </w:p>
    <w:p w14:paraId="4D9967B1" w14:textId="77777777" w:rsidR="00932145" w:rsidRPr="0027631F" w:rsidRDefault="00932145" w:rsidP="009321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112BD76E" w14:textId="77777777" w:rsidR="00932145" w:rsidRPr="0027631F" w:rsidRDefault="00932145" w:rsidP="009321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9F4608A" w14:textId="77777777" w:rsidR="00932145" w:rsidRPr="0027631F" w:rsidRDefault="00932145" w:rsidP="00932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К.М.03.15 Биометрия</w:t>
      </w:r>
    </w:p>
    <w:p w14:paraId="0F287636" w14:textId="77777777" w:rsidR="00932145" w:rsidRPr="0027631F" w:rsidRDefault="00932145" w:rsidP="0093214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32145" w:rsidRPr="0027631F" w14:paraId="041051FE" w14:textId="77777777" w:rsidTr="00054D99">
        <w:tc>
          <w:tcPr>
            <w:tcW w:w="4785" w:type="dxa"/>
          </w:tcPr>
          <w:p w14:paraId="1E4BB48F" w14:textId="77777777" w:rsidR="00932145" w:rsidRPr="0027631F" w:rsidRDefault="0093214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14:paraId="595A9B9A" w14:textId="77777777" w:rsidR="00932145" w:rsidRPr="0027631F" w:rsidRDefault="00932145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932145" w:rsidRPr="0027631F" w14:paraId="45031CE9" w14:textId="77777777" w:rsidTr="00054D99">
        <w:tc>
          <w:tcPr>
            <w:tcW w:w="4785" w:type="dxa"/>
          </w:tcPr>
          <w:p w14:paraId="01263819" w14:textId="77777777" w:rsidR="00932145" w:rsidRPr="0027631F" w:rsidRDefault="0093214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242BAC0" w14:textId="77777777" w:rsidR="00932145" w:rsidRPr="0027631F" w:rsidRDefault="0093214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932145" w:rsidRPr="0027631F" w14:paraId="3260C1DE" w14:textId="77777777" w:rsidTr="00054D99">
        <w:tc>
          <w:tcPr>
            <w:tcW w:w="4785" w:type="dxa"/>
          </w:tcPr>
          <w:p w14:paraId="2378EEBA" w14:textId="77777777" w:rsidR="00932145" w:rsidRPr="0027631F" w:rsidRDefault="0093214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16B09B8" w14:textId="77777777" w:rsidR="00932145" w:rsidRPr="0027631F" w:rsidRDefault="00932145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44FA3C63" w14:textId="77777777" w:rsidR="00932145" w:rsidRPr="0027631F" w:rsidRDefault="00932145" w:rsidP="009321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EB7A88" w14:textId="77777777" w:rsidR="00932145" w:rsidRPr="0027631F" w:rsidRDefault="00932145" w:rsidP="00932145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47" w:line="276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знаний по планированию и математическому анализу данных биомедицинских исследований, овладение методами статистического анализа.</w:t>
      </w:r>
    </w:p>
    <w:p w14:paraId="3AC881B5" w14:textId="77777777" w:rsidR="00932145" w:rsidRPr="0027631F" w:rsidRDefault="00932145" w:rsidP="009321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3924CF7A" w14:textId="77777777" w:rsidR="00932145" w:rsidRPr="0027631F" w:rsidRDefault="00932145" w:rsidP="00932145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освоение методов определения количественных закономерностей в биологических явлениях;</w:t>
      </w:r>
    </w:p>
    <w:p w14:paraId="5438432D" w14:textId="77777777" w:rsidR="00932145" w:rsidRPr="0027631F" w:rsidRDefault="00932145" w:rsidP="00932145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ознакомление с принципами построения математических моделей биологических явлений и процессов; </w:t>
      </w:r>
    </w:p>
    <w:p w14:paraId="0D75F69C" w14:textId="77777777" w:rsidR="00932145" w:rsidRPr="0027631F" w:rsidRDefault="00932145" w:rsidP="00932145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формирование навыков и умений обработки экспериментальных данных;</w:t>
      </w:r>
    </w:p>
    <w:p w14:paraId="0182694F" w14:textId="77777777" w:rsidR="00932145" w:rsidRPr="0027631F" w:rsidRDefault="00932145" w:rsidP="00932145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ознакомление с правилами корректного представления результатов исследований;</w:t>
      </w:r>
    </w:p>
    <w:p w14:paraId="030EBCBE" w14:textId="77777777" w:rsidR="00932145" w:rsidRPr="0027631F" w:rsidRDefault="00932145" w:rsidP="00932145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формирование способности к критическому анализу представляемых в публикациях данных.</w:t>
      </w:r>
    </w:p>
    <w:p w14:paraId="676B6B9C" w14:textId="77777777" w:rsidR="00932145" w:rsidRPr="0027631F" w:rsidRDefault="00932145" w:rsidP="009321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1F0C39EB" w14:textId="77777777" w:rsidR="00932145" w:rsidRPr="0027631F" w:rsidRDefault="00932145" w:rsidP="009321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316A95D" w14:textId="77777777" w:rsidR="00932145" w:rsidRPr="0027631F" w:rsidRDefault="00932145" w:rsidP="009321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076C2915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основные этапы планирования и организации биологического исследования;</w:t>
      </w:r>
    </w:p>
    <w:p w14:paraId="5B70CB5E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основные понятия математической статистики;</w:t>
      </w:r>
    </w:p>
    <w:p w14:paraId="1136AC98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законы распределения случайных величин;</w:t>
      </w:r>
    </w:p>
    <w:p w14:paraId="7987F5B8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методы статистических оценок и сравнений;</w:t>
      </w:r>
    </w:p>
    <w:p w14:paraId="6FEA7E04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основы дисперсионного анализа;</w:t>
      </w:r>
    </w:p>
    <w:p w14:paraId="11F14822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основы корреляционного и регрессионного анализов.</w:t>
      </w:r>
    </w:p>
    <w:p w14:paraId="7068EA62" w14:textId="77777777" w:rsidR="00932145" w:rsidRPr="0027631F" w:rsidRDefault="00932145" w:rsidP="009321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03F4ADFD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распознавать разные типы биологических данных;</w:t>
      </w:r>
    </w:p>
    <w:p w14:paraId="5CC3641A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применять полученные знания, умения и навыки для решения конкретных научно-практических наблюдений и экспериментов;</w:t>
      </w:r>
    </w:p>
    <w:p w14:paraId="4EE42531" w14:textId="77777777" w:rsidR="00932145" w:rsidRPr="0027631F" w:rsidRDefault="00932145" w:rsidP="00932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корректно использовать биометрические расчеты при решении профессиональных задач;</w:t>
      </w:r>
    </w:p>
    <w:p w14:paraId="2173AA49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рассчитывать основные показатели описательной статистики.</w:t>
      </w:r>
    </w:p>
    <w:p w14:paraId="6D58720E" w14:textId="77777777" w:rsidR="00932145" w:rsidRPr="0027631F" w:rsidRDefault="00932145" w:rsidP="009321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751C847C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методами биометрических расчетов для обработки количественных биологических данных;</w:t>
      </w:r>
    </w:p>
    <w:p w14:paraId="62137D8F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методами выявления связи между биологическими признаками и ограничениями по их применению;</w:t>
      </w:r>
    </w:p>
    <w:p w14:paraId="20C4C22D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навыками применять знания по биометрии в педагогической деятельности учителя биологии.</w:t>
      </w:r>
    </w:p>
    <w:p w14:paraId="3759E90D" w14:textId="77777777" w:rsidR="00932145" w:rsidRPr="0027631F" w:rsidRDefault="00932145" w:rsidP="00932145">
      <w:pPr>
        <w:pStyle w:val="12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УК-3</w:t>
      </w:r>
    </w:p>
    <w:p w14:paraId="0F4E741D" w14:textId="77777777" w:rsidR="00932145" w:rsidRPr="0027631F" w:rsidRDefault="00932145" w:rsidP="009321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3 ЗЕТ</w:t>
      </w:r>
    </w:p>
    <w:p w14:paraId="4FC92E96" w14:textId="77777777" w:rsidR="00932145" w:rsidRPr="0027631F" w:rsidRDefault="00932145" w:rsidP="009321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740D1737" w14:textId="77777777" w:rsidR="00932145" w:rsidRPr="0027631F" w:rsidRDefault="00932145" w:rsidP="009321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35409A4F" w14:textId="77777777" w:rsidR="00932145" w:rsidRPr="0027631F" w:rsidRDefault="00932145" w:rsidP="009321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0A6C8FF6" w14:textId="77777777" w:rsidR="00932145" w:rsidRPr="0027631F" w:rsidRDefault="00932145" w:rsidP="00932145">
      <w:pPr>
        <w:rPr>
          <w:rFonts w:ascii="Times New Roman" w:hAnsi="Times New Roman" w:cs="Times New Roman"/>
          <w:sz w:val="28"/>
          <w:szCs w:val="28"/>
        </w:rPr>
      </w:pPr>
    </w:p>
    <w:p w14:paraId="50B75F46" w14:textId="25CECFDB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A08CCB8" w14:textId="4784289D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6" w:name="_Toc64219467"/>
      <w:r w:rsidRPr="0027631F">
        <w:rPr>
          <w:rFonts w:ascii="Times New Roman" w:hAnsi="Times New Roman" w:cs="Times New Roman"/>
          <w:sz w:val="28"/>
          <w:szCs w:val="28"/>
        </w:rPr>
        <w:t>К.М.03.16 Химия</w:t>
      </w:r>
      <w:bookmarkEnd w:id="56"/>
    </w:p>
    <w:p w14:paraId="14B23280" w14:textId="77777777" w:rsidR="00474FC1" w:rsidRPr="0027631F" w:rsidRDefault="00474FC1" w:rsidP="00474F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3480742" w14:textId="77777777" w:rsidR="00474FC1" w:rsidRPr="0027631F" w:rsidRDefault="00474FC1" w:rsidP="00474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D4B2FA4" w14:textId="77777777" w:rsidR="00474FC1" w:rsidRPr="0027631F" w:rsidRDefault="00474FC1" w:rsidP="00474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F770D" w14:textId="77777777" w:rsidR="00474FC1" w:rsidRPr="0027631F" w:rsidRDefault="00474FC1" w:rsidP="00474FC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К.М.03.16 Химия</w:t>
      </w:r>
    </w:p>
    <w:p w14:paraId="47370AB5" w14:textId="77777777" w:rsidR="00474FC1" w:rsidRPr="0027631F" w:rsidRDefault="00474FC1" w:rsidP="00474FC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474FC1" w:rsidRPr="0027631F" w14:paraId="3E5E09EE" w14:textId="77777777" w:rsidTr="00054D99">
        <w:tc>
          <w:tcPr>
            <w:tcW w:w="4361" w:type="dxa"/>
          </w:tcPr>
          <w:p w14:paraId="25A2AB8E" w14:textId="77777777" w:rsidR="00474FC1" w:rsidRPr="0027631F" w:rsidRDefault="00474FC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6C9C2C57" w14:textId="77777777" w:rsidR="00474FC1" w:rsidRPr="0027631F" w:rsidRDefault="00474FC1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74FC1" w:rsidRPr="0027631F" w14:paraId="121C1F94" w14:textId="77777777" w:rsidTr="00054D99">
        <w:tc>
          <w:tcPr>
            <w:tcW w:w="4361" w:type="dxa"/>
          </w:tcPr>
          <w:p w14:paraId="38AFC0E9" w14:textId="77777777" w:rsidR="00474FC1" w:rsidRPr="0027631F" w:rsidRDefault="00474FC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49886F21" w14:textId="77777777" w:rsidR="00474FC1" w:rsidRPr="0027631F" w:rsidRDefault="00474FC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474FC1" w:rsidRPr="0027631F" w14:paraId="228697C5" w14:textId="77777777" w:rsidTr="00054D99">
        <w:tc>
          <w:tcPr>
            <w:tcW w:w="4361" w:type="dxa"/>
          </w:tcPr>
          <w:p w14:paraId="5BF43B65" w14:textId="77777777" w:rsidR="00474FC1" w:rsidRPr="0027631F" w:rsidRDefault="00474FC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4397683C" w14:textId="77777777" w:rsidR="00474FC1" w:rsidRPr="0027631F" w:rsidRDefault="00474FC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20792F78" w14:textId="77777777" w:rsidR="00474FC1" w:rsidRPr="0027631F" w:rsidRDefault="00474FC1" w:rsidP="00474FC1">
      <w:pPr>
        <w:rPr>
          <w:rFonts w:ascii="Times New Roman" w:hAnsi="Times New Roman" w:cs="Times New Roman"/>
          <w:b/>
          <w:sz w:val="28"/>
          <w:szCs w:val="28"/>
        </w:rPr>
      </w:pPr>
    </w:p>
    <w:p w14:paraId="641ECC55" w14:textId="77777777" w:rsidR="00474FC1" w:rsidRPr="0027631F" w:rsidRDefault="00474FC1" w:rsidP="00474FC1">
      <w:pPr>
        <w:pStyle w:val="a6"/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 </w:t>
      </w:r>
      <w:r w:rsidRPr="0027631F">
        <w:rPr>
          <w:rFonts w:ascii="Times New Roman" w:hAnsi="Times New Roman"/>
          <w:sz w:val="28"/>
          <w:szCs w:val="28"/>
        </w:rPr>
        <w:t>сформировать у студентов систему знаний о фундаментальных законах физико-химических процессов и химических реакций; получение студентами теоретических знаний и практических навыков в использовании методов определения качественного и количественного состава объектов, а также их структуры.</w:t>
      </w:r>
    </w:p>
    <w:p w14:paraId="0C91CC7F" w14:textId="77777777" w:rsidR="00474FC1" w:rsidRPr="0027631F" w:rsidRDefault="00474FC1" w:rsidP="00474FC1">
      <w:pPr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14:paraId="505EE207" w14:textId="77777777" w:rsidR="00474FC1" w:rsidRPr="0027631F" w:rsidRDefault="00474FC1" w:rsidP="00474FC1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lastRenderedPageBreak/>
        <w:t xml:space="preserve">-изучение студентами теоретических основ классических и инструментальных методов анализа, их возможностей и аналитических характеристик; </w:t>
      </w:r>
    </w:p>
    <w:p w14:paraId="631201BB" w14:textId="77777777" w:rsidR="00474FC1" w:rsidRPr="0027631F" w:rsidRDefault="00474FC1" w:rsidP="00474FC1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-овладение практическими навыками проведения химического анализа с соблюдением правил техники безопасности; </w:t>
      </w:r>
    </w:p>
    <w:p w14:paraId="44D93EF2" w14:textId="77777777" w:rsidR="00474FC1" w:rsidRPr="0027631F" w:rsidRDefault="00474FC1" w:rsidP="00474FC1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-освоение способов математической обработки результатов аналитических определений и их интерпретации; </w:t>
      </w:r>
    </w:p>
    <w:p w14:paraId="5D50A5DA" w14:textId="77777777" w:rsidR="00474FC1" w:rsidRPr="0027631F" w:rsidRDefault="00474FC1" w:rsidP="00474FC1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-приобретение умений и навыков работы с современным аналитическим оборудованием, химической посудой, реактивами, растворами. </w:t>
      </w:r>
    </w:p>
    <w:p w14:paraId="79F77129" w14:textId="77777777" w:rsidR="00474FC1" w:rsidRPr="0027631F" w:rsidRDefault="00474FC1" w:rsidP="00474FC1">
      <w:pPr>
        <w:pStyle w:val="a6"/>
        <w:ind w:left="709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14:paraId="24BD3159" w14:textId="77777777" w:rsidR="00474FC1" w:rsidRPr="0027631F" w:rsidRDefault="00474FC1" w:rsidP="00474FC1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091AFC20" w14:textId="77777777" w:rsidR="00474FC1" w:rsidRPr="0027631F" w:rsidRDefault="00474FC1" w:rsidP="00474F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– фундаментальные законы природы; основные химические понятия и законы; элементы теории строения атома и вещества; энергетику химических процессов, основные процессы протекающие в растворах электролитов и не электролитов; основные химические свойства элементов, способы их получения и свойства соединений на их основе; методы теоретических и экспериментальных исследований.</w:t>
      </w:r>
    </w:p>
    <w:p w14:paraId="6B471477" w14:textId="77777777" w:rsidR="00474FC1" w:rsidRPr="0027631F" w:rsidRDefault="00474FC1" w:rsidP="00474FC1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- применять научные знания в области химии в учебной и будущей профессиональной деятельности; осуществлять поиск и анализ научной информации по актуальным вопросам выполнять расчеты на основании химических превращений; пользоваться справочными, практикумами и другой химической литературе, пользоваться химическими приборами и реактивами с соблюдением техники безопасности; интерпретировать экспериментальные данные с использованием химических законов; знать свойства веществ, используемых в химической промышленности и их совместимости с другими веществами и материалами технологического оборудования. </w:t>
      </w:r>
    </w:p>
    <w:p w14:paraId="20E905F4" w14:textId="77777777" w:rsidR="00474FC1" w:rsidRPr="0027631F" w:rsidRDefault="00474FC1" w:rsidP="00474FC1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– основными химическими понятиями, знаниями о взаимосвязях развития органического мира; знаниями о сущности химических процессов и явлений; методами изучения метаболических процессов на молекулярном, клеточном и организменном уровне; способами ориентации в профессиональных источниках информации в области химии.</w:t>
      </w:r>
    </w:p>
    <w:p w14:paraId="26962AB3" w14:textId="77777777" w:rsidR="00474FC1" w:rsidRPr="0027631F" w:rsidRDefault="00474FC1" w:rsidP="00474FC1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4.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ОПК-4.</w:t>
      </w:r>
    </w:p>
    <w:p w14:paraId="69F0CC52" w14:textId="77777777" w:rsidR="00474FC1" w:rsidRPr="0027631F" w:rsidRDefault="00474FC1" w:rsidP="00474FC1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5.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sz w:val="28"/>
          <w:szCs w:val="28"/>
        </w:rPr>
        <w:t>5.</w:t>
      </w:r>
    </w:p>
    <w:p w14:paraId="55DB67F0" w14:textId="77777777" w:rsidR="00474FC1" w:rsidRPr="0027631F" w:rsidRDefault="00474FC1" w:rsidP="00474FC1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зачет, экзамен</w:t>
      </w:r>
    </w:p>
    <w:p w14:paraId="5D2F4F95" w14:textId="77777777" w:rsidR="00474FC1" w:rsidRPr="0027631F" w:rsidRDefault="00474FC1" w:rsidP="00474FC1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14:paraId="7B0CE875" w14:textId="77777777" w:rsidR="00474FC1" w:rsidRPr="0027631F" w:rsidRDefault="00474FC1" w:rsidP="00474FC1">
      <w:pPr>
        <w:pStyle w:val="a6"/>
        <w:ind w:left="1069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Кононова Оксана Александровна</w:t>
      </w:r>
    </w:p>
    <w:p w14:paraId="393ECED5" w14:textId="77777777" w:rsidR="00474FC1" w:rsidRPr="0027631F" w:rsidRDefault="00474FC1" w:rsidP="00474FC1">
      <w:pPr>
        <w:rPr>
          <w:rFonts w:ascii="Times New Roman" w:hAnsi="Times New Roman" w:cs="Times New Roman"/>
          <w:sz w:val="28"/>
          <w:szCs w:val="28"/>
        </w:rPr>
      </w:pPr>
    </w:p>
    <w:p w14:paraId="3991A4CF" w14:textId="77777777" w:rsidR="00474FC1" w:rsidRPr="0027631F" w:rsidRDefault="00474FC1" w:rsidP="00474FC1">
      <w:pPr>
        <w:rPr>
          <w:rFonts w:ascii="Times New Roman" w:hAnsi="Times New Roman" w:cs="Times New Roman"/>
          <w:sz w:val="28"/>
          <w:szCs w:val="28"/>
        </w:rPr>
      </w:pPr>
    </w:p>
    <w:p w14:paraId="3416E1D5" w14:textId="6CE27733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4703E307" w14:textId="01D663BC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7" w:name="_Toc64219468"/>
      <w:r w:rsidRPr="0027631F">
        <w:rPr>
          <w:rFonts w:ascii="Times New Roman" w:hAnsi="Times New Roman" w:cs="Times New Roman"/>
          <w:sz w:val="28"/>
          <w:szCs w:val="28"/>
        </w:rPr>
        <w:t>К.М.03.17 Биогеография</w:t>
      </w:r>
      <w:bookmarkEnd w:id="57"/>
    </w:p>
    <w:p w14:paraId="13F910B9" w14:textId="77777777" w:rsidR="00F812AF" w:rsidRPr="0027631F" w:rsidRDefault="00F812AF" w:rsidP="00F8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5034C1E" w14:textId="77777777" w:rsidR="00F812AF" w:rsidRPr="0027631F" w:rsidRDefault="00F812AF" w:rsidP="00F8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7A8BFC9A" w14:textId="77777777" w:rsidR="00F812AF" w:rsidRPr="0027631F" w:rsidRDefault="00F812AF" w:rsidP="00F81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К.М.03.17 «Биогеография»</w:t>
      </w:r>
    </w:p>
    <w:p w14:paraId="67669AC0" w14:textId="77777777" w:rsidR="00F812AF" w:rsidRPr="0027631F" w:rsidRDefault="00F812AF" w:rsidP="00F81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BACDC" w14:textId="77777777" w:rsidR="00F812AF" w:rsidRPr="0027631F" w:rsidRDefault="00F812AF" w:rsidP="00F812AF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812AF" w:rsidRPr="0027631F" w14:paraId="1EAC34AE" w14:textId="77777777" w:rsidTr="00674CB6">
        <w:tc>
          <w:tcPr>
            <w:tcW w:w="4361" w:type="dxa"/>
          </w:tcPr>
          <w:p w14:paraId="00337075" w14:textId="77777777" w:rsidR="00F812AF" w:rsidRPr="0027631F" w:rsidRDefault="00F812A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506DE7A2" w14:textId="77777777" w:rsidR="00F812AF" w:rsidRPr="0027631F" w:rsidRDefault="00F812AF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235C155C" w14:textId="77777777" w:rsidR="00F812AF" w:rsidRPr="0027631F" w:rsidRDefault="00F812AF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12AF" w:rsidRPr="0027631F" w14:paraId="3E16BEBC" w14:textId="77777777" w:rsidTr="00674CB6">
        <w:tc>
          <w:tcPr>
            <w:tcW w:w="4361" w:type="dxa"/>
          </w:tcPr>
          <w:p w14:paraId="4F6DAAE9" w14:textId="77777777" w:rsidR="00F812AF" w:rsidRPr="0027631F" w:rsidRDefault="00F812A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3D429339" w14:textId="77777777" w:rsidR="00F812AF" w:rsidRPr="0027631F" w:rsidRDefault="00F812AF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F812AF" w:rsidRPr="0027631F" w14:paraId="66E5F3E5" w14:textId="77777777" w:rsidTr="00674CB6">
        <w:tc>
          <w:tcPr>
            <w:tcW w:w="4361" w:type="dxa"/>
          </w:tcPr>
          <w:p w14:paraId="09A001A6" w14:textId="77777777" w:rsidR="00F812AF" w:rsidRPr="0027631F" w:rsidRDefault="00F812A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BFE7E" w14:textId="77777777" w:rsidR="00F812AF" w:rsidRPr="0027631F" w:rsidRDefault="00F812A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C0F02A8" w14:textId="77777777" w:rsidR="00F812AF" w:rsidRPr="0027631F" w:rsidRDefault="00F812AF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1ECA849D" w14:textId="77777777" w:rsidR="00F812AF" w:rsidRPr="0027631F" w:rsidRDefault="00F812AF" w:rsidP="00F812AF">
      <w:pPr>
        <w:rPr>
          <w:rFonts w:ascii="Times New Roman" w:hAnsi="Times New Roman" w:cs="Times New Roman"/>
          <w:b/>
          <w:sz w:val="28"/>
          <w:szCs w:val="28"/>
        </w:rPr>
      </w:pPr>
    </w:p>
    <w:p w14:paraId="5A4E4E81" w14:textId="77777777" w:rsidR="00F812AF" w:rsidRPr="0027631F" w:rsidRDefault="00F812AF" w:rsidP="00F812AF">
      <w:pPr>
        <w:pStyle w:val="a9"/>
        <w:widowControl w:val="0"/>
        <w:numPr>
          <w:ilvl w:val="0"/>
          <w:numId w:val="116"/>
        </w:numPr>
        <w:spacing w:line="276" w:lineRule="auto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>формирование систематических знаний о взаимосвязях животного и растительного мира с окружающей средой, региональной специфике формирования и функционирования биотических комплексов.</w:t>
      </w:r>
    </w:p>
    <w:p w14:paraId="0926920B" w14:textId="77777777" w:rsidR="00F812AF" w:rsidRPr="0027631F" w:rsidRDefault="00F812AF" w:rsidP="00F812AF">
      <w:pPr>
        <w:pStyle w:val="a9"/>
        <w:widowControl w:val="0"/>
        <w:numPr>
          <w:ilvl w:val="0"/>
          <w:numId w:val="116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27BD680B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раскрыть содержание базовых понятий биогеографии;</w:t>
      </w:r>
    </w:p>
    <w:p w14:paraId="284D42BE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сформировать представление о зоогеографическом делении суши и ландшафтном делении земного шара;</w:t>
      </w:r>
    </w:p>
    <w:p w14:paraId="37063736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познакомить с закономерностями распределения организмов и их сообществ на Земле;</w:t>
      </w:r>
    </w:p>
    <w:p w14:paraId="0480D156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познакомить с основами естественнонаучных знаний, категориального и понятийного аппарата, закономерностями биологических и экологических явлений в природе;</w:t>
      </w:r>
    </w:p>
    <w:p w14:paraId="5CEB84FE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обеспечить специальное географическое образование будущих преподавателей обогащения знаниями закономерностей проявления и развития биогеографических процессов в природе;</w:t>
      </w:r>
    </w:p>
    <w:p w14:paraId="5259D951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сформировать у студентов навыки и умения применения полученных теоретических знаний на практике в процессе занятий по географии.</w:t>
      </w:r>
    </w:p>
    <w:p w14:paraId="5BF2D87C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способствовать социализации, формированию общей культуры личности, осознанному выбору и последующему освоению профессиональных дисциплин.</w:t>
      </w:r>
    </w:p>
    <w:p w14:paraId="0E67E1A5" w14:textId="77777777" w:rsidR="00F812AF" w:rsidRPr="0027631F" w:rsidRDefault="00F812AF" w:rsidP="00F812AF">
      <w:pPr>
        <w:pStyle w:val="a6"/>
        <w:numPr>
          <w:ilvl w:val="0"/>
          <w:numId w:val="116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2482D31" w14:textId="77777777" w:rsidR="00F812AF" w:rsidRPr="0027631F" w:rsidRDefault="00F812AF" w:rsidP="00F812AF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14:paraId="65FA77C2" w14:textId="77777777" w:rsidR="00F812AF" w:rsidRPr="0027631F" w:rsidRDefault="00F812AF" w:rsidP="00F81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теоретические основы формирования биологических и экологических явлений в природе; иметь представление об основных свойствах природных, биогеографических и экологических объектов, процессов и явлений; раскрывать основные свойства объектов, явлений и процессов географической оболочки; основы взаимодействия биологических и экологических компонентов географической среды; особенности трансформации биогеографического потенциала на изучаемой территории; наличие горизонтальных и вертикальных связей в различных единицах ТПК; возможные направления развития природных, биогеографических и экологических систем; выявлять и объяснять изменения в развитии объектов, процессов и явлений, определяющие тенденции развития природных систем.</w:t>
      </w:r>
    </w:p>
    <w:p w14:paraId="54D127D7" w14:textId="77777777" w:rsidR="00F812AF" w:rsidRPr="0027631F" w:rsidRDefault="00F812AF" w:rsidP="00F81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выявлять и характеризовать биогеографические и экологические объекты, явления, процессы на региональном уровне; выявлять особенности и внутреннюю структуру географических, биологических и экологических объектов и происходящих в них процессов на региональном уровне; характеризовать биогеографические объекты на региональном уровне; определять признаки природных, биологических и экологических компонентов географической среды; читать картографические материалы; рассчитывать коэффициенты взаимного влияния в географической среде; выделять дробные единицы природного, биологического и экологического районирования; выявлять взаимосвязи природных, биологических и экологических компонентов в географических комплексах разного ранга; анализировать изменения в развитии природных, биологических и экологических систем; исследовать и оценивать изменения в процессах и явлениях в развитии природных систем.</w:t>
      </w:r>
    </w:p>
    <w:p w14:paraId="76F23F30" w14:textId="77777777" w:rsidR="00F812AF" w:rsidRPr="0027631F" w:rsidRDefault="00F812AF" w:rsidP="00F81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навыками комплексного анализа биогеографических объектов, процессов на региональном уровне; навыками анализа приёмов комплексного анализа биогеографических объектов на региональном уровне; навыками применять комплексный анализ биогеографических объектов на региональном уровне; методикой определения взаимосвязей компонентов географической среды; основами географического анализа территории; навыками выполнения расчетно-графических работ (заполнение таблиц, построение графиков, схем и т. п.); способами презентации актуальной географической информации; методиками оценки развития биогеографических систем; навыками отбирать и использовать приемы составления элементарного прогноза развития биогеографических систем.</w:t>
      </w:r>
    </w:p>
    <w:p w14:paraId="466F1DB5" w14:textId="77777777" w:rsidR="00F812AF" w:rsidRPr="0027631F" w:rsidRDefault="00F812AF" w:rsidP="00F812AF">
      <w:pPr>
        <w:pStyle w:val="a6"/>
        <w:numPr>
          <w:ilvl w:val="0"/>
          <w:numId w:val="116"/>
        </w:numPr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УК-4.</w:t>
      </w:r>
    </w:p>
    <w:p w14:paraId="2FD3799A" w14:textId="77777777" w:rsidR="00F812AF" w:rsidRPr="0027631F" w:rsidRDefault="00F812AF" w:rsidP="00F812AF">
      <w:pPr>
        <w:pStyle w:val="a6"/>
        <w:numPr>
          <w:ilvl w:val="0"/>
          <w:numId w:val="1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5EECE268" w14:textId="77777777" w:rsidR="00F812AF" w:rsidRPr="0027631F" w:rsidRDefault="00F812AF" w:rsidP="00F812AF">
      <w:pPr>
        <w:pStyle w:val="a6"/>
        <w:numPr>
          <w:ilvl w:val="0"/>
          <w:numId w:val="116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зачет.</w:t>
      </w:r>
    </w:p>
    <w:p w14:paraId="40B6AB57" w14:textId="77777777" w:rsidR="00F812AF" w:rsidRPr="0027631F" w:rsidRDefault="00F812AF" w:rsidP="00F812AF">
      <w:pPr>
        <w:pStyle w:val="a6"/>
        <w:numPr>
          <w:ilvl w:val="0"/>
          <w:numId w:val="11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Жидкова Алена Юрьевна.</w:t>
      </w:r>
    </w:p>
    <w:p w14:paraId="18BCCBB0" w14:textId="1DDECEBF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7AE3B86" w14:textId="5E922EB3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8" w:name="_Toc64219469"/>
      <w:r w:rsidRPr="0027631F">
        <w:rPr>
          <w:rFonts w:ascii="Times New Roman" w:hAnsi="Times New Roman" w:cs="Times New Roman"/>
          <w:sz w:val="28"/>
          <w:szCs w:val="28"/>
        </w:rPr>
        <w:t>К.М.03.18(У) Учебная практика, ознакомительная (по профилю Биология)</w:t>
      </w:r>
      <w:bookmarkEnd w:id="58"/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ECB11" w14:textId="77777777" w:rsidR="00D943C0" w:rsidRPr="0027631F" w:rsidRDefault="00D943C0" w:rsidP="00D9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F4105EC" w14:textId="77777777" w:rsidR="00D943C0" w:rsidRPr="0027631F" w:rsidRDefault="00D943C0" w:rsidP="00D9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C8CF1CB" w14:textId="77777777" w:rsidR="00D943C0" w:rsidRPr="0027631F" w:rsidRDefault="00D943C0" w:rsidP="00D943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К.М.03.18(У)  Учебная практика, ознакомительная (по профилю Биология)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943C0" w:rsidRPr="0027631F" w14:paraId="1F5B6731" w14:textId="77777777" w:rsidTr="00674CB6">
        <w:tc>
          <w:tcPr>
            <w:tcW w:w="4361" w:type="dxa"/>
          </w:tcPr>
          <w:p w14:paraId="7624E863" w14:textId="77777777" w:rsidR="00D943C0" w:rsidRPr="0027631F" w:rsidRDefault="00D943C0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00F410AF" w14:textId="77777777" w:rsidR="00D943C0" w:rsidRPr="0027631F" w:rsidRDefault="00D943C0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2E30C0A6" w14:textId="77777777" w:rsidR="00D943C0" w:rsidRPr="0027631F" w:rsidRDefault="00D943C0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943C0" w:rsidRPr="0027631F" w14:paraId="2FAFC13E" w14:textId="77777777" w:rsidTr="00674CB6">
        <w:tc>
          <w:tcPr>
            <w:tcW w:w="4361" w:type="dxa"/>
          </w:tcPr>
          <w:p w14:paraId="10927B56" w14:textId="77777777" w:rsidR="00D943C0" w:rsidRPr="0027631F" w:rsidRDefault="00D943C0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5E925ABC" w14:textId="77777777" w:rsidR="00D943C0" w:rsidRPr="0027631F" w:rsidRDefault="00D943C0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D943C0" w:rsidRPr="0027631F" w14:paraId="78E64E4C" w14:textId="77777777" w:rsidTr="00674CB6">
        <w:tc>
          <w:tcPr>
            <w:tcW w:w="4361" w:type="dxa"/>
          </w:tcPr>
          <w:p w14:paraId="049528B7" w14:textId="77777777" w:rsidR="00D943C0" w:rsidRPr="0027631F" w:rsidRDefault="00D943C0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47A901" w14:textId="77777777" w:rsidR="00D943C0" w:rsidRPr="0027631F" w:rsidRDefault="00D943C0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D2B71DD" w14:textId="77777777" w:rsidR="00D943C0" w:rsidRPr="0027631F" w:rsidRDefault="00D943C0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C17B6" w14:textId="77777777" w:rsidR="00D943C0" w:rsidRPr="0027631F" w:rsidRDefault="00D943C0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656A7C1" w14:textId="77777777" w:rsidR="00D943C0" w:rsidRPr="0027631F" w:rsidRDefault="00D943C0" w:rsidP="00D943C0">
      <w:pPr>
        <w:rPr>
          <w:rFonts w:ascii="Times New Roman" w:hAnsi="Times New Roman" w:cs="Times New Roman"/>
          <w:b/>
          <w:sz w:val="28"/>
          <w:szCs w:val="28"/>
        </w:rPr>
      </w:pPr>
    </w:p>
    <w:p w14:paraId="356E718D" w14:textId="77777777" w:rsidR="00D943C0" w:rsidRPr="0027631F" w:rsidRDefault="00D943C0" w:rsidP="00D943C0">
      <w:pPr>
        <w:pStyle w:val="a6"/>
        <w:spacing w:before="40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формирование у студентов </w:t>
      </w:r>
      <w:r w:rsidRPr="0027631F">
        <w:rPr>
          <w:rFonts w:ascii="Times New Roman" w:hAnsi="Times New Roman"/>
          <w:sz w:val="28"/>
          <w:szCs w:val="28"/>
        </w:rPr>
        <w:t xml:space="preserve">целостного естественнонаучного мировоззрения и истинного биологического мышления, направленных на осознание процессов, происходящих  в растениях и животных, 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а также 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spacing w:val="-8"/>
          <w:sz w:val="28"/>
          <w:szCs w:val="28"/>
        </w:rPr>
        <w:t>ключевых компетенций  при освоении биологических знаний, направленных на сохранение существующего разнообразия организмов</w:t>
      </w:r>
    </w:p>
    <w:p w14:paraId="69071147" w14:textId="77777777" w:rsidR="00D943C0" w:rsidRPr="0027631F" w:rsidRDefault="00D943C0" w:rsidP="00D943C0">
      <w:pPr>
        <w:pStyle w:val="a6"/>
        <w:spacing w:before="40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F2EAF94" w14:textId="77777777" w:rsidR="00D943C0" w:rsidRPr="0027631F" w:rsidRDefault="00D943C0" w:rsidP="00D943C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4D1291FD" w14:textId="77777777" w:rsidR="00D943C0" w:rsidRPr="0027631F" w:rsidRDefault="00D943C0" w:rsidP="00D943C0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</w:t>
      </w:r>
      <w:r w:rsidRPr="0027631F">
        <w:rPr>
          <w:color w:val="000000"/>
          <w:sz w:val="28"/>
          <w:szCs w:val="28"/>
        </w:rPr>
        <w:t xml:space="preserve">создание  глубокого и прочного фундамента знаний о внешнем виде, классификации и приспособлении организмов к среде обитания; </w:t>
      </w:r>
    </w:p>
    <w:p w14:paraId="5C776CDA" w14:textId="77777777" w:rsidR="00D943C0" w:rsidRPr="0027631F" w:rsidRDefault="00D943C0" w:rsidP="00D943C0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формирование умения </w:t>
      </w:r>
      <w:r w:rsidRPr="0027631F">
        <w:rPr>
          <w:color w:val="000000"/>
          <w:sz w:val="28"/>
          <w:szCs w:val="28"/>
        </w:rPr>
        <w:t>применять знание теоретических основ и технологий естественнонаучного и экологического образования;</w:t>
      </w:r>
    </w:p>
    <w:p w14:paraId="6C97CE25" w14:textId="77777777" w:rsidR="00D943C0" w:rsidRPr="0027631F" w:rsidRDefault="00D943C0" w:rsidP="00D943C0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>– формирование</w:t>
      </w:r>
      <w:r w:rsidRPr="0027631F">
        <w:rPr>
          <w:color w:val="000000"/>
          <w:sz w:val="28"/>
          <w:szCs w:val="28"/>
        </w:rPr>
        <w:t xml:space="preserve"> навыков чёткого изложения знаний,  умения анализировать и обобщать явления и факты в биологической, в том числе и  экологической сферах,   использовать полученные знания в практической деятельности;</w:t>
      </w:r>
    </w:p>
    <w:p w14:paraId="16CC5150" w14:textId="77777777" w:rsidR="00D943C0" w:rsidRPr="0027631F" w:rsidRDefault="00D943C0" w:rsidP="00D943C0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27631F">
        <w:rPr>
          <w:sz w:val="28"/>
          <w:szCs w:val="28"/>
        </w:rPr>
        <w:t>– становление и развитие у студентов  профессиональной позиции в процессе формирования системы естественнонаучных и экологических представлений в соответствии с современной моделью воспитания и обучения;</w:t>
      </w:r>
    </w:p>
    <w:p w14:paraId="375824E2" w14:textId="77777777" w:rsidR="00D943C0" w:rsidRPr="0027631F" w:rsidRDefault="00D943C0" w:rsidP="00D943C0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14:paraId="4B8BBC21" w14:textId="77777777" w:rsidR="00D943C0" w:rsidRPr="0027631F" w:rsidRDefault="00D943C0" w:rsidP="00D943C0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ABD2983" w14:textId="77777777" w:rsidR="00D943C0" w:rsidRPr="0027631F" w:rsidRDefault="00D943C0" w:rsidP="00D943C0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5EE532A" w14:textId="77777777" w:rsidR="00D943C0" w:rsidRPr="0027631F" w:rsidRDefault="00D943C0" w:rsidP="00D9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Особенности внешнего вида  споровых, голосеменных и цветковых растений; особенности внешнего вида птиц, а также их таксоны; </w:t>
      </w:r>
      <w:r w:rsidRPr="0027631F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классификацию, характеристику,  строение и жизнедеятельность, циклы развития   представителей различных таксонов, относящихся к  царствам  растений, животных, грибов и лишайников;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возможности образовательной среды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результатов обучения в области </w:t>
      </w:r>
      <w:r w:rsidRPr="0027631F">
        <w:rPr>
          <w:rFonts w:ascii="Times New Roman" w:hAnsi="Times New Roman" w:cs="Times New Roman"/>
          <w:sz w:val="28"/>
          <w:szCs w:val="28"/>
        </w:rPr>
        <w:t>строения, классификации  и жизнедеятельности  живых организмов.</w:t>
      </w:r>
    </w:p>
    <w:p w14:paraId="32F96486" w14:textId="77777777" w:rsidR="00D943C0" w:rsidRPr="0027631F" w:rsidRDefault="00D943C0" w:rsidP="00D9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использовать полученные знания в формировании  естественнонаучной  картины мира; ор</w:t>
      </w:r>
      <w:r w:rsidRPr="002763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иентироваться  в  поиске информации о животных, растениях, грибах, лишайниках;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использовать наглядность и информационные технологии в изучении наук о животных, растениях </w:t>
      </w:r>
      <w:r w:rsidRPr="0027631F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грибах, лишайниках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</w:t>
      </w:r>
      <w:r w:rsidRPr="0027631F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риентироваться в экологических проблемах современного общества,</w:t>
      </w:r>
      <w:r w:rsidRPr="0027631F">
        <w:rPr>
          <w:rFonts w:ascii="Times New Roman" w:hAnsi="Times New Roman" w:cs="Times New Roman"/>
          <w:sz w:val="28"/>
          <w:szCs w:val="28"/>
        </w:rPr>
        <w:t xml:space="preserve"> развивать  умение наблюдать, анализировать, обобщать.</w:t>
      </w:r>
    </w:p>
    <w:p w14:paraId="24924298" w14:textId="77777777" w:rsidR="00D943C0" w:rsidRPr="0027631F" w:rsidRDefault="00D943C0" w:rsidP="00D943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навыками определения  ботанических и зоологических  объектов,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 изготовления  ботанических гербариев и зоологических  коллекций, навыками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 планирования своей деятельности и   критического  оценивания достижений на пути решения образовательной задачи,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 передачи знаний, навыками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качества учебно-воспитательного процесса средствами биологических 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исследований, 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пропаганды  основных принципов защиты организмов.</w:t>
      </w:r>
    </w:p>
    <w:p w14:paraId="1A1199DD" w14:textId="77777777" w:rsidR="00D943C0" w:rsidRPr="0027631F" w:rsidRDefault="00D943C0" w:rsidP="00D9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ОПК-3, ПКР-3</w:t>
      </w:r>
    </w:p>
    <w:p w14:paraId="30486231" w14:textId="77777777" w:rsidR="00D943C0" w:rsidRPr="0027631F" w:rsidRDefault="00D943C0" w:rsidP="00D943C0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</w:t>
      </w:r>
    </w:p>
    <w:p w14:paraId="63EBC066" w14:textId="77777777" w:rsidR="00D943C0" w:rsidRPr="0027631F" w:rsidRDefault="00D943C0" w:rsidP="00D943C0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экзамен, зачет с оценкой </w:t>
      </w:r>
    </w:p>
    <w:p w14:paraId="6640F7A6" w14:textId="77777777" w:rsidR="00D943C0" w:rsidRPr="0027631F" w:rsidRDefault="00D943C0" w:rsidP="00D943C0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Панова Валентина Анатольевна</w:t>
      </w:r>
    </w:p>
    <w:p w14:paraId="6569790A" w14:textId="77777777" w:rsidR="00D943C0" w:rsidRPr="0027631F" w:rsidRDefault="00D943C0" w:rsidP="00D943C0">
      <w:pPr>
        <w:rPr>
          <w:rFonts w:ascii="Times New Roman" w:hAnsi="Times New Roman" w:cs="Times New Roman"/>
          <w:sz w:val="28"/>
          <w:szCs w:val="28"/>
        </w:rPr>
      </w:pPr>
    </w:p>
    <w:p w14:paraId="1A555764" w14:textId="77777777" w:rsidR="00D943C0" w:rsidRPr="0027631F" w:rsidRDefault="00D943C0" w:rsidP="00D943C0">
      <w:pPr>
        <w:rPr>
          <w:rFonts w:ascii="Times New Roman" w:hAnsi="Times New Roman" w:cs="Times New Roman"/>
          <w:sz w:val="28"/>
          <w:szCs w:val="28"/>
        </w:rPr>
      </w:pPr>
    </w:p>
    <w:p w14:paraId="29166B69" w14:textId="77777777" w:rsidR="00D943C0" w:rsidRPr="0027631F" w:rsidRDefault="00D943C0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6C2D9BA" w14:textId="2C27B7C5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AC1DC82" w14:textId="440A928B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9" w:name="_Toc64219470"/>
      <w:r w:rsidRPr="0027631F">
        <w:rPr>
          <w:rFonts w:ascii="Times New Roman" w:hAnsi="Times New Roman" w:cs="Times New Roman"/>
          <w:sz w:val="28"/>
          <w:szCs w:val="28"/>
        </w:rPr>
        <w:t>К.М.03.19(Н) Производственная практика, научно-исследовательская работа (по профилю Биология)</w:t>
      </w:r>
      <w:bookmarkEnd w:id="59"/>
    </w:p>
    <w:p w14:paraId="64A4A4A1" w14:textId="1B4C8EEE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313FD27" w14:textId="1FB4C315" w:rsidR="00A625DC" w:rsidRPr="0027631F" w:rsidRDefault="00A625DC" w:rsidP="00A625DC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_Toc64219471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К.М.03.ДВ.01 Дисциплины (модули) по выбору 1 (ДВ.1)</w:t>
      </w:r>
      <w:bookmarkEnd w:id="60"/>
    </w:p>
    <w:p w14:paraId="74ACCBC0" w14:textId="24117DC3" w:rsidR="00A625DC" w:rsidRPr="0027631F" w:rsidRDefault="00A625DC" w:rsidP="00A625DC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262CD" w14:textId="41066047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61" w:name="_Toc64219472"/>
      <w:r w:rsidRPr="0027631F">
        <w:rPr>
          <w:rFonts w:ascii="Times New Roman" w:hAnsi="Times New Roman" w:cs="Times New Roman"/>
          <w:sz w:val="28"/>
          <w:szCs w:val="28"/>
        </w:rPr>
        <w:t>К.М.03.ДВ.01.0 Инновационные технологии преподавания биологии</w:t>
      </w:r>
      <w:bookmarkEnd w:id="61"/>
    </w:p>
    <w:p w14:paraId="4FDC1FC0" w14:textId="77777777" w:rsidR="009A7AE6" w:rsidRPr="0027631F" w:rsidRDefault="009A7AE6" w:rsidP="009A7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ABADFF7" w14:textId="77777777" w:rsidR="009A7AE6" w:rsidRPr="0027631F" w:rsidRDefault="009A7AE6" w:rsidP="009A7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7E2EF10D" w14:textId="77777777" w:rsidR="009A7AE6" w:rsidRPr="0027631F" w:rsidRDefault="009A7AE6" w:rsidP="009A7A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К.М.03.ДВ.01.01.Инновационные технологии преподавания биологии</w:t>
      </w:r>
    </w:p>
    <w:p w14:paraId="69E27642" w14:textId="77777777" w:rsidR="009A7AE6" w:rsidRPr="0027631F" w:rsidRDefault="009A7AE6" w:rsidP="009A7A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FA99B" w14:textId="77777777" w:rsidR="009A7AE6" w:rsidRPr="0027631F" w:rsidRDefault="009A7AE6" w:rsidP="009A7AE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9A7AE6" w:rsidRPr="0027631F" w14:paraId="6BCE6738" w14:textId="77777777" w:rsidTr="00054D99">
        <w:tc>
          <w:tcPr>
            <w:tcW w:w="4361" w:type="dxa"/>
          </w:tcPr>
          <w:p w14:paraId="327A5ACE" w14:textId="77777777" w:rsidR="009A7AE6" w:rsidRPr="0027631F" w:rsidRDefault="009A7AE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961" w:type="dxa"/>
          </w:tcPr>
          <w:p w14:paraId="1AFA4CDB" w14:textId="77777777" w:rsidR="009A7AE6" w:rsidRPr="0027631F" w:rsidRDefault="009A7AE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«Педагогическое образование» (с двумя профилями подготовки)</w:t>
            </w:r>
          </w:p>
          <w:p w14:paraId="0F6333FF" w14:textId="77777777" w:rsidR="009A7AE6" w:rsidRPr="0027631F" w:rsidRDefault="009A7AE6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7AE6" w:rsidRPr="0027631F" w14:paraId="1D277E25" w14:textId="77777777" w:rsidTr="00054D99">
        <w:tc>
          <w:tcPr>
            <w:tcW w:w="4361" w:type="dxa"/>
          </w:tcPr>
          <w:p w14:paraId="685AC847" w14:textId="77777777" w:rsidR="009A7AE6" w:rsidRPr="0027631F" w:rsidRDefault="009A7AE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7DC22C39" w14:textId="77777777" w:rsidR="009A7AE6" w:rsidRPr="0027631F" w:rsidRDefault="009A7AE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жизнедеятельности.»</w:t>
            </w:r>
          </w:p>
        </w:tc>
      </w:tr>
      <w:tr w:rsidR="009A7AE6" w:rsidRPr="0027631F" w14:paraId="33EA1166" w14:textId="77777777" w:rsidTr="00054D99">
        <w:tc>
          <w:tcPr>
            <w:tcW w:w="4361" w:type="dxa"/>
          </w:tcPr>
          <w:p w14:paraId="0F1F199A" w14:textId="77777777" w:rsidR="009A7AE6" w:rsidRPr="0027631F" w:rsidRDefault="009A7AE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25D95A" w14:textId="77777777" w:rsidR="009A7AE6" w:rsidRPr="0027631F" w:rsidRDefault="009A7AE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42101235" w14:textId="77777777" w:rsidR="009A7AE6" w:rsidRPr="0027631F" w:rsidRDefault="009A7AE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76426" w14:textId="77777777" w:rsidR="009A7AE6" w:rsidRPr="0027631F" w:rsidRDefault="009A7AE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5AA38D1" w14:textId="77777777" w:rsidR="009A7AE6" w:rsidRPr="0027631F" w:rsidRDefault="009A7AE6" w:rsidP="009A7AE6">
      <w:pPr>
        <w:rPr>
          <w:rFonts w:ascii="Times New Roman" w:hAnsi="Times New Roman" w:cs="Times New Roman"/>
          <w:b/>
          <w:sz w:val="28"/>
          <w:szCs w:val="28"/>
        </w:rPr>
      </w:pPr>
    </w:p>
    <w:p w14:paraId="5E527DB2" w14:textId="77777777" w:rsidR="009A7AE6" w:rsidRPr="0027631F" w:rsidRDefault="009A7AE6" w:rsidP="003B3232">
      <w:pPr>
        <w:pStyle w:val="a9"/>
        <w:widowControl w:val="0"/>
        <w:numPr>
          <w:ilvl w:val="0"/>
          <w:numId w:val="69"/>
        </w:numPr>
        <w:spacing w:line="276" w:lineRule="auto"/>
        <w:ind w:left="0" w:firstLine="426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>Цель изучения дисциплины:</w:t>
      </w:r>
      <w:r w:rsidRPr="0027631F">
        <w:rPr>
          <w:sz w:val="28"/>
          <w:szCs w:val="28"/>
        </w:rPr>
        <w:t xml:space="preserve"> Глобальные преобразования в обществе создали реальные предпосылки для демократизации и гуманизации российской школы. Учитель как субъект педагогического процесса является действующим лицом преобразований в системе просвещения. Исходя из этого главная цель дисциплины "Инновационные технологии в преподавании биологии" подготовить студентов к инновационной педагогической деятельности в области преподавания учебного предмета "Биология" в общеобразовательной школе. </w:t>
      </w:r>
    </w:p>
    <w:p w14:paraId="1DACF25A" w14:textId="77777777" w:rsidR="009A7AE6" w:rsidRPr="0027631F" w:rsidRDefault="009A7AE6" w:rsidP="003B3232">
      <w:pPr>
        <w:pStyle w:val="a9"/>
        <w:widowControl w:val="0"/>
        <w:numPr>
          <w:ilvl w:val="0"/>
          <w:numId w:val="69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0EDA34A0" w14:textId="77777777" w:rsidR="009A7AE6" w:rsidRPr="0027631F" w:rsidRDefault="009A7AE6" w:rsidP="009A7AE6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r w:rsidRPr="0027631F">
        <w:rPr>
          <w:sz w:val="28"/>
          <w:szCs w:val="28"/>
        </w:rPr>
        <w:t xml:space="preserve"> 1) сформировать представления о масштабах вариативности инновационных технологий в обучении биологии; 2) развивать умения анализировать и избирать из множества вариантов технологии наиболее эффективные и подходящие в достижении целей и задач раскрываемой темы по биологии в процессе будущей педагогической деятельности; 3) снять психологические барьеры в инновационной деятельности студентов; 4) сформировать у студентов потребность к повышению профессиональной компетенции; 5) сформировать умения пользоваться наукой для осмысления их практической деятельности; 6) провести диагностику готовности студентов к инновационной деятельности; 7) ознакомить студентов с инновационными процессами в сфере образования в России и развитых зарубежных странах; этическое, нравственное, патриотическое и гражданское воспитание в процессе ознакомления с проблемами и задачами инновационной технологии обучения биологии. становление и развитие у учащихся профессиональной позиции на процесс формирования математических способностей дошкольников в соответствии с современной моделью воспитания и обучения;</w:t>
      </w:r>
    </w:p>
    <w:p w14:paraId="64218E01" w14:textId="77777777" w:rsidR="009A7AE6" w:rsidRPr="0027631F" w:rsidRDefault="009A7AE6" w:rsidP="009A7AE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5198D2" w14:textId="77777777" w:rsidR="009A7AE6" w:rsidRPr="0027631F" w:rsidRDefault="009A7AE6" w:rsidP="003B3232">
      <w:pPr>
        <w:pStyle w:val="a6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3360B60A" w14:textId="77777777" w:rsidR="009A7AE6" w:rsidRPr="0027631F" w:rsidRDefault="009A7AE6" w:rsidP="009A7AE6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03459F4" w14:textId="77777777" w:rsidR="009A7AE6" w:rsidRPr="0027631F" w:rsidRDefault="009A7AE6" w:rsidP="009A7A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 обучения биологии в современной школе;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 на уроках биологии;</w:t>
      </w:r>
    </w:p>
    <w:p w14:paraId="136BA196" w14:textId="77777777" w:rsidR="009A7AE6" w:rsidRPr="0027631F" w:rsidRDefault="009A7AE6" w:rsidP="009A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методику модернизации образовательных систем и процессов на основе инструментальной дидактики (Штейнберг В.Э, Шаталов и др.).</w:t>
      </w:r>
    </w:p>
    <w:p w14:paraId="2322B6F5" w14:textId="77777777" w:rsidR="009A7AE6" w:rsidRPr="0027631F" w:rsidRDefault="009A7AE6" w:rsidP="009A7AE6">
      <w:pPr>
        <w:pStyle w:val="aa"/>
        <w:rPr>
          <w:color w:val="000000"/>
          <w:sz w:val="28"/>
          <w:szCs w:val="28"/>
        </w:rPr>
      </w:pPr>
      <w:r w:rsidRPr="0027631F">
        <w:rPr>
          <w:i/>
          <w:sz w:val="28"/>
          <w:szCs w:val="28"/>
        </w:rPr>
        <w:t>Уметь:</w:t>
      </w:r>
      <w:r w:rsidRPr="0027631F">
        <w:rPr>
          <w:color w:val="000000"/>
          <w:sz w:val="28"/>
          <w:szCs w:val="28"/>
        </w:rPr>
        <w:t xml:space="preserve"> - разрабатывать перспективный и тематический план изучения биологии в соответствии с требованиями инновационных технологий обучения биологии;</w:t>
      </w:r>
    </w:p>
    <w:p w14:paraId="05D1A914" w14:textId="77777777" w:rsidR="009A7AE6" w:rsidRPr="0027631F" w:rsidRDefault="009A7AE6" w:rsidP="009A7AE6">
      <w:pPr>
        <w:pStyle w:val="aa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составлять план и конспект инновационных уроков биологии;</w:t>
      </w:r>
    </w:p>
    <w:p w14:paraId="57501019" w14:textId="77777777" w:rsidR="009A7AE6" w:rsidRPr="0027631F" w:rsidRDefault="009A7AE6" w:rsidP="009A7AE6">
      <w:pPr>
        <w:pStyle w:val="aa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разрабатывать методику использования в учебном процессе проблем</w:t>
      </w:r>
      <w:r w:rsidRPr="0027631F">
        <w:rPr>
          <w:color w:val="000000"/>
          <w:sz w:val="28"/>
          <w:szCs w:val="28"/>
        </w:rPr>
        <w:softHyphen/>
        <w:t>ного, исследовательского и других подходов обучения биологии и пр.</w:t>
      </w:r>
    </w:p>
    <w:p w14:paraId="358672E3" w14:textId="77777777" w:rsidR="009A7AE6" w:rsidRPr="0027631F" w:rsidRDefault="009A7AE6" w:rsidP="009A7AE6">
      <w:pPr>
        <w:pStyle w:val="aa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 xml:space="preserve">для самостоятельной работы студентов в виде докладов, рефератов и семинаров. </w:t>
      </w:r>
    </w:p>
    <w:p w14:paraId="01F24636" w14:textId="77777777" w:rsidR="009A7AE6" w:rsidRPr="0027631F" w:rsidRDefault="009A7AE6" w:rsidP="009A7AE6">
      <w:pPr>
        <w:pStyle w:val="aa"/>
        <w:rPr>
          <w:color w:val="000000"/>
          <w:sz w:val="28"/>
          <w:szCs w:val="28"/>
        </w:rPr>
      </w:pPr>
      <w:r w:rsidRPr="0027631F">
        <w:rPr>
          <w:i/>
          <w:sz w:val="28"/>
          <w:szCs w:val="28"/>
        </w:rPr>
        <w:t xml:space="preserve">Владеть: </w:t>
      </w:r>
      <w:r w:rsidRPr="0027631F">
        <w:rPr>
          <w:color w:val="000000"/>
          <w:sz w:val="28"/>
          <w:szCs w:val="28"/>
        </w:rPr>
        <w:t>- законодательной базой использования инноваций в биологии;</w:t>
      </w:r>
      <w:r w:rsidRPr="0027631F">
        <w:rPr>
          <w:color w:val="000000"/>
          <w:sz w:val="28"/>
          <w:szCs w:val="28"/>
          <w:shd w:val="clear" w:color="auto" w:fill="FFFFFF"/>
        </w:rPr>
        <w:t>методами промышленного культивирования бактерий, грибов, вирусов и получения целевого продукта;</w:t>
      </w:r>
    </w:p>
    <w:p w14:paraId="467C2DA1" w14:textId="77777777" w:rsidR="009A7AE6" w:rsidRPr="0027631F" w:rsidRDefault="009A7AE6" w:rsidP="009A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методиками контроля качества биопрепаратов;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представлениями о стратегиях продвижения на рынок инновационной продукции;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способами защиты интеллектуальной собственности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навыками подготовки технической документации для прохождения процедуры  госрегистрации  биотехнологической  продукци</w:t>
      </w:r>
    </w:p>
    <w:p w14:paraId="24EF532F" w14:textId="77777777" w:rsidR="009A7AE6" w:rsidRPr="0027631F" w:rsidRDefault="009A7AE6" w:rsidP="009A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поиска информации по проблемам промышленных инноваций в области экологии в сети Интернет;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навыками патентного поиска инновационных разработок в базе данных </w:t>
      </w:r>
      <w:hyperlink r:id="rId10" w:history="1">
        <w:r w:rsidRPr="002763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www.fips</w:t>
        </w:r>
      </w:hyperlink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56E674" w14:textId="77777777" w:rsidR="009A7AE6" w:rsidRPr="0027631F" w:rsidRDefault="009A7AE6" w:rsidP="009A7AE6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ОПК-2, ОПК-       8,ПКР -3,ПКР-7.</w:t>
      </w:r>
    </w:p>
    <w:p w14:paraId="7CD3A257" w14:textId="77777777" w:rsidR="009A7AE6" w:rsidRPr="0027631F" w:rsidRDefault="009A7AE6" w:rsidP="009A7AE6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4.</w:t>
      </w:r>
    </w:p>
    <w:p w14:paraId="5E07D844" w14:textId="77777777" w:rsidR="009A7AE6" w:rsidRPr="0027631F" w:rsidRDefault="009A7AE6" w:rsidP="003B3232">
      <w:pPr>
        <w:pStyle w:val="a6"/>
        <w:numPr>
          <w:ilvl w:val="0"/>
          <w:numId w:val="69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зачет.</w:t>
      </w:r>
    </w:p>
    <w:p w14:paraId="6E00A1DC" w14:textId="77777777" w:rsidR="009A7AE6" w:rsidRPr="0027631F" w:rsidRDefault="009A7AE6" w:rsidP="003B3232">
      <w:pPr>
        <w:pStyle w:val="a6"/>
        <w:numPr>
          <w:ilvl w:val="0"/>
          <w:numId w:val="69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 Забалуева Алла Игоревна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2CA868A6" w14:textId="53C36E83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011DC71" w14:textId="77777777" w:rsidR="005714C4" w:rsidRPr="0027631F" w:rsidRDefault="00A625DC" w:rsidP="00571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2" w:name="_Toc64219473"/>
      <w:r w:rsidRPr="0027631F">
        <w:rPr>
          <w:rFonts w:ascii="Times New Roman" w:hAnsi="Times New Roman" w:cs="Times New Roman"/>
          <w:sz w:val="28"/>
          <w:szCs w:val="28"/>
        </w:rPr>
        <w:t>К.М.03.ДВ.01.02 Актуальные вопросы методики преподавания биологии</w:t>
      </w:r>
      <w:bookmarkEnd w:id="62"/>
      <w:r w:rsidR="0036777A" w:rsidRPr="0027631F">
        <w:rPr>
          <w:rFonts w:ascii="Times New Roman" w:hAnsi="Times New Roman" w:cs="Times New Roman"/>
          <w:sz w:val="28"/>
          <w:szCs w:val="28"/>
        </w:rPr>
        <w:br/>
      </w:r>
      <w:r w:rsidR="005714C4"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8428443" w14:textId="77777777" w:rsidR="005714C4" w:rsidRPr="0027631F" w:rsidRDefault="005714C4" w:rsidP="00571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AD8D46F" w14:textId="77777777" w:rsidR="005714C4" w:rsidRPr="0027631F" w:rsidRDefault="005714C4" w:rsidP="005714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КМ.03.ДВ.01.01.Актуальные вопросы методики преподавания биологии</w:t>
      </w:r>
    </w:p>
    <w:p w14:paraId="2B5A827D" w14:textId="77777777" w:rsidR="005714C4" w:rsidRPr="0027631F" w:rsidRDefault="005714C4" w:rsidP="005714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CB8EC" w14:textId="77777777" w:rsidR="005714C4" w:rsidRPr="0027631F" w:rsidRDefault="005714C4" w:rsidP="005714C4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5714C4" w:rsidRPr="0027631F" w14:paraId="01346DDD" w14:textId="77777777" w:rsidTr="00054D99">
        <w:tc>
          <w:tcPr>
            <w:tcW w:w="4361" w:type="dxa"/>
          </w:tcPr>
          <w:p w14:paraId="7C5F0275" w14:textId="77777777" w:rsidR="005714C4" w:rsidRPr="0027631F" w:rsidRDefault="005714C4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961" w:type="dxa"/>
          </w:tcPr>
          <w:p w14:paraId="63EE42B4" w14:textId="77777777" w:rsidR="005714C4" w:rsidRPr="0027631F" w:rsidRDefault="005714C4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(с двумя профилями подготовки)</w:t>
            </w:r>
          </w:p>
          <w:p w14:paraId="4681EB80" w14:textId="77777777" w:rsidR="005714C4" w:rsidRPr="0027631F" w:rsidRDefault="005714C4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714C4" w:rsidRPr="0027631F" w14:paraId="2C938568" w14:textId="77777777" w:rsidTr="00054D99">
        <w:tc>
          <w:tcPr>
            <w:tcW w:w="4361" w:type="dxa"/>
          </w:tcPr>
          <w:p w14:paraId="53675B06" w14:textId="77777777" w:rsidR="005714C4" w:rsidRPr="0027631F" w:rsidRDefault="005714C4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3F1BE7AC" w14:textId="77777777" w:rsidR="005714C4" w:rsidRPr="0027631F" w:rsidRDefault="005714C4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жизнедеятельностие»</w:t>
            </w:r>
          </w:p>
        </w:tc>
      </w:tr>
      <w:tr w:rsidR="005714C4" w:rsidRPr="0027631F" w14:paraId="6A203F3C" w14:textId="77777777" w:rsidTr="00054D99">
        <w:tc>
          <w:tcPr>
            <w:tcW w:w="4361" w:type="dxa"/>
          </w:tcPr>
          <w:p w14:paraId="3271AB0B" w14:textId="77777777" w:rsidR="005714C4" w:rsidRPr="0027631F" w:rsidRDefault="005714C4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BB8AAE" w14:textId="77777777" w:rsidR="005714C4" w:rsidRPr="0027631F" w:rsidRDefault="005714C4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2EC40C34" w14:textId="77777777" w:rsidR="005714C4" w:rsidRPr="0027631F" w:rsidRDefault="005714C4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4FC4F" w14:textId="77777777" w:rsidR="005714C4" w:rsidRPr="0027631F" w:rsidRDefault="005714C4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226C725" w14:textId="77777777" w:rsidR="005714C4" w:rsidRPr="0027631F" w:rsidRDefault="005714C4" w:rsidP="005714C4">
      <w:pPr>
        <w:rPr>
          <w:rFonts w:ascii="Times New Roman" w:hAnsi="Times New Roman" w:cs="Times New Roman"/>
          <w:b/>
          <w:sz w:val="28"/>
          <w:szCs w:val="28"/>
        </w:rPr>
      </w:pPr>
    </w:p>
    <w:p w14:paraId="54B2DB4A" w14:textId="77777777" w:rsidR="005714C4" w:rsidRPr="0027631F" w:rsidRDefault="005714C4" w:rsidP="005714C4">
      <w:pPr>
        <w:pStyle w:val="a9"/>
        <w:widowControl w:val="0"/>
        <w:numPr>
          <w:ilvl w:val="0"/>
          <w:numId w:val="14"/>
        </w:numPr>
        <w:spacing w:line="240" w:lineRule="auto"/>
        <w:rPr>
          <w:b/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>Цель изучения дисциплины:</w:t>
      </w:r>
      <w:r w:rsidRPr="0027631F">
        <w:rPr>
          <w:sz w:val="28"/>
          <w:szCs w:val="28"/>
        </w:rPr>
        <w:t xml:space="preserve"> Цель освоения дисциплины состоит в формировании представлений о проблемах современной школьной биологии и химии, путях и способах их решения; ознакомление с состоянием и перспективами развития современного биологического и химического образования в нашей стране и за рубежом; подготовке студентов к будущей профессионально-педагогической деятельности.</w:t>
      </w:r>
      <w:r w:rsidRPr="0027631F">
        <w:rPr>
          <w:b/>
          <w:sz w:val="28"/>
          <w:szCs w:val="28"/>
        </w:rPr>
        <w:t xml:space="preserve"> </w:t>
      </w:r>
    </w:p>
    <w:p w14:paraId="6C9381AB" w14:textId="77777777" w:rsidR="005714C4" w:rsidRPr="0027631F" w:rsidRDefault="005714C4" w:rsidP="005714C4">
      <w:pPr>
        <w:pStyle w:val="a9"/>
        <w:widowControl w:val="0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71E26A84" w14:textId="77777777" w:rsidR="005714C4" w:rsidRPr="0027631F" w:rsidRDefault="005714C4" w:rsidP="005714C4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5"/>
        <w:rPr>
          <w:sz w:val="28"/>
          <w:szCs w:val="28"/>
        </w:rPr>
      </w:pPr>
      <w:r w:rsidRPr="0027631F">
        <w:rPr>
          <w:sz w:val="28"/>
          <w:szCs w:val="28"/>
        </w:rPr>
        <w:t xml:space="preserve">  - повышение уровня методической подготовки будущего специалиста; - ознакомление с состоянием и перспективами развития современного биологического образования в нашей стране и за рубежом; -выявление основных проблем системы школьного биологического образования ;в соответствии с требованиями профессионального стандарта ФГОС.</w:t>
      </w:r>
    </w:p>
    <w:p w14:paraId="161D2B4A" w14:textId="77777777" w:rsidR="005714C4" w:rsidRPr="0027631F" w:rsidRDefault="005714C4" w:rsidP="005714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812678F" w14:textId="77777777" w:rsidR="005714C4" w:rsidRPr="0027631F" w:rsidRDefault="005714C4" w:rsidP="005714C4">
      <w:pPr>
        <w:pStyle w:val="a6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751BC332" w14:textId="77777777" w:rsidR="005714C4" w:rsidRPr="0027631F" w:rsidRDefault="005714C4" w:rsidP="005714C4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451C44E2" w14:textId="77777777" w:rsidR="005714C4" w:rsidRPr="0027631F" w:rsidRDefault="005714C4" w:rsidP="005714C4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5"/>
        <w:rPr>
          <w:sz w:val="28"/>
          <w:szCs w:val="28"/>
        </w:rPr>
      </w:pPr>
      <w:r w:rsidRPr="0027631F">
        <w:rPr>
          <w:i/>
          <w:sz w:val="28"/>
          <w:szCs w:val="28"/>
        </w:rPr>
        <w:t>Знать</w:t>
      </w:r>
      <w:r w:rsidRPr="0027631F">
        <w:rPr>
          <w:sz w:val="28"/>
          <w:szCs w:val="28"/>
        </w:rPr>
        <w:t>: основы</w:t>
      </w:r>
      <w:r w:rsidRPr="0027631F">
        <w:rPr>
          <w:i/>
          <w:sz w:val="28"/>
          <w:szCs w:val="28"/>
        </w:rPr>
        <w:t xml:space="preserve">: </w:t>
      </w:r>
      <w:r w:rsidRPr="0027631F">
        <w:rPr>
          <w:sz w:val="28"/>
          <w:szCs w:val="28"/>
        </w:rPr>
        <w:t xml:space="preserve"> методики преподавания, основные принципы деятельностного подхода, виды и приемы современных педагогических технологий; - Рабочую программу и методику обучения по данному предмету; - систему современного школьного биологического образования в России; - особенности содержания современного биологического образования; - пути модернизации системы биологического образования. </w:t>
      </w:r>
    </w:p>
    <w:p w14:paraId="688B6558" w14:textId="77777777" w:rsidR="005714C4" w:rsidRPr="0027631F" w:rsidRDefault="005714C4" w:rsidP="005714C4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.</w:t>
      </w:r>
    </w:p>
    <w:p w14:paraId="46BBD99A" w14:textId="77777777" w:rsidR="005714C4" w:rsidRPr="0027631F" w:rsidRDefault="005714C4" w:rsidP="005714C4">
      <w:pPr>
        <w:pStyle w:val="a6"/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  <w:r w:rsidRPr="0027631F">
        <w:rPr>
          <w:rFonts w:ascii="Times New Roman" w:hAnsi="Times New Roman"/>
          <w:sz w:val="28"/>
          <w:szCs w:val="28"/>
        </w:rPr>
        <w:t xml:space="preserve"> - Объективно оценивать знания обучающихся на основе тестирования и других методов контроля в соответствии с реальными учебными возможностями детей; - Планировать и осуществлять учебный процесс в соответствии с основной общеобразовательной программой; - Разрабатывать рабочую программу по предмету, курсу на основе примерных основных общеобразовательных программ и обеспечивать ее выполнение 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образования. </w:t>
      </w:r>
    </w:p>
    <w:p w14:paraId="2F97D3B8" w14:textId="77777777" w:rsidR="005714C4" w:rsidRPr="0027631F" w:rsidRDefault="005714C4" w:rsidP="005714C4">
      <w:pPr>
        <w:pStyle w:val="a6"/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14:paraId="6EA20D76" w14:textId="77777777" w:rsidR="005714C4" w:rsidRPr="0027631F" w:rsidRDefault="005714C4" w:rsidP="005714C4">
      <w:pPr>
        <w:pStyle w:val="a6"/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 w:rsidRPr="0027631F">
        <w:rPr>
          <w:rFonts w:ascii="Times New Roman" w:hAnsi="Times New Roman"/>
          <w:sz w:val="28"/>
          <w:szCs w:val="28"/>
        </w:rPr>
        <w:t xml:space="preserve"> -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т.п.. </w:t>
      </w:r>
    </w:p>
    <w:p w14:paraId="59EB5CFB" w14:textId="77777777" w:rsidR="005714C4" w:rsidRPr="0027631F" w:rsidRDefault="005714C4" w:rsidP="005714C4">
      <w:pPr>
        <w:pStyle w:val="a6"/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14:paraId="355ADF6D" w14:textId="77777777" w:rsidR="005714C4" w:rsidRPr="0027631F" w:rsidRDefault="005714C4" w:rsidP="005714C4">
      <w:pPr>
        <w:pStyle w:val="a6"/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>ОПК-2, ОПК-8,ПКР-3,ПКР-7..</w:t>
      </w:r>
    </w:p>
    <w:p w14:paraId="7A3A350E" w14:textId="77777777" w:rsidR="005714C4" w:rsidRPr="0027631F" w:rsidRDefault="005714C4" w:rsidP="005714C4">
      <w:pPr>
        <w:pStyle w:val="a6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ЗЕТ):4</w:t>
      </w:r>
    </w:p>
    <w:p w14:paraId="26125FD6" w14:textId="77777777" w:rsidR="005714C4" w:rsidRPr="0027631F" w:rsidRDefault="005714C4" w:rsidP="005714C4">
      <w:pPr>
        <w:pStyle w:val="a6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зачет.</w:t>
      </w:r>
    </w:p>
    <w:p w14:paraId="29F35110" w14:textId="77777777" w:rsidR="005714C4" w:rsidRPr="0027631F" w:rsidRDefault="005714C4" w:rsidP="005714C4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состав: Забалуева Алла Игоревна</w:t>
      </w:r>
    </w:p>
    <w:p w14:paraId="76798EC1" w14:textId="77777777" w:rsidR="005714C4" w:rsidRPr="0027631F" w:rsidRDefault="005714C4" w:rsidP="005714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.</w:t>
      </w:r>
    </w:p>
    <w:p w14:paraId="0B737900" w14:textId="7BE762E7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6CA2C0E" w14:textId="5CE66C72" w:rsidR="0036777A" w:rsidRPr="0027631F" w:rsidRDefault="0036777A" w:rsidP="0036777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3" w:name="_Toc64219474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К.М.03.ДВ.02 Дисциплины (модули) по выбору 2 (ДВ.2)</w:t>
      </w:r>
      <w:bookmarkEnd w:id="63"/>
    </w:p>
    <w:p w14:paraId="0EDB30CD" w14:textId="09EBE4B8" w:rsidR="0036777A" w:rsidRPr="0027631F" w:rsidRDefault="0036777A" w:rsidP="0036777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21BD2" w14:textId="0BE793D1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64" w:name="_Toc64219475"/>
      <w:r w:rsidRPr="0027631F">
        <w:rPr>
          <w:rFonts w:ascii="Times New Roman" w:hAnsi="Times New Roman" w:cs="Times New Roman"/>
          <w:sz w:val="28"/>
          <w:szCs w:val="28"/>
        </w:rPr>
        <w:t>К.М.03.ДВ.02.01 Орнитология</w:t>
      </w:r>
      <w:bookmarkEnd w:id="64"/>
    </w:p>
    <w:p w14:paraId="71D9F21D" w14:textId="77777777" w:rsidR="00E5133C" w:rsidRPr="0027631F" w:rsidRDefault="00E5133C" w:rsidP="00E5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12A3061" w14:textId="77777777" w:rsidR="00E5133C" w:rsidRPr="0027631F" w:rsidRDefault="00E5133C" w:rsidP="00E5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A8EDE2A" w14:textId="77777777" w:rsidR="00E5133C" w:rsidRPr="0027631F" w:rsidRDefault="00E5133C" w:rsidP="00E513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К.М.03.ДВ.02.01 Орнитология</w:t>
      </w:r>
    </w:p>
    <w:p w14:paraId="35EDE4CC" w14:textId="77777777" w:rsidR="00E5133C" w:rsidRPr="0027631F" w:rsidRDefault="00E5133C" w:rsidP="00E513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F4366" w14:textId="77777777" w:rsidR="00E5133C" w:rsidRPr="0027631F" w:rsidRDefault="00E5133C" w:rsidP="00E5133C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E5133C" w:rsidRPr="0027631F" w14:paraId="541B3AD9" w14:textId="77777777" w:rsidTr="00054D99">
        <w:tc>
          <w:tcPr>
            <w:tcW w:w="4361" w:type="dxa"/>
          </w:tcPr>
          <w:p w14:paraId="01795901" w14:textId="77777777" w:rsidR="00E5133C" w:rsidRPr="0027631F" w:rsidRDefault="00E513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275830A4" w14:textId="77777777" w:rsidR="00E5133C" w:rsidRPr="0027631F" w:rsidRDefault="00E5133C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7D4ED3AB" w14:textId="77777777" w:rsidR="00E5133C" w:rsidRPr="0027631F" w:rsidRDefault="00E5133C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133C" w:rsidRPr="0027631F" w14:paraId="381EED4C" w14:textId="77777777" w:rsidTr="00054D99">
        <w:tc>
          <w:tcPr>
            <w:tcW w:w="4361" w:type="dxa"/>
          </w:tcPr>
          <w:p w14:paraId="33AD7278" w14:textId="77777777" w:rsidR="00E5133C" w:rsidRPr="0027631F" w:rsidRDefault="00E513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200D450E" w14:textId="77777777" w:rsidR="00E5133C" w:rsidRPr="0027631F" w:rsidRDefault="00E5133C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E5133C" w:rsidRPr="0027631F" w14:paraId="0867B5AC" w14:textId="77777777" w:rsidTr="00054D99">
        <w:tc>
          <w:tcPr>
            <w:tcW w:w="4361" w:type="dxa"/>
          </w:tcPr>
          <w:p w14:paraId="158253D4" w14:textId="77777777" w:rsidR="00E5133C" w:rsidRPr="0027631F" w:rsidRDefault="00E513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D6AFFA" w14:textId="77777777" w:rsidR="00E5133C" w:rsidRPr="0027631F" w:rsidRDefault="00E513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1E29D9FF" w14:textId="77777777" w:rsidR="00E5133C" w:rsidRPr="0027631F" w:rsidRDefault="00E5133C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CCCC0" w14:textId="77777777" w:rsidR="00E5133C" w:rsidRPr="0027631F" w:rsidRDefault="00E5133C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0DB14BBF" w14:textId="77777777" w:rsidR="00E5133C" w:rsidRPr="0027631F" w:rsidRDefault="00E5133C" w:rsidP="00E5133C">
      <w:pPr>
        <w:rPr>
          <w:rFonts w:ascii="Times New Roman" w:hAnsi="Times New Roman" w:cs="Times New Roman"/>
          <w:b/>
          <w:sz w:val="28"/>
          <w:szCs w:val="28"/>
        </w:rPr>
      </w:pPr>
    </w:p>
    <w:p w14:paraId="65B3A411" w14:textId="77777777" w:rsidR="00E5133C" w:rsidRPr="0027631F" w:rsidRDefault="00E5133C" w:rsidP="00334A8F">
      <w:pPr>
        <w:pStyle w:val="a9"/>
        <w:widowControl w:val="0"/>
        <w:numPr>
          <w:ilvl w:val="0"/>
          <w:numId w:val="113"/>
        </w:numPr>
        <w:spacing w:line="360" w:lineRule="auto"/>
        <w:ind w:left="0" w:firstLine="426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>являются формирование у студентов профессиональных компетенций по изучению теоретических и практических знаний орнитологической науки, в частности видового разнообразия, происхождения и эволюции, географического распространения, морфологического и анатомического строения, физиологии, экологии, поведения, значения в жизни человека, рационального использования и охраны.</w:t>
      </w:r>
    </w:p>
    <w:p w14:paraId="37AA1D88" w14:textId="77777777" w:rsidR="00E5133C" w:rsidRPr="0027631F" w:rsidRDefault="00E5133C" w:rsidP="00334A8F">
      <w:pPr>
        <w:pStyle w:val="a9"/>
        <w:widowControl w:val="0"/>
        <w:numPr>
          <w:ilvl w:val="0"/>
          <w:numId w:val="113"/>
        </w:numPr>
        <w:spacing w:line="36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lastRenderedPageBreak/>
        <w:t>Задачи изучения дисциплины:</w:t>
      </w:r>
    </w:p>
    <w:p w14:paraId="143BBFD4" w14:textId="77777777" w:rsidR="00E5133C" w:rsidRPr="0027631F" w:rsidRDefault="00E5133C" w:rsidP="00E5133C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sz w:val="28"/>
          <w:szCs w:val="28"/>
        </w:rPr>
      </w:pPr>
      <w:r w:rsidRPr="0027631F">
        <w:rPr>
          <w:sz w:val="28"/>
          <w:szCs w:val="28"/>
        </w:rPr>
        <w:t xml:space="preserve">1.Выявление морфологических функциональных и экологических адаптаций в пределах вышеуказанного класса; </w:t>
      </w:r>
    </w:p>
    <w:p w14:paraId="533ADE30" w14:textId="77777777" w:rsidR="00E5133C" w:rsidRPr="0027631F" w:rsidRDefault="00E5133C" w:rsidP="00E5133C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sz w:val="28"/>
          <w:szCs w:val="28"/>
        </w:rPr>
      </w:pPr>
      <w:r w:rsidRPr="0027631F">
        <w:rPr>
          <w:sz w:val="28"/>
          <w:szCs w:val="28"/>
        </w:rPr>
        <w:t>2. Иизучение периодических явлений (размножение, линька, миграции) жизни птиц и их регуляции;</w:t>
      </w:r>
    </w:p>
    <w:p w14:paraId="146ABDCB" w14:textId="77777777" w:rsidR="00E5133C" w:rsidRPr="0027631F" w:rsidRDefault="00E5133C" w:rsidP="00E5133C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sz w:val="28"/>
          <w:szCs w:val="28"/>
        </w:rPr>
      </w:pPr>
      <w:r w:rsidRPr="0027631F">
        <w:rPr>
          <w:sz w:val="28"/>
          <w:szCs w:val="28"/>
        </w:rPr>
        <w:t>3. Знакомство студентов с видовым составом орнитофауны региона, а также с видами птиц, занесенными в Красные книги РФ и региона;</w:t>
      </w:r>
    </w:p>
    <w:p w14:paraId="5DFFCCDE" w14:textId="77777777" w:rsidR="00E5133C" w:rsidRPr="0027631F" w:rsidRDefault="00E5133C" w:rsidP="00E5133C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b/>
          <w:sz w:val="28"/>
          <w:szCs w:val="28"/>
        </w:rPr>
      </w:pPr>
      <w:r w:rsidRPr="0027631F">
        <w:rPr>
          <w:sz w:val="28"/>
          <w:szCs w:val="28"/>
        </w:rPr>
        <w:t>4. Обсуждение вопросов, связанных с охраной и практическим значением птиц.</w:t>
      </w:r>
    </w:p>
    <w:p w14:paraId="39633C5D" w14:textId="77777777" w:rsidR="00E5133C" w:rsidRPr="0027631F" w:rsidRDefault="00E5133C" w:rsidP="00E5133C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3.Результаты обучения по дисциплине.</w:t>
      </w:r>
    </w:p>
    <w:p w14:paraId="2F0F7BDA" w14:textId="77777777" w:rsidR="00E5133C" w:rsidRPr="0027631F" w:rsidRDefault="00E5133C" w:rsidP="00E5133C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</w:p>
    <w:p w14:paraId="000F194A" w14:textId="77777777" w:rsidR="00E5133C" w:rsidRPr="0027631F" w:rsidRDefault="00E5133C" w:rsidP="00E5133C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E49DD1C" w14:textId="77777777" w:rsidR="00E5133C" w:rsidRPr="0027631F" w:rsidRDefault="00E5133C" w:rsidP="00E5133C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52B461F9" w14:textId="77777777" w:rsidR="00E5133C" w:rsidRPr="0027631F" w:rsidRDefault="00E5133C" w:rsidP="00E5133C">
      <w:pPr>
        <w:pStyle w:val="a6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Морфолого-биологические и экологические особенности птиц; </w:t>
      </w:r>
    </w:p>
    <w:p w14:paraId="6D1F7D06" w14:textId="77777777" w:rsidR="00E5133C" w:rsidRPr="0027631F" w:rsidRDefault="00E5133C" w:rsidP="00E5133C">
      <w:pPr>
        <w:pStyle w:val="a6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Видовой состав орнитофауны региона, а также виды птиц, занесенные в Красные книги РФ и Ростовской области;</w:t>
      </w:r>
    </w:p>
    <w:p w14:paraId="6C0C3AC6" w14:textId="77777777" w:rsidR="00E5133C" w:rsidRPr="0027631F" w:rsidRDefault="00E5133C" w:rsidP="00E5133C">
      <w:pPr>
        <w:pStyle w:val="a6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Вопросы, связанные с охраной и практическим значением птиц.</w:t>
      </w:r>
    </w:p>
    <w:p w14:paraId="2C37B7D7" w14:textId="77777777" w:rsidR="00E5133C" w:rsidRPr="0027631F" w:rsidRDefault="00E5133C" w:rsidP="00E5133C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70947AF6" w14:textId="77777777" w:rsidR="00E5133C" w:rsidRPr="0027631F" w:rsidRDefault="00E5133C" w:rsidP="00E5133C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Применять полученные знания для освоения общих профессиональных дисциплин и решения профессиональных задач; </w:t>
      </w:r>
    </w:p>
    <w:p w14:paraId="0B3E10A1" w14:textId="77777777" w:rsidR="00E5133C" w:rsidRPr="0027631F" w:rsidRDefault="00E5133C" w:rsidP="00E5133C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Иметь представление о важнейших научных проблемах в области орнитологии и связанных с ней других областях науки и практики; научных направлениях и основных тенденциях развития отечественной и зарубежной орнитологии; </w:t>
      </w:r>
    </w:p>
    <w:p w14:paraId="67109B45" w14:textId="77777777" w:rsidR="00E5133C" w:rsidRPr="0027631F" w:rsidRDefault="00E5133C" w:rsidP="00E5133C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Уметь связать особенности внешнего и внутреннего строения конкретной таксономической группы с образом жизни (средой обитания, характером локомоции, размножения, питания и пр.);</w:t>
      </w:r>
    </w:p>
    <w:p w14:paraId="03219B68" w14:textId="77777777" w:rsidR="00E5133C" w:rsidRPr="0027631F" w:rsidRDefault="00E5133C" w:rsidP="00E5133C">
      <w:pPr>
        <w:pStyle w:val="a6"/>
        <w:numPr>
          <w:ilvl w:val="0"/>
          <w:numId w:val="75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Анализировать и синтезировать материалы информационных ресурсов. </w:t>
      </w:r>
      <w:r w:rsidRPr="0027631F">
        <w:rPr>
          <w:rFonts w:ascii="Times New Roman" w:hAnsi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/>
          <w:sz w:val="28"/>
          <w:szCs w:val="28"/>
        </w:rPr>
        <w:t xml:space="preserve"> основами знаний, методами орнитологических исследований и навыками необходимыми для решения как теоретических и практических задач в области орнитологии </w:t>
      </w:r>
    </w:p>
    <w:p w14:paraId="3B53A97E" w14:textId="77777777" w:rsidR="00E5133C" w:rsidRPr="0027631F" w:rsidRDefault="00E5133C" w:rsidP="00E5133C">
      <w:pPr>
        <w:pStyle w:val="a6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 xml:space="preserve">4.Дисциплина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 xml:space="preserve">УК-2, ОПК-4. </w:t>
      </w:r>
    </w:p>
    <w:p w14:paraId="139A0FE9" w14:textId="77777777" w:rsidR="00E5133C" w:rsidRPr="0027631F" w:rsidRDefault="00E5133C" w:rsidP="00E5133C">
      <w:pPr>
        <w:pStyle w:val="a6"/>
        <w:numPr>
          <w:ilvl w:val="0"/>
          <w:numId w:val="75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18610C8D" w14:textId="77777777" w:rsidR="00E5133C" w:rsidRPr="0027631F" w:rsidRDefault="00E5133C" w:rsidP="00E5133C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6.Форма контроля: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зачёт. </w:t>
      </w:r>
    </w:p>
    <w:p w14:paraId="5E2B4BD2" w14:textId="77777777" w:rsidR="00E5133C" w:rsidRPr="0027631F" w:rsidRDefault="00E5133C" w:rsidP="00E5133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канд. пед.наук, доцент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Саенко Николай Михайлович</w:t>
      </w:r>
    </w:p>
    <w:p w14:paraId="4E1E79F7" w14:textId="0239C5B0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D6192F4" w14:textId="63B740B9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65" w:name="_Toc64219476"/>
      <w:r w:rsidRPr="0027631F">
        <w:rPr>
          <w:rFonts w:ascii="Times New Roman" w:hAnsi="Times New Roman" w:cs="Times New Roman"/>
          <w:sz w:val="28"/>
          <w:szCs w:val="28"/>
        </w:rPr>
        <w:t>К.М.03.ДВ.02.02 Энтомология</w:t>
      </w:r>
      <w:bookmarkEnd w:id="65"/>
    </w:p>
    <w:p w14:paraId="6BD4987A" w14:textId="77777777" w:rsidR="005270A2" w:rsidRPr="0027631F" w:rsidRDefault="005270A2" w:rsidP="00527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5EA7129" w14:textId="77777777" w:rsidR="005270A2" w:rsidRPr="0027631F" w:rsidRDefault="005270A2" w:rsidP="00527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E042104" w14:textId="77777777" w:rsidR="005270A2" w:rsidRPr="0027631F" w:rsidRDefault="005270A2" w:rsidP="005270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К.М.03.ДВ.02.02 Энтомология</w:t>
      </w:r>
    </w:p>
    <w:p w14:paraId="1F73583E" w14:textId="77777777" w:rsidR="005270A2" w:rsidRPr="0027631F" w:rsidRDefault="005270A2" w:rsidP="005270A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5270A2" w:rsidRPr="0027631F" w14:paraId="26F31B7C" w14:textId="77777777" w:rsidTr="00054D99">
        <w:tc>
          <w:tcPr>
            <w:tcW w:w="4361" w:type="dxa"/>
          </w:tcPr>
          <w:p w14:paraId="270D086F" w14:textId="77777777" w:rsidR="005270A2" w:rsidRPr="0027631F" w:rsidRDefault="005270A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3A094FDC" w14:textId="77777777" w:rsidR="005270A2" w:rsidRPr="0027631F" w:rsidRDefault="005270A2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124973FB" w14:textId="77777777" w:rsidR="005270A2" w:rsidRPr="0027631F" w:rsidRDefault="005270A2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70A2" w:rsidRPr="0027631F" w14:paraId="17E7B43F" w14:textId="77777777" w:rsidTr="00054D99">
        <w:tc>
          <w:tcPr>
            <w:tcW w:w="4361" w:type="dxa"/>
          </w:tcPr>
          <w:p w14:paraId="57721978" w14:textId="77777777" w:rsidR="005270A2" w:rsidRPr="0027631F" w:rsidRDefault="005270A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4F47FDFD" w14:textId="77777777" w:rsidR="005270A2" w:rsidRPr="0027631F" w:rsidRDefault="005270A2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5270A2" w:rsidRPr="0027631F" w14:paraId="1426057A" w14:textId="77777777" w:rsidTr="00054D99">
        <w:tc>
          <w:tcPr>
            <w:tcW w:w="4361" w:type="dxa"/>
          </w:tcPr>
          <w:p w14:paraId="2EFA867E" w14:textId="77777777" w:rsidR="005270A2" w:rsidRPr="0027631F" w:rsidRDefault="005270A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064CB0" w14:textId="77777777" w:rsidR="005270A2" w:rsidRPr="0027631F" w:rsidRDefault="005270A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8B8EFA0" w14:textId="77777777" w:rsidR="005270A2" w:rsidRPr="0027631F" w:rsidRDefault="005270A2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DB858" w14:textId="77777777" w:rsidR="005270A2" w:rsidRPr="0027631F" w:rsidRDefault="005270A2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11ACD651" w14:textId="77777777" w:rsidR="005270A2" w:rsidRPr="0027631F" w:rsidRDefault="005270A2" w:rsidP="005270A2">
      <w:pPr>
        <w:rPr>
          <w:rFonts w:ascii="Times New Roman" w:hAnsi="Times New Roman" w:cs="Times New Roman"/>
          <w:b/>
          <w:sz w:val="28"/>
          <w:szCs w:val="28"/>
        </w:rPr>
      </w:pPr>
    </w:p>
    <w:p w14:paraId="2EA68F5C" w14:textId="77777777" w:rsidR="005270A2" w:rsidRPr="0027631F" w:rsidRDefault="005270A2" w:rsidP="00334A8F">
      <w:pPr>
        <w:pStyle w:val="a9"/>
        <w:widowControl w:val="0"/>
        <w:numPr>
          <w:ilvl w:val="0"/>
          <w:numId w:val="113"/>
        </w:numPr>
        <w:spacing w:line="360" w:lineRule="auto"/>
        <w:ind w:left="0" w:firstLine="426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 xml:space="preserve">изучить особенности организации и биологии насекомых, познакомиться с разнообразием отрядов насекомых, рассмотреть общие вопросы экологии насекомых и сформировать у студентов целостное представление об отношениях насекомых с окружающей их средой. </w:t>
      </w:r>
    </w:p>
    <w:p w14:paraId="46D67D29" w14:textId="77777777" w:rsidR="005270A2" w:rsidRPr="0027631F" w:rsidRDefault="005270A2" w:rsidP="00334A8F">
      <w:pPr>
        <w:pStyle w:val="a9"/>
        <w:widowControl w:val="0"/>
        <w:numPr>
          <w:ilvl w:val="0"/>
          <w:numId w:val="113"/>
        </w:numPr>
        <w:spacing w:line="36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2D8C6556" w14:textId="77777777" w:rsidR="005270A2" w:rsidRPr="0027631F" w:rsidRDefault="005270A2" w:rsidP="005270A2">
      <w:pPr>
        <w:pStyle w:val="a9"/>
        <w:widowControl w:val="0"/>
        <w:numPr>
          <w:ilvl w:val="0"/>
          <w:numId w:val="79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 xml:space="preserve">Формирование фундаментальных знаний в области энтомологии; </w:t>
      </w:r>
    </w:p>
    <w:p w14:paraId="7E186D1B" w14:textId="77777777" w:rsidR="005270A2" w:rsidRPr="0027631F" w:rsidRDefault="005270A2" w:rsidP="005270A2">
      <w:pPr>
        <w:pStyle w:val="a9"/>
        <w:widowControl w:val="0"/>
        <w:numPr>
          <w:ilvl w:val="0"/>
          <w:numId w:val="79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 xml:space="preserve">Обучение современным экспериментальным методам в области прикладной энтомологии; </w:t>
      </w:r>
    </w:p>
    <w:p w14:paraId="0A1E8EFC" w14:textId="77777777" w:rsidR="005270A2" w:rsidRPr="0027631F" w:rsidRDefault="005270A2" w:rsidP="005270A2">
      <w:pPr>
        <w:pStyle w:val="a9"/>
        <w:widowControl w:val="0"/>
        <w:numPr>
          <w:ilvl w:val="0"/>
          <w:numId w:val="79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 xml:space="preserve">Обучение современным способам защиты растений, человека и животных от вредных видов членистоногих; </w:t>
      </w:r>
    </w:p>
    <w:p w14:paraId="51601BDC" w14:textId="77777777" w:rsidR="005270A2" w:rsidRPr="0027631F" w:rsidRDefault="005270A2" w:rsidP="005270A2">
      <w:pPr>
        <w:pStyle w:val="a9"/>
        <w:widowControl w:val="0"/>
        <w:numPr>
          <w:ilvl w:val="0"/>
          <w:numId w:val="79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>Формирование навыков, необходимых для самостоятельной научно-</w:t>
      </w:r>
      <w:r w:rsidRPr="0027631F">
        <w:rPr>
          <w:sz w:val="28"/>
          <w:szCs w:val="28"/>
        </w:rPr>
        <w:lastRenderedPageBreak/>
        <w:t>исследовательской и педагогической деятельности в области общей и прикладной энтомологии.</w:t>
      </w:r>
    </w:p>
    <w:p w14:paraId="6F19973E" w14:textId="77777777" w:rsidR="005270A2" w:rsidRPr="0027631F" w:rsidRDefault="005270A2" w:rsidP="005270A2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3.Результаты обучения по дисциплине.</w:t>
      </w:r>
    </w:p>
    <w:p w14:paraId="43CC1AF0" w14:textId="77777777" w:rsidR="005270A2" w:rsidRPr="0027631F" w:rsidRDefault="005270A2" w:rsidP="005270A2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</w:p>
    <w:p w14:paraId="083234F2" w14:textId="77777777" w:rsidR="005270A2" w:rsidRPr="0027631F" w:rsidRDefault="005270A2" w:rsidP="005270A2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0925CD88" w14:textId="77777777" w:rsidR="005270A2" w:rsidRPr="0027631F" w:rsidRDefault="005270A2" w:rsidP="005270A2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  <w:r w:rsidRPr="0027631F">
        <w:rPr>
          <w:rFonts w:ascii="Times New Roman" w:hAnsi="Times New Roman"/>
          <w:sz w:val="28"/>
          <w:szCs w:val="28"/>
        </w:rPr>
        <w:t xml:space="preserve"> биологию, латинские названия собранных насекомых на всех стадиях жизненного цикла от яйца до имаго, значение в сельском и лесном хозяйстве, характер их распределения по биотопам и особенности поведения.</w:t>
      </w:r>
    </w:p>
    <w:p w14:paraId="0A4A94EE" w14:textId="77777777" w:rsidR="005270A2" w:rsidRPr="0027631F" w:rsidRDefault="005270A2" w:rsidP="005270A2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6A401C9D" w14:textId="77777777" w:rsidR="005270A2" w:rsidRPr="0027631F" w:rsidRDefault="005270A2" w:rsidP="005270A2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Обладать комплексом знаний о беспозвоночных животных, их ролью в экосистемах, </w:t>
      </w:r>
    </w:p>
    <w:p w14:paraId="3896AF0B" w14:textId="77777777" w:rsidR="005270A2" w:rsidRPr="0027631F" w:rsidRDefault="005270A2" w:rsidP="005270A2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Уметь применять знания в своей практической деятельности;</w:t>
      </w:r>
    </w:p>
    <w:p w14:paraId="07C60414" w14:textId="77777777" w:rsidR="005270A2" w:rsidRPr="0027631F" w:rsidRDefault="005270A2" w:rsidP="005270A2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Определять таксономическую принадлежность насекомых, а также выявлять связь строения и функции в связи с уровнем их организации воспроизводить информацию о предмете обсуждения, связанном с энтомологией; </w:t>
      </w:r>
    </w:p>
    <w:p w14:paraId="529726E4" w14:textId="77777777" w:rsidR="005270A2" w:rsidRPr="0027631F" w:rsidRDefault="005270A2" w:rsidP="005270A2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Применять теоретическими и практическими навыками (изготовление наглядных микро- и макропрепаратов</w:t>
      </w:r>
    </w:p>
    <w:p w14:paraId="0BBBD871" w14:textId="77777777" w:rsidR="005270A2" w:rsidRPr="0027631F" w:rsidRDefault="005270A2" w:rsidP="005270A2">
      <w:pPr>
        <w:pStyle w:val="a6"/>
        <w:numPr>
          <w:ilvl w:val="0"/>
          <w:numId w:val="75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Анализировать и синтезировать материалы информационных ресурсов. </w:t>
      </w:r>
      <w:r w:rsidRPr="0027631F">
        <w:rPr>
          <w:rFonts w:ascii="Times New Roman" w:hAnsi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/>
          <w:sz w:val="28"/>
          <w:szCs w:val="28"/>
        </w:rPr>
        <w:t xml:space="preserve"> основами знаний, методами энтомолоических исследований и навыками необходимыми для решения как теоретических и практических задач в области энтомологии </w:t>
      </w:r>
    </w:p>
    <w:p w14:paraId="406B11D6" w14:textId="77777777" w:rsidR="005270A2" w:rsidRPr="0027631F" w:rsidRDefault="005270A2" w:rsidP="005270A2">
      <w:pPr>
        <w:pStyle w:val="a6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 xml:space="preserve">УК-2, ОПК-4. </w:t>
      </w:r>
    </w:p>
    <w:p w14:paraId="66980DB7" w14:textId="77777777" w:rsidR="005270A2" w:rsidRPr="0027631F" w:rsidRDefault="005270A2" w:rsidP="005270A2">
      <w:pPr>
        <w:pStyle w:val="a6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7253108D" w14:textId="77777777" w:rsidR="005270A2" w:rsidRPr="0027631F" w:rsidRDefault="005270A2" w:rsidP="005270A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6.Форма контроля: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зачёт. </w:t>
      </w:r>
    </w:p>
    <w:p w14:paraId="77AEE0B6" w14:textId="77777777" w:rsidR="005270A2" w:rsidRPr="0027631F" w:rsidRDefault="005270A2" w:rsidP="005270A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канд. пед.наук, доцент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Саенко Николай Михайлович</w:t>
      </w:r>
    </w:p>
    <w:p w14:paraId="083AF55E" w14:textId="58E3C9CC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5C18F38" w14:textId="642FDEBE" w:rsidR="0036777A" w:rsidRPr="0027631F" w:rsidRDefault="0036777A" w:rsidP="0036777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6" w:name="_Toc64219477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К.М.03.ДВ.03 Дисциплины (модули) по выбору 3 (ДВ.3)</w:t>
      </w:r>
      <w:bookmarkEnd w:id="66"/>
    </w:p>
    <w:p w14:paraId="1B811E54" w14:textId="4375474B" w:rsidR="0036777A" w:rsidRPr="0027631F" w:rsidRDefault="0036777A" w:rsidP="0036777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CECBB" w14:textId="5EB5DB2F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67" w:name="_Toc64219478"/>
      <w:r w:rsidRPr="0027631F">
        <w:rPr>
          <w:rFonts w:ascii="Times New Roman" w:hAnsi="Times New Roman" w:cs="Times New Roman"/>
          <w:sz w:val="28"/>
          <w:szCs w:val="28"/>
        </w:rPr>
        <w:lastRenderedPageBreak/>
        <w:t>К.М.03.ДВ.03.01 Фитотоксикология</w:t>
      </w:r>
      <w:bookmarkEnd w:id="67"/>
    </w:p>
    <w:p w14:paraId="2916FAAA" w14:textId="77777777" w:rsidR="00C213A6" w:rsidRPr="0027631F" w:rsidRDefault="00C213A6" w:rsidP="00C213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19B1988" w14:textId="77777777" w:rsidR="00C213A6" w:rsidRPr="0027631F" w:rsidRDefault="00C213A6" w:rsidP="00C21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62F6513" w14:textId="77777777" w:rsidR="00C213A6" w:rsidRPr="0027631F" w:rsidRDefault="00C213A6" w:rsidP="00C21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56EAE" w14:textId="77777777" w:rsidR="00C213A6" w:rsidRPr="0027631F" w:rsidRDefault="00C213A6" w:rsidP="00C213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К.М.03.ДВ.03.01 Фитотоксикология</w:t>
      </w:r>
    </w:p>
    <w:p w14:paraId="59B3EED0" w14:textId="77777777" w:rsidR="00C213A6" w:rsidRPr="0027631F" w:rsidRDefault="00C213A6" w:rsidP="00C213A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C213A6" w:rsidRPr="0027631F" w14:paraId="659702B0" w14:textId="77777777" w:rsidTr="00054D99">
        <w:tc>
          <w:tcPr>
            <w:tcW w:w="4361" w:type="dxa"/>
          </w:tcPr>
          <w:p w14:paraId="66DD8717" w14:textId="77777777" w:rsidR="00C213A6" w:rsidRPr="0027631F" w:rsidRDefault="00C213A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5B945BEA" w14:textId="77777777" w:rsidR="00C213A6" w:rsidRPr="0027631F" w:rsidRDefault="00C213A6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213A6" w:rsidRPr="0027631F" w14:paraId="64599CD7" w14:textId="77777777" w:rsidTr="00054D99">
        <w:tc>
          <w:tcPr>
            <w:tcW w:w="4361" w:type="dxa"/>
          </w:tcPr>
          <w:p w14:paraId="6D4EFC3E" w14:textId="77777777" w:rsidR="00C213A6" w:rsidRPr="0027631F" w:rsidRDefault="00C213A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0A2FBC5B" w14:textId="77777777" w:rsidR="00C213A6" w:rsidRPr="0027631F" w:rsidRDefault="00C213A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C213A6" w:rsidRPr="0027631F" w14:paraId="3B2BA0DE" w14:textId="77777777" w:rsidTr="00054D99">
        <w:tc>
          <w:tcPr>
            <w:tcW w:w="4361" w:type="dxa"/>
          </w:tcPr>
          <w:p w14:paraId="5CE2BD45" w14:textId="77777777" w:rsidR="00C213A6" w:rsidRPr="0027631F" w:rsidRDefault="00C213A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0183DFC1" w14:textId="77777777" w:rsidR="00C213A6" w:rsidRPr="0027631F" w:rsidRDefault="00C213A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13C72F82" w14:textId="77777777" w:rsidR="00C213A6" w:rsidRPr="0027631F" w:rsidRDefault="00C213A6" w:rsidP="00C213A6">
      <w:pPr>
        <w:rPr>
          <w:rFonts w:ascii="Times New Roman" w:hAnsi="Times New Roman" w:cs="Times New Roman"/>
          <w:b/>
          <w:sz w:val="28"/>
          <w:szCs w:val="28"/>
        </w:rPr>
      </w:pPr>
    </w:p>
    <w:p w14:paraId="5B763869" w14:textId="77777777" w:rsidR="00C213A6" w:rsidRPr="0027631F" w:rsidRDefault="00C213A6" w:rsidP="00C213A6">
      <w:pPr>
        <w:pStyle w:val="a9"/>
        <w:widowControl w:val="0"/>
        <w:numPr>
          <w:ilvl w:val="0"/>
          <w:numId w:val="95"/>
        </w:numPr>
        <w:spacing w:line="240" w:lineRule="auto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 xml:space="preserve">формирование знаний о токсичных веществах растительного происхождения и об их действиях на живые организмы. </w:t>
      </w:r>
    </w:p>
    <w:p w14:paraId="615EF819" w14:textId="77777777" w:rsidR="00C213A6" w:rsidRPr="0027631F" w:rsidRDefault="00C213A6" w:rsidP="00C213A6">
      <w:pPr>
        <w:pStyle w:val="a9"/>
        <w:widowControl w:val="0"/>
        <w:numPr>
          <w:ilvl w:val="0"/>
          <w:numId w:val="95"/>
        </w:numPr>
        <w:spacing w:line="240" w:lineRule="auto"/>
        <w:ind w:left="0" w:firstLine="709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1360BCC3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изучить фитотоксины, их классификацию, виды, формы и пути их введения в организм и выведения,</w:t>
      </w:r>
    </w:p>
    <w:p w14:paraId="01364AFA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ознакомиться с механизмом воздействия фитотоксинов на человека и животных, </w:t>
      </w:r>
    </w:p>
    <w:p w14:paraId="1AE70CE6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изучить симптоматику проявления и развития токсического процесса в живых организмах, вызванную фитотоксинами;</w:t>
      </w:r>
    </w:p>
    <w:p w14:paraId="2CE69040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получить представление о токсикокинетических особенностях и токсикодинамике действия фитотоксинов;</w:t>
      </w:r>
    </w:p>
    <w:p w14:paraId="2438AB2D" w14:textId="77777777" w:rsidR="00C213A6" w:rsidRPr="0027631F" w:rsidRDefault="00C213A6" w:rsidP="00C213A6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 w:rsidRPr="0027631F">
        <w:rPr>
          <w:sz w:val="28"/>
          <w:szCs w:val="28"/>
        </w:rPr>
        <w:t>- научить мерам первой помощи при отравлении фитотоксинами.</w:t>
      </w:r>
    </w:p>
    <w:p w14:paraId="2D0B96DB" w14:textId="77777777" w:rsidR="00C213A6" w:rsidRPr="0027631F" w:rsidRDefault="00C213A6" w:rsidP="00C213A6">
      <w:pPr>
        <w:pStyle w:val="a6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30A725EA" w14:textId="77777777" w:rsidR="00C213A6" w:rsidRPr="0027631F" w:rsidRDefault="00C213A6" w:rsidP="00C213A6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76655BE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- внешние признаки ядовитых растений, классификацию фитотоксинов, виды, формы и пути их введения в организм и выведения; механизмы воздействия фитотоксинов на человека и животных; симптоматику проявления и развития токсического процесса в живых организмах, вызванную различными фитотоксинами; токсикокинетические </w:t>
      </w:r>
      <w:r w:rsidRPr="0027631F">
        <w:rPr>
          <w:rFonts w:ascii="Times New Roman" w:hAnsi="Times New Roman" w:cs="Times New Roman"/>
          <w:sz w:val="28"/>
          <w:szCs w:val="28"/>
        </w:rPr>
        <w:lastRenderedPageBreak/>
        <w:t>особенности и токсикодинамику действия фитотоксинов; технику безопасности и меры первой помощи и профилактики отравлений фитотоксинами.</w:t>
      </w:r>
    </w:p>
    <w:p w14:paraId="4BF4200B" w14:textId="77777777" w:rsidR="00C213A6" w:rsidRPr="0027631F" w:rsidRDefault="00C213A6" w:rsidP="00C213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распознавать ядовитые растения в гербаризованном виде; применять правила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техники безопасности при работе с ядовитыми растениями и фиототоксикантами; оказать доврачебную </w:t>
      </w:r>
      <w:r w:rsidRPr="0027631F">
        <w:rPr>
          <w:rFonts w:ascii="Times New Roman" w:hAnsi="Times New Roman" w:cs="Times New Roman"/>
          <w:sz w:val="28"/>
          <w:szCs w:val="28"/>
        </w:rPr>
        <w:t>помощь при отравлениях фитотоксинами.</w:t>
      </w:r>
    </w:p>
    <w:p w14:paraId="6F7E2929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навыками определения токсичности ядовитых растений; симптоматикой проявления и развития токсического процесса в живых организмах; навыками оказания доврачебной помощи при отравлениях фитотоксинами.</w:t>
      </w:r>
    </w:p>
    <w:p w14:paraId="55FE0646" w14:textId="77777777" w:rsidR="00C213A6" w:rsidRPr="0027631F" w:rsidRDefault="00C213A6" w:rsidP="00C213A6">
      <w:pPr>
        <w:pStyle w:val="a6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ОПК-4.</w:t>
      </w:r>
    </w:p>
    <w:p w14:paraId="0D43995A" w14:textId="77777777" w:rsidR="00C213A6" w:rsidRPr="0027631F" w:rsidRDefault="00C213A6" w:rsidP="00C213A6">
      <w:pPr>
        <w:pStyle w:val="a6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755ED713" w14:textId="77777777" w:rsidR="00C213A6" w:rsidRPr="0027631F" w:rsidRDefault="00C213A6" w:rsidP="00C213A6">
      <w:pPr>
        <w:pStyle w:val="a6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экзамен, 7 семестр</w:t>
      </w:r>
    </w:p>
    <w:p w14:paraId="526DFBBF" w14:textId="77777777" w:rsidR="00C213A6" w:rsidRPr="0027631F" w:rsidRDefault="00C213A6" w:rsidP="00C213A6">
      <w:pPr>
        <w:pStyle w:val="a6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Паничкина Марина Васильевна.</w:t>
      </w:r>
    </w:p>
    <w:p w14:paraId="605FB45D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</w:p>
    <w:p w14:paraId="01A6933D" w14:textId="6E6B339E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1A837E7" w14:textId="402D2D11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bookmarkStart w:id="68" w:name="_Toc64219479"/>
      <w:r w:rsidRPr="0027631F">
        <w:rPr>
          <w:rFonts w:ascii="Times New Roman" w:hAnsi="Times New Roman" w:cs="Times New Roman"/>
          <w:sz w:val="28"/>
          <w:szCs w:val="28"/>
        </w:rPr>
        <w:t>К.М.03.ДВ.03.02 Паразитология</w:t>
      </w:r>
      <w:bookmarkEnd w:id="68"/>
    </w:p>
    <w:p w14:paraId="252AC092" w14:textId="77777777" w:rsidR="003969B3" w:rsidRPr="0027631F" w:rsidRDefault="003969B3" w:rsidP="003969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42A5EB4" w14:textId="77777777" w:rsidR="003969B3" w:rsidRPr="0027631F" w:rsidRDefault="003969B3" w:rsidP="00396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8800C0A" w14:textId="77777777" w:rsidR="003969B3" w:rsidRPr="0027631F" w:rsidRDefault="003969B3" w:rsidP="00396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A9DCC" w14:textId="77777777" w:rsidR="003969B3" w:rsidRPr="0027631F" w:rsidRDefault="003969B3" w:rsidP="003969B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К.М.03.ДВ.03.02 Паразитология</w:t>
      </w:r>
    </w:p>
    <w:p w14:paraId="46645D7F" w14:textId="77777777" w:rsidR="003969B3" w:rsidRPr="0027631F" w:rsidRDefault="003969B3" w:rsidP="003969B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3969B3" w:rsidRPr="0027631F" w14:paraId="717C4CE1" w14:textId="77777777" w:rsidTr="00054D99">
        <w:tc>
          <w:tcPr>
            <w:tcW w:w="4361" w:type="dxa"/>
          </w:tcPr>
          <w:p w14:paraId="1363A86E" w14:textId="77777777" w:rsidR="003969B3" w:rsidRPr="0027631F" w:rsidRDefault="003969B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71414EE3" w14:textId="77777777" w:rsidR="003969B3" w:rsidRPr="0027631F" w:rsidRDefault="003969B3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969B3" w:rsidRPr="0027631F" w14:paraId="02D13D65" w14:textId="77777777" w:rsidTr="00054D99">
        <w:tc>
          <w:tcPr>
            <w:tcW w:w="4361" w:type="dxa"/>
          </w:tcPr>
          <w:p w14:paraId="489E3BAA" w14:textId="77777777" w:rsidR="003969B3" w:rsidRPr="0027631F" w:rsidRDefault="003969B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7963C032" w14:textId="77777777" w:rsidR="003969B3" w:rsidRPr="0027631F" w:rsidRDefault="003969B3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3969B3" w:rsidRPr="0027631F" w14:paraId="5E23BB95" w14:textId="77777777" w:rsidTr="00054D99">
        <w:tc>
          <w:tcPr>
            <w:tcW w:w="4361" w:type="dxa"/>
          </w:tcPr>
          <w:p w14:paraId="302D0FA7" w14:textId="77777777" w:rsidR="003969B3" w:rsidRPr="0027631F" w:rsidRDefault="003969B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4BBE49D8" w14:textId="77777777" w:rsidR="003969B3" w:rsidRPr="0027631F" w:rsidRDefault="003969B3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1BE03459" w14:textId="77777777" w:rsidR="003969B3" w:rsidRPr="0027631F" w:rsidRDefault="003969B3" w:rsidP="003969B3">
      <w:pPr>
        <w:rPr>
          <w:rFonts w:ascii="Times New Roman" w:hAnsi="Times New Roman" w:cs="Times New Roman"/>
          <w:b/>
          <w:sz w:val="28"/>
          <w:szCs w:val="28"/>
        </w:rPr>
      </w:pPr>
    </w:p>
    <w:p w14:paraId="0344FF6C" w14:textId="77777777" w:rsidR="003969B3" w:rsidRPr="0027631F" w:rsidRDefault="003969B3" w:rsidP="003969B3">
      <w:pPr>
        <w:pStyle w:val="a6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 xml:space="preserve">формирование комплексного представления о своеобразии паразитических организмов разных </w:t>
      </w:r>
      <w:r w:rsidRPr="0027631F">
        <w:rPr>
          <w:rFonts w:ascii="Times New Roman" w:hAnsi="Times New Roman"/>
          <w:sz w:val="28"/>
          <w:szCs w:val="28"/>
        </w:rPr>
        <w:lastRenderedPageBreak/>
        <w:t>таксономических групп (протистов, червей и кишечнополостных, моллюсков и членистоногих), основных закономерностях и особенностях их развития, взаимодействий паразитов и хозяев на разных уровнях иерархии биологических систем и профилактики паразитарных болезней</w:t>
      </w:r>
    </w:p>
    <w:p w14:paraId="0907717C" w14:textId="77777777" w:rsidR="003969B3" w:rsidRPr="0027631F" w:rsidRDefault="003969B3" w:rsidP="003969B3">
      <w:pPr>
        <w:pStyle w:val="a9"/>
        <w:widowControl w:val="0"/>
        <w:numPr>
          <w:ilvl w:val="0"/>
          <w:numId w:val="94"/>
        </w:numPr>
        <w:spacing w:line="240" w:lineRule="auto"/>
        <w:ind w:left="0" w:firstLine="709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7D994BB5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дать представление об основных этапах развития паразитов живых организмов, основных этапах их эволюции, процессах формирования жизненных стадий и роли факторов биотической и абиотической среды;</w:t>
      </w:r>
    </w:p>
    <w:p w14:paraId="7CFA4F49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развивать способности понимать движущие силы и закономерности эволюции паразитических организмов, их роль в возникновении различных заболеваний, растений, животных и человека;</w:t>
      </w:r>
    </w:p>
    <w:p w14:paraId="29C08DD8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дать основы диагностики паразитов человека;</w:t>
      </w:r>
    </w:p>
    <w:p w14:paraId="5B0E67B7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изучить важнейшие принципы профилактики паразитарных болезней человека;</w:t>
      </w:r>
    </w:p>
    <w:p w14:paraId="52ADC5ED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совершенствовать навыки работы с влажными и фиксированными препаратами.</w:t>
      </w:r>
    </w:p>
    <w:p w14:paraId="6F8EE4E5" w14:textId="77777777" w:rsidR="003969B3" w:rsidRPr="0027631F" w:rsidRDefault="003969B3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57F01030" w14:textId="77777777" w:rsidR="003969B3" w:rsidRPr="0027631F" w:rsidRDefault="003969B3" w:rsidP="003969B3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FA9E9F7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основные этапы развития паразитов растений, животных и человека; современные подходы к оценке роли паразитов в отечественной и мировой науке; классификацию паразитов человека; географическое распространение паразитарных болезней человека; основные морфологические характеристики простейших и гельминтов;  циклы развития паразитов; наиболее значимые паразитозы человека; основные принципы диагностики паразитозов человека; основные принципы профилактики паразитарных болезней человека.</w:t>
      </w:r>
    </w:p>
    <w:p w14:paraId="24816B1E" w14:textId="77777777" w:rsidR="003969B3" w:rsidRPr="0027631F" w:rsidRDefault="003969B3" w:rsidP="003969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анализировать основные морфофизиологические адаптации паразитов к их образу жизни; определять жизненные формы паразитических животных; ориентироваться в жизненных циклах паразитов, имеющих практическое значение; работать с влажными и фиксированными препаратами;</w:t>
      </w:r>
    </w:p>
    <w:p w14:paraId="13F73531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– навыками профилактики паразитарных болезней; методами сопоставительного анализа и синтеза информации о паразитах животных и растений; методами организации противопаразитарных мер как эффективного мероприятия предупреждения возникновения и ликвидации очагов инвазий</w:t>
      </w:r>
    </w:p>
    <w:p w14:paraId="0DC063BC" w14:textId="77777777" w:rsidR="003969B3" w:rsidRPr="0027631F" w:rsidRDefault="003969B3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УК-6.</w:t>
      </w:r>
    </w:p>
    <w:p w14:paraId="28BEC8FD" w14:textId="77777777" w:rsidR="003969B3" w:rsidRPr="0027631F" w:rsidRDefault="003969B3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3A315366" w14:textId="77777777" w:rsidR="003969B3" w:rsidRPr="0027631F" w:rsidRDefault="003969B3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экзамен, 7 семестр</w:t>
      </w:r>
    </w:p>
    <w:p w14:paraId="11594075" w14:textId="77777777" w:rsidR="003969B3" w:rsidRPr="0027631F" w:rsidRDefault="003969B3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Паничкина Марина Васильевна.</w:t>
      </w:r>
    </w:p>
    <w:p w14:paraId="280A7829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</w:p>
    <w:p w14:paraId="34B08474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</w:p>
    <w:p w14:paraId="72D61B85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</w:p>
    <w:p w14:paraId="2026C4A3" w14:textId="0A52646E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5E380D1" w14:textId="2B5A320A" w:rsidR="0036777A" w:rsidRPr="0027631F" w:rsidRDefault="0036777A" w:rsidP="0036777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9" w:name="_Toc64219480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К.М.04 Профессиональный модуль (по профилю Безопасность жизнедеятельности)</w:t>
      </w:r>
      <w:bookmarkEnd w:id="69"/>
    </w:p>
    <w:p w14:paraId="3E3E69B2" w14:textId="7B69B71D" w:rsidR="0036777A" w:rsidRPr="0027631F" w:rsidRDefault="0036777A" w:rsidP="0036777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2D17E" w14:textId="52042BCE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0" w:name="_Toc64219481"/>
      <w:r w:rsidRPr="0027631F">
        <w:rPr>
          <w:rFonts w:ascii="Times New Roman" w:hAnsi="Times New Roman" w:cs="Times New Roman"/>
          <w:sz w:val="28"/>
          <w:szCs w:val="28"/>
        </w:rPr>
        <w:t>К.М.04.01 Опасности природного характера и защита от них</w:t>
      </w:r>
      <w:bookmarkEnd w:id="70"/>
    </w:p>
    <w:p w14:paraId="6399FD7F" w14:textId="77777777" w:rsidR="00432FBB" w:rsidRPr="0027631F" w:rsidRDefault="00432FBB" w:rsidP="00432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59EDBE9" w14:textId="77777777" w:rsidR="00432FBB" w:rsidRPr="0027631F" w:rsidRDefault="00432FBB" w:rsidP="00432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A674D43" w14:textId="77777777" w:rsidR="00432FBB" w:rsidRPr="0027631F" w:rsidRDefault="00432FBB" w:rsidP="00432FBB">
      <w:pPr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К.М.04.01 «Опасности природного характера и защита от них»</w:t>
      </w:r>
    </w:p>
    <w:p w14:paraId="480BF874" w14:textId="77777777" w:rsidR="00432FBB" w:rsidRPr="0027631F" w:rsidRDefault="00432FBB" w:rsidP="00432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432FBB" w:rsidRPr="0027631F" w14:paraId="28A0874F" w14:textId="77777777" w:rsidTr="00054D99">
        <w:tc>
          <w:tcPr>
            <w:tcW w:w="4785" w:type="dxa"/>
          </w:tcPr>
          <w:p w14:paraId="0E475050" w14:textId="77777777" w:rsidR="00432FBB" w:rsidRPr="0027631F" w:rsidRDefault="00432FB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0E0BC31" w14:textId="77777777" w:rsidR="00432FBB" w:rsidRPr="0027631F" w:rsidRDefault="00432FB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432FBB" w:rsidRPr="0027631F" w14:paraId="6B1839F5" w14:textId="77777777" w:rsidTr="00054D99">
        <w:tc>
          <w:tcPr>
            <w:tcW w:w="4785" w:type="dxa"/>
          </w:tcPr>
          <w:p w14:paraId="31739D91" w14:textId="77777777" w:rsidR="00432FBB" w:rsidRPr="0027631F" w:rsidRDefault="00432FB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B70A289" w14:textId="77777777" w:rsidR="00432FBB" w:rsidRPr="0027631F" w:rsidRDefault="00432FB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 «Биология» и «Безопасность жизнедеятельности»</w:t>
            </w:r>
          </w:p>
        </w:tc>
      </w:tr>
      <w:tr w:rsidR="00432FBB" w:rsidRPr="0027631F" w14:paraId="053D6131" w14:textId="77777777" w:rsidTr="00054D99">
        <w:tc>
          <w:tcPr>
            <w:tcW w:w="4785" w:type="dxa"/>
          </w:tcPr>
          <w:p w14:paraId="1B746431" w14:textId="77777777" w:rsidR="00432FBB" w:rsidRPr="0027631F" w:rsidRDefault="00432FB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B346CC3" w14:textId="77777777" w:rsidR="00432FBB" w:rsidRPr="0027631F" w:rsidRDefault="00432FB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14:paraId="1EC63AF1" w14:textId="77777777" w:rsidR="00432FBB" w:rsidRPr="0027631F" w:rsidRDefault="00432FBB" w:rsidP="00432FB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5CFF47C" w14:textId="77777777" w:rsidR="00432FBB" w:rsidRPr="0027631F" w:rsidRDefault="00432FBB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>Целью учебной дисциплины «Опасности природного характера и защита от них» являются  формирование у студентов систематизированных знаний в области чрезвычайных ситуациях природного характера (их поражающих факторов), о правилах и способах защиты в опасных и чрезвычайных ситуациях природного характера, способности целенаправленно использовать знания, умения и навыки в области безопасности, способствующие сохранению жизни и здоровья, психофизической подготовке к будущей профессиональной деятельности.</w:t>
      </w:r>
    </w:p>
    <w:p w14:paraId="05E31716" w14:textId="77777777" w:rsidR="00432FBB" w:rsidRPr="0027631F" w:rsidRDefault="00432FBB" w:rsidP="003969B3">
      <w:pPr>
        <w:pStyle w:val="a6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73F958E4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представлений о ЧС природного характера;</w:t>
      </w:r>
    </w:p>
    <w:p w14:paraId="3FD421FB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овладение способами защиты в опасных и чрезвычайных ситуациях природного характера;</w:t>
      </w:r>
    </w:p>
    <w:p w14:paraId="48287D77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 xml:space="preserve"> ознакомление с ликвидацией последствий ЧС природного характера</w:t>
      </w:r>
    </w:p>
    <w:p w14:paraId="54620B8E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понимание роли знаний о ЧС природного характера для развития личности и подготовке ее к профессиональной деятельности;</w:t>
      </w:r>
    </w:p>
    <w:p w14:paraId="506231CF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знание научно-практических основ безопасного поведения для сохранения жизни и  здоровья;</w:t>
      </w:r>
    </w:p>
    <w:p w14:paraId="621DA944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27631F">
        <w:rPr>
          <w:rFonts w:ascii="Times New Roman" w:hAnsi="Times New Roman" w:cs="Times New Roman"/>
          <w:sz w:val="28"/>
          <w:szCs w:val="28"/>
        </w:rPr>
        <w:t>чивающих сохранение жизни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14:paraId="26F37217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приобретение опыта практического использования знаний о ЧС природного характера для достижения жизненных и  профессиональных целей.</w:t>
      </w:r>
    </w:p>
    <w:p w14:paraId="646CB4C5" w14:textId="77777777" w:rsidR="00432FBB" w:rsidRPr="0027631F" w:rsidRDefault="00432FBB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395FD04B" w14:textId="77777777" w:rsidR="00432FBB" w:rsidRPr="0027631F" w:rsidRDefault="00432FBB" w:rsidP="00432FBB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BC6A836" w14:textId="77777777" w:rsidR="00432FBB" w:rsidRPr="0027631F" w:rsidRDefault="00432FBB" w:rsidP="00432FBB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</w:p>
    <w:p w14:paraId="7F2FE6B8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потенциал других учебных предметов для использования в образовательном процессе, а также базовые естественнонаучные и математические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</w:t>
      </w:r>
    </w:p>
    <w:p w14:paraId="6BB32F81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основные понятия и современные методы защиты в условиях чрезвычайных ситуаций природного характера ;</w:t>
      </w:r>
    </w:p>
    <w:p w14:paraId="54326212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основы обеспечения охраны жизни и здоровья участников образовательного процесса;</w:t>
      </w:r>
    </w:p>
    <w:p w14:paraId="2BE93045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27631F">
        <w:rPr>
          <w:rFonts w:ascii="Times New Roman" w:hAnsi="Times New Roman" w:cs="Times New Roman"/>
          <w:sz w:val="28"/>
          <w:szCs w:val="28"/>
        </w:rPr>
        <w:t>,</w:t>
      </w:r>
    </w:p>
    <w:p w14:paraId="2BED97D7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Формы </w:t>
      </w:r>
      <w:r w:rsidRPr="0027631F">
        <w:rPr>
          <w:rFonts w:ascii="Times New Roman" w:hAnsi="Times New Roman" w:cs="Times New Roman"/>
          <w:spacing w:val="-2"/>
          <w:sz w:val="28"/>
          <w:szCs w:val="28"/>
        </w:rPr>
        <w:t xml:space="preserve">сотрудничества обучающихся и воспитанников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и методы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развития  творческих способности</w:t>
      </w:r>
      <w:r w:rsidRPr="0027631F">
        <w:rPr>
          <w:rFonts w:ascii="Times New Roman" w:hAnsi="Times New Roman" w:cs="Times New Roman"/>
          <w:spacing w:val="-2"/>
          <w:sz w:val="28"/>
          <w:szCs w:val="28"/>
        </w:rPr>
        <w:t xml:space="preserve"> во внеурочной деятельности и учебном процессе ;</w:t>
      </w:r>
    </w:p>
    <w:p w14:paraId="54E6E59A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признаки, причины и последствия опасностей социального, техногенного и природного характера </w:t>
      </w:r>
      <w:r w:rsidRPr="002763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031E43" w14:textId="77777777" w:rsidR="00432FBB" w:rsidRPr="0027631F" w:rsidRDefault="00432FBB" w:rsidP="00432FBB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47ACB799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применить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основные способы обобщения, анализа информации; </w:t>
      </w:r>
      <w:r w:rsidRPr="0027631F">
        <w:rPr>
          <w:rFonts w:ascii="Times New Roman" w:hAnsi="Times New Roman" w:cs="Times New Roman"/>
          <w:sz w:val="28"/>
          <w:szCs w:val="28"/>
        </w:rPr>
        <w:t>ориентироваться в профессиональных источниках информации (журналы, сайты, образовательные порталы и т.д.;</w:t>
      </w:r>
    </w:p>
    <w:p w14:paraId="480C3875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применять приемы оказания первой помощи  ;</w:t>
      </w:r>
    </w:p>
    <w:p w14:paraId="17DEAC1C" w14:textId="77777777" w:rsidR="00432FBB" w:rsidRPr="0027631F" w:rsidRDefault="00432FBB" w:rsidP="00432FBB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Pr="0027631F">
        <w:rPr>
          <w:rFonts w:ascii="Times New Roman" w:hAnsi="Times New Roman"/>
          <w:sz w:val="28"/>
          <w:szCs w:val="28"/>
        </w:rPr>
        <w:t>адекватно относиться к обеспечению охраны жизни;</w:t>
      </w:r>
    </w:p>
    <w:p w14:paraId="547D6C36" w14:textId="77777777" w:rsidR="00432FBB" w:rsidRPr="0027631F" w:rsidRDefault="00432FBB" w:rsidP="00432FBB">
      <w:pPr>
        <w:pStyle w:val="a6"/>
        <w:numPr>
          <w:ilvl w:val="0"/>
          <w:numId w:val="8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наук,</w:t>
      </w:r>
    </w:p>
    <w:p w14:paraId="6AAD3CBD" w14:textId="77777777" w:rsidR="00432FBB" w:rsidRPr="0027631F" w:rsidRDefault="00432FBB" w:rsidP="00432FBB">
      <w:pPr>
        <w:pStyle w:val="a6"/>
        <w:numPr>
          <w:ilvl w:val="0"/>
          <w:numId w:val="8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27631F">
        <w:rPr>
          <w:rFonts w:ascii="Times New Roman" w:hAnsi="Times New Roman"/>
          <w:color w:val="000000"/>
          <w:sz w:val="28"/>
          <w:szCs w:val="28"/>
        </w:rPr>
        <w:t>поддержания их активности, инициативности и самостоятельности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 ;</w:t>
      </w:r>
    </w:p>
    <w:p w14:paraId="130018CC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п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рименять методы защиты образовательного учреждения от опасных ситуаций. </w:t>
      </w:r>
    </w:p>
    <w:p w14:paraId="05C40070" w14:textId="77777777" w:rsidR="00432FBB" w:rsidRPr="0027631F" w:rsidRDefault="00432FBB" w:rsidP="00432FBB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4B517040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практическими навыками использования </w:t>
      </w:r>
      <w:r w:rsidRPr="0027631F">
        <w:rPr>
          <w:rFonts w:ascii="Times New Roman" w:hAnsi="Times New Roman" w:cs="Times New Roman"/>
          <w:sz w:val="28"/>
          <w:szCs w:val="28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 помощи пострадавшим в ЧС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0E4C1D7F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навыками оказания первой помощи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1914473D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способностью уважительно и бережно относиться к своему здоровью и здоровью обучающихся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39FDA82E" w14:textId="77777777" w:rsidR="00432FBB" w:rsidRPr="0027631F" w:rsidRDefault="00432FBB" w:rsidP="00432FBB">
      <w:pPr>
        <w:pStyle w:val="a6"/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 ,</w:t>
      </w:r>
    </w:p>
    <w:p w14:paraId="5329CF51" w14:textId="77777777" w:rsidR="00432FBB" w:rsidRPr="0027631F" w:rsidRDefault="00432FBB" w:rsidP="00432FBB">
      <w:pPr>
        <w:pStyle w:val="a6"/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27631F">
        <w:rPr>
          <w:rFonts w:ascii="Times New Roman" w:hAnsi="Times New Roman"/>
          <w:color w:val="000000"/>
          <w:sz w:val="28"/>
          <w:szCs w:val="28"/>
        </w:rPr>
        <w:t>развития их творческих способностей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060331C4" w14:textId="77777777" w:rsidR="00432FBB" w:rsidRPr="0027631F" w:rsidRDefault="00432FBB" w:rsidP="00432FBB">
      <w:pPr>
        <w:pStyle w:val="a6"/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м</w:t>
      </w:r>
      <w:r w:rsidRPr="0027631F">
        <w:rPr>
          <w:rFonts w:ascii="Times New Roman" w:hAnsi="Times New Roman"/>
          <w:bCs/>
          <w:sz w:val="28"/>
          <w:szCs w:val="28"/>
        </w:rPr>
        <w:t>етодиками и способами защиты от опасных ситуаций, на практике оказать помощь пострадавшим.</w:t>
      </w:r>
    </w:p>
    <w:p w14:paraId="4398EFCA" w14:textId="77777777" w:rsidR="00432FBB" w:rsidRPr="0027631F" w:rsidRDefault="00432FBB" w:rsidP="00432FBB">
      <w:pPr>
        <w:pStyle w:val="a6"/>
        <w:numPr>
          <w:ilvl w:val="0"/>
          <w:numId w:val="8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/>
          <w:sz w:val="28"/>
          <w:szCs w:val="28"/>
        </w:rPr>
        <w:t>УК-8; ОПК-8</w:t>
      </w:r>
    </w:p>
    <w:p w14:paraId="5D33EC14" w14:textId="77777777" w:rsidR="00432FBB" w:rsidRPr="0027631F" w:rsidRDefault="00432FBB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8 ЗЕТ по учебному плану </w:t>
      </w:r>
    </w:p>
    <w:p w14:paraId="2BF490FC" w14:textId="77777777" w:rsidR="00432FBB" w:rsidRPr="0027631F" w:rsidRDefault="00432FBB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1 курс, семестр 1 ‒ экзамен; 1 курс, семестр 2 ‒ экзамен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</w:p>
    <w:p w14:paraId="606AE597" w14:textId="77777777" w:rsidR="00432FBB" w:rsidRPr="0027631F" w:rsidRDefault="00432FBB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7FF6CE15" w14:textId="77777777" w:rsidR="00432FBB" w:rsidRPr="0027631F" w:rsidRDefault="00432FBB" w:rsidP="00432FBB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Зарубина Римма Викторовна  – канд. пед. наук, доцент</w:t>
      </w:r>
    </w:p>
    <w:p w14:paraId="19657082" w14:textId="77777777" w:rsidR="00432FBB" w:rsidRPr="0027631F" w:rsidRDefault="00432FBB" w:rsidP="007E6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FA9C4" w14:textId="77777777" w:rsidR="007E68CB" w:rsidRPr="0027631F" w:rsidRDefault="007E68CB" w:rsidP="007E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115E6C" w14:textId="06600DE2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E0156DE" w14:textId="49C9DAC0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1" w:name="_Toc64219482"/>
      <w:r w:rsidRPr="0027631F">
        <w:rPr>
          <w:rFonts w:ascii="Times New Roman" w:hAnsi="Times New Roman" w:cs="Times New Roman"/>
          <w:sz w:val="28"/>
          <w:szCs w:val="28"/>
        </w:rPr>
        <w:t>К.М.04.02 Опасности техногенного характера и защита от них</w:t>
      </w:r>
      <w:bookmarkEnd w:id="71"/>
    </w:p>
    <w:p w14:paraId="17203AD9" w14:textId="77777777" w:rsidR="00181DBE" w:rsidRPr="0027631F" w:rsidRDefault="00181DBE" w:rsidP="00181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A7E57DF" w14:textId="77777777" w:rsidR="00181DBE" w:rsidRPr="0027631F" w:rsidRDefault="00181DBE" w:rsidP="00181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14:paraId="6BFDD2F6" w14:textId="77777777" w:rsidR="00181DBE" w:rsidRPr="0027631F" w:rsidRDefault="00181DBE" w:rsidP="00181D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К.М.04.02 Опасности техногенного характера и защита от них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81DBE" w:rsidRPr="0027631F" w14:paraId="4A72C7B9" w14:textId="77777777" w:rsidTr="00054D99">
        <w:tc>
          <w:tcPr>
            <w:tcW w:w="4785" w:type="dxa"/>
          </w:tcPr>
          <w:p w14:paraId="0393161D" w14:textId="77777777" w:rsidR="00181DBE" w:rsidRPr="0027631F" w:rsidRDefault="00181DB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CC41BFF" w14:textId="77777777" w:rsidR="00181DBE" w:rsidRPr="0027631F" w:rsidRDefault="00181DB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181DBE" w:rsidRPr="0027631F" w14:paraId="5D1198B4" w14:textId="77777777" w:rsidTr="00054D99">
        <w:tc>
          <w:tcPr>
            <w:tcW w:w="4785" w:type="dxa"/>
          </w:tcPr>
          <w:p w14:paraId="3064E5FD" w14:textId="77777777" w:rsidR="00181DBE" w:rsidRPr="0027631F" w:rsidRDefault="00181DB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9D7F653" w14:textId="77777777" w:rsidR="00181DBE" w:rsidRPr="0027631F" w:rsidRDefault="00181DB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181DBE" w:rsidRPr="0027631F" w14:paraId="304E0A33" w14:textId="77777777" w:rsidTr="00054D99">
        <w:tc>
          <w:tcPr>
            <w:tcW w:w="4785" w:type="dxa"/>
          </w:tcPr>
          <w:p w14:paraId="071C2755" w14:textId="77777777" w:rsidR="00181DBE" w:rsidRPr="0027631F" w:rsidRDefault="00181DB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E1D979B" w14:textId="77777777" w:rsidR="00181DBE" w:rsidRPr="0027631F" w:rsidRDefault="00181DB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CEA07CA" w14:textId="77777777" w:rsidR="00181DBE" w:rsidRPr="0027631F" w:rsidRDefault="00181DBE" w:rsidP="00181DB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939B23C" w14:textId="77777777" w:rsidR="00181DBE" w:rsidRPr="0027631F" w:rsidRDefault="00181DBE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>формирование у студентов систематизированных знаний в области чрезвычайных ситуациях техногенного характера (их поражающих факторов), о правилах и способах защиты в опасных и чрезвычайных ситуациях техногенного характера, научить целенаправленно использовать знания, умения и навыки в области безопасности, способствующие сохранению жизни и здоровья, психофизической подготовке к будущей профессиональной деятельности.</w:t>
      </w:r>
    </w:p>
    <w:p w14:paraId="3577B08B" w14:textId="77777777" w:rsidR="00181DBE" w:rsidRPr="0027631F" w:rsidRDefault="00181DBE" w:rsidP="003969B3">
      <w:pPr>
        <w:pStyle w:val="a6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4BBC8B01" w14:textId="77777777" w:rsidR="00181DBE" w:rsidRPr="0027631F" w:rsidRDefault="00181DBE" w:rsidP="00181DBE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представлений о ЧС техногенного характера;</w:t>
      </w:r>
    </w:p>
    <w:p w14:paraId="1B2D7C48" w14:textId="77777777" w:rsidR="00181DBE" w:rsidRPr="0027631F" w:rsidRDefault="00181DBE" w:rsidP="00181DBE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овладение способами защиты в опасных и чрезвычайных ситуациях техногенного характера;</w:t>
      </w:r>
    </w:p>
    <w:p w14:paraId="3B05A49B" w14:textId="77777777" w:rsidR="00181DBE" w:rsidRPr="0027631F" w:rsidRDefault="00181DBE" w:rsidP="00181DBE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ознакомление с ликвидацией последствий ЧС техногенного характера</w:t>
      </w:r>
    </w:p>
    <w:p w14:paraId="6288AEF7" w14:textId="77777777" w:rsidR="00181DBE" w:rsidRPr="0027631F" w:rsidRDefault="00181DBE" w:rsidP="00181DBE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27631F">
        <w:rPr>
          <w:rFonts w:ascii="Times New Roman" w:hAnsi="Times New Roman" w:cs="Times New Roman"/>
          <w:sz w:val="28"/>
          <w:szCs w:val="28"/>
        </w:rPr>
        <w:t>чивающих сохранение жизни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14:paraId="30AD1FB6" w14:textId="77777777" w:rsidR="00181DBE" w:rsidRPr="0027631F" w:rsidRDefault="00181DBE" w:rsidP="00181DBE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приобретение опыта практического использования знаний о ЧС техногенного характера для достижения жизненных и  профессиональных целей.</w:t>
      </w:r>
    </w:p>
    <w:p w14:paraId="7CA644C2" w14:textId="77777777" w:rsidR="00181DBE" w:rsidRPr="0027631F" w:rsidRDefault="00181DBE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1A8B6CC" w14:textId="77777777" w:rsidR="00181DBE" w:rsidRPr="0027631F" w:rsidRDefault="00181DBE" w:rsidP="00181DBE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0796E61" w14:textId="77777777" w:rsidR="00181DBE" w:rsidRPr="0027631F" w:rsidRDefault="00181DBE" w:rsidP="00181DBE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</w:p>
    <w:p w14:paraId="1D8C308B" w14:textId="77777777" w:rsidR="00181DBE" w:rsidRPr="0027631F" w:rsidRDefault="00181DBE" w:rsidP="0018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потенциал других учебных предметов для использования в образовательном процессе, а также базовые естественнонаучные и математические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основные понятия и современные методы защиты в условиях чрезвычайных ситуаций </w:t>
      </w:r>
      <w:r w:rsidRPr="0027631F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характера; основы обеспечения охраны жизни и здоровья участников образовательного процесса.</w:t>
      </w:r>
    </w:p>
    <w:p w14:paraId="262F0BE8" w14:textId="77777777" w:rsidR="00181DBE" w:rsidRPr="0027631F" w:rsidRDefault="00181DBE" w:rsidP="00181DBE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/>
          <w:sz w:val="28"/>
          <w:szCs w:val="28"/>
        </w:rPr>
        <w:t xml:space="preserve">применить </w:t>
      </w:r>
      <w:r w:rsidRPr="0027631F">
        <w:rPr>
          <w:rFonts w:ascii="Times New Roman" w:hAnsi="Times New Roman"/>
          <w:bCs/>
          <w:sz w:val="28"/>
          <w:szCs w:val="28"/>
        </w:rPr>
        <w:t xml:space="preserve">основные способы обобщения, анализа информации; </w:t>
      </w:r>
      <w:r w:rsidRPr="0027631F">
        <w:rPr>
          <w:rFonts w:ascii="Times New Roman" w:hAnsi="Times New Roman"/>
          <w:sz w:val="28"/>
          <w:szCs w:val="28"/>
        </w:rPr>
        <w:t>ориентироваться в профессиональных источниках информации (журналы, сайты, образовательные порталы и т.д.; применять приемы оказания первой помощи;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п</w:t>
      </w:r>
      <w:r w:rsidRPr="0027631F">
        <w:rPr>
          <w:rFonts w:ascii="Times New Roman" w:hAnsi="Times New Roman"/>
          <w:bCs/>
          <w:sz w:val="28"/>
          <w:szCs w:val="28"/>
        </w:rPr>
        <w:t xml:space="preserve">рименять методы защиты образовательного учреждения от опасных ситуаций. </w:t>
      </w:r>
    </w:p>
    <w:p w14:paraId="75E87ABA" w14:textId="77777777" w:rsidR="00181DBE" w:rsidRPr="0027631F" w:rsidRDefault="00181DBE" w:rsidP="00181DBE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/>
          <w:bCs/>
          <w:sz w:val="28"/>
          <w:szCs w:val="28"/>
        </w:rPr>
        <w:t xml:space="preserve">практическими навыками использования </w:t>
      </w:r>
      <w:r w:rsidRPr="0027631F">
        <w:rPr>
          <w:rFonts w:ascii="Times New Roman" w:hAnsi="Times New Roman"/>
          <w:sz w:val="28"/>
          <w:szCs w:val="28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 помощи пострадавшим в ЧС</w:t>
      </w:r>
      <w:r w:rsidRPr="0027631F">
        <w:rPr>
          <w:rFonts w:ascii="Times New Roman" w:hAnsi="Times New Roman"/>
          <w:bCs/>
          <w:sz w:val="28"/>
          <w:szCs w:val="28"/>
        </w:rPr>
        <w:t xml:space="preserve">; </w:t>
      </w:r>
      <w:r w:rsidRPr="0027631F">
        <w:rPr>
          <w:rFonts w:ascii="Times New Roman" w:hAnsi="Times New Roman"/>
          <w:sz w:val="28"/>
          <w:szCs w:val="28"/>
        </w:rPr>
        <w:t>навыками оказания первой помощи</w:t>
      </w:r>
      <w:r w:rsidRPr="0027631F">
        <w:rPr>
          <w:rFonts w:ascii="Times New Roman" w:hAnsi="Times New Roman"/>
          <w:bCs/>
          <w:sz w:val="28"/>
          <w:szCs w:val="28"/>
        </w:rPr>
        <w:t>;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способностью уважительно и бережно относиться к своему здоровью и здоровью обучающихся</w:t>
      </w:r>
      <w:r w:rsidRPr="0027631F">
        <w:rPr>
          <w:rFonts w:ascii="Times New Roman" w:hAnsi="Times New Roman"/>
          <w:bCs/>
          <w:sz w:val="28"/>
          <w:szCs w:val="28"/>
        </w:rPr>
        <w:t>.</w:t>
      </w:r>
    </w:p>
    <w:p w14:paraId="72B91B4B" w14:textId="77777777" w:rsidR="00181DBE" w:rsidRPr="0027631F" w:rsidRDefault="00181DBE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Cs/>
          <w:sz w:val="28"/>
          <w:szCs w:val="28"/>
        </w:rPr>
        <w:t>УК-8; ОПК-8</w:t>
      </w:r>
    </w:p>
    <w:p w14:paraId="4258F179" w14:textId="77777777" w:rsidR="00181DBE" w:rsidRPr="0027631F" w:rsidRDefault="00181DBE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4 ЗЕТ по учебному плану </w:t>
      </w:r>
    </w:p>
    <w:p w14:paraId="69349814" w14:textId="77777777" w:rsidR="00181DBE" w:rsidRPr="0027631F" w:rsidRDefault="00181DBE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экзамен</w:t>
      </w:r>
    </w:p>
    <w:p w14:paraId="21BB3167" w14:textId="77777777" w:rsidR="00181DBE" w:rsidRPr="0027631F" w:rsidRDefault="00181DBE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2562F2BE" w14:textId="77777777" w:rsidR="00181DBE" w:rsidRPr="0027631F" w:rsidRDefault="00181DBE" w:rsidP="00181DBE">
      <w:pPr>
        <w:pStyle w:val="a6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iCs/>
          <w:sz w:val="28"/>
          <w:szCs w:val="28"/>
        </w:rPr>
        <w:t>Кононова Оксана Александровна</w:t>
      </w:r>
    </w:p>
    <w:p w14:paraId="5FD9CC0B" w14:textId="4175A919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59E4FB86" w14:textId="254BDAA7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2" w:name="_Toc64219483"/>
      <w:r w:rsidRPr="0027631F">
        <w:rPr>
          <w:rFonts w:ascii="Times New Roman" w:hAnsi="Times New Roman" w:cs="Times New Roman"/>
          <w:sz w:val="28"/>
          <w:szCs w:val="28"/>
        </w:rPr>
        <w:t>К.М.04.03 Опасности социального характера и защита от них</w:t>
      </w:r>
      <w:bookmarkEnd w:id="72"/>
    </w:p>
    <w:p w14:paraId="2B02A2A5" w14:textId="77777777" w:rsidR="00432FBB" w:rsidRPr="0027631F" w:rsidRDefault="00432FBB" w:rsidP="00432F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F2659B4" w14:textId="77777777" w:rsidR="00432FBB" w:rsidRPr="0027631F" w:rsidRDefault="00432FBB" w:rsidP="00432F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D4C05FD" w14:textId="77777777" w:rsidR="00432FBB" w:rsidRPr="0027631F" w:rsidRDefault="00432FBB" w:rsidP="00432F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К.М.04.03 «Опасности социального характера и защита от них»</w:t>
      </w:r>
    </w:p>
    <w:p w14:paraId="088E8C36" w14:textId="77777777" w:rsidR="00432FBB" w:rsidRPr="0027631F" w:rsidRDefault="00432FBB" w:rsidP="00432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A5AA2A" w14:textId="77777777" w:rsidR="00432FBB" w:rsidRPr="0027631F" w:rsidRDefault="00432FBB" w:rsidP="00432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432FBB" w:rsidRPr="0027631F" w14:paraId="7EF51787" w14:textId="77777777" w:rsidTr="00054D99">
        <w:tc>
          <w:tcPr>
            <w:tcW w:w="4785" w:type="dxa"/>
          </w:tcPr>
          <w:p w14:paraId="717DF016" w14:textId="77777777" w:rsidR="00432FBB" w:rsidRPr="0027631F" w:rsidRDefault="00432FBB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14:paraId="07706C3D" w14:textId="77777777" w:rsidR="00432FBB" w:rsidRPr="0027631F" w:rsidRDefault="00432FBB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32FBB" w:rsidRPr="0027631F" w14:paraId="472D0012" w14:textId="77777777" w:rsidTr="00054D99">
        <w:tc>
          <w:tcPr>
            <w:tcW w:w="4785" w:type="dxa"/>
          </w:tcPr>
          <w:p w14:paraId="1B949F2A" w14:textId="77777777" w:rsidR="00432FBB" w:rsidRPr="0027631F" w:rsidRDefault="00432FBB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14:paraId="2FAAD152" w14:textId="77777777" w:rsidR="00432FBB" w:rsidRPr="0027631F" w:rsidRDefault="00432FBB" w:rsidP="00054D99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44.03.05.32  «Биология» и «Безопасность жизнедеятельности»</w:t>
            </w:r>
          </w:p>
        </w:tc>
      </w:tr>
      <w:tr w:rsidR="00432FBB" w:rsidRPr="0027631F" w14:paraId="56DE19EF" w14:textId="77777777" w:rsidTr="00054D99">
        <w:tc>
          <w:tcPr>
            <w:tcW w:w="4785" w:type="dxa"/>
          </w:tcPr>
          <w:p w14:paraId="24687EBE" w14:textId="77777777" w:rsidR="00432FBB" w:rsidRPr="0027631F" w:rsidRDefault="00432FBB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7D30E72" w14:textId="77777777" w:rsidR="00432FBB" w:rsidRPr="0027631F" w:rsidRDefault="00432FBB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14:paraId="2195BC98" w14:textId="77777777" w:rsidR="00432FBB" w:rsidRPr="0027631F" w:rsidRDefault="00432FBB" w:rsidP="00432F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870D3BC" w14:textId="77777777" w:rsidR="00432FBB" w:rsidRPr="0027631F" w:rsidRDefault="00432FBB" w:rsidP="00432FBB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1. Цель изучения дисциплины: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формирование у студентов систематизированных знаний об опасных и чрезвычайных ситуациях социального характера, изучение правил поведения и способов защиты для обеспечения охраны здоровья и жизни учащихся в опасных и чрезвычайных ситуациях социального характера</w:t>
      </w:r>
    </w:p>
    <w:p w14:paraId="6B7795D5" w14:textId="77777777" w:rsidR="00432FBB" w:rsidRPr="0027631F" w:rsidRDefault="00432FBB" w:rsidP="00432FBB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14:paraId="65BBF19B" w14:textId="77777777" w:rsidR="00432FBB" w:rsidRPr="0027631F" w:rsidRDefault="00432FBB" w:rsidP="00432F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27631F">
        <w:rPr>
          <w:rFonts w:ascii="Times New Roman" w:hAnsi="Times New Roman" w:cs="Times New Roman"/>
          <w:sz w:val="28"/>
          <w:szCs w:val="28"/>
        </w:rPr>
        <w:t>сформировать у студентов представление о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ЧС социального характера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7630B06E" w14:textId="77777777" w:rsidR="00432FBB" w:rsidRPr="0027631F" w:rsidRDefault="00432FBB" w:rsidP="00432F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- овладение </w:t>
      </w:r>
      <w:r w:rsidRPr="0027631F">
        <w:rPr>
          <w:rFonts w:ascii="Times New Roman" w:hAnsi="Times New Roman" w:cs="Times New Roman"/>
          <w:sz w:val="28"/>
          <w:szCs w:val="28"/>
        </w:rPr>
        <w:t>способами защиты в опасных и чрезвычайных ситуациях социального характера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44ED6618" w14:textId="77777777" w:rsidR="00432FBB" w:rsidRPr="0027631F" w:rsidRDefault="00432FBB" w:rsidP="00432F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</w:t>
      </w:r>
      <w:r w:rsidRPr="0027631F">
        <w:rPr>
          <w:rFonts w:ascii="Times New Roman" w:hAnsi="Times New Roman" w:cs="Times New Roman"/>
          <w:sz w:val="28"/>
          <w:szCs w:val="28"/>
        </w:rPr>
        <w:t xml:space="preserve">ликвидацией последствий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ЧС социального характера</w:t>
      </w:r>
      <w:r w:rsidRPr="0027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272838E" w14:textId="77777777" w:rsidR="00432FBB" w:rsidRPr="0027631F" w:rsidRDefault="00432FBB" w:rsidP="00432F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DBA72" w14:textId="77777777" w:rsidR="00432FBB" w:rsidRPr="0027631F" w:rsidRDefault="00432FBB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B569BC8" w14:textId="77777777" w:rsidR="00432FBB" w:rsidRPr="0027631F" w:rsidRDefault="00432FBB" w:rsidP="00432F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64A2FE80" w14:textId="77777777" w:rsidR="00432FBB" w:rsidRPr="0027631F" w:rsidRDefault="00432FBB" w:rsidP="00432F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</w:p>
    <w:p w14:paraId="5C0A7334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Иметь 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базовые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философские и социогуманитарные знания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, необходимые для более глубокого понимания и лучшего усвоения специальных дисциплин, а также для повышения профессиональной культуры 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научного мировоззрения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 студентов (ОК-1);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Основные правила работы в команде; </w:t>
      </w:r>
      <w:r w:rsidRPr="0027631F">
        <w:rPr>
          <w:rFonts w:ascii="Times New Roman" w:hAnsi="Times New Roman" w:cs="Times New Roman"/>
          <w:sz w:val="28"/>
          <w:szCs w:val="28"/>
        </w:rPr>
        <w:t>современные принципы толерантности, диалога и сотрудничества ;</w:t>
      </w:r>
    </w:p>
    <w:p w14:paraId="17F271A7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Знать цели и задачи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духовно-нравственного воспитания</w:t>
      </w:r>
      <w:r w:rsidRPr="0027631F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4AFECC63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знать способы осуществления социализации 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профессионального самоопределения обучающихся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2BF3DF10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Знать п</w:t>
      </w:r>
      <w:r w:rsidRPr="0027631F">
        <w:rPr>
          <w:rFonts w:ascii="Times New Roman" w:hAnsi="Times New Roman" w:cs="Times New Roman"/>
          <w:bCs/>
          <w:sz w:val="28"/>
          <w:szCs w:val="28"/>
        </w:rPr>
        <w:t>равила оказания доврачебной помощи учащимся, пострадавшим в ОУ</w:t>
      </w:r>
      <w:r w:rsidRPr="0027631F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45C12E45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признаки, причины и последствия опасностей социального, техногенного и природного характера </w:t>
      </w:r>
      <w:r w:rsidRPr="002763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18F585" w14:textId="77777777" w:rsidR="00432FBB" w:rsidRPr="0027631F" w:rsidRDefault="00432FBB" w:rsidP="00432F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1B8FAABD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Владеть основными способами обобщения, анализа философской 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социогуманитарной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информации; с</w:t>
      </w:r>
      <w:r w:rsidRPr="0027631F">
        <w:rPr>
          <w:rFonts w:ascii="Times New Roman" w:hAnsi="Times New Roman" w:cs="Times New Roman"/>
          <w:sz w:val="28"/>
          <w:szCs w:val="28"/>
        </w:rPr>
        <w:t>пособность ориентироваться в профессиональных источниках информации (журналы, сайты, образовательные порталы и т.д.) ;</w:t>
      </w:r>
    </w:p>
    <w:p w14:paraId="7195C9B5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толерантно воспринимать социальные, культурные и личностные различия</w:t>
      </w:r>
      <w:r w:rsidRPr="0027631F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1A6815AC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Уметь формировать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духовно-нравственную </w:t>
      </w:r>
      <w:r w:rsidRPr="0027631F">
        <w:rPr>
          <w:rFonts w:ascii="Times New Roman" w:hAnsi="Times New Roman" w:cs="Times New Roman"/>
          <w:sz w:val="28"/>
          <w:szCs w:val="28"/>
        </w:rPr>
        <w:t>культуру безопасного поведения и применять ее методики для обеспечения безопасности детей и подростков ;</w:t>
      </w:r>
    </w:p>
    <w:p w14:paraId="26143723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Организовать работу по осуществлению педагогического сопровождения социализации и профессионального самоопределения обучающихся ;</w:t>
      </w:r>
    </w:p>
    <w:p w14:paraId="7093F069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>Уметь оказывать первую медицинскую помощь учащимся при ожогах, отморожениях, ушибах, кровотечениях ;</w:t>
      </w:r>
    </w:p>
    <w:p w14:paraId="767ADCE9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п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рименять методы защиты образовательного учреждения от опасных ситуаций.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14:paraId="6279BEB8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Практическими навыками использования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философских и социогуманитарных знаний</w:t>
      </w:r>
      <w:r w:rsidRPr="0027631F">
        <w:rPr>
          <w:rFonts w:ascii="Times New Roman" w:hAnsi="Times New Roman" w:cs="Times New Roman"/>
          <w:sz w:val="28"/>
          <w:szCs w:val="28"/>
        </w:rPr>
        <w:t xml:space="preserve">, постановки цели и выбору путей для ее достижения; практическими умениями для генерации новых идей в области развития образования 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73967E38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способностью работать в команде, используя о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сновные формы </w:t>
      </w:r>
      <w:r w:rsidRPr="0027631F">
        <w:rPr>
          <w:rFonts w:ascii="Times New Roman" w:hAnsi="Times New Roman" w:cs="Times New Roman"/>
          <w:sz w:val="28"/>
          <w:szCs w:val="28"/>
        </w:rPr>
        <w:t>человеческого сосуществования.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752154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Владеть способностью и быть осуществлять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и духовно-нравственного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 обучающихся в учебной и внеучебной деятельности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7B8C7E6F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навыками педагогического сопровождения социализации и профессионального самоопределения обучающихся ;</w:t>
      </w:r>
    </w:p>
    <w:p w14:paraId="57DB7051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27631F">
        <w:rPr>
          <w:rFonts w:ascii="Times New Roman" w:hAnsi="Times New Roman" w:cs="Times New Roman"/>
          <w:bCs/>
          <w:sz w:val="28"/>
          <w:szCs w:val="28"/>
        </w:rPr>
        <w:t>методиками и практическими навыками оказания первой медицинской помощи учащимся ОУ</w:t>
      </w:r>
    </w:p>
    <w:p w14:paraId="1870C758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м</w:t>
      </w:r>
      <w:r w:rsidRPr="0027631F">
        <w:rPr>
          <w:rFonts w:ascii="Times New Roman" w:hAnsi="Times New Roman" w:cs="Times New Roman"/>
          <w:bCs/>
          <w:sz w:val="28"/>
          <w:szCs w:val="28"/>
        </w:rPr>
        <w:t>етодиками и способами защиты от опасных ситуаций, на практике оказать помощь пострадавшим .</w:t>
      </w:r>
    </w:p>
    <w:p w14:paraId="399C2E5F" w14:textId="77777777" w:rsidR="00432FBB" w:rsidRPr="0027631F" w:rsidRDefault="00432FBB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37ABBD37" w14:textId="77777777" w:rsidR="00432FBB" w:rsidRPr="0027631F" w:rsidRDefault="00432FBB" w:rsidP="00432FB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УК-5; ПКО-4</w:t>
      </w:r>
    </w:p>
    <w:p w14:paraId="5286C47D" w14:textId="77777777" w:rsidR="00432FBB" w:rsidRPr="0027631F" w:rsidRDefault="00432FBB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8 ЗЕТ по учебному плану </w:t>
      </w:r>
    </w:p>
    <w:p w14:paraId="172CE3A0" w14:textId="77777777" w:rsidR="00432FBB" w:rsidRPr="0027631F" w:rsidRDefault="00432FBB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5</w:t>
      </w:r>
      <w:r w:rsidRPr="0027631F">
        <w:rPr>
          <w:rFonts w:ascii="Times New Roman" w:hAnsi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семестр ‒ зачёт; 6 семестр ‒ экзамен. </w:t>
      </w:r>
    </w:p>
    <w:p w14:paraId="30254067" w14:textId="77777777" w:rsidR="00432FBB" w:rsidRPr="0027631F" w:rsidRDefault="00432FBB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202469A4" w14:textId="77777777" w:rsidR="00432FBB" w:rsidRPr="0027631F" w:rsidRDefault="00432FBB" w:rsidP="00432F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Зарубина Римма Викторовна  – канд. пед. наук, ; </w:t>
      </w:r>
    </w:p>
    <w:p w14:paraId="6A10047E" w14:textId="03894F16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45ABB564" w14:textId="52B75708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3" w:name="_Toc64219484"/>
      <w:r w:rsidRPr="0027631F">
        <w:rPr>
          <w:rFonts w:ascii="Times New Roman" w:hAnsi="Times New Roman" w:cs="Times New Roman"/>
          <w:sz w:val="28"/>
          <w:szCs w:val="28"/>
        </w:rPr>
        <w:t>К.М.04.04 Информационная безопасность</w:t>
      </w:r>
      <w:bookmarkEnd w:id="73"/>
    </w:p>
    <w:p w14:paraId="66D42E0D" w14:textId="77777777" w:rsidR="00334A83" w:rsidRPr="0027631F" w:rsidRDefault="00334A83" w:rsidP="00334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4F798D0" w14:textId="77777777" w:rsidR="00334A83" w:rsidRPr="0027631F" w:rsidRDefault="00334A83" w:rsidP="00334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9AE5993" w14:textId="77777777" w:rsidR="00334A83" w:rsidRPr="0027631F" w:rsidRDefault="00334A83" w:rsidP="00334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К.М.04.04 «Информационная безопасность» </w:t>
      </w:r>
    </w:p>
    <w:p w14:paraId="10AF398B" w14:textId="77777777" w:rsidR="00334A83" w:rsidRPr="0027631F" w:rsidRDefault="00334A83" w:rsidP="00334A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090"/>
      </w:tblGrid>
      <w:tr w:rsidR="00334A83" w:rsidRPr="0027631F" w14:paraId="3A3183BC" w14:textId="77777777" w:rsidTr="00674CB6">
        <w:tc>
          <w:tcPr>
            <w:tcW w:w="4265" w:type="dxa"/>
            <w:shd w:val="clear" w:color="auto" w:fill="auto"/>
          </w:tcPr>
          <w:p w14:paraId="2D3F3482" w14:textId="77777777" w:rsidR="00334A83" w:rsidRPr="0027631F" w:rsidRDefault="00334A83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90" w:type="dxa"/>
            <w:shd w:val="clear" w:color="auto" w:fill="auto"/>
          </w:tcPr>
          <w:p w14:paraId="6CCE1CBE" w14:textId="77777777" w:rsidR="00334A83" w:rsidRPr="0027631F" w:rsidRDefault="00334A83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334A83" w:rsidRPr="0027631F" w14:paraId="66C8BB18" w14:textId="77777777" w:rsidTr="00674CB6">
        <w:tc>
          <w:tcPr>
            <w:tcW w:w="4265" w:type="dxa"/>
            <w:shd w:val="clear" w:color="auto" w:fill="auto"/>
          </w:tcPr>
          <w:p w14:paraId="18978D8E" w14:textId="77777777" w:rsidR="00334A83" w:rsidRPr="0027631F" w:rsidRDefault="00334A83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90" w:type="dxa"/>
            <w:shd w:val="clear" w:color="auto" w:fill="auto"/>
          </w:tcPr>
          <w:p w14:paraId="091E344A" w14:textId="77777777" w:rsidR="00334A83" w:rsidRPr="0027631F" w:rsidRDefault="00334A83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 жизнедеятельности»</w:t>
            </w:r>
          </w:p>
        </w:tc>
      </w:tr>
      <w:tr w:rsidR="00334A83" w:rsidRPr="0027631F" w14:paraId="56D1C5DE" w14:textId="77777777" w:rsidTr="00674CB6">
        <w:tc>
          <w:tcPr>
            <w:tcW w:w="4265" w:type="dxa"/>
            <w:shd w:val="clear" w:color="auto" w:fill="auto"/>
          </w:tcPr>
          <w:p w14:paraId="3DBE7B1C" w14:textId="77777777" w:rsidR="00334A83" w:rsidRPr="0027631F" w:rsidRDefault="00334A83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90" w:type="dxa"/>
            <w:shd w:val="clear" w:color="auto" w:fill="auto"/>
          </w:tcPr>
          <w:p w14:paraId="4F85B085" w14:textId="77777777" w:rsidR="00334A83" w:rsidRPr="0027631F" w:rsidRDefault="00334A83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48A0B089" w14:textId="77777777" w:rsidR="00334A83" w:rsidRPr="0027631F" w:rsidRDefault="00334A83" w:rsidP="00334A83">
      <w:pPr>
        <w:pStyle w:val="a9"/>
        <w:widowControl w:val="0"/>
        <w:tabs>
          <w:tab w:val="clear" w:pos="1804"/>
        </w:tabs>
        <w:spacing w:line="240" w:lineRule="auto"/>
        <w:ind w:left="0" w:firstLine="567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</w:p>
    <w:p w14:paraId="57A15E45" w14:textId="77777777" w:rsidR="00334A83" w:rsidRPr="0027631F" w:rsidRDefault="00334A83" w:rsidP="00334A83">
      <w:pPr>
        <w:pStyle w:val="a9"/>
        <w:widowControl w:val="0"/>
        <w:numPr>
          <w:ilvl w:val="0"/>
          <w:numId w:val="102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Ознакомление студентов с основными положениями по обеспечению информационной безопасности. Выпускник, получивший квалификацию учителя, должен быть готовым</w:t>
      </w:r>
      <w:r w:rsidRPr="0027631F">
        <w:rPr>
          <w:b/>
          <w:bCs/>
          <w:sz w:val="28"/>
          <w:szCs w:val="28"/>
        </w:rPr>
        <w:t xml:space="preserve"> </w:t>
      </w:r>
      <w:r w:rsidRPr="0027631F">
        <w:rPr>
          <w:bCs/>
          <w:sz w:val="28"/>
          <w:szCs w:val="28"/>
        </w:rPr>
        <w:t xml:space="preserve">осуществить обучение и воспитание школьников и гражданского населения России с учетом интересов национальной безопасности России и препятствовать негативным фактам консциентального характера. </w:t>
      </w:r>
    </w:p>
    <w:p w14:paraId="64AA697C" w14:textId="77777777" w:rsidR="00334A83" w:rsidRPr="0027631F" w:rsidRDefault="00334A83" w:rsidP="00334A83">
      <w:pPr>
        <w:pStyle w:val="a9"/>
        <w:widowControl w:val="0"/>
        <w:numPr>
          <w:ilvl w:val="0"/>
          <w:numId w:val="102"/>
        </w:numPr>
        <w:spacing w:line="240" w:lineRule="auto"/>
        <w:ind w:left="0" w:firstLine="567"/>
        <w:rPr>
          <w:bCs/>
          <w:sz w:val="28"/>
          <w:szCs w:val="28"/>
          <w:u w:val="single"/>
        </w:rPr>
      </w:pPr>
      <w:r w:rsidRPr="0027631F">
        <w:rPr>
          <w:bCs/>
          <w:sz w:val="28"/>
          <w:szCs w:val="28"/>
        </w:rPr>
        <w:t>Сформировать у студентов необходимый объем знаний, навыков, представлений в области информационной безопасности.</w:t>
      </w:r>
    </w:p>
    <w:p w14:paraId="789DB3E1" w14:textId="77777777" w:rsidR="00334A83" w:rsidRPr="0027631F" w:rsidRDefault="00334A83" w:rsidP="00334A83">
      <w:pPr>
        <w:pStyle w:val="a9"/>
        <w:widowControl w:val="0"/>
        <w:tabs>
          <w:tab w:val="clear" w:pos="1804"/>
        </w:tabs>
        <w:spacing w:line="240" w:lineRule="auto"/>
        <w:ind w:left="0" w:firstLine="567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550AA5EA" w14:textId="77777777" w:rsidR="00334A83" w:rsidRPr="0027631F" w:rsidRDefault="00334A83" w:rsidP="00334A83">
      <w:pPr>
        <w:pStyle w:val="a9"/>
        <w:widowControl w:val="0"/>
        <w:numPr>
          <w:ilvl w:val="0"/>
          <w:numId w:val="103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ознакомление с понятийным аппаратом и терминологией в области информационной безопасности; основы государственной политики обеспечения информационной безопасности, </w:t>
      </w:r>
    </w:p>
    <w:p w14:paraId="148BE07F" w14:textId="77777777" w:rsidR="00334A83" w:rsidRPr="0027631F" w:rsidRDefault="00334A83" w:rsidP="00334A83">
      <w:pPr>
        <w:pStyle w:val="a9"/>
        <w:widowControl w:val="0"/>
        <w:numPr>
          <w:ilvl w:val="0"/>
          <w:numId w:val="103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законодательство в области информационной безопасности, </w:t>
      </w:r>
    </w:p>
    <w:p w14:paraId="55301D7C" w14:textId="77777777" w:rsidR="00334A83" w:rsidRPr="0027631F" w:rsidRDefault="00334A83" w:rsidP="00334A83">
      <w:pPr>
        <w:pStyle w:val="a9"/>
        <w:widowControl w:val="0"/>
        <w:numPr>
          <w:ilvl w:val="0"/>
          <w:numId w:val="103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методы и средства защиты электронной информации.</w:t>
      </w:r>
    </w:p>
    <w:p w14:paraId="31E8047A" w14:textId="77777777" w:rsidR="00334A83" w:rsidRPr="0027631F" w:rsidRDefault="00334A83" w:rsidP="00334A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2D007B69" w14:textId="77777777" w:rsidR="00334A83" w:rsidRPr="0027631F" w:rsidRDefault="00334A83" w:rsidP="0033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базовые естественнонаучные категории и концепции в сфере обеспечения информационной безопасности, как осуществлять деловую коммуникацию в устной и письменной формах на государственном языке Российской Федерации и иностранном(ых) языке(ах).</w:t>
      </w:r>
    </w:p>
    <w:p w14:paraId="068B42BD" w14:textId="77777777" w:rsidR="00334A83" w:rsidRPr="0027631F" w:rsidRDefault="00334A83" w:rsidP="00334A8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lastRenderedPageBreak/>
        <w:t xml:space="preserve">Уметь: </w:t>
      </w:r>
      <w:r w:rsidRPr="0027631F">
        <w:rPr>
          <w:rFonts w:ascii="Times New Roman" w:hAnsi="Times New Roman"/>
          <w:sz w:val="28"/>
          <w:szCs w:val="28"/>
        </w:rPr>
        <w:t xml:space="preserve">применять естественнонаучные знания в учебной и профессиональной деятельности, </w:t>
      </w:r>
      <w:r w:rsidRPr="0027631F">
        <w:rPr>
          <w:rFonts w:ascii="Times New Roman" w:hAnsi="Times New Roman"/>
          <w:iCs/>
          <w:sz w:val="28"/>
          <w:szCs w:val="28"/>
        </w:rPr>
        <w:t xml:space="preserve"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</w:t>
      </w:r>
    </w:p>
    <w:p w14:paraId="278C0D1A" w14:textId="77777777" w:rsidR="00334A83" w:rsidRPr="0027631F" w:rsidRDefault="00334A83" w:rsidP="0033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понятийным аппаратом дисциплины, методами поиска и обмена информацией в глобальных и локальных компьютерных сетях.</w:t>
      </w:r>
    </w:p>
    <w:p w14:paraId="42DF5A03" w14:textId="77777777" w:rsidR="00334A83" w:rsidRPr="0027631F" w:rsidRDefault="00334A83" w:rsidP="00334A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0D8D0E71" w14:textId="77777777" w:rsidR="00334A83" w:rsidRPr="0027631F" w:rsidRDefault="00334A83" w:rsidP="00334A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УК-1, УК-4</w:t>
      </w:r>
    </w:p>
    <w:p w14:paraId="776FC75C" w14:textId="77777777" w:rsidR="00334A83" w:rsidRPr="0027631F" w:rsidRDefault="00334A83" w:rsidP="00334A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</w:p>
    <w:p w14:paraId="16400B1C" w14:textId="77777777" w:rsidR="00334A83" w:rsidRPr="0027631F" w:rsidRDefault="00334A83" w:rsidP="00334A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зачет</w:t>
      </w:r>
    </w:p>
    <w:p w14:paraId="31F70039" w14:textId="77777777" w:rsidR="00334A83" w:rsidRPr="0027631F" w:rsidRDefault="00334A83" w:rsidP="00334A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>Лапшина Ирина Владимировна</w:t>
      </w:r>
    </w:p>
    <w:p w14:paraId="5E92A8A5" w14:textId="3B5C9A82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AA03B86" w14:textId="357F7BBF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4" w:name="_Toc64219485"/>
      <w:r w:rsidRPr="0027631F">
        <w:rPr>
          <w:rFonts w:ascii="Times New Roman" w:hAnsi="Times New Roman" w:cs="Times New Roman"/>
          <w:sz w:val="28"/>
          <w:szCs w:val="28"/>
        </w:rPr>
        <w:t>К.М.04.05 Экология и безопасность жизнедеятельности</w:t>
      </w:r>
      <w:bookmarkEnd w:id="74"/>
    </w:p>
    <w:p w14:paraId="166F5F78" w14:textId="77777777" w:rsidR="002F2B5B" w:rsidRPr="0027631F" w:rsidRDefault="002F2B5B" w:rsidP="002F2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9AE39DD" w14:textId="77777777" w:rsidR="002F2B5B" w:rsidRPr="0027631F" w:rsidRDefault="002F2B5B" w:rsidP="002F2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BEEA0C3" w14:textId="77777777" w:rsidR="002F2B5B" w:rsidRPr="0027631F" w:rsidRDefault="002F2B5B" w:rsidP="002F2B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К.М.04.05  Экология и безопасность жизнедеятельности</w:t>
      </w:r>
    </w:p>
    <w:p w14:paraId="4C9A2BA3" w14:textId="77777777" w:rsidR="002F2B5B" w:rsidRPr="0027631F" w:rsidRDefault="002F2B5B" w:rsidP="002F2B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F2B5B" w:rsidRPr="0027631F" w14:paraId="424C9C11" w14:textId="77777777" w:rsidTr="00054D99">
        <w:tc>
          <w:tcPr>
            <w:tcW w:w="4361" w:type="dxa"/>
          </w:tcPr>
          <w:p w14:paraId="5188DB0A" w14:textId="77777777" w:rsidR="002F2B5B" w:rsidRPr="0027631F" w:rsidRDefault="002F2B5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0A47EBC6" w14:textId="77777777" w:rsidR="002F2B5B" w:rsidRPr="0027631F" w:rsidRDefault="002F2B5B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«Педагогическое образование» (с двумя профилями подготовки)</w:t>
            </w:r>
          </w:p>
          <w:p w14:paraId="042CB5F1" w14:textId="77777777" w:rsidR="002F2B5B" w:rsidRPr="0027631F" w:rsidRDefault="002F2B5B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F2B5B" w:rsidRPr="0027631F" w14:paraId="5D7888E8" w14:textId="77777777" w:rsidTr="00054D99">
        <w:tc>
          <w:tcPr>
            <w:tcW w:w="4361" w:type="dxa"/>
          </w:tcPr>
          <w:p w14:paraId="100C16E3" w14:textId="77777777" w:rsidR="002F2B5B" w:rsidRPr="0027631F" w:rsidRDefault="002F2B5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3AD6CCB8" w14:textId="77777777" w:rsidR="002F2B5B" w:rsidRPr="0027631F" w:rsidRDefault="002F2B5B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жизнедеятельности.»</w:t>
            </w:r>
          </w:p>
        </w:tc>
      </w:tr>
      <w:tr w:rsidR="002F2B5B" w:rsidRPr="0027631F" w14:paraId="1977CBBD" w14:textId="77777777" w:rsidTr="00054D99">
        <w:tc>
          <w:tcPr>
            <w:tcW w:w="4361" w:type="dxa"/>
          </w:tcPr>
          <w:p w14:paraId="742912DB" w14:textId="77777777" w:rsidR="002F2B5B" w:rsidRPr="0027631F" w:rsidRDefault="002F2B5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C54EF2" w14:textId="77777777" w:rsidR="002F2B5B" w:rsidRPr="0027631F" w:rsidRDefault="002F2B5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3A728FA1" w14:textId="77777777" w:rsidR="002F2B5B" w:rsidRPr="0027631F" w:rsidRDefault="002F2B5B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CD4AD" w14:textId="77777777" w:rsidR="002F2B5B" w:rsidRPr="0027631F" w:rsidRDefault="002F2B5B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23CFD1CD" w14:textId="77777777" w:rsidR="002F2B5B" w:rsidRPr="0027631F" w:rsidRDefault="002F2B5B" w:rsidP="002F2B5B">
      <w:pPr>
        <w:rPr>
          <w:rFonts w:ascii="Times New Roman" w:hAnsi="Times New Roman" w:cs="Times New Roman"/>
          <w:b/>
          <w:sz w:val="28"/>
          <w:szCs w:val="28"/>
        </w:rPr>
      </w:pPr>
    </w:p>
    <w:p w14:paraId="76B06B87" w14:textId="77777777" w:rsidR="002F2B5B" w:rsidRPr="0027631F" w:rsidRDefault="002F2B5B" w:rsidP="002F2B5B">
      <w:pPr>
        <w:pStyle w:val="a9"/>
        <w:widowControl w:val="0"/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27631F">
        <w:rPr>
          <w:b/>
          <w:sz w:val="28"/>
          <w:szCs w:val="28"/>
        </w:rPr>
        <w:t>Цель изучения дисциплины:</w:t>
      </w:r>
      <w:r w:rsidRPr="0027631F">
        <w:rPr>
          <w:sz w:val="28"/>
          <w:szCs w:val="28"/>
        </w:rPr>
        <w:t xml:space="preserve"> </w:t>
      </w:r>
      <w:r w:rsidRPr="0027631F">
        <w:rPr>
          <w:b/>
          <w:sz w:val="28"/>
          <w:szCs w:val="28"/>
        </w:rPr>
        <w:t>Цели</w:t>
      </w:r>
      <w:r w:rsidRPr="0027631F">
        <w:rPr>
          <w:sz w:val="28"/>
          <w:szCs w:val="28"/>
        </w:rPr>
        <w:t xml:space="preserve"> освоения дисциплины: </w:t>
      </w:r>
      <w:r w:rsidRPr="0027631F">
        <w:rPr>
          <w:rFonts w:eastAsia="Times New Roman"/>
          <w:sz w:val="28"/>
          <w:szCs w:val="28"/>
        </w:rPr>
        <w:t>формирование систематических знаний в области экологии; формирование экологического мировоззрения и экологической культуры на основе экологических знаний.</w:t>
      </w:r>
    </w:p>
    <w:p w14:paraId="691A13E0" w14:textId="77777777" w:rsidR="002F2B5B" w:rsidRPr="0027631F" w:rsidRDefault="002F2B5B" w:rsidP="002F2B5B">
      <w:pPr>
        <w:pStyle w:val="a9"/>
        <w:widowControl w:val="0"/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27631F">
        <w:rPr>
          <w:b/>
          <w:sz w:val="28"/>
          <w:szCs w:val="28"/>
        </w:rPr>
        <w:t>Задачи:</w:t>
      </w:r>
    </w:p>
    <w:p w14:paraId="28795FB4" w14:textId="77777777" w:rsidR="002F2B5B" w:rsidRPr="0027631F" w:rsidRDefault="002F2B5B" w:rsidP="002F2B5B">
      <w:pPr>
        <w:pStyle w:val="Standard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необходимых знаний и умений в области мониторинга окружающей среды;</w:t>
      </w:r>
    </w:p>
    <w:p w14:paraId="5359425F" w14:textId="77777777" w:rsidR="002F2B5B" w:rsidRPr="0027631F" w:rsidRDefault="002F2B5B" w:rsidP="002F2B5B">
      <w:pPr>
        <w:pStyle w:val="Standard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ответственности и сознательного отношения к окружающей среде;</w:t>
      </w:r>
    </w:p>
    <w:p w14:paraId="22542961" w14:textId="77777777" w:rsidR="002F2B5B" w:rsidRPr="0027631F" w:rsidRDefault="002F2B5B" w:rsidP="002F2B5B">
      <w:pPr>
        <w:pStyle w:val="Standard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обучение студентов формам и методам организации наблюдения за состоянием окружающей среды;</w:t>
      </w:r>
    </w:p>
    <w:p w14:paraId="11C4332D" w14:textId="77777777" w:rsidR="002F2B5B" w:rsidRPr="0027631F" w:rsidRDefault="002F2B5B" w:rsidP="002F2B5B">
      <w:pPr>
        <w:pStyle w:val="Standard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изучение программного обеспечения мониторинга окружающей среды;</w:t>
      </w:r>
    </w:p>
    <w:p w14:paraId="2EEBFD05" w14:textId="77777777" w:rsidR="002F2B5B" w:rsidRPr="0027631F" w:rsidRDefault="002F2B5B" w:rsidP="002F2B5B">
      <w:pPr>
        <w:pStyle w:val="Standard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 xml:space="preserve">изучение и оценка вероятностных прогнозов состояния </w:t>
      </w:r>
      <w:r w:rsidRPr="0027631F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окружающей среды;</w:t>
      </w:r>
    </w:p>
    <w:p w14:paraId="2E568115" w14:textId="77777777" w:rsidR="002F2B5B" w:rsidRPr="0027631F" w:rsidRDefault="002F2B5B" w:rsidP="002F2B5B">
      <w:pPr>
        <w:pStyle w:val="Standard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овладение знаниями в области защиты окружающей среды.</w:t>
      </w:r>
    </w:p>
    <w:p w14:paraId="47A2DB6B" w14:textId="77777777" w:rsidR="002F2B5B" w:rsidRPr="0027631F" w:rsidRDefault="002F2B5B" w:rsidP="002F2B5B">
      <w:pPr>
        <w:pStyle w:val="a9"/>
        <w:widowControl w:val="0"/>
        <w:tabs>
          <w:tab w:val="clear" w:pos="1804"/>
        </w:tabs>
        <w:spacing w:line="276" w:lineRule="auto"/>
        <w:ind w:left="360"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2F2B5B" w:rsidRPr="0027631F" w14:paraId="25028769" w14:textId="77777777" w:rsidTr="00054D99">
        <w:tc>
          <w:tcPr>
            <w:tcW w:w="9571" w:type="dxa"/>
          </w:tcPr>
          <w:p w14:paraId="4DC87B13" w14:textId="77777777" w:rsidR="002F2B5B" w:rsidRPr="0027631F" w:rsidRDefault="002F2B5B" w:rsidP="00054D9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Студент должен знать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F2674A0" w14:textId="77777777" w:rsidR="002F2B5B" w:rsidRPr="0027631F" w:rsidRDefault="002F2B5B" w:rsidP="002F2B5B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основы современного медицинского знания;  теорию оказания первой доврачебной помощи пострадавшим и методы защиты населения в чрезвычайных ситуациях;</w:t>
            </w:r>
          </w:p>
          <w:p w14:paraId="2154E71B" w14:textId="77777777" w:rsidR="002F2B5B" w:rsidRPr="0027631F" w:rsidRDefault="002F2B5B" w:rsidP="002F2B5B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 xml:space="preserve">факторы, </w:t>
            </w:r>
            <w:r w:rsidRPr="0027631F">
              <w:rPr>
                <w:rFonts w:ascii="Times New Roman" w:hAnsi="Times New Roman"/>
                <w:sz w:val="28"/>
                <w:szCs w:val="28"/>
              </w:rPr>
              <w:t>представляющие опасность для здоровья и жизни человека;</w:t>
            </w:r>
          </w:p>
          <w:p w14:paraId="5132CD80" w14:textId="77777777" w:rsidR="002F2B5B" w:rsidRPr="0027631F" w:rsidRDefault="002F2B5B" w:rsidP="002F2B5B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признаки и последствия опасностей социального, техногенного, природного характера и  методы  защиты от них;</w:t>
            </w:r>
          </w:p>
        </w:tc>
      </w:tr>
      <w:tr w:rsidR="002F2B5B" w:rsidRPr="0027631F" w14:paraId="3CB395C0" w14:textId="77777777" w:rsidTr="00054D99">
        <w:tc>
          <w:tcPr>
            <w:tcW w:w="9571" w:type="dxa"/>
          </w:tcPr>
          <w:p w14:paraId="6D118DCD" w14:textId="77777777" w:rsidR="002F2B5B" w:rsidRPr="0027631F" w:rsidRDefault="002F2B5B" w:rsidP="00054D9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Студент должен уметь</w:t>
            </w:r>
            <w:r w:rsidRPr="00276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5579D653" w14:textId="77777777" w:rsidR="002F2B5B" w:rsidRPr="0027631F" w:rsidRDefault="002F2B5B" w:rsidP="002F2B5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о</w:t>
            </w: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казать первую медицинскую помощь и психологическую поддержку пострадавшим</w:t>
            </w:r>
            <w:r w:rsidRPr="0027631F">
              <w:rPr>
                <w:rFonts w:ascii="Times New Roman" w:hAnsi="Times New Roman"/>
                <w:sz w:val="28"/>
                <w:szCs w:val="28"/>
              </w:rPr>
              <w:t xml:space="preserve">;  соблюдать правила поведения в зоне чрезвычайной ситуации; анализировать источники оказания первой помощи и методов защиты; </w:t>
            </w:r>
          </w:p>
          <w:p w14:paraId="3E201AE0" w14:textId="77777777" w:rsidR="002F2B5B" w:rsidRPr="0027631F" w:rsidRDefault="002F2B5B" w:rsidP="002F2B5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быть готовым к обеспечению охраны жизни и здоровья обучающихся в учебно-воспитательном процессе и внеурочной деятельности; </w:t>
            </w:r>
            <w:r w:rsidRPr="0027631F">
              <w:rPr>
                <w:rFonts w:ascii="Times New Roman" w:hAnsi="Times New Roman"/>
                <w:bCs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14:paraId="70B3CC5A" w14:textId="77777777" w:rsidR="002F2B5B" w:rsidRPr="0027631F" w:rsidRDefault="002F2B5B" w:rsidP="002F2B5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применять методы защиты от опасных ситуаций.</w:t>
            </w:r>
          </w:p>
        </w:tc>
      </w:tr>
      <w:tr w:rsidR="002F2B5B" w:rsidRPr="0027631F" w14:paraId="6C17473B" w14:textId="77777777" w:rsidTr="00054D99">
        <w:tc>
          <w:tcPr>
            <w:tcW w:w="9571" w:type="dxa"/>
          </w:tcPr>
          <w:p w14:paraId="5084C6BC" w14:textId="77777777" w:rsidR="002F2B5B" w:rsidRPr="0027631F" w:rsidRDefault="002F2B5B" w:rsidP="00054D99">
            <w:pPr>
              <w:tabs>
                <w:tab w:val="left" w:pos="468"/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Студент должен владеть</w:t>
            </w:r>
            <w:r w:rsidRPr="00276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10C8E7ED" w14:textId="77777777" w:rsidR="002F2B5B" w:rsidRPr="0027631F" w:rsidRDefault="002F2B5B" w:rsidP="002F2B5B">
            <w:pPr>
              <w:pStyle w:val="a6"/>
              <w:numPr>
                <w:ilvl w:val="0"/>
                <w:numId w:val="6"/>
              </w:numPr>
              <w:tabs>
                <w:tab w:val="left" w:pos="4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приемами оказания первой доврачебной помощи; применением теоретических знаний на практике;</w:t>
            </w:r>
            <w:r w:rsidRPr="0027631F">
              <w:rPr>
                <w:rFonts w:ascii="Times New Roman" w:hAnsi="Times New Roman"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27631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;</w:t>
            </w:r>
          </w:p>
          <w:p w14:paraId="06762978" w14:textId="77777777" w:rsidR="002F2B5B" w:rsidRPr="0027631F" w:rsidRDefault="002F2B5B" w:rsidP="002F2B5B">
            <w:pPr>
              <w:pStyle w:val="a6"/>
              <w:numPr>
                <w:ilvl w:val="0"/>
                <w:numId w:val="6"/>
              </w:numPr>
              <w:tabs>
                <w:tab w:val="left" w:pos="4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системой представлений об основных закономерностях здоровьесбережения; </w:t>
            </w:r>
          </w:p>
          <w:p w14:paraId="7E21A72C" w14:textId="77777777" w:rsidR="002F2B5B" w:rsidRPr="0027631F" w:rsidRDefault="002F2B5B" w:rsidP="002F2B5B">
            <w:pPr>
              <w:pStyle w:val="a6"/>
              <w:numPr>
                <w:ilvl w:val="0"/>
                <w:numId w:val="6"/>
              </w:numPr>
              <w:tabs>
                <w:tab w:val="left" w:pos="4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навыками применения методов защиты от опасных ситуаций различного характера.</w:t>
            </w:r>
          </w:p>
        </w:tc>
      </w:tr>
    </w:tbl>
    <w:p w14:paraId="54149333" w14:textId="77777777" w:rsidR="002F2B5B" w:rsidRPr="0027631F" w:rsidRDefault="002F2B5B" w:rsidP="002F2B5B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УК-6; ПКР-1</w:t>
      </w:r>
    </w:p>
    <w:p w14:paraId="345FF39B" w14:textId="77777777" w:rsidR="002F2B5B" w:rsidRPr="0027631F" w:rsidRDefault="002F2B5B" w:rsidP="002F2B5B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3 ЗЕТ. </w:t>
      </w:r>
    </w:p>
    <w:p w14:paraId="6011403F" w14:textId="77777777" w:rsidR="002F2B5B" w:rsidRPr="0027631F" w:rsidRDefault="002F2B5B" w:rsidP="002F2B5B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экзамен.</w:t>
      </w:r>
    </w:p>
    <w:p w14:paraId="10DAA0E8" w14:textId="77777777" w:rsidR="002F2B5B" w:rsidRPr="0027631F" w:rsidRDefault="002F2B5B" w:rsidP="002F2B5B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Петрушенко Светлана Анатольевна</w:t>
      </w:r>
    </w:p>
    <w:p w14:paraId="76BB2A52" w14:textId="05538720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0738980" w14:textId="09CE2910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5" w:name="_Toc64219486"/>
      <w:r w:rsidRPr="0027631F">
        <w:rPr>
          <w:rFonts w:ascii="Times New Roman" w:hAnsi="Times New Roman" w:cs="Times New Roman"/>
          <w:sz w:val="28"/>
          <w:szCs w:val="28"/>
        </w:rPr>
        <w:t>К.М.04.06 Организация обеспечения пожарной безопасности</w:t>
      </w:r>
      <w:bookmarkEnd w:id="75"/>
    </w:p>
    <w:p w14:paraId="685EDFD1" w14:textId="77777777" w:rsidR="00BE4064" w:rsidRPr="0027631F" w:rsidRDefault="00BE4064" w:rsidP="00BE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ABD35E3" w14:textId="77777777" w:rsidR="00BE4064" w:rsidRPr="0027631F" w:rsidRDefault="00BE4064" w:rsidP="00BE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7C8FA96" w14:textId="77777777" w:rsidR="00BE4064" w:rsidRPr="0027631F" w:rsidRDefault="00BE4064" w:rsidP="00BE40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К.М.04.06 «Организация обеспечения пожарной безопасности» </w:t>
      </w:r>
    </w:p>
    <w:p w14:paraId="24424461" w14:textId="77777777" w:rsidR="00BE4064" w:rsidRPr="0027631F" w:rsidRDefault="00BE4064" w:rsidP="00BE40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090"/>
      </w:tblGrid>
      <w:tr w:rsidR="00BE4064" w:rsidRPr="0027631F" w14:paraId="78030491" w14:textId="77777777" w:rsidTr="00674CB6">
        <w:tc>
          <w:tcPr>
            <w:tcW w:w="4265" w:type="dxa"/>
            <w:shd w:val="clear" w:color="auto" w:fill="auto"/>
          </w:tcPr>
          <w:p w14:paraId="1D4608B2" w14:textId="77777777" w:rsidR="00BE4064" w:rsidRPr="0027631F" w:rsidRDefault="00BE4064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90" w:type="dxa"/>
            <w:shd w:val="clear" w:color="auto" w:fill="auto"/>
          </w:tcPr>
          <w:p w14:paraId="22C844C5" w14:textId="77777777" w:rsidR="00BE4064" w:rsidRPr="0027631F" w:rsidRDefault="00BE4064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BE4064" w:rsidRPr="0027631F" w14:paraId="6717D47B" w14:textId="77777777" w:rsidTr="00674CB6">
        <w:tc>
          <w:tcPr>
            <w:tcW w:w="4265" w:type="dxa"/>
            <w:shd w:val="clear" w:color="auto" w:fill="auto"/>
          </w:tcPr>
          <w:p w14:paraId="26D32810" w14:textId="77777777" w:rsidR="00BE4064" w:rsidRPr="0027631F" w:rsidRDefault="00BE4064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90" w:type="dxa"/>
            <w:shd w:val="clear" w:color="auto" w:fill="auto"/>
          </w:tcPr>
          <w:p w14:paraId="0DB4AB2F" w14:textId="77777777" w:rsidR="00BE4064" w:rsidRPr="0027631F" w:rsidRDefault="00BE4064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 жизнедеятельности»</w:t>
            </w:r>
          </w:p>
        </w:tc>
      </w:tr>
      <w:tr w:rsidR="00BE4064" w:rsidRPr="0027631F" w14:paraId="26DFCED2" w14:textId="77777777" w:rsidTr="00674CB6">
        <w:tc>
          <w:tcPr>
            <w:tcW w:w="4265" w:type="dxa"/>
            <w:shd w:val="clear" w:color="auto" w:fill="auto"/>
          </w:tcPr>
          <w:p w14:paraId="183F6B8C" w14:textId="77777777" w:rsidR="00BE4064" w:rsidRPr="0027631F" w:rsidRDefault="00BE4064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5090" w:type="dxa"/>
            <w:shd w:val="clear" w:color="auto" w:fill="auto"/>
          </w:tcPr>
          <w:p w14:paraId="540D8CCF" w14:textId="77777777" w:rsidR="00BE4064" w:rsidRPr="0027631F" w:rsidRDefault="00BE4064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730E1E29" w14:textId="77777777" w:rsidR="00BE4064" w:rsidRPr="0027631F" w:rsidRDefault="00BE4064" w:rsidP="00BE4064">
      <w:pPr>
        <w:pStyle w:val="a9"/>
        <w:widowControl w:val="0"/>
        <w:tabs>
          <w:tab w:val="clear" w:pos="1804"/>
        </w:tabs>
        <w:spacing w:line="240" w:lineRule="auto"/>
        <w:ind w:left="0" w:firstLine="284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</w:p>
    <w:p w14:paraId="7FA7FCDB" w14:textId="77777777" w:rsidR="00BE4064" w:rsidRPr="0027631F" w:rsidRDefault="00BE4064" w:rsidP="00BE4064">
      <w:pPr>
        <w:pStyle w:val="a9"/>
        <w:widowControl w:val="0"/>
        <w:numPr>
          <w:ilvl w:val="0"/>
          <w:numId w:val="104"/>
        </w:numPr>
        <w:spacing w:line="240" w:lineRule="auto"/>
        <w:ind w:left="709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дать студентам правовые, нормативно-технические и организационные нормы о системе пожарной безопасности Российской Федерации;</w:t>
      </w:r>
    </w:p>
    <w:p w14:paraId="6A9C6866" w14:textId="77777777" w:rsidR="00BE4064" w:rsidRPr="0027631F" w:rsidRDefault="00BE4064" w:rsidP="00BE4064">
      <w:pPr>
        <w:pStyle w:val="a9"/>
        <w:widowControl w:val="0"/>
        <w:numPr>
          <w:ilvl w:val="0"/>
          <w:numId w:val="104"/>
        </w:numPr>
        <w:spacing w:line="240" w:lineRule="auto"/>
        <w:ind w:left="709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ознакомить студентов с основами процессов горения, взрыва, детонации; с последствиями возгораний, пожаров, взрывов, воздействия ударной волны; </w:t>
      </w:r>
    </w:p>
    <w:p w14:paraId="0D5E013A" w14:textId="77777777" w:rsidR="00BE4064" w:rsidRPr="0027631F" w:rsidRDefault="00BE4064" w:rsidP="00BE4064">
      <w:pPr>
        <w:pStyle w:val="a9"/>
        <w:widowControl w:val="0"/>
        <w:numPr>
          <w:ilvl w:val="0"/>
          <w:numId w:val="104"/>
        </w:numPr>
        <w:spacing w:line="240" w:lineRule="auto"/>
        <w:ind w:left="709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дать сведения о мерах предупреждения и защиты от чрезвычайных ситуаций, связанных с горением, взрывом и детонацией в техногенных и природных системах.</w:t>
      </w:r>
    </w:p>
    <w:p w14:paraId="6A61BE52" w14:textId="77777777" w:rsidR="00BE4064" w:rsidRPr="0027631F" w:rsidRDefault="00BE4064" w:rsidP="00BE4064">
      <w:pPr>
        <w:pStyle w:val="a9"/>
        <w:widowControl w:val="0"/>
        <w:tabs>
          <w:tab w:val="clear" w:pos="1804"/>
        </w:tabs>
        <w:spacing w:line="240" w:lineRule="auto"/>
        <w:ind w:left="0" w:firstLine="284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42CF4F18" w14:textId="77777777" w:rsidR="00BE4064" w:rsidRPr="0027631F" w:rsidRDefault="00BE4064" w:rsidP="00BE4064">
      <w:pPr>
        <w:pStyle w:val="a9"/>
        <w:widowControl w:val="0"/>
        <w:numPr>
          <w:ilvl w:val="0"/>
          <w:numId w:val="105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подготовить студентов, будущих педагогов, к грамотным и целесообразным действиям в чрезвычайной ситуации, связанной с пожарной опасностью, и при ликвидации ее последствий; </w:t>
      </w:r>
    </w:p>
    <w:p w14:paraId="261A1680" w14:textId="77777777" w:rsidR="00BE4064" w:rsidRPr="0027631F" w:rsidRDefault="00BE4064" w:rsidP="00BE4064">
      <w:pPr>
        <w:pStyle w:val="a9"/>
        <w:widowControl w:val="0"/>
        <w:numPr>
          <w:ilvl w:val="0"/>
          <w:numId w:val="105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дать знания и выработать навыки соблюдения правил пожарной безопасности; формирование у студентов знаний об основных средствах пожаротушения и работе с ними; </w:t>
      </w:r>
    </w:p>
    <w:p w14:paraId="51DDEA9D" w14:textId="77777777" w:rsidR="00BE4064" w:rsidRPr="0027631F" w:rsidRDefault="00BE4064" w:rsidP="00BE4064">
      <w:pPr>
        <w:pStyle w:val="a9"/>
        <w:widowControl w:val="0"/>
        <w:numPr>
          <w:ilvl w:val="0"/>
          <w:numId w:val="105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обучение студентов формам и методам организации и ведения учебного процесса по дисциплине.</w:t>
      </w:r>
    </w:p>
    <w:p w14:paraId="497E7921" w14:textId="77777777" w:rsidR="00BE4064" w:rsidRPr="0027631F" w:rsidRDefault="00BE4064" w:rsidP="00BE406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13F9B6A4" w14:textId="77777777" w:rsidR="00BE4064" w:rsidRPr="0027631F" w:rsidRDefault="00BE4064" w:rsidP="00BE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личности.</w:t>
      </w:r>
    </w:p>
    <w:p w14:paraId="6DE06846" w14:textId="77777777" w:rsidR="00BE4064" w:rsidRPr="0027631F" w:rsidRDefault="00BE4064" w:rsidP="00BE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применять алгоритмы безопасного поведения в чрезвычайных ситуациях природного характера, техногенного характера проводить необходимые занятия с учащимися, эвакуационные и защитные мероприятия в сфере своей ответственности.</w:t>
      </w:r>
    </w:p>
    <w:p w14:paraId="550D3632" w14:textId="77777777" w:rsidR="00BE4064" w:rsidRPr="0027631F" w:rsidRDefault="00BE4064" w:rsidP="00BE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навыками самостоятельной научно- исследовательской работы; способностью формулировать результат, </w:t>
      </w:r>
      <w:r w:rsidRPr="0027631F">
        <w:rPr>
          <w:rFonts w:ascii="Times New Roman" w:hAnsi="Times New Roman" w:cs="Times New Roman"/>
          <w:sz w:val="28"/>
          <w:szCs w:val="28"/>
        </w:rPr>
        <w:t xml:space="preserve">навыками оптимального поведения и обеспечения безопасности в опасных ситуациях. </w:t>
      </w:r>
    </w:p>
    <w:p w14:paraId="76E5043D" w14:textId="77777777" w:rsidR="00BE4064" w:rsidRPr="0027631F" w:rsidRDefault="00BE4064" w:rsidP="00BE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4.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4AE07D76" w14:textId="77777777" w:rsidR="00BE4064" w:rsidRPr="0027631F" w:rsidRDefault="00BE4064" w:rsidP="00BE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УК-1, ПКО-4</w:t>
      </w:r>
    </w:p>
    <w:p w14:paraId="213A07E3" w14:textId="77777777" w:rsidR="00BE4064" w:rsidRPr="0027631F" w:rsidRDefault="00BE4064" w:rsidP="00BE40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</w:p>
    <w:p w14:paraId="4A4D5825" w14:textId="77777777" w:rsidR="00BE4064" w:rsidRPr="0027631F" w:rsidRDefault="00BE4064" w:rsidP="00BE406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зачет.</w:t>
      </w:r>
    </w:p>
    <w:p w14:paraId="143B64A0" w14:textId="77777777" w:rsidR="00BE4064" w:rsidRPr="0027631F" w:rsidRDefault="00BE4064" w:rsidP="00BE40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Лапшина Ирина Владимировна </w:t>
      </w:r>
    </w:p>
    <w:p w14:paraId="45901827" w14:textId="77777777" w:rsidR="00BE4064" w:rsidRPr="0027631F" w:rsidRDefault="00BE4064" w:rsidP="00BE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A136B" w14:textId="2E97CA16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0307C25" w14:textId="6ABE0CE5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6" w:name="_Toc64219487"/>
      <w:r w:rsidRPr="0027631F">
        <w:rPr>
          <w:rFonts w:ascii="Times New Roman" w:hAnsi="Times New Roman" w:cs="Times New Roman"/>
          <w:sz w:val="28"/>
          <w:szCs w:val="28"/>
        </w:rPr>
        <w:lastRenderedPageBreak/>
        <w:t>К.М.04.07 Основы национальной безопасности</w:t>
      </w:r>
      <w:bookmarkEnd w:id="76"/>
    </w:p>
    <w:p w14:paraId="0DEAAA91" w14:textId="77777777" w:rsidR="005C10EA" w:rsidRPr="0027631F" w:rsidRDefault="005C10EA" w:rsidP="005C1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E9E443B" w14:textId="77777777" w:rsidR="005C10EA" w:rsidRPr="0027631F" w:rsidRDefault="005C10EA" w:rsidP="005C1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8AC772F" w14:textId="77777777" w:rsidR="005C10EA" w:rsidRPr="0027631F" w:rsidRDefault="005C10EA" w:rsidP="005C10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К.М.04.07 «Основы национальной безопасности» </w:t>
      </w:r>
    </w:p>
    <w:p w14:paraId="2B650158" w14:textId="77777777" w:rsidR="005C10EA" w:rsidRPr="0027631F" w:rsidRDefault="005C10EA" w:rsidP="005C10E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9"/>
        <w:gridCol w:w="5086"/>
      </w:tblGrid>
      <w:tr w:rsidR="005C10EA" w:rsidRPr="0027631F" w14:paraId="3453D871" w14:textId="77777777" w:rsidTr="00674CB6">
        <w:tc>
          <w:tcPr>
            <w:tcW w:w="4269" w:type="dxa"/>
            <w:shd w:val="clear" w:color="auto" w:fill="auto"/>
          </w:tcPr>
          <w:p w14:paraId="5CF15A71" w14:textId="77777777" w:rsidR="005C10EA" w:rsidRPr="0027631F" w:rsidRDefault="005C10EA" w:rsidP="00674C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86" w:type="dxa"/>
            <w:shd w:val="clear" w:color="auto" w:fill="auto"/>
          </w:tcPr>
          <w:p w14:paraId="32279A36" w14:textId="77777777" w:rsidR="005C10EA" w:rsidRPr="0027631F" w:rsidRDefault="005C10EA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5C10EA" w:rsidRPr="0027631F" w14:paraId="76210713" w14:textId="77777777" w:rsidTr="00674CB6">
        <w:tc>
          <w:tcPr>
            <w:tcW w:w="4269" w:type="dxa"/>
            <w:shd w:val="clear" w:color="auto" w:fill="auto"/>
          </w:tcPr>
          <w:p w14:paraId="0FA34431" w14:textId="77777777" w:rsidR="005C10EA" w:rsidRPr="0027631F" w:rsidRDefault="005C10EA" w:rsidP="00674C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86" w:type="dxa"/>
            <w:shd w:val="clear" w:color="auto" w:fill="auto"/>
          </w:tcPr>
          <w:p w14:paraId="057BB6D0" w14:textId="77777777" w:rsidR="005C10EA" w:rsidRPr="0027631F" w:rsidRDefault="005C10EA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</w:t>
            </w:r>
            <w:r w:rsidRPr="00276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жизнедеятельности»</w:t>
            </w:r>
          </w:p>
        </w:tc>
      </w:tr>
      <w:tr w:rsidR="005C10EA" w:rsidRPr="0027631F" w14:paraId="2BB1F80B" w14:textId="77777777" w:rsidTr="00674CB6">
        <w:tc>
          <w:tcPr>
            <w:tcW w:w="4269" w:type="dxa"/>
            <w:shd w:val="clear" w:color="auto" w:fill="auto"/>
          </w:tcPr>
          <w:p w14:paraId="6C1968F9" w14:textId="77777777" w:rsidR="005C10EA" w:rsidRPr="0027631F" w:rsidRDefault="005C10EA" w:rsidP="00674C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86" w:type="dxa"/>
            <w:shd w:val="clear" w:color="auto" w:fill="auto"/>
          </w:tcPr>
          <w:p w14:paraId="25DD0914" w14:textId="77777777" w:rsidR="005C10EA" w:rsidRPr="0027631F" w:rsidRDefault="005C10EA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6585852D" w14:textId="77777777" w:rsidR="005C10EA" w:rsidRPr="0027631F" w:rsidRDefault="005C10EA" w:rsidP="005C10EA">
      <w:pPr>
        <w:pStyle w:val="a9"/>
        <w:widowControl w:val="0"/>
        <w:tabs>
          <w:tab w:val="clear" w:pos="1804"/>
        </w:tabs>
        <w:ind w:left="0" w:firstLine="284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</w:p>
    <w:p w14:paraId="4E52FE9E" w14:textId="77777777" w:rsidR="005C10EA" w:rsidRPr="0027631F" w:rsidRDefault="005C10EA" w:rsidP="005C10EA">
      <w:pPr>
        <w:pStyle w:val="a6"/>
        <w:numPr>
          <w:ilvl w:val="0"/>
          <w:numId w:val="10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сформировать у студентов необходимый объем теоретических знаний в области обеспечения национальной безопасности государства. </w:t>
      </w:r>
    </w:p>
    <w:p w14:paraId="60FEC31F" w14:textId="77777777" w:rsidR="005C10EA" w:rsidRPr="0027631F" w:rsidRDefault="005C10EA" w:rsidP="005C10EA">
      <w:pPr>
        <w:pStyle w:val="a6"/>
        <w:numPr>
          <w:ilvl w:val="0"/>
          <w:numId w:val="10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выработать у них готовность</w:t>
      </w:r>
      <w:r w:rsidRPr="0027631F">
        <w:rPr>
          <w:rFonts w:ascii="Times New Roman" w:hAnsi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осуществлять обучение и воспитание школьников с учетом интересов национальной безопасности России.</w:t>
      </w:r>
    </w:p>
    <w:p w14:paraId="2890604B" w14:textId="77777777" w:rsidR="005C10EA" w:rsidRPr="0027631F" w:rsidRDefault="005C10EA" w:rsidP="005C10EA">
      <w:pPr>
        <w:pStyle w:val="a9"/>
        <w:widowControl w:val="0"/>
        <w:tabs>
          <w:tab w:val="clear" w:pos="1804"/>
        </w:tabs>
        <w:ind w:left="0" w:firstLine="284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45CAE387" w14:textId="77777777" w:rsidR="005C10EA" w:rsidRPr="0027631F" w:rsidRDefault="005C10EA" w:rsidP="005C10EA">
      <w:pPr>
        <w:pStyle w:val="a9"/>
        <w:widowControl w:val="0"/>
        <w:numPr>
          <w:ilvl w:val="0"/>
          <w:numId w:val="107"/>
        </w:numPr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27631F">
        <w:rPr>
          <w:sz w:val="28"/>
          <w:szCs w:val="28"/>
        </w:rPr>
        <w:t xml:space="preserve">систематизировать знания студентов об основных понятиях и положениях теории безопасности в современном комплексе проблем национальной безопасности; </w:t>
      </w:r>
    </w:p>
    <w:p w14:paraId="13879A6C" w14:textId="77777777" w:rsidR="005C10EA" w:rsidRPr="0027631F" w:rsidRDefault="005C10EA" w:rsidP="005C10EA">
      <w:pPr>
        <w:pStyle w:val="a9"/>
        <w:widowControl w:val="0"/>
        <w:numPr>
          <w:ilvl w:val="0"/>
          <w:numId w:val="107"/>
        </w:numPr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27631F">
        <w:rPr>
          <w:sz w:val="28"/>
          <w:szCs w:val="28"/>
        </w:rPr>
        <w:t xml:space="preserve">познакомить студентов с историей формирования теории национальной безопасности и содержанием </w:t>
      </w:r>
      <w:r w:rsidRPr="0027631F">
        <w:rPr>
          <w:color w:val="000000"/>
          <w:sz w:val="28"/>
          <w:szCs w:val="28"/>
        </w:rPr>
        <w:t>Концепции национальной безопасности Российской Федерации</w:t>
      </w:r>
      <w:r w:rsidRPr="0027631F">
        <w:rPr>
          <w:sz w:val="28"/>
          <w:szCs w:val="28"/>
        </w:rPr>
        <w:t xml:space="preserve">; </w:t>
      </w:r>
    </w:p>
    <w:p w14:paraId="543BD5AF" w14:textId="77777777" w:rsidR="005C10EA" w:rsidRPr="0027631F" w:rsidRDefault="005C10EA" w:rsidP="005C10EA">
      <w:pPr>
        <w:pStyle w:val="a9"/>
        <w:widowControl w:val="0"/>
        <w:numPr>
          <w:ilvl w:val="0"/>
          <w:numId w:val="107"/>
        </w:numPr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27631F">
        <w:rPr>
          <w:sz w:val="28"/>
          <w:szCs w:val="28"/>
        </w:rPr>
        <w:t xml:space="preserve">сформировать у студентов навыки самостоятельного изучения проблем национальной безопасности и принятия ответственных решений в этой сфере. </w:t>
      </w:r>
    </w:p>
    <w:p w14:paraId="16817A1C" w14:textId="77777777" w:rsidR="005C10EA" w:rsidRPr="0027631F" w:rsidRDefault="005C10EA" w:rsidP="005C10EA">
      <w:pPr>
        <w:pStyle w:val="a6"/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00364E5B" w14:textId="77777777" w:rsidR="005C10EA" w:rsidRPr="0027631F" w:rsidRDefault="005C10EA" w:rsidP="005C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структуру и содержание Концепции национальной безопасности Российской Федерации;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как осуществлять духовно-нравственное воспитание обучающихся на основе базовых национальных ценностей.</w:t>
      </w:r>
    </w:p>
    <w:p w14:paraId="3E68A5CB" w14:textId="77777777" w:rsidR="005C10EA" w:rsidRPr="0027631F" w:rsidRDefault="005C10EA" w:rsidP="005C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анализировать мировоззренческие, социально и личностно значимые философские проблемы; системно анализировать и выбирать социально-психологические концепции,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находить и использовать в работе общечеловеческие ценности, опираться на культурный уровень обучающихся.</w:t>
      </w:r>
    </w:p>
    <w:p w14:paraId="4FAD2115" w14:textId="77777777" w:rsidR="005C10EA" w:rsidRPr="0027631F" w:rsidRDefault="005C10EA" w:rsidP="005C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умением находить организационно-управленческие решения в нестандартных ситуациях и готовностью нести за них ответственность,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способностью и быть готовым формировать ценности и культуру обучающихся различными средствами.</w:t>
      </w:r>
    </w:p>
    <w:p w14:paraId="3FDAFDAB" w14:textId="77777777" w:rsidR="005C10EA" w:rsidRPr="0027631F" w:rsidRDefault="005C10EA" w:rsidP="005C10EA">
      <w:pPr>
        <w:pStyle w:val="a6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4F425732" w14:textId="77777777" w:rsidR="005C10EA" w:rsidRPr="0027631F" w:rsidRDefault="005C10EA" w:rsidP="005C10EA">
      <w:pPr>
        <w:pStyle w:val="a6"/>
        <w:spacing w:after="0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ОПК-1, ОПК-4. </w:t>
      </w:r>
    </w:p>
    <w:p w14:paraId="3F17FD58" w14:textId="77777777" w:rsidR="005C10EA" w:rsidRPr="0027631F" w:rsidRDefault="005C10EA" w:rsidP="005C10E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4</w:t>
      </w:r>
    </w:p>
    <w:p w14:paraId="165EED31" w14:textId="77777777" w:rsidR="005C10EA" w:rsidRPr="0027631F" w:rsidRDefault="005C10EA" w:rsidP="005C10E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экзамен.</w:t>
      </w:r>
    </w:p>
    <w:p w14:paraId="52BE2A92" w14:textId="77777777" w:rsidR="005C10EA" w:rsidRPr="0027631F" w:rsidRDefault="005C10EA" w:rsidP="005C10EA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>Лапшина Ирина Владимировна.</w:t>
      </w:r>
    </w:p>
    <w:p w14:paraId="6473FE99" w14:textId="77777777" w:rsidR="005C10EA" w:rsidRPr="0027631F" w:rsidRDefault="005C10EA" w:rsidP="005C10EA">
      <w:pPr>
        <w:rPr>
          <w:rFonts w:ascii="Times New Roman" w:hAnsi="Times New Roman" w:cs="Times New Roman"/>
          <w:iCs/>
          <w:sz w:val="28"/>
          <w:szCs w:val="28"/>
        </w:rPr>
      </w:pPr>
    </w:p>
    <w:p w14:paraId="18019B7D" w14:textId="10B6CC46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4FC7664E" w14:textId="1F7AEDDE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7" w:name="_Toc64219488"/>
      <w:r w:rsidRPr="0027631F">
        <w:rPr>
          <w:rFonts w:ascii="Times New Roman" w:hAnsi="Times New Roman" w:cs="Times New Roman"/>
          <w:sz w:val="28"/>
          <w:szCs w:val="28"/>
        </w:rPr>
        <w:t>К.М.04.08 Правовое регулирование и органы обеспечения безопасности</w:t>
      </w:r>
      <w:bookmarkEnd w:id="77"/>
    </w:p>
    <w:p w14:paraId="0953A10C" w14:textId="77777777" w:rsidR="00CE7352" w:rsidRPr="0027631F" w:rsidRDefault="00CE7352" w:rsidP="00CE73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8560E5E" w14:textId="77777777" w:rsidR="00CE7352" w:rsidRPr="0027631F" w:rsidRDefault="00CE7352" w:rsidP="00CE73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8721127" w14:textId="77777777" w:rsidR="00CE7352" w:rsidRPr="0027631F" w:rsidRDefault="00CE7352" w:rsidP="00CE73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К.М.04.08 «Правовое регулирование и органы обеспечения безопасности» </w:t>
      </w:r>
    </w:p>
    <w:p w14:paraId="5B08D950" w14:textId="77777777" w:rsidR="00CE7352" w:rsidRPr="0027631F" w:rsidRDefault="00CE7352" w:rsidP="00CE735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9"/>
        <w:gridCol w:w="5086"/>
      </w:tblGrid>
      <w:tr w:rsidR="00CE7352" w:rsidRPr="0027631F" w14:paraId="7791574D" w14:textId="77777777" w:rsidTr="00674CB6">
        <w:tc>
          <w:tcPr>
            <w:tcW w:w="4269" w:type="dxa"/>
            <w:shd w:val="clear" w:color="auto" w:fill="auto"/>
          </w:tcPr>
          <w:p w14:paraId="7D85AB39" w14:textId="77777777" w:rsidR="00CE7352" w:rsidRPr="0027631F" w:rsidRDefault="00CE7352" w:rsidP="00674C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86" w:type="dxa"/>
            <w:shd w:val="clear" w:color="auto" w:fill="auto"/>
          </w:tcPr>
          <w:p w14:paraId="0C06AFC2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CE7352" w:rsidRPr="0027631F" w14:paraId="320FB3E8" w14:textId="77777777" w:rsidTr="00674CB6">
        <w:tc>
          <w:tcPr>
            <w:tcW w:w="4269" w:type="dxa"/>
            <w:shd w:val="clear" w:color="auto" w:fill="auto"/>
          </w:tcPr>
          <w:p w14:paraId="1DCF1D29" w14:textId="77777777" w:rsidR="00CE7352" w:rsidRPr="0027631F" w:rsidRDefault="00CE7352" w:rsidP="00674C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86" w:type="dxa"/>
            <w:shd w:val="clear" w:color="auto" w:fill="auto"/>
          </w:tcPr>
          <w:p w14:paraId="2D9E6EDC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</w:t>
            </w:r>
            <w:r w:rsidRPr="00276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жизнедеятельности»</w:t>
            </w:r>
          </w:p>
        </w:tc>
      </w:tr>
      <w:tr w:rsidR="00CE7352" w:rsidRPr="0027631F" w14:paraId="044674AE" w14:textId="77777777" w:rsidTr="00674CB6">
        <w:tc>
          <w:tcPr>
            <w:tcW w:w="4269" w:type="dxa"/>
            <w:shd w:val="clear" w:color="auto" w:fill="auto"/>
          </w:tcPr>
          <w:p w14:paraId="1F7597C9" w14:textId="77777777" w:rsidR="00CE7352" w:rsidRPr="0027631F" w:rsidRDefault="00CE7352" w:rsidP="00674C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86" w:type="dxa"/>
            <w:shd w:val="clear" w:color="auto" w:fill="auto"/>
          </w:tcPr>
          <w:p w14:paraId="7D4CBEF3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1DF6E931" w14:textId="77777777" w:rsidR="00CE7352" w:rsidRPr="0027631F" w:rsidRDefault="00CE7352" w:rsidP="00CE7352">
      <w:pPr>
        <w:pStyle w:val="a9"/>
        <w:widowControl w:val="0"/>
        <w:tabs>
          <w:tab w:val="clear" w:pos="1804"/>
        </w:tabs>
        <w:spacing w:line="240" w:lineRule="auto"/>
        <w:ind w:left="0" w:firstLine="284"/>
        <w:rPr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  <w:r w:rsidRPr="0027631F">
        <w:rPr>
          <w:sz w:val="28"/>
          <w:szCs w:val="28"/>
        </w:rPr>
        <w:t xml:space="preserve">содействовать формированию у студентов систематизированных знаний и понятийного аппарата правового регулирования безопасности жизнедеятельности. </w:t>
      </w:r>
    </w:p>
    <w:p w14:paraId="245CB633" w14:textId="77777777" w:rsidR="00CE7352" w:rsidRPr="0027631F" w:rsidRDefault="00CE7352" w:rsidP="00CE7352">
      <w:pPr>
        <w:pStyle w:val="a9"/>
        <w:widowControl w:val="0"/>
        <w:tabs>
          <w:tab w:val="clear" w:pos="1804"/>
        </w:tabs>
        <w:spacing w:line="240" w:lineRule="auto"/>
        <w:ind w:left="0" w:firstLine="284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13C67B40" w14:textId="77777777" w:rsidR="00CE7352" w:rsidRPr="0027631F" w:rsidRDefault="00CE7352" w:rsidP="00CE7352">
      <w:pPr>
        <w:pStyle w:val="a9"/>
        <w:widowControl w:val="0"/>
        <w:numPr>
          <w:ilvl w:val="0"/>
          <w:numId w:val="108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обеспечивать приобретение системных знаний в области правового регулирования безопасности жизнедеятельности;  </w:t>
      </w:r>
    </w:p>
    <w:p w14:paraId="40730CFC" w14:textId="77777777" w:rsidR="00CE7352" w:rsidRPr="0027631F" w:rsidRDefault="00CE7352" w:rsidP="00CE7352">
      <w:pPr>
        <w:pStyle w:val="a9"/>
        <w:widowControl w:val="0"/>
        <w:numPr>
          <w:ilvl w:val="0"/>
          <w:numId w:val="108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способствовать дальнейшему формированию правовой культуры студентов; </w:t>
      </w:r>
    </w:p>
    <w:p w14:paraId="18C5E502" w14:textId="77777777" w:rsidR="00CE7352" w:rsidRPr="0027631F" w:rsidRDefault="00CE7352" w:rsidP="00CE7352">
      <w:pPr>
        <w:pStyle w:val="a9"/>
        <w:widowControl w:val="0"/>
        <w:numPr>
          <w:ilvl w:val="0"/>
          <w:numId w:val="108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осуществлять подготовку к ведению профессионально </w:t>
      </w:r>
      <w:r w:rsidRPr="0027631F">
        <w:rPr>
          <w:sz w:val="28"/>
          <w:szCs w:val="28"/>
        </w:rPr>
        <w:sym w:font="Symbol" w:char="F02D"/>
      </w:r>
      <w:r w:rsidRPr="0027631F">
        <w:rPr>
          <w:sz w:val="28"/>
          <w:szCs w:val="28"/>
        </w:rPr>
        <w:t xml:space="preserve"> педагогической деятельности по формированию правовой культуры студентов в области обеспечения безопасности жизнедеятельности.</w:t>
      </w:r>
    </w:p>
    <w:p w14:paraId="7AEF3FCF" w14:textId="77777777" w:rsidR="00CE7352" w:rsidRPr="0027631F" w:rsidRDefault="00CE7352" w:rsidP="00CE7352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476FF058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правовые основы обеспечения безопасности личности, </w:t>
      </w:r>
    </w:p>
    <w:p w14:paraId="2C643B75" w14:textId="77777777" w:rsidR="00CE7352" w:rsidRPr="0027631F" w:rsidRDefault="00CE7352" w:rsidP="00CE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как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1C49C907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находить организационно - управленческие решения в экстремальных ситуациях </w:t>
      </w:r>
    </w:p>
    <w:p w14:paraId="55B1DCFF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использовать нормативно-правовые знания в различных сферах жизнедеятельности.</w:t>
      </w:r>
    </w:p>
    <w:p w14:paraId="2377F91B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умением находить организационно-управленческие решения в нестандартных ситуациях и готовностью нести за них ответственность,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навыками самостоятельной научно- исследовательской работы; способностью формулировать результат.</w:t>
      </w:r>
    </w:p>
    <w:p w14:paraId="4C9C4BD0" w14:textId="77777777" w:rsidR="00CE7352" w:rsidRPr="0027631F" w:rsidRDefault="00CE7352" w:rsidP="00CE7352">
      <w:pPr>
        <w:pStyle w:val="a6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23153D96" w14:textId="77777777" w:rsidR="00CE7352" w:rsidRPr="0027631F" w:rsidRDefault="00CE7352" w:rsidP="00CE7352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УК-2, ОПК-1</w:t>
      </w:r>
      <w:bookmarkStart w:id="78" w:name="_Hlk63450157"/>
      <w:r w:rsidRPr="0027631F">
        <w:rPr>
          <w:rFonts w:ascii="Times New Roman" w:hAnsi="Times New Roman"/>
          <w:bCs/>
          <w:sz w:val="28"/>
          <w:szCs w:val="28"/>
        </w:rPr>
        <w:t>.</w:t>
      </w:r>
    </w:p>
    <w:bookmarkEnd w:id="78"/>
    <w:p w14:paraId="00E860DD" w14:textId="77777777" w:rsidR="00CE7352" w:rsidRPr="0027631F" w:rsidRDefault="00CE7352" w:rsidP="00CE73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2</w:t>
      </w:r>
    </w:p>
    <w:p w14:paraId="6DD8A8B1" w14:textId="77777777" w:rsidR="00CE7352" w:rsidRPr="0027631F" w:rsidRDefault="00CE7352" w:rsidP="00CE73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9 семестр зачет.</w:t>
      </w:r>
    </w:p>
    <w:p w14:paraId="2BCC872A" w14:textId="77777777" w:rsidR="00CE7352" w:rsidRPr="0027631F" w:rsidRDefault="00CE7352" w:rsidP="00CE73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>Лапшина Ирина Владимировна.</w:t>
      </w:r>
    </w:p>
    <w:p w14:paraId="606A14D2" w14:textId="77777777" w:rsidR="00CE7352" w:rsidRPr="0027631F" w:rsidRDefault="00CE7352" w:rsidP="00CE7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ADAFD4" w14:textId="77777777" w:rsidR="00CE7352" w:rsidRPr="0027631F" w:rsidRDefault="00CE7352" w:rsidP="00CE7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0430BE" w14:textId="1DCED3B9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29D2CDC" w14:textId="237BBCF7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9" w:name="_Toc64219489"/>
      <w:r w:rsidRPr="0027631F">
        <w:rPr>
          <w:rFonts w:ascii="Times New Roman" w:hAnsi="Times New Roman" w:cs="Times New Roman"/>
          <w:sz w:val="28"/>
          <w:szCs w:val="28"/>
        </w:rPr>
        <w:t>К.М.04.09 Основы обороны государства и военной службы</w:t>
      </w:r>
      <w:bookmarkEnd w:id="79"/>
    </w:p>
    <w:p w14:paraId="75EA3419" w14:textId="77777777" w:rsidR="001872D9" w:rsidRPr="0027631F" w:rsidRDefault="001872D9" w:rsidP="001872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34DD9E7D" w14:textId="77777777" w:rsidR="001872D9" w:rsidRPr="0027631F" w:rsidRDefault="001872D9" w:rsidP="001872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516018B" w14:textId="77777777" w:rsidR="001872D9" w:rsidRPr="0027631F" w:rsidRDefault="001872D9" w:rsidP="001872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К.М.04.09 Основы обороны государства и военной службы</w:t>
      </w:r>
    </w:p>
    <w:p w14:paraId="28460D0F" w14:textId="77777777" w:rsidR="001872D9" w:rsidRPr="0027631F" w:rsidRDefault="001872D9" w:rsidP="001872D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872D9" w:rsidRPr="0027631F" w14:paraId="0423D8F3" w14:textId="77777777" w:rsidTr="00054D99">
        <w:tc>
          <w:tcPr>
            <w:tcW w:w="4785" w:type="dxa"/>
          </w:tcPr>
          <w:p w14:paraId="226FD0F1" w14:textId="77777777" w:rsidR="001872D9" w:rsidRPr="0027631F" w:rsidRDefault="001872D9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6AF74E2" w14:textId="77777777" w:rsidR="001872D9" w:rsidRPr="0027631F" w:rsidRDefault="001872D9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1872D9" w:rsidRPr="0027631F" w14:paraId="7E6B4745" w14:textId="77777777" w:rsidTr="00054D99">
        <w:tc>
          <w:tcPr>
            <w:tcW w:w="4785" w:type="dxa"/>
          </w:tcPr>
          <w:p w14:paraId="6E468365" w14:textId="77777777" w:rsidR="001872D9" w:rsidRPr="0027631F" w:rsidRDefault="001872D9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22B9E79" w14:textId="77777777" w:rsidR="001872D9" w:rsidRPr="0027631F" w:rsidRDefault="001872D9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1872D9" w:rsidRPr="0027631F" w14:paraId="4E4A9CE1" w14:textId="77777777" w:rsidTr="00054D99">
        <w:tc>
          <w:tcPr>
            <w:tcW w:w="4785" w:type="dxa"/>
          </w:tcPr>
          <w:p w14:paraId="749A0E8F" w14:textId="77777777" w:rsidR="001872D9" w:rsidRPr="0027631F" w:rsidRDefault="001872D9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52D84C0" w14:textId="77777777" w:rsidR="001872D9" w:rsidRPr="0027631F" w:rsidRDefault="001872D9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1F71497E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1D33E0" w14:textId="77777777" w:rsidR="001872D9" w:rsidRPr="0027631F" w:rsidRDefault="001872D9" w:rsidP="001872D9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и умений в области организационных и правовых основ обороны государства и военной службы, основ патриотического воспитания в образовательной среде.</w:t>
      </w:r>
    </w:p>
    <w:p w14:paraId="735BEEB1" w14:textId="77777777" w:rsidR="001872D9" w:rsidRPr="0027631F" w:rsidRDefault="001872D9" w:rsidP="001872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28E0DFBB" w14:textId="77777777" w:rsidR="001872D9" w:rsidRPr="0027631F" w:rsidRDefault="001872D9" w:rsidP="001872D9">
      <w:pPr>
        <w:numPr>
          <w:ilvl w:val="0"/>
          <w:numId w:val="46"/>
        </w:numPr>
        <w:tabs>
          <w:tab w:val="clear" w:pos="1429"/>
          <w:tab w:val="left" w:pos="709"/>
        </w:tabs>
        <w:autoSpaceDN w:val="0"/>
        <w:spacing w:after="0" w:line="276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познакомить с назначением и составом Вооруженных сил Российской Федерации, предназначением видов и родов войск, их вооружением и боевыми возможностями</w:t>
      </w:r>
      <w:r w:rsidRPr="0027631F">
        <w:rPr>
          <w:rFonts w:ascii="Times New Roman" w:hAnsi="Times New Roman" w:cs="Times New Roman"/>
          <w:iCs/>
          <w:sz w:val="28"/>
          <w:szCs w:val="28"/>
        </w:rPr>
        <w:t>;</w:t>
      </w:r>
    </w:p>
    <w:p w14:paraId="55F3E445" w14:textId="77777777" w:rsidR="001872D9" w:rsidRPr="0027631F" w:rsidRDefault="001872D9" w:rsidP="001872D9">
      <w:pPr>
        <w:numPr>
          <w:ilvl w:val="0"/>
          <w:numId w:val="46"/>
        </w:numPr>
        <w:tabs>
          <w:tab w:val="clear" w:pos="1429"/>
          <w:tab w:val="left" w:pos="709"/>
        </w:tabs>
        <w:autoSpaceDN w:val="0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изучить основные положения Федерального законодательства, закрепляющего правовые основы военной службы.</w:t>
      </w:r>
    </w:p>
    <w:p w14:paraId="08891505" w14:textId="77777777" w:rsidR="001872D9" w:rsidRPr="0027631F" w:rsidRDefault="001872D9" w:rsidP="001872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0DF80E27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00439D87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3CFEEFBA" w14:textId="77777777" w:rsidR="001872D9" w:rsidRPr="0027631F" w:rsidRDefault="001872D9" w:rsidP="001872D9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виды вооруженных сил, их состав, функции и задачи в системе б</w:t>
      </w:r>
      <w:r w:rsidRPr="0027631F">
        <w:rPr>
          <w:rFonts w:ascii="Times New Roman" w:hAnsi="Times New Roman"/>
          <w:spacing w:val="-1"/>
          <w:sz w:val="28"/>
          <w:szCs w:val="28"/>
        </w:rPr>
        <w:t xml:space="preserve">езопасности </w:t>
      </w:r>
      <w:r w:rsidRPr="0027631F">
        <w:rPr>
          <w:rFonts w:ascii="Times New Roman" w:hAnsi="Times New Roman"/>
          <w:sz w:val="28"/>
          <w:szCs w:val="28"/>
        </w:rPr>
        <w:t>РФ;</w:t>
      </w:r>
    </w:p>
    <w:p w14:paraId="1B3F8871" w14:textId="77777777" w:rsidR="001872D9" w:rsidRPr="0027631F" w:rsidRDefault="001872D9" w:rsidP="001872D9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</w:t>
      </w:r>
      <w:r w:rsidRPr="0027631F">
        <w:rPr>
          <w:rFonts w:ascii="Times New Roman" w:hAnsi="Times New Roman"/>
          <w:color w:val="000000"/>
          <w:spacing w:val="3"/>
          <w:sz w:val="28"/>
          <w:szCs w:val="28"/>
        </w:rPr>
        <w:t>физические, информационные и психологические функциональные принципы действия современного оружия;</w:t>
      </w:r>
    </w:p>
    <w:p w14:paraId="6F621F0E" w14:textId="77777777" w:rsidR="001872D9" w:rsidRPr="0027631F" w:rsidRDefault="001872D9" w:rsidP="001872D9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исторические примеры мужества и храбрости русского война, международной миротворческой деятельности Вооруженных сил РФ;</w:t>
      </w:r>
    </w:p>
    <w:p w14:paraId="224E4B48" w14:textId="77777777" w:rsidR="001872D9" w:rsidRPr="0027631F" w:rsidRDefault="001872D9" w:rsidP="001872D9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правовые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основы военной службы: </w:t>
      </w:r>
      <w:r w:rsidRPr="0027631F">
        <w:rPr>
          <w:rFonts w:ascii="Times New Roman" w:hAnsi="Times New Roman" w:cs="Times New Roman"/>
          <w:sz w:val="28"/>
          <w:szCs w:val="28"/>
        </w:rPr>
        <w:t>«Основные положения Федеральных законов РФ, «О воинской обязанности и военной службе», «Об альтернативной гражданской службе», «О статусе военнослужащих».</w:t>
      </w:r>
    </w:p>
    <w:p w14:paraId="30AAD1EA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2443BFCC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 проводить компетентностное обучение с использованием различных средств и методов для формирования</w:t>
      </w:r>
      <w:r w:rsidRPr="0027631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патриотизма у обучающихся </w:t>
      </w:r>
      <w:r w:rsidRPr="0027631F">
        <w:rPr>
          <w:rFonts w:ascii="Times New Roman" w:hAnsi="Times New Roman" w:cs="Times New Roman"/>
          <w:iCs/>
          <w:sz w:val="28"/>
          <w:szCs w:val="28"/>
        </w:rPr>
        <w:t>с учетом их индивидуальных особенностей и образовательных потребностей;</w:t>
      </w:r>
    </w:p>
    <w:p w14:paraId="5621BB04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поддерживать взаимодействие с подразделениями Министерства обороны по вопросам проведения военных сборов.</w:t>
      </w:r>
    </w:p>
    <w:p w14:paraId="67107459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7D4C69BF" w14:textId="77777777" w:rsidR="001872D9" w:rsidRPr="0027631F" w:rsidRDefault="001872D9" w:rsidP="001872D9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</w:t>
      </w:r>
      <w:r w:rsidRPr="0027631F">
        <w:rPr>
          <w:rFonts w:ascii="Times New Roman" w:hAnsi="Times New Roman"/>
          <w:bCs/>
          <w:sz w:val="28"/>
          <w:szCs w:val="28"/>
        </w:rPr>
        <w:t>организаторскими способностями проведения военно-патриотических мероприятий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7781C868" w14:textId="77777777" w:rsidR="001872D9" w:rsidRPr="0027631F" w:rsidRDefault="001872D9" w:rsidP="001872D9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</w:t>
      </w:r>
      <w:r w:rsidRPr="0027631F">
        <w:rPr>
          <w:rFonts w:ascii="Times New Roman" w:hAnsi="Times New Roman"/>
          <w:bCs/>
          <w:sz w:val="28"/>
          <w:szCs w:val="28"/>
        </w:rPr>
        <w:t xml:space="preserve">методикой </w:t>
      </w:r>
      <w:r w:rsidRPr="0027631F">
        <w:rPr>
          <w:rFonts w:ascii="Times New Roman" w:hAnsi="Times New Roman"/>
          <w:sz w:val="28"/>
          <w:szCs w:val="28"/>
        </w:rPr>
        <w:t>проведения профориентации учащихся для прохождения военной службе и/или получения военного образования.</w:t>
      </w:r>
    </w:p>
    <w:p w14:paraId="48F24015" w14:textId="77777777" w:rsidR="001872D9" w:rsidRPr="0027631F" w:rsidRDefault="001872D9" w:rsidP="001872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УК-7; ОПК-1</w:t>
      </w:r>
    </w:p>
    <w:p w14:paraId="10913AAD" w14:textId="77777777" w:rsidR="001872D9" w:rsidRPr="0027631F" w:rsidRDefault="001872D9" w:rsidP="001872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3 ЗЕТ</w:t>
      </w:r>
    </w:p>
    <w:p w14:paraId="2E84B88B" w14:textId="77777777" w:rsidR="001872D9" w:rsidRPr="0027631F" w:rsidRDefault="001872D9" w:rsidP="001872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</w:p>
    <w:p w14:paraId="34A88117" w14:textId="77777777" w:rsidR="001872D9" w:rsidRPr="0027631F" w:rsidRDefault="001872D9" w:rsidP="001872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3F6D2BF8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5A3C900D" w14:textId="77777777" w:rsidR="001872D9" w:rsidRPr="0027631F" w:rsidRDefault="001872D9" w:rsidP="001872D9">
      <w:pPr>
        <w:rPr>
          <w:rFonts w:ascii="Times New Roman" w:hAnsi="Times New Roman" w:cs="Times New Roman"/>
          <w:sz w:val="28"/>
          <w:szCs w:val="28"/>
        </w:rPr>
      </w:pPr>
    </w:p>
    <w:p w14:paraId="606F1D16" w14:textId="77777777" w:rsidR="001872D9" w:rsidRPr="0027631F" w:rsidRDefault="001872D9" w:rsidP="001872D9">
      <w:pPr>
        <w:rPr>
          <w:rFonts w:ascii="Times New Roman" w:hAnsi="Times New Roman" w:cs="Times New Roman"/>
          <w:sz w:val="28"/>
          <w:szCs w:val="28"/>
        </w:rPr>
      </w:pPr>
    </w:p>
    <w:p w14:paraId="5D0D115E" w14:textId="5960217B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57F15FD2" w14:textId="2BF2189B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0" w:name="_Toc64219490"/>
      <w:r w:rsidRPr="0027631F">
        <w:rPr>
          <w:rFonts w:ascii="Times New Roman" w:hAnsi="Times New Roman" w:cs="Times New Roman"/>
          <w:sz w:val="28"/>
          <w:szCs w:val="28"/>
        </w:rPr>
        <w:t>К.М.04.10 Охрана труда на производстве и в учебном процессе</w:t>
      </w:r>
      <w:bookmarkEnd w:id="80"/>
    </w:p>
    <w:p w14:paraId="55A01A8B" w14:textId="77777777" w:rsidR="00E47D47" w:rsidRPr="0027631F" w:rsidRDefault="00E47D47" w:rsidP="00E47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A27322A" w14:textId="77777777" w:rsidR="00E47D47" w:rsidRPr="0027631F" w:rsidRDefault="00E47D47" w:rsidP="00E47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CBC7622" w14:textId="77777777" w:rsidR="00E47D47" w:rsidRPr="0027631F" w:rsidRDefault="00E47D47" w:rsidP="00E47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К.М.04.10 «Охрана труда на производстве и в учебном процессе»</w:t>
      </w:r>
    </w:p>
    <w:p w14:paraId="750CE05F" w14:textId="77777777" w:rsidR="00E47D47" w:rsidRPr="0027631F" w:rsidRDefault="00E47D47" w:rsidP="00E47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090"/>
      </w:tblGrid>
      <w:tr w:rsidR="00E47D47" w:rsidRPr="0027631F" w14:paraId="4EE00018" w14:textId="77777777" w:rsidTr="00674CB6">
        <w:tc>
          <w:tcPr>
            <w:tcW w:w="4265" w:type="dxa"/>
            <w:shd w:val="clear" w:color="auto" w:fill="auto"/>
          </w:tcPr>
          <w:p w14:paraId="0A089D8B" w14:textId="77777777" w:rsidR="00E47D47" w:rsidRPr="0027631F" w:rsidRDefault="00E47D47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90" w:type="dxa"/>
            <w:shd w:val="clear" w:color="auto" w:fill="auto"/>
          </w:tcPr>
          <w:p w14:paraId="079088E2" w14:textId="77777777" w:rsidR="00E47D47" w:rsidRPr="0027631F" w:rsidRDefault="00E47D47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E47D47" w:rsidRPr="0027631F" w14:paraId="1F73FD23" w14:textId="77777777" w:rsidTr="00674CB6">
        <w:tc>
          <w:tcPr>
            <w:tcW w:w="4265" w:type="dxa"/>
            <w:shd w:val="clear" w:color="auto" w:fill="auto"/>
          </w:tcPr>
          <w:p w14:paraId="02708931" w14:textId="77777777" w:rsidR="00E47D47" w:rsidRPr="0027631F" w:rsidRDefault="00E47D47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90" w:type="dxa"/>
            <w:shd w:val="clear" w:color="auto" w:fill="auto"/>
          </w:tcPr>
          <w:p w14:paraId="324BC291" w14:textId="77777777" w:rsidR="00E47D47" w:rsidRPr="0027631F" w:rsidRDefault="00E47D47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 жизнедеятельности»</w:t>
            </w:r>
          </w:p>
        </w:tc>
      </w:tr>
      <w:tr w:rsidR="00E47D47" w:rsidRPr="0027631F" w14:paraId="06DCF193" w14:textId="77777777" w:rsidTr="00674CB6">
        <w:tc>
          <w:tcPr>
            <w:tcW w:w="4265" w:type="dxa"/>
            <w:shd w:val="clear" w:color="auto" w:fill="auto"/>
          </w:tcPr>
          <w:p w14:paraId="3FC2E4A2" w14:textId="77777777" w:rsidR="00E47D47" w:rsidRPr="0027631F" w:rsidRDefault="00E47D47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90" w:type="dxa"/>
            <w:shd w:val="clear" w:color="auto" w:fill="auto"/>
          </w:tcPr>
          <w:p w14:paraId="32C9E82E" w14:textId="77777777" w:rsidR="00E47D47" w:rsidRPr="0027631F" w:rsidRDefault="00E47D47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652C451B" w14:textId="77777777" w:rsidR="00E47D47" w:rsidRPr="0027631F" w:rsidRDefault="00E47D47" w:rsidP="00E47D47">
      <w:pPr>
        <w:pStyle w:val="a9"/>
        <w:widowControl w:val="0"/>
        <w:tabs>
          <w:tab w:val="clear" w:pos="1804"/>
        </w:tabs>
        <w:ind w:left="0"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</w:p>
    <w:p w14:paraId="6E63F931" w14:textId="77777777" w:rsidR="00E47D47" w:rsidRPr="0027631F" w:rsidRDefault="00E47D47" w:rsidP="00E47D47">
      <w:pPr>
        <w:pStyle w:val="a6"/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сформировать у студентов необходимый объем знаний, навыков, умений в области охраны труда в производственной и непроизводственной сфере, </w:t>
      </w:r>
    </w:p>
    <w:p w14:paraId="0C5BCB95" w14:textId="77777777" w:rsidR="00E47D47" w:rsidRPr="0027631F" w:rsidRDefault="00E47D47" w:rsidP="00E47D47">
      <w:pPr>
        <w:pStyle w:val="a6"/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сформировать представления об основных положениях законодательства об охране труда.</w:t>
      </w:r>
    </w:p>
    <w:p w14:paraId="389DD37E" w14:textId="77777777" w:rsidR="00E47D47" w:rsidRPr="0027631F" w:rsidRDefault="00E47D47" w:rsidP="00E47D47">
      <w:pPr>
        <w:pStyle w:val="a9"/>
        <w:widowControl w:val="0"/>
        <w:tabs>
          <w:tab w:val="clear" w:pos="1804"/>
        </w:tabs>
        <w:ind w:left="0"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19C763BD" w14:textId="77777777" w:rsidR="00E47D47" w:rsidRPr="0027631F" w:rsidRDefault="00E47D47" w:rsidP="00E47D47">
      <w:pPr>
        <w:pStyle w:val="a9"/>
        <w:widowControl w:val="0"/>
        <w:numPr>
          <w:ilvl w:val="0"/>
          <w:numId w:val="120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lastRenderedPageBreak/>
        <w:t xml:space="preserve">систематизировать знания студентов об основных понятиях и положениях теории безопасности в современном комплексе проблем обеспечения охраны труда в производственной и непроизводственной сфере; </w:t>
      </w:r>
    </w:p>
    <w:p w14:paraId="114A10C5" w14:textId="77777777" w:rsidR="00E47D47" w:rsidRPr="0027631F" w:rsidRDefault="00E47D47" w:rsidP="00E47D47">
      <w:pPr>
        <w:pStyle w:val="a9"/>
        <w:widowControl w:val="0"/>
        <w:numPr>
          <w:ilvl w:val="0"/>
          <w:numId w:val="120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познакомить студентов с правами каждого работника в вопросах защиты своих трудовых прав; </w:t>
      </w:r>
    </w:p>
    <w:p w14:paraId="61721780" w14:textId="77777777" w:rsidR="00E47D47" w:rsidRPr="0027631F" w:rsidRDefault="00E47D47" w:rsidP="00E47D47">
      <w:pPr>
        <w:pStyle w:val="a9"/>
        <w:widowControl w:val="0"/>
        <w:numPr>
          <w:ilvl w:val="0"/>
          <w:numId w:val="120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>сформировать у студентов навыки самостоятельного изучения вопросов, связанных с сущностью управления охраной труда.</w:t>
      </w:r>
    </w:p>
    <w:p w14:paraId="70FC83B5" w14:textId="77777777" w:rsidR="00E47D47" w:rsidRPr="0027631F" w:rsidRDefault="00E47D47" w:rsidP="00E47D47">
      <w:pPr>
        <w:pStyle w:val="a9"/>
        <w:widowControl w:val="0"/>
        <w:numPr>
          <w:ilvl w:val="0"/>
          <w:numId w:val="120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>познакомить студентов с вопросами, связанными с обеспечением безопасности труда с позиции системного анализа.</w:t>
      </w:r>
    </w:p>
    <w:p w14:paraId="22559A69" w14:textId="77777777" w:rsidR="00E47D47" w:rsidRPr="0027631F" w:rsidRDefault="00E47D47" w:rsidP="00E47D47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49117819" w14:textId="77777777" w:rsidR="00E47D47" w:rsidRPr="0027631F" w:rsidRDefault="00E47D47" w:rsidP="00E47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как осуществлять поиск, критический анализ и синтез информации, применять системный подход для решения поставленных задач, как обеспечить охрану жизни и здоровья обучающихся в учебно-воспитательном процессе и внеурочной деятельности.</w:t>
      </w:r>
    </w:p>
    <w:p w14:paraId="3E393BA3" w14:textId="77777777" w:rsidR="00E47D47" w:rsidRPr="0027631F" w:rsidRDefault="00E47D47" w:rsidP="00E47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коллективе, создавать условия для безопасного сотрудничества участников образовательного процесса.</w:t>
      </w:r>
    </w:p>
    <w:p w14:paraId="34B1ACEA" w14:textId="77777777" w:rsidR="00E47D47" w:rsidRPr="0027631F" w:rsidRDefault="00E47D47" w:rsidP="00E47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представлениями о поиске информации и ее критическом анализе в области теории рисков и безопасности жизнедеятельности, навыками оказания первой доврачебной помощи в случае необходимости в образовательном учреждении.</w:t>
      </w:r>
    </w:p>
    <w:p w14:paraId="1F43588A" w14:textId="77777777" w:rsidR="00E47D47" w:rsidRPr="0027631F" w:rsidRDefault="00E47D47" w:rsidP="00E47D47">
      <w:pPr>
        <w:pStyle w:val="a6"/>
        <w:numPr>
          <w:ilvl w:val="0"/>
          <w:numId w:val="12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75A85D34" w14:textId="77777777" w:rsidR="00E47D47" w:rsidRPr="0027631F" w:rsidRDefault="00E47D47" w:rsidP="00E47D47">
      <w:pPr>
        <w:pStyle w:val="a6"/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УК-2, ПКО-4</w:t>
      </w:r>
    </w:p>
    <w:p w14:paraId="570C8123" w14:textId="77777777" w:rsidR="00E47D47" w:rsidRPr="0027631F" w:rsidRDefault="00E47D47" w:rsidP="00E47D47">
      <w:pPr>
        <w:spacing w:after="0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</w:p>
    <w:p w14:paraId="15C2EF43" w14:textId="77777777" w:rsidR="00E47D47" w:rsidRPr="0027631F" w:rsidRDefault="00E47D47" w:rsidP="00E47D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1 семестр экзамен</w:t>
      </w:r>
    </w:p>
    <w:p w14:paraId="7261A51E" w14:textId="77777777" w:rsidR="00E47D47" w:rsidRPr="0027631F" w:rsidRDefault="00E47D47" w:rsidP="00E47D4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>Лапшина Ирина Владимировна.</w:t>
      </w:r>
    </w:p>
    <w:p w14:paraId="01A6C5D9" w14:textId="7600CE5D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7F9B4A5" w14:textId="366243B9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1" w:name="_Toc64219491"/>
      <w:r w:rsidRPr="0027631F">
        <w:rPr>
          <w:rFonts w:ascii="Times New Roman" w:hAnsi="Times New Roman" w:cs="Times New Roman"/>
          <w:sz w:val="28"/>
          <w:szCs w:val="28"/>
        </w:rPr>
        <w:t>К.М.04.11 Безопасный отдых и туризм. Способы автономного выживания в природе</w:t>
      </w:r>
      <w:bookmarkEnd w:id="81"/>
    </w:p>
    <w:p w14:paraId="10EB4303" w14:textId="77777777" w:rsidR="002A4569" w:rsidRPr="0027631F" w:rsidRDefault="002A4569" w:rsidP="002A4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C767E17" w14:textId="77777777" w:rsidR="002A4569" w:rsidRPr="0027631F" w:rsidRDefault="002A4569" w:rsidP="002A4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8D01471" w14:textId="77777777" w:rsidR="002A4569" w:rsidRPr="0027631F" w:rsidRDefault="002A4569" w:rsidP="002A45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К.М.04.11 «Безопасный отдых и туризм. Способы автономного выживания в природе»</w:t>
      </w:r>
    </w:p>
    <w:p w14:paraId="41AD15F5" w14:textId="77777777" w:rsidR="002A4569" w:rsidRPr="0027631F" w:rsidRDefault="002A4569" w:rsidP="002A45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028DA" w14:textId="77777777" w:rsidR="002A4569" w:rsidRPr="0027631F" w:rsidRDefault="002A4569" w:rsidP="002A456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A4569" w:rsidRPr="0027631F" w14:paraId="1F55F3C4" w14:textId="77777777" w:rsidTr="00674CB6">
        <w:tc>
          <w:tcPr>
            <w:tcW w:w="4361" w:type="dxa"/>
          </w:tcPr>
          <w:p w14:paraId="5A9C0CA9" w14:textId="77777777" w:rsidR="002A4569" w:rsidRPr="0027631F" w:rsidRDefault="002A456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2F9E8497" w14:textId="77777777" w:rsidR="002A4569" w:rsidRPr="0027631F" w:rsidRDefault="002A456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6F515C7C" w14:textId="77777777" w:rsidR="002A4569" w:rsidRPr="0027631F" w:rsidRDefault="002A4569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4569" w:rsidRPr="0027631F" w14:paraId="4833473E" w14:textId="77777777" w:rsidTr="00674CB6">
        <w:tc>
          <w:tcPr>
            <w:tcW w:w="4361" w:type="dxa"/>
          </w:tcPr>
          <w:p w14:paraId="3F755D47" w14:textId="77777777" w:rsidR="002A4569" w:rsidRPr="0027631F" w:rsidRDefault="002A456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148833AE" w14:textId="77777777" w:rsidR="002A4569" w:rsidRPr="0027631F" w:rsidRDefault="002A456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2A4569" w:rsidRPr="0027631F" w14:paraId="0A731187" w14:textId="77777777" w:rsidTr="00674CB6">
        <w:tc>
          <w:tcPr>
            <w:tcW w:w="4361" w:type="dxa"/>
          </w:tcPr>
          <w:p w14:paraId="7240F5BB" w14:textId="77777777" w:rsidR="002A4569" w:rsidRPr="0027631F" w:rsidRDefault="002A456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1FE977" w14:textId="77777777" w:rsidR="002A4569" w:rsidRPr="0027631F" w:rsidRDefault="002A456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004C4EAE" w14:textId="77777777" w:rsidR="002A4569" w:rsidRPr="0027631F" w:rsidRDefault="002A456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B7410E1" w14:textId="77777777" w:rsidR="002A4569" w:rsidRPr="0027631F" w:rsidRDefault="002A4569" w:rsidP="002A4569">
      <w:pPr>
        <w:rPr>
          <w:rFonts w:ascii="Times New Roman" w:hAnsi="Times New Roman" w:cs="Times New Roman"/>
          <w:b/>
          <w:sz w:val="28"/>
          <w:szCs w:val="28"/>
        </w:rPr>
      </w:pPr>
    </w:p>
    <w:p w14:paraId="2EB86FBB" w14:textId="77777777" w:rsidR="002A4569" w:rsidRPr="0027631F" w:rsidRDefault="002A4569" w:rsidP="002A4569">
      <w:pPr>
        <w:pStyle w:val="a9"/>
        <w:widowControl w:val="0"/>
        <w:numPr>
          <w:ilvl w:val="0"/>
          <w:numId w:val="122"/>
        </w:numPr>
        <w:spacing w:line="276" w:lineRule="auto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>сформировать у студентов представление об опасных и экстремальных ситуациях в природе и систематизированных знаний в области выживания человека, оказавшегося наедине с природой, в различных климатогеографических условиях.</w:t>
      </w:r>
    </w:p>
    <w:p w14:paraId="74A32821" w14:textId="77777777" w:rsidR="002A4569" w:rsidRPr="0027631F" w:rsidRDefault="002A4569" w:rsidP="002A4569">
      <w:pPr>
        <w:pStyle w:val="a9"/>
        <w:widowControl w:val="0"/>
        <w:numPr>
          <w:ilvl w:val="0"/>
          <w:numId w:val="122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324779F8" w14:textId="77777777" w:rsidR="002A4569" w:rsidRPr="0027631F" w:rsidRDefault="002A4569" w:rsidP="002A4569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r w:rsidRPr="0027631F">
        <w:rPr>
          <w:sz w:val="28"/>
          <w:szCs w:val="28"/>
        </w:rPr>
        <w:t>– сформировать у студентов представление об опасных и экстремальных ситуациях в инонародном социуме, отличном от постоянного местопроживания путешественника;</w:t>
      </w:r>
    </w:p>
    <w:p w14:paraId="7B1EDBDB" w14:textId="77777777" w:rsidR="002A4569" w:rsidRPr="0027631F" w:rsidRDefault="002A4569" w:rsidP="002A4569">
      <w:pPr>
        <w:pStyle w:val="Default"/>
        <w:ind w:firstLine="426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помочь овладеть навыками безопасного поведения в ситуации вынужденного автономного существования в природе, при внутреннем и международном туризме;</w:t>
      </w:r>
    </w:p>
    <w:p w14:paraId="69E56CAC" w14:textId="77777777" w:rsidR="002A4569" w:rsidRPr="0027631F" w:rsidRDefault="002A4569" w:rsidP="002A4569">
      <w:pPr>
        <w:pStyle w:val="a9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  <w:r w:rsidRPr="0027631F">
        <w:rPr>
          <w:sz w:val="28"/>
          <w:szCs w:val="28"/>
        </w:rPr>
        <w:t>– выработать умения организации и проведения туристских мероприятий с учащимися, готовыми учитывать безопасное поведение в природе, обученными средствам, способам;</w:t>
      </w:r>
    </w:p>
    <w:p w14:paraId="2186F61A" w14:textId="77777777" w:rsidR="002A4569" w:rsidRPr="0027631F" w:rsidRDefault="002A4569" w:rsidP="002A4569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выработать знание факторов, определяющих выживание человека и способов его поведения в различных экстремальных условиях природной среды.</w:t>
      </w:r>
    </w:p>
    <w:p w14:paraId="519C0156" w14:textId="77777777" w:rsidR="002A4569" w:rsidRPr="0027631F" w:rsidRDefault="002A4569" w:rsidP="002A4569">
      <w:pPr>
        <w:pStyle w:val="a6"/>
        <w:numPr>
          <w:ilvl w:val="0"/>
          <w:numId w:val="122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68EC1B6E" w14:textId="77777777" w:rsidR="002A4569" w:rsidRPr="0027631F" w:rsidRDefault="002A4569" w:rsidP="002A4569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44E526F9" w14:textId="77777777" w:rsidR="002A4569" w:rsidRPr="0027631F" w:rsidRDefault="002A4569" w:rsidP="002A4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ключевые технологические туристские новации; свою роль в социальном взаимодействии и командной работе, исходя из стратегии сотрудничества для достижения поставленной цели.</w:t>
      </w:r>
    </w:p>
    <w:p w14:paraId="2614FA65" w14:textId="77777777" w:rsidR="002A4569" w:rsidRPr="0027631F" w:rsidRDefault="002A4569" w:rsidP="002A4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оценивать эффективность и обосновывать применение современных информационных и коммуникативных технологий для обеспечения конкурентоспособности предприятий сферы; при реализации своей роли в социальном взаимодействии и командной работе учитывать особенности поведения и интересы других участников; анализировать возможные последствия личных действий в социальном взаимодействии и командной работе, и строит продуктивное взаимодействие с учетом этого; осуществлять обмен информацией, знаниями и опытом с членами команды; оценивать идеи других членов команды для достижения поставленной цели.</w:t>
      </w:r>
    </w:p>
    <w:p w14:paraId="0DD6C9AA" w14:textId="77777777" w:rsidR="002A4569" w:rsidRPr="0027631F" w:rsidRDefault="002A4569" w:rsidP="002A4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навыками осуществлять экспертизу туристских проектов, выявлять их достоинства и недостатки, разрабатывать план внедрения; навыками разработки норм и установленных правил командной работы; навыками нести личную ответственность за результат.</w:t>
      </w:r>
    </w:p>
    <w:p w14:paraId="0403317D" w14:textId="77777777" w:rsidR="002A4569" w:rsidRPr="0027631F" w:rsidRDefault="002A4569" w:rsidP="002A4569">
      <w:pPr>
        <w:pStyle w:val="a6"/>
        <w:numPr>
          <w:ilvl w:val="0"/>
          <w:numId w:val="122"/>
        </w:numPr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ПКО-4, УК-3.</w:t>
      </w:r>
    </w:p>
    <w:p w14:paraId="098E3AC4" w14:textId="77777777" w:rsidR="002A4569" w:rsidRPr="0027631F" w:rsidRDefault="002A4569" w:rsidP="002A4569">
      <w:pPr>
        <w:pStyle w:val="a6"/>
        <w:numPr>
          <w:ilvl w:val="0"/>
          <w:numId w:val="1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6.</w:t>
      </w:r>
    </w:p>
    <w:p w14:paraId="30712714" w14:textId="77777777" w:rsidR="002A4569" w:rsidRPr="0027631F" w:rsidRDefault="002A4569" w:rsidP="002A4569">
      <w:pPr>
        <w:pStyle w:val="a6"/>
        <w:numPr>
          <w:ilvl w:val="0"/>
          <w:numId w:val="122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зачет, экзамен.</w:t>
      </w:r>
    </w:p>
    <w:p w14:paraId="7FF4F4BE" w14:textId="77777777" w:rsidR="002A4569" w:rsidRPr="0027631F" w:rsidRDefault="002A4569" w:rsidP="002A4569">
      <w:pPr>
        <w:pStyle w:val="a6"/>
        <w:numPr>
          <w:ilvl w:val="0"/>
          <w:numId w:val="12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Жидкова Алена Юрьевна.</w:t>
      </w:r>
    </w:p>
    <w:p w14:paraId="72CCCF25" w14:textId="3633AE76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7B8AD9F" w14:textId="5CE30D6F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2" w:name="_Toc64219492"/>
      <w:r w:rsidRPr="0027631F">
        <w:rPr>
          <w:rFonts w:ascii="Times New Roman" w:hAnsi="Times New Roman" w:cs="Times New Roman"/>
          <w:sz w:val="28"/>
          <w:szCs w:val="28"/>
        </w:rPr>
        <w:t>К.М.04.12 Медицина катастроф</w:t>
      </w:r>
      <w:bookmarkEnd w:id="82"/>
    </w:p>
    <w:p w14:paraId="11CEFFB9" w14:textId="77777777" w:rsidR="0058163B" w:rsidRPr="0027631F" w:rsidRDefault="0058163B" w:rsidP="005816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D351274" w14:textId="77777777" w:rsidR="0058163B" w:rsidRPr="0027631F" w:rsidRDefault="0058163B" w:rsidP="005816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811D977" w14:textId="77777777" w:rsidR="0058163B" w:rsidRPr="0027631F" w:rsidRDefault="0058163B" w:rsidP="005816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К.М.04.12 Медицина катастроф</w:t>
      </w:r>
    </w:p>
    <w:p w14:paraId="2FD05E3B" w14:textId="77777777" w:rsidR="0058163B" w:rsidRPr="0027631F" w:rsidRDefault="0058163B" w:rsidP="005816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BD985" w14:textId="77777777" w:rsidR="0058163B" w:rsidRPr="0027631F" w:rsidRDefault="0058163B" w:rsidP="0058163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58163B" w:rsidRPr="0027631F" w14:paraId="46E575EB" w14:textId="77777777" w:rsidTr="00054D99">
        <w:tc>
          <w:tcPr>
            <w:tcW w:w="4361" w:type="dxa"/>
          </w:tcPr>
          <w:p w14:paraId="2C94A639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5DB9A98E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36AA860D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163B" w:rsidRPr="0027631F" w14:paraId="789DB3EA" w14:textId="77777777" w:rsidTr="00054D99">
        <w:tc>
          <w:tcPr>
            <w:tcW w:w="4361" w:type="dxa"/>
          </w:tcPr>
          <w:p w14:paraId="6BE98000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77E072B6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«Безопасностьжизнедеятельности»</w:t>
            </w:r>
          </w:p>
        </w:tc>
      </w:tr>
      <w:tr w:rsidR="0058163B" w:rsidRPr="0027631F" w14:paraId="1BAA1C01" w14:textId="77777777" w:rsidTr="00054D99">
        <w:tc>
          <w:tcPr>
            <w:tcW w:w="4361" w:type="dxa"/>
          </w:tcPr>
          <w:p w14:paraId="550C0554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3541F4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1B3010B3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D5B73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680101F1" w14:textId="77777777" w:rsidR="0058163B" w:rsidRPr="0027631F" w:rsidRDefault="0058163B" w:rsidP="0058163B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B46182" w14:textId="77777777" w:rsidR="0058163B" w:rsidRPr="0027631F" w:rsidRDefault="0058163B" w:rsidP="00581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1.Цель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 xml:space="preserve">является формирование  основы теории и практики медицины катастроф, медико-биологической защиты населения и сил ГО и РСЧС при проведении мероприятий по предупреждению и ликвидации ЧС мирного и военного времени. </w:t>
      </w:r>
    </w:p>
    <w:p w14:paraId="680D5B5E" w14:textId="77777777" w:rsidR="0058163B" w:rsidRPr="0027631F" w:rsidRDefault="0058163B" w:rsidP="0058163B">
      <w:pPr>
        <w:pStyle w:val="a6"/>
        <w:tabs>
          <w:tab w:val="left" w:pos="7160"/>
        </w:tabs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63770641" w14:textId="77777777" w:rsidR="0058163B" w:rsidRPr="0027631F" w:rsidRDefault="0058163B" w:rsidP="0058163B">
      <w:pPr>
        <w:tabs>
          <w:tab w:val="left" w:pos="7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2.Задачи изучения дисциплины:</w:t>
      </w:r>
      <w:r w:rsidRPr="00276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837D509" w14:textId="77777777" w:rsidR="0058163B" w:rsidRPr="0027631F" w:rsidRDefault="0058163B" w:rsidP="0058163B">
      <w:pPr>
        <w:pStyle w:val="a6"/>
        <w:tabs>
          <w:tab w:val="left" w:pos="716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Вооружить  студентов теоретическими знаниями и практическими умениями, необходимыми для - идентификации опасности техногенного и природного происхождений в повседневных (штатных) и чрезвычайных ситуациях; - </w:t>
      </w:r>
      <w:r w:rsidRPr="0027631F">
        <w:rPr>
          <w:rFonts w:ascii="Times New Roman" w:hAnsi="Times New Roman"/>
          <w:sz w:val="28"/>
          <w:szCs w:val="28"/>
        </w:rPr>
        <w:lastRenderedPageBreak/>
        <w:t xml:space="preserve">создания комфортных и безопасных условий жизнедеятельности человека в штатных условиях; - разработки и реализации мер защиты среды обитания от негативных воздействий; - для умелого участия в работах по защите населения от негативных воздействий чрезвычайных ситуаций; - оказания доврачебной помощи при неотложных состояниях; - проведения мероприятий по восстановлению и поддержанию жизнедеятельности организма при неотложных состояниях самостоятельно и в бригаде. </w:t>
      </w:r>
    </w:p>
    <w:p w14:paraId="40F4A9EA" w14:textId="77777777" w:rsidR="0058163B" w:rsidRPr="0027631F" w:rsidRDefault="0058163B" w:rsidP="005816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Развить мышление будущего учителя, вооружая знанием о оказании доврачебной медицинской помощи</w:t>
      </w:r>
      <w:r w:rsidRPr="0027631F">
        <w:rPr>
          <w:rFonts w:ascii="Times New Roman" w:hAnsi="Times New Roman" w:cs="Times New Roman"/>
          <w:sz w:val="28"/>
          <w:szCs w:val="28"/>
        </w:rPr>
        <w:br/>
      </w:r>
      <w:r w:rsidRPr="0027631F">
        <w:rPr>
          <w:rFonts w:ascii="Times New Roman" w:hAnsi="Times New Roman" w:cs="Times New Roman"/>
          <w:b/>
          <w:sz w:val="28"/>
          <w:szCs w:val="28"/>
        </w:rPr>
        <w:t>3.Результаты обучения по дисциплине.</w:t>
      </w:r>
    </w:p>
    <w:p w14:paraId="05274237" w14:textId="77777777" w:rsidR="0058163B" w:rsidRPr="0027631F" w:rsidRDefault="0058163B" w:rsidP="0058163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4E23E10A" w14:textId="77777777" w:rsidR="0058163B" w:rsidRPr="0027631F" w:rsidRDefault="0058163B" w:rsidP="0058163B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517D2B27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1. Основные тенденции развития современного медицинского знания;</w:t>
      </w:r>
    </w:p>
    <w:p w14:paraId="49ED4DEF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2. Теорию оказания первой доврачебной помощи пострадавшим и методы защиты населения в чрезвычайных ситуациях;</w:t>
      </w:r>
    </w:p>
    <w:p w14:paraId="2FD3B0B4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3.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цели и задачи дисциплины; базовые понятия; ф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27631F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14:paraId="672EABED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4. Ф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27631F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</w:t>
      </w:r>
      <w:r w:rsidRPr="0027631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04868854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5.  основные тенденции развития современного медицинского знания;</w:t>
      </w:r>
    </w:p>
    <w:p w14:paraId="3828C134" w14:textId="77777777" w:rsidR="0058163B" w:rsidRPr="0027631F" w:rsidRDefault="0058163B" w:rsidP="0058163B">
      <w:pPr>
        <w:pStyle w:val="a6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0E88B4B2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1. Оо</w:t>
      </w:r>
      <w:r w:rsidRPr="0027631F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27631F">
        <w:rPr>
          <w:rFonts w:ascii="Times New Roman" w:hAnsi="Times New Roman" w:cs="Times New Roman"/>
          <w:sz w:val="28"/>
          <w:szCs w:val="28"/>
        </w:rPr>
        <w:t xml:space="preserve">; соблюдать правила поведения в зоне чрезвычайной ситуации;  анализировать источники оказания первой помощи и методов защиты; </w:t>
      </w:r>
    </w:p>
    <w:p w14:paraId="2D88CB1C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2. Системно анализировать и выбирать воспитательные и образовательные концепции; учитывать  в  педагогическом взаимодействии  особенности  </w:t>
      </w:r>
      <w:r w:rsidRPr="0027631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 развития  учащихся. Создавать педагогически целесообразную и психологически безо-пасную образовательную среду. Взаимодействовать  с различными  субъектами  педагогического процесса. </w:t>
      </w:r>
    </w:p>
    <w:p w14:paraId="73E4BEB8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3. Правильно использовать биологическую и медицинскую терминологию; 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14:paraId="297598F9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4. О</w:t>
      </w:r>
      <w:r w:rsidRPr="0027631F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27631F">
        <w:rPr>
          <w:rFonts w:ascii="Times New Roman" w:hAnsi="Times New Roman" w:cs="Times New Roman"/>
          <w:sz w:val="28"/>
          <w:szCs w:val="28"/>
        </w:rPr>
        <w:t>; соблюдать правила поведения в зоне чрезвычайной ситуации;</w:t>
      </w:r>
    </w:p>
    <w:p w14:paraId="1F7A5350" w14:textId="77777777" w:rsidR="0058163B" w:rsidRPr="0027631F" w:rsidRDefault="0058163B" w:rsidP="0058163B">
      <w:pPr>
        <w:pStyle w:val="a6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32DAE926" w14:textId="77777777" w:rsidR="0058163B" w:rsidRPr="0027631F" w:rsidRDefault="0058163B" w:rsidP="0058163B">
      <w:pPr>
        <w:tabs>
          <w:tab w:val="left" w:pos="46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1. Приемами оказания первой доврачебной помощи; применением теоретических знаний на практике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132F1C6B" w14:textId="77777777" w:rsidR="0058163B" w:rsidRPr="0027631F" w:rsidRDefault="0058163B" w:rsidP="00581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2. способами ориентации в профессиональных  источниках информации  (журналы,  сайты,  образовательные порталы и т.д)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1161DE89" w14:textId="77777777" w:rsidR="0058163B" w:rsidRPr="0027631F" w:rsidRDefault="0058163B" w:rsidP="0058163B">
      <w:pPr>
        <w:tabs>
          <w:tab w:val="left" w:pos="46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3. Приемами оказания первой доврачебной помощи; применением теоретических знаний на практике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A2E0F1" w14:textId="77777777" w:rsidR="0058163B" w:rsidRPr="0027631F" w:rsidRDefault="0058163B" w:rsidP="0058163B">
      <w:pPr>
        <w:tabs>
          <w:tab w:val="left" w:pos="46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ПКО - 4.</w:t>
      </w:r>
    </w:p>
    <w:p w14:paraId="6D9C8013" w14:textId="77777777" w:rsidR="0058163B" w:rsidRPr="0027631F" w:rsidRDefault="0058163B" w:rsidP="0058163B">
      <w:pPr>
        <w:tabs>
          <w:tab w:val="left" w:pos="46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>Общая трудоемкость: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3 ЗЕТ по учебному плану </w:t>
      </w:r>
    </w:p>
    <w:p w14:paraId="27EA42ED" w14:textId="77777777" w:rsidR="0058163B" w:rsidRPr="0027631F" w:rsidRDefault="0058163B" w:rsidP="0058163B">
      <w:pPr>
        <w:tabs>
          <w:tab w:val="left" w:pos="46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Форма контроля:  </w:t>
      </w:r>
      <w:r w:rsidRPr="0027631F">
        <w:rPr>
          <w:rFonts w:ascii="Times New Roman" w:hAnsi="Times New Roman" w:cs="Times New Roman"/>
          <w:sz w:val="28"/>
          <w:szCs w:val="28"/>
        </w:rPr>
        <w:t>зачёт</w:t>
      </w:r>
    </w:p>
    <w:p w14:paraId="611658D6" w14:textId="77777777" w:rsidR="0058163B" w:rsidRPr="0027631F" w:rsidRDefault="0058163B" w:rsidP="0058163B">
      <w:pPr>
        <w:tabs>
          <w:tab w:val="left" w:pos="46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канд. пед. наук, доцент Саенко Николай Михайлович  </w:t>
      </w:r>
    </w:p>
    <w:p w14:paraId="315AE24F" w14:textId="77777777" w:rsidR="0058163B" w:rsidRPr="0027631F" w:rsidRDefault="0058163B" w:rsidP="005816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8BF01" w14:textId="77777777" w:rsidR="0058163B" w:rsidRPr="0027631F" w:rsidRDefault="0058163B" w:rsidP="0058163B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D873A30" w14:textId="17CFF545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0010387" w14:textId="7E11EE66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3" w:name="_Toc64219493"/>
      <w:r w:rsidRPr="0027631F">
        <w:rPr>
          <w:rFonts w:ascii="Times New Roman" w:hAnsi="Times New Roman" w:cs="Times New Roman"/>
          <w:sz w:val="28"/>
          <w:szCs w:val="28"/>
        </w:rPr>
        <w:t>К.М.04.13 Землеведение с основами рационального природопользовани</w:t>
      </w:r>
      <w:bookmarkEnd w:id="83"/>
    </w:p>
    <w:p w14:paraId="4611E2EF" w14:textId="77777777" w:rsidR="00337119" w:rsidRPr="0027631F" w:rsidRDefault="00337119" w:rsidP="00337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73BCDE1" w14:textId="77777777" w:rsidR="00337119" w:rsidRPr="0027631F" w:rsidRDefault="00337119" w:rsidP="00337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C560F87" w14:textId="77777777" w:rsidR="00337119" w:rsidRPr="0027631F" w:rsidRDefault="00337119" w:rsidP="003371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К.М.04.13 </w:t>
      </w: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Землеведение с основами рационального природопользования</w:t>
      </w:r>
    </w:p>
    <w:p w14:paraId="5C9E58E7" w14:textId="77777777" w:rsidR="00337119" w:rsidRPr="0027631F" w:rsidRDefault="00337119" w:rsidP="003371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C56BDC" w14:textId="77777777" w:rsidR="00337119" w:rsidRPr="0027631F" w:rsidRDefault="00337119" w:rsidP="0033711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337119" w:rsidRPr="0027631F" w14:paraId="730FDAE4" w14:textId="77777777" w:rsidTr="00674CB6">
        <w:tc>
          <w:tcPr>
            <w:tcW w:w="4361" w:type="dxa"/>
          </w:tcPr>
          <w:p w14:paraId="4DC7BDDF" w14:textId="77777777" w:rsidR="00337119" w:rsidRPr="0027631F" w:rsidRDefault="0033711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02CC03E2" w14:textId="77777777" w:rsidR="00337119" w:rsidRPr="0027631F" w:rsidRDefault="0033711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67BDAFD8" w14:textId="77777777" w:rsidR="00337119" w:rsidRPr="0027631F" w:rsidRDefault="00337119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37119" w:rsidRPr="0027631F" w14:paraId="1EE3F2A0" w14:textId="77777777" w:rsidTr="00674CB6">
        <w:tc>
          <w:tcPr>
            <w:tcW w:w="4361" w:type="dxa"/>
          </w:tcPr>
          <w:p w14:paraId="424D6379" w14:textId="77777777" w:rsidR="00337119" w:rsidRPr="0027631F" w:rsidRDefault="0033711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2DEE0288" w14:textId="77777777" w:rsidR="00337119" w:rsidRPr="0027631F" w:rsidRDefault="0033711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337119" w:rsidRPr="0027631F" w14:paraId="28571E9B" w14:textId="77777777" w:rsidTr="00674CB6">
        <w:tc>
          <w:tcPr>
            <w:tcW w:w="4361" w:type="dxa"/>
          </w:tcPr>
          <w:p w14:paraId="29DFA816" w14:textId="77777777" w:rsidR="00337119" w:rsidRPr="0027631F" w:rsidRDefault="0033711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40242B" w14:textId="77777777" w:rsidR="00337119" w:rsidRPr="0027631F" w:rsidRDefault="0033711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2BB846BC" w14:textId="77777777" w:rsidR="00337119" w:rsidRPr="0027631F" w:rsidRDefault="0033711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E6E37" w14:textId="77777777" w:rsidR="00337119" w:rsidRPr="0027631F" w:rsidRDefault="0033711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13DE5FE" w14:textId="77777777" w:rsidR="00337119" w:rsidRPr="0027631F" w:rsidRDefault="00337119" w:rsidP="00337119">
      <w:pPr>
        <w:rPr>
          <w:rFonts w:ascii="Times New Roman" w:hAnsi="Times New Roman" w:cs="Times New Roman"/>
          <w:b/>
          <w:sz w:val="28"/>
          <w:szCs w:val="28"/>
        </w:rPr>
      </w:pPr>
    </w:p>
    <w:p w14:paraId="2EAD1844" w14:textId="77777777" w:rsidR="00337119" w:rsidRPr="0027631F" w:rsidRDefault="00337119" w:rsidP="00337119">
      <w:pPr>
        <w:pStyle w:val="a6"/>
        <w:spacing w:before="40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формирование у студентов теоретической и методической подготовки в области представлений о планете Земля и положении ее во Вселенной, а также 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ключевых компетенций  в области современной системы естественнонаучных знаний  </w:t>
      </w:r>
    </w:p>
    <w:p w14:paraId="4188BE1F" w14:textId="77777777" w:rsidR="00337119" w:rsidRPr="0027631F" w:rsidRDefault="00337119" w:rsidP="00337119">
      <w:pPr>
        <w:pStyle w:val="a6"/>
        <w:spacing w:before="40"/>
        <w:ind w:left="0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35F287CD" w14:textId="77777777" w:rsidR="00337119" w:rsidRPr="0027631F" w:rsidRDefault="00337119" w:rsidP="00337119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</w:t>
      </w:r>
      <w:r w:rsidRPr="0027631F">
        <w:rPr>
          <w:color w:val="000000"/>
          <w:sz w:val="28"/>
          <w:szCs w:val="28"/>
        </w:rPr>
        <w:t xml:space="preserve">создание  глубокого и прочного фундамента естественнонаучных знаний; </w:t>
      </w:r>
    </w:p>
    <w:p w14:paraId="34508376" w14:textId="77777777" w:rsidR="00337119" w:rsidRPr="0027631F" w:rsidRDefault="00337119" w:rsidP="00337119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формирование умения </w:t>
      </w:r>
      <w:r w:rsidRPr="0027631F">
        <w:rPr>
          <w:color w:val="000000"/>
          <w:sz w:val="28"/>
          <w:szCs w:val="28"/>
        </w:rPr>
        <w:t>применять знание теоретических основ и технологий естественнонаучного и экологического образования;</w:t>
      </w:r>
    </w:p>
    <w:p w14:paraId="0FD0245B" w14:textId="77777777" w:rsidR="00337119" w:rsidRPr="0027631F" w:rsidRDefault="00337119" w:rsidP="00337119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>– формирование</w:t>
      </w:r>
      <w:r w:rsidRPr="0027631F">
        <w:rPr>
          <w:color w:val="000000"/>
          <w:sz w:val="28"/>
          <w:szCs w:val="28"/>
        </w:rPr>
        <w:t xml:space="preserve"> навыков чёткого изложения знаний,  умения анализировать и обобщать явления и факты в географической и экологических сферах,   использовать полученные знания в практической деятельности;</w:t>
      </w:r>
    </w:p>
    <w:p w14:paraId="3F0F6C68" w14:textId="77777777" w:rsidR="00337119" w:rsidRPr="0027631F" w:rsidRDefault="00337119" w:rsidP="00337119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27631F">
        <w:rPr>
          <w:sz w:val="28"/>
          <w:szCs w:val="28"/>
        </w:rPr>
        <w:t>– становление и развитие у студентов  профессиональной позиции на процесс формирования системы естественнонаучных и экологических представлений в соответствии с современной моделью воспитания и обучения;</w:t>
      </w:r>
    </w:p>
    <w:p w14:paraId="4DBEB835" w14:textId="77777777" w:rsidR="00337119" w:rsidRPr="0027631F" w:rsidRDefault="00337119" w:rsidP="00337119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14:paraId="28ADAEB5" w14:textId="77777777" w:rsidR="00337119" w:rsidRPr="0027631F" w:rsidRDefault="00337119" w:rsidP="00337119">
      <w:pPr>
        <w:pStyle w:val="a6"/>
        <w:numPr>
          <w:ilvl w:val="0"/>
          <w:numId w:val="123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A142D59" w14:textId="77777777" w:rsidR="00337119" w:rsidRPr="0027631F" w:rsidRDefault="00337119" w:rsidP="00337119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631C6FC5" w14:textId="77777777" w:rsidR="00337119" w:rsidRPr="0027631F" w:rsidRDefault="00337119" w:rsidP="00337119">
      <w:pPr>
        <w:pStyle w:val="a6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/>
          <w:spacing w:val="-6"/>
          <w:sz w:val="28"/>
          <w:szCs w:val="28"/>
        </w:rPr>
        <w:t>Основы научного мировоззрения, строение Солнечной системы и основные характеристики географических оболочек нашей планеты,</w:t>
      </w:r>
      <w:r w:rsidRPr="0027631F">
        <w:rPr>
          <w:rFonts w:ascii="Times New Roman" w:hAnsi="Times New Roman"/>
          <w:bCs/>
          <w:sz w:val="28"/>
          <w:szCs w:val="28"/>
        </w:rPr>
        <w:t xml:space="preserve"> методы исследования географических оболочек  планеты объектов неживой природы, географическую номенклатуру, </w:t>
      </w:r>
      <w:r w:rsidRPr="0027631F">
        <w:rPr>
          <w:rFonts w:ascii="Times New Roman" w:hAnsi="Times New Roman"/>
          <w:sz w:val="28"/>
          <w:szCs w:val="28"/>
        </w:rPr>
        <w:t>климатические характеристики природных систем, особенности природных зон, растительные и животные объекты природной зональности</w:t>
      </w:r>
      <w:r w:rsidRPr="0027631F">
        <w:rPr>
          <w:rFonts w:ascii="Times New Roman" w:hAnsi="Times New Roman"/>
          <w:bCs/>
          <w:sz w:val="28"/>
          <w:szCs w:val="28"/>
        </w:rPr>
        <w:t>, основные виды влияния человека на географические оболочки нашей планеты</w:t>
      </w:r>
    </w:p>
    <w:p w14:paraId="54F8BA7F" w14:textId="77777777" w:rsidR="00337119" w:rsidRPr="0027631F" w:rsidRDefault="00337119" w:rsidP="00337119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/>
          <w:spacing w:val="-6"/>
          <w:sz w:val="28"/>
          <w:szCs w:val="28"/>
        </w:rPr>
        <w:t>находить географические объекты на  картах, определять минералы и горные породы,</w:t>
      </w:r>
      <w:r w:rsidRPr="0027631F">
        <w:rPr>
          <w:rFonts w:ascii="Times New Roman" w:hAnsi="Times New Roman"/>
          <w:bCs/>
          <w:sz w:val="28"/>
          <w:szCs w:val="28"/>
        </w:rPr>
        <w:t xml:space="preserve"> исследовать основные характеристики объектов неживой природы,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ориентироваться в исчислении времени различных </w:t>
      </w:r>
      <w:r w:rsidRPr="0027631F">
        <w:rPr>
          <w:rFonts w:ascii="Times New Roman" w:hAnsi="Times New Roman"/>
          <w:sz w:val="28"/>
          <w:szCs w:val="28"/>
        </w:rPr>
        <w:lastRenderedPageBreak/>
        <w:t>территориальных комплексов, характеризовать природные условия, растительность и животный мир природной зональности России и мира.</w:t>
      </w:r>
    </w:p>
    <w:p w14:paraId="6517837C" w14:textId="77777777" w:rsidR="00337119" w:rsidRPr="0027631F" w:rsidRDefault="00337119" w:rsidP="00337119">
      <w:pPr>
        <w:pStyle w:val="a6"/>
        <w:ind w:left="0" w:firstLine="426"/>
        <w:jc w:val="both"/>
        <w:rPr>
          <w:rFonts w:ascii="Times New Roman" w:hAnsi="Times New Roman"/>
          <w:spacing w:val="-6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/>
          <w:spacing w:val="-6"/>
          <w:sz w:val="28"/>
          <w:szCs w:val="28"/>
        </w:rPr>
        <w:t xml:space="preserve">основными принципами защиты окружающей среды, навыками работы с основными приборами,  картами и другим  оборудованием, навыками ориентирования на местности, навыками решения географических задач, </w:t>
      </w:r>
      <w:r w:rsidRPr="0027631F">
        <w:rPr>
          <w:rFonts w:ascii="Times New Roman" w:hAnsi="Times New Roman"/>
          <w:sz w:val="28"/>
          <w:szCs w:val="28"/>
        </w:rPr>
        <w:t>навыками определения географических координат населенных пунктов, навыками определения сезонных явлений природных комплексов, классификации рек по режиму и питанию.</w:t>
      </w:r>
    </w:p>
    <w:p w14:paraId="521C14B9" w14:textId="77777777" w:rsidR="00337119" w:rsidRPr="0027631F" w:rsidRDefault="00337119" w:rsidP="00337119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УК-6, ПКР-1</w:t>
      </w:r>
    </w:p>
    <w:p w14:paraId="1A53CD88" w14:textId="77777777" w:rsidR="00337119" w:rsidRPr="0027631F" w:rsidRDefault="00337119" w:rsidP="00337119">
      <w:pPr>
        <w:pStyle w:val="a6"/>
        <w:numPr>
          <w:ilvl w:val="0"/>
          <w:numId w:val="1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</w:t>
      </w:r>
    </w:p>
    <w:p w14:paraId="1C00A975" w14:textId="77777777" w:rsidR="00337119" w:rsidRPr="0027631F" w:rsidRDefault="00337119" w:rsidP="00337119">
      <w:pPr>
        <w:pStyle w:val="a6"/>
        <w:numPr>
          <w:ilvl w:val="0"/>
          <w:numId w:val="123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 </w:t>
      </w:r>
    </w:p>
    <w:p w14:paraId="6071B92E" w14:textId="77777777" w:rsidR="00337119" w:rsidRPr="0027631F" w:rsidRDefault="00337119" w:rsidP="00337119">
      <w:pPr>
        <w:pStyle w:val="a6"/>
        <w:numPr>
          <w:ilvl w:val="0"/>
          <w:numId w:val="123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Панова Валентина Анатольевна</w:t>
      </w:r>
    </w:p>
    <w:p w14:paraId="05DA0516" w14:textId="77777777" w:rsidR="00337119" w:rsidRPr="0027631F" w:rsidRDefault="00337119" w:rsidP="00337119">
      <w:pPr>
        <w:rPr>
          <w:rFonts w:ascii="Times New Roman" w:hAnsi="Times New Roman" w:cs="Times New Roman"/>
          <w:sz w:val="28"/>
          <w:szCs w:val="28"/>
        </w:rPr>
      </w:pPr>
    </w:p>
    <w:p w14:paraId="1801DBA3" w14:textId="77777777" w:rsidR="00337119" w:rsidRPr="0027631F" w:rsidRDefault="00337119" w:rsidP="00337119">
      <w:pPr>
        <w:rPr>
          <w:rFonts w:ascii="Times New Roman" w:hAnsi="Times New Roman" w:cs="Times New Roman"/>
          <w:sz w:val="28"/>
          <w:szCs w:val="28"/>
        </w:rPr>
      </w:pPr>
    </w:p>
    <w:p w14:paraId="10F3C182" w14:textId="72536061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3A5665F" w14:textId="41C849FB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4" w:name="_Toc64219494"/>
      <w:r w:rsidRPr="0027631F">
        <w:rPr>
          <w:rFonts w:ascii="Times New Roman" w:hAnsi="Times New Roman" w:cs="Times New Roman"/>
          <w:sz w:val="28"/>
          <w:szCs w:val="28"/>
        </w:rPr>
        <w:t>К.М.04.14 Проблемы безопасности жизнедеятельности новых технологических укладов</w:t>
      </w:r>
      <w:bookmarkEnd w:id="84"/>
    </w:p>
    <w:p w14:paraId="357E256D" w14:textId="77777777" w:rsidR="006E17EE" w:rsidRPr="0027631F" w:rsidRDefault="006E17EE" w:rsidP="006E17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436E83D0" w14:textId="77777777" w:rsidR="006E17EE" w:rsidRPr="0027631F" w:rsidRDefault="006E17EE" w:rsidP="006E17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1C3ABC4" w14:textId="77777777" w:rsidR="006E17EE" w:rsidRPr="0027631F" w:rsidRDefault="006E17EE" w:rsidP="006E17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 xml:space="preserve">К.М.04.14 Проблемы безопасности жизнедеятельности новых технологических укладов </w:t>
      </w:r>
    </w:p>
    <w:p w14:paraId="4AA13294" w14:textId="77777777" w:rsidR="006E17EE" w:rsidRPr="0027631F" w:rsidRDefault="006E17EE" w:rsidP="006E17E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6E17EE" w:rsidRPr="0027631F" w14:paraId="7F935EBA" w14:textId="77777777" w:rsidTr="00054D99">
        <w:tc>
          <w:tcPr>
            <w:tcW w:w="4785" w:type="dxa"/>
          </w:tcPr>
          <w:p w14:paraId="251E3056" w14:textId="77777777" w:rsidR="006E17EE" w:rsidRPr="0027631F" w:rsidRDefault="006E17EE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231122F" w14:textId="77777777" w:rsidR="006E17EE" w:rsidRPr="0027631F" w:rsidRDefault="006E17EE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6E17EE" w:rsidRPr="0027631F" w14:paraId="1D354A1E" w14:textId="77777777" w:rsidTr="00054D99">
        <w:tc>
          <w:tcPr>
            <w:tcW w:w="4785" w:type="dxa"/>
          </w:tcPr>
          <w:p w14:paraId="53A5F49D" w14:textId="77777777" w:rsidR="006E17EE" w:rsidRPr="0027631F" w:rsidRDefault="006E17EE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0A60C5F" w14:textId="77777777" w:rsidR="006E17EE" w:rsidRPr="0027631F" w:rsidRDefault="006E17EE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6E17EE" w:rsidRPr="0027631F" w14:paraId="36A88A79" w14:textId="77777777" w:rsidTr="00054D99">
        <w:tc>
          <w:tcPr>
            <w:tcW w:w="4785" w:type="dxa"/>
          </w:tcPr>
          <w:p w14:paraId="20691DD1" w14:textId="77777777" w:rsidR="006E17EE" w:rsidRPr="0027631F" w:rsidRDefault="006E17EE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BA9A840" w14:textId="77777777" w:rsidR="006E17EE" w:rsidRPr="0027631F" w:rsidRDefault="006E17EE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AD51B18" w14:textId="77777777" w:rsidR="006E17EE" w:rsidRPr="0027631F" w:rsidRDefault="006E17EE" w:rsidP="006E1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7D7170" w14:textId="77777777" w:rsidR="006E17EE" w:rsidRPr="0027631F" w:rsidRDefault="006E17EE" w:rsidP="006E17EE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47" w:line="276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понимания сущности, содержания, структуры технологических укладов и выявлении направлений их воздействия на формирование безопасности жизнедеятельности в современном мире.</w:t>
      </w:r>
    </w:p>
    <w:p w14:paraId="5375AA21" w14:textId="77777777" w:rsidR="006E17EE" w:rsidRPr="0027631F" w:rsidRDefault="006E17EE" w:rsidP="006E17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640CA906" w14:textId="77777777" w:rsidR="006E17EE" w:rsidRPr="0027631F" w:rsidRDefault="006E17EE" w:rsidP="006E17EE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понимать суть проблемы и геополитический контекст эволюции </w:t>
      </w:r>
      <w:r w:rsidRPr="0027631F">
        <w:rPr>
          <w:rFonts w:ascii="Times New Roman" w:hAnsi="Times New Roman" w:cs="Times New Roman"/>
          <w:sz w:val="28"/>
          <w:szCs w:val="28"/>
        </w:rPr>
        <w:lastRenderedPageBreak/>
        <w:t>технологических укладов посредством войны;</w:t>
      </w:r>
    </w:p>
    <w:p w14:paraId="54BD40BE" w14:textId="77777777" w:rsidR="006E17EE" w:rsidRPr="0027631F" w:rsidRDefault="006E17EE" w:rsidP="006E17EE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ознакомление с основными трендами технологического развития, тенденциями и принципами ориентации на индивидуальную и коллективную безопасность жизнедеятельности;</w:t>
      </w:r>
    </w:p>
    <w:p w14:paraId="7B6992A2" w14:textId="77777777" w:rsidR="006E17EE" w:rsidRPr="0027631F" w:rsidRDefault="006E17EE" w:rsidP="006E17EE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изучение методов учета социальных и психологических аспектов работы в рамках тех или иных технологических укладов;</w:t>
      </w:r>
    </w:p>
    <w:p w14:paraId="1C2B5A59" w14:textId="77777777" w:rsidR="006E17EE" w:rsidRPr="0027631F" w:rsidRDefault="006E17EE" w:rsidP="006E17EE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ознакомление с ролью интернет как современным пространством для технологического скаутинга (выявление и поиск новых технологий и решений), его средства и возможности.</w:t>
      </w:r>
    </w:p>
    <w:p w14:paraId="4635C7CC" w14:textId="77777777" w:rsidR="006E17EE" w:rsidRPr="0027631F" w:rsidRDefault="006E17EE" w:rsidP="006E17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183EB12F" w14:textId="77777777" w:rsidR="006E17EE" w:rsidRPr="0027631F" w:rsidRDefault="006E17EE" w:rsidP="006E17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82003E8" w14:textId="77777777" w:rsidR="006E17EE" w:rsidRPr="0027631F" w:rsidRDefault="006E17EE" w:rsidP="006E17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3F42BF16" w14:textId="77777777" w:rsidR="006E17EE" w:rsidRPr="0027631F" w:rsidRDefault="006E17EE" w:rsidP="006E17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историю техно-промышленных укладов и соответствующих им типов инфраструктур общества и правил безопасности жизнедеятельности;</w:t>
      </w:r>
    </w:p>
    <w:p w14:paraId="7EA986BB" w14:textId="77777777" w:rsidR="006E17EE" w:rsidRPr="0027631F" w:rsidRDefault="006E17EE" w:rsidP="006E17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роль сообществ практики и эпистемических (знаниевых) сообществ в процессах борьбы, войны и конкуренции знаний о современных технологиях;</w:t>
      </w:r>
    </w:p>
    <w:p w14:paraId="48A2A8AC" w14:textId="77777777" w:rsidR="006E17EE" w:rsidRPr="0027631F" w:rsidRDefault="006E17EE" w:rsidP="006E17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принципиальные различия информационного и знаниевого представлений о безопасности жизнедеятельности в условиях пятого и шестого технологических укладов.</w:t>
      </w:r>
    </w:p>
    <w:p w14:paraId="232DA853" w14:textId="77777777" w:rsidR="006E17EE" w:rsidRPr="0027631F" w:rsidRDefault="006E17EE" w:rsidP="006E17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299F49D3" w14:textId="77777777" w:rsidR="006E17EE" w:rsidRPr="0027631F" w:rsidRDefault="006E17EE" w:rsidP="006E17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использовать компетенции и функции коммуникации в процессе трансформации мышления и знаний о безопасности жизнедеятельности при переходе от технологических укладов индустриальных систем к мыследеятельностной практике шестого технологического уклада.</w:t>
      </w:r>
    </w:p>
    <w:p w14:paraId="5EDFFD0A" w14:textId="77777777" w:rsidR="006E17EE" w:rsidRPr="0027631F" w:rsidRDefault="006E17EE" w:rsidP="006E17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51FB5D38" w14:textId="77777777" w:rsidR="006E17EE" w:rsidRPr="0027631F" w:rsidRDefault="006E17EE" w:rsidP="006E17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основными понятиями, в области передовых достижений отечественной и зарубежной науки, техники и технологической политики;</w:t>
      </w:r>
    </w:p>
    <w:p w14:paraId="33341F76" w14:textId="77777777" w:rsidR="006E17EE" w:rsidRPr="0027631F" w:rsidRDefault="006E17EE" w:rsidP="006E17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методами и умениями в области компетентностного обучения (технологического скаутинга) для прогнозирования систем безопасности жизнедеятельности нарождающихся технологических укладов.</w:t>
      </w:r>
    </w:p>
    <w:p w14:paraId="71A7BDD7" w14:textId="77777777" w:rsidR="006E17EE" w:rsidRPr="0027631F" w:rsidRDefault="006E17EE" w:rsidP="006E17EE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УК-5; ПКО-4</w:t>
      </w:r>
    </w:p>
    <w:p w14:paraId="4B2AE85A" w14:textId="77777777" w:rsidR="006E17EE" w:rsidRPr="0027631F" w:rsidRDefault="006E17EE" w:rsidP="006E17EE">
      <w:pPr>
        <w:pStyle w:val="12"/>
        <w:spacing w:after="0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i/>
          <w:sz w:val="28"/>
          <w:szCs w:val="28"/>
        </w:rPr>
        <w:t>3 ЗЕТ</w:t>
      </w:r>
    </w:p>
    <w:p w14:paraId="4820994A" w14:textId="77777777" w:rsidR="006E17EE" w:rsidRPr="0027631F" w:rsidRDefault="006E17EE" w:rsidP="006E17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25A5887F" w14:textId="77777777" w:rsidR="006E17EE" w:rsidRPr="0027631F" w:rsidRDefault="006E17EE" w:rsidP="006E17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5A723718" w14:textId="77777777" w:rsidR="006E17EE" w:rsidRPr="0027631F" w:rsidRDefault="006E17EE" w:rsidP="006E17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6AB86E14" w14:textId="77777777" w:rsidR="006E17EE" w:rsidRPr="0027631F" w:rsidRDefault="006E17EE" w:rsidP="006E17EE">
      <w:pPr>
        <w:rPr>
          <w:rFonts w:ascii="Times New Roman" w:hAnsi="Times New Roman" w:cs="Times New Roman"/>
          <w:sz w:val="28"/>
          <w:szCs w:val="28"/>
        </w:rPr>
      </w:pPr>
    </w:p>
    <w:p w14:paraId="3BCAE9BE" w14:textId="7275E367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FA1EE44" w14:textId="7804C549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5" w:name="_Toc64219495"/>
      <w:r w:rsidRPr="0027631F">
        <w:rPr>
          <w:rFonts w:ascii="Times New Roman" w:hAnsi="Times New Roman" w:cs="Times New Roman"/>
          <w:sz w:val="28"/>
          <w:szCs w:val="28"/>
        </w:rPr>
        <w:t>К.М.04.15 Гражданская оборона</w:t>
      </w:r>
      <w:bookmarkEnd w:id="85"/>
    </w:p>
    <w:p w14:paraId="65AAEEA5" w14:textId="77777777" w:rsidR="00485BE3" w:rsidRPr="0027631F" w:rsidRDefault="00485BE3" w:rsidP="00485B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69922474" w14:textId="77777777" w:rsidR="00485BE3" w:rsidRPr="0027631F" w:rsidRDefault="00485BE3" w:rsidP="00485B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14:paraId="268D614A" w14:textId="77777777" w:rsidR="00485BE3" w:rsidRPr="0027631F" w:rsidRDefault="00485BE3" w:rsidP="00485B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К.М.04.15 Гражданская оборона</w:t>
      </w:r>
    </w:p>
    <w:p w14:paraId="18DA23FC" w14:textId="77777777" w:rsidR="00485BE3" w:rsidRPr="0027631F" w:rsidRDefault="00485BE3" w:rsidP="00485BE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85BE3" w:rsidRPr="0027631F" w14:paraId="74E2EDDA" w14:textId="77777777" w:rsidTr="00054D99">
        <w:tc>
          <w:tcPr>
            <w:tcW w:w="4785" w:type="dxa"/>
          </w:tcPr>
          <w:p w14:paraId="03A334B2" w14:textId="77777777" w:rsidR="00485BE3" w:rsidRPr="0027631F" w:rsidRDefault="00485BE3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7294258" w14:textId="77777777" w:rsidR="00485BE3" w:rsidRPr="0027631F" w:rsidRDefault="00485BE3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485BE3" w:rsidRPr="0027631F" w14:paraId="0ADE1B1B" w14:textId="77777777" w:rsidTr="00054D99">
        <w:tc>
          <w:tcPr>
            <w:tcW w:w="4785" w:type="dxa"/>
          </w:tcPr>
          <w:p w14:paraId="40CBB3C4" w14:textId="77777777" w:rsidR="00485BE3" w:rsidRPr="0027631F" w:rsidRDefault="00485BE3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1BC2B83" w14:textId="77777777" w:rsidR="00485BE3" w:rsidRPr="0027631F" w:rsidRDefault="00485BE3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485BE3" w:rsidRPr="0027631F" w14:paraId="1F828193" w14:textId="77777777" w:rsidTr="00054D99">
        <w:tc>
          <w:tcPr>
            <w:tcW w:w="4785" w:type="dxa"/>
          </w:tcPr>
          <w:p w14:paraId="05C29E79" w14:textId="77777777" w:rsidR="00485BE3" w:rsidRPr="0027631F" w:rsidRDefault="00485BE3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6463C43" w14:textId="77777777" w:rsidR="00485BE3" w:rsidRPr="0027631F" w:rsidRDefault="00485BE3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6CB1B6D2" w14:textId="77777777" w:rsidR="00485BE3" w:rsidRPr="0027631F" w:rsidRDefault="00485BE3" w:rsidP="00485B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BF8EFF" w14:textId="77777777" w:rsidR="00485BE3" w:rsidRPr="0027631F" w:rsidRDefault="00485BE3" w:rsidP="00485BE3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4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и умений в области организационных и нормативно-правовых основ Гражданской обороны.</w:t>
      </w:r>
    </w:p>
    <w:p w14:paraId="67DDBE73" w14:textId="77777777" w:rsidR="00485BE3" w:rsidRPr="0027631F" w:rsidRDefault="00485BE3" w:rsidP="00485BE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40E03EAF" w14:textId="77777777" w:rsidR="00485BE3" w:rsidRPr="0027631F" w:rsidRDefault="00485BE3" w:rsidP="00485BE3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ознакомить с эволюцией понятия «Гражданская оборона»;</w:t>
      </w:r>
    </w:p>
    <w:p w14:paraId="75D1918B" w14:textId="77777777" w:rsidR="00485BE3" w:rsidRPr="0027631F" w:rsidRDefault="00485BE3" w:rsidP="00485BE3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14:paraId="03C976C3" w14:textId="77777777" w:rsidR="00485BE3" w:rsidRPr="0027631F" w:rsidRDefault="00485BE3" w:rsidP="00485BE3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spacing w:val="1"/>
          <w:sz w:val="28"/>
          <w:szCs w:val="28"/>
        </w:rPr>
        <w:t xml:space="preserve">способствовать когнитивному подходу к анализу процессов Гражданской обороны информационного общества, как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системы обеспечения национальной безопасности. </w:t>
      </w:r>
    </w:p>
    <w:p w14:paraId="62DDD4A7" w14:textId="77777777" w:rsidR="00485BE3" w:rsidRPr="0027631F" w:rsidRDefault="00485BE3" w:rsidP="00485BE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7334053F" w14:textId="77777777" w:rsidR="00485BE3" w:rsidRPr="0027631F" w:rsidRDefault="00485BE3" w:rsidP="00485B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2DBA4862" w14:textId="77777777" w:rsidR="00485BE3" w:rsidRPr="0027631F" w:rsidRDefault="00485BE3" w:rsidP="00485B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5E77B33D" w14:textId="77777777" w:rsidR="00485BE3" w:rsidRPr="0027631F" w:rsidRDefault="00485BE3" w:rsidP="00485BE3">
      <w:pPr>
        <w:pStyle w:val="2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нормативно-правовые основы, определяющие Гражданскую оборону РФ;</w:t>
      </w:r>
    </w:p>
    <w:p w14:paraId="31240A9F" w14:textId="77777777" w:rsidR="00485BE3" w:rsidRPr="0027631F" w:rsidRDefault="00485BE3" w:rsidP="00485BE3">
      <w:pPr>
        <w:pStyle w:val="2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</w:t>
      </w:r>
      <w:r w:rsidRPr="0027631F">
        <w:rPr>
          <w:rFonts w:ascii="Times New Roman" w:hAnsi="Times New Roman"/>
          <w:iCs/>
          <w:sz w:val="28"/>
          <w:szCs w:val="28"/>
        </w:rPr>
        <w:t xml:space="preserve">новый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>спектр</w:t>
      </w:r>
      <w:r w:rsidRPr="0027631F">
        <w:rPr>
          <w:rFonts w:ascii="Times New Roman" w:hAnsi="Times New Roman"/>
          <w:iCs/>
          <w:sz w:val="28"/>
          <w:szCs w:val="28"/>
        </w:rPr>
        <w:t xml:space="preserve"> информационных угроз и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>поражающих факторов, воздействующих на личность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4EB838F9" w14:textId="77777777" w:rsidR="00485BE3" w:rsidRPr="0027631F" w:rsidRDefault="00485BE3" w:rsidP="00485BE3">
      <w:pPr>
        <w:pStyle w:val="2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эволюцию консциентальных войн в период второй половины </w:t>
      </w:r>
      <w:r w:rsidRPr="0027631F">
        <w:rPr>
          <w:rFonts w:ascii="Times New Roman" w:hAnsi="Times New Roman"/>
          <w:sz w:val="28"/>
          <w:szCs w:val="28"/>
          <w:lang w:val="en-US"/>
        </w:rPr>
        <w:t>XX</w:t>
      </w:r>
      <w:r w:rsidRPr="0027631F">
        <w:rPr>
          <w:rFonts w:ascii="Times New Roman" w:hAnsi="Times New Roman"/>
          <w:sz w:val="28"/>
          <w:szCs w:val="28"/>
        </w:rPr>
        <w:t xml:space="preserve"> века – начала </w:t>
      </w:r>
      <w:r w:rsidRPr="0027631F">
        <w:rPr>
          <w:rFonts w:ascii="Times New Roman" w:hAnsi="Times New Roman"/>
          <w:sz w:val="28"/>
          <w:szCs w:val="28"/>
          <w:lang w:val="en-US"/>
        </w:rPr>
        <w:t>XXI</w:t>
      </w:r>
      <w:r w:rsidRPr="0027631F">
        <w:rPr>
          <w:rFonts w:ascii="Times New Roman" w:hAnsi="Times New Roman"/>
          <w:sz w:val="28"/>
          <w:szCs w:val="28"/>
        </w:rPr>
        <w:t xml:space="preserve"> века;</w:t>
      </w:r>
    </w:p>
    <w:p w14:paraId="0C6E7FAD" w14:textId="77777777" w:rsidR="00485BE3" w:rsidRPr="0027631F" w:rsidRDefault="00485BE3" w:rsidP="00485BE3">
      <w:pPr>
        <w:pStyle w:val="2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</w:t>
      </w:r>
      <w:r w:rsidRPr="0027631F">
        <w:rPr>
          <w:rFonts w:ascii="Times New Roman" w:hAnsi="Times New Roman"/>
          <w:bCs/>
          <w:sz w:val="28"/>
          <w:szCs w:val="28"/>
        </w:rPr>
        <w:t xml:space="preserve"> процессы глобализации и среду безопасности XXI века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0624D3D0" w14:textId="77777777" w:rsidR="00485BE3" w:rsidRPr="0027631F" w:rsidRDefault="00485BE3" w:rsidP="00485BE3">
      <w:pPr>
        <w:pStyle w:val="2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Cs/>
          <w:sz w:val="28"/>
          <w:szCs w:val="28"/>
        </w:rPr>
        <w:t>– теорию развития безопасности жизнедеятельности человека в условиях нарождающегося информационного общества.</w:t>
      </w:r>
    </w:p>
    <w:p w14:paraId="4DDE7C5F" w14:textId="77777777" w:rsidR="00485BE3" w:rsidRPr="0027631F" w:rsidRDefault="00485BE3" w:rsidP="00485B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6B562FFC" w14:textId="77777777" w:rsidR="00485BE3" w:rsidRPr="0027631F" w:rsidRDefault="00485BE3" w:rsidP="00485BE3">
      <w:pPr>
        <w:pStyle w:val="2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выявлять </w:t>
      </w:r>
      <w:r w:rsidRPr="0027631F">
        <w:rPr>
          <w:rFonts w:ascii="Times New Roman" w:hAnsi="Times New Roman"/>
          <w:iCs/>
          <w:sz w:val="28"/>
          <w:szCs w:val="28"/>
        </w:rPr>
        <w:t>причины гуманитарных угроз Гражданской обороне РФ и их последствий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647BD0D4" w14:textId="77777777" w:rsidR="00485BE3" w:rsidRPr="0027631F" w:rsidRDefault="00485BE3" w:rsidP="00485BE3">
      <w:pPr>
        <w:pStyle w:val="2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применять компетентностный подход для обучающихся с целью формирования у них гражданской позиции в рамках </w:t>
      </w:r>
      <w:r w:rsidRPr="0027631F">
        <w:rPr>
          <w:rFonts w:ascii="Times New Roman" w:hAnsi="Times New Roman"/>
          <w:iCs/>
          <w:sz w:val="28"/>
          <w:szCs w:val="28"/>
        </w:rPr>
        <w:t>обучения Гражданской обороне информационного общества РФ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7D073FA3" w14:textId="77777777" w:rsidR="00485BE3" w:rsidRPr="0027631F" w:rsidRDefault="00485BE3" w:rsidP="00485BE3">
      <w:pPr>
        <w:pStyle w:val="2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27631F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27631F">
        <w:rPr>
          <w:rFonts w:ascii="Times New Roman" w:hAnsi="Times New Roman"/>
          <w:iCs/>
          <w:sz w:val="28"/>
          <w:szCs w:val="28"/>
        </w:rPr>
        <w:t>стратегии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  <w:r w:rsidRPr="0027631F">
        <w:rPr>
          <w:rFonts w:ascii="Times New Roman" w:hAnsi="Times New Roman"/>
          <w:bCs/>
          <w:sz w:val="28"/>
          <w:szCs w:val="28"/>
        </w:rPr>
        <w:t>определяющие</w:t>
      </w:r>
      <w:r w:rsidRPr="0027631F">
        <w:rPr>
          <w:rFonts w:ascii="Times New Roman" w:hAnsi="Times New Roman"/>
          <w:sz w:val="28"/>
          <w:szCs w:val="28"/>
        </w:rPr>
        <w:t xml:space="preserve"> формирование и развитие безопасности жизнедеятельности человека информационного общества.</w:t>
      </w:r>
    </w:p>
    <w:p w14:paraId="1A213C44" w14:textId="77777777" w:rsidR="00485BE3" w:rsidRPr="0027631F" w:rsidRDefault="00485BE3" w:rsidP="00485B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0811AD7C" w14:textId="77777777" w:rsidR="00485BE3" w:rsidRPr="0027631F" w:rsidRDefault="00485BE3" w:rsidP="00485BE3">
      <w:pPr>
        <w:pStyle w:val="2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когнитивным аспектом современной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>Гражданской обороны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29392B0A" w14:textId="77777777" w:rsidR="00485BE3" w:rsidRPr="0027631F" w:rsidRDefault="00485BE3" w:rsidP="00485BE3">
      <w:pPr>
        <w:pStyle w:val="2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компетентностным подходом </w:t>
      </w:r>
      <w:r w:rsidRPr="0027631F">
        <w:rPr>
          <w:rFonts w:ascii="Times New Roman" w:hAnsi="Times New Roman"/>
          <w:bCs/>
          <w:sz w:val="28"/>
          <w:szCs w:val="28"/>
        </w:rPr>
        <w:t>к обучению Гражданской обороне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1134F2EE" w14:textId="77777777" w:rsidR="00485BE3" w:rsidRPr="0027631F" w:rsidRDefault="00485BE3" w:rsidP="00485BE3">
      <w:pPr>
        <w:pStyle w:val="2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приемами учебно-воспитательной и организационной деятельности учителя безопасности жизнедеятельности в сфере угроз России;</w:t>
      </w:r>
    </w:p>
    <w:p w14:paraId="37585533" w14:textId="77777777" w:rsidR="00485BE3" w:rsidRPr="0027631F" w:rsidRDefault="00485BE3" w:rsidP="00485BE3">
      <w:pPr>
        <w:pStyle w:val="2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положениями </w:t>
      </w:r>
      <w:r w:rsidRPr="0027631F">
        <w:rPr>
          <w:rFonts w:ascii="Times New Roman" w:hAnsi="Times New Roman"/>
          <w:bCs/>
          <w:sz w:val="28"/>
          <w:szCs w:val="28"/>
        </w:rPr>
        <w:t xml:space="preserve">информационной культуры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 xml:space="preserve">Гражданской обороны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XXI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 xml:space="preserve"> века</w:t>
      </w:r>
      <w:r w:rsidRPr="0027631F">
        <w:rPr>
          <w:rFonts w:ascii="Times New Roman" w:hAnsi="Times New Roman"/>
          <w:sz w:val="28"/>
          <w:szCs w:val="28"/>
        </w:rPr>
        <w:t xml:space="preserve"> о средствах</w:t>
      </w:r>
      <w:r w:rsidRPr="0027631F">
        <w:rPr>
          <w:rFonts w:ascii="Times New Roman" w:hAnsi="Times New Roman"/>
          <w:iCs/>
          <w:sz w:val="28"/>
          <w:szCs w:val="28"/>
        </w:rPr>
        <w:t xml:space="preserve">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 xml:space="preserve">защиты </w:t>
      </w:r>
      <w:r w:rsidRPr="0027631F">
        <w:rPr>
          <w:rFonts w:ascii="Times New Roman" w:hAnsi="Times New Roman"/>
          <w:sz w:val="28"/>
          <w:szCs w:val="28"/>
        </w:rPr>
        <w:t>жизни и здоровья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>обучающихся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52C95CF8" w14:textId="77777777" w:rsidR="00485BE3" w:rsidRPr="0027631F" w:rsidRDefault="00485BE3" w:rsidP="00485BE3">
      <w:pPr>
        <w:pStyle w:val="12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УК-7; ОПК-1</w:t>
      </w:r>
    </w:p>
    <w:p w14:paraId="12006EF6" w14:textId="77777777" w:rsidR="00485BE3" w:rsidRPr="0027631F" w:rsidRDefault="00485BE3" w:rsidP="00485BE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3 ЗЕТ</w:t>
      </w:r>
    </w:p>
    <w:p w14:paraId="35AD972E" w14:textId="77777777" w:rsidR="00485BE3" w:rsidRPr="0027631F" w:rsidRDefault="00485BE3" w:rsidP="00485BE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5F8D81F2" w14:textId="77777777" w:rsidR="00485BE3" w:rsidRPr="0027631F" w:rsidRDefault="00485BE3" w:rsidP="00485BE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52BF10A2" w14:textId="77777777" w:rsidR="00485BE3" w:rsidRPr="0027631F" w:rsidRDefault="00485BE3" w:rsidP="00485B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06EDEA07" w14:textId="77777777" w:rsidR="00485BE3" w:rsidRPr="0027631F" w:rsidRDefault="00485BE3" w:rsidP="00485BE3">
      <w:pPr>
        <w:rPr>
          <w:rFonts w:ascii="Times New Roman" w:hAnsi="Times New Roman" w:cs="Times New Roman"/>
          <w:sz w:val="28"/>
          <w:szCs w:val="28"/>
        </w:rPr>
      </w:pPr>
    </w:p>
    <w:p w14:paraId="6A116FF6" w14:textId="3A0126AE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5935B3C8" w14:textId="36C91704" w:rsidR="0036777A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6" w:name="_Toc64219496"/>
      <w:r w:rsidRPr="0027631F">
        <w:rPr>
          <w:rFonts w:ascii="Times New Roman" w:hAnsi="Times New Roman" w:cs="Times New Roman"/>
          <w:sz w:val="28"/>
          <w:szCs w:val="28"/>
        </w:rPr>
        <w:t>К.М.04.16 Физиология и гигиена профессиональной деятельности</w:t>
      </w:r>
      <w:bookmarkEnd w:id="86"/>
    </w:p>
    <w:p w14:paraId="3D0F9A81" w14:textId="77777777" w:rsidR="00CA1496" w:rsidRPr="0027631F" w:rsidRDefault="00CA1496" w:rsidP="00CA1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AA725CD" w14:textId="77777777" w:rsidR="00CA1496" w:rsidRPr="0027631F" w:rsidRDefault="00CA1496" w:rsidP="00CA1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961E245" w14:textId="77777777" w:rsidR="00CA1496" w:rsidRPr="0027631F" w:rsidRDefault="00CA1496" w:rsidP="00CA1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К.М.04.16 Физиология и гигиена профессиональной деятельности</w:t>
      </w:r>
    </w:p>
    <w:p w14:paraId="5B323EC4" w14:textId="77777777" w:rsidR="00CA1496" w:rsidRPr="0027631F" w:rsidRDefault="00CA1496" w:rsidP="00CA1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ECCE8" w14:textId="77777777" w:rsidR="00CA1496" w:rsidRPr="0027631F" w:rsidRDefault="00CA1496" w:rsidP="00CA149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A1496" w:rsidRPr="0027631F" w14:paraId="3AE75705" w14:textId="77777777" w:rsidTr="00054D99">
        <w:tc>
          <w:tcPr>
            <w:tcW w:w="4361" w:type="dxa"/>
          </w:tcPr>
          <w:p w14:paraId="3427A2BE" w14:textId="77777777" w:rsidR="00CA1496" w:rsidRPr="0027631F" w:rsidRDefault="00CA149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6F9B3148" w14:textId="77777777" w:rsidR="00CA1496" w:rsidRPr="0027631F" w:rsidRDefault="00CA149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2FBE8454" w14:textId="77777777" w:rsidR="00CA1496" w:rsidRPr="0027631F" w:rsidRDefault="00CA1496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1496" w:rsidRPr="0027631F" w14:paraId="730A8548" w14:textId="77777777" w:rsidTr="00054D99">
        <w:tc>
          <w:tcPr>
            <w:tcW w:w="4361" w:type="dxa"/>
          </w:tcPr>
          <w:p w14:paraId="58021FC0" w14:textId="77777777" w:rsidR="00CA1496" w:rsidRPr="0027631F" w:rsidRDefault="00CA149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6488E6C8" w14:textId="77777777" w:rsidR="00CA1496" w:rsidRPr="0027631F" w:rsidRDefault="00CA149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CA1496" w:rsidRPr="0027631F" w14:paraId="1FDB9BBD" w14:textId="77777777" w:rsidTr="00054D99">
        <w:tc>
          <w:tcPr>
            <w:tcW w:w="4361" w:type="dxa"/>
          </w:tcPr>
          <w:p w14:paraId="75A81A4E" w14:textId="77777777" w:rsidR="00CA1496" w:rsidRPr="0027631F" w:rsidRDefault="00CA149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062BFB" w14:textId="77777777" w:rsidR="00CA1496" w:rsidRPr="0027631F" w:rsidRDefault="00CA149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00D20997" w14:textId="77777777" w:rsidR="00CA1496" w:rsidRPr="0027631F" w:rsidRDefault="00CA149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68B53" w14:textId="77777777" w:rsidR="00CA1496" w:rsidRPr="0027631F" w:rsidRDefault="00CA149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46F2638F" w14:textId="77777777" w:rsidR="00CA1496" w:rsidRPr="0027631F" w:rsidRDefault="00CA1496" w:rsidP="00CA1496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BE2487D" w14:textId="77777777" w:rsidR="00CA1496" w:rsidRPr="0027631F" w:rsidRDefault="00CA1496" w:rsidP="00CA1496">
      <w:pPr>
        <w:pStyle w:val="a9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1.Цель изучения дисциплины: </w:t>
      </w:r>
    </w:p>
    <w:p w14:paraId="1303DC59" w14:textId="77777777" w:rsidR="00CA1496" w:rsidRPr="0027631F" w:rsidRDefault="00CA1496" w:rsidP="00CA1496">
      <w:pPr>
        <w:pStyle w:val="a9"/>
        <w:widowControl w:val="0"/>
        <w:tabs>
          <w:tab w:val="clear" w:pos="1804"/>
        </w:tabs>
        <w:spacing w:line="360" w:lineRule="auto"/>
        <w:ind w:left="0" w:firstLine="0"/>
        <w:rPr>
          <w:sz w:val="28"/>
          <w:szCs w:val="28"/>
        </w:rPr>
      </w:pPr>
      <w:r w:rsidRPr="0027631F">
        <w:rPr>
          <w:sz w:val="28"/>
          <w:szCs w:val="28"/>
        </w:rPr>
        <w:t xml:space="preserve">являются получение знаний  о физиологических механизмы организма человека, его систем и органов и применение этих знаний в своей профессиональной деятельности разрабатывает мероприятия, направленные на предупреждение болезней и создание условий, обеспечивающих </w:t>
      </w:r>
      <w:r w:rsidRPr="0027631F">
        <w:rPr>
          <w:sz w:val="28"/>
          <w:szCs w:val="28"/>
        </w:rPr>
        <w:lastRenderedPageBreak/>
        <w:t>сохранение здоровья.</w:t>
      </w:r>
    </w:p>
    <w:p w14:paraId="1628FC41" w14:textId="77777777" w:rsidR="00CA1496" w:rsidRPr="0027631F" w:rsidRDefault="00CA1496" w:rsidP="00CA1496">
      <w:pPr>
        <w:pStyle w:val="a9"/>
        <w:widowControl w:val="0"/>
        <w:tabs>
          <w:tab w:val="clear" w:pos="1804"/>
        </w:tabs>
        <w:spacing w:line="360" w:lineRule="auto"/>
        <w:ind w:left="0" w:firstLine="0"/>
        <w:rPr>
          <w:sz w:val="28"/>
          <w:szCs w:val="28"/>
        </w:rPr>
      </w:pPr>
      <w:r w:rsidRPr="0027631F">
        <w:rPr>
          <w:b/>
          <w:sz w:val="28"/>
          <w:szCs w:val="28"/>
        </w:rPr>
        <w:t>2.Задачи изучения дисциплины</w:t>
      </w:r>
      <w:r w:rsidRPr="0027631F">
        <w:rPr>
          <w:sz w:val="28"/>
          <w:szCs w:val="28"/>
        </w:rPr>
        <w:t xml:space="preserve">: </w:t>
      </w:r>
    </w:p>
    <w:p w14:paraId="3D620CC0" w14:textId="77777777" w:rsidR="00CA1496" w:rsidRPr="0027631F" w:rsidRDefault="00CA1496" w:rsidP="00CA1496">
      <w:pPr>
        <w:tabs>
          <w:tab w:val="left" w:pos="7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1.Раскрыть важнейшие общебиологические закономерности. </w:t>
      </w:r>
    </w:p>
    <w:p w14:paraId="758FF1FF" w14:textId="77777777" w:rsidR="00CA1496" w:rsidRPr="0027631F" w:rsidRDefault="00CA1496" w:rsidP="00CA1496">
      <w:pPr>
        <w:tabs>
          <w:tab w:val="left" w:pos="71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2. Развить мышление будущего учителя, вооружая знанием о строении тела человека. </w:t>
      </w:r>
    </w:p>
    <w:p w14:paraId="2E43B215" w14:textId="77777777" w:rsidR="00CA1496" w:rsidRPr="0027631F" w:rsidRDefault="00CA1496" w:rsidP="00CA1496">
      <w:pPr>
        <w:pStyle w:val="a9"/>
        <w:widowControl w:val="0"/>
        <w:tabs>
          <w:tab w:val="clear" w:pos="1804"/>
        </w:tabs>
        <w:spacing w:line="360" w:lineRule="auto"/>
        <w:ind w:left="0" w:firstLine="0"/>
        <w:rPr>
          <w:sz w:val="28"/>
          <w:szCs w:val="28"/>
        </w:rPr>
      </w:pPr>
      <w:r w:rsidRPr="0027631F">
        <w:rPr>
          <w:sz w:val="28"/>
          <w:szCs w:val="28"/>
        </w:rPr>
        <w:t>3. Раскрыть связи организма с окружающей средой</w:t>
      </w:r>
    </w:p>
    <w:p w14:paraId="76139F93" w14:textId="77777777" w:rsidR="00CA1496" w:rsidRPr="0027631F" w:rsidRDefault="00CA1496" w:rsidP="00CA1496">
      <w:pPr>
        <w:pStyle w:val="a6"/>
        <w:tabs>
          <w:tab w:val="left" w:pos="716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.  </w:t>
      </w:r>
    </w:p>
    <w:p w14:paraId="69DDC356" w14:textId="77777777" w:rsidR="00CA1496" w:rsidRPr="0027631F" w:rsidRDefault="00CA1496" w:rsidP="00CA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3.Результаты обучения по дисциплине.</w:t>
      </w:r>
    </w:p>
    <w:p w14:paraId="7B9B9AAC" w14:textId="77777777" w:rsidR="00CA1496" w:rsidRPr="0027631F" w:rsidRDefault="00CA1496" w:rsidP="00CA1496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B89AFEC" w14:textId="77777777" w:rsidR="00CA1496" w:rsidRPr="0027631F" w:rsidRDefault="00CA1496" w:rsidP="00CA1496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</w:p>
    <w:p w14:paraId="0C2EB8E5" w14:textId="77777777" w:rsidR="00CA1496" w:rsidRPr="0027631F" w:rsidRDefault="00CA1496" w:rsidP="00CA149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1. Основные тенденции развития современного медицинского знания;</w:t>
      </w:r>
    </w:p>
    <w:p w14:paraId="7777D998" w14:textId="77777777" w:rsidR="00CA1496" w:rsidRPr="0027631F" w:rsidRDefault="00CA1496" w:rsidP="00CA149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2. Теорию оказания первой доврачебной помощи пострадавшим и методы защиты населения в чрезвычайных ситуациях;</w:t>
      </w:r>
    </w:p>
    <w:p w14:paraId="4BE38318" w14:textId="77777777" w:rsidR="00CA1496" w:rsidRPr="0027631F" w:rsidRDefault="00CA1496" w:rsidP="00CA14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3. Влияние оздоровительных систем физического воспитания на укрепление здоровья, фенотип студента, профилактику вредных привычек; </w:t>
      </w:r>
    </w:p>
    <w:p w14:paraId="722918B1" w14:textId="77777777" w:rsidR="00CA1496" w:rsidRPr="0027631F" w:rsidRDefault="00CA1496" w:rsidP="00CA14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4. Основные способы контроля и оценки физического состояния и физической подготовленности;</w:t>
      </w:r>
    </w:p>
    <w:p w14:paraId="2DA52A80" w14:textId="77777777" w:rsidR="00CA1496" w:rsidRPr="0027631F" w:rsidRDefault="00CA1496" w:rsidP="00CA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Модели развития отношений между личностью ребенка и детским воспитательным коллективом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345C2F11" w14:textId="77777777" w:rsidR="00CA1496" w:rsidRPr="0027631F" w:rsidRDefault="00CA1496" w:rsidP="00CA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Способы использования современных методов и технологий обучения и диагностики, </w:t>
      </w:r>
      <w:r w:rsidRPr="0027631F">
        <w:rPr>
          <w:rFonts w:ascii="Times New Roman" w:hAnsi="Times New Roman" w:cs="Times New Roman"/>
          <w:sz w:val="28"/>
          <w:szCs w:val="28"/>
        </w:rPr>
        <w:t>методологию методики и стандарты ведения выбора методики обучения учащихся;</w:t>
      </w:r>
    </w:p>
    <w:p w14:paraId="4F866C5A" w14:textId="77777777" w:rsidR="00CA1496" w:rsidRPr="0027631F" w:rsidRDefault="00CA1496" w:rsidP="00CA1496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72F795FA" w14:textId="77777777" w:rsidR="00CA1496" w:rsidRPr="0027631F" w:rsidRDefault="00CA1496" w:rsidP="00CA14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1. О</w:t>
      </w:r>
      <w:r w:rsidRPr="0027631F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1F419D7F" w14:textId="77777777" w:rsidR="00CA1496" w:rsidRPr="0027631F" w:rsidRDefault="00CA1496" w:rsidP="00CA14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2. Соблюдать правила поведения в зоне чрезвычайной ситуации;</w:t>
      </w:r>
    </w:p>
    <w:p w14:paraId="3343C669" w14:textId="77777777" w:rsidR="00CA1496" w:rsidRPr="0027631F" w:rsidRDefault="00CA1496" w:rsidP="00CA14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3. Анализировать источники оказания первой помощи и методов защиты;  (ОК-6);</w:t>
      </w:r>
    </w:p>
    <w:p w14:paraId="4A1F899A" w14:textId="77777777" w:rsidR="00CA1496" w:rsidRPr="0027631F" w:rsidRDefault="00CA1496" w:rsidP="00CA149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использовать приобретенные знания для повышения работоспособности в учебной, а также в последующей профессиональной деятельности, сохранения и укрепления здоровья в повседневной жизни;</w:t>
      </w:r>
    </w:p>
    <w:p w14:paraId="36EEC285" w14:textId="77777777" w:rsidR="00CA1496" w:rsidRPr="0027631F" w:rsidRDefault="00CA1496" w:rsidP="00CA14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4. Учитывать  в  педагогическом взаимодействии  особенности  индивидуального  развития  учащихся;</w:t>
      </w:r>
    </w:p>
    <w:p w14:paraId="00A93F8A" w14:textId="77777777" w:rsidR="00CA1496" w:rsidRPr="0027631F" w:rsidRDefault="00CA1496" w:rsidP="00CA1496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77F72EBA" w14:textId="77777777" w:rsidR="00CA1496" w:rsidRPr="0027631F" w:rsidRDefault="00CA1496" w:rsidP="00CA1496">
      <w:pPr>
        <w:pStyle w:val="a6"/>
        <w:numPr>
          <w:ilvl w:val="0"/>
          <w:numId w:val="77"/>
        </w:numPr>
        <w:tabs>
          <w:tab w:val="left" w:pos="468"/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Применением теоретических знаний на практике, системой представлений об основных закономерностях здоровьесбережения;</w:t>
      </w:r>
    </w:p>
    <w:p w14:paraId="60C88C1B" w14:textId="77777777" w:rsidR="00CA1496" w:rsidRPr="0027631F" w:rsidRDefault="00CA1496" w:rsidP="00CA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 источниках информации  (журналы,  сайты,  образовательные порталы и т.д.);</w:t>
      </w:r>
    </w:p>
    <w:p w14:paraId="08B3DAD4" w14:textId="77777777" w:rsidR="00CA1496" w:rsidRPr="0027631F" w:rsidRDefault="00CA1496" w:rsidP="00CA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3. Способами  взаимодействия  с другими  субъектами  образовательного процесса</w:t>
      </w:r>
    </w:p>
    <w:p w14:paraId="76DEA385" w14:textId="77777777" w:rsidR="00CA1496" w:rsidRPr="0027631F" w:rsidRDefault="00CA1496" w:rsidP="00CA1496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4. Навыками обоснованного выбора методик расчета валеологических показателей; инструментами оценки медицинского состояния учащихся; </w:t>
      </w:r>
    </w:p>
    <w:p w14:paraId="56342179" w14:textId="77777777" w:rsidR="00CA1496" w:rsidRPr="0027631F" w:rsidRDefault="00CA1496" w:rsidP="00CA1496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4F80C" w14:textId="77777777" w:rsidR="00CA1496" w:rsidRPr="0027631F" w:rsidRDefault="00CA1496" w:rsidP="00CA14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УК-3, ПКО -4.</w:t>
      </w:r>
    </w:p>
    <w:p w14:paraId="58DCBD13" w14:textId="77777777" w:rsidR="00CA1496" w:rsidRPr="0027631F" w:rsidRDefault="00CA1496" w:rsidP="00CA1496">
      <w:pPr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sz w:val="28"/>
          <w:szCs w:val="28"/>
        </w:rPr>
        <w:t xml:space="preserve"> 2 </w:t>
      </w:r>
    </w:p>
    <w:p w14:paraId="274E5E24" w14:textId="77777777" w:rsidR="00CA1496" w:rsidRPr="0027631F" w:rsidRDefault="00CA1496" w:rsidP="00CA1496">
      <w:pPr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Форма контроля:  </w:t>
      </w:r>
      <w:r w:rsidRPr="0027631F">
        <w:rPr>
          <w:rFonts w:ascii="Times New Roman" w:hAnsi="Times New Roman" w:cs="Times New Roman"/>
          <w:sz w:val="28"/>
          <w:szCs w:val="28"/>
        </w:rPr>
        <w:t xml:space="preserve">зачет </w:t>
      </w:r>
    </w:p>
    <w:p w14:paraId="047E5590" w14:textId="77777777" w:rsidR="00CA1496" w:rsidRPr="0027631F" w:rsidRDefault="00CA1496" w:rsidP="00CA1496">
      <w:pPr>
        <w:pStyle w:val="a6"/>
        <w:numPr>
          <w:ilvl w:val="0"/>
          <w:numId w:val="78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канд. пед. наук, доцент Саенко Николай Михайлович</w:t>
      </w:r>
    </w:p>
    <w:p w14:paraId="7DA5178D" w14:textId="77777777" w:rsidR="00CA1496" w:rsidRPr="0027631F" w:rsidRDefault="00CA1496" w:rsidP="00CA14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57CCD" w14:textId="77777777" w:rsidR="00CA1496" w:rsidRPr="0027631F" w:rsidRDefault="00CA1496" w:rsidP="00CA1496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B84D077" w14:textId="113E412C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C56E398" w14:textId="26F7A3C8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7" w:name="_Toc64219497"/>
      <w:r w:rsidRPr="0027631F">
        <w:rPr>
          <w:rFonts w:ascii="Times New Roman" w:hAnsi="Times New Roman" w:cs="Times New Roman"/>
          <w:sz w:val="28"/>
          <w:szCs w:val="28"/>
        </w:rPr>
        <w:t>К.М.04.17 Аналитические технологии безопасности жизнедеятельности</w:t>
      </w:r>
      <w:bookmarkEnd w:id="87"/>
    </w:p>
    <w:p w14:paraId="1744B859" w14:textId="77777777" w:rsidR="005204C0" w:rsidRPr="0027631F" w:rsidRDefault="005204C0" w:rsidP="005204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4260F18B" w14:textId="77777777" w:rsidR="005204C0" w:rsidRPr="0027631F" w:rsidRDefault="005204C0" w:rsidP="005204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C1F38B7" w14:textId="77777777" w:rsidR="005204C0" w:rsidRPr="0027631F" w:rsidRDefault="005204C0" w:rsidP="005204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К.М.04.17</w:t>
      </w:r>
      <w:r w:rsidRPr="002763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Аналитические технологии безопасности жизнедеятельности</w:t>
      </w:r>
    </w:p>
    <w:p w14:paraId="74CF8870" w14:textId="77777777" w:rsidR="005204C0" w:rsidRPr="0027631F" w:rsidRDefault="005204C0" w:rsidP="005204C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5204C0" w:rsidRPr="0027631F" w14:paraId="647BA7BC" w14:textId="77777777" w:rsidTr="00054D99">
        <w:tc>
          <w:tcPr>
            <w:tcW w:w="4785" w:type="dxa"/>
          </w:tcPr>
          <w:p w14:paraId="58B22739" w14:textId="77777777" w:rsidR="005204C0" w:rsidRPr="0027631F" w:rsidRDefault="005204C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5979D55" w14:textId="77777777" w:rsidR="005204C0" w:rsidRPr="0027631F" w:rsidRDefault="005204C0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5204C0" w:rsidRPr="0027631F" w14:paraId="06EC9FE5" w14:textId="77777777" w:rsidTr="00054D99">
        <w:tc>
          <w:tcPr>
            <w:tcW w:w="4785" w:type="dxa"/>
          </w:tcPr>
          <w:p w14:paraId="76DEB9AD" w14:textId="77777777" w:rsidR="005204C0" w:rsidRPr="0027631F" w:rsidRDefault="005204C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9860EA4" w14:textId="77777777" w:rsidR="005204C0" w:rsidRPr="0027631F" w:rsidRDefault="005204C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5204C0" w:rsidRPr="0027631F" w14:paraId="79EF71BD" w14:textId="77777777" w:rsidTr="00054D99">
        <w:tc>
          <w:tcPr>
            <w:tcW w:w="4785" w:type="dxa"/>
          </w:tcPr>
          <w:p w14:paraId="3EBEC066" w14:textId="77777777" w:rsidR="005204C0" w:rsidRPr="0027631F" w:rsidRDefault="005204C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6E7E957" w14:textId="77777777" w:rsidR="005204C0" w:rsidRPr="0027631F" w:rsidRDefault="005204C0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1EB5645" w14:textId="77777777" w:rsidR="005204C0" w:rsidRPr="0027631F" w:rsidRDefault="005204C0" w:rsidP="00520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598395" w14:textId="77777777" w:rsidR="005204C0" w:rsidRPr="0027631F" w:rsidRDefault="005204C0" w:rsidP="005204C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 xml:space="preserve">формирование у студентов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 аналитической деятельности, связанных с организационно-управленческими и инновационными процессами обеспечения аспектов безопасности в условиях новой информационной среды </w:t>
      </w:r>
      <w:r w:rsidRPr="0027631F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века.</w:t>
      </w:r>
      <w:r w:rsidRPr="0027631F">
        <w:rPr>
          <w:rFonts w:ascii="Times New Roman" w:hAnsi="Times New Roman" w:cs="Times New Roman"/>
          <w:sz w:val="28"/>
          <w:szCs w:val="28"/>
        </w:rPr>
        <w:tab/>
      </w:r>
    </w:p>
    <w:p w14:paraId="4119E856" w14:textId="77777777" w:rsidR="005204C0" w:rsidRPr="0027631F" w:rsidRDefault="005204C0" w:rsidP="005204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19F2F2CD" w14:textId="77777777" w:rsidR="005204C0" w:rsidRPr="0027631F" w:rsidRDefault="005204C0" w:rsidP="005204C0">
      <w:pPr>
        <w:widowControl w:val="0"/>
        <w:numPr>
          <w:ilvl w:val="1"/>
          <w:numId w:val="47"/>
        </w:numPr>
        <w:tabs>
          <w:tab w:val="left" w:pos="284"/>
          <w:tab w:val="left" w:pos="709"/>
          <w:tab w:val="left" w:pos="1078"/>
        </w:tabs>
        <w:autoSpaceDE w:val="0"/>
        <w:autoSpaceDN w:val="0"/>
        <w:adjustRightInd w:val="0"/>
        <w:spacing w:before="15" w:after="15" w:line="276" w:lineRule="auto"/>
        <w:ind w:left="709" w:right="1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изучить основные методики решения аналитической задачи;</w:t>
      </w:r>
    </w:p>
    <w:p w14:paraId="185967DC" w14:textId="77777777" w:rsidR="005204C0" w:rsidRPr="0027631F" w:rsidRDefault="005204C0" w:rsidP="005204C0">
      <w:pPr>
        <w:widowControl w:val="0"/>
        <w:numPr>
          <w:ilvl w:val="1"/>
          <w:numId w:val="47"/>
        </w:numPr>
        <w:tabs>
          <w:tab w:val="left" w:pos="284"/>
          <w:tab w:val="left" w:pos="709"/>
          <w:tab w:val="left" w:pos="1078"/>
        </w:tabs>
        <w:autoSpaceDE w:val="0"/>
        <w:autoSpaceDN w:val="0"/>
        <w:adjustRightInd w:val="0"/>
        <w:spacing w:before="15" w:after="15" w:line="276" w:lineRule="auto"/>
        <w:ind w:left="709" w:right="1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сформировать знания о методиках принятия рациональных решений на основе построения причинно-следственных связей;</w:t>
      </w:r>
    </w:p>
    <w:p w14:paraId="38F21E0B" w14:textId="77777777" w:rsidR="005204C0" w:rsidRPr="0027631F" w:rsidRDefault="005204C0" w:rsidP="005204C0">
      <w:pPr>
        <w:widowControl w:val="0"/>
        <w:numPr>
          <w:ilvl w:val="1"/>
          <w:numId w:val="47"/>
        </w:numPr>
        <w:tabs>
          <w:tab w:val="left" w:pos="284"/>
          <w:tab w:val="left" w:pos="709"/>
          <w:tab w:val="left" w:pos="1078"/>
        </w:tabs>
        <w:autoSpaceDE w:val="0"/>
        <w:autoSpaceDN w:val="0"/>
        <w:adjustRightInd w:val="0"/>
        <w:spacing w:before="15" w:after="15" w:line="276" w:lineRule="auto"/>
        <w:ind w:left="709" w:right="1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ознакомить с  технологиями аналитики для активизации мышления;</w:t>
      </w:r>
    </w:p>
    <w:p w14:paraId="3B774B89" w14:textId="77777777" w:rsidR="005204C0" w:rsidRPr="0027631F" w:rsidRDefault="005204C0" w:rsidP="005204C0">
      <w:pPr>
        <w:widowControl w:val="0"/>
        <w:numPr>
          <w:ilvl w:val="1"/>
          <w:numId w:val="47"/>
        </w:numPr>
        <w:tabs>
          <w:tab w:val="left" w:pos="284"/>
          <w:tab w:val="left" w:pos="709"/>
          <w:tab w:val="left" w:pos="1078"/>
        </w:tabs>
        <w:autoSpaceDE w:val="0"/>
        <w:autoSpaceDN w:val="0"/>
        <w:adjustRightInd w:val="0"/>
        <w:spacing w:before="15" w:after="15" w:line="276" w:lineRule="auto"/>
        <w:ind w:left="709" w:right="1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>ознакомить с концептуальными моделями стратегии и методиками стратегического анализа.</w:t>
      </w:r>
    </w:p>
    <w:p w14:paraId="6A99A1CE" w14:textId="77777777" w:rsidR="005204C0" w:rsidRPr="0027631F" w:rsidRDefault="005204C0" w:rsidP="005204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22E15047" w14:textId="77777777" w:rsidR="005204C0" w:rsidRPr="0027631F" w:rsidRDefault="005204C0" w:rsidP="005204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8D1719C" w14:textId="77777777" w:rsidR="005204C0" w:rsidRPr="0027631F" w:rsidRDefault="005204C0" w:rsidP="005204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560041E4" w14:textId="77777777" w:rsidR="005204C0" w:rsidRPr="0027631F" w:rsidRDefault="005204C0" w:rsidP="005204C0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тенденции развития </w:t>
      </w:r>
      <w:r w:rsidRPr="0027631F">
        <w:rPr>
          <w:rFonts w:ascii="Times New Roman" w:hAnsi="Times New Roman"/>
          <w:bCs/>
          <w:sz w:val="28"/>
          <w:szCs w:val="28"/>
        </w:rPr>
        <w:t>аналитической культуры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62ECA7F6" w14:textId="77777777" w:rsidR="005204C0" w:rsidRPr="0027631F" w:rsidRDefault="005204C0" w:rsidP="005204C0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логико-лингвистические и семиотические модели и представления аналитики;</w:t>
      </w:r>
    </w:p>
    <w:p w14:paraId="2BF463EE" w14:textId="77777777" w:rsidR="005204C0" w:rsidRPr="0027631F" w:rsidRDefault="005204C0" w:rsidP="005204C0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методы активизации мышления и структурирования информации для исключения проявления инерции мышления.</w:t>
      </w:r>
    </w:p>
    <w:p w14:paraId="59AA79F3" w14:textId="77777777" w:rsidR="005204C0" w:rsidRPr="0027631F" w:rsidRDefault="005204C0" w:rsidP="005204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7C154CF8" w14:textId="77777777" w:rsidR="005204C0" w:rsidRPr="0027631F" w:rsidRDefault="005204C0" w:rsidP="005204C0">
      <w:pPr>
        <w:pStyle w:val="12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строить когнитивную карту событий;</w:t>
      </w:r>
    </w:p>
    <w:p w14:paraId="5836C34C" w14:textId="77777777" w:rsidR="005204C0" w:rsidRPr="0027631F" w:rsidRDefault="005204C0" w:rsidP="005204C0">
      <w:pPr>
        <w:pStyle w:val="12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снять «неопределенности» методом прогнозных сценариев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47EF2887" w14:textId="77777777" w:rsidR="005204C0" w:rsidRPr="0027631F" w:rsidRDefault="005204C0" w:rsidP="005204C0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достигать обеспечения полноты исходных данных</w:t>
      </w:r>
      <w:r w:rsidRPr="0027631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CF2AECA" w14:textId="77777777" w:rsidR="005204C0" w:rsidRPr="0027631F" w:rsidRDefault="005204C0" w:rsidP="005204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45285CDD" w14:textId="77777777" w:rsidR="005204C0" w:rsidRPr="0027631F" w:rsidRDefault="005204C0" w:rsidP="005204C0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color w:val="000000"/>
          <w:sz w:val="28"/>
          <w:szCs w:val="28"/>
        </w:rPr>
        <w:t>– методологией аналитики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387F7030" w14:textId="77777777" w:rsidR="005204C0" w:rsidRPr="0027631F" w:rsidRDefault="005204C0" w:rsidP="0052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>методиками обработки когнитивных карт для выявления знаний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0BFFBC7B" w14:textId="77777777" w:rsidR="005204C0" w:rsidRPr="0027631F" w:rsidRDefault="005204C0" w:rsidP="0052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навыками компетентностного подхода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в рамках аналитической деятельности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6CEE6265" w14:textId="77777777" w:rsidR="005204C0" w:rsidRPr="0027631F" w:rsidRDefault="005204C0" w:rsidP="005204C0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631F">
        <w:rPr>
          <w:rFonts w:ascii="Times New Roman" w:hAnsi="Times New Roman"/>
          <w:bCs/>
          <w:sz w:val="28"/>
          <w:szCs w:val="28"/>
        </w:rPr>
        <w:t xml:space="preserve">методиками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формального и неформального анализа</w:t>
      </w:r>
      <w:r w:rsidRPr="0027631F">
        <w:rPr>
          <w:rFonts w:ascii="Times New Roman" w:hAnsi="Times New Roman"/>
          <w:bCs/>
          <w:sz w:val="28"/>
          <w:szCs w:val="28"/>
        </w:rPr>
        <w:t xml:space="preserve"> результатов учебно-воспитательной работы обучающихся в рамках электронного и дистанционного обучения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1041A0E0" w14:textId="77777777" w:rsidR="005204C0" w:rsidRPr="0027631F" w:rsidRDefault="005204C0" w:rsidP="005204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УК-6; ПКО-4</w:t>
      </w:r>
    </w:p>
    <w:p w14:paraId="40C55F4E" w14:textId="77777777" w:rsidR="005204C0" w:rsidRPr="0027631F" w:rsidRDefault="005204C0" w:rsidP="005204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2 ЗЕТ</w:t>
      </w:r>
    </w:p>
    <w:p w14:paraId="6EE61A6F" w14:textId="77777777" w:rsidR="005204C0" w:rsidRPr="0027631F" w:rsidRDefault="005204C0" w:rsidP="005204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0C911222" w14:textId="77777777" w:rsidR="005204C0" w:rsidRPr="0027631F" w:rsidRDefault="005204C0" w:rsidP="005204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347154EE" w14:textId="77777777" w:rsidR="005204C0" w:rsidRPr="0027631F" w:rsidRDefault="005204C0" w:rsidP="005204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7AD3F93C" w14:textId="77777777" w:rsidR="005204C0" w:rsidRPr="0027631F" w:rsidRDefault="005204C0" w:rsidP="005204C0">
      <w:pPr>
        <w:rPr>
          <w:rFonts w:ascii="Times New Roman" w:hAnsi="Times New Roman" w:cs="Times New Roman"/>
          <w:sz w:val="28"/>
          <w:szCs w:val="28"/>
        </w:rPr>
      </w:pPr>
    </w:p>
    <w:p w14:paraId="310D7DA4" w14:textId="77777777" w:rsidR="005204C0" w:rsidRPr="0027631F" w:rsidRDefault="005204C0" w:rsidP="005204C0">
      <w:pPr>
        <w:rPr>
          <w:rFonts w:ascii="Times New Roman" w:hAnsi="Times New Roman" w:cs="Times New Roman"/>
          <w:sz w:val="28"/>
          <w:szCs w:val="28"/>
        </w:rPr>
      </w:pPr>
    </w:p>
    <w:p w14:paraId="0552FA8D" w14:textId="5B62A89C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2EB3F66" w14:textId="010825B7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8" w:name="_Toc64219498"/>
      <w:r w:rsidRPr="0027631F">
        <w:rPr>
          <w:rFonts w:ascii="Times New Roman" w:hAnsi="Times New Roman" w:cs="Times New Roman"/>
          <w:sz w:val="28"/>
          <w:szCs w:val="28"/>
        </w:rPr>
        <w:t>К.М.04.18 Социология безопасности</w:t>
      </w:r>
      <w:bookmarkEnd w:id="88"/>
    </w:p>
    <w:p w14:paraId="6095C1E0" w14:textId="77777777" w:rsidR="00E22617" w:rsidRPr="0027631F" w:rsidRDefault="00E22617" w:rsidP="00E226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6C3B9E2A" w14:textId="77777777" w:rsidR="00E22617" w:rsidRPr="0027631F" w:rsidRDefault="00E22617" w:rsidP="00E226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62FB1C3" w14:textId="77777777" w:rsidR="00E22617" w:rsidRPr="0027631F" w:rsidRDefault="00E22617" w:rsidP="00E226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К.М.04.18 Социология безопасности</w:t>
      </w:r>
    </w:p>
    <w:p w14:paraId="2EC34D19" w14:textId="77777777" w:rsidR="00E22617" w:rsidRPr="0027631F" w:rsidRDefault="00E22617" w:rsidP="00E2261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E22617" w:rsidRPr="0027631F" w14:paraId="353A57B7" w14:textId="77777777" w:rsidTr="00054D99">
        <w:tc>
          <w:tcPr>
            <w:tcW w:w="4785" w:type="dxa"/>
          </w:tcPr>
          <w:p w14:paraId="157187F5" w14:textId="77777777" w:rsidR="00E22617" w:rsidRPr="0027631F" w:rsidRDefault="00E22617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F798D9B" w14:textId="77777777" w:rsidR="00E22617" w:rsidRPr="0027631F" w:rsidRDefault="00E22617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E22617" w:rsidRPr="0027631F" w14:paraId="1BF099EF" w14:textId="77777777" w:rsidTr="00054D99">
        <w:tc>
          <w:tcPr>
            <w:tcW w:w="4785" w:type="dxa"/>
          </w:tcPr>
          <w:p w14:paraId="1A43CA3F" w14:textId="77777777" w:rsidR="00E22617" w:rsidRPr="0027631F" w:rsidRDefault="00E22617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14:paraId="35B2804B" w14:textId="77777777" w:rsidR="00E22617" w:rsidRPr="0027631F" w:rsidRDefault="00E22617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E22617" w:rsidRPr="0027631F" w14:paraId="645F46CF" w14:textId="77777777" w:rsidTr="00054D99">
        <w:tc>
          <w:tcPr>
            <w:tcW w:w="4785" w:type="dxa"/>
          </w:tcPr>
          <w:p w14:paraId="784E33BF" w14:textId="77777777" w:rsidR="00E22617" w:rsidRPr="0027631F" w:rsidRDefault="00E22617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B2422FD" w14:textId="77777777" w:rsidR="00E22617" w:rsidRPr="0027631F" w:rsidRDefault="00E22617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62C59A1" w14:textId="77777777" w:rsidR="00E22617" w:rsidRPr="0027631F" w:rsidRDefault="00E22617" w:rsidP="00E226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773494" w14:textId="77777777" w:rsidR="00E22617" w:rsidRPr="0027631F" w:rsidRDefault="00E22617" w:rsidP="00E2261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и</w:t>
      </w:r>
      <w:r w:rsidRPr="0027631F">
        <w:rPr>
          <w:rFonts w:ascii="Times New Roman" w:hAnsi="Times New Roman" w:cs="Times New Roman"/>
          <w:spacing w:val="-1"/>
          <w:sz w:val="28"/>
          <w:szCs w:val="28"/>
        </w:rPr>
        <w:t>зучение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условий и процессов, при которых возможно сохранение и поддержание жизни индивидов, их материального и духовного благополучия, реализация их способностей и запросов, национального типа ментальности и духовности, культуры и традиций.</w:t>
      </w:r>
    </w:p>
    <w:p w14:paraId="1E28E95C" w14:textId="77777777" w:rsidR="00E22617" w:rsidRPr="0027631F" w:rsidRDefault="00E22617" w:rsidP="00E226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228D2EDD" w14:textId="77777777" w:rsidR="00E22617" w:rsidRPr="0027631F" w:rsidRDefault="00E22617" w:rsidP="00E22617">
      <w:pPr>
        <w:pStyle w:val="a6"/>
        <w:widowControl w:val="0"/>
        <w:numPr>
          <w:ilvl w:val="0"/>
          <w:numId w:val="16"/>
        </w:numPr>
        <w:tabs>
          <w:tab w:val="clear" w:pos="4483"/>
          <w:tab w:val="num" w:pos="709"/>
        </w:tabs>
        <w:spacing w:after="0"/>
        <w:ind w:left="709" w:right="-121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изучение отношений между людьми и социальными институтами по поводу проблем жизнеобеспечения;</w:t>
      </w:r>
    </w:p>
    <w:p w14:paraId="1D4B8FDB" w14:textId="77777777" w:rsidR="00E22617" w:rsidRPr="0027631F" w:rsidRDefault="00E22617" w:rsidP="00E22617">
      <w:pPr>
        <w:pStyle w:val="a6"/>
        <w:widowControl w:val="0"/>
        <w:numPr>
          <w:ilvl w:val="0"/>
          <w:numId w:val="16"/>
        </w:numPr>
        <w:tabs>
          <w:tab w:val="clear" w:pos="4483"/>
          <w:tab w:val="num" w:pos="709"/>
        </w:tabs>
        <w:spacing w:after="0"/>
        <w:ind w:left="709" w:right="-121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усвоение знаний о состоянии и динамике обеспечения безопасности человека, общества, государства, современной цивилизации;</w:t>
      </w:r>
    </w:p>
    <w:p w14:paraId="76DA878B" w14:textId="77777777" w:rsidR="00E22617" w:rsidRPr="0027631F" w:rsidRDefault="00E22617" w:rsidP="00E22617">
      <w:pPr>
        <w:pStyle w:val="a6"/>
        <w:widowControl w:val="0"/>
        <w:numPr>
          <w:ilvl w:val="0"/>
          <w:numId w:val="16"/>
        </w:numPr>
        <w:tabs>
          <w:tab w:val="clear" w:pos="4483"/>
          <w:tab w:val="num" w:pos="709"/>
        </w:tabs>
        <w:spacing w:after="0"/>
        <w:ind w:left="709" w:right="-121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овладение  </w:t>
      </w:r>
      <w:r w:rsidRPr="0027631F">
        <w:rPr>
          <w:rFonts w:ascii="Times New Roman" w:hAnsi="Times New Roman"/>
          <w:iCs/>
          <w:color w:val="000000"/>
          <w:sz w:val="28"/>
          <w:szCs w:val="28"/>
        </w:rPr>
        <w:t>приёмами и  методами социологических исследований в рамках предметного поля социологии безопасности;</w:t>
      </w:r>
    </w:p>
    <w:p w14:paraId="388EC82C" w14:textId="77777777" w:rsidR="00E22617" w:rsidRPr="0027631F" w:rsidRDefault="00E22617" w:rsidP="00E22617">
      <w:pPr>
        <w:pStyle w:val="a6"/>
        <w:widowControl w:val="0"/>
        <w:numPr>
          <w:ilvl w:val="0"/>
          <w:numId w:val="16"/>
        </w:numPr>
        <w:tabs>
          <w:tab w:val="clear" w:pos="4483"/>
          <w:tab w:val="num" w:pos="709"/>
        </w:tabs>
        <w:spacing w:after="0"/>
        <w:ind w:left="709" w:right="-121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овладение технологиями безопасного поведения в различных сферах жизнедеятельности человека.</w:t>
      </w:r>
    </w:p>
    <w:p w14:paraId="58A21062" w14:textId="77777777" w:rsidR="00E22617" w:rsidRPr="0027631F" w:rsidRDefault="00E22617" w:rsidP="00E226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5C5B559E" w14:textId="77777777" w:rsidR="00E22617" w:rsidRPr="0027631F" w:rsidRDefault="00E22617" w:rsidP="00E226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6F07C52" w14:textId="77777777" w:rsidR="00E22617" w:rsidRPr="0027631F" w:rsidRDefault="00E22617" w:rsidP="00E226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42DE1B2C" w14:textId="77777777" w:rsidR="00E22617" w:rsidRPr="0027631F" w:rsidRDefault="00E22617" w:rsidP="00E22617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 </w:t>
      </w:r>
      <w:r w:rsidRPr="0027631F">
        <w:rPr>
          <w:rFonts w:ascii="Times New Roman" w:hAnsi="Times New Roman"/>
          <w:color w:val="000000"/>
          <w:sz w:val="28"/>
          <w:szCs w:val="28"/>
        </w:rPr>
        <w:t>социологические подходы к исследованию безопасности личности, общества и государства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5DC54877" w14:textId="77777777" w:rsidR="00E22617" w:rsidRPr="0027631F" w:rsidRDefault="00E22617" w:rsidP="00E22617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 xml:space="preserve">способы социальной адаптации и реабилитации к жизненным проблемам и трудностям; </w:t>
      </w:r>
    </w:p>
    <w:p w14:paraId="7479E321" w14:textId="77777777" w:rsidR="00E22617" w:rsidRPr="0027631F" w:rsidRDefault="00E22617" w:rsidP="00E22617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методы профилактики и разрешения социальных конфликтов.</w:t>
      </w:r>
    </w:p>
    <w:p w14:paraId="030B6A65" w14:textId="77777777" w:rsidR="00E22617" w:rsidRPr="0027631F" w:rsidRDefault="00E22617" w:rsidP="00E226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67FD4C7A" w14:textId="77777777" w:rsidR="00E22617" w:rsidRPr="0027631F" w:rsidRDefault="00E22617" w:rsidP="00E22617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анализировать факторы и механизмы, влияющие на безопасность личности, общества, государства; </w:t>
      </w:r>
    </w:p>
    <w:p w14:paraId="7B6BCF78" w14:textId="77777777" w:rsidR="00E22617" w:rsidRPr="0027631F" w:rsidRDefault="00E22617" w:rsidP="00E22617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</w:t>
      </w:r>
      <w:r w:rsidRPr="0027631F">
        <w:rPr>
          <w:rFonts w:ascii="Times New Roman" w:hAnsi="Times New Roman"/>
          <w:bCs/>
          <w:sz w:val="28"/>
          <w:szCs w:val="28"/>
        </w:rPr>
        <w:t>оценивать возможный риск появления опасных ситуаций при выполнении профессиональной 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 </w:t>
      </w:r>
    </w:p>
    <w:p w14:paraId="720315B1" w14:textId="77777777" w:rsidR="00E22617" w:rsidRPr="0027631F" w:rsidRDefault="00E22617" w:rsidP="00E22617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применять методы и средства по предупреждению и преодолению социальной напряженности в различных формах их проявлений.</w:t>
      </w:r>
    </w:p>
    <w:p w14:paraId="7B64251A" w14:textId="77777777" w:rsidR="00E22617" w:rsidRPr="0027631F" w:rsidRDefault="00E22617" w:rsidP="00E226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4BF055C0" w14:textId="77777777" w:rsidR="00E22617" w:rsidRPr="0027631F" w:rsidRDefault="00E22617" w:rsidP="00E22617">
      <w:pPr>
        <w:pStyle w:val="12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</w:t>
      </w:r>
      <w:r w:rsidRPr="0027631F">
        <w:rPr>
          <w:rFonts w:ascii="Times New Roman" w:hAnsi="Times New Roman"/>
          <w:bCs/>
          <w:sz w:val="28"/>
          <w:szCs w:val="28"/>
        </w:rPr>
        <w:t xml:space="preserve"> приёмами </w:t>
      </w:r>
      <w:r w:rsidRPr="0027631F">
        <w:rPr>
          <w:rFonts w:ascii="Times New Roman" w:hAnsi="Times New Roman"/>
          <w:sz w:val="28"/>
          <w:szCs w:val="28"/>
        </w:rPr>
        <w:t>исследования проблем безопасности личности, общества, государства;</w:t>
      </w:r>
      <w:r w:rsidRPr="0027631F">
        <w:rPr>
          <w:rFonts w:ascii="Times New Roman" w:hAnsi="Times New Roman"/>
          <w:iCs/>
          <w:sz w:val="28"/>
          <w:szCs w:val="28"/>
        </w:rPr>
        <w:t xml:space="preserve"> </w:t>
      </w:r>
    </w:p>
    <w:p w14:paraId="5E16719A" w14:textId="77777777" w:rsidR="00E22617" w:rsidRPr="0027631F" w:rsidRDefault="00E22617" w:rsidP="00E22617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lastRenderedPageBreak/>
        <w:t>–</w:t>
      </w:r>
      <w:r w:rsidRPr="0027631F">
        <w:rPr>
          <w:rFonts w:ascii="Times New Roman" w:hAnsi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навыками рационализации профессиональной деятельности с целью обеспечения безопасности; </w:t>
      </w:r>
      <w:r w:rsidRPr="0027631F">
        <w:rPr>
          <w:rFonts w:ascii="Times New Roman" w:hAnsi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–</w:t>
      </w:r>
      <w:r w:rsidRPr="0027631F">
        <w:rPr>
          <w:rFonts w:ascii="Times New Roman" w:hAnsi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/>
          <w:iCs/>
          <w:sz w:val="28"/>
          <w:szCs w:val="28"/>
        </w:rPr>
        <w:t>умением использовать знания  из области социологии безопасности в образовательном процессе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1E110C65" w14:textId="77777777" w:rsidR="00E22617" w:rsidRPr="0027631F" w:rsidRDefault="00E22617" w:rsidP="00E226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УК-2; ОПК-4</w:t>
      </w:r>
    </w:p>
    <w:p w14:paraId="0F15444E" w14:textId="77777777" w:rsidR="00E22617" w:rsidRPr="0027631F" w:rsidRDefault="00E22617" w:rsidP="00E226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5 ЗЕТ</w:t>
      </w:r>
    </w:p>
    <w:p w14:paraId="3DEA0DFF" w14:textId="77777777" w:rsidR="00E22617" w:rsidRPr="0027631F" w:rsidRDefault="00E22617" w:rsidP="00E226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зачет, экзамен</w:t>
      </w:r>
    </w:p>
    <w:p w14:paraId="5727C92D" w14:textId="77777777" w:rsidR="00E22617" w:rsidRPr="0027631F" w:rsidRDefault="00E22617" w:rsidP="00E226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2C5D9F83" w14:textId="77777777" w:rsidR="00E22617" w:rsidRPr="0027631F" w:rsidRDefault="00E22617" w:rsidP="00E226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1EBD281A" w14:textId="77777777" w:rsidR="00E22617" w:rsidRPr="0027631F" w:rsidRDefault="00E22617" w:rsidP="00E22617">
      <w:pPr>
        <w:rPr>
          <w:rFonts w:ascii="Times New Roman" w:hAnsi="Times New Roman" w:cs="Times New Roman"/>
          <w:sz w:val="28"/>
          <w:szCs w:val="28"/>
        </w:rPr>
      </w:pPr>
    </w:p>
    <w:p w14:paraId="59B83A2C" w14:textId="77777777" w:rsidR="00E22617" w:rsidRPr="0027631F" w:rsidRDefault="00E22617" w:rsidP="00E22617">
      <w:pPr>
        <w:rPr>
          <w:rFonts w:ascii="Times New Roman" w:hAnsi="Times New Roman" w:cs="Times New Roman"/>
          <w:sz w:val="28"/>
          <w:szCs w:val="28"/>
        </w:rPr>
      </w:pPr>
    </w:p>
    <w:p w14:paraId="309B9F45" w14:textId="5D39DFF9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0524ADC" w14:textId="257641CD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9" w:name="_Toc64219499"/>
      <w:r w:rsidRPr="0027631F">
        <w:rPr>
          <w:rFonts w:ascii="Times New Roman" w:hAnsi="Times New Roman" w:cs="Times New Roman"/>
          <w:sz w:val="28"/>
          <w:szCs w:val="28"/>
        </w:rPr>
        <w:t>К.М.04.19 Теоретические основы и риски жизнедеятельности</w:t>
      </w:r>
      <w:bookmarkEnd w:id="89"/>
    </w:p>
    <w:p w14:paraId="181778FF" w14:textId="77777777" w:rsidR="0034039F" w:rsidRPr="0027631F" w:rsidRDefault="0034039F" w:rsidP="0034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7898B41" w14:textId="77777777" w:rsidR="0034039F" w:rsidRPr="0027631F" w:rsidRDefault="0034039F" w:rsidP="0034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2B0146E" w14:textId="77777777" w:rsidR="0034039F" w:rsidRPr="0027631F" w:rsidRDefault="0034039F" w:rsidP="003403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К.М.04.19 «Теоретические основы безопасности </w:t>
      </w:r>
    </w:p>
    <w:p w14:paraId="480C954E" w14:textId="77777777" w:rsidR="0034039F" w:rsidRPr="0027631F" w:rsidRDefault="0034039F" w:rsidP="003403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риски жизнедеятельности» </w:t>
      </w:r>
    </w:p>
    <w:p w14:paraId="25C8A6E8" w14:textId="77777777" w:rsidR="0034039F" w:rsidRPr="0027631F" w:rsidRDefault="0034039F" w:rsidP="0034039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090"/>
      </w:tblGrid>
      <w:tr w:rsidR="0034039F" w:rsidRPr="0027631F" w14:paraId="4EECDFEC" w14:textId="77777777" w:rsidTr="00674CB6">
        <w:tc>
          <w:tcPr>
            <w:tcW w:w="4361" w:type="dxa"/>
            <w:shd w:val="clear" w:color="auto" w:fill="auto"/>
          </w:tcPr>
          <w:p w14:paraId="1DB7D665" w14:textId="77777777" w:rsidR="0034039F" w:rsidRPr="0027631F" w:rsidRDefault="0034039F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14:paraId="30A89870" w14:textId="77777777" w:rsidR="0034039F" w:rsidRPr="0027631F" w:rsidRDefault="0034039F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34039F" w:rsidRPr="0027631F" w14:paraId="4A4286E9" w14:textId="77777777" w:rsidTr="00674CB6">
        <w:tc>
          <w:tcPr>
            <w:tcW w:w="4361" w:type="dxa"/>
            <w:shd w:val="clear" w:color="auto" w:fill="auto"/>
          </w:tcPr>
          <w:p w14:paraId="70573567" w14:textId="77777777" w:rsidR="0034039F" w:rsidRPr="0027631F" w:rsidRDefault="0034039F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14:paraId="5CA893FF" w14:textId="77777777" w:rsidR="0034039F" w:rsidRPr="0027631F" w:rsidRDefault="0034039F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 жизнедеятельности»</w:t>
            </w:r>
          </w:p>
        </w:tc>
      </w:tr>
      <w:tr w:rsidR="0034039F" w:rsidRPr="0027631F" w14:paraId="0FC76AD5" w14:textId="77777777" w:rsidTr="00674CB6">
        <w:tc>
          <w:tcPr>
            <w:tcW w:w="4361" w:type="dxa"/>
            <w:shd w:val="clear" w:color="auto" w:fill="auto"/>
          </w:tcPr>
          <w:p w14:paraId="753E7A59" w14:textId="77777777" w:rsidR="0034039F" w:rsidRPr="0027631F" w:rsidRDefault="0034039F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14:paraId="78E8A323" w14:textId="77777777" w:rsidR="0034039F" w:rsidRPr="0027631F" w:rsidRDefault="0034039F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705A1D41" w14:textId="77777777" w:rsidR="0034039F" w:rsidRPr="0027631F" w:rsidRDefault="0034039F" w:rsidP="0034039F">
      <w:pPr>
        <w:pStyle w:val="a9"/>
        <w:widowControl w:val="0"/>
        <w:numPr>
          <w:ilvl w:val="0"/>
          <w:numId w:val="124"/>
        </w:numPr>
        <w:spacing w:line="240" w:lineRule="auto"/>
        <w:ind w:left="284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>формирование у студентов систематизированных знаний в области понятийного аппарата безопасности жизнедеятельности, кроме того, формирование у студентов представления о том, что потребность в безопасности принадлежит к числу базисных мотивационных механизмов человеческой жизнедеятельности.</w:t>
      </w:r>
    </w:p>
    <w:p w14:paraId="4C214970" w14:textId="77777777" w:rsidR="0034039F" w:rsidRPr="0027631F" w:rsidRDefault="0034039F" w:rsidP="0034039F">
      <w:pPr>
        <w:pStyle w:val="a9"/>
        <w:widowControl w:val="0"/>
        <w:numPr>
          <w:ilvl w:val="0"/>
          <w:numId w:val="124"/>
        </w:numPr>
        <w:spacing w:line="240" w:lineRule="auto"/>
        <w:ind w:left="284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Задачи изучения дисциплины: </w:t>
      </w:r>
    </w:p>
    <w:p w14:paraId="340B2D39" w14:textId="77777777" w:rsidR="0034039F" w:rsidRPr="0027631F" w:rsidRDefault="0034039F" w:rsidP="0034039F">
      <w:pPr>
        <w:pStyle w:val="a9"/>
        <w:widowControl w:val="0"/>
        <w:numPr>
          <w:ilvl w:val="0"/>
          <w:numId w:val="125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формирование фундаментальных представлений об основах безопасности жизнедеятельности, сущности опасных и чрезвычайных ситуаций, поражающих факторах; </w:t>
      </w:r>
    </w:p>
    <w:p w14:paraId="2BD2ADE3" w14:textId="77777777" w:rsidR="0034039F" w:rsidRPr="0027631F" w:rsidRDefault="0034039F" w:rsidP="0034039F">
      <w:pPr>
        <w:pStyle w:val="a9"/>
        <w:widowControl w:val="0"/>
        <w:numPr>
          <w:ilvl w:val="0"/>
          <w:numId w:val="125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>формирование у студентов необходимой теоретической базы, овладение понятийным аппаратом и терминологией в области безопасности жизнедеятельности;</w:t>
      </w:r>
    </w:p>
    <w:p w14:paraId="4C65B08F" w14:textId="77777777" w:rsidR="0034039F" w:rsidRPr="0027631F" w:rsidRDefault="0034039F" w:rsidP="0034039F">
      <w:pPr>
        <w:pStyle w:val="a9"/>
        <w:widowControl w:val="0"/>
        <w:numPr>
          <w:ilvl w:val="0"/>
          <w:numId w:val="125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формирование у студентов знаний о принципах, методах, средствах и системах обеспечения безопасности; </w:t>
      </w:r>
    </w:p>
    <w:p w14:paraId="743348A5" w14:textId="77777777" w:rsidR="0034039F" w:rsidRPr="0027631F" w:rsidRDefault="0034039F" w:rsidP="0034039F">
      <w:pPr>
        <w:pStyle w:val="a9"/>
        <w:widowControl w:val="0"/>
        <w:numPr>
          <w:ilvl w:val="0"/>
          <w:numId w:val="125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>знакомство с историей развития систем безопасности и рисков современности;</w:t>
      </w:r>
    </w:p>
    <w:p w14:paraId="6E76D4F4" w14:textId="77777777" w:rsidR="0034039F" w:rsidRPr="0027631F" w:rsidRDefault="0034039F" w:rsidP="0034039F">
      <w:pPr>
        <w:pStyle w:val="a9"/>
        <w:widowControl w:val="0"/>
        <w:numPr>
          <w:ilvl w:val="0"/>
          <w:numId w:val="125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ознакомление с методами прогнозирования опасностей и рисков, проектирования систем безопасности; </w:t>
      </w:r>
    </w:p>
    <w:p w14:paraId="5FD48DF3" w14:textId="77777777" w:rsidR="0034039F" w:rsidRPr="0027631F" w:rsidRDefault="0034039F" w:rsidP="0034039F">
      <w:pPr>
        <w:pStyle w:val="a9"/>
        <w:widowControl w:val="0"/>
        <w:numPr>
          <w:ilvl w:val="0"/>
          <w:numId w:val="125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воспитание у студентов мировоззрения и культуры безопасного </w:t>
      </w:r>
      <w:r w:rsidRPr="0027631F">
        <w:rPr>
          <w:sz w:val="28"/>
          <w:szCs w:val="28"/>
        </w:rPr>
        <w:lastRenderedPageBreak/>
        <w:t>мышления, поведения и деятельности в различных условиях.</w:t>
      </w:r>
    </w:p>
    <w:p w14:paraId="7856801C" w14:textId="77777777" w:rsidR="0034039F" w:rsidRPr="0027631F" w:rsidRDefault="0034039F" w:rsidP="0034039F">
      <w:pPr>
        <w:pStyle w:val="a6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297DB466" w14:textId="77777777" w:rsidR="0034039F" w:rsidRPr="0027631F" w:rsidRDefault="0034039F" w:rsidP="00340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как осуществлять поиск, критический анализ и синтез информации, применять системный подход для решения поставленных задач, как обеспечить охрану жизни и здоровья обучающихся в учебно-воспитательном процессе и внеурочной деятельности.</w:t>
      </w:r>
    </w:p>
    <w:p w14:paraId="567E7B34" w14:textId="77777777" w:rsidR="0034039F" w:rsidRPr="0027631F" w:rsidRDefault="0034039F" w:rsidP="00340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коллективе, создавать условия для безопасного сотрудничества участников образовательного процесса.</w:t>
      </w:r>
    </w:p>
    <w:p w14:paraId="4D49650A" w14:textId="77777777" w:rsidR="0034039F" w:rsidRPr="0027631F" w:rsidRDefault="0034039F" w:rsidP="00340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представлениями о поиске информации и ее критическом анализе в области теории рисков и безопасности жизнедеятельности,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навыками оказания первой доврачебной помощи в случае необходимости в образовательном учреждении.</w:t>
      </w:r>
    </w:p>
    <w:p w14:paraId="13B600BC" w14:textId="77777777" w:rsidR="0034039F" w:rsidRPr="0027631F" w:rsidRDefault="0034039F" w:rsidP="0034039F">
      <w:pPr>
        <w:pStyle w:val="a6"/>
        <w:numPr>
          <w:ilvl w:val="0"/>
          <w:numId w:val="124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4846E671" w14:textId="77777777" w:rsidR="0034039F" w:rsidRPr="0027631F" w:rsidRDefault="0034039F" w:rsidP="0034039F">
      <w:pPr>
        <w:pStyle w:val="a6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УК-1 -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63035517" w14:textId="77777777" w:rsidR="0034039F" w:rsidRPr="0027631F" w:rsidRDefault="0034039F" w:rsidP="0034039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ПКО-4 - Способен к обеспечению охраны жизни и здоровья обучающихся в учебно-воспитательном процессе и внеурочной деятельности.</w:t>
      </w:r>
    </w:p>
    <w:p w14:paraId="11E43D9B" w14:textId="77777777" w:rsidR="0034039F" w:rsidRPr="0027631F" w:rsidRDefault="0034039F" w:rsidP="00340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4</w:t>
      </w:r>
    </w:p>
    <w:p w14:paraId="7C1C2C83" w14:textId="77777777" w:rsidR="0034039F" w:rsidRPr="0027631F" w:rsidRDefault="0034039F" w:rsidP="00340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экзамен</w:t>
      </w:r>
    </w:p>
    <w:p w14:paraId="5FE4892F" w14:textId="77777777" w:rsidR="0034039F" w:rsidRPr="0027631F" w:rsidRDefault="0034039F" w:rsidP="0034039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Лапшина Ирина Владимировна. </w:t>
      </w:r>
    </w:p>
    <w:p w14:paraId="5D6FC9FB" w14:textId="77777777" w:rsidR="0034039F" w:rsidRPr="0027631F" w:rsidRDefault="0034039F" w:rsidP="0034039F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44C71922" w14:textId="251C0804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F6C530D" w14:textId="58CB84C1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0" w:name="_Toc64219500"/>
      <w:r w:rsidRPr="0027631F">
        <w:rPr>
          <w:rFonts w:ascii="Times New Roman" w:hAnsi="Times New Roman" w:cs="Times New Roman"/>
          <w:sz w:val="28"/>
          <w:szCs w:val="28"/>
        </w:rPr>
        <w:t>К.М.04.20(У) Учебная практика, ознакомительная (по профилю Безопасность жизнедеятельности)</w:t>
      </w:r>
      <w:bookmarkEnd w:id="90"/>
    </w:p>
    <w:p w14:paraId="21B4AC51" w14:textId="77777777" w:rsidR="001D60E1" w:rsidRPr="0027631F" w:rsidRDefault="001D60E1" w:rsidP="001D60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14:paraId="2B4372AC" w14:textId="77777777" w:rsidR="001D60E1" w:rsidRPr="0027631F" w:rsidRDefault="001D60E1" w:rsidP="001D60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14:paraId="559302C1" w14:textId="77777777" w:rsidR="001D60E1" w:rsidRPr="0027631F" w:rsidRDefault="001D60E1" w:rsidP="001D60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К.М.04.20(У) Учебная практика, ознакомительная (по профилю Безопасность жизнедеятельности)</w:t>
      </w:r>
    </w:p>
    <w:p w14:paraId="03DD90E4" w14:textId="77777777" w:rsidR="001D60E1" w:rsidRPr="0027631F" w:rsidRDefault="001D60E1" w:rsidP="001D60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D60E1" w:rsidRPr="0027631F" w14:paraId="44F22931" w14:textId="77777777" w:rsidTr="00054D99">
        <w:tc>
          <w:tcPr>
            <w:tcW w:w="4785" w:type="dxa"/>
          </w:tcPr>
          <w:p w14:paraId="660C2815" w14:textId="77777777" w:rsidR="001D60E1" w:rsidRPr="0027631F" w:rsidRDefault="001D60E1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B6AA2BD" w14:textId="77777777" w:rsidR="001D60E1" w:rsidRPr="0027631F" w:rsidRDefault="001D60E1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1D60E1" w:rsidRPr="0027631F" w14:paraId="730D3DC2" w14:textId="77777777" w:rsidTr="00054D99">
        <w:tc>
          <w:tcPr>
            <w:tcW w:w="4785" w:type="dxa"/>
          </w:tcPr>
          <w:p w14:paraId="19231272" w14:textId="77777777" w:rsidR="001D60E1" w:rsidRPr="0027631F" w:rsidRDefault="001D60E1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71876A7D" w14:textId="77777777" w:rsidR="001D60E1" w:rsidRPr="0027631F" w:rsidRDefault="001D60E1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44.03.05.35 «Биология» и «Безопасность жизнедеятельности»</w:t>
            </w:r>
          </w:p>
        </w:tc>
      </w:tr>
      <w:tr w:rsidR="001D60E1" w:rsidRPr="0027631F" w14:paraId="06DB01D6" w14:textId="77777777" w:rsidTr="00054D99">
        <w:tc>
          <w:tcPr>
            <w:tcW w:w="4785" w:type="dxa"/>
          </w:tcPr>
          <w:p w14:paraId="5E074186" w14:textId="77777777" w:rsidR="001D60E1" w:rsidRPr="0027631F" w:rsidRDefault="001D60E1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Кафедра</w:t>
            </w:r>
          </w:p>
        </w:tc>
        <w:tc>
          <w:tcPr>
            <w:tcW w:w="4786" w:type="dxa"/>
          </w:tcPr>
          <w:p w14:paraId="576989DF" w14:textId="77777777" w:rsidR="001D60E1" w:rsidRPr="0027631F" w:rsidRDefault="001D60E1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естествознания и безопасности жизнедеятельности</w:t>
            </w:r>
          </w:p>
        </w:tc>
      </w:tr>
    </w:tbl>
    <w:p w14:paraId="1AE22FB5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практики: направлена на приобретение посредством наблюдения комплекса профессиональных знаний и умений по различным направлениям в области безопасности жизнедеятельности; на отработку знаний и умений в учебной и научной деятельности по профилю, полученных посредством изучения ОП ВО.</w:t>
      </w:r>
    </w:p>
    <w:p w14:paraId="724CF8BC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практики: </w:t>
      </w:r>
    </w:p>
    <w:p w14:paraId="0DEF372A" w14:textId="77777777" w:rsidR="001D60E1" w:rsidRPr="0027631F" w:rsidRDefault="001D60E1" w:rsidP="001D60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пронаблюдать, каким образом выстраивается рабочий процесс педагога ОБЖ в образовательном учреждении;</w:t>
      </w:r>
    </w:p>
    <w:p w14:paraId="2D240B45" w14:textId="77777777" w:rsidR="001D60E1" w:rsidRPr="0027631F" w:rsidRDefault="001D60E1" w:rsidP="001D60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научиться описывать увиденное мероприятие по плану наблюдения, предложенному руководителем практики;</w:t>
      </w:r>
    </w:p>
    <w:p w14:paraId="5AD114B5" w14:textId="77777777" w:rsidR="001D60E1" w:rsidRPr="0027631F" w:rsidRDefault="001D60E1" w:rsidP="001D60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заполнить дневник практиканта; сделать запись характерных особенностей наблюдаемых явлений – учебных (классных и внеклассных), педагогических (включая психолого-педагогические), научных.</w:t>
      </w:r>
    </w:p>
    <w:p w14:paraId="221437E7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обучения по дисциплине. </w:t>
      </w:r>
    </w:p>
    <w:p w14:paraId="7CB14BB7" w14:textId="77777777" w:rsidR="001D60E1" w:rsidRPr="0027631F" w:rsidRDefault="001D60E1" w:rsidP="001D60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должен:</w:t>
      </w:r>
    </w:p>
    <w:p w14:paraId="38B2B187" w14:textId="77777777" w:rsidR="001D60E1" w:rsidRPr="0027631F" w:rsidRDefault="001D60E1" w:rsidP="001D6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участниками образовательных отношений в рамках реализации образовательных программ по курсу «Основы безопасности жизнедеятельности»;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проектирования и организации образовательного процесса в образовательных организациях различных уровней.</w:t>
      </w:r>
    </w:p>
    <w:p w14:paraId="3A51603C" w14:textId="77777777" w:rsidR="001D60E1" w:rsidRPr="0027631F" w:rsidRDefault="001D60E1" w:rsidP="001D6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Уметь: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участниками образовательных отношений в рамках реализации образовательных программ по курсу «Основы безопасности жизнедеятельности»;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педагогические, научно-методические и организационно-управленческие задачи в сфере основного общего и среднего общего образования.</w:t>
      </w:r>
    </w:p>
    <w:p w14:paraId="5EE5AF9E" w14:textId="77777777" w:rsidR="001D60E1" w:rsidRPr="0027631F" w:rsidRDefault="001D60E1" w:rsidP="001D6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участниками образовательных отношений в рамках реализации образовательных программ по курсу «Основы безопасности жизнедеятельности»;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проектирования и организации образовательного процесса в образовательных организациях различных уровней.</w:t>
      </w:r>
    </w:p>
    <w:p w14:paraId="2C8F27BA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 участвует в формировании компетенций: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ОПК-7; ПКО-2.</w:t>
      </w:r>
    </w:p>
    <w:p w14:paraId="0AF3D08F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94A416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контроля: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 с оценкой.</w:t>
      </w:r>
    </w:p>
    <w:p w14:paraId="4F67CB4A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Першонкова Елена Алексеевна.</w:t>
      </w:r>
    </w:p>
    <w:p w14:paraId="12B0B708" w14:textId="206A7C5C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0318FB8" w14:textId="5AB80799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1" w:name="_Toc64219501"/>
      <w:r w:rsidRPr="0027631F">
        <w:rPr>
          <w:rFonts w:ascii="Times New Roman" w:hAnsi="Times New Roman" w:cs="Times New Roman"/>
          <w:sz w:val="28"/>
          <w:szCs w:val="28"/>
        </w:rPr>
        <w:t>К.М.04.21(Н) Производственная практика, научно-исследовательская работа (по профилю Безопасность жизнедеятельности)</w:t>
      </w:r>
      <w:bookmarkEnd w:id="91"/>
    </w:p>
    <w:p w14:paraId="44B17635" w14:textId="77777777" w:rsidR="009A0E32" w:rsidRPr="0027631F" w:rsidRDefault="009A0E32" w:rsidP="009A0E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14:paraId="6710A68B" w14:textId="77777777" w:rsidR="009A0E32" w:rsidRPr="0027631F" w:rsidRDefault="009A0E32" w:rsidP="009A0E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14:paraId="04D213CB" w14:textId="77777777" w:rsidR="009A0E32" w:rsidRPr="0027631F" w:rsidRDefault="009A0E32" w:rsidP="009A0E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К.М.04.21(Н) Производственная практика, научно-исследовательская работа (по профилю Безопасность жизнедеятельности)</w:t>
      </w:r>
    </w:p>
    <w:p w14:paraId="0A4DF870" w14:textId="77777777" w:rsidR="009A0E32" w:rsidRPr="0027631F" w:rsidRDefault="009A0E32" w:rsidP="009A0E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A0E32" w:rsidRPr="0027631F" w14:paraId="6CB13D7A" w14:textId="77777777" w:rsidTr="00054D99">
        <w:tc>
          <w:tcPr>
            <w:tcW w:w="4785" w:type="dxa"/>
          </w:tcPr>
          <w:p w14:paraId="6C40A22C" w14:textId="77777777" w:rsidR="009A0E32" w:rsidRPr="0027631F" w:rsidRDefault="009A0E3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69A68C0" w14:textId="77777777" w:rsidR="009A0E32" w:rsidRPr="0027631F" w:rsidRDefault="009A0E3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9A0E32" w:rsidRPr="0027631F" w14:paraId="467F2798" w14:textId="77777777" w:rsidTr="00054D99">
        <w:tc>
          <w:tcPr>
            <w:tcW w:w="4785" w:type="dxa"/>
          </w:tcPr>
          <w:p w14:paraId="66906635" w14:textId="77777777" w:rsidR="009A0E32" w:rsidRPr="0027631F" w:rsidRDefault="009A0E3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4CADE6E1" w14:textId="77777777" w:rsidR="009A0E32" w:rsidRPr="0027631F" w:rsidRDefault="009A0E3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44.03.05.35 «Биология» и «Безопасность жизнедеятельности»</w:t>
            </w:r>
          </w:p>
        </w:tc>
      </w:tr>
      <w:tr w:rsidR="009A0E32" w:rsidRPr="0027631F" w14:paraId="5F35FF2F" w14:textId="77777777" w:rsidTr="00054D99">
        <w:tc>
          <w:tcPr>
            <w:tcW w:w="4785" w:type="dxa"/>
          </w:tcPr>
          <w:p w14:paraId="171ED49A" w14:textId="77777777" w:rsidR="009A0E32" w:rsidRPr="0027631F" w:rsidRDefault="009A0E3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14CEDE62" w14:textId="77777777" w:rsidR="009A0E32" w:rsidRPr="0027631F" w:rsidRDefault="009A0E3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естествознания и безопасности жизнедеятельности</w:t>
            </w:r>
          </w:p>
        </w:tc>
      </w:tr>
    </w:tbl>
    <w:p w14:paraId="358BA702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практики: приобретение опыта и практических умений и навыков деятельности учителя и классного руководителя; подготовка студентов к самостоятельному и творческому выполнению основных профессиональных функций специалиста по основам безопасности жизнедеятельности в реальных условиях производственной деятельности; формирование профессионально значимых качеств и психических свойств личности будущего специалиста  в соответствии с современными требованиями к работникам этого профиля; развитие интереса к избранной профессии.</w:t>
      </w:r>
    </w:p>
    <w:p w14:paraId="4992D802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практики:</w:t>
      </w:r>
    </w:p>
    <w:p w14:paraId="2175AE3A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адаптировать студента к реальным условиям учебно-воспитательного процесса и практической работы; познакомить с состоянием работы по основам безопасности жизнедеятельности в современной общеобразовательной школе и учреждениях дополнительного образования, имеющих необходимое материально-техническое оснащение и квалифицированные педагогические кадры;</w:t>
      </w:r>
    </w:p>
    <w:p w14:paraId="3AA9B752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углубить и закрепить теоретические знания по дисциплинам педагогического цикла;</w:t>
      </w:r>
    </w:p>
    <w:p w14:paraId="1BEA8CDF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формировать систему профессионально-педагогических знаний, умений и навыков организации и проведения в качестве учителя основ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 жизнедеятельности практикуемых в современной школе форм учебно-воспитательной работы с учащимися;</w:t>
      </w:r>
    </w:p>
    <w:p w14:paraId="102B16D0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содействовать накоплению студентами опыта педагогической деятельности, развитию творческих начал в выборе средств и методов обучения и воспитания учащихся, проявлению коммуникативных, конструктивных и организаторских способностей;</w:t>
      </w:r>
    </w:p>
    <w:p w14:paraId="6016EE32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формировать практические навыки и основные технологии разработки и проведения внеклассных мероприятий;</w:t>
      </w:r>
    </w:p>
    <w:p w14:paraId="6ABCDCB0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организовывать взаимодействие с общественными и образовательными организациями, детскими коллективами и родителями для решения задач в профессиональной деятельности; </w:t>
      </w:r>
    </w:p>
    <w:p w14:paraId="6A6B34AF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осуществлять профессиональное самообразование, проектировать дальнейший образовательный маршрут и профессиональную карьеру.</w:t>
      </w:r>
    </w:p>
    <w:p w14:paraId="2DD11B3B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обучения по дисциплине. </w:t>
      </w:r>
    </w:p>
    <w:p w14:paraId="4A0E715D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должен:</w:t>
      </w:r>
    </w:p>
    <w:p w14:paraId="271FC8D7" w14:textId="77777777" w:rsidR="009A0E32" w:rsidRPr="0027631F" w:rsidRDefault="009A0E32" w:rsidP="009A0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эффективного социального взаимодействия; способы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0968A199" w14:textId="77777777" w:rsidR="009A0E32" w:rsidRPr="0027631F" w:rsidRDefault="009A0E32" w:rsidP="009A0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Уметь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осуществлять социальное взаимодействие и реализовывать свою роль в команде;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  </w:t>
      </w:r>
    </w:p>
    <w:p w14:paraId="0E0C149F" w14:textId="77777777" w:rsidR="009A0E32" w:rsidRPr="0027631F" w:rsidRDefault="009A0E32" w:rsidP="009A0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речевого и социального взаимодействия; педагогически обоснованным инструментарием организации совместной и индивидуальной учебной и воспитательной деятельности обучающихся.</w:t>
      </w:r>
    </w:p>
    <w:p w14:paraId="007FC76C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 участвует в формировании компетенций: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УК-3; ОПК-3.</w:t>
      </w:r>
    </w:p>
    <w:p w14:paraId="41121B6E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B31058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работа.</w:t>
      </w:r>
    </w:p>
    <w:p w14:paraId="6686ECEA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Першонкова Елена Алексеевна.</w:t>
      </w:r>
    </w:p>
    <w:p w14:paraId="610866A6" w14:textId="1A56E7FE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30EAE27" w14:textId="4F1CD073" w:rsidR="002830A2" w:rsidRPr="0027631F" w:rsidRDefault="002830A2" w:rsidP="002830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92" w:name="_Toc64219502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К.М.04.ДВ.01 Дисциплины (модули) по выбору 1 (ДВ.1)</w:t>
      </w:r>
      <w:bookmarkEnd w:id="92"/>
    </w:p>
    <w:p w14:paraId="1F75B953" w14:textId="02536E10" w:rsidR="002830A2" w:rsidRPr="0027631F" w:rsidRDefault="002830A2" w:rsidP="002830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2052C" w14:textId="6C85F502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3" w:name="_Toc64219503"/>
      <w:r w:rsidRPr="0027631F">
        <w:rPr>
          <w:rFonts w:ascii="Times New Roman" w:hAnsi="Times New Roman" w:cs="Times New Roman"/>
          <w:sz w:val="28"/>
          <w:szCs w:val="28"/>
        </w:rPr>
        <w:t>К.М.04.ДВ.01.01 Актуальные вопросы методики преподавания безопасности жизнедеятельности</w:t>
      </w:r>
      <w:bookmarkEnd w:id="93"/>
    </w:p>
    <w:p w14:paraId="7EB40659" w14:textId="77777777" w:rsidR="00B66FC2" w:rsidRPr="0027631F" w:rsidRDefault="00B66FC2" w:rsidP="00B66F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14:paraId="5B647E2A" w14:textId="77777777" w:rsidR="00B66FC2" w:rsidRPr="0027631F" w:rsidRDefault="00B66FC2" w:rsidP="00B66F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14:paraId="3948F896" w14:textId="77777777" w:rsidR="00B66FC2" w:rsidRPr="0027631F" w:rsidRDefault="00B66FC2" w:rsidP="00B66F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К.М.04.ДВ.01.01 Актуальные вопросы методики преподавания безопасности жизнедеятельности</w:t>
      </w:r>
    </w:p>
    <w:p w14:paraId="3F75587A" w14:textId="77777777" w:rsidR="00B66FC2" w:rsidRPr="0027631F" w:rsidRDefault="00B66FC2" w:rsidP="00B66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66FC2" w:rsidRPr="0027631F" w14:paraId="2C2ABB87" w14:textId="77777777" w:rsidTr="00054D99">
        <w:tc>
          <w:tcPr>
            <w:tcW w:w="4785" w:type="dxa"/>
          </w:tcPr>
          <w:p w14:paraId="13D00CD3" w14:textId="77777777" w:rsidR="00B66FC2" w:rsidRPr="0027631F" w:rsidRDefault="00B66FC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F88BF96" w14:textId="77777777" w:rsidR="00B66FC2" w:rsidRPr="0027631F" w:rsidRDefault="00B66FC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B66FC2" w:rsidRPr="0027631F" w14:paraId="61FDC3B0" w14:textId="77777777" w:rsidTr="00054D99">
        <w:tc>
          <w:tcPr>
            <w:tcW w:w="4785" w:type="dxa"/>
          </w:tcPr>
          <w:p w14:paraId="7E69024E" w14:textId="77777777" w:rsidR="00B66FC2" w:rsidRPr="0027631F" w:rsidRDefault="00B66FC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1D8A697E" w14:textId="77777777" w:rsidR="00B66FC2" w:rsidRPr="0027631F" w:rsidRDefault="00B66FC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44.03.05.35 «Биология» и «Безопасность жизнедеятельности»</w:t>
            </w:r>
          </w:p>
        </w:tc>
      </w:tr>
      <w:tr w:rsidR="00B66FC2" w:rsidRPr="0027631F" w14:paraId="1BF35867" w14:textId="77777777" w:rsidTr="00054D99">
        <w:tc>
          <w:tcPr>
            <w:tcW w:w="4785" w:type="dxa"/>
          </w:tcPr>
          <w:p w14:paraId="5F492AA0" w14:textId="77777777" w:rsidR="00B66FC2" w:rsidRPr="0027631F" w:rsidRDefault="00B66FC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14F5275A" w14:textId="77777777" w:rsidR="00B66FC2" w:rsidRPr="0027631F" w:rsidRDefault="00B66FC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естествознания и безопасности жизнедеятельности</w:t>
            </w:r>
          </w:p>
        </w:tc>
      </w:tr>
    </w:tbl>
    <w:p w14:paraId="61931D71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изучения дисциплины: формирование у студентов систематизированных знаний нормативно-правовых и психолого-педагогических основ обучения ОБЖ, основ профессиональных умений решать задачи обучения ОБЖ, используя современные методы и технологии.</w:t>
      </w:r>
    </w:p>
    <w:p w14:paraId="63DD5077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изучения дисциплины: </w:t>
      </w:r>
    </w:p>
    <w:p w14:paraId="3C64CBF5" w14:textId="77777777" w:rsidR="00B66FC2" w:rsidRPr="0027631F" w:rsidRDefault="00B66FC2" w:rsidP="00B66F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изучить и освоить современные методы и формы организации занятий по всем разделам курса «Основы безопасности жизнедеятельности» в образовательном учреждении; </w:t>
      </w:r>
    </w:p>
    <w:p w14:paraId="01F150F9" w14:textId="77777777" w:rsidR="00B66FC2" w:rsidRPr="0027631F" w:rsidRDefault="00B66FC2" w:rsidP="00B66F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научиться использовать инновационные педагогические технологии в работе с учащимися. </w:t>
      </w:r>
    </w:p>
    <w:p w14:paraId="21BC0134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обучения по дисциплине. </w:t>
      </w:r>
    </w:p>
    <w:p w14:paraId="4486E9D4" w14:textId="77777777" w:rsidR="00B66FC2" w:rsidRPr="0027631F" w:rsidRDefault="00B66FC2" w:rsidP="00B66F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должен:</w:t>
      </w:r>
    </w:p>
    <w:p w14:paraId="06C554DE" w14:textId="77777777" w:rsidR="00B66FC2" w:rsidRPr="0027631F" w:rsidRDefault="00B66FC2" w:rsidP="00B66F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разработки образовательных программ по курсу «Основы безопасности жизнедеятельности»;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психолого-педагогических технологий, необходимых для индивидуализации обучения, развития, воспитания, в том числе обучающихся с особыми образовательными потребностями;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обеспечения методического сопровождения процесса достижения образовательных результатов с учетом индивидуальных особенностей обучающихся; особенности разработки и реализации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дополнительных общеобразовательных программ по курсу «Основы безопасности жизнедеятельности».</w:t>
      </w:r>
    </w:p>
    <w:p w14:paraId="5B557CDF" w14:textId="77777777" w:rsidR="00B66FC2" w:rsidRPr="0027631F" w:rsidRDefault="00B66FC2" w:rsidP="00B66F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Уметь: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образовательные программы по курсу «Основы безопасности жизнедеятельности» в соответствии с нормативными правовыми актами в сфере образования; осуществлять отбор и применять психолого- педагогические технологии (в том числе инклюзивные) с учетом различного контингента обучающихся; учитывать индивидуальные особенности обучающихся; конструировать дополнительные общеобразовательные программы по курсу «Основы безопасности жизнедеятельности» в соответствии с потребностями детей и подростков и учетом их возрастных и индивидуальных особенностей.</w:t>
      </w:r>
    </w:p>
    <w:p w14:paraId="79A46800" w14:textId="77777777" w:rsidR="00B66FC2" w:rsidRPr="0027631F" w:rsidRDefault="00B66FC2" w:rsidP="00B66F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разработки образовательных программ по курсу «Основы безопасности жизнедеятельности» и их элементов (в том числе с использованием информационно-коммуникационных технологий); технологиями и методами, позволяющими проводить коррекционно-развивающую работу с обучающимися;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подходом к обучающимся; способами разработки и реализации дополнительных общеобразовательных программ по курсу «Основы безопасности жизнедеятельности».</w:t>
      </w:r>
    </w:p>
    <w:p w14:paraId="3336C4E8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 участвует в формировании компетенций:</w:t>
      </w:r>
    </w:p>
    <w:p w14:paraId="572CCA54" w14:textId="77777777" w:rsidR="00B66FC2" w:rsidRPr="0027631F" w:rsidRDefault="00B66FC2" w:rsidP="00B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ОПК-2; ОПК-6; ПКР-3; ПКР-7.</w:t>
      </w:r>
    </w:p>
    <w:p w14:paraId="6C5ACE62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14:paraId="72AC6595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экзамен.</w:t>
      </w:r>
    </w:p>
    <w:p w14:paraId="5AC1F931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Першонкова Елена Алексеевна.</w:t>
      </w:r>
    </w:p>
    <w:p w14:paraId="6A154D2D" w14:textId="4E3EB680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56EC2FB4" w14:textId="3BEA96FC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4" w:name="_Toc64219504"/>
      <w:r w:rsidRPr="0027631F">
        <w:rPr>
          <w:rFonts w:ascii="Times New Roman" w:hAnsi="Times New Roman" w:cs="Times New Roman"/>
          <w:sz w:val="28"/>
          <w:szCs w:val="28"/>
        </w:rPr>
        <w:t>К.М.04.ДВ.01.02 Инновационные технологии преподавания безопасности жизнедеятельности</w:t>
      </w:r>
      <w:bookmarkEnd w:id="94"/>
    </w:p>
    <w:p w14:paraId="40F6744E" w14:textId="77777777" w:rsidR="00951388" w:rsidRPr="0027631F" w:rsidRDefault="00951388" w:rsidP="009513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14:paraId="49D8B1B2" w14:textId="77777777" w:rsidR="00951388" w:rsidRPr="0027631F" w:rsidRDefault="00951388" w:rsidP="009513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14:paraId="1925DFF2" w14:textId="77777777" w:rsidR="00951388" w:rsidRPr="0027631F" w:rsidRDefault="00951388" w:rsidP="009513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К.М.04.ДВ.01.02 Инновационные технологии преподавания безопасности жизнедеятельности</w:t>
      </w:r>
    </w:p>
    <w:p w14:paraId="5D0CF811" w14:textId="77777777" w:rsidR="00951388" w:rsidRPr="0027631F" w:rsidRDefault="00951388" w:rsidP="00951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51388" w:rsidRPr="0027631F" w14:paraId="753A8944" w14:textId="77777777" w:rsidTr="00054D99">
        <w:tc>
          <w:tcPr>
            <w:tcW w:w="4785" w:type="dxa"/>
          </w:tcPr>
          <w:p w14:paraId="55958402" w14:textId="77777777" w:rsidR="00951388" w:rsidRPr="0027631F" w:rsidRDefault="00951388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3F626C7" w14:textId="77777777" w:rsidR="00951388" w:rsidRPr="0027631F" w:rsidRDefault="00951388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951388" w:rsidRPr="0027631F" w14:paraId="2BF97739" w14:textId="77777777" w:rsidTr="00054D99">
        <w:tc>
          <w:tcPr>
            <w:tcW w:w="4785" w:type="dxa"/>
          </w:tcPr>
          <w:p w14:paraId="61B0E1E6" w14:textId="77777777" w:rsidR="00951388" w:rsidRPr="0027631F" w:rsidRDefault="00951388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14:paraId="59D7197B" w14:textId="77777777" w:rsidR="00951388" w:rsidRPr="0027631F" w:rsidRDefault="00951388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44.03.05.35 «Биология» и «Безопасность жизнедеятельности»</w:t>
            </w:r>
          </w:p>
        </w:tc>
      </w:tr>
      <w:tr w:rsidR="00951388" w:rsidRPr="0027631F" w14:paraId="4BCE34C4" w14:textId="77777777" w:rsidTr="00054D99">
        <w:tc>
          <w:tcPr>
            <w:tcW w:w="4785" w:type="dxa"/>
          </w:tcPr>
          <w:p w14:paraId="1C5FA2FF" w14:textId="77777777" w:rsidR="00951388" w:rsidRPr="0027631F" w:rsidRDefault="00951388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1BFCC996" w14:textId="77777777" w:rsidR="00951388" w:rsidRPr="0027631F" w:rsidRDefault="00951388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естествознания и безопасности жизнедеятельности</w:t>
            </w:r>
          </w:p>
        </w:tc>
      </w:tr>
    </w:tbl>
    <w:p w14:paraId="40CB22A9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изучения дисциплины: формирование у студентов систематизированных знаний нормативно-правовых и психолого-педагогических основ обучения ОБЖ, основ профессиональных умений решать задачи обучения ОБЖ, применяя инновационные педагогические технологии.</w:t>
      </w:r>
    </w:p>
    <w:p w14:paraId="4BFD96F8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изучения дисциплины: </w:t>
      </w:r>
    </w:p>
    <w:p w14:paraId="5A957F4F" w14:textId="77777777" w:rsidR="00951388" w:rsidRPr="0027631F" w:rsidRDefault="00951388" w:rsidP="009513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изучить и освоить основные формы и методы организации занятий по всем разделам курса безопасности жизнедеятельности в образовательном учреждении; </w:t>
      </w:r>
    </w:p>
    <w:p w14:paraId="3441E406" w14:textId="77777777" w:rsidR="00951388" w:rsidRPr="0027631F" w:rsidRDefault="00951388" w:rsidP="009513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научиться использовать инновационные педагогические технологии в работе с учащимися. </w:t>
      </w:r>
    </w:p>
    <w:p w14:paraId="5ED58A5A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обучения по дисциплине. </w:t>
      </w:r>
    </w:p>
    <w:p w14:paraId="4129862C" w14:textId="77777777" w:rsidR="00951388" w:rsidRPr="0027631F" w:rsidRDefault="00951388" w:rsidP="009513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должен:</w:t>
      </w:r>
    </w:p>
    <w:p w14:paraId="710D19E7" w14:textId="77777777" w:rsidR="00951388" w:rsidRPr="0027631F" w:rsidRDefault="00951388" w:rsidP="009513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разработки образовательных программ по курсу «Основы безопасности жизнедеятельности»;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психолого-педагогических технологий, необходимых для индивидуализации обучения, развития, воспитания, в том числе обучающихся с особыми образовательными потребностями;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обеспечения методического сопровождения процесса достижения образовательных результатов с учетом индивидуальных особенностей обучающихся; особенности разработки и реализации дополнительных общеобразовательных программ по курсу «Основы безопасности жизнедеятельности».</w:t>
      </w:r>
    </w:p>
    <w:p w14:paraId="1EA79D8B" w14:textId="77777777" w:rsidR="00951388" w:rsidRPr="0027631F" w:rsidRDefault="00951388" w:rsidP="009513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Уметь: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образовательные программы по курсу «Основы безопасности жизнедеятельности» в соответствии с нормативными правовыми актами в сфере образования; осуществлять отбор и применять психолого- педагогические технологии (в том числе инклюзивные) с учетом различного контингента обучающихся; учитывать индивидуальные особенности обучающихся; конструировать дополнительные общеобразовательные программы по курсу «Основы безопасности жизнедеятельности» в соответствии с потребностями детей и подростков и учетом их возрастных и индивидуальных особенностей.</w:t>
      </w:r>
    </w:p>
    <w:p w14:paraId="1F53A342" w14:textId="77777777" w:rsidR="00951388" w:rsidRPr="0027631F" w:rsidRDefault="00951388" w:rsidP="009513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способами разработки образовательных программ по курсу «Основы безопасности жизнедеятельности» и их элементов (в том числе с использованием информационно-коммуникационных технологий);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технологиями и методами, позволяющими проводить коррекционно-развивающую работу с обучающимися;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подходом к обучающимся; способами разработки и реализации дополнительных общеобразовательных программ по курсу «Основы безопасности жизнедеятельности».</w:t>
      </w:r>
    </w:p>
    <w:p w14:paraId="66AAD292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 участвует в формировании компетенций:</w:t>
      </w:r>
    </w:p>
    <w:p w14:paraId="425D22B3" w14:textId="77777777" w:rsidR="00951388" w:rsidRPr="0027631F" w:rsidRDefault="00951388" w:rsidP="0095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ОПК-2; ОПК-6; ПКР-3; ПКР-7.</w:t>
      </w:r>
    </w:p>
    <w:p w14:paraId="0A0909F1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14:paraId="17CF1F05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экзамен.</w:t>
      </w:r>
    </w:p>
    <w:p w14:paraId="7FE5CCB1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Першонкова Елена Алексеевна.</w:t>
      </w:r>
    </w:p>
    <w:p w14:paraId="31AF18C4" w14:textId="2555DB2A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9C5AA6E" w14:textId="789CFACB" w:rsidR="002830A2" w:rsidRPr="0027631F" w:rsidRDefault="002830A2" w:rsidP="002830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95" w:name="_Toc64219505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К.М.04.ДВ.02 Дисциплины (модули) по выбору 2 (ДВ.2)</w:t>
      </w:r>
      <w:bookmarkEnd w:id="95"/>
    </w:p>
    <w:p w14:paraId="394E42BF" w14:textId="0A635CC0" w:rsidR="002830A2" w:rsidRPr="0027631F" w:rsidRDefault="002830A2" w:rsidP="002830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9F08B" w14:textId="6964C63C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6" w:name="_Toc64219506"/>
      <w:r w:rsidRPr="0027631F">
        <w:rPr>
          <w:rFonts w:ascii="Times New Roman" w:hAnsi="Times New Roman" w:cs="Times New Roman"/>
          <w:sz w:val="28"/>
          <w:szCs w:val="28"/>
        </w:rPr>
        <w:t>К.М.04.ДВ.02.01 Эволюция войн и терроризм</w:t>
      </w:r>
      <w:bookmarkEnd w:id="96"/>
    </w:p>
    <w:p w14:paraId="2FA57C98" w14:textId="77777777" w:rsidR="00A95B96" w:rsidRPr="0027631F" w:rsidRDefault="00A95B96" w:rsidP="00A95B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7AA9A051" w14:textId="77777777" w:rsidR="00A95B96" w:rsidRPr="0027631F" w:rsidRDefault="00A95B96" w:rsidP="00A95B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878401B" w14:textId="77777777" w:rsidR="00A95B96" w:rsidRPr="0027631F" w:rsidRDefault="00A95B96" w:rsidP="00A95B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К.М.04.ДВ.02.01 Эволюция  войн и терроризм</w:t>
      </w:r>
    </w:p>
    <w:p w14:paraId="18402F3E" w14:textId="77777777" w:rsidR="00A95B96" w:rsidRPr="0027631F" w:rsidRDefault="00A95B96" w:rsidP="00A95B9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A95B96" w:rsidRPr="0027631F" w14:paraId="62D1C1DF" w14:textId="77777777" w:rsidTr="00054D99">
        <w:tc>
          <w:tcPr>
            <w:tcW w:w="4785" w:type="dxa"/>
          </w:tcPr>
          <w:p w14:paraId="7161126C" w14:textId="77777777" w:rsidR="00A95B96" w:rsidRPr="0027631F" w:rsidRDefault="00A95B96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40C9C37" w14:textId="77777777" w:rsidR="00A95B96" w:rsidRPr="0027631F" w:rsidRDefault="00A95B96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A95B96" w:rsidRPr="0027631F" w14:paraId="0D97F96F" w14:textId="77777777" w:rsidTr="00054D99">
        <w:tc>
          <w:tcPr>
            <w:tcW w:w="4785" w:type="dxa"/>
          </w:tcPr>
          <w:p w14:paraId="24076453" w14:textId="77777777" w:rsidR="00A95B96" w:rsidRPr="0027631F" w:rsidRDefault="00A95B96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AA09599" w14:textId="77777777" w:rsidR="00A95B96" w:rsidRPr="0027631F" w:rsidRDefault="00A95B96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A95B96" w:rsidRPr="0027631F" w14:paraId="556843BD" w14:textId="77777777" w:rsidTr="00054D99">
        <w:tc>
          <w:tcPr>
            <w:tcW w:w="4785" w:type="dxa"/>
          </w:tcPr>
          <w:p w14:paraId="1A48CB8D" w14:textId="77777777" w:rsidR="00A95B96" w:rsidRPr="0027631F" w:rsidRDefault="00A95B96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5B5AAD9" w14:textId="77777777" w:rsidR="00A95B96" w:rsidRPr="0027631F" w:rsidRDefault="00A95B96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1BFB7BB6" w14:textId="77777777" w:rsidR="00A95B96" w:rsidRPr="0027631F" w:rsidRDefault="00A95B96" w:rsidP="00A95B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C5A4A0" w14:textId="77777777" w:rsidR="00A95B96" w:rsidRPr="0027631F" w:rsidRDefault="00A95B96" w:rsidP="001D60E1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4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понимания, что война – это сложная система, состоящая из множества распределенных в пространстве агентов и обладающая способностью адаптироваться  к  изменениям  как  внутри  себя,  так  и  во внешней среде.</w:t>
      </w:r>
    </w:p>
    <w:p w14:paraId="4E4947BF" w14:textId="77777777" w:rsidR="00A95B96" w:rsidRPr="0027631F" w:rsidRDefault="00A95B96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6C523803" w14:textId="77777777" w:rsidR="00A95B96" w:rsidRPr="0027631F" w:rsidRDefault="00A95B96" w:rsidP="00A95B96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способствовать развитию мировоззрения сложности: «только на основе сложности можно адекватно реагировать на сложные вызовы»;</w:t>
      </w:r>
    </w:p>
    <w:p w14:paraId="293BABD3" w14:textId="77777777" w:rsidR="00A95B96" w:rsidRPr="0027631F" w:rsidRDefault="00A95B96" w:rsidP="00A95B96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осознать суть искусства современной войны:  «быть гибким и находится в состоянии адаптироваться в режиме реального времени,  чтобы  </w:t>
      </w:r>
      <w:r w:rsidRPr="0027631F">
        <w:rPr>
          <w:rFonts w:ascii="Times New Roman" w:hAnsi="Times New Roman" w:cs="Times New Roman"/>
          <w:sz w:val="28"/>
          <w:szCs w:val="28"/>
        </w:rPr>
        <w:lastRenderedPageBreak/>
        <w:t xml:space="preserve">воспользоваться  благоприятными  возможностями и уменьшить уязвимость»;  </w:t>
      </w:r>
    </w:p>
    <w:p w14:paraId="713B844F" w14:textId="77777777" w:rsidR="00A95B96" w:rsidRPr="0027631F" w:rsidRDefault="00A95B96" w:rsidP="00A95B96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pacing w:val="1"/>
          <w:sz w:val="28"/>
          <w:szCs w:val="28"/>
        </w:rPr>
        <w:t>способствовать развитию когнитивного компетентностного подхода по профилактике негативных факторов вовлечения учащихся в деяния молодежного экстремизма и терроризма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134FAF8E" w14:textId="77777777" w:rsidR="00A95B96" w:rsidRPr="0027631F" w:rsidRDefault="00A95B96" w:rsidP="00A95B96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принять постулат значимости получаемого образования: «знания безопасности жизнедеятельности позволяют усилить эффекты  препятствий  проведению военных операций и угроз национальным интересам РФ».</w:t>
      </w:r>
    </w:p>
    <w:p w14:paraId="730EA0F1" w14:textId="77777777" w:rsidR="00A95B96" w:rsidRPr="0027631F" w:rsidRDefault="00A95B96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13412CE6" w14:textId="77777777" w:rsidR="00A95B96" w:rsidRPr="0027631F" w:rsidRDefault="00A95B96" w:rsidP="00A95B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46642409" w14:textId="77777777" w:rsidR="00A95B96" w:rsidRPr="0027631F" w:rsidRDefault="00A95B96" w:rsidP="00A95B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0AC734C1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 xml:space="preserve">эволюцию консциентальных войн в период второй половины </w:t>
      </w:r>
      <w:r w:rsidRPr="0027631F">
        <w:rPr>
          <w:rFonts w:ascii="Times New Roman" w:hAnsi="Times New Roman"/>
          <w:sz w:val="28"/>
          <w:szCs w:val="28"/>
          <w:lang w:val="en-US"/>
        </w:rPr>
        <w:t>XX</w:t>
      </w:r>
      <w:r w:rsidRPr="0027631F">
        <w:rPr>
          <w:rFonts w:ascii="Times New Roman" w:hAnsi="Times New Roman"/>
          <w:sz w:val="28"/>
          <w:szCs w:val="28"/>
        </w:rPr>
        <w:t xml:space="preserve"> века – начала </w:t>
      </w:r>
      <w:r w:rsidRPr="0027631F">
        <w:rPr>
          <w:rFonts w:ascii="Times New Roman" w:hAnsi="Times New Roman"/>
          <w:sz w:val="28"/>
          <w:szCs w:val="28"/>
          <w:lang w:val="en-US"/>
        </w:rPr>
        <w:t>XXI</w:t>
      </w:r>
      <w:r w:rsidRPr="0027631F">
        <w:rPr>
          <w:rFonts w:ascii="Times New Roman" w:hAnsi="Times New Roman"/>
          <w:sz w:val="28"/>
          <w:szCs w:val="28"/>
        </w:rPr>
        <w:t xml:space="preserve"> века;</w:t>
      </w:r>
    </w:p>
    <w:p w14:paraId="173F8E88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</w:t>
      </w:r>
      <w:r w:rsidRPr="0027631F">
        <w:rPr>
          <w:rFonts w:ascii="Times New Roman" w:hAnsi="Times New Roman"/>
          <w:iCs/>
          <w:sz w:val="28"/>
          <w:szCs w:val="28"/>
        </w:rPr>
        <w:t xml:space="preserve"> </w:t>
      </w:r>
      <w:r w:rsidRPr="0027631F">
        <w:rPr>
          <w:rFonts w:ascii="Times New Roman" w:hAnsi="Times New Roman"/>
          <w:bCs/>
          <w:sz w:val="28"/>
          <w:szCs w:val="28"/>
        </w:rPr>
        <w:t>механизмы негативного влияния на сознание учащихся с целью привития им мировоззрения «мир иллюзии»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7C4BB6A4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поражающие факторы климатического, информационно-психологического оружия и других видов нелетального оружия;</w:t>
      </w:r>
    </w:p>
    <w:p w14:paraId="7FAABD77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методы и средства индивидуальной и коллективной защиты для обеспечения безопасности жизнедеятельности учащихся.</w:t>
      </w:r>
    </w:p>
    <w:p w14:paraId="5433833A" w14:textId="77777777" w:rsidR="00A95B96" w:rsidRPr="0027631F" w:rsidRDefault="00A95B96" w:rsidP="00A95B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573E31CB" w14:textId="77777777" w:rsidR="00A95B96" w:rsidRPr="0027631F" w:rsidRDefault="00A95B96" w:rsidP="00A95B96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применять компетентностный подход для обучающихся с целью формирования у них гражданской позиции;</w:t>
      </w:r>
    </w:p>
    <w:p w14:paraId="08091DE7" w14:textId="77777777" w:rsidR="00A95B96" w:rsidRPr="0027631F" w:rsidRDefault="00A95B96" w:rsidP="00A95B96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обосновывать родителям и школьникам целесообразность компетентностного обучения безопасности жизнедеятельности в условиях негативного информационно-психологического влияния;</w:t>
      </w:r>
    </w:p>
    <w:p w14:paraId="60CCE2A2" w14:textId="77777777" w:rsidR="00A95B96" w:rsidRPr="0027631F" w:rsidRDefault="00A95B96" w:rsidP="00A95B96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выявлять признаки влияния негативной информационной среды для принятия превентивных мер по защите  от опасных ситуаций участников образовательного процесса (учителей и школьников);</w:t>
      </w:r>
    </w:p>
    <w:p w14:paraId="2F1F5824" w14:textId="77777777" w:rsidR="00A95B96" w:rsidRPr="0027631F" w:rsidRDefault="00A95B96" w:rsidP="00A95B96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</w:t>
      </w:r>
      <w:r w:rsidRPr="0027631F">
        <w:rPr>
          <w:rFonts w:ascii="Times New Roman" w:hAnsi="Times New Roman"/>
          <w:bCs/>
          <w:sz w:val="28"/>
          <w:szCs w:val="28"/>
        </w:rPr>
        <w:t>анализировать динамику поведения социальных систем.</w:t>
      </w:r>
    </w:p>
    <w:p w14:paraId="60851725" w14:textId="77777777" w:rsidR="00A95B96" w:rsidRPr="0027631F" w:rsidRDefault="00A95B96" w:rsidP="00A95B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6CD5DDE0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– моделями конфликтов в среде безопасности XXI века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63ADC8BE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профилактическими мероприятиями защиты учащихся от молодежного экстремизма и терроризма;</w:t>
      </w:r>
    </w:p>
    <w:p w14:paraId="1CFB104B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методами </w:t>
      </w:r>
      <w:r w:rsidRPr="0027631F">
        <w:rPr>
          <w:rFonts w:ascii="Times New Roman" w:hAnsi="Times New Roman"/>
          <w:color w:val="000000"/>
          <w:sz w:val="28"/>
          <w:szCs w:val="28"/>
        </w:rPr>
        <w:t>стратегического и оперативного мониторинга</w:t>
      </w:r>
      <w:r w:rsidRPr="0027631F">
        <w:rPr>
          <w:rFonts w:ascii="Times New Roman" w:hAnsi="Times New Roman"/>
          <w:sz w:val="28"/>
          <w:szCs w:val="28"/>
        </w:rPr>
        <w:t xml:space="preserve"> и оценки социальных угроз жизнедеятельности учащихся.</w:t>
      </w:r>
    </w:p>
    <w:p w14:paraId="66ACDCF8" w14:textId="77777777" w:rsidR="00A95B96" w:rsidRPr="0027631F" w:rsidRDefault="00A95B96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УК-1; ПКО-1</w:t>
      </w:r>
    </w:p>
    <w:p w14:paraId="10A5FA20" w14:textId="77777777" w:rsidR="00A95B96" w:rsidRPr="0027631F" w:rsidRDefault="00A95B96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3 ЗЕТ</w:t>
      </w:r>
    </w:p>
    <w:p w14:paraId="4A7963E8" w14:textId="77777777" w:rsidR="00A95B96" w:rsidRPr="0027631F" w:rsidRDefault="00A95B96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2DFAA3A8" w14:textId="77777777" w:rsidR="00A95B96" w:rsidRPr="0027631F" w:rsidRDefault="00A95B96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Сведения о профессорско-преподавательском составе:</w:t>
      </w:r>
    </w:p>
    <w:p w14:paraId="03653ED9" w14:textId="77777777" w:rsidR="00A95B96" w:rsidRPr="0027631F" w:rsidRDefault="00A95B96" w:rsidP="00A95B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5E28C400" w14:textId="77777777" w:rsidR="00A95B96" w:rsidRPr="0027631F" w:rsidRDefault="00A95B96" w:rsidP="00A95B96">
      <w:pPr>
        <w:rPr>
          <w:rFonts w:ascii="Times New Roman" w:hAnsi="Times New Roman" w:cs="Times New Roman"/>
          <w:sz w:val="28"/>
          <w:szCs w:val="28"/>
        </w:rPr>
      </w:pPr>
    </w:p>
    <w:p w14:paraId="5CF4248A" w14:textId="77777777" w:rsidR="00A95B96" w:rsidRPr="0027631F" w:rsidRDefault="00A95B96" w:rsidP="00A95B96">
      <w:pPr>
        <w:rPr>
          <w:rFonts w:ascii="Times New Roman" w:hAnsi="Times New Roman" w:cs="Times New Roman"/>
          <w:sz w:val="28"/>
          <w:szCs w:val="28"/>
        </w:rPr>
      </w:pPr>
    </w:p>
    <w:p w14:paraId="5A15EDF2" w14:textId="16564A50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76D9A09" w14:textId="11F5013B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7" w:name="_Toc64219507"/>
      <w:r w:rsidRPr="0027631F">
        <w:rPr>
          <w:rFonts w:ascii="Times New Roman" w:hAnsi="Times New Roman" w:cs="Times New Roman"/>
          <w:sz w:val="28"/>
          <w:szCs w:val="28"/>
        </w:rPr>
        <w:t>К.М.04.ДВ.02.02 Современный комплекс проблем безопасности</w:t>
      </w:r>
      <w:bookmarkEnd w:id="97"/>
    </w:p>
    <w:p w14:paraId="2704B5CA" w14:textId="77777777" w:rsidR="00766220" w:rsidRPr="0027631F" w:rsidRDefault="00766220" w:rsidP="007662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7ABEC35F" w14:textId="77777777" w:rsidR="00766220" w:rsidRPr="0027631F" w:rsidRDefault="00766220" w:rsidP="007662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35A0E2C" w14:textId="77777777" w:rsidR="00766220" w:rsidRPr="0027631F" w:rsidRDefault="00766220" w:rsidP="00766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К.М.04.ДВ.02.02 Современный комплекс проблем безопасности</w:t>
      </w:r>
    </w:p>
    <w:p w14:paraId="30DE6ECC" w14:textId="77777777" w:rsidR="00766220" w:rsidRPr="0027631F" w:rsidRDefault="00766220" w:rsidP="0076622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66220" w:rsidRPr="0027631F" w14:paraId="2DFB1700" w14:textId="77777777" w:rsidTr="00054D99">
        <w:tc>
          <w:tcPr>
            <w:tcW w:w="4785" w:type="dxa"/>
          </w:tcPr>
          <w:p w14:paraId="604D6684" w14:textId="77777777" w:rsidR="00766220" w:rsidRPr="0027631F" w:rsidRDefault="0076622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462D110" w14:textId="77777777" w:rsidR="00766220" w:rsidRPr="0027631F" w:rsidRDefault="00766220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766220" w:rsidRPr="0027631F" w14:paraId="5F760843" w14:textId="77777777" w:rsidTr="00054D99">
        <w:tc>
          <w:tcPr>
            <w:tcW w:w="4785" w:type="dxa"/>
          </w:tcPr>
          <w:p w14:paraId="14AE19B8" w14:textId="77777777" w:rsidR="00766220" w:rsidRPr="0027631F" w:rsidRDefault="0076622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61D5C97" w14:textId="77777777" w:rsidR="00766220" w:rsidRPr="0027631F" w:rsidRDefault="0076622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766220" w:rsidRPr="0027631F" w14:paraId="003E91D0" w14:textId="77777777" w:rsidTr="00054D99">
        <w:tc>
          <w:tcPr>
            <w:tcW w:w="4785" w:type="dxa"/>
          </w:tcPr>
          <w:p w14:paraId="4E27D279" w14:textId="77777777" w:rsidR="00766220" w:rsidRPr="0027631F" w:rsidRDefault="0076622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8C24784" w14:textId="77777777" w:rsidR="00766220" w:rsidRPr="0027631F" w:rsidRDefault="00766220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B6C7987" w14:textId="77777777" w:rsidR="00766220" w:rsidRPr="0027631F" w:rsidRDefault="00766220" w:rsidP="007662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7F2D41" w14:textId="77777777" w:rsidR="00766220" w:rsidRPr="0027631F" w:rsidRDefault="00766220" w:rsidP="001D60E1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 xml:space="preserve">формирование у студентов </w:t>
      </w:r>
      <w:r w:rsidRPr="0027631F">
        <w:rPr>
          <w:rFonts w:ascii="Times New Roman" w:hAnsi="Times New Roman" w:cs="Times New Roman"/>
          <w:iCs/>
          <w:sz w:val="28"/>
          <w:szCs w:val="28"/>
        </w:rPr>
        <w:t>способностей ориентироваться в теории и стратегии развития сетецентричной безопасности жизнедеятельности человека в условиях нарождающегося информационного общества.</w:t>
      </w:r>
    </w:p>
    <w:p w14:paraId="28F7C632" w14:textId="77777777" w:rsidR="00766220" w:rsidRPr="0027631F" w:rsidRDefault="00766220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447B2CC1" w14:textId="77777777" w:rsidR="00766220" w:rsidRPr="0027631F" w:rsidRDefault="00766220" w:rsidP="00766220">
      <w:pPr>
        <w:numPr>
          <w:ilvl w:val="0"/>
          <w:numId w:val="16"/>
        </w:numPr>
        <w:tabs>
          <w:tab w:val="left" w:pos="284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ознакомить с  г</w:t>
      </w:r>
      <w:r w:rsidRPr="0027631F">
        <w:rPr>
          <w:rFonts w:ascii="Times New Roman" w:hAnsi="Times New Roman" w:cs="Times New Roman"/>
          <w:bCs/>
          <w:sz w:val="28"/>
          <w:szCs w:val="28"/>
        </w:rPr>
        <w:t>уманитарным подходом сложного мышления к исследованию новой парадигмы организационного поведения социальных сетевых систем;</w:t>
      </w:r>
    </w:p>
    <w:p w14:paraId="4470B19E" w14:textId="77777777" w:rsidR="00766220" w:rsidRPr="0027631F" w:rsidRDefault="00766220" w:rsidP="00766220">
      <w:pPr>
        <w:numPr>
          <w:ilvl w:val="0"/>
          <w:numId w:val="16"/>
        </w:numPr>
        <w:tabs>
          <w:tab w:val="left" w:pos="284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способствовать обучению, воспитанию и развитию обучающихся основам сетецентричной культуры информационного общества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25ADB82" w14:textId="77777777" w:rsidR="00766220" w:rsidRPr="0027631F" w:rsidRDefault="00766220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62A3CD49" w14:textId="77777777" w:rsidR="00766220" w:rsidRPr="0027631F" w:rsidRDefault="00766220" w:rsidP="00766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4107592A" w14:textId="77777777" w:rsidR="00766220" w:rsidRPr="0027631F" w:rsidRDefault="00766220" w:rsidP="00766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51F46C76" w14:textId="77777777" w:rsidR="00766220" w:rsidRPr="0027631F" w:rsidRDefault="00766220" w:rsidP="00766220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тенденции развития </w:t>
      </w:r>
      <w:r w:rsidRPr="0027631F">
        <w:rPr>
          <w:rFonts w:ascii="Times New Roman" w:hAnsi="Times New Roman"/>
          <w:bCs/>
          <w:sz w:val="28"/>
          <w:szCs w:val="28"/>
        </w:rPr>
        <w:t>организационного поведения сложных социальных систем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28F1BA4B" w14:textId="77777777" w:rsidR="00766220" w:rsidRPr="0027631F" w:rsidRDefault="00766220" w:rsidP="00766220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</w:t>
      </w:r>
      <w:r w:rsidRPr="0027631F">
        <w:rPr>
          <w:rFonts w:ascii="Times New Roman" w:hAnsi="Times New Roman"/>
          <w:bCs/>
          <w:sz w:val="28"/>
          <w:szCs w:val="28"/>
        </w:rPr>
        <w:t>процессы глобализации и среду безопасности XXI века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5C849767" w14:textId="77777777" w:rsidR="00766220" w:rsidRPr="0027631F" w:rsidRDefault="00766220" w:rsidP="00766220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основы </w:t>
      </w:r>
      <w:r w:rsidRPr="0027631F">
        <w:rPr>
          <w:rFonts w:ascii="Times New Roman" w:hAnsi="Times New Roman"/>
          <w:bCs/>
          <w:sz w:val="28"/>
          <w:szCs w:val="28"/>
        </w:rPr>
        <w:t>Концепции операций, базирующихся на достижении эффектов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65B1212F" w14:textId="77777777" w:rsidR="00766220" w:rsidRPr="0027631F" w:rsidRDefault="00766220" w:rsidP="00766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5752EEF3" w14:textId="77777777" w:rsidR="00766220" w:rsidRPr="0027631F" w:rsidRDefault="00766220" w:rsidP="00766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 xml:space="preserve">–  </w:t>
      </w:r>
      <w:r w:rsidRPr="0027631F">
        <w:rPr>
          <w:rFonts w:ascii="Times New Roman" w:hAnsi="Times New Roman" w:cs="Times New Roman"/>
          <w:bCs/>
          <w:sz w:val="28"/>
          <w:szCs w:val="28"/>
        </w:rPr>
        <w:t>анализировать динамику поведения сложных адаптивных социальных систем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23A5C92E" w14:textId="77777777" w:rsidR="00766220" w:rsidRPr="0027631F" w:rsidRDefault="00766220" w:rsidP="00766220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</w:t>
      </w:r>
      <w:r w:rsidRPr="0027631F">
        <w:rPr>
          <w:rFonts w:ascii="Times New Roman" w:hAnsi="Times New Roman"/>
          <w:iCs/>
          <w:sz w:val="28"/>
          <w:szCs w:val="28"/>
        </w:rPr>
        <w:t xml:space="preserve">осуществлять обучение школьников и их родителей новой </w:t>
      </w:r>
      <w:r w:rsidRPr="0027631F">
        <w:rPr>
          <w:rFonts w:ascii="Times New Roman" w:hAnsi="Times New Roman"/>
          <w:bCs/>
          <w:sz w:val="28"/>
          <w:szCs w:val="28"/>
        </w:rPr>
        <w:t>стратегической культуре -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iCs/>
          <w:sz w:val="28"/>
          <w:szCs w:val="28"/>
        </w:rPr>
        <w:t>феномену сетецентричности информационного общества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2A23A894" w14:textId="77777777" w:rsidR="00766220" w:rsidRPr="0027631F" w:rsidRDefault="00766220" w:rsidP="00766220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выявлять признаки влияния негативной информационной среды для принятия превентивных мер по защите  образовательного учреждения от опасных ситуаций;</w:t>
      </w:r>
    </w:p>
    <w:p w14:paraId="3506F874" w14:textId="77777777" w:rsidR="00766220" w:rsidRPr="0027631F" w:rsidRDefault="00766220" w:rsidP="00766220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обосновывать школьникам и их родителям целесообразность компетентностного обучения для обеспечении защиты личной, общественной и государственной безопасности.</w:t>
      </w:r>
    </w:p>
    <w:p w14:paraId="677646F1" w14:textId="77777777" w:rsidR="00766220" w:rsidRPr="0027631F" w:rsidRDefault="00766220" w:rsidP="00766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3F8C6C5C" w14:textId="77777777" w:rsidR="00766220" w:rsidRPr="0027631F" w:rsidRDefault="00766220" w:rsidP="00766220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</w:t>
      </w:r>
      <w:r w:rsidRPr="0027631F">
        <w:rPr>
          <w:rFonts w:ascii="Times New Roman" w:hAnsi="Times New Roman"/>
          <w:bCs/>
          <w:sz w:val="28"/>
          <w:szCs w:val="28"/>
        </w:rPr>
        <w:t>компетентностным подходом к исследованию сложных сетецентричных социальных систем</w:t>
      </w:r>
      <w:r w:rsidRPr="0027631F">
        <w:rPr>
          <w:rFonts w:ascii="Times New Roman" w:hAnsi="Times New Roman"/>
          <w:sz w:val="28"/>
          <w:szCs w:val="28"/>
        </w:rPr>
        <w:t xml:space="preserve"> и выявлению фактов внедрения сетецентричных войн в различные  гражданские  (мирные)  сферы  деятельности;</w:t>
      </w:r>
    </w:p>
    <w:p w14:paraId="0925D2FA" w14:textId="77777777" w:rsidR="00766220" w:rsidRPr="0027631F" w:rsidRDefault="00766220" w:rsidP="00766220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 положениями и принципами сложного мышления для воспитания и развития у обучающихся новых  метрик  чрезвычайных ситуаций в соответствии с ФЗ «Об образовании в РФ».</w:t>
      </w:r>
    </w:p>
    <w:p w14:paraId="0B1B743A" w14:textId="77777777" w:rsidR="00766220" w:rsidRPr="0027631F" w:rsidRDefault="00766220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УК-1; ПКО-1</w:t>
      </w:r>
    </w:p>
    <w:p w14:paraId="37467969" w14:textId="77777777" w:rsidR="00766220" w:rsidRPr="0027631F" w:rsidRDefault="00766220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3 ЗЕТ</w:t>
      </w:r>
    </w:p>
    <w:p w14:paraId="25AC8EA8" w14:textId="77777777" w:rsidR="00766220" w:rsidRPr="0027631F" w:rsidRDefault="00766220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67E990E1" w14:textId="77777777" w:rsidR="00766220" w:rsidRPr="0027631F" w:rsidRDefault="00766220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0667FD61" w14:textId="77777777" w:rsidR="00766220" w:rsidRPr="0027631F" w:rsidRDefault="00766220" w:rsidP="00766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5E702C75" w14:textId="77777777" w:rsidR="00766220" w:rsidRPr="0027631F" w:rsidRDefault="00766220" w:rsidP="00766220">
      <w:pPr>
        <w:rPr>
          <w:rFonts w:ascii="Times New Roman" w:hAnsi="Times New Roman" w:cs="Times New Roman"/>
          <w:sz w:val="28"/>
          <w:szCs w:val="28"/>
        </w:rPr>
      </w:pPr>
    </w:p>
    <w:p w14:paraId="10666384" w14:textId="77777777" w:rsidR="00766220" w:rsidRPr="0027631F" w:rsidRDefault="00766220" w:rsidP="00766220">
      <w:pPr>
        <w:rPr>
          <w:rFonts w:ascii="Times New Roman" w:hAnsi="Times New Roman" w:cs="Times New Roman"/>
          <w:sz w:val="28"/>
          <w:szCs w:val="28"/>
        </w:rPr>
      </w:pPr>
    </w:p>
    <w:p w14:paraId="7F3CEE33" w14:textId="5F8B1C74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6CF66C7" w14:textId="1833814A" w:rsidR="002830A2" w:rsidRPr="0027631F" w:rsidRDefault="002830A2" w:rsidP="002830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98" w:name="_Toc64219508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К.М.04.ДВ.03 Дисциплины (модули) по выбору 3 (ДВ.3)</w:t>
      </w:r>
      <w:bookmarkEnd w:id="98"/>
    </w:p>
    <w:p w14:paraId="0AF3C4E2" w14:textId="44D4D324" w:rsidR="002830A2" w:rsidRPr="0027631F" w:rsidRDefault="002830A2" w:rsidP="002830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4D908" w14:textId="23741764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9" w:name="_Toc64219509"/>
      <w:r w:rsidRPr="0027631F">
        <w:rPr>
          <w:rFonts w:ascii="Times New Roman" w:hAnsi="Times New Roman" w:cs="Times New Roman"/>
          <w:sz w:val="28"/>
          <w:szCs w:val="28"/>
        </w:rPr>
        <w:t>К.М.04.ДВ.03.01 Организация деятельности охранных структур</w:t>
      </w:r>
      <w:bookmarkEnd w:id="99"/>
    </w:p>
    <w:p w14:paraId="2B6D9855" w14:textId="77777777" w:rsidR="00CE7352" w:rsidRPr="0027631F" w:rsidRDefault="00CE7352" w:rsidP="00CE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679B76B" w14:textId="77777777" w:rsidR="00CE7352" w:rsidRPr="0027631F" w:rsidRDefault="00CE7352" w:rsidP="00CE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67E42BD" w14:textId="77777777" w:rsidR="00CE7352" w:rsidRPr="0027631F" w:rsidRDefault="00CE7352" w:rsidP="00CE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К.М.04.ДВ.03.01 «Организация деятельности охранных структур»</w:t>
      </w:r>
    </w:p>
    <w:p w14:paraId="54D30F58" w14:textId="77777777" w:rsidR="00CE7352" w:rsidRPr="0027631F" w:rsidRDefault="00CE7352" w:rsidP="00CE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090"/>
      </w:tblGrid>
      <w:tr w:rsidR="00CE7352" w:rsidRPr="0027631F" w14:paraId="34C42D72" w14:textId="77777777" w:rsidTr="00674CB6">
        <w:tc>
          <w:tcPr>
            <w:tcW w:w="4265" w:type="dxa"/>
            <w:shd w:val="clear" w:color="auto" w:fill="auto"/>
          </w:tcPr>
          <w:p w14:paraId="40009622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90" w:type="dxa"/>
            <w:shd w:val="clear" w:color="auto" w:fill="auto"/>
          </w:tcPr>
          <w:p w14:paraId="718C7728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CE7352" w:rsidRPr="0027631F" w14:paraId="627444E8" w14:textId="77777777" w:rsidTr="00674CB6">
        <w:tc>
          <w:tcPr>
            <w:tcW w:w="4265" w:type="dxa"/>
            <w:shd w:val="clear" w:color="auto" w:fill="auto"/>
          </w:tcPr>
          <w:p w14:paraId="65104840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90" w:type="dxa"/>
            <w:shd w:val="clear" w:color="auto" w:fill="auto"/>
          </w:tcPr>
          <w:p w14:paraId="3CB0B749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 жизнедеятельности»</w:t>
            </w:r>
          </w:p>
        </w:tc>
      </w:tr>
      <w:tr w:rsidR="00CE7352" w:rsidRPr="0027631F" w14:paraId="7FAC952D" w14:textId="77777777" w:rsidTr="00674CB6">
        <w:tc>
          <w:tcPr>
            <w:tcW w:w="4265" w:type="dxa"/>
            <w:shd w:val="clear" w:color="auto" w:fill="auto"/>
          </w:tcPr>
          <w:p w14:paraId="21846CDF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90" w:type="dxa"/>
            <w:shd w:val="clear" w:color="auto" w:fill="auto"/>
          </w:tcPr>
          <w:p w14:paraId="705172C3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1AE3E6BF" w14:textId="77777777" w:rsidR="00CE7352" w:rsidRPr="0027631F" w:rsidRDefault="00CE7352" w:rsidP="00CE7352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</w:p>
    <w:p w14:paraId="3417E98E" w14:textId="77777777" w:rsidR="00CE7352" w:rsidRPr="0027631F" w:rsidRDefault="00CE7352" w:rsidP="00CE7352">
      <w:pPr>
        <w:pStyle w:val="a9"/>
        <w:widowControl w:val="0"/>
        <w:numPr>
          <w:ilvl w:val="0"/>
          <w:numId w:val="109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являются: усвоение теоретических положений охранной деятельности в </w:t>
      </w:r>
      <w:r w:rsidRPr="0027631F">
        <w:rPr>
          <w:bCs/>
          <w:sz w:val="28"/>
          <w:szCs w:val="28"/>
        </w:rPr>
        <w:lastRenderedPageBreak/>
        <w:t>сфере образования,</w:t>
      </w:r>
    </w:p>
    <w:p w14:paraId="1467C0F5" w14:textId="77777777" w:rsidR="00CE7352" w:rsidRPr="0027631F" w:rsidRDefault="00CE7352" w:rsidP="00CE7352">
      <w:pPr>
        <w:pStyle w:val="a9"/>
        <w:widowControl w:val="0"/>
        <w:numPr>
          <w:ilvl w:val="0"/>
          <w:numId w:val="109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 выработка навыков организации охраны в сфере образования.</w:t>
      </w:r>
    </w:p>
    <w:p w14:paraId="6B623EB5" w14:textId="77777777" w:rsidR="00CE7352" w:rsidRPr="0027631F" w:rsidRDefault="00CE7352" w:rsidP="00CE7352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330C9F70" w14:textId="77777777" w:rsidR="00CE7352" w:rsidRPr="0027631F" w:rsidRDefault="00CE7352" w:rsidP="00CE7352">
      <w:pPr>
        <w:pStyle w:val="a9"/>
        <w:widowControl w:val="0"/>
        <w:numPr>
          <w:ilvl w:val="0"/>
          <w:numId w:val="110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рассмотреть вопросы, связанные с </w:t>
      </w:r>
      <w:r w:rsidRPr="0027631F">
        <w:rPr>
          <w:sz w:val="28"/>
          <w:szCs w:val="28"/>
        </w:rPr>
        <w:t>взаимодействием органов внутренних дел с государственными и негосударственными (частными) охранными и детективными структурами</w:t>
      </w:r>
      <w:r w:rsidRPr="0027631F">
        <w:rPr>
          <w:bCs/>
          <w:sz w:val="28"/>
          <w:szCs w:val="28"/>
        </w:rPr>
        <w:t xml:space="preserve">; </w:t>
      </w:r>
    </w:p>
    <w:p w14:paraId="064D64EE" w14:textId="77777777" w:rsidR="00CE7352" w:rsidRPr="0027631F" w:rsidRDefault="00CE7352" w:rsidP="00CE7352">
      <w:pPr>
        <w:pStyle w:val="a9"/>
        <w:widowControl w:val="0"/>
        <w:numPr>
          <w:ilvl w:val="0"/>
          <w:numId w:val="110"/>
        </w:numPr>
        <w:spacing w:line="240" w:lineRule="auto"/>
        <w:rPr>
          <w:bCs/>
          <w:sz w:val="28"/>
          <w:szCs w:val="28"/>
        </w:rPr>
      </w:pPr>
      <w:r w:rsidRPr="0027631F">
        <w:rPr>
          <w:sz w:val="28"/>
          <w:szCs w:val="28"/>
        </w:rPr>
        <w:t>познакомиться с правовыми основами организации деятельности частных охранников</w:t>
      </w:r>
      <w:r w:rsidRPr="0027631F">
        <w:rPr>
          <w:b/>
          <w:bCs/>
          <w:sz w:val="28"/>
          <w:szCs w:val="28"/>
        </w:rPr>
        <w:t xml:space="preserve">; </w:t>
      </w:r>
    </w:p>
    <w:p w14:paraId="6225BEBF" w14:textId="77777777" w:rsidR="00CE7352" w:rsidRPr="0027631F" w:rsidRDefault="00CE7352" w:rsidP="00CE7352">
      <w:pPr>
        <w:pStyle w:val="a9"/>
        <w:widowControl w:val="0"/>
        <w:numPr>
          <w:ilvl w:val="0"/>
          <w:numId w:val="110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изучить меры принуждения, используемые сотрудниками частных охранных организаций.</w:t>
      </w:r>
    </w:p>
    <w:p w14:paraId="5D139FBE" w14:textId="77777777" w:rsidR="00CE7352" w:rsidRPr="0027631F" w:rsidRDefault="00CE7352" w:rsidP="00CE735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54E42D9D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как обеспечить охрану жизни и здоровья обучающихся в учебно-воспитательном процессе и внеурочной деятельности, как обеспечить охрану жизни и здоровья обучающихся в учебно-воспитательном процессе и внеурочной деятельности.</w:t>
      </w:r>
    </w:p>
    <w:p w14:paraId="50B6C7F6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коллективе, создавать условия для безопасного сотрудничества участников образовательного процесса.</w:t>
      </w:r>
    </w:p>
    <w:p w14:paraId="0F21FFBD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представлениями о поиске информации и ее критическом анализе в области теории рисков и безопасности жизнедеятельности, навыками оказания первой доврачебной помощи в случае необходимости в образовательном учреждении.</w:t>
      </w:r>
    </w:p>
    <w:p w14:paraId="265CA132" w14:textId="77777777" w:rsidR="00CE7352" w:rsidRPr="0027631F" w:rsidRDefault="00CE7352" w:rsidP="00CE735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4AA0C318" w14:textId="77777777" w:rsidR="00CE7352" w:rsidRPr="0027631F" w:rsidRDefault="00CE7352" w:rsidP="00CE7352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УК-8, ПКО-4 </w:t>
      </w:r>
    </w:p>
    <w:p w14:paraId="146957F2" w14:textId="77777777" w:rsidR="00CE7352" w:rsidRPr="0027631F" w:rsidRDefault="00CE7352" w:rsidP="00CE73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3</w:t>
      </w:r>
    </w:p>
    <w:p w14:paraId="285FABCB" w14:textId="77777777" w:rsidR="00CE7352" w:rsidRPr="0027631F" w:rsidRDefault="00CE7352" w:rsidP="00CE73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7 семестр зачет</w:t>
      </w:r>
    </w:p>
    <w:p w14:paraId="794E4C28" w14:textId="77777777" w:rsidR="00CE7352" w:rsidRPr="0027631F" w:rsidRDefault="00CE7352" w:rsidP="00CE73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>Лапшина Ирина Владимировна</w:t>
      </w:r>
    </w:p>
    <w:p w14:paraId="4BCC8A53" w14:textId="77777777" w:rsidR="00CE7352" w:rsidRPr="0027631F" w:rsidRDefault="00CE7352" w:rsidP="00CE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22435" w14:textId="4823C6AB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F89578E" w14:textId="61AE2333" w:rsidR="002830A2" w:rsidRPr="0027631F" w:rsidRDefault="002F2B5B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00" w:name="_Toc64219510"/>
      <w:r w:rsidRPr="0027631F">
        <w:rPr>
          <w:rFonts w:ascii="Times New Roman" w:hAnsi="Times New Roman" w:cs="Times New Roman"/>
          <w:sz w:val="28"/>
          <w:szCs w:val="28"/>
        </w:rPr>
        <w:t>К.М.04.ДВ.03.02 Основы организации и ликвидации последствий ЧС</w:t>
      </w:r>
      <w:bookmarkEnd w:id="100"/>
    </w:p>
    <w:p w14:paraId="1D243D4A" w14:textId="77777777" w:rsidR="00A2355E" w:rsidRPr="0027631F" w:rsidRDefault="00A2355E" w:rsidP="00A2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25014A1" w14:textId="77777777" w:rsidR="00A2355E" w:rsidRPr="0027631F" w:rsidRDefault="00A2355E" w:rsidP="00A2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53428AD" w14:textId="77777777" w:rsidR="00A2355E" w:rsidRPr="0027631F" w:rsidRDefault="00A2355E" w:rsidP="00A2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93390" w14:textId="77777777" w:rsidR="00A2355E" w:rsidRPr="0027631F" w:rsidRDefault="00A2355E" w:rsidP="00A2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К.М.04.ДВ.03.02 «Основы организации и ликвидации последствий ЧС»</w:t>
      </w:r>
    </w:p>
    <w:p w14:paraId="450BF66D" w14:textId="77777777" w:rsidR="00A2355E" w:rsidRPr="0027631F" w:rsidRDefault="00A2355E" w:rsidP="00A2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090"/>
      </w:tblGrid>
      <w:tr w:rsidR="00A2355E" w:rsidRPr="0027631F" w14:paraId="2225D0F6" w14:textId="77777777" w:rsidTr="00674CB6">
        <w:tc>
          <w:tcPr>
            <w:tcW w:w="4265" w:type="dxa"/>
            <w:shd w:val="clear" w:color="auto" w:fill="auto"/>
          </w:tcPr>
          <w:p w14:paraId="76F988A3" w14:textId="77777777" w:rsidR="00A2355E" w:rsidRPr="0027631F" w:rsidRDefault="00A2355E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90" w:type="dxa"/>
            <w:shd w:val="clear" w:color="auto" w:fill="auto"/>
          </w:tcPr>
          <w:p w14:paraId="5DFBDBA2" w14:textId="77777777" w:rsidR="00A2355E" w:rsidRPr="0027631F" w:rsidRDefault="00A2355E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A2355E" w:rsidRPr="0027631F" w14:paraId="456A0C16" w14:textId="77777777" w:rsidTr="00674CB6">
        <w:tc>
          <w:tcPr>
            <w:tcW w:w="4265" w:type="dxa"/>
            <w:shd w:val="clear" w:color="auto" w:fill="auto"/>
          </w:tcPr>
          <w:p w14:paraId="1FCE318E" w14:textId="77777777" w:rsidR="00A2355E" w:rsidRPr="0027631F" w:rsidRDefault="00A2355E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90" w:type="dxa"/>
            <w:shd w:val="clear" w:color="auto" w:fill="auto"/>
          </w:tcPr>
          <w:p w14:paraId="444FD34D" w14:textId="77777777" w:rsidR="00A2355E" w:rsidRPr="0027631F" w:rsidRDefault="00A2355E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 жизнедеятельности»</w:t>
            </w:r>
          </w:p>
        </w:tc>
      </w:tr>
      <w:tr w:rsidR="00A2355E" w:rsidRPr="0027631F" w14:paraId="6B33451B" w14:textId="77777777" w:rsidTr="00674CB6">
        <w:tc>
          <w:tcPr>
            <w:tcW w:w="4265" w:type="dxa"/>
            <w:shd w:val="clear" w:color="auto" w:fill="auto"/>
          </w:tcPr>
          <w:p w14:paraId="105E7D0A" w14:textId="77777777" w:rsidR="00A2355E" w:rsidRPr="0027631F" w:rsidRDefault="00A2355E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90" w:type="dxa"/>
            <w:shd w:val="clear" w:color="auto" w:fill="auto"/>
          </w:tcPr>
          <w:p w14:paraId="13EFA255" w14:textId="77777777" w:rsidR="00A2355E" w:rsidRPr="0027631F" w:rsidRDefault="00A2355E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28EF1FC9" w14:textId="77777777" w:rsidR="00A2355E" w:rsidRPr="0027631F" w:rsidRDefault="00A2355E" w:rsidP="00A2355E">
      <w:pPr>
        <w:pStyle w:val="a9"/>
        <w:widowControl w:val="0"/>
        <w:tabs>
          <w:tab w:val="clear" w:pos="1804"/>
        </w:tabs>
        <w:spacing w:line="240" w:lineRule="auto"/>
        <w:ind w:left="0" w:firstLine="567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</w:p>
    <w:p w14:paraId="78A328F9" w14:textId="77777777" w:rsidR="00A2355E" w:rsidRPr="0027631F" w:rsidRDefault="00A2355E" w:rsidP="00A2355E">
      <w:pPr>
        <w:pStyle w:val="a9"/>
        <w:widowControl w:val="0"/>
        <w:numPr>
          <w:ilvl w:val="0"/>
          <w:numId w:val="111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усвоение теоретических и практических положений о проведении </w:t>
      </w:r>
      <w:r w:rsidRPr="0027631F">
        <w:rPr>
          <w:bCs/>
          <w:sz w:val="28"/>
          <w:szCs w:val="28"/>
        </w:rPr>
        <w:lastRenderedPageBreak/>
        <w:t>АСДНР в зоне ЧС.</w:t>
      </w:r>
    </w:p>
    <w:p w14:paraId="2667D930" w14:textId="77777777" w:rsidR="00A2355E" w:rsidRPr="0027631F" w:rsidRDefault="00A2355E" w:rsidP="00A2355E">
      <w:pPr>
        <w:pStyle w:val="a9"/>
        <w:widowControl w:val="0"/>
        <w:tabs>
          <w:tab w:val="clear" w:pos="1804"/>
        </w:tabs>
        <w:spacing w:line="240" w:lineRule="auto"/>
        <w:ind w:left="0" w:firstLine="567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7903BC4F" w14:textId="77777777" w:rsidR="00A2355E" w:rsidRPr="0027631F" w:rsidRDefault="00A2355E" w:rsidP="00A2355E">
      <w:pPr>
        <w:pStyle w:val="a9"/>
        <w:widowControl w:val="0"/>
        <w:numPr>
          <w:ilvl w:val="0"/>
          <w:numId w:val="112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рассмотреть вопросы, связанные с подготовкой к бедствию или катастрофе до их наступления, реакцию на чрезвычайную ситуацию (например: эвакуация, карантин, дезактивация и т. д.), </w:t>
      </w:r>
    </w:p>
    <w:p w14:paraId="1F5C138B" w14:textId="77777777" w:rsidR="00A2355E" w:rsidRPr="0027631F" w:rsidRDefault="00A2355E" w:rsidP="00A2355E">
      <w:pPr>
        <w:pStyle w:val="a9"/>
        <w:widowControl w:val="0"/>
        <w:numPr>
          <w:ilvl w:val="0"/>
          <w:numId w:val="112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поддержка населения и участие в восстановлении после природных и техногенных катастроф.</w:t>
      </w:r>
    </w:p>
    <w:p w14:paraId="2A668441" w14:textId="77777777" w:rsidR="00A2355E" w:rsidRPr="0027631F" w:rsidRDefault="00A2355E" w:rsidP="00A2355E">
      <w:pPr>
        <w:pStyle w:val="a9"/>
        <w:widowControl w:val="0"/>
        <w:numPr>
          <w:ilvl w:val="0"/>
          <w:numId w:val="112"/>
        </w:numPr>
        <w:spacing w:line="240" w:lineRule="auto"/>
        <w:ind w:left="0" w:firstLine="567"/>
        <w:rPr>
          <w:b/>
          <w:sz w:val="28"/>
          <w:szCs w:val="28"/>
        </w:rPr>
      </w:pPr>
      <w:r w:rsidRPr="0027631F">
        <w:rPr>
          <w:sz w:val="28"/>
          <w:szCs w:val="28"/>
        </w:rPr>
        <w:t>познакомиться с теоретическим и практическим аспектами проведения работ по ликвидации чрезвычайных ситуаций как проведение в зоне ЧС </w:t>
      </w:r>
      <w:hyperlink r:id="rId11" w:tooltip="Аварийно-спасательные и другие неотложные работы" w:history="1">
        <w:r w:rsidRPr="0027631F">
          <w:rPr>
            <w:rStyle w:val="a4"/>
            <w:sz w:val="28"/>
            <w:szCs w:val="28"/>
          </w:rPr>
          <w:t>аварийно-спасательных и других неотложных работ</w:t>
        </w:r>
      </w:hyperlink>
      <w:r w:rsidRPr="0027631F">
        <w:rPr>
          <w:sz w:val="28"/>
          <w:szCs w:val="28"/>
        </w:rPr>
        <w:t>, проводимые при возникновении чрезвычайных ситуаций и направленные на спасение жизней и сохранение здоровья людей, снижение ущерба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14:paraId="39EC7367" w14:textId="77777777" w:rsidR="00A2355E" w:rsidRPr="0027631F" w:rsidRDefault="00A2355E" w:rsidP="00A2355E">
      <w:pPr>
        <w:pStyle w:val="a9"/>
        <w:widowControl w:val="0"/>
        <w:tabs>
          <w:tab w:val="clear" w:pos="1804"/>
        </w:tabs>
        <w:spacing w:line="240" w:lineRule="auto"/>
        <w:ind w:left="567"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</w:t>
      </w:r>
      <w:r w:rsidRPr="0027631F">
        <w:rPr>
          <w:b/>
          <w:sz w:val="28"/>
          <w:szCs w:val="28"/>
        </w:rPr>
        <w:tab/>
        <w:t xml:space="preserve">Результаты обучения по дисциплине. </w:t>
      </w:r>
    </w:p>
    <w:p w14:paraId="3F13FC54" w14:textId="77777777" w:rsidR="00A2355E" w:rsidRPr="0027631F" w:rsidRDefault="00A2355E" w:rsidP="00A23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как обеспечить охрану жизни и здоровья обучающихся в учебно-воспитательном процессе и внеурочной деятельности; как обеспечить охрану жизни и здоровья обучающихся в учебно-воспитательном процессе и внеурочной деятельности.</w:t>
      </w:r>
    </w:p>
    <w:p w14:paraId="7CC3E80C" w14:textId="77777777" w:rsidR="00A2355E" w:rsidRPr="0027631F" w:rsidRDefault="00A2355E" w:rsidP="00A23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коллективе, создавать условия для безопасного сотрудничества участников образовательного процесса.</w:t>
      </w:r>
    </w:p>
    <w:p w14:paraId="02AA03C8" w14:textId="77777777" w:rsidR="00A2355E" w:rsidRPr="0027631F" w:rsidRDefault="00A2355E" w:rsidP="00A23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представлениями о поиске информации и ее критическом анализе в области теории рисков и безопасности жизнедеятельности, навыками оказания первой доврачебной помощи в случае необходимости в образовательном учреждении.</w:t>
      </w:r>
    </w:p>
    <w:p w14:paraId="4F5FC707" w14:textId="77777777" w:rsidR="00A2355E" w:rsidRPr="0027631F" w:rsidRDefault="00A2355E" w:rsidP="00A2355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28633A4D" w14:textId="77777777" w:rsidR="00A2355E" w:rsidRPr="0027631F" w:rsidRDefault="00A2355E" w:rsidP="00A2355E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УК-8, ПКО-4 </w:t>
      </w:r>
    </w:p>
    <w:p w14:paraId="01C075E4" w14:textId="77777777" w:rsidR="00A2355E" w:rsidRPr="0027631F" w:rsidRDefault="00A2355E" w:rsidP="00A235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3</w:t>
      </w:r>
    </w:p>
    <w:p w14:paraId="4F775E1B" w14:textId="77777777" w:rsidR="00A2355E" w:rsidRPr="0027631F" w:rsidRDefault="00A2355E" w:rsidP="00A235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зачет</w:t>
      </w:r>
    </w:p>
    <w:p w14:paraId="31620715" w14:textId="77777777" w:rsidR="00A2355E" w:rsidRPr="0027631F" w:rsidRDefault="00A2355E" w:rsidP="00A235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Лапшина Ирина Владимировна </w:t>
      </w:r>
    </w:p>
    <w:p w14:paraId="18B66FDF" w14:textId="77777777" w:rsidR="00A2355E" w:rsidRPr="0027631F" w:rsidRDefault="00A2355E" w:rsidP="00A2355E">
      <w:pPr>
        <w:rPr>
          <w:rFonts w:ascii="Times New Roman" w:hAnsi="Times New Roman" w:cs="Times New Roman"/>
          <w:sz w:val="28"/>
          <w:szCs w:val="28"/>
        </w:rPr>
      </w:pPr>
    </w:p>
    <w:p w14:paraId="708948FF" w14:textId="5DC246EF" w:rsidR="002F2B5B" w:rsidRPr="0027631F" w:rsidRDefault="002F2B5B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1283909" w14:textId="2992AC4D" w:rsidR="002F2B5B" w:rsidRPr="0027631F" w:rsidRDefault="002F2B5B" w:rsidP="002F2B5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1" w:name="_Toc64219511"/>
      <w:r w:rsidRPr="0027631F">
        <w:rPr>
          <w:rFonts w:ascii="Times New Roman" w:hAnsi="Times New Roman" w:cs="Times New Roman"/>
          <w:b/>
          <w:bCs/>
          <w:sz w:val="28"/>
          <w:szCs w:val="28"/>
        </w:rPr>
        <w:t>БЛОК 2.ПРАКТИКА</w:t>
      </w:r>
      <w:bookmarkEnd w:id="101"/>
    </w:p>
    <w:p w14:paraId="7AE8BDA4" w14:textId="4DC03B35" w:rsidR="002F2B5B" w:rsidRPr="0027631F" w:rsidRDefault="002F2B5B" w:rsidP="002F2B5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C3931" w14:textId="20469A7B" w:rsidR="002F2B5B" w:rsidRPr="0027631F" w:rsidRDefault="002F2B5B" w:rsidP="002F2B5B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02" w:name="_Toc64219512"/>
      <w:r w:rsidRPr="00276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bookmarkEnd w:id="102"/>
    </w:p>
    <w:p w14:paraId="4FA11AE7" w14:textId="7291EEED" w:rsidR="002F2B5B" w:rsidRPr="0027631F" w:rsidRDefault="002F2B5B" w:rsidP="002F2B5B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87E039" w14:textId="3457DE98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03" w:name="_Toc64219513"/>
      <w:r w:rsidRPr="0027631F">
        <w:rPr>
          <w:rFonts w:ascii="Times New Roman" w:hAnsi="Times New Roman" w:cs="Times New Roman"/>
          <w:sz w:val="28"/>
          <w:szCs w:val="28"/>
        </w:rPr>
        <w:t>Б2.О.01(П) Производственная практика, педагогическая практика</w:t>
      </w:r>
      <w:bookmarkEnd w:id="103"/>
    </w:p>
    <w:p w14:paraId="2C049A5F" w14:textId="77777777" w:rsidR="00D7779F" w:rsidRPr="0027631F" w:rsidRDefault="00D7779F" w:rsidP="00D77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7A2EA61" w14:textId="77777777" w:rsidR="00D7779F" w:rsidRPr="0027631F" w:rsidRDefault="00D7779F" w:rsidP="00D77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14:paraId="50066A19" w14:textId="77777777" w:rsidR="00D7779F" w:rsidRPr="0027631F" w:rsidRDefault="00D7779F" w:rsidP="00D777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Б2.О.01(Пд) «Производственная практика. Педагогическая практика»</w:t>
      </w:r>
    </w:p>
    <w:p w14:paraId="21211946" w14:textId="77777777" w:rsidR="00D7779F" w:rsidRPr="0027631F" w:rsidRDefault="00D7779F" w:rsidP="00D77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D7779F" w:rsidRPr="0027631F" w14:paraId="50D03DBF" w14:textId="77777777" w:rsidTr="00054D99">
        <w:tc>
          <w:tcPr>
            <w:tcW w:w="4785" w:type="dxa"/>
          </w:tcPr>
          <w:p w14:paraId="0DD36441" w14:textId="77777777" w:rsidR="00D7779F" w:rsidRPr="0027631F" w:rsidRDefault="00D7779F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14:paraId="01B9D295" w14:textId="77777777" w:rsidR="00D7779F" w:rsidRPr="0027631F" w:rsidRDefault="00D7779F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7779F" w:rsidRPr="0027631F" w14:paraId="4A345E31" w14:textId="77777777" w:rsidTr="00054D99">
        <w:tc>
          <w:tcPr>
            <w:tcW w:w="4785" w:type="dxa"/>
          </w:tcPr>
          <w:p w14:paraId="5FDDBB41" w14:textId="77777777" w:rsidR="00D7779F" w:rsidRPr="0027631F" w:rsidRDefault="00D7779F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14:paraId="5865888D" w14:textId="77777777" w:rsidR="00D7779F" w:rsidRPr="0027631F" w:rsidRDefault="00D7779F" w:rsidP="00054D99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44.03.05.32  «Биология» и «Безопасность жизнедеятельности»</w:t>
            </w:r>
          </w:p>
        </w:tc>
      </w:tr>
      <w:tr w:rsidR="00D7779F" w:rsidRPr="0027631F" w14:paraId="46674DBC" w14:textId="77777777" w:rsidTr="00054D99">
        <w:tc>
          <w:tcPr>
            <w:tcW w:w="4785" w:type="dxa"/>
          </w:tcPr>
          <w:p w14:paraId="560E56E4" w14:textId="77777777" w:rsidR="00D7779F" w:rsidRPr="0027631F" w:rsidRDefault="00D7779F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F28418A" w14:textId="77777777" w:rsidR="00D7779F" w:rsidRPr="0027631F" w:rsidRDefault="00D7779F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14:paraId="041DEFDB" w14:textId="77777777" w:rsidR="00D7779F" w:rsidRPr="0027631F" w:rsidRDefault="00D7779F" w:rsidP="00D777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B874DC6" w14:textId="77777777" w:rsidR="00D7779F" w:rsidRPr="0027631F" w:rsidRDefault="00D7779F" w:rsidP="00D7779F">
      <w:pPr>
        <w:pStyle w:val="ab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color w:val="000000"/>
          <w:sz w:val="28"/>
          <w:szCs w:val="28"/>
        </w:rPr>
        <w:t>Целью педагогической практики</w:t>
      </w:r>
      <w:r w:rsidRPr="0027631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качественной подготовке студентов к самостоятельному и творческому выполнению основных профессиональных функций бакалавра по биологии и безопасности жизнедеятельности в реальных условиях «производственной» деятельности, </w:t>
      </w:r>
    </w:p>
    <w:p w14:paraId="60BF54A8" w14:textId="77777777" w:rsidR="00D7779F" w:rsidRPr="0027631F" w:rsidRDefault="00D7779F" w:rsidP="00D7779F">
      <w:pPr>
        <w:pStyle w:val="ab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профессионально значимых качеств и психических свойств личности будущего учителя в соответствии с современными требования к работникам этого профиля «Биология» и «Безопасность жизнедеятельности», </w:t>
      </w:r>
    </w:p>
    <w:p w14:paraId="271FA5EC" w14:textId="77777777" w:rsidR="00D7779F" w:rsidRPr="0027631F" w:rsidRDefault="00D7779F" w:rsidP="00D7779F">
      <w:pPr>
        <w:pStyle w:val="ab"/>
        <w:numPr>
          <w:ilvl w:val="0"/>
          <w:numId w:val="3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интереса к избранной профессии, освоение студентами приемов, методов и способов организации культурно-просветительской деятельности и воспитательной работы в образовательных учреждениях;</w:t>
      </w:r>
    </w:p>
    <w:p w14:paraId="042D1000" w14:textId="77777777" w:rsidR="00D7779F" w:rsidRPr="0027631F" w:rsidRDefault="00D7779F" w:rsidP="00D7779F">
      <w:pPr>
        <w:pStyle w:val="ab"/>
        <w:numPr>
          <w:ilvl w:val="0"/>
          <w:numId w:val="3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расширить профессионально-педагогические знания студентов и вооружить  их методикой учебно-воспитательной и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оздоровительной работы со школьниками, </w:t>
      </w:r>
    </w:p>
    <w:p w14:paraId="4FCB8B7E" w14:textId="77777777" w:rsidR="00D7779F" w:rsidRPr="0027631F" w:rsidRDefault="00D7779F" w:rsidP="00D7779F">
      <w:pPr>
        <w:pStyle w:val="ab"/>
        <w:numPr>
          <w:ilvl w:val="0"/>
          <w:numId w:val="3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</w:t>
      </w:r>
      <w:r w:rsidRPr="002763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знания и закрепить практические умения в проведении практических </w:t>
      </w:r>
      <w:r w:rsidRPr="002763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занятий по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и безопасности жизнедеятельности</w:t>
      </w:r>
      <w:r w:rsidRPr="002763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</w:p>
    <w:p w14:paraId="4EB34327" w14:textId="77777777" w:rsidR="00D7779F" w:rsidRPr="0027631F" w:rsidRDefault="00D7779F" w:rsidP="00D7779F">
      <w:pPr>
        <w:pStyle w:val="ab"/>
        <w:numPr>
          <w:ilvl w:val="0"/>
          <w:numId w:val="3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сформировать целостное представление о педагогической работе в сфере биологии и безопасности жизнедеятельности, </w:t>
      </w:r>
      <w:r w:rsidRPr="002763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</w:p>
    <w:p w14:paraId="4E241BF7" w14:textId="77777777" w:rsidR="00D7779F" w:rsidRPr="0027631F" w:rsidRDefault="00D7779F" w:rsidP="00D7779F">
      <w:pPr>
        <w:pStyle w:val="ab"/>
        <w:numPr>
          <w:ilvl w:val="0"/>
          <w:numId w:val="3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углубить и закрепить творческие знания и умения, полученные в процессе обучения, </w:t>
      </w:r>
      <w:r w:rsidRPr="002763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научиться применять их в практической деятельности.</w:t>
      </w:r>
    </w:p>
    <w:p w14:paraId="5A51A2AD" w14:textId="77777777" w:rsidR="00D7779F" w:rsidRPr="0027631F" w:rsidRDefault="00D7779F" w:rsidP="00D77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Задачи практики:</w:t>
      </w:r>
    </w:p>
    <w:p w14:paraId="08DABFC9" w14:textId="77777777" w:rsidR="00D7779F" w:rsidRPr="0027631F" w:rsidRDefault="00D7779F" w:rsidP="00D7779F">
      <w:pPr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студента к реальным условиям учебно-воспитательного процесса, условиям </w:t>
      </w:r>
      <w:r w:rsidRPr="002763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практической работы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ознакомление с состоянием работы по биологии и безопасности жизнедеятельности в современной общеобразовательной школе, обладающей  необходимым  материально-техническое оснащением и квалифицированными педагогическими кадрами;</w:t>
      </w:r>
    </w:p>
    <w:p w14:paraId="4AFC3BF0" w14:textId="77777777" w:rsidR="00D7779F" w:rsidRPr="0027631F" w:rsidRDefault="00D7779F" w:rsidP="00D7779F">
      <w:pPr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закрепление, расширение, углубление и проверка прочности знаний, умений и навыков, приобретаемых студентами по изученным теоретическим и практическим дисциплинам по биологии и безопасности жизнедеятельности, формирование умения применять усвоенный материал для решения конкретных задач профессиональной деятельности;</w:t>
      </w:r>
    </w:p>
    <w:p w14:paraId="49944FB0" w14:textId="77777777" w:rsidR="00D7779F" w:rsidRPr="0027631F" w:rsidRDefault="00D7779F" w:rsidP="00D7779F">
      <w:pPr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профессионально-педагогических знаний, умений и навыков организации и проведения в качестве учителя биологии, безопасности жизнедеятельности и педагога-воспитателя, практикуемых в современной школе форм учебно-воспитательной и оздоровительной работы с учащимися;</w:t>
      </w:r>
    </w:p>
    <w:p w14:paraId="59C1E32F" w14:textId="77777777" w:rsidR="00D7779F" w:rsidRPr="0027631F" w:rsidRDefault="00D7779F" w:rsidP="00D7779F">
      <w:pPr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накоплению студентами опыта педагогической деятельности, развитию творческих начал в выборе средств и методов обучения биологии и безопасности жизнедеятельности и воспитания учащейся молодежи; </w:t>
      </w:r>
    </w:p>
    <w:p w14:paraId="7E357084" w14:textId="77777777" w:rsidR="00D7779F" w:rsidRPr="0027631F" w:rsidRDefault="00D7779F" w:rsidP="00D7779F">
      <w:pPr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проявлению диагностических, коммуникативных, конструктивных и организаторских способностей;</w:t>
      </w:r>
    </w:p>
    <w:p w14:paraId="632A6E1D" w14:textId="77777777" w:rsidR="00D7779F" w:rsidRPr="0027631F" w:rsidRDefault="00D7779F" w:rsidP="00D7779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и основных технологий разработки и проведения мероприятий культурно-просветительской деятельности.</w:t>
      </w:r>
    </w:p>
    <w:p w14:paraId="6DCF399B" w14:textId="77777777" w:rsidR="00D7779F" w:rsidRPr="0027631F" w:rsidRDefault="00D7779F" w:rsidP="00D7779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E1DECD" w14:textId="77777777" w:rsidR="00D7779F" w:rsidRPr="0027631F" w:rsidRDefault="00D7779F" w:rsidP="00D7779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D7779F" w:rsidRPr="0027631F" w14:paraId="0977D8E1" w14:textId="77777777" w:rsidTr="00054D99">
        <w:tc>
          <w:tcPr>
            <w:tcW w:w="9571" w:type="dxa"/>
          </w:tcPr>
          <w:p w14:paraId="112D431B" w14:textId="77777777" w:rsidR="00D7779F" w:rsidRPr="0027631F" w:rsidRDefault="00D7779F" w:rsidP="00054D99">
            <w:pPr>
              <w:pStyle w:val="a6"/>
              <w:tabs>
                <w:tab w:val="left" w:pos="0"/>
                <w:tab w:val="right" w:leader="underscore" w:pos="9639"/>
              </w:tabs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В результате изучения дисциплины </w:t>
            </w:r>
            <w:r w:rsidRPr="0027631F">
              <w:rPr>
                <w:rFonts w:ascii="Times New Roman" w:hAnsi="Times New Roman"/>
                <w:i/>
                <w:sz w:val="28"/>
                <w:szCs w:val="28"/>
              </w:rPr>
              <w:t>студент должен з</w:t>
            </w:r>
            <w:r w:rsidRPr="0027631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нать: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074141D" w14:textId="77777777" w:rsidR="00D7779F" w:rsidRPr="0027631F" w:rsidRDefault="00D7779F" w:rsidP="00054D99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Основные коммуникативные категории </w:t>
            </w: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устной и письменной речи</w:t>
            </w:r>
            <w:r w:rsidRPr="002763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; основы </w:t>
            </w: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межличностного и межкультурного взаимодействия</w:t>
            </w:r>
            <w:r w:rsidRPr="002763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между людьми</w:t>
            </w:r>
            <w:r w:rsidRPr="00276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503463F1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ситуаций; </w:t>
            </w:r>
          </w:p>
          <w:p w14:paraId="04EAF25D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основные положения и концепции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гуманитарных, социальных, психолого-педагогических наук; </w:t>
            </w:r>
          </w:p>
          <w:p w14:paraId="44609D25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нормативно-правовые основы решения задач обеспечения личной и общественной безопасности; </w:t>
            </w:r>
          </w:p>
          <w:p w14:paraId="49797998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базовые знания, необходимые для более глубокого понимания и лучшего усвоения дисциплин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«Биология» и «Безопасность жизнедеятельности»</w:t>
            </w:r>
            <w:r w:rsidRPr="0027631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, а также для  повышения общеобразовательной и профессиональной культуры студентов; </w:t>
            </w:r>
          </w:p>
          <w:p w14:paraId="543A9E4D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понятия 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образовательные программы по учебным дисциплинам;</w:t>
            </w:r>
          </w:p>
          <w:p w14:paraId="67D7C0E5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современные информационно-коммуникационные технологии (включая пакеты прикладных программ, локальные и глобальные 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компьютерные сети) для сбора, обработки и анализа информации, для оценивания программного обеспечения и перспектив его использования с учетом решаемых профессиональных задач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области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14:paraId="5B0FF19F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возможности образовательной среды для качественного преподавания биологии и безопасности жизнедеятельности средствами учебных дисциплин; </w:t>
            </w:r>
          </w:p>
          <w:p w14:paraId="0DB55833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способы осуществления социализации 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профессионального самоопределения обучающихся; </w:t>
            </w:r>
          </w:p>
          <w:p w14:paraId="0105648A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способы организации взаимодействия с различными участниками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образовательного процесса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для совместного решения задач педагогической деятельности в области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, </w:t>
            </w:r>
          </w:p>
          <w:p w14:paraId="46EEA49A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формы </w:t>
            </w: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сотрудничества обучающихся 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 методы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развития  творческих способностей</w:t>
            </w: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во внеурочной деятельности и учебном процессе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, </w:t>
            </w:r>
          </w:p>
          <w:p w14:paraId="4C2D70B4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способы обеспечения трансляции передового профессионального опыта в коллективе в области обеспечения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способы разработки психологических и педагогических рекомендаций по личностно-профессиональному развитию будущего специалиста , </w:t>
            </w:r>
          </w:p>
          <w:p w14:paraId="064976A5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теорию выявления патологий развития ребенка, принципы здоровьесберегающих технологий,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равила оказания доврачебной помощи учащимся, пострадавшим в ОУ, </w:t>
            </w:r>
          </w:p>
          <w:p w14:paraId="4B5955D5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систему и методы обеспечения национальной безопасности, </w:t>
            </w: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нормативно-правового обеспечения образования для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защиты личной, общественной и государственной безопасности, </w:t>
            </w: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 правила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ликвидации последствий чрезвычайных ситуаций, </w:t>
            </w: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 правила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 мероприятий в области ГО и РСЧС в образовательном учреждении ,</w:t>
            </w:r>
          </w:p>
          <w:p w14:paraId="3D3EA791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истему органов обеспечения безопасности и правовое регулирование их деятельности; правоохранительную деятельность государства и систему правоохранительных органов , </w:t>
            </w:r>
          </w:p>
          <w:p w14:paraId="27AF41B1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признаки, причины и последствия опасностей социального, техногенного и природного характера .</w:t>
            </w:r>
          </w:p>
        </w:tc>
      </w:tr>
      <w:tr w:rsidR="00D7779F" w:rsidRPr="0027631F" w14:paraId="628CFFA5" w14:textId="77777777" w:rsidTr="00054D99">
        <w:tc>
          <w:tcPr>
            <w:tcW w:w="9571" w:type="dxa"/>
          </w:tcPr>
          <w:p w14:paraId="55C7DE58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Студент должен уметь:</w:t>
            </w: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6FA9AF0E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проводить логический, нестандартный анализ проблем общения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BADAB2A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эффективно применять знания правовых основ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своей работе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308C467F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применять практические знания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гуманитарных, социальных наук при решении социальных и профессиональных задач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учетом социальных, возрастных, психофизических и индивидуальных особенностей детей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1079409E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ОУ, </w:t>
            </w:r>
          </w:p>
          <w:p w14:paraId="16B0B602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использовать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профессиональную этику и речевую культуру для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генерации новых идей в области развития биологического образования и основ безопасности жизнедеятельности</w:t>
            </w:r>
            <w:r w:rsidRPr="0027631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; </w:t>
            </w:r>
          </w:p>
          <w:p w14:paraId="14431E94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применять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образовательные программы в работе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жизнедеятельности;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DF8E1EA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учитывать в педагогическом взаимодействии различные особенности учащихся, проектировать элективные курсы по биологии и безопасности жизнедеятельности с использованием последних достижений наук; </w:t>
            </w:r>
          </w:p>
          <w:p w14:paraId="7FFFB927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духовно-нравственную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культуру безопасного поведения и применять ее методики для обеспечения безопасности детей и подростков; </w:t>
            </w:r>
          </w:p>
          <w:p w14:paraId="106F03C8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14:paraId="0DF0D7D1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рганизовывать 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педагогическое сопровождение обучающихся; </w:t>
            </w:r>
          </w:p>
          <w:p w14:paraId="6B941D54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организовать сотрудничество 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взаимодействовать с участниками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образовательного процесса; </w:t>
            </w:r>
          </w:p>
          <w:p w14:paraId="2C360665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организовать сотрудничество обучающихся и воспитанников в учебном процессе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и внеурочной деятельности  для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поддержания их активности, инициативности и самостоятельности; </w:t>
            </w:r>
          </w:p>
          <w:p w14:paraId="2FA0134E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фиксировать появление новых знаний в ходе дискуссий и распространять эти знания среди учащихся в виде подведения итогов в работе с современными юридическими базами данных; </w:t>
            </w:r>
          </w:p>
          <w:p w14:paraId="2B115D2C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оказать первую медицинскую помощь и психологическую поддержку обучающимся; </w:t>
            </w:r>
          </w:p>
          <w:p w14:paraId="54301F8C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формировать культуру безопасного поведения и применять ее методики для обеспечения безопасности детей и подростков; </w:t>
            </w:r>
          </w:p>
          <w:p w14:paraId="55373166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оказывать первую медицинскую помощь учащимся при ожогах, отморожениях, ушибах, кровотечениях; </w:t>
            </w:r>
          </w:p>
          <w:p w14:paraId="416EF357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использовать полученные знания для организации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взаимодействия с ведомственными структурами (МО, МВД, МЧС, ФСБ, ГИБДД) по вопросам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обеспечения национальной безопасности , </w:t>
            </w:r>
          </w:p>
          <w:p w14:paraId="587A2FEA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рименять методы защиты образовательного учреждения от опасных ситуаций.</w:t>
            </w:r>
          </w:p>
        </w:tc>
      </w:tr>
      <w:tr w:rsidR="00D7779F" w:rsidRPr="0027631F" w14:paraId="4E540676" w14:textId="77777777" w:rsidTr="00054D99">
        <w:tc>
          <w:tcPr>
            <w:tcW w:w="9571" w:type="dxa"/>
          </w:tcPr>
          <w:p w14:paraId="56383C66" w14:textId="77777777" w:rsidR="00D7779F" w:rsidRPr="0027631F" w:rsidRDefault="00D7779F" w:rsidP="00054D99">
            <w:pPr>
              <w:pStyle w:val="a6"/>
              <w:tabs>
                <w:tab w:val="left" w:pos="708"/>
                <w:tab w:val="right" w:leader="underscore" w:pos="9639"/>
              </w:tabs>
              <w:spacing w:after="0"/>
              <w:ind w:left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Студент должен владеть:</w:t>
            </w: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4671FEA1" w14:textId="77777777" w:rsidR="00D7779F" w:rsidRPr="0027631F" w:rsidRDefault="00D7779F" w:rsidP="00D7779F">
            <w:pPr>
              <w:pStyle w:val="a6"/>
              <w:numPr>
                <w:ilvl w:val="0"/>
                <w:numId w:val="44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мыслительными операциями расчленения целого (вещи, свойства, процесса или отношения между людьми) на составные части, выполняемые в процессе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коммуникации в устной и письменной формах; </w:t>
            </w:r>
          </w:p>
          <w:p w14:paraId="1E423DB5" w14:textId="77777777" w:rsidR="00D7779F" w:rsidRPr="0027631F" w:rsidRDefault="00D7779F" w:rsidP="00D7779F">
            <w:pPr>
              <w:pStyle w:val="a6"/>
              <w:numPr>
                <w:ilvl w:val="0"/>
                <w:numId w:val="44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использованием нормативных правовых документов в своей деятельности;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и проведения мероприятий, направленных на защиту и обеспечение безопасности; </w:t>
            </w:r>
          </w:p>
          <w:p w14:paraId="6E460CB6" w14:textId="77777777" w:rsidR="00D7779F" w:rsidRPr="0027631F" w:rsidRDefault="00D7779F" w:rsidP="00D7779F">
            <w:pPr>
              <w:pStyle w:val="a6"/>
              <w:numPr>
                <w:ilvl w:val="0"/>
                <w:numId w:val="43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способами ориентации в профессиональных источниках информации по биологии и безопасности жизнедеятельности (журналы, сайты, образовательные порталы и т.д.), 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навыками использования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знания гуманитарных, и наук при решении социальных и профессиональных задач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осуществлять образовательный процесс 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воспитание и развитие с учетом особых образовательных потребностей обучающихся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106298A8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основами профессиональной этики и речевой культуры для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взаимодействия с другими субъектами образовательного процесса</w:t>
            </w:r>
            <w:r w:rsidRPr="0027631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</w:p>
          <w:p w14:paraId="3187264C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навыками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реализации образовательных программ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соответствии с требованиями образовательных стандартов; </w:t>
            </w:r>
          </w:p>
          <w:p w14:paraId="28D4ED1B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защиты;</w:t>
            </w:r>
          </w:p>
          <w:p w14:paraId="0B98E0D4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способностями к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духовно-нравственному развитию учащихся, а также 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осуществлять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его в учебной и внеучебной деятельности;</w:t>
            </w:r>
          </w:p>
          <w:p w14:paraId="02F5EB74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методиками и практическими навыками для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обеспечения качества учебно-воспитательного процесса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F566ABA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способностями к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педагогическому сопровождению социализации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учащихся и готовностью к его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осуществлению и профессиональному самоопределению учащихся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14:paraId="21493425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навыками 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профессионального взаимодействия с участниками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образовательного процесса; </w:t>
            </w:r>
          </w:p>
          <w:p w14:paraId="1062405E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навыками организации сотрудничества обучающихся в учебном процессе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и внеурочной деятельности  для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развития их творческих способностей; </w:t>
            </w:r>
          </w:p>
          <w:p w14:paraId="244C1038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навыками убеждения, способностью  грамотно донести до окружающих информацию о существующих угрозах и рисках; </w:t>
            </w:r>
          </w:p>
          <w:p w14:paraId="1517056B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навыками валеологической и экологической  диагностики,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и готовностью  формировать культуру безопасного поведения обучающихся различными средствами 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навыками использования знаний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практике; </w:t>
            </w:r>
          </w:p>
          <w:p w14:paraId="2F37A1E1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методиками и практическими навыками оказания первой медицинской помощи учащимся ОУ; </w:t>
            </w:r>
          </w:p>
          <w:p w14:paraId="0449FD93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навыками применения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нормативно-правовой базы в области обеспечения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национальной безопасности и навыками, необходимыми для участия в обеспечении защиты личной, общественной и государственной безопасности; </w:t>
            </w:r>
          </w:p>
          <w:p w14:paraId="259192CC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способностью и готовностью  формирования знаний 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во всех сферах общественных отношений; </w:t>
            </w:r>
          </w:p>
          <w:p w14:paraId="5CB95DE5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етодиками и способами защиты от опасных ситуаций обучающихся в практической деятельности</w:t>
            </w:r>
          </w:p>
        </w:tc>
      </w:tr>
      <w:tr w:rsidR="00D7779F" w:rsidRPr="0027631F" w14:paraId="028AD043" w14:textId="77777777" w:rsidTr="00054D99">
        <w:tc>
          <w:tcPr>
            <w:tcW w:w="9571" w:type="dxa"/>
          </w:tcPr>
          <w:p w14:paraId="0888C8C5" w14:textId="77777777" w:rsidR="00D7779F" w:rsidRPr="0027631F" w:rsidRDefault="00D7779F" w:rsidP="00054D99">
            <w:pPr>
              <w:tabs>
                <w:tab w:val="left" w:pos="708"/>
                <w:tab w:val="right" w:leader="underscore" w:pos="9639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14:paraId="226451A4" w14:textId="77777777" w:rsidR="00D7779F" w:rsidRPr="0027631F" w:rsidRDefault="00D7779F" w:rsidP="00D777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</w:p>
    <w:p w14:paraId="7D9CB600" w14:textId="77777777" w:rsidR="00D7779F" w:rsidRPr="0027631F" w:rsidRDefault="00D7779F" w:rsidP="00D77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ОПК-4; ОПК-7; ПКР-3</w:t>
      </w:r>
    </w:p>
    <w:p w14:paraId="7FFF2265" w14:textId="77777777" w:rsidR="00D7779F" w:rsidRPr="0027631F" w:rsidRDefault="00D7779F" w:rsidP="00D777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sz w:val="28"/>
          <w:szCs w:val="28"/>
        </w:rPr>
        <w:t xml:space="preserve"> 24 ЗЕТ по учебному плану </w:t>
      </w:r>
    </w:p>
    <w:p w14:paraId="79D77B64" w14:textId="77777777" w:rsidR="00D7779F" w:rsidRPr="0027631F" w:rsidRDefault="00D7779F" w:rsidP="00D77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зачёт с оценкой </w:t>
      </w:r>
    </w:p>
    <w:p w14:paraId="5AA5B186" w14:textId="77777777" w:rsidR="00D7779F" w:rsidRPr="0027631F" w:rsidRDefault="00D7779F" w:rsidP="00D7779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219847CF" w14:textId="77777777" w:rsidR="00D7779F" w:rsidRPr="0027631F" w:rsidRDefault="00D7779F" w:rsidP="00D777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Зарубина Римма Викторовна  – канд. пед. наук., доцент</w:t>
      </w:r>
    </w:p>
    <w:p w14:paraId="6A0799C7" w14:textId="77777777" w:rsidR="00D7779F" w:rsidRPr="0027631F" w:rsidRDefault="00D7779F" w:rsidP="00D777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Панова Валентина Анатольевна – канд. пед. наук., доцент</w:t>
      </w:r>
    </w:p>
    <w:p w14:paraId="40A34F5E" w14:textId="77777777" w:rsidR="00D7779F" w:rsidRPr="0027631F" w:rsidRDefault="00D7779F" w:rsidP="00D777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428AE73" w14:textId="77777777" w:rsidR="00D7779F" w:rsidRPr="0027631F" w:rsidRDefault="00D7779F" w:rsidP="00D77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034B68" w14:textId="5B70949E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9026850" w14:textId="2A5C395F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04" w:name="_Toc64219514"/>
      <w:r w:rsidRPr="0027631F">
        <w:rPr>
          <w:rFonts w:ascii="Times New Roman" w:hAnsi="Times New Roman" w:cs="Times New Roman"/>
          <w:sz w:val="28"/>
          <w:szCs w:val="28"/>
        </w:rPr>
        <w:t>Б2.О.02(Пд) Производственная практика, преддипломная практика</w:t>
      </w:r>
      <w:bookmarkEnd w:id="104"/>
    </w:p>
    <w:p w14:paraId="1454FEEA" w14:textId="77777777" w:rsidR="00947D94" w:rsidRPr="0027631F" w:rsidRDefault="00947D94" w:rsidP="00947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BC41DE4" w14:textId="77777777" w:rsidR="00947D94" w:rsidRPr="0027631F" w:rsidRDefault="00947D94" w:rsidP="00947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14:paraId="4DBB8739" w14:textId="77777777" w:rsidR="00947D94" w:rsidRPr="0027631F" w:rsidRDefault="00947D94" w:rsidP="00947D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Б2.О.02(Пд) «Производственная практика. Преддипломная практика»</w:t>
      </w:r>
    </w:p>
    <w:p w14:paraId="2E3F75EB" w14:textId="77777777" w:rsidR="00947D94" w:rsidRPr="0027631F" w:rsidRDefault="00947D94" w:rsidP="00947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947D94" w:rsidRPr="0027631F" w14:paraId="654A6A91" w14:textId="77777777" w:rsidTr="00054D99">
        <w:tc>
          <w:tcPr>
            <w:tcW w:w="4785" w:type="dxa"/>
          </w:tcPr>
          <w:p w14:paraId="539B748A" w14:textId="77777777" w:rsidR="00947D94" w:rsidRPr="0027631F" w:rsidRDefault="00947D94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14:paraId="0DD2A681" w14:textId="77777777" w:rsidR="00947D94" w:rsidRPr="0027631F" w:rsidRDefault="00947D94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947D94" w:rsidRPr="0027631F" w14:paraId="1C467A20" w14:textId="77777777" w:rsidTr="00054D99">
        <w:tc>
          <w:tcPr>
            <w:tcW w:w="4785" w:type="dxa"/>
          </w:tcPr>
          <w:p w14:paraId="72E7365B" w14:textId="77777777" w:rsidR="00947D94" w:rsidRPr="0027631F" w:rsidRDefault="00947D94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14:paraId="2B1D40AA" w14:textId="77777777" w:rsidR="00947D94" w:rsidRPr="0027631F" w:rsidRDefault="00947D94" w:rsidP="00054D99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44.03.05.32  «Биология» и «Безопасность жизнедеятельности»</w:t>
            </w:r>
          </w:p>
        </w:tc>
      </w:tr>
      <w:tr w:rsidR="00947D94" w:rsidRPr="0027631F" w14:paraId="789E20A5" w14:textId="77777777" w:rsidTr="00054D99">
        <w:tc>
          <w:tcPr>
            <w:tcW w:w="4785" w:type="dxa"/>
          </w:tcPr>
          <w:p w14:paraId="56C7D239" w14:textId="77777777" w:rsidR="00947D94" w:rsidRPr="0027631F" w:rsidRDefault="00947D94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AD8C22D" w14:textId="77777777" w:rsidR="00947D94" w:rsidRPr="0027631F" w:rsidRDefault="00947D94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14:paraId="65575426" w14:textId="77777777" w:rsidR="00947D94" w:rsidRPr="0027631F" w:rsidRDefault="00947D94" w:rsidP="00947D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2441988" w14:textId="77777777" w:rsidR="00947D94" w:rsidRPr="0027631F" w:rsidRDefault="00947D94" w:rsidP="00947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7631F">
        <w:rPr>
          <w:rFonts w:ascii="Times New Roman" w:hAnsi="Times New Roman" w:cs="Times New Roman"/>
          <w:b/>
          <w:color w:val="000000"/>
          <w:sz w:val="28"/>
          <w:szCs w:val="28"/>
        </w:rPr>
        <w:t>Целью преддипломной практики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сбор, обобщение и анализ материалов, необходимых для подготовки к защите выпускной квалификационной работы.</w:t>
      </w:r>
    </w:p>
    <w:p w14:paraId="69946D8A" w14:textId="77777777" w:rsidR="00947D94" w:rsidRPr="0027631F" w:rsidRDefault="00947D94" w:rsidP="00947D94">
      <w:pPr>
        <w:pStyle w:val="a9"/>
        <w:widowControl w:val="0"/>
        <w:tabs>
          <w:tab w:val="clear" w:pos="1804"/>
        </w:tabs>
        <w:spacing w:line="240" w:lineRule="auto"/>
        <w:ind w:left="0" w:firstLine="705"/>
        <w:rPr>
          <w:rFonts w:eastAsia="Times New Roman"/>
          <w:sz w:val="28"/>
          <w:szCs w:val="28"/>
        </w:rPr>
      </w:pPr>
      <w:r w:rsidRPr="0027631F">
        <w:rPr>
          <w:b/>
          <w:sz w:val="28"/>
          <w:szCs w:val="28"/>
        </w:rPr>
        <w:t xml:space="preserve">2. </w:t>
      </w:r>
      <w:r w:rsidRPr="0027631F">
        <w:rPr>
          <w:rFonts w:eastAsia="Times New Roman"/>
          <w:b/>
          <w:sz w:val="28"/>
          <w:szCs w:val="28"/>
        </w:rPr>
        <w:t>Задачи практики:</w:t>
      </w:r>
    </w:p>
    <w:p w14:paraId="7E3B3FFD" w14:textId="77777777" w:rsidR="00947D94" w:rsidRPr="0027631F" w:rsidRDefault="00947D94" w:rsidP="00947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закрепление специальных теоретических знаний и практических навыков, полученных в процессе обучения по  биологии и безопасности жизнедеятельности;</w:t>
      </w:r>
    </w:p>
    <w:p w14:paraId="4212CC97" w14:textId="77777777" w:rsidR="00947D94" w:rsidRPr="0027631F" w:rsidRDefault="00947D94" w:rsidP="00947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>– рациональное сочетание приобретенных теоретических знаний и практических навыков с умением решать вопросы, возникающие в практической деятельности при решении конкретных задач дипломного проектирования в соответствии с выбранной темой ВКР;</w:t>
      </w:r>
    </w:p>
    <w:p w14:paraId="663F841C" w14:textId="77777777" w:rsidR="00947D94" w:rsidRPr="0027631F" w:rsidRDefault="00947D94" w:rsidP="00947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>–  сбор, обобщение и анализ практического материала, необходимого для подготовки и написания выпускной квалификационной работы;</w:t>
      </w:r>
    </w:p>
    <w:p w14:paraId="2DBC1C69" w14:textId="77777777" w:rsidR="00947D94" w:rsidRPr="0027631F" w:rsidRDefault="00947D94" w:rsidP="00947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>– умение донести полученные результаты в ходе педагогического исследования и защитить ВКР перед членами Государственной аттестационной комиссии.</w:t>
      </w:r>
    </w:p>
    <w:p w14:paraId="249AB3C0" w14:textId="77777777" w:rsidR="00947D94" w:rsidRPr="0027631F" w:rsidRDefault="00947D94" w:rsidP="00947D94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EE8ACA" w14:textId="77777777" w:rsidR="00947D94" w:rsidRPr="0027631F" w:rsidRDefault="00947D94" w:rsidP="00947D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14:paraId="234F5082" w14:textId="77777777" w:rsidR="00947D94" w:rsidRPr="0027631F" w:rsidRDefault="00947D94" w:rsidP="00947D9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34D05EFF" w14:textId="77777777" w:rsidR="00947D94" w:rsidRPr="0027631F" w:rsidRDefault="00947D94" w:rsidP="00947D9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</w:p>
    <w:p w14:paraId="38D93953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7631F">
        <w:rPr>
          <w:rFonts w:ascii="Times New Roman" w:hAnsi="Times New Roman" w:cs="Times New Roman"/>
          <w:bCs/>
          <w:sz w:val="28"/>
          <w:szCs w:val="28"/>
        </w:rPr>
        <w:t>виды коммуникации; о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сновные коммуникативные категории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в устной и письменной речи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; основы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межличностного и межкультурного взаимодействия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 между людьми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78F315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существующие в социуме способы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самоорганизации и самообразования 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B121C82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ситуаций, а также знать нормативно-правовые документы;</w:t>
      </w:r>
    </w:p>
    <w:p w14:paraId="40DC83B1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тенденции  развития  мирового  историко-педагогического процесса, особенности современного этапа развития образования в мире; основы  просветительской  деятельности ;  </w:t>
      </w:r>
    </w:p>
    <w:p w14:paraId="66B4E1C9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– основные положения и концепции естественных, </w:t>
      </w:r>
      <w:r w:rsidRPr="0027631F">
        <w:rPr>
          <w:rFonts w:ascii="Times New Roman" w:hAnsi="Times New Roman" w:cs="Times New Roman"/>
          <w:sz w:val="28"/>
          <w:szCs w:val="28"/>
        </w:rPr>
        <w:t xml:space="preserve">гуманитарных, социальных, психолого-педагогических наук;  </w:t>
      </w:r>
    </w:p>
    <w:p w14:paraId="4446B69C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 xml:space="preserve">– особенности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психолого-педагогического сопровождения  для </w:t>
      </w:r>
      <w:r w:rsidRPr="0027631F">
        <w:rPr>
          <w:rFonts w:ascii="Times New Roman" w:hAnsi="Times New Roman" w:cs="Times New Roman"/>
          <w:iCs/>
          <w:sz w:val="28"/>
          <w:szCs w:val="28"/>
        </w:rPr>
        <w:t>педагогического общения в процессе учебно-воспитательной работы</w:t>
      </w:r>
      <w:r w:rsidRPr="0027631F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7D8494C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нормативно-правовые документы для осуществления профессиональной  деятельности в сфере образования, биологии и безопасности жизнедеятельности </w:t>
      </w:r>
      <w:r w:rsidRPr="0027631F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F80E583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>иметь 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F1CAED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основы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охраны жизни и здоровья </w:t>
      </w:r>
      <w:r w:rsidRPr="0027631F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02B525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методику разработки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по учебным предметам в соответствии с требованиями образовательных стандартов их структуру и содержание для реализации в образовательных учреждениях;</w:t>
      </w:r>
    </w:p>
    <w:p w14:paraId="4BEC3E7B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задач; </w:t>
      </w:r>
      <w:r w:rsidRPr="0027631F">
        <w:rPr>
          <w:rFonts w:ascii="Times New Roman" w:hAnsi="Times New Roman" w:cs="Times New Roman"/>
          <w:sz w:val="28"/>
          <w:szCs w:val="28"/>
        </w:rPr>
        <w:t>современные методы и технологии обучения и диагностики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25E00E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цели и задачи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духовно-нравственного воспитания;</w:t>
      </w:r>
    </w:p>
    <w:p w14:paraId="65115E16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возможности образовательной среды для качественного преподавания учебных предметов «биология» и «Безопасность жизнедеятельности»;</w:t>
      </w:r>
    </w:p>
    <w:p w14:paraId="66536C7F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способы осуществления социализации 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профессионального самоопределения обучающихся;</w:t>
      </w:r>
    </w:p>
    <w:p w14:paraId="297643AB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способы организации взаимодействия с различными участниками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для совместного решения задач педагогической деятельности в области биологии и ОБЖ;</w:t>
      </w:r>
    </w:p>
    <w:p w14:paraId="390EB071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формы </w:t>
      </w:r>
      <w:r w:rsidRPr="0027631F">
        <w:rPr>
          <w:rFonts w:ascii="Times New Roman" w:hAnsi="Times New Roman" w:cs="Times New Roman"/>
          <w:spacing w:val="-2"/>
          <w:sz w:val="28"/>
          <w:szCs w:val="28"/>
        </w:rPr>
        <w:t>сотрудничества обучающихся,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методы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развития  творческих способностей</w:t>
      </w:r>
      <w:r w:rsidRPr="0027631F">
        <w:rPr>
          <w:rFonts w:ascii="Times New Roman" w:hAnsi="Times New Roman" w:cs="Times New Roman"/>
          <w:spacing w:val="-2"/>
          <w:sz w:val="28"/>
          <w:szCs w:val="28"/>
        </w:rPr>
        <w:t xml:space="preserve"> у учащихся в урочной и неурочной деятельности ;</w:t>
      </w:r>
    </w:p>
    <w:p w14:paraId="0393B72C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способы управления  учебно-воспитательным процессом с использованием психолого-педагогических, медико-биологических знаний, организаторских способностей  необходимых для обучения биологии и безопасности совершенствования физических и психических качеств обучающихся ;</w:t>
      </w:r>
    </w:p>
    <w:p w14:paraId="54E6B779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 способы обеспечения трансляции передового профессионального опыта  в коллективе в области обеспечения биологии и БЖД, способы разработки психологических и педагогических рекомендаций по личностно-профессиональному развитию будущего специалиста ;</w:t>
      </w:r>
    </w:p>
    <w:p w14:paraId="32198868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–основные концепции и тенденции развития разделов  современной биологии; </w:t>
      </w:r>
    </w:p>
    <w:p w14:paraId="1892C364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–основные классификации и таксоны  живых организмов;</w:t>
      </w:r>
    </w:p>
    <w:p w14:paraId="515EA35A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происхождение и  эволюцию живых организмов;</w:t>
      </w:r>
    </w:p>
    <w:p w14:paraId="36AD8D3C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–филогенетическое и онтогенетическое развитие живых организмов;</w:t>
      </w:r>
    </w:p>
    <w:p w14:paraId="3B1012F6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–механизмы, лежащие в основе метаболизма живых организмов и их взаимодействия с окружающей природной средой;</w:t>
      </w:r>
    </w:p>
    <w:p w14:paraId="72B42AE0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lastRenderedPageBreak/>
        <w:t>–механизмы, лежащие в основе наследственности и изменчивости живых организмов;</w:t>
      </w:r>
    </w:p>
    <w:p w14:paraId="04DDC678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основы абиотических и биотических  взаимодействия организмов с окружающей природной средой;</w:t>
      </w:r>
    </w:p>
    <w:p w14:paraId="4B139D12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теорию выявления патологий в развитии ребенка;</w:t>
      </w:r>
    </w:p>
    <w:p w14:paraId="4A7D8D36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принципы здоровьесберегающих технологий;</w:t>
      </w:r>
    </w:p>
    <w:p w14:paraId="4D9F2A02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п</w:t>
      </w:r>
      <w:r w:rsidRPr="0027631F">
        <w:rPr>
          <w:rFonts w:ascii="Times New Roman" w:hAnsi="Times New Roman" w:cs="Times New Roman"/>
          <w:bCs/>
          <w:sz w:val="28"/>
          <w:szCs w:val="28"/>
        </w:rPr>
        <w:t>равила оказания доврачебной помощи учащимся, пострадавшим в ОУ ;</w:t>
      </w:r>
    </w:p>
    <w:p w14:paraId="6E1B5CF3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систему и методы обеспечения национальной безопасности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C9C865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с</w:t>
      </w:r>
      <w:r w:rsidRPr="0027631F">
        <w:rPr>
          <w:rFonts w:ascii="Times New Roman" w:hAnsi="Times New Roman" w:cs="Times New Roman"/>
          <w:bCs/>
          <w:sz w:val="28"/>
          <w:szCs w:val="28"/>
        </w:rPr>
        <w:t>истему органов обеспечения безопасности и правовое регулирование их деятельности;</w:t>
      </w:r>
    </w:p>
    <w:p w14:paraId="1A1996BF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правоохранительную деятельность государства и систему правоохранительных органов; </w:t>
      </w:r>
    </w:p>
    <w:p w14:paraId="62B8DEDF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признаки, причины и последствия опасностей социального, техногенного и природного характера. </w:t>
      </w:r>
    </w:p>
    <w:p w14:paraId="694B07C5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ab/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60CF2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 xml:space="preserve">– проводить логический, нестандартный анализ проблем общения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на русском и иностранном языках ;</w:t>
      </w:r>
    </w:p>
    <w:p w14:paraId="11DB8DD6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sz w:val="28"/>
          <w:szCs w:val="28"/>
        </w:rPr>
        <w:t xml:space="preserve">работать в соответствии с правилами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самоорганизации и самообразования </w:t>
      </w:r>
      <w:r w:rsidRPr="0027631F">
        <w:rPr>
          <w:rFonts w:ascii="Times New Roman" w:hAnsi="Times New Roman" w:cs="Times New Roman"/>
          <w:sz w:val="28"/>
          <w:szCs w:val="28"/>
        </w:rPr>
        <w:t>в процессе трудовой деятельности;</w:t>
      </w:r>
    </w:p>
    <w:p w14:paraId="2EDD1034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эффективно применять знания правовых основ в области биологии, безопасности жизнедеятельности  в своей профессиональной деятельности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71C35CFA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 взаимодействовать  с различными  субъектами  педагогического процесса ;</w:t>
      </w:r>
    </w:p>
    <w:p w14:paraId="6ED2C499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применять практические знания </w:t>
      </w:r>
      <w:r w:rsidRPr="0027631F">
        <w:rPr>
          <w:rFonts w:ascii="Times New Roman" w:hAnsi="Times New Roman" w:cs="Times New Roman"/>
          <w:sz w:val="28"/>
          <w:szCs w:val="28"/>
        </w:rPr>
        <w:t xml:space="preserve">гуманитарных, социальных наук при решении социальных и профессиональных задач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с учетом  возрастных, психофизических и индивидуальных особенностей обучающихся ;</w:t>
      </w:r>
    </w:p>
    <w:p w14:paraId="26CD236F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бщаться, вести гармонический диалог и добиваться успеха в процессе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учебно-воспитательной работы, учитывая знания психологии и педагогики ;</w:t>
      </w:r>
    </w:p>
    <w:p w14:paraId="26D52AEC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использовать нормативно-правовые основы в решении теоретических и практических задач обеспечения безопасности жизнедеятельности в ОУ;</w:t>
      </w:r>
    </w:p>
    <w:p w14:paraId="5ADC7227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применять профессиональную этику и речевую культуру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7631F">
        <w:rPr>
          <w:rFonts w:ascii="Times New Roman" w:hAnsi="Times New Roman" w:cs="Times New Roman"/>
          <w:sz w:val="28"/>
          <w:szCs w:val="28"/>
        </w:rPr>
        <w:t xml:space="preserve"> генерации новых идей в области развития образования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56143AE0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адекватно относиться к обеспечению охраны жизни и здоровья окружающих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23951D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в профессиональной деятельности;</w:t>
      </w:r>
    </w:p>
    <w:p w14:paraId="2D1C6F66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sz w:val="28"/>
          <w:szCs w:val="28"/>
        </w:rPr>
        <w:t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наук; рационально использовать современные методы и технологии обучения и диагностики ;</w:t>
      </w:r>
    </w:p>
    <w:p w14:paraId="36EA6B2E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 применять методики направленные на формирование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духовно-нравственной </w:t>
      </w:r>
      <w:r w:rsidRPr="0027631F">
        <w:rPr>
          <w:rFonts w:ascii="Times New Roman" w:hAnsi="Times New Roman" w:cs="Times New Roman"/>
          <w:sz w:val="28"/>
          <w:szCs w:val="28"/>
        </w:rPr>
        <w:t>культуры учащихся, для  обеспечения безопасности жизнедеятельности детей и подростков ;</w:t>
      </w:r>
    </w:p>
    <w:p w14:paraId="5A1E965B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 xml:space="preserve">– 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процесса;</w:t>
      </w:r>
    </w:p>
    <w:p w14:paraId="627B084F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рганизовывать 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осуществлять педагогическое сопровождение обучающихся ;</w:t>
      </w:r>
    </w:p>
    <w:p w14:paraId="24FAA414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pacing w:val="-2"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взаимодействовать с участниками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</w:t>
      </w:r>
      <w:r w:rsidRPr="0027631F">
        <w:rPr>
          <w:rFonts w:ascii="Times New Roman" w:hAnsi="Times New Roman" w:cs="Times New Roman"/>
          <w:spacing w:val="-2"/>
          <w:sz w:val="28"/>
          <w:szCs w:val="28"/>
        </w:rPr>
        <w:t xml:space="preserve"> организовать сотрудничество обучающихся в урочное и во внеурочное время  для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поддержания их активности, инициативности и самостоятельности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7563E4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применять психолого-педагогические, медико-биологические, организационно-управленческие знания, необходимые для обучения и совершенствования физических и психических качеств обучающихся;</w:t>
      </w:r>
    </w:p>
    <w:p w14:paraId="3885E663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санитарных и гигиенических правил и норм к занятиям биологии и ОБЖ для обеспечения безопасности обучающихся, проводить профилактику травматизма, оказывать первую доврачебную помощь (СК-1);</w:t>
      </w:r>
    </w:p>
    <w:p w14:paraId="03E44587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определить анатомо-морфологические, физиологические, биохимические, биомеханические, психологические особенности человека и характер ее влияния на организм человека с учетом пола и возраста (СК-4);</w:t>
      </w:r>
    </w:p>
    <w:p w14:paraId="674BEC2F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фиксировать появление новых знаний в ходе дискуссий и распространять эти знания среди учащихся;</w:t>
      </w:r>
    </w:p>
    <w:p w14:paraId="66B0C45A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организовывать самостоятельную научно - исследовательскую деятельность учащихся в области биологии о безопасности жизнедеятельности;</w:t>
      </w:r>
    </w:p>
    <w:p w14:paraId="2669A583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формулировать образовательные, воспитательные, оздоровительные, и другие педагогические задачи и подбирать соответствующие средства и методы для их решения; планировать учебно-воспитательный процесс, контролировать результаты работы и своевременно вносить соответствующие  коррективы;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оказать первую медицинскую помощь и психологическую поддержку обучающимся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3DFF4CE2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формировать культуру безопасного поведения и применять ее методики для обеспечения безопасности детей и подростков;</w:t>
      </w:r>
    </w:p>
    <w:p w14:paraId="06356015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использовать полученные знания для организации </w:t>
      </w:r>
      <w:r w:rsidRPr="0027631F">
        <w:rPr>
          <w:rFonts w:ascii="Times New Roman" w:hAnsi="Times New Roman" w:cs="Times New Roman"/>
          <w:sz w:val="28"/>
          <w:szCs w:val="28"/>
        </w:rPr>
        <w:t xml:space="preserve">взаимодействия с ведомственными структурами (МО, МВД, МЧС, ФСБ, ГИБДД) по вопросам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национальной безопасности 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48B3C146" w14:textId="77777777" w:rsidR="00947D94" w:rsidRPr="0027631F" w:rsidRDefault="00947D94" w:rsidP="00947D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>применять методы защиты образовательного учреждения от опасных ситуаций.</w:t>
      </w:r>
      <w:r w:rsidRPr="0027631F">
        <w:rPr>
          <w:rFonts w:ascii="Times New Roman" w:hAnsi="Times New Roman" w:cs="Times New Roman"/>
          <w:i/>
          <w:sz w:val="28"/>
          <w:szCs w:val="28"/>
        </w:rPr>
        <w:tab/>
      </w:r>
      <w:r w:rsidRPr="0027631F">
        <w:rPr>
          <w:rFonts w:ascii="Times New Roman" w:hAnsi="Times New Roman" w:cs="Times New Roman"/>
          <w:i/>
          <w:sz w:val="28"/>
          <w:szCs w:val="28"/>
        </w:rPr>
        <w:tab/>
        <w:t>Владеть навыками:</w:t>
      </w:r>
    </w:p>
    <w:p w14:paraId="330A6463" w14:textId="77777777" w:rsidR="00947D94" w:rsidRPr="0027631F" w:rsidRDefault="00947D94" w:rsidP="00947D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мыслительными операциями расчленения целого (вещи, свойства, процесса или отношения между людьми) на составные части, выполняемые в процессе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коммуникации в устной и письменной формах;</w:t>
      </w:r>
    </w:p>
    <w:p w14:paraId="30B9E828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навыками  и способностью обеспечения комфортной обстановки для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самоорганизации и самообразования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670C173A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базовыми знаниями правовых основ в сферах биологии и безопасности жизнедеятельности;  использования нормативных правовых документов в своей профессиональной деятельности; </w:t>
      </w:r>
      <w:r w:rsidRPr="0027631F">
        <w:rPr>
          <w:rFonts w:ascii="Times New Roman" w:hAnsi="Times New Roman" w:cs="Times New Roman"/>
          <w:sz w:val="28"/>
          <w:szCs w:val="28"/>
        </w:rPr>
        <w:t>организации и проведения мероприятий, направленных на защиту и обеспечение безопасности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55E3FDF6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 xml:space="preserve"> – способами ориентации в профессиональных  источниках информации  (журналы,  сайты, образовательные порталы и т.д.); способами  взаимодействия  с другими  субъектами  образовательного процесса;</w:t>
      </w:r>
    </w:p>
    <w:p w14:paraId="2692A3CE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навыками использования </w:t>
      </w:r>
      <w:r w:rsidRPr="0027631F">
        <w:rPr>
          <w:rFonts w:ascii="Times New Roman" w:hAnsi="Times New Roman" w:cs="Times New Roman"/>
          <w:sz w:val="28"/>
          <w:szCs w:val="28"/>
        </w:rPr>
        <w:t xml:space="preserve">знаний естественных и гуманитарных наук для решения социальных и профессиональных задач; способностью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осуществлять обучение, воспитание и развитие учащихся с учетом особых образовательных потребностей ;</w:t>
      </w:r>
    </w:p>
    <w:p w14:paraId="62A2DCB7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психолого-педагогическими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навыками, способами установления контактов и поддержки  взаимодействия, обеспечивающих качественный уровень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учебно-воспитательного процесса; </w:t>
      </w:r>
    </w:p>
    <w:p w14:paraId="1CFA523E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навыками использования нормативно-правовых основ в обеспечении личной и общественной безопасности в сфере образования ;</w:t>
      </w:r>
    </w:p>
    <w:p w14:paraId="4A31CE5E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профессиональной этикой и речевой культурой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27631F">
        <w:rPr>
          <w:rFonts w:ascii="Times New Roman" w:hAnsi="Times New Roman" w:cs="Times New Roman"/>
          <w:sz w:val="28"/>
          <w:szCs w:val="28"/>
        </w:rPr>
        <w:t xml:space="preserve"> взаимодействия с другими субъектами образовательного процесса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73C6CEAD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способностью уважительного и бережного отношения к своему здоровью и здоровью учащихся;</w:t>
      </w:r>
    </w:p>
    <w:p w14:paraId="2CF3BD95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реализации образовательных программ в соответствии с требованиями образовательных стандартов;</w:t>
      </w:r>
    </w:p>
    <w:p w14:paraId="1DBCC4FD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современными методами и технологиями обучения и диагностики;</w:t>
      </w:r>
    </w:p>
    <w:p w14:paraId="6DDDD8CD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деятельности;</w:t>
      </w:r>
    </w:p>
    <w:p w14:paraId="72D327D5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>–  использования 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;</w:t>
      </w:r>
    </w:p>
    <w:p w14:paraId="29ABFDDB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>–  педагогического сопровождения и профессионального самоопределения обучающихся;</w:t>
      </w:r>
    </w:p>
    <w:p w14:paraId="46368E8E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 профессиональными навыками  во время взаимодействия  с участниками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;</w:t>
      </w:r>
    </w:p>
    <w:p w14:paraId="3607A8D1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организационными вопросами во время осуществления  сотрудничества с обучающимися  в урочное и внеурочное время  для стимулирования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развития их творческих способностей;</w:t>
      </w:r>
    </w:p>
    <w:p w14:paraId="5EE41B7D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>– психолого-педагогическими, медико-биологическими, организационно-управленческими знаниями и навыками, необходимыми для обучения и совершенствования физических и психических качеств обучающихся ;</w:t>
      </w:r>
    </w:p>
    <w:p w14:paraId="6FFF61C6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 убеждения,  грамотно донести до окружающих информацию о существующих угрозах и рисках;</w:t>
      </w:r>
    </w:p>
    <w:p w14:paraId="3356E131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методиками, направленными на сохранение и укрепление здоровья обучающихся;  </w:t>
      </w:r>
      <w:r w:rsidRPr="0027631F">
        <w:rPr>
          <w:rFonts w:ascii="Times New Roman" w:hAnsi="Times New Roman" w:cs="Times New Roman"/>
          <w:bCs/>
          <w:sz w:val="28"/>
          <w:szCs w:val="28"/>
        </w:rPr>
        <w:t>методиками и практическими навыками оказания первой медицинской помощи учащимся ОУ;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09DCCF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навыками применения </w:t>
      </w:r>
      <w:r w:rsidRPr="0027631F">
        <w:rPr>
          <w:rFonts w:ascii="Times New Roman" w:hAnsi="Times New Roman" w:cs="Times New Roman"/>
          <w:sz w:val="28"/>
          <w:szCs w:val="28"/>
        </w:rPr>
        <w:t xml:space="preserve">нормативно-правовой базы в области обеспечения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национальной безопасности и навыками, необходимыми для участия в обеспечении защиты личной, общественной и государственной безопасности  ;</w:t>
      </w:r>
    </w:p>
    <w:p w14:paraId="4068BA08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>– м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етодиками и способами защиты от опасных ситуаций для  охраны жизни обучающихся  </w:t>
      </w:r>
    </w:p>
    <w:p w14:paraId="0CB58DAA" w14:textId="77777777" w:rsidR="00947D94" w:rsidRPr="0027631F" w:rsidRDefault="00947D94" w:rsidP="0094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14:paraId="2C08748C" w14:textId="77777777" w:rsidR="00947D94" w:rsidRPr="0027631F" w:rsidRDefault="00947D94" w:rsidP="00947D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УК-5; ОПК-3; ОПК-8; ПКО-3</w:t>
      </w:r>
    </w:p>
    <w:p w14:paraId="5B6BE4C4" w14:textId="77777777" w:rsidR="00947D94" w:rsidRPr="0027631F" w:rsidRDefault="00947D94" w:rsidP="00947D94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sz w:val="28"/>
          <w:szCs w:val="28"/>
        </w:rPr>
        <w:t xml:space="preserve"> 6 ЗЕТ по учебному плану </w:t>
      </w:r>
    </w:p>
    <w:p w14:paraId="55341F19" w14:textId="77777777" w:rsidR="00947D94" w:rsidRPr="0027631F" w:rsidRDefault="00947D94" w:rsidP="00947D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27631F">
        <w:rPr>
          <w:rFonts w:ascii="Times New Roman" w:hAnsi="Times New Roman" w:cs="Times New Roman"/>
          <w:sz w:val="28"/>
          <w:szCs w:val="28"/>
        </w:rPr>
        <w:t>10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 xml:space="preserve">семестр ‒ зачёт; </w:t>
      </w:r>
    </w:p>
    <w:p w14:paraId="4B99F180" w14:textId="77777777" w:rsidR="00947D94" w:rsidRPr="0027631F" w:rsidRDefault="00947D94" w:rsidP="00947D9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6BD29928" w14:textId="77777777" w:rsidR="00947D94" w:rsidRPr="0027631F" w:rsidRDefault="00947D94" w:rsidP="00947D9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Зарубина Римма Викторовна  – канд. пед. наук., доцент</w:t>
      </w:r>
    </w:p>
    <w:p w14:paraId="094A95AF" w14:textId="77777777" w:rsidR="00947D94" w:rsidRPr="0027631F" w:rsidRDefault="00947D94" w:rsidP="00947D9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Панова Валентина Анатольевна – канд. пед. наук., доцент</w:t>
      </w:r>
    </w:p>
    <w:p w14:paraId="0D5D21AF" w14:textId="77777777" w:rsidR="00947D94" w:rsidRPr="0027631F" w:rsidRDefault="00947D94" w:rsidP="00947D9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8E1F883" w14:textId="77777777" w:rsidR="00947D94" w:rsidRPr="0027631F" w:rsidRDefault="00947D94" w:rsidP="00947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78D70" w14:textId="77777777" w:rsidR="00947D94" w:rsidRPr="0027631F" w:rsidRDefault="00947D94" w:rsidP="00947D94">
      <w:pPr>
        <w:rPr>
          <w:rFonts w:ascii="Times New Roman" w:hAnsi="Times New Roman" w:cs="Times New Roman"/>
          <w:sz w:val="28"/>
          <w:szCs w:val="28"/>
        </w:rPr>
      </w:pPr>
    </w:p>
    <w:p w14:paraId="2F11C595" w14:textId="57D5B753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CE6CEF5" w14:textId="60E3C8AD" w:rsidR="002F2B5B" w:rsidRPr="0027631F" w:rsidRDefault="002F2B5B" w:rsidP="002F2B5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5" w:name="_Toc64219515"/>
      <w:r w:rsidRPr="0027631F">
        <w:rPr>
          <w:rFonts w:ascii="Times New Roman" w:hAnsi="Times New Roman" w:cs="Times New Roman"/>
          <w:b/>
          <w:bCs/>
          <w:sz w:val="28"/>
          <w:szCs w:val="28"/>
        </w:rPr>
        <w:t>БЛОК 3.ГОСУДАРСТВЕННАЯ ИТОГОВАЯ АТТЕСТАЦИЯ</w:t>
      </w:r>
      <w:bookmarkEnd w:id="105"/>
    </w:p>
    <w:p w14:paraId="1D9690DB" w14:textId="343FECA3" w:rsidR="002F2B5B" w:rsidRPr="0027631F" w:rsidRDefault="002F2B5B" w:rsidP="002F2B5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60335" w14:textId="6E631EB6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06" w:name="_Toc64219516"/>
      <w:r w:rsidRPr="0027631F">
        <w:rPr>
          <w:rFonts w:ascii="Times New Roman" w:hAnsi="Times New Roman" w:cs="Times New Roman"/>
          <w:sz w:val="28"/>
          <w:szCs w:val="28"/>
        </w:rPr>
        <w:t>Б3.01 Подготовка к сдаче и сдача государственного экзамена</w:t>
      </w:r>
      <w:bookmarkEnd w:id="106"/>
    </w:p>
    <w:p w14:paraId="0F1343F2" w14:textId="77777777" w:rsidR="00FA3436" w:rsidRPr="0027631F" w:rsidRDefault="00FA3436" w:rsidP="00FA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12255A8" w14:textId="77777777" w:rsidR="00FA3436" w:rsidRPr="0027631F" w:rsidRDefault="00FA3436" w:rsidP="00FA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D3CF774" w14:textId="77777777" w:rsidR="00FA3436" w:rsidRPr="0027631F" w:rsidRDefault="00FA3436" w:rsidP="00FA343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Б 3.01 Подготовка к сдаче и сдача государственного экзамена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A3436" w:rsidRPr="0027631F" w14:paraId="69B3A1B5" w14:textId="77777777" w:rsidTr="00054D99">
        <w:tc>
          <w:tcPr>
            <w:tcW w:w="4361" w:type="dxa"/>
          </w:tcPr>
          <w:p w14:paraId="36EE0CDC" w14:textId="77777777" w:rsidR="00FA3436" w:rsidRPr="0027631F" w:rsidRDefault="00FA343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65702717" w14:textId="77777777" w:rsidR="00FA3436" w:rsidRPr="0027631F" w:rsidRDefault="00FA343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1A988F06" w14:textId="77777777" w:rsidR="00FA3436" w:rsidRPr="0027631F" w:rsidRDefault="00FA3436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A3436" w:rsidRPr="0027631F" w14:paraId="19CE43DD" w14:textId="77777777" w:rsidTr="00054D99">
        <w:tc>
          <w:tcPr>
            <w:tcW w:w="4361" w:type="dxa"/>
          </w:tcPr>
          <w:p w14:paraId="2B4F965D" w14:textId="77777777" w:rsidR="00FA3436" w:rsidRPr="0027631F" w:rsidRDefault="00FA343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2748400F" w14:textId="77777777" w:rsidR="00FA3436" w:rsidRPr="0027631F" w:rsidRDefault="00FA343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FA3436" w:rsidRPr="0027631F" w14:paraId="63043758" w14:textId="77777777" w:rsidTr="00054D99">
        <w:tc>
          <w:tcPr>
            <w:tcW w:w="4361" w:type="dxa"/>
          </w:tcPr>
          <w:p w14:paraId="190E228B" w14:textId="77777777" w:rsidR="00FA3436" w:rsidRPr="0027631F" w:rsidRDefault="00FA343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4FFD3F" w14:textId="77777777" w:rsidR="00FA3436" w:rsidRPr="0027631F" w:rsidRDefault="00FA343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6DB3300D" w14:textId="77777777" w:rsidR="00FA3436" w:rsidRPr="0027631F" w:rsidRDefault="00FA343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75E95" w14:textId="77777777" w:rsidR="00FA3436" w:rsidRPr="0027631F" w:rsidRDefault="00FA343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3CC142B" w14:textId="77777777" w:rsidR="00FA3436" w:rsidRPr="0027631F" w:rsidRDefault="00FA3436" w:rsidP="00FA3436">
      <w:pPr>
        <w:rPr>
          <w:rFonts w:ascii="Times New Roman" w:hAnsi="Times New Roman" w:cs="Times New Roman"/>
          <w:b/>
          <w:sz w:val="28"/>
          <w:szCs w:val="28"/>
        </w:rPr>
      </w:pPr>
    </w:p>
    <w:p w14:paraId="372E905C" w14:textId="77777777" w:rsidR="00FA3436" w:rsidRPr="0027631F" w:rsidRDefault="00FA3436" w:rsidP="003B3232">
      <w:pPr>
        <w:pStyle w:val="a9"/>
        <w:widowControl w:val="0"/>
        <w:numPr>
          <w:ilvl w:val="0"/>
          <w:numId w:val="69"/>
        </w:numPr>
        <w:spacing w:before="40" w:line="276" w:lineRule="auto"/>
        <w:ind w:left="0" w:firstLine="709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 xml:space="preserve">Определение соответствия уровня подготовленности обучающегося к решению профессиональных задач </w:t>
      </w:r>
      <w:r w:rsidRPr="0027631F">
        <w:rPr>
          <w:bCs/>
          <w:spacing w:val="-2"/>
          <w:sz w:val="28"/>
          <w:szCs w:val="28"/>
        </w:rPr>
        <w:t>в области педагогического образования</w:t>
      </w:r>
      <w:r w:rsidRPr="0027631F">
        <w:rPr>
          <w:sz w:val="28"/>
          <w:szCs w:val="28"/>
        </w:rPr>
        <w:t xml:space="preserve"> в соответствии с требованиями </w:t>
      </w:r>
      <w:r w:rsidRPr="0027631F">
        <w:rPr>
          <w:rFonts w:eastAsia="Times New Roman"/>
          <w:color w:val="000000"/>
          <w:sz w:val="28"/>
          <w:szCs w:val="28"/>
        </w:rPr>
        <w:t xml:space="preserve">ФГОС 3++ </w:t>
      </w:r>
      <w:r w:rsidRPr="0027631F">
        <w:rPr>
          <w:sz w:val="28"/>
          <w:szCs w:val="28"/>
        </w:rPr>
        <w:t>по направлению подготовки «</w:t>
      </w:r>
      <w:r w:rsidRPr="0027631F">
        <w:rPr>
          <w:rFonts w:eastAsia="Times New Roman"/>
          <w:color w:val="000000"/>
          <w:sz w:val="28"/>
          <w:szCs w:val="28"/>
        </w:rPr>
        <w:t>Биология и Безопасность жизнедеятельности»;</w:t>
      </w:r>
    </w:p>
    <w:p w14:paraId="1064F1FE" w14:textId="77777777" w:rsidR="00FA3436" w:rsidRPr="0027631F" w:rsidRDefault="00FA3436" w:rsidP="00FA3436">
      <w:pPr>
        <w:pStyle w:val="a9"/>
        <w:widowControl w:val="0"/>
        <w:numPr>
          <w:ilvl w:val="0"/>
          <w:numId w:val="48"/>
        </w:numPr>
        <w:spacing w:before="40" w:line="276" w:lineRule="auto"/>
        <w:ind w:left="0" w:firstLine="709"/>
        <w:rPr>
          <w:b/>
          <w:sz w:val="28"/>
          <w:szCs w:val="28"/>
        </w:rPr>
      </w:pPr>
      <w:r w:rsidRPr="0027631F">
        <w:rPr>
          <w:spacing w:val="-8"/>
          <w:sz w:val="28"/>
          <w:szCs w:val="28"/>
        </w:rPr>
        <w:t>формирование у студентов теоретической и методической подготовки в области преподавания биологии и безопасности жизнедеятельности; ключевых компетенций и компетентностей в области современных педагогических теорий и технологии в процессе преподавания биологии и безопасности жизнедеятельности.</w:t>
      </w:r>
    </w:p>
    <w:p w14:paraId="0BA44537" w14:textId="77777777" w:rsidR="00FA3436" w:rsidRPr="0027631F" w:rsidRDefault="00FA3436" w:rsidP="003B3232">
      <w:pPr>
        <w:pStyle w:val="a9"/>
        <w:widowControl w:val="0"/>
        <w:numPr>
          <w:ilvl w:val="0"/>
          <w:numId w:val="69"/>
        </w:numPr>
        <w:spacing w:before="40" w:line="276" w:lineRule="auto"/>
        <w:ind w:left="0" w:firstLine="709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lastRenderedPageBreak/>
        <w:t>Задачи изучения дисциплины:</w:t>
      </w:r>
    </w:p>
    <w:p w14:paraId="37FFFB57" w14:textId="77777777" w:rsidR="00FA3436" w:rsidRPr="0027631F" w:rsidRDefault="00FA3436" w:rsidP="00FA3436">
      <w:pPr>
        <w:pStyle w:val="a6"/>
        <w:numPr>
          <w:ilvl w:val="0"/>
          <w:numId w:val="51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выявление уровня образовательной подготовки учителя безопасности жизнедеятельности и учителя биологии к педагогической деятельности;</w:t>
      </w:r>
    </w:p>
    <w:p w14:paraId="725A0075" w14:textId="77777777" w:rsidR="00FA3436" w:rsidRPr="0027631F" w:rsidRDefault="00FA3436" w:rsidP="00FA3436">
      <w:pPr>
        <w:pStyle w:val="a6"/>
        <w:numPr>
          <w:ilvl w:val="0"/>
          <w:numId w:val="51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>оценка качества освоения студентом следующих аспектов основной образовательной программы:</w:t>
      </w:r>
    </w:p>
    <w:p w14:paraId="01D09021" w14:textId="77777777" w:rsidR="00FA3436" w:rsidRPr="0027631F" w:rsidRDefault="00FA3436" w:rsidP="00FA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76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области обучения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935ECC6" w14:textId="77777777" w:rsidR="00FA3436" w:rsidRPr="0027631F" w:rsidRDefault="00FA3436" w:rsidP="00FA3436">
      <w:pPr>
        <w:widowControl w:val="0"/>
        <w:numPr>
          <w:ilvl w:val="0"/>
          <w:numId w:val="49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 гуманитарных, социальных, экономических, естественнонаучных и технологических знаний, востребованных обществом;</w:t>
      </w:r>
    </w:p>
    <w:p w14:paraId="64C936E8" w14:textId="77777777" w:rsidR="00FA3436" w:rsidRPr="0027631F" w:rsidRDefault="00FA3436" w:rsidP="00FA3436">
      <w:pPr>
        <w:widowControl w:val="0"/>
        <w:numPr>
          <w:ilvl w:val="0"/>
          <w:numId w:val="49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бакалавров к работе в сфере педагогической деятельности на основе гармоничного сочетания научной, фундаментальной и профессиональной их подготовки;</w:t>
      </w:r>
    </w:p>
    <w:p w14:paraId="164C3DFF" w14:textId="77777777" w:rsidR="00FA3436" w:rsidRPr="0027631F" w:rsidRDefault="00FA3436" w:rsidP="00FA3436">
      <w:pPr>
        <w:widowControl w:val="0"/>
        <w:numPr>
          <w:ilvl w:val="0"/>
          <w:numId w:val="49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овладения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14:paraId="05F31FB4" w14:textId="77777777" w:rsidR="00FA3436" w:rsidRPr="0027631F" w:rsidRDefault="00FA3436" w:rsidP="00FA3436">
      <w:pPr>
        <w:widowControl w:val="0"/>
        <w:numPr>
          <w:ilvl w:val="0"/>
          <w:numId w:val="50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культуры, способности самостоятельно приобретать и применять новые знания и умения.</w:t>
      </w:r>
    </w:p>
    <w:p w14:paraId="5B13FB7B" w14:textId="77777777" w:rsidR="00FA3436" w:rsidRPr="0027631F" w:rsidRDefault="00FA3436" w:rsidP="00FA3436">
      <w:pPr>
        <w:pStyle w:val="a9"/>
        <w:widowControl w:val="0"/>
        <w:tabs>
          <w:tab w:val="clear" w:pos="180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</w:rPr>
        <w:t>– становление и развитие у студентов профессиональной позиции в области формирования целостной системы биологических понятий, а также основ безопасности жизнедеятельности в соответствии с современной моделью воспитания и обучения;</w:t>
      </w:r>
    </w:p>
    <w:p w14:paraId="28A37547" w14:textId="77777777" w:rsidR="00FA3436" w:rsidRPr="0027631F" w:rsidRDefault="00FA3436" w:rsidP="00FA343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формирование понимания студентами роли индивидуально-личностной ориентации обучения, принципа креативности в освоении биологических знаний и основ безопасности жизнедеятельности;</w:t>
      </w:r>
    </w:p>
    <w:p w14:paraId="21D6E53C" w14:textId="77777777" w:rsidR="00FA3436" w:rsidRPr="0027631F" w:rsidRDefault="00FA3436" w:rsidP="00FA3436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pacing w:val="-8"/>
          <w:sz w:val="28"/>
          <w:szCs w:val="28"/>
        </w:rPr>
      </w:pPr>
      <w:r w:rsidRPr="0027631F">
        <w:rPr>
          <w:sz w:val="28"/>
          <w:szCs w:val="28"/>
        </w:rPr>
        <w:t>– освоение технологий процесса</w:t>
      </w:r>
      <w:r w:rsidRPr="0027631F">
        <w:rPr>
          <w:spacing w:val="-8"/>
          <w:sz w:val="28"/>
          <w:szCs w:val="28"/>
        </w:rPr>
        <w:t xml:space="preserve"> преподавания биологии и безопасности жизнедеятельности;</w:t>
      </w:r>
    </w:p>
    <w:p w14:paraId="4C24EA5D" w14:textId="77777777" w:rsidR="00FA3436" w:rsidRPr="0027631F" w:rsidRDefault="00FA3436" w:rsidP="00FA3436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</w:rPr>
        <w:t>– развитие педагогического мышления студента, овладение современными программами и технологиями формирования у учащихся  целостной системы знаний основ безопасности жизнедеятельности и биологии.</w:t>
      </w:r>
    </w:p>
    <w:p w14:paraId="3F3FDB22" w14:textId="77777777" w:rsidR="00FA3436" w:rsidRPr="0027631F" w:rsidRDefault="00FA3436" w:rsidP="00FA34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76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области воспитания личности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FC69008" w14:textId="77777777" w:rsidR="00FA3436" w:rsidRPr="0027631F" w:rsidRDefault="00FA3436" w:rsidP="00FA3436">
      <w:pPr>
        <w:widowControl w:val="0"/>
        <w:numPr>
          <w:ilvl w:val="0"/>
          <w:numId w:val="50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социально-личностных качеств выпускников: целеустремленности, организованности, трудолюбия, коммуникабельности, умению работать в коллективе, ответственности за конечный результат своей профессиональной деятельности, гражданственности, толерантности; </w:t>
      </w:r>
    </w:p>
    <w:p w14:paraId="4F902CDE" w14:textId="77777777" w:rsidR="00FA3436" w:rsidRPr="0027631F" w:rsidRDefault="00FA3436" w:rsidP="003B3232">
      <w:pPr>
        <w:pStyle w:val="a6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69160FB2" w14:textId="77777777" w:rsidR="00FA3436" w:rsidRPr="0027631F" w:rsidRDefault="00FA3436" w:rsidP="00FA343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0E6511B5" w14:textId="77777777" w:rsidR="00FA3436" w:rsidRPr="0027631F" w:rsidRDefault="00FA3436" w:rsidP="00FA343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66511C3" w14:textId="77777777" w:rsidR="00FA3436" w:rsidRPr="0027631F" w:rsidRDefault="00FA3436" w:rsidP="00FA343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7E674AD7" w14:textId="77777777" w:rsidR="00FA3436" w:rsidRPr="0027631F" w:rsidRDefault="00FA3436" w:rsidP="00FA3436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>Б</w:t>
      </w:r>
      <w:r w:rsidRPr="0027631F">
        <w:rPr>
          <w:rFonts w:ascii="Times New Roman" w:hAnsi="Times New Roman"/>
          <w:snapToGrid w:val="0"/>
          <w:sz w:val="28"/>
          <w:szCs w:val="28"/>
        </w:rPr>
        <w:t xml:space="preserve">азовые </w:t>
      </w:r>
      <w:r w:rsidRPr="0027631F">
        <w:rPr>
          <w:rFonts w:ascii="Times New Roman" w:hAnsi="Times New Roman"/>
          <w:color w:val="000000"/>
          <w:sz w:val="28"/>
          <w:szCs w:val="28"/>
        </w:rPr>
        <w:t>знания</w:t>
      </w:r>
      <w:r w:rsidRPr="0027631F">
        <w:rPr>
          <w:rFonts w:ascii="Times New Roman" w:hAnsi="Times New Roman"/>
          <w:snapToGrid w:val="0"/>
          <w:sz w:val="28"/>
          <w:szCs w:val="28"/>
        </w:rPr>
        <w:t xml:space="preserve">, необходимые для более глубокого понимания и лучшего усвоения специальных дисциплин, а также для повышения профессиональной культуры и </w:t>
      </w:r>
      <w:r w:rsidRPr="0027631F">
        <w:rPr>
          <w:rFonts w:ascii="Times New Roman" w:hAnsi="Times New Roman"/>
          <w:color w:val="000000"/>
          <w:sz w:val="28"/>
          <w:szCs w:val="28"/>
        </w:rPr>
        <w:t>научного мировоззрения</w:t>
      </w:r>
      <w:r w:rsidRPr="0027631F">
        <w:rPr>
          <w:rFonts w:ascii="Times New Roman" w:hAnsi="Times New Roman"/>
          <w:snapToGrid w:val="0"/>
          <w:sz w:val="28"/>
          <w:szCs w:val="28"/>
        </w:rPr>
        <w:t xml:space="preserve"> студентов; </w:t>
      </w:r>
      <w:r w:rsidRPr="0027631F">
        <w:rPr>
          <w:rFonts w:ascii="Times New Roman" w:hAnsi="Times New Roman"/>
          <w:sz w:val="28"/>
          <w:szCs w:val="28"/>
        </w:rPr>
        <w:t xml:space="preserve"> </w:t>
      </w:r>
    </w:p>
    <w:p w14:paraId="5BAF149D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особенности </w:t>
      </w:r>
      <w:r w:rsidRPr="0027631F">
        <w:rPr>
          <w:rFonts w:ascii="Times New Roman" w:hAnsi="Times New Roman"/>
          <w:bCs/>
          <w:sz w:val="28"/>
          <w:szCs w:val="28"/>
        </w:rPr>
        <w:t>теоретических и методологических основ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66B6A446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lastRenderedPageBreak/>
        <w:t xml:space="preserve">потенциал других учебных предметов для использования в образовательном процессе, а также базовые естественнонаучные и математические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</w:t>
      </w:r>
    </w:p>
    <w:p w14:paraId="07C8F816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>о</w:t>
      </w: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сновные коммуникативные категории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в устной и письменной речи</w:t>
      </w: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основы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межличностного и межкультурного взаимодействия</w:t>
      </w: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между людьми;</w:t>
      </w:r>
      <w:r w:rsidRPr="0027631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14:paraId="43E211A0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основные правила работы в команде; </w:t>
      </w:r>
      <w:r w:rsidRPr="0027631F">
        <w:rPr>
          <w:rFonts w:ascii="Times New Roman" w:hAnsi="Times New Roman"/>
          <w:sz w:val="28"/>
          <w:szCs w:val="28"/>
        </w:rPr>
        <w:t xml:space="preserve">современные принципы толерантности, диалога и сотрудничества; </w:t>
      </w:r>
    </w:p>
    <w:p w14:paraId="52CAF25A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приёмы и методы </w:t>
      </w:r>
      <w:r w:rsidRPr="0027631F">
        <w:rPr>
          <w:rFonts w:ascii="Times New Roman" w:hAnsi="Times New Roman"/>
          <w:color w:val="000000"/>
          <w:sz w:val="28"/>
          <w:szCs w:val="28"/>
        </w:rPr>
        <w:t>самоорганизации и самообразованию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4EC04E9F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цели и задачи дисциплины «Биология» и «Безопасность жизнедеятельности», базовые понятия, для свободной ориентации в её теоретико-практических материалах; способы поддержания </w:t>
      </w:r>
      <w:r w:rsidRPr="0027631F">
        <w:rPr>
          <w:rFonts w:ascii="Times New Roman" w:hAnsi="Times New Roman"/>
          <w:color w:val="000000"/>
          <w:sz w:val="28"/>
          <w:szCs w:val="28"/>
        </w:rPr>
        <w:t>уровня подготовки к проф. деятельности,</w:t>
      </w:r>
      <w:r w:rsidRPr="0027631F">
        <w:rPr>
          <w:rFonts w:ascii="Times New Roman" w:hAnsi="Times New Roman"/>
          <w:sz w:val="28"/>
          <w:szCs w:val="28"/>
        </w:rPr>
        <w:t xml:space="preserve"> ф</w:t>
      </w:r>
      <w:r w:rsidRPr="0027631F">
        <w:rPr>
          <w:rFonts w:ascii="Times New Roman" w:hAnsi="Times New Roman"/>
          <w:bCs/>
          <w:sz w:val="28"/>
          <w:szCs w:val="28"/>
        </w:rPr>
        <w:t>акторов профессионального неблагополучия</w:t>
      </w:r>
      <w:r w:rsidRPr="0027631F">
        <w:rPr>
          <w:rFonts w:ascii="Times New Roman" w:eastAsia="Times New Roman" w:hAnsi="Times New Roman"/>
          <w:sz w:val="28"/>
          <w:szCs w:val="28"/>
        </w:rPr>
        <w:t xml:space="preserve"> , </w:t>
      </w:r>
      <w:r w:rsidRPr="0027631F">
        <w:rPr>
          <w:rFonts w:ascii="Times New Roman" w:hAnsi="Times New Roman"/>
          <w:bCs/>
          <w:sz w:val="28"/>
          <w:szCs w:val="28"/>
        </w:rPr>
        <w:t>строение и функционирование органов и систем человека; возрастные особенности анатомии физиологии человека; основы жизнедеятельности человеческого организма,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Cs/>
          <w:sz w:val="28"/>
          <w:szCs w:val="28"/>
        </w:rPr>
        <w:t xml:space="preserve">факторы риска возникновения болезней и </w:t>
      </w:r>
      <w:r w:rsidRPr="0027631F">
        <w:rPr>
          <w:rFonts w:ascii="Times New Roman" w:hAnsi="Times New Roman"/>
          <w:color w:val="000000"/>
          <w:sz w:val="28"/>
          <w:szCs w:val="28"/>
        </w:rPr>
        <w:t>чрезвычайных ситуаций</w:t>
      </w:r>
      <w:r w:rsidRPr="0027631F">
        <w:rPr>
          <w:rFonts w:ascii="Times New Roman" w:hAnsi="Times New Roman"/>
          <w:bCs/>
          <w:sz w:val="28"/>
          <w:szCs w:val="28"/>
        </w:rPr>
        <w:t>, актуальных в 21 веке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42950121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социальную значимость своей будущей профессии, обладать мотивацией к осуществлению профессиональной деятельности; </w:t>
      </w:r>
    </w:p>
    <w:p w14:paraId="695920E2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основные положения и концепции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гуманитарных, социальных, психолого-педагогических наук, </w:t>
      </w:r>
    </w:p>
    <w:p w14:paraId="1B4F6C66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нормативно-правовые основы решения задач обеспечения личной и общественной безопасности 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0FE46EA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основные понятия 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образовательные программы по учебным предметам</w:t>
      </w:r>
      <w:r w:rsidRPr="0027631F">
        <w:rPr>
          <w:rFonts w:ascii="Times New Roman" w:hAnsi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«Биология» и «Безопасность жизнедеятельности», </w:t>
      </w:r>
    </w:p>
    <w:p w14:paraId="45F3723F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цели и задачи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духовно-нравственного воспитания, </w:t>
      </w:r>
    </w:p>
    <w:p w14:paraId="2772C2AA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возможности образовательной среды для качественного преподавания средствами учебных предметов дисциплин «Биология» и «Безопасность жизнедеятельности», </w:t>
      </w:r>
    </w:p>
    <w:p w14:paraId="78A2BD2F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способы организации взаимодействия с различными участниками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/>
          <w:bCs/>
          <w:sz w:val="28"/>
          <w:szCs w:val="28"/>
        </w:rPr>
        <w:t xml:space="preserve"> ‒ для совместного решения задач педагогической деятельности; в области б</w:t>
      </w:r>
      <w:r w:rsidRPr="0027631F">
        <w:rPr>
          <w:rFonts w:ascii="Times New Roman" w:hAnsi="Times New Roman"/>
          <w:sz w:val="28"/>
          <w:szCs w:val="28"/>
        </w:rPr>
        <w:t>иологии и безопасность жизнедеятельности</w:t>
      </w:r>
      <w:r w:rsidRPr="0027631F">
        <w:rPr>
          <w:rFonts w:ascii="Times New Roman" w:hAnsi="Times New Roman"/>
          <w:bCs/>
          <w:sz w:val="28"/>
          <w:szCs w:val="28"/>
        </w:rPr>
        <w:t xml:space="preserve">, </w:t>
      </w:r>
    </w:p>
    <w:p w14:paraId="1640B494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формы 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сотрудничества обучающихся и воспитанников </w:t>
      </w:r>
      <w:r w:rsidRPr="0027631F">
        <w:rPr>
          <w:rFonts w:ascii="Times New Roman" w:hAnsi="Times New Roman"/>
          <w:bCs/>
          <w:sz w:val="28"/>
          <w:szCs w:val="28"/>
        </w:rPr>
        <w:t xml:space="preserve">и методы </w:t>
      </w:r>
      <w:r w:rsidRPr="0027631F">
        <w:rPr>
          <w:rFonts w:ascii="Times New Roman" w:hAnsi="Times New Roman"/>
          <w:color w:val="000000"/>
          <w:sz w:val="28"/>
          <w:szCs w:val="28"/>
        </w:rPr>
        <w:t>развития  творческих способности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во внеурочной деятельности и учебном процессе по б</w:t>
      </w:r>
      <w:r w:rsidRPr="0027631F">
        <w:rPr>
          <w:rFonts w:ascii="Times New Roman" w:hAnsi="Times New Roman"/>
          <w:sz w:val="28"/>
          <w:szCs w:val="28"/>
        </w:rPr>
        <w:t>иологии и безопасности жизнедеятельности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14:paraId="4B5C5906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before="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теорию выявления патологий развития ребенка, принципы здоровьесберегающих технологий,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равила оказания доврачебной помощи учащимся, пострадавшим в ОУ, </w:t>
      </w:r>
    </w:p>
    <w:p w14:paraId="30D00B0E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before="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27631F">
        <w:rPr>
          <w:rFonts w:ascii="Times New Roman" w:hAnsi="Times New Roman"/>
          <w:bCs/>
          <w:sz w:val="28"/>
          <w:szCs w:val="28"/>
        </w:rPr>
        <w:t xml:space="preserve">ущность, содержание и структуру безопасности жизнедеятельности новых технологических укладов и пути преодоления ЧС различного характера; </w:t>
      </w:r>
    </w:p>
    <w:p w14:paraId="3844E3B0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before="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lastRenderedPageBreak/>
        <w:t>основные тенденции развития системы современного биологического образования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45DFBB57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before="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методы, формы, методические приемы, направленные на освоение знаний данных дисциплин; </w:t>
      </w:r>
    </w:p>
    <w:p w14:paraId="3322E1BB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before="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основные принципы отбора, построения и структурирования содержания биологического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 образования и безопасности жизнедеятельности; </w:t>
      </w:r>
      <w:r w:rsidRPr="0027631F">
        <w:rPr>
          <w:rFonts w:ascii="Times New Roman" w:hAnsi="Times New Roman"/>
          <w:bCs/>
          <w:sz w:val="28"/>
          <w:szCs w:val="28"/>
        </w:rPr>
        <w:t>характеристику личностных, метапредметных и предметных результатов обучения; основные способы оценивания результатов обучения.</w:t>
      </w:r>
    </w:p>
    <w:p w14:paraId="5C3A96B4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признаки, причины и последствия опасностей социального, техногенного и природного характера .</w:t>
      </w:r>
    </w:p>
    <w:p w14:paraId="4EB45414" w14:textId="77777777" w:rsidR="00FA3436" w:rsidRPr="0027631F" w:rsidRDefault="00FA3436" w:rsidP="00FA343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i/>
          <w:iCs/>
          <w:sz w:val="28"/>
          <w:szCs w:val="28"/>
        </w:rPr>
        <w:t>Уметь:</w:t>
      </w:r>
      <w:r w:rsidRPr="0027631F">
        <w:rPr>
          <w:rFonts w:ascii="Times New Roman" w:hAnsi="Times New Roman"/>
          <w:iCs/>
          <w:sz w:val="28"/>
          <w:szCs w:val="28"/>
        </w:rPr>
        <w:t xml:space="preserve"> </w:t>
      </w:r>
    </w:p>
    <w:p w14:paraId="770A5130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использовать в работе основные способы обобщения, анализа </w:t>
      </w:r>
      <w:r w:rsidRPr="0027631F">
        <w:rPr>
          <w:rFonts w:ascii="Times New Roman" w:hAnsi="Times New Roman"/>
          <w:color w:val="000000"/>
          <w:sz w:val="28"/>
          <w:szCs w:val="28"/>
        </w:rPr>
        <w:t>социогуманитарной</w:t>
      </w:r>
      <w:r w:rsidRPr="0027631F">
        <w:rPr>
          <w:rFonts w:ascii="Times New Roman" w:hAnsi="Times New Roman"/>
          <w:bCs/>
          <w:sz w:val="28"/>
          <w:szCs w:val="28"/>
        </w:rPr>
        <w:t xml:space="preserve"> информации; </w:t>
      </w:r>
    </w:p>
    <w:p w14:paraId="61D99B0B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ориентироваться в профессиональных источниках информации (журналы, сайты, образовательные порталы и т.д.); </w:t>
      </w:r>
    </w:p>
    <w:p w14:paraId="741DD188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учитывать в своих действиях необходимость конструктивного взаимодействия с людьми с разными убеждениями, культурными ценностями и социальным положением; </w:t>
      </w:r>
      <w:r w:rsidRPr="0027631F">
        <w:rPr>
          <w:rFonts w:ascii="Times New Roman" w:hAnsi="Times New Roman"/>
          <w:sz w:val="28"/>
          <w:szCs w:val="28"/>
        </w:rPr>
        <w:t xml:space="preserve">применить </w:t>
      </w:r>
      <w:r w:rsidRPr="0027631F">
        <w:rPr>
          <w:rFonts w:ascii="Times New Roman" w:hAnsi="Times New Roman"/>
          <w:bCs/>
          <w:sz w:val="28"/>
          <w:szCs w:val="28"/>
        </w:rPr>
        <w:t xml:space="preserve">основные способы обобщения, анализа информации; </w:t>
      </w:r>
      <w:r w:rsidRPr="0027631F">
        <w:rPr>
          <w:rFonts w:ascii="Times New Roman" w:hAnsi="Times New Roman"/>
          <w:sz w:val="28"/>
          <w:szCs w:val="28"/>
        </w:rPr>
        <w:t xml:space="preserve">ориентироваться в профессиональных источниках информации (журналы, сайты, образовательные порталы и т.д.); </w:t>
      </w:r>
    </w:p>
    <w:p w14:paraId="36FC34C2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толерантно воспринимать социальные, культурные и личностные различия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0480D51D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ориентироваться в многообразии приёмов и методов </w:t>
      </w:r>
      <w:r w:rsidRPr="0027631F">
        <w:rPr>
          <w:rFonts w:ascii="Times New Roman" w:hAnsi="Times New Roman"/>
          <w:color w:val="000000"/>
          <w:sz w:val="28"/>
          <w:szCs w:val="28"/>
        </w:rPr>
        <w:t>самоорганизации и самообразования; выбирать целесообразные методы реагирования на определённую ситуацию</w:t>
      </w:r>
      <w:r w:rsidRPr="0027631F">
        <w:rPr>
          <w:rFonts w:ascii="Times New Roman" w:hAnsi="Times New Roman"/>
          <w:sz w:val="28"/>
          <w:szCs w:val="28"/>
        </w:rPr>
        <w:t>, применять способы устранения, нейтрализации ф</w:t>
      </w:r>
      <w:r w:rsidRPr="0027631F">
        <w:rPr>
          <w:rFonts w:ascii="Times New Roman" w:hAnsi="Times New Roman"/>
          <w:bCs/>
          <w:sz w:val="28"/>
          <w:szCs w:val="28"/>
        </w:rPr>
        <w:t xml:space="preserve">акторов профессионального неблагополучия, </w:t>
      </w:r>
      <w:r w:rsidRPr="0027631F">
        <w:rPr>
          <w:rFonts w:ascii="Times New Roman" w:hAnsi="Times New Roman"/>
          <w:sz w:val="28"/>
          <w:szCs w:val="28"/>
        </w:rPr>
        <w:t>представляющих опасность для здоровья и жизни педагога</w:t>
      </w:r>
      <w:r w:rsidRPr="0027631F">
        <w:rPr>
          <w:rFonts w:ascii="Times New Roman" w:eastAsia="Times New Roman" w:hAnsi="Times New Roman"/>
          <w:bCs/>
          <w:sz w:val="28"/>
          <w:szCs w:val="28"/>
        </w:rPr>
        <w:t xml:space="preserve">, </w:t>
      </w:r>
    </w:p>
    <w:p w14:paraId="5D7C7CD2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>проводить профилактику и оказать первую помощь в экстренных ситуациях, измерить артериальное давление, произвести оценку пульса; прекратить действие внешнего поражающего фактора на организм; произвести транспортировку пострадавших при чрезвычайных ситуациях различного характера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0BCD627A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использовать социальную значимость своей будущей профессии в биологии и области безопасности, обладать мотивацией к осуществлению профессиональной деятельности; </w:t>
      </w:r>
    </w:p>
    <w:p w14:paraId="6147A228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применять практические знания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гуманитарных, социальных наук при решении социальных и профессиональных задач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социальных, возрастных, психофизических и индивидуальных особенностей детей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1424CF72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631F">
        <w:rPr>
          <w:rFonts w:ascii="Times New Roman" w:hAnsi="Times New Roman"/>
          <w:bCs/>
          <w:sz w:val="28"/>
          <w:szCs w:val="28"/>
        </w:rPr>
        <w:t>спользовать нормативно-правовые основы в решении теоретических и практических задач обеспечения безопасности жизнедеятельности в ОУ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63370601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применять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образовательные программы в работе </w:t>
      </w:r>
      <w:r w:rsidRPr="0027631F">
        <w:rPr>
          <w:rFonts w:ascii="Times New Roman" w:hAnsi="Times New Roman"/>
          <w:sz w:val="28"/>
          <w:szCs w:val="28"/>
        </w:rPr>
        <w:t xml:space="preserve">, формировать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духовно-нравственную </w:t>
      </w:r>
      <w:r w:rsidRPr="0027631F">
        <w:rPr>
          <w:rFonts w:ascii="Times New Roman" w:hAnsi="Times New Roman"/>
          <w:sz w:val="28"/>
          <w:szCs w:val="28"/>
        </w:rPr>
        <w:t xml:space="preserve">культуру безопасного поведения и применять ее </w:t>
      </w:r>
      <w:r w:rsidRPr="0027631F">
        <w:rPr>
          <w:rFonts w:ascii="Times New Roman" w:hAnsi="Times New Roman"/>
          <w:sz w:val="28"/>
          <w:szCs w:val="28"/>
        </w:rPr>
        <w:lastRenderedPageBreak/>
        <w:t>методики для обеспечения безопасности детей и подростков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, </w:t>
      </w:r>
    </w:p>
    <w:p w14:paraId="50EE3A0A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использовать возможности образовательной среды для достижения личностных, метапредметных и предметных результатов обучения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E357E21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</w:t>
      </w:r>
      <w:r w:rsidRPr="0027631F">
        <w:rPr>
          <w:rFonts w:ascii="Times New Roman" w:hAnsi="Times New Roman"/>
          <w:bCs/>
          <w:sz w:val="28"/>
          <w:szCs w:val="28"/>
        </w:rPr>
        <w:t xml:space="preserve">взаимодействовать с участниками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/>
          <w:bCs/>
          <w:sz w:val="28"/>
          <w:szCs w:val="28"/>
        </w:rPr>
        <w:t xml:space="preserve">, 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обучающихся и воспитанников в учебном процессе по </w:t>
      </w:r>
      <w:r w:rsidRPr="0027631F">
        <w:rPr>
          <w:rFonts w:ascii="Times New Roman" w:hAnsi="Times New Roman"/>
          <w:bCs/>
          <w:sz w:val="28"/>
          <w:szCs w:val="28"/>
        </w:rPr>
        <w:t>биологии и безопасности жизнедеятельности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и внеурочной деятельности для </w:t>
      </w:r>
      <w:r w:rsidRPr="0027631F">
        <w:rPr>
          <w:rFonts w:ascii="Times New Roman" w:hAnsi="Times New Roman"/>
          <w:color w:val="000000"/>
          <w:sz w:val="28"/>
          <w:szCs w:val="28"/>
        </w:rPr>
        <w:t>поддержания их активности, инициативности и самостоятельности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14:paraId="4534926D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оказать первую медицинскую помощь учащимся при ожогах, отморожениях, ушибах, кровотечениях и психологическую поддержку обучающимся, </w:t>
      </w:r>
    </w:p>
    <w:p w14:paraId="0CE242A8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культуру безопасного поведения и применять ее методики для обеспечения безопасности детей и подростков, 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F23DF73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оперировать базовыми терминами биологии и безопасности жизнедеятельности,</w:t>
      </w:r>
      <w:r w:rsidRPr="0027631F">
        <w:rPr>
          <w:rFonts w:ascii="Times New Roman" w:hAnsi="Times New Roman"/>
          <w:sz w:val="28"/>
          <w:szCs w:val="28"/>
        </w:rPr>
        <w:t xml:space="preserve"> </w:t>
      </w:r>
    </w:p>
    <w:p w14:paraId="7E40365C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конструировать педагогический процесс, на основе современных педагогических технологий; </w:t>
      </w:r>
    </w:p>
    <w:p w14:paraId="007263BB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отбирать содержание, методы и формы работы в области биологического образования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3F68BD99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анализировать и подбирать диагностические методики с учетом поставленных задач, возрастных особенностей и различных разделов программы;</w:t>
      </w:r>
    </w:p>
    <w:p w14:paraId="303E670F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 использовать знания о современной естественнонаучной картине мира в образовательной и профессиональной деятельности.</w:t>
      </w:r>
    </w:p>
    <w:p w14:paraId="65046C89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рименять методы защиты образовательного учреждения от опасных ситуаций .</w:t>
      </w:r>
    </w:p>
    <w:p w14:paraId="75C4A58C" w14:textId="77777777" w:rsidR="00FA3436" w:rsidRPr="0027631F" w:rsidRDefault="00FA3436" w:rsidP="00FA343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140FEDA3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7631F">
        <w:rPr>
          <w:rFonts w:ascii="Times New Roman" w:hAnsi="Times New Roman"/>
          <w:bCs/>
          <w:sz w:val="28"/>
          <w:szCs w:val="28"/>
        </w:rPr>
        <w:t xml:space="preserve">рактическими навыками использования </w:t>
      </w:r>
      <w:r w:rsidRPr="0027631F">
        <w:rPr>
          <w:rFonts w:ascii="Times New Roman" w:hAnsi="Times New Roman"/>
          <w:color w:val="000000"/>
          <w:sz w:val="28"/>
          <w:szCs w:val="28"/>
        </w:rPr>
        <w:t>и социогуманитарных знаний</w:t>
      </w:r>
      <w:r w:rsidRPr="0027631F">
        <w:rPr>
          <w:rFonts w:ascii="Times New Roman" w:hAnsi="Times New Roman"/>
          <w:sz w:val="28"/>
          <w:szCs w:val="28"/>
        </w:rPr>
        <w:t>, постановки цели и выбору путей для ее достижения; практическими умениями для генерации новых идей в области развития образования</w:t>
      </w:r>
      <w:r w:rsidRPr="0027631F">
        <w:rPr>
          <w:rFonts w:ascii="Times New Roman" w:hAnsi="Times New Roman"/>
          <w:bCs/>
          <w:sz w:val="28"/>
          <w:szCs w:val="28"/>
        </w:rPr>
        <w:t>;</w:t>
      </w:r>
    </w:p>
    <w:p w14:paraId="421C50C5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особенностями </w:t>
      </w:r>
      <w:r w:rsidRPr="0027631F">
        <w:rPr>
          <w:rFonts w:ascii="Times New Roman" w:hAnsi="Times New Roman"/>
          <w:bCs/>
          <w:sz w:val="28"/>
          <w:szCs w:val="28"/>
        </w:rPr>
        <w:t>теоретических и методологических основ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53536524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практическими навыками использования </w:t>
      </w:r>
      <w:r w:rsidRPr="0027631F">
        <w:rPr>
          <w:rFonts w:ascii="Times New Roman" w:hAnsi="Times New Roman"/>
          <w:sz w:val="28"/>
          <w:szCs w:val="28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 помощи пострадавшим в ЧС</w:t>
      </w:r>
      <w:r w:rsidRPr="0027631F">
        <w:rPr>
          <w:rFonts w:ascii="Times New Roman" w:hAnsi="Times New Roman"/>
          <w:bCs/>
          <w:sz w:val="28"/>
          <w:szCs w:val="28"/>
        </w:rPr>
        <w:t xml:space="preserve">; </w:t>
      </w:r>
    </w:p>
    <w:p w14:paraId="415BEC2C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м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ыслительными операциями расчленения целого (вещи, свойства, процесса или отношения между людьми) на составные части, выполняемые в процессе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коммуникации в устной и письменной формах ;</w:t>
      </w:r>
    </w:p>
    <w:p w14:paraId="7E802281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7631F">
        <w:rPr>
          <w:rFonts w:ascii="Times New Roman" w:hAnsi="Times New Roman"/>
          <w:sz w:val="28"/>
          <w:szCs w:val="28"/>
        </w:rPr>
        <w:t xml:space="preserve">ладеть: </w:t>
      </w:r>
      <w:r w:rsidRPr="0027631F">
        <w:rPr>
          <w:rFonts w:ascii="Times New Roman" w:hAnsi="Times New Roman"/>
          <w:color w:val="000000"/>
          <w:sz w:val="28"/>
          <w:szCs w:val="28"/>
        </w:rPr>
        <w:t>способностью работать в команде, используя о</w:t>
      </w:r>
      <w:r w:rsidRPr="0027631F">
        <w:rPr>
          <w:rFonts w:ascii="Times New Roman" w:hAnsi="Times New Roman"/>
          <w:bCs/>
          <w:sz w:val="28"/>
          <w:szCs w:val="28"/>
        </w:rPr>
        <w:t xml:space="preserve">сновные формы </w:t>
      </w:r>
      <w:r w:rsidRPr="0027631F">
        <w:rPr>
          <w:rFonts w:ascii="Times New Roman" w:hAnsi="Times New Roman"/>
          <w:sz w:val="28"/>
          <w:szCs w:val="28"/>
        </w:rPr>
        <w:t>человеческого сосуществования</w:t>
      </w:r>
      <w:r w:rsidRPr="0027631F">
        <w:rPr>
          <w:rFonts w:ascii="Times New Roman" w:hAnsi="Times New Roman"/>
          <w:bCs/>
          <w:sz w:val="28"/>
          <w:szCs w:val="28"/>
        </w:rPr>
        <w:t xml:space="preserve">; </w:t>
      </w:r>
    </w:p>
    <w:p w14:paraId="14B8BCDB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lastRenderedPageBreak/>
        <w:t xml:space="preserve">способами </w:t>
      </w:r>
      <w:r w:rsidRPr="0027631F">
        <w:rPr>
          <w:rFonts w:ascii="Times New Roman" w:hAnsi="Times New Roman"/>
          <w:color w:val="000000"/>
          <w:sz w:val="28"/>
          <w:szCs w:val="28"/>
        </w:rPr>
        <w:t>самоорганизации и самообразования</w:t>
      </w:r>
      <w:r w:rsidRPr="0027631F">
        <w:rPr>
          <w:rFonts w:ascii="Times New Roman" w:hAnsi="Times New Roman"/>
          <w:sz w:val="28"/>
          <w:szCs w:val="28"/>
        </w:rPr>
        <w:t>, быть готовым к обеспечению охраны жизни и здоровья себя, коллег и обучающихся в учебно-воспитательном процессе по биологии и безопасности жизнедеятельности и внеурочной деятельности</w:t>
      </w:r>
      <w:r w:rsidRPr="0027631F"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0E31D921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информационными технологиями с целью поиска знаний о первой медицинской помощи, навыками проведения противошоковых мероприятий; навыками остановки кровотечения и первичной обработки раны; навыками наложения повязок и др.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296389FA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быть готовым использовать социальную значимость своей будущей профессии в работе, иметь мотивацию к осуществлению профессиональной деятельности по биологии и безопасности жизнедеятельности; </w:t>
      </w:r>
    </w:p>
    <w:p w14:paraId="6AB0FE21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с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пособами ориентации в профессиональных источниках информации </w:t>
      </w:r>
      <w:r w:rsidRPr="0027631F">
        <w:rPr>
          <w:rFonts w:ascii="Times New Roman" w:hAnsi="Times New Roman"/>
          <w:sz w:val="28"/>
          <w:szCs w:val="28"/>
        </w:rPr>
        <w:t xml:space="preserve">для изучения биологии и безопасности жизнедеятельности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(журналы, сайты, образовательные порталы и т.д.). </w:t>
      </w:r>
    </w:p>
    <w:p w14:paraId="23122EAD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навыками использования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 гуманитарных, и наук при решении социальных и профессиональных задач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осуществлять обучение, воспитание и развитие с учетом особых образовательных потребностей обучающихся;</w:t>
      </w:r>
    </w:p>
    <w:p w14:paraId="0B9571E7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7631F">
        <w:rPr>
          <w:rFonts w:ascii="Times New Roman" w:hAnsi="Times New Roman"/>
          <w:bCs/>
          <w:sz w:val="28"/>
          <w:szCs w:val="28"/>
        </w:rPr>
        <w:t>авыками использования нормативно-правовых основ в обеспечении личной и общественной безопасности в сфере образования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7F3F503B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навыками </w:t>
      </w:r>
      <w:r w:rsidRPr="0027631F">
        <w:rPr>
          <w:rFonts w:ascii="Times New Roman" w:hAnsi="Times New Roman"/>
          <w:color w:val="000000"/>
          <w:sz w:val="28"/>
          <w:szCs w:val="28"/>
        </w:rPr>
        <w:t>реализации образовательных программ в соответствии с требованиями образовательных стандартов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3AF5D2CE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способностью и быть осуществлять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и духовно-нравственного развитие  обучающихся в учебной и внеучебной деятельности </w:t>
      </w:r>
      <w:r w:rsidRPr="0027631F">
        <w:rPr>
          <w:rFonts w:ascii="Times New Roman" w:hAnsi="Times New Roman"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03A50DEB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методиками и практическими навыками для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обеспечения качества учебно-воспитательного процесса средствами преподавания </w:t>
      </w:r>
      <w:r w:rsidRPr="0027631F">
        <w:rPr>
          <w:rFonts w:ascii="Times New Roman" w:hAnsi="Times New Roman"/>
          <w:sz w:val="28"/>
          <w:szCs w:val="28"/>
        </w:rPr>
        <w:t xml:space="preserve">биологии и безопасности жизнедеятельности, </w:t>
      </w:r>
    </w:p>
    <w:p w14:paraId="6E13A51E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навыки </w:t>
      </w:r>
      <w:r w:rsidRPr="0027631F">
        <w:rPr>
          <w:rFonts w:ascii="Times New Roman" w:hAnsi="Times New Roman"/>
          <w:bCs/>
          <w:sz w:val="28"/>
          <w:szCs w:val="28"/>
        </w:rPr>
        <w:t xml:space="preserve">профессионально взаимодействовать с участниками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/>
          <w:bCs/>
          <w:sz w:val="28"/>
          <w:szCs w:val="28"/>
        </w:rPr>
        <w:t xml:space="preserve">, 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обучающихся и воспитанников в учебном процессе </w:t>
      </w:r>
      <w:r w:rsidRPr="0027631F">
        <w:rPr>
          <w:rFonts w:ascii="Times New Roman" w:hAnsi="Times New Roman"/>
          <w:sz w:val="28"/>
          <w:szCs w:val="28"/>
        </w:rPr>
        <w:t xml:space="preserve">по биологии и безопасности жизнедеятельности 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и внеурочной деятельности  для </w:t>
      </w:r>
      <w:r w:rsidRPr="0027631F">
        <w:rPr>
          <w:rFonts w:ascii="Times New Roman" w:hAnsi="Times New Roman"/>
          <w:color w:val="000000"/>
          <w:sz w:val="28"/>
          <w:szCs w:val="28"/>
        </w:rPr>
        <w:t>развития их творческих способностей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02B26B4F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навыками валеологической диагностики,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и быть готовым формировать культуру безопасного поведения обучающихся различными средствами и 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навыками использования знаний </w:t>
      </w:r>
      <w:r w:rsidRPr="0027631F">
        <w:rPr>
          <w:rFonts w:ascii="Times New Roman" w:hAnsi="Times New Roman"/>
          <w:sz w:val="28"/>
          <w:szCs w:val="28"/>
        </w:rPr>
        <w:t xml:space="preserve">по биологии и безопасности жизнедеятельности 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практике, </w:t>
      </w:r>
    </w:p>
    <w:p w14:paraId="11CB6F79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методиками и практическими навыками оказания первой медицинской помощи учащимся ОУ, </w:t>
      </w:r>
    </w:p>
    <w:p w14:paraId="44802A29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навыками самостоятельного овладения новыми знаниями на основе современных образовательных и информационных технологий;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</w:p>
    <w:p w14:paraId="03DE3007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lastRenderedPageBreak/>
        <w:t xml:space="preserve">способами анализа различных программ и УМК; способами составления элементов программ по разделам биологии и безопасности жизнедеятельности с учетом требований ФГОС 3++; </w:t>
      </w:r>
    </w:p>
    <w:p w14:paraId="7DE53ACE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интегрированным подходом к составлению программ; </w:t>
      </w:r>
    </w:p>
    <w:p w14:paraId="5E0DEEDD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способами классификации и выбора методов и приемов работы  по биологии и безопасности жизнедеятельности с учащихся различных возрастных групп; </w:t>
      </w:r>
    </w:p>
    <w:p w14:paraId="57918234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приемами профилактики безопасного поведения</w:t>
      </w:r>
      <w:r w:rsidRPr="0027631F">
        <w:rPr>
          <w:rFonts w:ascii="Times New Roman" w:hAnsi="Times New Roman"/>
          <w:sz w:val="28"/>
          <w:szCs w:val="28"/>
        </w:rPr>
        <w:t xml:space="preserve"> в ЧС,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етодиками и способами защиты от опасных ситуаций, обучающихся на практике.</w:t>
      </w:r>
    </w:p>
    <w:p w14:paraId="043CF0A4" w14:textId="77777777" w:rsidR="00FA3436" w:rsidRPr="0027631F" w:rsidRDefault="00FA3436" w:rsidP="00FA3436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0E87EB3" w14:textId="77777777" w:rsidR="00FA3436" w:rsidRPr="0027631F" w:rsidRDefault="00FA3436" w:rsidP="003B3232">
      <w:pPr>
        <w:pStyle w:val="a6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/>
          <w:sz w:val="28"/>
          <w:szCs w:val="28"/>
        </w:rPr>
        <w:t xml:space="preserve">УК-2; УК-3; УК-4; УК-7; УК-8; ОПК-1; ОПК-2; ОПК-3; ОПК-7; ПКО-1; ПКО-2; ПКО-3; ПКО-4; ПКР-1; ПКР-3; ПКР-7 </w:t>
      </w:r>
    </w:p>
    <w:p w14:paraId="62515891" w14:textId="77777777" w:rsidR="00FA3436" w:rsidRPr="0027631F" w:rsidRDefault="00FA3436" w:rsidP="003B3232">
      <w:pPr>
        <w:pStyle w:val="a6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</w:t>
      </w:r>
    </w:p>
    <w:p w14:paraId="65BF8DB6" w14:textId="77777777" w:rsidR="00FA3436" w:rsidRPr="0027631F" w:rsidRDefault="00FA3436" w:rsidP="003B3232">
      <w:pPr>
        <w:pStyle w:val="a6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 </w:t>
      </w:r>
    </w:p>
    <w:p w14:paraId="00AC738F" w14:textId="77777777" w:rsidR="00FA3436" w:rsidRPr="0027631F" w:rsidRDefault="00FA3436" w:rsidP="003B3232">
      <w:pPr>
        <w:pStyle w:val="a6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Панова Валентина Анатольевна, Зарубина Римма Викторовна</w:t>
      </w:r>
    </w:p>
    <w:p w14:paraId="72D9F2C3" w14:textId="77777777" w:rsidR="00FA3436" w:rsidRPr="0027631F" w:rsidRDefault="00FA3436" w:rsidP="00FA34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E431D6D" w14:textId="77777777" w:rsidR="00FA3436" w:rsidRPr="0027631F" w:rsidRDefault="00FA3436" w:rsidP="00FA3436">
      <w:pPr>
        <w:rPr>
          <w:rFonts w:ascii="Times New Roman" w:hAnsi="Times New Roman" w:cs="Times New Roman"/>
          <w:sz w:val="28"/>
          <w:szCs w:val="28"/>
        </w:rPr>
      </w:pPr>
    </w:p>
    <w:p w14:paraId="6B9E256C" w14:textId="2D0EA36F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5A0B543" w14:textId="5242B0C1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07" w:name="_Toc64219517"/>
      <w:r w:rsidRPr="0027631F">
        <w:rPr>
          <w:rFonts w:ascii="Times New Roman" w:hAnsi="Times New Roman" w:cs="Times New Roman"/>
          <w:sz w:val="28"/>
          <w:szCs w:val="28"/>
        </w:rPr>
        <w:t>Б3.02 Выполнение и защита выпускной квалификационной работы</w:t>
      </w:r>
      <w:bookmarkEnd w:id="107"/>
    </w:p>
    <w:p w14:paraId="3612F597" w14:textId="77777777" w:rsidR="00ED61E5" w:rsidRPr="0027631F" w:rsidRDefault="00ED61E5" w:rsidP="00ED6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06478DA" w14:textId="77777777" w:rsidR="00ED61E5" w:rsidRPr="0027631F" w:rsidRDefault="00ED61E5" w:rsidP="00ED6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797CF23F" w14:textId="77777777" w:rsidR="00ED61E5" w:rsidRPr="0027631F" w:rsidRDefault="00ED61E5" w:rsidP="00ED61E5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Б 3.02 Выполнение и защита выпускной квалификационной работы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ED61E5" w:rsidRPr="0027631F" w14:paraId="494DAC64" w14:textId="77777777" w:rsidTr="00054D99">
        <w:tc>
          <w:tcPr>
            <w:tcW w:w="4361" w:type="dxa"/>
          </w:tcPr>
          <w:p w14:paraId="49665DC9" w14:textId="77777777" w:rsidR="00ED61E5" w:rsidRPr="0027631F" w:rsidRDefault="00ED61E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7728CE72" w14:textId="77777777" w:rsidR="00ED61E5" w:rsidRPr="0027631F" w:rsidRDefault="00ED61E5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7384D0DD" w14:textId="77777777" w:rsidR="00ED61E5" w:rsidRPr="0027631F" w:rsidRDefault="00ED61E5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61E5" w:rsidRPr="0027631F" w14:paraId="33F7F041" w14:textId="77777777" w:rsidTr="00054D99">
        <w:tc>
          <w:tcPr>
            <w:tcW w:w="4361" w:type="dxa"/>
          </w:tcPr>
          <w:p w14:paraId="43DB46C7" w14:textId="77777777" w:rsidR="00ED61E5" w:rsidRPr="0027631F" w:rsidRDefault="00ED61E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4E3720F3" w14:textId="77777777" w:rsidR="00ED61E5" w:rsidRPr="0027631F" w:rsidRDefault="00ED61E5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ED61E5" w:rsidRPr="0027631F" w14:paraId="007A83A0" w14:textId="77777777" w:rsidTr="00054D99">
        <w:tc>
          <w:tcPr>
            <w:tcW w:w="4361" w:type="dxa"/>
          </w:tcPr>
          <w:p w14:paraId="49C8CF9F" w14:textId="77777777" w:rsidR="00ED61E5" w:rsidRPr="0027631F" w:rsidRDefault="00ED61E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D1D0B7" w14:textId="77777777" w:rsidR="00ED61E5" w:rsidRPr="0027631F" w:rsidRDefault="00ED61E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0740E10A" w14:textId="77777777" w:rsidR="00ED61E5" w:rsidRPr="0027631F" w:rsidRDefault="00ED61E5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5E6F7" w14:textId="77777777" w:rsidR="00ED61E5" w:rsidRPr="0027631F" w:rsidRDefault="00ED61E5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7184832" w14:textId="77777777" w:rsidR="00ED61E5" w:rsidRPr="0027631F" w:rsidRDefault="00ED61E5" w:rsidP="00ED61E5">
      <w:pPr>
        <w:rPr>
          <w:rFonts w:ascii="Times New Roman" w:hAnsi="Times New Roman" w:cs="Times New Roman"/>
          <w:b/>
          <w:sz w:val="28"/>
          <w:szCs w:val="28"/>
        </w:rPr>
      </w:pPr>
    </w:p>
    <w:p w14:paraId="79969368" w14:textId="77777777" w:rsidR="00ED61E5" w:rsidRPr="0027631F" w:rsidRDefault="00ED61E5" w:rsidP="003B3232">
      <w:pPr>
        <w:pStyle w:val="a9"/>
        <w:widowControl w:val="0"/>
        <w:numPr>
          <w:ilvl w:val="0"/>
          <w:numId w:val="69"/>
        </w:numPr>
        <w:spacing w:line="240" w:lineRule="auto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</w:p>
    <w:p w14:paraId="20A20215" w14:textId="77777777" w:rsidR="00ED61E5" w:rsidRPr="0027631F" w:rsidRDefault="00ED61E5" w:rsidP="00ED61E5">
      <w:pPr>
        <w:pStyle w:val="a6"/>
        <w:numPr>
          <w:ilvl w:val="0"/>
          <w:numId w:val="54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установление соответствия уровня подготовки выпускника в соответствии с </w:t>
      </w:r>
      <w:r w:rsidRPr="0027631F">
        <w:rPr>
          <w:rFonts w:ascii="Times New Roman" w:hAnsi="Times New Roman"/>
          <w:sz w:val="28"/>
          <w:szCs w:val="28"/>
        </w:rPr>
        <w:t xml:space="preserve">требованиями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ФГОС 3++ </w:t>
      </w:r>
      <w:r w:rsidRPr="0027631F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в области педагогического образования и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выполнению профессиональных задач;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определение уровня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у студентов личностных качеств и сформированности общекультурных и профессиональных компетенций;</w:t>
      </w:r>
    </w:p>
    <w:p w14:paraId="02369881" w14:textId="77777777" w:rsidR="00ED61E5" w:rsidRPr="0027631F" w:rsidRDefault="00ED61E5" w:rsidP="00ED61E5">
      <w:pPr>
        <w:pStyle w:val="a9"/>
        <w:widowControl w:val="0"/>
        <w:numPr>
          <w:ilvl w:val="0"/>
          <w:numId w:val="54"/>
        </w:numPr>
        <w:tabs>
          <w:tab w:val="left" w:pos="0"/>
        </w:tabs>
        <w:spacing w:line="240" w:lineRule="auto"/>
        <w:ind w:left="0" w:firstLine="720"/>
        <w:rPr>
          <w:spacing w:val="-8"/>
          <w:sz w:val="28"/>
          <w:szCs w:val="28"/>
        </w:rPr>
      </w:pPr>
      <w:r w:rsidRPr="0027631F">
        <w:rPr>
          <w:spacing w:val="-8"/>
          <w:sz w:val="28"/>
          <w:szCs w:val="28"/>
        </w:rPr>
        <w:t xml:space="preserve">формирование у студентов теоретической и методической подготовки в области преподавания биологии и безопасности жизнедеятельности; </w:t>
      </w:r>
    </w:p>
    <w:p w14:paraId="03853B2C" w14:textId="77777777" w:rsidR="00ED61E5" w:rsidRPr="0027631F" w:rsidRDefault="00ED61E5" w:rsidP="00ED61E5">
      <w:pPr>
        <w:pStyle w:val="a9"/>
        <w:widowControl w:val="0"/>
        <w:numPr>
          <w:ilvl w:val="0"/>
          <w:numId w:val="54"/>
        </w:numPr>
        <w:tabs>
          <w:tab w:val="left" w:pos="0"/>
        </w:tabs>
        <w:spacing w:line="240" w:lineRule="auto"/>
        <w:ind w:left="0" w:firstLine="720"/>
        <w:rPr>
          <w:spacing w:val="-8"/>
          <w:sz w:val="28"/>
          <w:szCs w:val="28"/>
        </w:rPr>
      </w:pPr>
      <w:r w:rsidRPr="0027631F">
        <w:rPr>
          <w:spacing w:val="-8"/>
          <w:sz w:val="28"/>
          <w:szCs w:val="28"/>
        </w:rPr>
        <w:t xml:space="preserve">освоение ключевых компетенций и компетентностей в области современных педагогических теорий и технологий в процессе преподавания биологии и безопасности жизнедеятельности; </w:t>
      </w:r>
    </w:p>
    <w:p w14:paraId="293BC434" w14:textId="77777777" w:rsidR="00ED61E5" w:rsidRPr="0027631F" w:rsidRDefault="00ED61E5" w:rsidP="00ED61E5">
      <w:pPr>
        <w:pStyle w:val="a9"/>
        <w:widowControl w:val="0"/>
        <w:numPr>
          <w:ilvl w:val="0"/>
          <w:numId w:val="54"/>
        </w:numPr>
        <w:tabs>
          <w:tab w:val="left" w:pos="0"/>
        </w:tabs>
        <w:spacing w:line="240" w:lineRule="auto"/>
        <w:ind w:left="0" w:firstLine="720"/>
        <w:rPr>
          <w:sz w:val="28"/>
          <w:szCs w:val="28"/>
        </w:rPr>
      </w:pPr>
      <w:r w:rsidRPr="0027631F">
        <w:rPr>
          <w:sz w:val="28"/>
          <w:szCs w:val="28"/>
        </w:rPr>
        <w:t xml:space="preserve">формирование у студентов систематизированных знаний о методологии и методах исследовательской деятельности в области </w:t>
      </w:r>
      <w:r w:rsidRPr="0027631F">
        <w:rPr>
          <w:spacing w:val="-8"/>
          <w:sz w:val="28"/>
          <w:szCs w:val="28"/>
        </w:rPr>
        <w:t>биологии и безопасности жизнедеятельности</w:t>
      </w:r>
      <w:r w:rsidRPr="0027631F">
        <w:rPr>
          <w:sz w:val="28"/>
          <w:szCs w:val="28"/>
        </w:rPr>
        <w:t xml:space="preserve"> и умений корректно осуществлять такую деятельность.</w:t>
      </w:r>
    </w:p>
    <w:p w14:paraId="74E2D8B8" w14:textId="77777777" w:rsidR="00ED61E5" w:rsidRPr="0027631F" w:rsidRDefault="00ED61E5" w:rsidP="003B3232">
      <w:pPr>
        <w:pStyle w:val="a9"/>
        <w:widowControl w:val="0"/>
        <w:numPr>
          <w:ilvl w:val="0"/>
          <w:numId w:val="69"/>
        </w:numPr>
        <w:spacing w:before="40" w:line="276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3DA0F3A2" w14:textId="77777777" w:rsidR="00ED61E5" w:rsidRPr="0027631F" w:rsidRDefault="00ED61E5" w:rsidP="00ED61E5">
      <w:pPr>
        <w:pStyle w:val="5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заключаются в оценке качества освоения студентом следующих аспектов основной образовательной программы:</w:t>
      </w:r>
    </w:p>
    <w:p w14:paraId="62AF558E" w14:textId="77777777" w:rsidR="00ED61E5" w:rsidRPr="0027631F" w:rsidRDefault="00ED61E5" w:rsidP="00ED6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76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области обучения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B722244" w14:textId="77777777" w:rsidR="00ED61E5" w:rsidRPr="0027631F" w:rsidRDefault="00ED61E5" w:rsidP="00ED61E5">
      <w:pPr>
        <w:widowControl w:val="0"/>
        <w:numPr>
          <w:ilvl w:val="0"/>
          <w:numId w:val="4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 гуманитарных, социальных, экономических, естественнонаучных и технологических знаний, востребованных обществом;</w:t>
      </w:r>
    </w:p>
    <w:p w14:paraId="64998A4E" w14:textId="77777777" w:rsidR="00ED61E5" w:rsidRPr="0027631F" w:rsidRDefault="00ED61E5" w:rsidP="00ED61E5">
      <w:pPr>
        <w:widowControl w:val="0"/>
        <w:numPr>
          <w:ilvl w:val="0"/>
          <w:numId w:val="4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бакалавров к работе в сфере педагогической деятельности на основе гармоничного сочетания научной, фундаментальной и профессиональной их подготовки;</w:t>
      </w:r>
    </w:p>
    <w:p w14:paraId="715BB90F" w14:textId="77777777" w:rsidR="00ED61E5" w:rsidRPr="0027631F" w:rsidRDefault="00ED61E5" w:rsidP="00ED61E5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before="40" w:after="0" w:line="276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овладения универсальными и предметно-специализированными компетенциями, способствующими его социальной мобильности и устойчивости на рынке труда;</w:t>
      </w:r>
    </w:p>
    <w:p w14:paraId="66D775C6" w14:textId="77777777" w:rsidR="00ED61E5" w:rsidRPr="0027631F" w:rsidRDefault="00ED61E5" w:rsidP="00ED61E5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360" w:firstLine="426"/>
        <w:rPr>
          <w:sz w:val="28"/>
          <w:szCs w:val="28"/>
        </w:rPr>
      </w:pPr>
      <w:r w:rsidRPr="0027631F">
        <w:rPr>
          <w:sz w:val="28"/>
          <w:szCs w:val="28"/>
        </w:rPr>
        <w:t>– становление и развитие у студентов профессиональной позиции в области формирования целостной системы биологических понятий, а также основ безопасности жизнедеятельности в соответствии с современной моделью воспитания и обучения;</w:t>
      </w:r>
    </w:p>
    <w:p w14:paraId="72CE1A8C" w14:textId="77777777" w:rsidR="00ED61E5" w:rsidRPr="0027631F" w:rsidRDefault="00ED61E5" w:rsidP="00ED61E5">
      <w:pPr>
        <w:pStyle w:val="Default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формирование понимания студентами роли индивидуально-личностной ориентации обучения, принципа креативности в освоении биологических знаний и  основ безопасности жизнедеятельности</w:t>
      </w:r>
    </w:p>
    <w:p w14:paraId="67DD6318" w14:textId="77777777" w:rsidR="00ED61E5" w:rsidRPr="0027631F" w:rsidRDefault="00ED61E5" w:rsidP="00ED61E5">
      <w:pPr>
        <w:pStyle w:val="a9"/>
        <w:widowControl w:val="0"/>
        <w:tabs>
          <w:tab w:val="clear" w:pos="1804"/>
        </w:tabs>
        <w:spacing w:line="240" w:lineRule="auto"/>
        <w:ind w:left="360" w:firstLine="426"/>
        <w:rPr>
          <w:spacing w:val="-8"/>
          <w:sz w:val="28"/>
          <w:szCs w:val="28"/>
        </w:rPr>
      </w:pPr>
      <w:r w:rsidRPr="0027631F">
        <w:rPr>
          <w:sz w:val="28"/>
          <w:szCs w:val="28"/>
        </w:rPr>
        <w:t>– освоение технологий процесса</w:t>
      </w:r>
      <w:r w:rsidRPr="0027631F">
        <w:rPr>
          <w:spacing w:val="-8"/>
          <w:sz w:val="28"/>
          <w:szCs w:val="28"/>
        </w:rPr>
        <w:t xml:space="preserve">  преподавания биологии и безопасности жизнедеятельности;</w:t>
      </w:r>
    </w:p>
    <w:p w14:paraId="332F81D6" w14:textId="77777777" w:rsidR="00ED61E5" w:rsidRPr="0027631F" w:rsidRDefault="00ED61E5" w:rsidP="00ED61E5">
      <w:pPr>
        <w:pStyle w:val="a9"/>
        <w:widowControl w:val="0"/>
        <w:tabs>
          <w:tab w:val="clear" w:pos="1804"/>
        </w:tabs>
        <w:spacing w:line="240" w:lineRule="auto"/>
        <w:ind w:left="360" w:firstLine="426"/>
        <w:rPr>
          <w:sz w:val="28"/>
          <w:szCs w:val="28"/>
        </w:rPr>
      </w:pPr>
      <w:r w:rsidRPr="0027631F">
        <w:rPr>
          <w:sz w:val="28"/>
          <w:szCs w:val="28"/>
        </w:rPr>
        <w:t>– развитие педагогического мышления студента, овладение современными программами и технологиями формирования у учащихся  целостной системы знаний основ безопасности жизнедеятельности и биологии.</w:t>
      </w:r>
    </w:p>
    <w:p w14:paraId="4094BAB8" w14:textId="77777777" w:rsidR="00ED61E5" w:rsidRPr="0027631F" w:rsidRDefault="00ED61E5" w:rsidP="00ED61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76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области воспитания личности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4CC05BA" w14:textId="77777777" w:rsidR="00ED61E5" w:rsidRPr="0027631F" w:rsidRDefault="00ED61E5" w:rsidP="00ED61E5">
      <w:pPr>
        <w:widowControl w:val="0"/>
        <w:numPr>
          <w:ilvl w:val="0"/>
          <w:numId w:val="50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социально-личностных качеств выпускников: целеустремленности, организованности, трудолюбия, коммуникабельности, умению работать в коллективе, ответственности за конечный результат своей профессиональной деятельности, гражданственности, толерантности; </w:t>
      </w:r>
    </w:p>
    <w:p w14:paraId="42048517" w14:textId="77777777" w:rsidR="00ED61E5" w:rsidRPr="0027631F" w:rsidRDefault="00ED61E5" w:rsidP="00ED61E5">
      <w:pPr>
        <w:widowControl w:val="0"/>
        <w:numPr>
          <w:ilvl w:val="0"/>
          <w:numId w:val="50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культуры, способности самостоятельно приобретать и применять новые знания и умения.</w:t>
      </w:r>
    </w:p>
    <w:p w14:paraId="42729900" w14:textId="77777777" w:rsidR="00ED61E5" w:rsidRPr="0027631F" w:rsidRDefault="00ED61E5" w:rsidP="00ED61E5">
      <w:pPr>
        <w:pStyle w:val="a9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</w:p>
    <w:p w14:paraId="41646014" w14:textId="77777777" w:rsidR="00ED61E5" w:rsidRPr="0027631F" w:rsidRDefault="00ED61E5" w:rsidP="003B3232">
      <w:pPr>
        <w:pStyle w:val="a6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2C6B941" w14:textId="77777777" w:rsidR="00ED61E5" w:rsidRPr="0027631F" w:rsidRDefault="00ED61E5" w:rsidP="00ED61E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CBDD238" w14:textId="77777777" w:rsidR="00ED61E5" w:rsidRPr="0027631F" w:rsidRDefault="00ED61E5" w:rsidP="00ED61E5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i/>
          <w:sz w:val="28"/>
          <w:szCs w:val="28"/>
        </w:rPr>
      </w:pPr>
      <w:r w:rsidRPr="0027631F">
        <w:rPr>
          <w:i/>
          <w:sz w:val="28"/>
          <w:szCs w:val="28"/>
        </w:rPr>
        <w:t xml:space="preserve">Знать: </w:t>
      </w:r>
    </w:p>
    <w:p w14:paraId="7936A5DA" w14:textId="77777777" w:rsidR="00ED61E5" w:rsidRPr="0027631F" w:rsidRDefault="00ED61E5" w:rsidP="00ED61E5">
      <w:pPr>
        <w:pStyle w:val="a6"/>
        <w:numPr>
          <w:ilvl w:val="0"/>
          <w:numId w:val="55"/>
        </w:numPr>
        <w:tabs>
          <w:tab w:val="left" w:pos="0"/>
          <w:tab w:val="right" w:leader="underscore" w:pos="963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ситуаций, </w:t>
      </w:r>
    </w:p>
    <w:p w14:paraId="40859189" w14:textId="77777777" w:rsidR="00ED61E5" w:rsidRPr="0027631F" w:rsidRDefault="00ED61E5" w:rsidP="00ED61E5">
      <w:pPr>
        <w:pStyle w:val="a6"/>
        <w:numPr>
          <w:ilvl w:val="0"/>
          <w:numId w:val="55"/>
        </w:numPr>
        <w:tabs>
          <w:tab w:val="left" w:pos="0"/>
          <w:tab w:val="right" w:leader="underscore" w:pos="963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>способы психологического и педагогического изучения; закономерности психического развития и особенности их проявления в учебном процессе в разные возрастные периоды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F2CF9A1" w14:textId="77777777" w:rsidR="00ED61E5" w:rsidRPr="0027631F" w:rsidRDefault="00ED61E5" w:rsidP="00ED61E5">
      <w:pPr>
        <w:pStyle w:val="a6"/>
        <w:numPr>
          <w:ilvl w:val="0"/>
          <w:numId w:val="55"/>
        </w:numPr>
        <w:tabs>
          <w:tab w:val="left" w:pos="0"/>
          <w:tab w:val="right" w:leader="underscore" w:pos="963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B716C8E" w14:textId="77777777" w:rsidR="00ED61E5" w:rsidRPr="0027631F" w:rsidRDefault="00ED61E5" w:rsidP="00ED61E5">
      <w:pPr>
        <w:pStyle w:val="a6"/>
        <w:numPr>
          <w:ilvl w:val="0"/>
          <w:numId w:val="59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 xml:space="preserve">основы </w:t>
      </w:r>
      <w:r w:rsidRPr="0027631F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обеспечения охраны жизни и здоровья </w:t>
      </w:r>
      <w:r w:rsidRPr="0027631F">
        <w:rPr>
          <w:rFonts w:ascii="Times New Roman" w:eastAsia="Times New Roman" w:hAnsi="Times New Roman"/>
          <w:sz w:val="28"/>
          <w:szCs w:val="28"/>
        </w:rPr>
        <w:t>участников образовательного процесса;</w:t>
      </w:r>
      <w:r w:rsidRPr="0027631F">
        <w:rPr>
          <w:rFonts w:ascii="Times New Roman" w:hAnsi="Times New Roman"/>
          <w:sz w:val="28"/>
          <w:szCs w:val="28"/>
        </w:rPr>
        <w:t xml:space="preserve"> </w:t>
      </w:r>
    </w:p>
    <w:p w14:paraId="295E5FF9" w14:textId="77777777" w:rsidR="00ED61E5" w:rsidRPr="0027631F" w:rsidRDefault="00ED61E5" w:rsidP="00ED61E5">
      <w:pPr>
        <w:pStyle w:val="a6"/>
        <w:numPr>
          <w:ilvl w:val="0"/>
          <w:numId w:val="59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 по биологии и безопасности жизнедеятельности, оценивать программное обеспечение и перспективы его использования с учетом решаемых профессиональных задач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2494ABE0" w14:textId="77777777" w:rsidR="00ED61E5" w:rsidRPr="0027631F" w:rsidRDefault="00ED61E5" w:rsidP="00ED61E5">
      <w:pPr>
        <w:pStyle w:val="a6"/>
        <w:numPr>
          <w:ilvl w:val="0"/>
          <w:numId w:val="58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осуществления социализации и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самоопределения обучающихся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способы обеспечения трансляции передового профессионального опыта по биологии и безопасности жизнедеятельности, способы разработки психологические и педагогические рекомендации по личностно-профессиональному развитию будущего специалиста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, </w:t>
      </w:r>
    </w:p>
    <w:p w14:paraId="769270BC" w14:textId="77777777" w:rsidR="00ED61E5" w:rsidRPr="0027631F" w:rsidRDefault="00ED61E5" w:rsidP="00ED61E5">
      <w:pPr>
        <w:pStyle w:val="a6"/>
        <w:numPr>
          <w:ilvl w:val="0"/>
          <w:numId w:val="55"/>
        </w:numPr>
        <w:tabs>
          <w:tab w:val="left" w:pos="0"/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знаниями о системе и методах обеспечения национальной безопасности, </w:t>
      </w: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нормативно-правового обеспечения образования для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защиты личной, общественной и государственной безопасности, </w:t>
      </w: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правила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ликвидации последствий чрезвычайных ситуаций, </w:t>
      </w: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правила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организации мероприятий в области ГО и РСЧС в образовательном учреждении</w:t>
      </w:r>
      <w:r w:rsidRPr="0027631F">
        <w:rPr>
          <w:rFonts w:ascii="Times New Roman" w:hAnsi="Times New Roman"/>
          <w:bCs/>
          <w:sz w:val="28"/>
          <w:szCs w:val="28"/>
        </w:rPr>
        <w:t xml:space="preserve"> , </w:t>
      </w:r>
    </w:p>
    <w:p w14:paraId="6AFBDD9F" w14:textId="77777777" w:rsidR="00ED61E5" w:rsidRPr="0027631F" w:rsidRDefault="00ED61E5" w:rsidP="00ED61E5">
      <w:pPr>
        <w:pStyle w:val="a9"/>
        <w:widowControl w:val="0"/>
        <w:numPr>
          <w:ilvl w:val="0"/>
          <w:numId w:val="55"/>
        </w:numPr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</w:rPr>
        <w:t>основные тенденции развития системы современного биологического образования</w:t>
      </w:r>
      <w:r w:rsidRPr="0027631F">
        <w:rPr>
          <w:spacing w:val="-8"/>
          <w:sz w:val="28"/>
          <w:szCs w:val="28"/>
        </w:rPr>
        <w:t xml:space="preserve"> и безопасности жизнедеятельности</w:t>
      </w:r>
      <w:r w:rsidRPr="0027631F">
        <w:rPr>
          <w:sz w:val="28"/>
          <w:szCs w:val="28"/>
        </w:rPr>
        <w:t xml:space="preserve">; </w:t>
      </w:r>
    </w:p>
    <w:p w14:paraId="5B720A61" w14:textId="77777777" w:rsidR="00ED61E5" w:rsidRPr="0027631F" w:rsidRDefault="00ED61E5" w:rsidP="00ED61E5">
      <w:pPr>
        <w:pStyle w:val="a9"/>
        <w:widowControl w:val="0"/>
        <w:numPr>
          <w:ilvl w:val="0"/>
          <w:numId w:val="55"/>
        </w:numPr>
        <w:spacing w:line="240" w:lineRule="auto"/>
        <w:ind w:left="0" w:firstLine="709"/>
        <w:rPr>
          <w:spacing w:val="-8"/>
          <w:sz w:val="28"/>
          <w:szCs w:val="28"/>
        </w:rPr>
      </w:pPr>
      <w:r w:rsidRPr="0027631F">
        <w:rPr>
          <w:sz w:val="28"/>
          <w:szCs w:val="28"/>
        </w:rPr>
        <w:t>методы, формы, методические приемы, направленные на освоение знаний по биологии и безопасности жизнедеятельности;</w:t>
      </w:r>
    </w:p>
    <w:p w14:paraId="4105218D" w14:textId="77777777" w:rsidR="00ED61E5" w:rsidRPr="0027631F" w:rsidRDefault="00ED61E5" w:rsidP="00ED61E5">
      <w:pPr>
        <w:pStyle w:val="a9"/>
        <w:widowControl w:val="0"/>
        <w:numPr>
          <w:ilvl w:val="0"/>
          <w:numId w:val="55"/>
        </w:numPr>
        <w:spacing w:line="240" w:lineRule="auto"/>
        <w:ind w:left="0" w:firstLine="709"/>
        <w:rPr>
          <w:spacing w:val="-8"/>
          <w:sz w:val="28"/>
          <w:szCs w:val="28"/>
        </w:rPr>
      </w:pPr>
      <w:r w:rsidRPr="0027631F">
        <w:rPr>
          <w:sz w:val="28"/>
          <w:szCs w:val="28"/>
        </w:rPr>
        <w:t>современные развивающие и здоровьесберегающие технологии;</w:t>
      </w:r>
      <w:r w:rsidRPr="0027631F">
        <w:rPr>
          <w:bCs/>
          <w:sz w:val="28"/>
          <w:szCs w:val="28"/>
        </w:rPr>
        <w:t xml:space="preserve"> основные принципы отбора, построения и структурирования содержания биологического</w:t>
      </w:r>
      <w:r w:rsidRPr="0027631F">
        <w:rPr>
          <w:spacing w:val="-8"/>
          <w:sz w:val="28"/>
          <w:szCs w:val="28"/>
        </w:rPr>
        <w:t xml:space="preserve"> образования и безопасности жизнедеятельности;</w:t>
      </w:r>
    </w:p>
    <w:p w14:paraId="7CE4F0CA" w14:textId="77777777" w:rsidR="00ED61E5" w:rsidRPr="0027631F" w:rsidRDefault="00ED61E5" w:rsidP="00ED61E5">
      <w:pPr>
        <w:pStyle w:val="a9"/>
        <w:widowControl w:val="0"/>
        <w:numPr>
          <w:ilvl w:val="0"/>
          <w:numId w:val="55"/>
        </w:numPr>
        <w:spacing w:line="240" w:lineRule="auto"/>
        <w:ind w:left="0" w:firstLine="709"/>
        <w:rPr>
          <w:sz w:val="28"/>
          <w:szCs w:val="28"/>
        </w:rPr>
      </w:pPr>
      <w:r w:rsidRPr="0027631F">
        <w:rPr>
          <w:bCs/>
          <w:sz w:val="28"/>
          <w:szCs w:val="28"/>
        </w:rPr>
        <w:t>характеристику  личностных, метапредметных и предметных результатов обучения; основные способы оценивания результатов обучения.</w:t>
      </w:r>
    </w:p>
    <w:p w14:paraId="75F67C07" w14:textId="77777777" w:rsidR="00ED61E5" w:rsidRPr="0027631F" w:rsidRDefault="00ED61E5" w:rsidP="00ED61E5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0C01021F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lastRenderedPageBreak/>
        <w:t>эффективно применять знания правовых основ в области биологии и безопасности жизнедеятельности в своей работе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1DBB1031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 xml:space="preserve">применять </w:t>
      </w:r>
      <w:r w:rsidRPr="0027631F">
        <w:rPr>
          <w:rFonts w:ascii="Times New Roman" w:eastAsia="Times New Roman" w:hAnsi="Times New Roman"/>
          <w:color w:val="000000"/>
          <w:sz w:val="28"/>
          <w:szCs w:val="28"/>
        </w:rPr>
        <w:t>приемы оказания первой помощи</w:t>
      </w:r>
      <w:r w:rsidRPr="0027631F">
        <w:rPr>
          <w:rFonts w:ascii="Times New Roman" w:eastAsia="Times New Roman" w:hAnsi="Times New Roman"/>
          <w:sz w:val="28"/>
          <w:szCs w:val="28"/>
        </w:rPr>
        <w:t xml:space="preserve">  на уроках и во внеурочной деятельности,  </w:t>
      </w:r>
    </w:p>
    <w:p w14:paraId="2C68F2BB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 xml:space="preserve">использовать методы психологической и педагогической диагностики для решения различных профессиональных задач </w:t>
      </w:r>
      <w:r w:rsidRPr="0027631F">
        <w:rPr>
          <w:rFonts w:ascii="Times New Roman" w:hAnsi="Times New Roman"/>
          <w:bCs/>
          <w:sz w:val="28"/>
          <w:szCs w:val="28"/>
        </w:rPr>
        <w:t>в области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134BBFC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использовать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профессиональную этику и речевую культуру для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генерации новых идей в области развития образования</w:t>
      </w:r>
      <w:r w:rsidRPr="0027631F">
        <w:rPr>
          <w:rFonts w:ascii="Times New Roman" w:hAnsi="Times New Roman"/>
          <w:bCs/>
          <w:sz w:val="28"/>
          <w:szCs w:val="28"/>
        </w:rPr>
        <w:t xml:space="preserve"> в области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>,</w:t>
      </w:r>
    </w:p>
    <w:p w14:paraId="6F1C9A65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>адекватно относиться к обеспечению охраны жизни</w:t>
      </w:r>
      <w:r w:rsidRPr="0027631F">
        <w:rPr>
          <w:rFonts w:ascii="Times New Roman" w:hAnsi="Times New Roman"/>
          <w:sz w:val="28"/>
          <w:szCs w:val="28"/>
        </w:rPr>
        <w:t xml:space="preserve"> и здоровья обучающихся на уроках </w:t>
      </w:r>
      <w:r w:rsidRPr="0027631F">
        <w:rPr>
          <w:rFonts w:ascii="Times New Roman" w:hAnsi="Times New Roman"/>
          <w:bCs/>
          <w:sz w:val="28"/>
          <w:szCs w:val="28"/>
        </w:rPr>
        <w:t>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 и во внеурочной деятельности, </w:t>
      </w:r>
    </w:p>
    <w:p w14:paraId="375C0B74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учитывать в педагогическом взаимодействии различные особенности учащихся, проектировать  элективные курсы </w:t>
      </w:r>
      <w:r w:rsidRPr="0027631F">
        <w:rPr>
          <w:rFonts w:ascii="Times New Roman" w:hAnsi="Times New Roman"/>
          <w:bCs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последних достижений наук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, </w:t>
      </w:r>
    </w:p>
    <w:p w14:paraId="6130373B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рганизовывать и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педагогическое сопровождение обучающихся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11C3C753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фиксировать появление новых знаний </w:t>
      </w:r>
      <w:r w:rsidRPr="0027631F">
        <w:rPr>
          <w:rFonts w:ascii="Times New Roman" w:hAnsi="Times New Roman"/>
          <w:bCs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ходе дискуссий и распространять эти знания среди учащихся в виде подведения итогов в работе с современными азами данных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1EC27C6B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использовать полученные знания для организации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взаимодействия с ведомственными структурами (МО, МВД, МЧС, ФСБ, ГИБДД) по вопросам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национальной безопасности</w:t>
      </w:r>
      <w:r w:rsidRPr="0027631F">
        <w:rPr>
          <w:rFonts w:ascii="Times New Roman" w:hAnsi="Times New Roman"/>
          <w:bCs/>
          <w:sz w:val="28"/>
          <w:szCs w:val="28"/>
        </w:rPr>
        <w:t xml:space="preserve"> , </w:t>
      </w:r>
    </w:p>
    <w:p w14:paraId="262BD05E" w14:textId="77777777" w:rsidR="00ED61E5" w:rsidRPr="0027631F" w:rsidRDefault="00ED61E5" w:rsidP="00ED61E5">
      <w:pPr>
        <w:pStyle w:val="a6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анализировать конструировать педагогический процесс, на основе современных педагогических технологий; отбирать содержание, методы и формы работы в области биологического образования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79E5622A" w14:textId="77777777" w:rsidR="00ED61E5" w:rsidRPr="0027631F" w:rsidRDefault="00ED61E5" w:rsidP="00ED61E5">
      <w:pPr>
        <w:pStyle w:val="a6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анализировать и подбирать диагностические методики с учетом поставленных задач, возрастных особенностей и различных разделов программы; </w:t>
      </w:r>
    </w:p>
    <w:p w14:paraId="6FF3D20D" w14:textId="77777777" w:rsidR="00ED61E5" w:rsidRPr="0027631F" w:rsidRDefault="00ED61E5" w:rsidP="00ED61E5">
      <w:pPr>
        <w:pStyle w:val="a6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проводить исследование состояния процесса биологического образования и безопасности жизнедеятельности на основе постановки педагогического эксперимента. </w:t>
      </w:r>
    </w:p>
    <w:p w14:paraId="77CE3308" w14:textId="77777777" w:rsidR="00ED61E5" w:rsidRPr="0027631F" w:rsidRDefault="00ED61E5" w:rsidP="00ED61E5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3C88B2EA" w14:textId="77777777" w:rsidR="00ED61E5" w:rsidRPr="0027631F" w:rsidRDefault="00ED61E5" w:rsidP="00ED61E5">
      <w:pPr>
        <w:pStyle w:val="a6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методиками использования нормативных правовых документов в работе по биологии и безопасности жизнедеятельности; </w:t>
      </w:r>
      <w:r w:rsidRPr="0027631F">
        <w:rPr>
          <w:rFonts w:ascii="Times New Roman" w:hAnsi="Times New Roman"/>
          <w:sz w:val="28"/>
          <w:szCs w:val="28"/>
        </w:rPr>
        <w:t xml:space="preserve">организации и проведения мероприятий, направленных на защиту и обеспечение безопасности; </w:t>
      </w:r>
    </w:p>
    <w:p w14:paraId="6344A255" w14:textId="77777777" w:rsidR="00ED61E5" w:rsidRPr="0027631F" w:rsidRDefault="00ED61E5" w:rsidP="00ED61E5">
      <w:pPr>
        <w:pStyle w:val="a6"/>
        <w:numPr>
          <w:ilvl w:val="0"/>
          <w:numId w:val="6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lastRenderedPageBreak/>
        <w:t xml:space="preserve">способами осуществления психолого-педагогической поддержки и сопровождения </w:t>
      </w:r>
      <w:r w:rsidRPr="0027631F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учебно-воспитательного процесса </w:t>
      </w:r>
      <w:r w:rsidRPr="0027631F">
        <w:rPr>
          <w:rFonts w:ascii="Times New Roman" w:hAnsi="Times New Roman"/>
          <w:bCs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B148339" w14:textId="77777777" w:rsidR="00ED61E5" w:rsidRPr="0027631F" w:rsidRDefault="00ED61E5" w:rsidP="00ED61E5">
      <w:pPr>
        <w:pStyle w:val="a6"/>
        <w:numPr>
          <w:ilvl w:val="0"/>
          <w:numId w:val="6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основами профессиональной этики и речевой культуры для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с другими субъектами образовательного процесса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3CFB1493" w14:textId="77777777" w:rsidR="00ED61E5" w:rsidRPr="0027631F" w:rsidRDefault="00ED61E5" w:rsidP="00ED61E5">
      <w:pPr>
        <w:pStyle w:val="a6"/>
        <w:numPr>
          <w:ilvl w:val="0"/>
          <w:numId w:val="6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>способностью уважительно и бережно относиться к своему здоровью и здоровью обучающихся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07511057" w14:textId="77777777" w:rsidR="00ED61E5" w:rsidRPr="0027631F" w:rsidRDefault="00ED61E5" w:rsidP="00ED61E5">
      <w:pPr>
        <w:pStyle w:val="a6"/>
        <w:numPr>
          <w:ilvl w:val="0"/>
          <w:numId w:val="6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навыками работы с программными средствами общего и профессионального назначения; базовыми программными методами защиты информации при работе с компьютерными системами и организационными мерами и приемами антивирусной защиты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4BEC9147" w14:textId="77777777" w:rsidR="00ED61E5" w:rsidRPr="0027631F" w:rsidRDefault="00ED61E5" w:rsidP="00ED61E5">
      <w:pPr>
        <w:pStyle w:val="a6"/>
        <w:numPr>
          <w:ilvl w:val="0"/>
          <w:numId w:val="6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и быть готовым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4D8E290F" w14:textId="77777777" w:rsidR="00ED61E5" w:rsidRPr="0027631F" w:rsidRDefault="00ED61E5" w:rsidP="00ED61E5">
      <w:pPr>
        <w:pStyle w:val="a6"/>
        <w:numPr>
          <w:ilvl w:val="0"/>
          <w:numId w:val="6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навыками убеждения, способностью грамотно донести до окружающих информацию о существующих угрозах и рисках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61C9FD3D" w14:textId="77777777" w:rsidR="00ED61E5" w:rsidRPr="0027631F" w:rsidRDefault="00ED61E5" w:rsidP="00ED61E5">
      <w:pPr>
        <w:pStyle w:val="a6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навыками применения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нормативно-правовой базы в области обеспечения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Pr="0027631F">
        <w:rPr>
          <w:rFonts w:ascii="Times New Roman" w:hAnsi="Times New Roman"/>
          <w:bCs/>
          <w:sz w:val="28"/>
          <w:szCs w:val="28"/>
        </w:rPr>
        <w:t xml:space="preserve"> , </w:t>
      </w:r>
    </w:p>
    <w:p w14:paraId="1D04F05E" w14:textId="77777777" w:rsidR="00ED61E5" w:rsidRPr="0027631F" w:rsidRDefault="00ED61E5" w:rsidP="00ED61E5">
      <w:pPr>
        <w:pStyle w:val="a6"/>
        <w:numPr>
          <w:ilvl w:val="0"/>
          <w:numId w:val="6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навыками самостоятельного овладения новыми знаниями </w:t>
      </w:r>
      <w:r w:rsidRPr="0027631F">
        <w:rPr>
          <w:rFonts w:ascii="Times New Roman" w:hAnsi="Times New Roman"/>
          <w:bCs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 на основе современных образовательных и информационных технологий;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с</w:t>
      </w:r>
    </w:p>
    <w:p w14:paraId="61860C81" w14:textId="77777777" w:rsidR="00ED61E5" w:rsidRPr="0027631F" w:rsidRDefault="00ED61E5" w:rsidP="00ED61E5">
      <w:pPr>
        <w:pStyle w:val="a6"/>
        <w:numPr>
          <w:ilvl w:val="0"/>
          <w:numId w:val="6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пособами анализа различных программ и УМК; способами составления элементов программ по разделам биологии и безопасности жизнедеятельности с учетом требований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 3++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6E9AA034" w14:textId="77777777" w:rsidR="00ED61E5" w:rsidRPr="0027631F" w:rsidRDefault="00ED61E5" w:rsidP="00ED61E5">
      <w:pPr>
        <w:pStyle w:val="a6"/>
        <w:numPr>
          <w:ilvl w:val="0"/>
          <w:numId w:val="63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интегрированным подходом к составлению программ; способами классификации и выбора методов и приемов руководства работой учащихся </w:t>
      </w:r>
      <w:r w:rsidRPr="0027631F">
        <w:rPr>
          <w:rFonts w:ascii="Times New Roman" w:hAnsi="Times New Roman"/>
          <w:bCs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 различных возрастных групп; </w:t>
      </w:r>
    </w:p>
    <w:p w14:paraId="3D00E7F2" w14:textId="77777777" w:rsidR="00ED61E5" w:rsidRPr="0027631F" w:rsidRDefault="00ED61E5" w:rsidP="00ED61E5">
      <w:pPr>
        <w:pStyle w:val="a6"/>
        <w:numPr>
          <w:ilvl w:val="0"/>
          <w:numId w:val="63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планированием самостоятельной исследовательской деятельностью учащихся </w:t>
      </w:r>
      <w:r w:rsidRPr="0027631F">
        <w:rPr>
          <w:rFonts w:ascii="Times New Roman" w:hAnsi="Times New Roman"/>
          <w:bCs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66CF0EE5" w14:textId="77777777" w:rsidR="00ED61E5" w:rsidRPr="0027631F" w:rsidRDefault="00ED61E5" w:rsidP="00ED61E5">
      <w:pPr>
        <w:pStyle w:val="a6"/>
        <w:numPr>
          <w:ilvl w:val="0"/>
          <w:numId w:val="63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диагностикой уровня биологических знаний и знаний основ безопасности жизнедеятельности.</w:t>
      </w:r>
    </w:p>
    <w:p w14:paraId="307B5B2F" w14:textId="77777777" w:rsidR="00ED61E5" w:rsidRPr="0027631F" w:rsidRDefault="00ED61E5" w:rsidP="003B3232">
      <w:pPr>
        <w:pStyle w:val="a6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УК-1; УК-2; УК-3; УК-4; УК-5; УК-6; ОПК-1; ОПК-4; ОПК-5; ОПК-6; ОПК-8; ПКО-1; ПКО-2; ПКР-1; ПКР-3; ПКР-7 </w:t>
      </w: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6</w:t>
      </w:r>
    </w:p>
    <w:p w14:paraId="0765D472" w14:textId="77777777" w:rsidR="00ED61E5" w:rsidRPr="0027631F" w:rsidRDefault="00ED61E5" w:rsidP="003B3232">
      <w:pPr>
        <w:pStyle w:val="a6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 </w:t>
      </w:r>
    </w:p>
    <w:p w14:paraId="6893DFFF" w14:textId="77777777" w:rsidR="00ED61E5" w:rsidRPr="0027631F" w:rsidRDefault="00ED61E5" w:rsidP="003B3232">
      <w:pPr>
        <w:pStyle w:val="a6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 xml:space="preserve">Зарубина Римма Викторовна, Панова Валентина Анатольевна. </w:t>
      </w:r>
    </w:p>
    <w:p w14:paraId="0C051786" w14:textId="77777777" w:rsidR="00ED61E5" w:rsidRPr="0027631F" w:rsidRDefault="00ED61E5" w:rsidP="00ED61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A643A02" w14:textId="77777777" w:rsidR="00ED61E5" w:rsidRPr="0027631F" w:rsidRDefault="00ED61E5" w:rsidP="00ED61E5">
      <w:pPr>
        <w:rPr>
          <w:rFonts w:ascii="Times New Roman" w:hAnsi="Times New Roman" w:cs="Times New Roman"/>
          <w:sz w:val="28"/>
          <w:szCs w:val="28"/>
        </w:rPr>
      </w:pPr>
    </w:p>
    <w:p w14:paraId="6383C6E2" w14:textId="5171C616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4C908BF" w14:textId="0BFA5E4A" w:rsidR="002F2B5B" w:rsidRPr="0027631F" w:rsidRDefault="002F2B5B" w:rsidP="002F2B5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08" w:name="_Toc64219518"/>
      <w:r w:rsidRPr="002763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ФТД.Факультативы</w:t>
      </w:r>
      <w:bookmarkEnd w:id="108"/>
    </w:p>
    <w:p w14:paraId="1EFFE559" w14:textId="5A0E3E1A" w:rsidR="002F2B5B" w:rsidRPr="0027631F" w:rsidRDefault="002F2B5B" w:rsidP="002F2B5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1632E" w14:textId="67B6B364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09" w:name="_Toc64219519"/>
      <w:r w:rsidRPr="0027631F">
        <w:rPr>
          <w:rFonts w:ascii="Times New Roman" w:hAnsi="Times New Roman" w:cs="Times New Roman"/>
          <w:sz w:val="28"/>
          <w:szCs w:val="28"/>
        </w:rPr>
        <w:t>ФТД.01 Практикум волонтерской деятельности</w:t>
      </w:r>
      <w:bookmarkEnd w:id="109"/>
    </w:p>
    <w:p w14:paraId="670CFA89" w14:textId="77F45998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41E17C6" w14:textId="5FE43B7E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10" w:name="_Toc64219520"/>
      <w:r w:rsidRPr="0027631F">
        <w:rPr>
          <w:rFonts w:ascii="Times New Roman" w:hAnsi="Times New Roman" w:cs="Times New Roman"/>
          <w:sz w:val="28"/>
          <w:szCs w:val="28"/>
        </w:rPr>
        <w:t>ФТД.02 Современная цифровая образовательная среда</w:t>
      </w:r>
      <w:bookmarkEnd w:id="110"/>
    </w:p>
    <w:p w14:paraId="51CB2824" w14:textId="79CFBEF9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1DE44C1" w14:textId="694D819B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11" w:name="_Toc64219521"/>
      <w:r w:rsidRPr="0027631F">
        <w:rPr>
          <w:rFonts w:ascii="Times New Roman" w:hAnsi="Times New Roman" w:cs="Times New Roman"/>
          <w:sz w:val="28"/>
          <w:szCs w:val="28"/>
        </w:rPr>
        <w:t>ФТД.03 Особенности организации работы с одаренными детьми учителя биологии</w:t>
      </w:r>
      <w:bookmarkEnd w:id="111"/>
    </w:p>
    <w:p w14:paraId="35FF7858" w14:textId="77777777" w:rsidR="005D1EC9" w:rsidRPr="0027631F" w:rsidRDefault="005D1EC9" w:rsidP="005D1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4B8A1A9" w14:textId="77777777" w:rsidR="005D1EC9" w:rsidRPr="0027631F" w:rsidRDefault="005D1EC9" w:rsidP="005D1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A1E9421" w14:textId="77777777" w:rsidR="005D1EC9" w:rsidRPr="0027631F" w:rsidRDefault="005D1EC9" w:rsidP="005D1E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К.М.03.ДВ.01.01.Особенности работы с одаренными детьми учителя биологии</w:t>
      </w:r>
    </w:p>
    <w:p w14:paraId="6225979E" w14:textId="77777777" w:rsidR="005D1EC9" w:rsidRPr="0027631F" w:rsidRDefault="005D1EC9" w:rsidP="005D1E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67C3D" w14:textId="77777777" w:rsidR="005D1EC9" w:rsidRPr="0027631F" w:rsidRDefault="005D1EC9" w:rsidP="005D1EC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5D1EC9" w:rsidRPr="0027631F" w14:paraId="4F64FA9D" w14:textId="77777777" w:rsidTr="00054D99">
        <w:tc>
          <w:tcPr>
            <w:tcW w:w="4361" w:type="dxa"/>
          </w:tcPr>
          <w:p w14:paraId="604902F4" w14:textId="77777777" w:rsidR="005D1EC9" w:rsidRPr="0027631F" w:rsidRDefault="005D1EC9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6C033FD3" w14:textId="77777777" w:rsidR="005D1EC9" w:rsidRPr="0027631F" w:rsidRDefault="005D1EC9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«Педагогическое образование» (с двумя профилями подготовки)</w:t>
            </w:r>
          </w:p>
          <w:p w14:paraId="53B48527" w14:textId="77777777" w:rsidR="005D1EC9" w:rsidRPr="0027631F" w:rsidRDefault="005D1EC9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EC9" w:rsidRPr="0027631F" w14:paraId="6EC2C400" w14:textId="77777777" w:rsidTr="00054D99">
        <w:tc>
          <w:tcPr>
            <w:tcW w:w="4361" w:type="dxa"/>
          </w:tcPr>
          <w:p w14:paraId="6FEF43E1" w14:textId="77777777" w:rsidR="005D1EC9" w:rsidRPr="0027631F" w:rsidRDefault="005D1EC9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490C0FB1" w14:textId="77777777" w:rsidR="005D1EC9" w:rsidRPr="0027631F" w:rsidRDefault="005D1EC9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жизнедеятельности.»</w:t>
            </w:r>
          </w:p>
        </w:tc>
      </w:tr>
      <w:tr w:rsidR="005D1EC9" w:rsidRPr="0027631F" w14:paraId="008F123C" w14:textId="77777777" w:rsidTr="00054D99">
        <w:tc>
          <w:tcPr>
            <w:tcW w:w="4361" w:type="dxa"/>
          </w:tcPr>
          <w:p w14:paraId="40E637E0" w14:textId="77777777" w:rsidR="005D1EC9" w:rsidRPr="0027631F" w:rsidRDefault="005D1EC9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FA5A39" w14:textId="77777777" w:rsidR="005D1EC9" w:rsidRPr="0027631F" w:rsidRDefault="005D1EC9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51643258" w14:textId="77777777" w:rsidR="005D1EC9" w:rsidRPr="0027631F" w:rsidRDefault="005D1EC9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C3A8E" w14:textId="77777777" w:rsidR="005D1EC9" w:rsidRPr="0027631F" w:rsidRDefault="005D1EC9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0BBB4790" w14:textId="77777777" w:rsidR="005D1EC9" w:rsidRPr="0027631F" w:rsidRDefault="005D1EC9" w:rsidP="005D1EC9">
      <w:pPr>
        <w:rPr>
          <w:rFonts w:ascii="Times New Roman" w:hAnsi="Times New Roman" w:cs="Times New Roman"/>
          <w:b/>
          <w:sz w:val="28"/>
          <w:szCs w:val="28"/>
        </w:rPr>
      </w:pPr>
    </w:p>
    <w:p w14:paraId="2AB528E5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b/>
          <w:sz w:val="28"/>
          <w:szCs w:val="28"/>
        </w:rPr>
        <w:t>Цель изучения дисциплины:</w:t>
      </w:r>
      <w:r w:rsidRPr="0027631F">
        <w:rPr>
          <w:color w:val="000000"/>
          <w:sz w:val="28"/>
          <w:szCs w:val="28"/>
        </w:rPr>
        <w:t xml:space="preserve"> Развитие у обучающихся интереса к олимпиадной, проектной, исследовательской деятельности, выполнению сложных заданий, способности мыслить творчески. Создание условий для оптимального развития личности интеллектуально одаренных детей.</w:t>
      </w:r>
    </w:p>
    <w:p w14:paraId="02EEA669" w14:textId="77777777" w:rsidR="005D1EC9" w:rsidRPr="0027631F" w:rsidRDefault="005D1EC9" w:rsidP="005714C4">
      <w:pPr>
        <w:pStyle w:val="a9"/>
        <w:widowControl w:val="0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1872B15F" w14:textId="77777777" w:rsidR="005D1EC9" w:rsidRPr="0027631F" w:rsidRDefault="005D1EC9" w:rsidP="005D1EC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 </w:t>
      </w:r>
      <w:r w:rsidRPr="0027631F">
        <w:rPr>
          <w:color w:val="000000"/>
          <w:sz w:val="28"/>
          <w:szCs w:val="28"/>
        </w:rPr>
        <w:t xml:space="preserve"> Формирование системы мониторинга роста количества одаренных детей, а так же участников – победителей интеллектуальных мероприятий различного уровня.</w:t>
      </w:r>
    </w:p>
    <w:p w14:paraId="030B5396" w14:textId="77777777" w:rsidR="005D1EC9" w:rsidRPr="0027631F" w:rsidRDefault="005D1EC9" w:rsidP="005D1EC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Развитие способностей творческой, исследовательской активности детей на основе системно- деятельностного подхода в образовательном процессе .</w:t>
      </w:r>
    </w:p>
    <w:p w14:paraId="64924797" w14:textId="77777777" w:rsidR="005D1EC9" w:rsidRPr="0027631F" w:rsidRDefault="005D1EC9" w:rsidP="005D1EC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Создать максимально благоприятные условия для самореализации одарённых детей.</w:t>
      </w:r>
    </w:p>
    <w:p w14:paraId="5AD166DA" w14:textId="77777777" w:rsidR="005D1EC9" w:rsidRPr="0027631F" w:rsidRDefault="005D1EC9" w:rsidP="005D1EC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lastRenderedPageBreak/>
        <w:t> Формирование системы мониторинга роста количества одаренных детей, а так же участников – победителей интеллектуальных мероприятий различного уровня.</w:t>
      </w:r>
    </w:p>
    <w:p w14:paraId="2E639D13" w14:textId="77777777" w:rsidR="005D1EC9" w:rsidRPr="0027631F" w:rsidRDefault="005D1EC9" w:rsidP="005D1EC9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r w:rsidRPr="0027631F">
        <w:rPr>
          <w:sz w:val="28"/>
          <w:szCs w:val="28"/>
        </w:rPr>
        <w:t>;</w:t>
      </w:r>
    </w:p>
    <w:p w14:paraId="3E8DC09D" w14:textId="77777777" w:rsidR="005D1EC9" w:rsidRPr="0027631F" w:rsidRDefault="005D1EC9" w:rsidP="005714C4">
      <w:pPr>
        <w:pStyle w:val="a6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5F23114A" w14:textId="77777777" w:rsidR="005D1EC9" w:rsidRPr="0027631F" w:rsidRDefault="005D1EC9" w:rsidP="005D1EC9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F5B1DF2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7631F">
        <w:rPr>
          <w:i/>
          <w:sz w:val="28"/>
          <w:szCs w:val="28"/>
        </w:rPr>
        <w:t xml:space="preserve">Знать: </w:t>
      </w:r>
      <w:r w:rsidRPr="0027631F">
        <w:rPr>
          <w:bCs/>
          <w:iCs/>
          <w:color w:val="000000"/>
          <w:sz w:val="28"/>
          <w:szCs w:val="28"/>
        </w:rPr>
        <w:t>Системные, интегративные знания и умения</w:t>
      </w:r>
    </w:p>
    <w:p w14:paraId="4598B37E" w14:textId="77777777" w:rsidR="005D1EC9" w:rsidRPr="0027631F" w:rsidRDefault="005D1EC9" w:rsidP="005D1EC9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 xml:space="preserve"> сущности биологических явлений, их закономерностей;</w:t>
      </w:r>
    </w:p>
    <w:p w14:paraId="0E2AB5CE" w14:textId="77777777" w:rsidR="005D1EC9" w:rsidRPr="0027631F" w:rsidRDefault="005D1EC9" w:rsidP="005D1EC9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 xml:space="preserve"> устанавливать межпредметные связи с курсом химии, географии;</w:t>
      </w:r>
    </w:p>
    <w:p w14:paraId="178D48D3" w14:textId="77777777" w:rsidR="005D1EC9" w:rsidRPr="0027631F" w:rsidRDefault="005D1EC9" w:rsidP="005D1EC9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 xml:space="preserve"> оценивать последствия деятельности человека в природе</w:t>
      </w:r>
    </w:p>
    <w:p w14:paraId="222F87D8" w14:textId="77777777" w:rsidR="005D1EC9" w:rsidRPr="0027631F" w:rsidRDefault="005D1EC9" w:rsidP="005D1EC9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 xml:space="preserve"> выделять общее и главное для характеристики процессов и явлений.</w:t>
      </w:r>
    </w:p>
    <w:p w14:paraId="147B1DFF" w14:textId="77777777" w:rsidR="005D1EC9" w:rsidRPr="0027631F" w:rsidRDefault="005D1EC9" w:rsidP="005D1E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 обучения биологии в современной школе;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 на уроках биологии;</w:t>
      </w:r>
    </w:p>
    <w:p w14:paraId="523A7FC6" w14:textId="77777777" w:rsidR="005D1EC9" w:rsidRPr="0027631F" w:rsidRDefault="005D1EC9" w:rsidP="005D1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методику модернизации образовательных систем и процессов на основе инструментальной дидактики (Штейнберг В.Э, Шаталов и др.).</w:t>
      </w:r>
    </w:p>
    <w:p w14:paraId="2944BB5A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i/>
          <w:sz w:val="28"/>
          <w:szCs w:val="28"/>
        </w:rPr>
        <w:t>Уметь</w:t>
      </w:r>
      <w:r w:rsidRPr="0027631F">
        <w:rPr>
          <w:sz w:val="28"/>
          <w:szCs w:val="28"/>
        </w:rPr>
        <w:t>:</w:t>
      </w:r>
      <w:r w:rsidRPr="0027631F">
        <w:rPr>
          <w:color w:val="000000"/>
          <w:sz w:val="28"/>
          <w:szCs w:val="28"/>
        </w:rPr>
        <w:t xml:space="preserve"> </w:t>
      </w:r>
      <w:r w:rsidRPr="0027631F">
        <w:rPr>
          <w:bCs/>
          <w:iCs/>
          <w:color w:val="000000"/>
          <w:sz w:val="28"/>
          <w:szCs w:val="28"/>
        </w:rPr>
        <w:t>Умения классифицировать и систематизировать</w:t>
      </w:r>
    </w:p>
    <w:p w14:paraId="4CD43F2A" w14:textId="77777777" w:rsidR="005D1EC9" w:rsidRPr="0027631F" w:rsidRDefault="005D1EC9" w:rsidP="005D1EC9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распознавать основные систематические группы организмов по их описанию;</w:t>
      </w:r>
    </w:p>
    <w:p w14:paraId="05881570" w14:textId="77777777" w:rsidR="005D1EC9" w:rsidRPr="0027631F" w:rsidRDefault="005D1EC9" w:rsidP="005D1EC9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устанавливать признаки усложнения организмов.</w:t>
      </w:r>
    </w:p>
    <w:p w14:paraId="50AB21BC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bCs/>
          <w:iCs/>
          <w:color w:val="000000"/>
          <w:sz w:val="28"/>
          <w:szCs w:val="28"/>
        </w:rPr>
        <w:t>Умения применять биологические знания, используя алгоритмы:</w:t>
      </w:r>
    </w:p>
    <w:p w14:paraId="5039FE0A" w14:textId="77777777" w:rsidR="005D1EC9" w:rsidRPr="0027631F" w:rsidRDefault="005D1EC9" w:rsidP="005D1EC9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устанавливать нуклеотидную последовательность в ДНК и РНК,</w:t>
      </w:r>
    </w:p>
    <w:p w14:paraId="5BD3B02E" w14:textId="77777777" w:rsidR="005D1EC9" w:rsidRPr="0027631F" w:rsidRDefault="005D1EC9" w:rsidP="005D1EC9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устанавливать типы скрещивания и решать генетические задачи;</w:t>
      </w:r>
    </w:p>
    <w:p w14:paraId="631AB9CA" w14:textId="77777777" w:rsidR="005D1EC9" w:rsidRPr="0027631F" w:rsidRDefault="005D1EC9" w:rsidP="005D1EC9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составлять схемы цепей питания.</w:t>
      </w:r>
    </w:p>
    <w:p w14:paraId="13565580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bCs/>
          <w:iCs/>
          <w:color w:val="000000"/>
          <w:sz w:val="28"/>
          <w:szCs w:val="28"/>
        </w:rPr>
        <w:t>Умения устанавливать причинно-следственные связи между:</w:t>
      </w:r>
    </w:p>
    <w:p w14:paraId="721ABE2D" w14:textId="77777777" w:rsidR="005D1EC9" w:rsidRPr="0027631F" w:rsidRDefault="005D1EC9" w:rsidP="005D1EC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строением и функциями органоидов клетки;</w:t>
      </w:r>
    </w:p>
    <w:p w14:paraId="06FECAC6" w14:textId="77777777" w:rsidR="005D1EC9" w:rsidRPr="0027631F" w:rsidRDefault="005D1EC9" w:rsidP="005D1EC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особенностями строения и образом жизни организмов;</w:t>
      </w:r>
    </w:p>
    <w:p w14:paraId="77B5BC4F" w14:textId="77777777" w:rsidR="005D1EC9" w:rsidRPr="0027631F" w:rsidRDefault="005D1EC9" w:rsidP="005D1EC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средой обитания и приспособленностью организмов факторами и результатами эволюции.</w:t>
      </w:r>
    </w:p>
    <w:p w14:paraId="12060D40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bCs/>
          <w:iCs/>
          <w:color w:val="000000"/>
          <w:sz w:val="28"/>
          <w:szCs w:val="28"/>
        </w:rPr>
        <w:t>Умения распознавать и определять, сравнивать и сопоставлять:</w:t>
      </w:r>
    </w:p>
    <w:p w14:paraId="0D370F1E" w14:textId="77777777" w:rsidR="005D1EC9" w:rsidRPr="0027631F" w:rsidRDefault="005D1EC9" w:rsidP="005D1EC9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распознавать и сравнивать особенности строения и жизнедеятельности различных типов клеток, организмов;</w:t>
      </w:r>
    </w:p>
    <w:p w14:paraId="144BB496" w14:textId="77777777" w:rsidR="005D1EC9" w:rsidRPr="0027631F" w:rsidRDefault="005D1EC9" w:rsidP="005D1EC9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распознавать и сравнивать типы и фазы деления клеток;</w:t>
      </w:r>
    </w:p>
    <w:p w14:paraId="375BAB4B" w14:textId="77777777" w:rsidR="005D1EC9" w:rsidRPr="0027631F" w:rsidRDefault="005D1EC9" w:rsidP="005D1EC9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сравнивать и сопоставлять различные виды биоценозов,</w:t>
      </w:r>
    </w:p>
    <w:p w14:paraId="52C73D0D" w14:textId="77777777" w:rsidR="005D1EC9" w:rsidRPr="0027631F" w:rsidRDefault="005D1EC9" w:rsidP="005D1EC9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сравнивать и сопоставлять различные пути и направления эволюции;</w:t>
      </w:r>
    </w:p>
    <w:p w14:paraId="407E0FA3" w14:textId="77777777" w:rsidR="005D1EC9" w:rsidRPr="0027631F" w:rsidRDefault="005D1EC9" w:rsidP="005D1EC9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распознавать и сравнивать признаки усложнения основных групп организмов,</w:t>
      </w:r>
    </w:p>
    <w:p w14:paraId="3F2AB9FB" w14:textId="77777777" w:rsidR="005D1EC9" w:rsidRPr="0027631F" w:rsidRDefault="005D1EC9" w:rsidP="005D1EC9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определять и сравнивать ароморфозы, идиоадаптации и дегенерации в различии.</w:t>
      </w:r>
    </w:p>
    <w:p w14:paraId="652D9CE3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i/>
          <w:sz w:val="28"/>
          <w:szCs w:val="28"/>
        </w:rPr>
        <w:t xml:space="preserve">Владеть: </w:t>
      </w:r>
      <w:r w:rsidRPr="0027631F">
        <w:rPr>
          <w:color w:val="000000"/>
          <w:sz w:val="28"/>
          <w:szCs w:val="28"/>
        </w:rPr>
        <w:t>- законодательной базой использования инноваций в биологии;</w:t>
      </w:r>
      <w:r w:rsidRPr="0027631F">
        <w:rPr>
          <w:color w:val="000000"/>
          <w:sz w:val="28"/>
          <w:szCs w:val="28"/>
          <w:shd w:val="clear" w:color="auto" w:fill="FFFFFF"/>
        </w:rPr>
        <w:t>;</w:t>
      </w:r>
      <w:r w:rsidRPr="0027631F">
        <w:rPr>
          <w:color w:val="000000"/>
          <w:sz w:val="28"/>
          <w:szCs w:val="28"/>
        </w:rPr>
        <w:t xml:space="preserve"> - овладение методиками выявления одаренности, технологиями развивающего и личностно-ориентированного обучения, методологией и методикой научного поиска;</w:t>
      </w:r>
    </w:p>
    <w:p w14:paraId="21E88DFA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lastRenderedPageBreak/>
        <w:t>- психологическая компетентность, широта и гибкость педагогического мышления;</w:t>
      </w:r>
    </w:p>
    <w:p w14:paraId="719B7DAB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зрелость педагогического самосознания: позитивная «Я - концепция» учителя, ценностные ориентации и установки на саморазвитие и самосовершенствование личности.</w:t>
      </w:r>
    </w:p>
    <w:p w14:paraId="7530FEC1" w14:textId="77777777" w:rsidR="005D1EC9" w:rsidRPr="0027631F" w:rsidRDefault="005D1EC9" w:rsidP="005D1EC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ОПК-3, ОПК- 5      ОПКР -6,ПКО-1.</w:t>
      </w:r>
    </w:p>
    <w:p w14:paraId="73AA3935" w14:textId="77777777" w:rsidR="005D1EC9" w:rsidRPr="0027631F" w:rsidRDefault="005D1EC9" w:rsidP="005D1EC9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4.</w:t>
      </w:r>
    </w:p>
    <w:p w14:paraId="64619346" w14:textId="77777777" w:rsidR="005D1EC9" w:rsidRPr="0027631F" w:rsidRDefault="005D1EC9" w:rsidP="005714C4">
      <w:pPr>
        <w:pStyle w:val="a6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зачет.</w:t>
      </w:r>
    </w:p>
    <w:p w14:paraId="0E5BC95D" w14:textId="77777777" w:rsidR="005D1EC9" w:rsidRPr="0027631F" w:rsidRDefault="005D1EC9" w:rsidP="005714C4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 Забалуева Алла Игоревна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5D721689" w14:textId="7CD76FF1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FEE5926" w14:textId="4AB41F71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12" w:name="_Toc64219522"/>
      <w:r w:rsidRPr="0027631F">
        <w:rPr>
          <w:rFonts w:ascii="Times New Roman" w:hAnsi="Times New Roman" w:cs="Times New Roman"/>
          <w:sz w:val="28"/>
          <w:szCs w:val="28"/>
        </w:rPr>
        <w:t>ФТД.04 Особенности организации работы с одаренными детьми учителя безопасности жизнедеятельности</w:t>
      </w:r>
      <w:bookmarkEnd w:id="112"/>
    </w:p>
    <w:p w14:paraId="41AAF79D" w14:textId="77777777" w:rsidR="00B81D7E" w:rsidRPr="0027631F" w:rsidRDefault="00B81D7E" w:rsidP="00B8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6EA2025" w14:textId="77777777" w:rsidR="00B81D7E" w:rsidRPr="0027631F" w:rsidRDefault="00B81D7E" w:rsidP="00B8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EE00AAC" w14:textId="77777777" w:rsidR="00B81D7E" w:rsidRPr="0027631F" w:rsidRDefault="00B81D7E" w:rsidP="00B81D7E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ФТД.04 «Особенности работы с одарёнными детьми учителя безопасности жизнедеятельности»</w:t>
      </w:r>
    </w:p>
    <w:p w14:paraId="24066385" w14:textId="77777777" w:rsidR="00B81D7E" w:rsidRPr="0027631F" w:rsidRDefault="00B81D7E" w:rsidP="00B81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B81D7E" w:rsidRPr="0027631F" w14:paraId="0E21FCD5" w14:textId="77777777" w:rsidTr="00054D99">
        <w:tc>
          <w:tcPr>
            <w:tcW w:w="4785" w:type="dxa"/>
          </w:tcPr>
          <w:p w14:paraId="2424A2AF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14:paraId="2C81E459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B81D7E" w:rsidRPr="0027631F" w14:paraId="6D26FC96" w14:textId="77777777" w:rsidTr="00054D99">
        <w:tc>
          <w:tcPr>
            <w:tcW w:w="4785" w:type="dxa"/>
          </w:tcPr>
          <w:p w14:paraId="48ED2A54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14:paraId="4D7DC623" w14:textId="77777777" w:rsidR="00B81D7E" w:rsidRPr="0027631F" w:rsidRDefault="00B81D7E" w:rsidP="00054D9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44.03.05.32 «Биоогия» и «Безопасность жизнедеятельности»</w:t>
            </w:r>
          </w:p>
        </w:tc>
      </w:tr>
      <w:tr w:rsidR="00B81D7E" w:rsidRPr="0027631F" w14:paraId="4D768147" w14:textId="77777777" w:rsidTr="00054D99">
        <w:tc>
          <w:tcPr>
            <w:tcW w:w="4785" w:type="dxa"/>
          </w:tcPr>
          <w:p w14:paraId="0BB4F876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8AC84FC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14:paraId="564A5071" w14:textId="77777777" w:rsidR="00B81D7E" w:rsidRPr="0027631F" w:rsidRDefault="00B81D7E" w:rsidP="00B81D7E">
      <w:pPr>
        <w:pStyle w:val="a9"/>
        <w:widowControl w:val="0"/>
        <w:numPr>
          <w:ilvl w:val="1"/>
          <w:numId w:val="88"/>
        </w:numPr>
        <w:spacing w:line="240" w:lineRule="auto"/>
        <w:rPr>
          <w:sz w:val="28"/>
          <w:szCs w:val="28"/>
        </w:rPr>
      </w:pPr>
      <w:r w:rsidRPr="0027631F">
        <w:rPr>
          <w:b/>
          <w:sz w:val="28"/>
          <w:szCs w:val="28"/>
        </w:rPr>
        <w:t>Цели</w:t>
      </w:r>
      <w:r w:rsidRPr="0027631F">
        <w:rPr>
          <w:sz w:val="28"/>
          <w:szCs w:val="28"/>
        </w:rPr>
        <w:t xml:space="preserve"> освоения дисциплины: </w:t>
      </w:r>
      <w:r w:rsidRPr="0027631F">
        <w:rPr>
          <w:rFonts w:eastAsia="Times New Roman"/>
          <w:bCs/>
          <w:sz w:val="28"/>
          <w:szCs w:val="28"/>
        </w:rPr>
        <w:t xml:space="preserve">создание условий для формирования у студентов системных знаний о </w:t>
      </w:r>
      <w:r w:rsidRPr="0027631F">
        <w:rPr>
          <w:sz w:val="28"/>
          <w:szCs w:val="28"/>
        </w:rPr>
        <w:t>выявлении, обучении, развитии, воспитании и поддержке одарённых детей в области «Основ безопасности жизнедеятельности»; о создании условий для оптимального развития одарённых детей, а так же способных детей, в отношении которых есть серьёзная надежда на развитие их способностей.</w:t>
      </w:r>
    </w:p>
    <w:p w14:paraId="7BFCDC1C" w14:textId="77777777" w:rsidR="00B81D7E" w:rsidRPr="0027631F" w:rsidRDefault="00B81D7E" w:rsidP="00B81D7E">
      <w:pPr>
        <w:pStyle w:val="a9"/>
        <w:widowControl w:val="0"/>
        <w:numPr>
          <w:ilvl w:val="1"/>
          <w:numId w:val="88"/>
        </w:numPr>
        <w:spacing w:line="240" w:lineRule="auto"/>
        <w:ind w:left="0" w:firstLine="709"/>
        <w:rPr>
          <w:sz w:val="28"/>
          <w:szCs w:val="28"/>
        </w:rPr>
      </w:pPr>
      <w:r w:rsidRPr="0027631F">
        <w:rPr>
          <w:b/>
          <w:sz w:val="28"/>
          <w:szCs w:val="28"/>
        </w:rPr>
        <w:t>Задачи:</w:t>
      </w:r>
    </w:p>
    <w:p w14:paraId="2E950EF1" w14:textId="77777777" w:rsidR="00B81D7E" w:rsidRPr="0027631F" w:rsidRDefault="00B81D7E" w:rsidP="00B8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• научить выявлять уровень творческих и индивидуальных возможностей, личностные качества, а также интересы и способности ученика в области «основ безопасности жизнедеятельности»;</w:t>
      </w:r>
    </w:p>
    <w:p w14:paraId="276AF544" w14:textId="77777777" w:rsidR="00B81D7E" w:rsidRPr="0027631F" w:rsidRDefault="00B81D7E" w:rsidP="00B8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• сформировать у студентов необходимую теоретическую базу для определения интересов, способностей и наклонностей детей в период обучения в школе;</w:t>
      </w:r>
    </w:p>
    <w:p w14:paraId="4D4FF0A4" w14:textId="77777777" w:rsidR="00B81D7E" w:rsidRPr="0027631F" w:rsidRDefault="00B81D7E" w:rsidP="00B8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>• сформировать знания о методах и приемах, способствующих развитию возможностей самовыражения одаренных детей;</w:t>
      </w:r>
    </w:p>
    <w:p w14:paraId="0ECFB399" w14:textId="77777777" w:rsidR="00B81D7E" w:rsidRPr="0027631F" w:rsidRDefault="00B81D7E" w:rsidP="00B8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• сформировать умения, необходимые для поддержания талантливого ребенка в реализации его интересов в школе и семье совместно с родителями (тематические родительские собрания, лектории для родителей, военно-спортивные мероприятия, концерты, праздники).</w:t>
      </w:r>
    </w:p>
    <w:p w14:paraId="5129BD43" w14:textId="77777777" w:rsidR="00B81D7E" w:rsidRPr="0027631F" w:rsidRDefault="00B81D7E" w:rsidP="00B81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E9486" w14:textId="77777777" w:rsidR="00B81D7E" w:rsidRPr="0027631F" w:rsidRDefault="00B81D7E" w:rsidP="00B81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  <w:r w:rsidRPr="0027631F">
        <w:rPr>
          <w:rStyle w:val="af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66A4A2B5" w14:textId="77777777" w:rsidR="00B81D7E" w:rsidRPr="0027631F" w:rsidRDefault="00B81D7E" w:rsidP="00B81D7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следующих компетенций:</w:t>
      </w:r>
    </w:p>
    <w:tbl>
      <w:tblPr>
        <w:tblStyle w:val="13"/>
        <w:tblW w:w="1014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149"/>
      </w:tblGrid>
      <w:tr w:rsidR="00B81D7E" w:rsidRPr="0027631F" w14:paraId="458B0E46" w14:textId="77777777" w:rsidTr="00054D99">
        <w:tc>
          <w:tcPr>
            <w:tcW w:w="10149" w:type="dxa"/>
          </w:tcPr>
          <w:tbl>
            <w:tblPr>
              <w:tblStyle w:val="13"/>
              <w:tblW w:w="992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9923"/>
            </w:tblGrid>
            <w:tr w:rsidR="00B81D7E" w:rsidRPr="0027631F" w14:paraId="4D6AA6BE" w14:textId="77777777" w:rsidTr="00054D99">
              <w:tc>
                <w:tcPr>
                  <w:tcW w:w="9923" w:type="dxa"/>
                </w:tcPr>
                <w:p w14:paraId="5502E546" w14:textId="77777777" w:rsidR="00B81D7E" w:rsidRPr="0027631F" w:rsidRDefault="00B81D7E" w:rsidP="00054D99">
                  <w:pPr>
                    <w:tabs>
                      <w:tab w:val="left" w:pos="708"/>
                      <w:tab w:val="right" w:leader="underscore" w:pos="9639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Студент должен знать: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6B22A15E" w14:textId="77777777" w:rsidR="00B81D7E" w:rsidRPr="0027631F" w:rsidRDefault="00B81D7E" w:rsidP="00054D99">
                  <w:pPr>
                    <w:tabs>
                      <w:tab w:val="left" w:pos="708"/>
                      <w:tab w:val="right" w:leader="underscore" w:pos="9639"/>
                    </w:tabs>
                    <w:ind w:firstLine="7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Социальную значимость своей будущей профессии, обладать мотивацией к осуществлению профессиональной деятельности; </w:t>
                  </w:r>
                </w:p>
                <w:p w14:paraId="2A95856A" w14:textId="77777777" w:rsidR="00B81D7E" w:rsidRPr="0027631F" w:rsidRDefault="00B81D7E" w:rsidP="00054D99">
                  <w:pPr>
                    <w:tabs>
                      <w:tab w:val="left" w:pos="708"/>
                      <w:tab w:val="right" w:leader="underscore" w:pos="9639"/>
                    </w:tabs>
                    <w:ind w:firstLine="7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>Способы психологического и педагогического изучения; закономерности психического развития и особенности их проявления в учебном процессе в разные возрастные периоды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; </w:t>
                  </w:r>
                </w:p>
                <w:p w14:paraId="452C0D7F" w14:textId="77777777" w:rsidR="00B81D7E" w:rsidRPr="0027631F" w:rsidRDefault="00B81D7E" w:rsidP="00054D99">
                  <w:pPr>
                    <w:tabs>
                      <w:tab w:val="left" w:pos="708"/>
                      <w:tab w:val="right" w:leader="underscore" w:pos="9639"/>
                    </w:tabs>
                    <w:ind w:firstLine="738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Способы осуществления социализации и </w:t>
                  </w:r>
                  <w:r w:rsidRPr="0027631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профессионального самоопределения обучающихся, </w:t>
                  </w:r>
                </w:p>
                <w:p w14:paraId="460EA0BF" w14:textId="77777777" w:rsidR="00B81D7E" w:rsidRPr="0027631F" w:rsidRDefault="00B81D7E" w:rsidP="00054D99">
                  <w:pPr>
                    <w:tabs>
                      <w:tab w:val="left" w:pos="708"/>
                      <w:tab w:val="right" w:leader="underscore" w:pos="9639"/>
                    </w:tabs>
                    <w:ind w:firstLine="738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</w:t>
                  </w: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пособы организации взаимодействия с различными участниками </w:t>
                  </w:r>
                  <w:r w:rsidRPr="0027631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образовательного процесса</w:t>
                  </w: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для совместного решения задач педагогической деятельности; в области ОБЖ , </w:t>
                  </w:r>
                </w:p>
                <w:p w14:paraId="3A399089" w14:textId="77777777" w:rsidR="00B81D7E" w:rsidRPr="0027631F" w:rsidRDefault="00B81D7E" w:rsidP="00054D99">
                  <w:pPr>
                    <w:tabs>
                      <w:tab w:val="left" w:pos="708"/>
                      <w:tab w:val="right" w:leader="underscore" w:pos="9639"/>
                    </w:tabs>
                    <w:ind w:firstLine="7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>методику сохранения и укрепления здоровья обучающихся, идеологию здорового образа жизни; культуру безопасного поведения и методику для обеспечения безопасности детей и подростков.</w:t>
                  </w:r>
                </w:p>
              </w:tc>
            </w:tr>
            <w:tr w:rsidR="00B81D7E" w:rsidRPr="0027631F" w14:paraId="69EB418E" w14:textId="77777777" w:rsidTr="00054D99">
              <w:tc>
                <w:tcPr>
                  <w:tcW w:w="9923" w:type="dxa"/>
                </w:tcPr>
                <w:p w14:paraId="0F8BB219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Студент должен уметь: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7D3C3235" w14:textId="77777777" w:rsidR="00B81D7E" w:rsidRPr="0027631F" w:rsidRDefault="00B81D7E" w:rsidP="00054D99">
                  <w:pPr>
                    <w:pStyle w:val="ab"/>
                    <w:spacing w:after="0"/>
                    <w:ind w:firstLine="7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Использовать социальную значимость своей будущей профессии в области безопасности, обладать мотивацией к осуществлению профессиональной деятельности; Применять теоретические и практические знания психологии безопасности для разрешения профессиональных проблем; </w:t>
                  </w:r>
                </w:p>
                <w:p w14:paraId="095F2640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Организовать работу по осуществлению педагогического сопровождения социализации и профессионального самоопределения обучающихся ; </w:t>
                  </w:r>
                </w:p>
                <w:p w14:paraId="224B16A1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Взаимодействовать с участниками образовательного процесса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 ; </w:t>
                  </w:r>
                </w:p>
                <w:p w14:paraId="35AFECDD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Находить и </w:t>
                  </w:r>
                  <w:r w:rsidRPr="0027631F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реализовывать их на практике</w:t>
                  </w: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; </w:t>
                  </w:r>
                </w:p>
                <w:p w14:paraId="391EB3FA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>Владеть методиками сохранения и укрепления здоровья обучающихся, формировать идеологию здорового образа жизни; культуру безопасного поведения и применять ее методики для обеспечения безопасности детей и подростков .</w:t>
                  </w:r>
                </w:p>
              </w:tc>
            </w:tr>
            <w:tr w:rsidR="00B81D7E" w:rsidRPr="0027631F" w14:paraId="70D866CE" w14:textId="77777777" w:rsidTr="00054D99">
              <w:tc>
                <w:tcPr>
                  <w:tcW w:w="9923" w:type="dxa"/>
                </w:tcPr>
                <w:p w14:paraId="013EC639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Студент должен владеть: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60471FD1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Быть готовым использовать социальную значимость своей будущей 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профессии в работе, иметь мотивацию к осуществлению профессиональной деятельности ; </w:t>
                  </w:r>
                </w:p>
                <w:p w14:paraId="239C8E17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Обладать 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осмысленной, функциональной, профессионально–важной системой психологических компетенций в области безопасности ; </w:t>
                  </w:r>
                </w:p>
                <w:p w14:paraId="4803BC48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>Навыками педагогического сопровождения социализации и профессионального самоопределения обучающихся ;</w:t>
                  </w: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525AEB46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Навыками взаимодействия с участниками образовательного процесса ; </w:t>
                  </w:r>
                </w:p>
                <w:p w14:paraId="0500C376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Профессиональным языком в предметной области знания, а также умениями наладить позитивное социальное взаимодействие и/или безопасный быт</w:t>
                  </w: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; </w:t>
                  </w:r>
                </w:p>
                <w:p w14:paraId="09572FFB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>Методикой сохранения и укрепления здоровья обучающихся, формирования идеологии здорового образа жизни; культуры безопасного поведения и уметь применять ее методики для обеспечения безопасности детей и подростков .</w:t>
                  </w:r>
                </w:p>
              </w:tc>
            </w:tr>
            <w:tr w:rsidR="00B81D7E" w:rsidRPr="0027631F" w14:paraId="33135E6B" w14:textId="77777777" w:rsidTr="00054D99">
              <w:tc>
                <w:tcPr>
                  <w:tcW w:w="9923" w:type="dxa"/>
                </w:tcPr>
                <w:p w14:paraId="38ECD6A3" w14:textId="77777777" w:rsidR="00B81D7E" w:rsidRPr="0027631F" w:rsidRDefault="00B81D7E" w:rsidP="00054D99">
                  <w:pPr>
                    <w:ind w:firstLine="709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У студента должны быть сформированы элементы следующих компетенций: </w:t>
                  </w:r>
                </w:p>
                <w:p w14:paraId="70F2F0F8" w14:textId="77777777" w:rsidR="00B81D7E" w:rsidRPr="0027631F" w:rsidRDefault="00B81D7E" w:rsidP="00054D99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>ОПК-3; ОПК-5; ОПК-6; ПКО-1</w:t>
                  </w:r>
                </w:p>
              </w:tc>
            </w:tr>
          </w:tbl>
          <w:p w14:paraId="091A0052" w14:textId="77777777" w:rsidR="00B81D7E" w:rsidRPr="0027631F" w:rsidRDefault="00B81D7E" w:rsidP="00054D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AF6E06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4. 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2 ЗЕТ по учебному плану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C8073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5. Форма контроля: зачёт , </w:t>
      </w:r>
      <w:r w:rsidRPr="0027631F">
        <w:rPr>
          <w:rFonts w:ascii="Times New Roman" w:hAnsi="Times New Roman" w:cs="Times New Roman"/>
          <w:i/>
          <w:sz w:val="28"/>
          <w:szCs w:val="28"/>
        </w:rPr>
        <w:t>10 сем.‒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зачёт </w:t>
      </w:r>
    </w:p>
    <w:p w14:paraId="23786BF6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6. Сведения о профессорско-преподавательском составе: </w:t>
      </w:r>
      <w:r w:rsidRPr="0027631F">
        <w:rPr>
          <w:rFonts w:ascii="Times New Roman" w:hAnsi="Times New Roman" w:cs="Times New Roman"/>
          <w:i/>
          <w:sz w:val="28"/>
          <w:szCs w:val="28"/>
        </w:rPr>
        <w:t>Зарубина Римма Викторовна  – канд. пед. наук, доцент.</w:t>
      </w:r>
    </w:p>
    <w:p w14:paraId="5DD27EFA" w14:textId="77777777" w:rsidR="00B81D7E" w:rsidRPr="0027631F" w:rsidRDefault="00B81D7E" w:rsidP="00B81D7E">
      <w:pPr>
        <w:ind w:left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B27169A" w14:textId="77777777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sectPr w:rsidR="002F2B5B" w:rsidRPr="0027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8DB44" w14:textId="77777777" w:rsidR="00D20933" w:rsidRDefault="00D20933" w:rsidP="00B81D7E">
      <w:pPr>
        <w:spacing w:after="0" w:line="240" w:lineRule="auto"/>
      </w:pPr>
      <w:r>
        <w:separator/>
      </w:r>
    </w:p>
  </w:endnote>
  <w:endnote w:type="continuationSeparator" w:id="0">
    <w:p w14:paraId="7B704EE1" w14:textId="77777777" w:rsidR="00D20933" w:rsidRDefault="00D20933" w:rsidP="00B8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99929" w14:textId="77777777" w:rsidR="00D20933" w:rsidRDefault="00D20933" w:rsidP="00B81D7E">
      <w:pPr>
        <w:spacing w:after="0" w:line="240" w:lineRule="auto"/>
      </w:pPr>
      <w:r>
        <w:separator/>
      </w:r>
    </w:p>
  </w:footnote>
  <w:footnote w:type="continuationSeparator" w:id="0">
    <w:p w14:paraId="591D62BB" w14:textId="77777777" w:rsidR="00D20933" w:rsidRDefault="00D20933" w:rsidP="00B81D7E">
      <w:pPr>
        <w:spacing w:after="0" w:line="240" w:lineRule="auto"/>
      </w:pPr>
      <w:r>
        <w:continuationSeparator/>
      </w:r>
    </w:p>
  </w:footnote>
  <w:footnote w:id="1">
    <w:p w14:paraId="6F5E2904" w14:textId="77777777" w:rsidR="00054D99" w:rsidRPr="002B2E10" w:rsidRDefault="00054D99" w:rsidP="00B81D7E">
      <w:pPr>
        <w:pStyle w:val="ad"/>
        <w:rPr>
          <w:rStyle w:val="af"/>
          <w:rFonts w:ascii="Times New Roman" w:hAnsi="Times New Roman"/>
        </w:rPr>
      </w:pPr>
      <w:r w:rsidRPr="002B2E10">
        <w:rPr>
          <w:rStyle w:val="af"/>
          <w:rFonts w:ascii="Times New Roman" w:hAnsi="Times New Roman"/>
        </w:rPr>
        <w:footnoteRef/>
      </w:r>
      <w:r w:rsidRPr="002B2E10">
        <w:rPr>
          <w:rStyle w:val="af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15D7852"/>
    <w:multiLevelType w:val="hybridMultilevel"/>
    <w:tmpl w:val="56B8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80E51"/>
    <w:multiLevelType w:val="hybridMultilevel"/>
    <w:tmpl w:val="C21A071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F6544"/>
    <w:multiLevelType w:val="hybridMultilevel"/>
    <w:tmpl w:val="EB7ED48A"/>
    <w:lvl w:ilvl="0" w:tplc="E4C0492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53F6FCF"/>
    <w:multiLevelType w:val="hybridMultilevel"/>
    <w:tmpl w:val="9EA47B42"/>
    <w:lvl w:ilvl="0" w:tplc="314C7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5E66BA"/>
    <w:multiLevelType w:val="hybridMultilevel"/>
    <w:tmpl w:val="19647C00"/>
    <w:lvl w:ilvl="0" w:tplc="923A39FE">
      <w:start w:val="4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07266AC1"/>
    <w:multiLevelType w:val="hybridMultilevel"/>
    <w:tmpl w:val="74EE704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0074F5"/>
    <w:multiLevelType w:val="hybridMultilevel"/>
    <w:tmpl w:val="5D0C0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477C0A"/>
    <w:multiLevelType w:val="multilevel"/>
    <w:tmpl w:val="D6E8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8905A8"/>
    <w:multiLevelType w:val="hybridMultilevel"/>
    <w:tmpl w:val="0AA230BE"/>
    <w:lvl w:ilvl="0" w:tplc="3CF4F0C0">
      <w:start w:val="1"/>
      <w:numFmt w:val="decimal"/>
      <w:lvlText w:val="%1."/>
      <w:lvlJc w:val="left"/>
      <w:pPr>
        <w:ind w:left="1242" w:hanging="816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FA72143"/>
    <w:multiLevelType w:val="hybridMultilevel"/>
    <w:tmpl w:val="5B868D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101A582F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2796F"/>
    <w:multiLevelType w:val="hybridMultilevel"/>
    <w:tmpl w:val="D2A46D58"/>
    <w:lvl w:ilvl="0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2FC724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333E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65B4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182A7B"/>
    <w:multiLevelType w:val="hybridMultilevel"/>
    <w:tmpl w:val="B3347CA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A0B"/>
    <w:multiLevelType w:val="hybridMultilevel"/>
    <w:tmpl w:val="81CA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A4433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BD7827"/>
    <w:multiLevelType w:val="hybridMultilevel"/>
    <w:tmpl w:val="9ABA3D7E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EF60CB7"/>
    <w:multiLevelType w:val="hybridMultilevel"/>
    <w:tmpl w:val="67186AB0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F6940EA"/>
    <w:multiLevelType w:val="hybridMultilevel"/>
    <w:tmpl w:val="1C9CD672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FE5473D"/>
    <w:multiLevelType w:val="hybridMultilevel"/>
    <w:tmpl w:val="4F62C86E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DB3532"/>
    <w:multiLevelType w:val="hybridMultilevel"/>
    <w:tmpl w:val="EFB48D9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003813"/>
    <w:multiLevelType w:val="multilevel"/>
    <w:tmpl w:val="9C9EE3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65" w:hanging="705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 w15:restartNumberingAfterBreak="0">
    <w:nsid w:val="219C17FD"/>
    <w:multiLevelType w:val="hybridMultilevel"/>
    <w:tmpl w:val="0ED8C51A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3B4C6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C2F7F"/>
    <w:multiLevelType w:val="hybridMultilevel"/>
    <w:tmpl w:val="8BA82B90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45759E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3491C"/>
    <w:multiLevelType w:val="hybridMultilevel"/>
    <w:tmpl w:val="DFD82562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CCB1205"/>
    <w:multiLevelType w:val="hybridMultilevel"/>
    <w:tmpl w:val="57581F6C"/>
    <w:lvl w:ilvl="0" w:tplc="D65E83E0">
      <w:start w:val="3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2CF43577"/>
    <w:multiLevelType w:val="hybridMultilevel"/>
    <w:tmpl w:val="A2A40852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DEA1DF8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D00F6F"/>
    <w:multiLevelType w:val="hybridMultilevel"/>
    <w:tmpl w:val="9410988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2EE21CA"/>
    <w:multiLevelType w:val="hybridMultilevel"/>
    <w:tmpl w:val="D218602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F054EB"/>
    <w:multiLevelType w:val="multilevel"/>
    <w:tmpl w:val="EBBAE6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 w15:restartNumberingAfterBreak="0">
    <w:nsid w:val="3326781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516576A"/>
    <w:multiLevelType w:val="hybridMultilevel"/>
    <w:tmpl w:val="8CFC378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1C40B0"/>
    <w:multiLevelType w:val="hybridMultilevel"/>
    <w:tmpl w:val="A554F090"/>
    <w:lvl w:ilvl="0" w:tplc="76FE5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55A701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35766"/>
    <w:multiLevelType w:val="hybridMultilevel"/>
    <w:tmpl w:val="87B47B6A"/>
    <w:lvl w:ilvl="0" w:tplc="19CE5D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7B56101"/>
    <w:multiLevelType w:val="hybridMultilevel"/>
    <w:tmpl w:val="4DCAAEB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F873E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E30235"/>
    <w:multiLevelType w:val="multilevel"/>
    <w:tmpl w:val="D684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A673EBB"/>
    <w:multiLevelType w:val="hybridMultilevel"/>
    <w:tmpl w:val="83340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AA92827"/>
    <w:multiLevelType w:val="multilevel"/>
    <w:tmpl w:val="2C50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D3F591A"/>
    <w:multiLevelType w:val="hybridMultilevel"/>
    <w:tmpl w:val="3B3865A2"/>
    <w:lvl w:ilvl="0" w:tplc="A29228D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7" w15:restartNumberingAfterBreak="0">
    <w:nsid w:val="3F461FF2"/>
    <w:multiLevelType w:val="hybridMultilevel"/>
    <w:tmpl w:val="700A9BC2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9" w15:restartNumberingAfterBreak="0">
    <w:nsid w:val="40EF51E9"/>
    <w:multiLevelType w:val="hybridMultilevel"/>
    <w:tmpl w:val="3FEE1E72"/>
    <w:lvl w:ilvl="0" w:tplc="5E80B4B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5264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2801BA"/>
    <w:multiLevelType w:val="hybridMultilevel"/>
    <w:tmpl w:val="CE82DB8E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21389D"/>
    <w:multiLevelType w:val="hybridMultilevel"/>
    <w:tmpl w:val="287A5BF6"/>
    <w:lvl w:ilvl="0" w:tplc="77D49B5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4" w15:restartNumberingAfterBreak="0">
    <w:nsid w:val="46241E3B"/>
    <w:multiLevelType w:val="hybridMultilevel"/>
    <w:tmpl w:val="E4CAB280"/>
    <w:lvl w:ilvl="0" w:tplc="76FE52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6FE4EFB"/>
    <w:multiLevelType w:val="hybridMultilevel"/>
    <w:tmpl w:val="8396723E"/>
    <w:lvl w:ilvl="0" w:tplc="0419000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6" w15:restartNumberingAfterBreak="0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4A2F1F9F"/>
    <w:multiLevelType w:val="hybridMultilevel"/>
    <w:tmpl w:val="AC2A5CCE"/>
    <w:lvl w:ilvl="0" w:tplc="76FE5224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DC07DB"/>
    <w:multiLevelType w:val="hybridMultilevel"/>
    <w:tmpl w:val="DF44F1E4"/>
    <w:lvl w:ilvl="0" w:tplc="706C7A3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4CBC123A"/>
    <w:multiLevelType w:val="hybridMultilevel"/>
    <w:tmpl w:val="DC94C17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EB1E32"/>
    <w:multiLevelType w:val="hybridMultilevel"/>
    <w:tmpl w:val="4CACDFEC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D7534C4"/>
    <w:multiLevelType w:val="multilevel"/>
    <w:tmpl w:val="9C9EE3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65" w:hanging="705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2" w15:restartNumberingAfterBreak="0">
    <w:nsid w:val="4EBF3223"/>
    <w:multiLevelType w:val="hybridMultilevel"/>
    <w:tmpl w:val="60B6A4B8"/>
    <w:lvl w:ilvl="0" w:tplc="5E80B4B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09C2543"/>
    <w:multiLevelType w:val="hybridMultilevel"/>
    <w:tmpl w:val="4D3E9292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1101E1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6" w15:restartNumberingAfterBreak="0">
    <w:nsid w:val="51502DE2"/>
    <w:multiLevelType w:val="hybridMultilevel"/>
    <w:tmpl w:val="D88060F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3494FBF"/>
    <w:multiLevelType w:val="hybridMultilevel"/>
    <w:tmpl w:val="1D3A7C8A"/>
    <w:lvl w:ilvl="0" w:tplc="76FE5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539C4289"/>
    <w:multiLevelType w:val="hybridMultilevel"/>
    <w:tmpl w:val="64E04C2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4D5A36"/>
    <w:multiLevelType w:val="multilevel"/>
    <w:tmpl w:val="24E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1" w15:restartNumberingAfterBreak="0">
    <w:nsid w:val="5BED6F78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1E2EFE"/>
    <w:multiLevelType w:val="hybridMultilevel"/>
    <w:tmpl w:val="20385EE4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5C921BD0"/>
    <w:multiLevelType w:val="hybridMultilevel"/>
    <w:tmpl w:val="6ADA9EF2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53647F"/>
    <w:multiLevelType w:val="hybridMultilevel"/>
    <w:tmpl w:val="3A16B01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5E8030F8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2F560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6E140D"/>
    <w:multiLevelType w:val="hybridMultilevel"/>
    <w:tmpl w:val="CB589B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8" w15:restartNumberingAfterBreak="0">
    <w:nsid w:val="609B5678"/>
    <w:multiLevelType w:val="hybridMultilevel"/>
    <w:tmpl w:val="6E02B4B0"/>
    <w:lvl w:ilvl="0" w:tplc="AB847FE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0E151DA"/>
    <w:multiLevelType w:val="hybridMultilevel"/>
    <w:tmpl w:val="E5186980"/>
    <w:lvl w:ilvl="0" w:tplc="D24A0E5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10A12AA"/>
    <w:multiLevelType w:val="hybridMultilevel"/>
    <w:tmpl w:val="D8C0C570"/>
    <w:lvl w:ilvl="0" w:tplc="76FE5224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3A491D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704B77"/>
    <w:multiLevelType w:val="multilevel"/>
    <w:tmpl w:val="A1B4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1AC3BEA"/>
    <w:multiLevelType w:val="hybridMultilevel"/>
    <w:tmpl w:val="E766D652"/>
    <w:lvl w:ilvl="0" w:tplc="15E0A8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61EB4CC5"/>
    <w:multiLevelType w:val="hybridMultilevel"/>
    <w:tmpl w:val="D00626CC"/>
    <w:lvl w:ilvl="0" w:tplc="22EAC4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24075AA"/>
    <w:multiLevelType w:val="hybridMultilevel"/>
    <w:tmpl w:val="7C3228A8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2A055E8"/>
    <w:multiLevelType w:val="hybridMultilevel"/>
    <w:tmpl w:val="4B08FA9A"/>
    <w:lvl w:ilvl="0" w:tplc="71AE7C04">
      <w:start w:val="1"/>
      <w:numFmt w:val="decimal"/>
      <w:lvlText w:val="%1."/>
      <w:lvlJc w:val="left"/>
      <w:pPr>
        <w:ind w:left="1804" w:hanging="1095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37378D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BE465D"/>
    <w:multiLevelType w:val="hybridMultilevel"/>
    <w:tmpl w:val="50ECC574"/>
    <w:lvl w:ilvl="0" w:tplc="5E80B4B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64915347"/>
    <w:multiLevelType w:val="hybridMultilevel"/>
    <w:tmpl w:val="38EE7192"/>
    <w:lvl w:ilvl="0" w:tplc="77D49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65CB5CBA"/>
    <w:multiLevelType w:val="multilevel"/>
    <w:tmpl w:val="264E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7E04718"/>
    <w:multiLevelType w:val="hybridMultilevel"/>
    <w:tmpl w:val="35100692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694015"/>
    <w:multiLevelType w:val="hybridMultilevel"/>
    <w:tmpl w:val="6FDA588E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69441A90"/>
    <w:multiLevelType w:val="hybridMultilevel"/>
    <w:tmpl w:val="4D24F53A"/>
    <w:lvl w:ilvl="0" w:tplc="198C7CC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94E24C9"/>
    <w:multiLevelType w:val="hybridMultilevel"/>
    <w:tmpl w:val="E56616DA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90112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0F21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EF21AA"/>
    <w:multiLevelType w:val="hybridMultilevel"/>
    <w:tmpl w:val="5E5E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FB1513"/>
    <w:multiLevelType w:val="hybridMultilevel"/>
    <w:tmpl w:val="AF68DFE8"/>
    <w:lvl w:ilvl="0" w:tplc="A308E63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6F4F6D8B"/>
    <w:multiLevelType w:val="hybridMultilevel"/>
    <w:tmpl w:val="9AE85B26"/>
    <w:lvl w:ilvl="0" w:tplc="5E80B4B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 w15:restartNumberingAfterBreak="0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1C01186"/>
    <w:multiLevelType w:val="hybridMultilevel"/>
    <w:tmpl w:val="DDD2659C"/>
    <w:lvl w:ilvl="0" w:tplc="B0C29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2DD5FC5"/>
    <w:multiLevelType w:val="hybridMultilevel"/>
    <w:tmpl w:val="5E1265F2"/>
    <w:lvl w:ilvl="0" w:tplc="4A4A795C">
      <w:start w:val="6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74105042"/>
    <w:multiLevelType w:val="hybridMultilevel"/>
    <w:tmpl w:val="BD1EB4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E10670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CD57A7"/>
    <w:multiLevelType w:val="hybridMultilevel"/>
    <w:tmpl w:val="D140FFC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8577B3E"/>
    <w:multiLevelType w:val="hybridMultilevel"/>
    <w:tmpl w:val="78BAF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93E2251"/>
    <w:multiLevelType w:val="hybridMultilevel"/>
    <w:tmpl w:val="8F7619B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7BEC6CCC"/>
    <w:multiLevelType w:val="hybridMultilevel"/>
    <w:tmpl w:val="52CCDA3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2F6AE3"/>
    <w:multiLevelType w:val="hybridMultilevel"/>
    <w:tmpl w:val="F9FCD866"/>
    <w:lvl w:ilvl="0" w:tplc="D1AA0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7C7602CE"/>
    <w:multiLevelType w:val="hybridMultilevel"/>
    <w:tmpl w:val="864A2C10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7D742D9C"/>
    <w:multiLevelType w:val="hybridMultilevel"/>
    <w:tmpl w:val="EC4807FE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E6421BF"/>
    <w:multiLevelType w:val="hybridMultilevel"/>
    <w:tmpl w:val="875A22E4"/>
    <w:lvl w:ilvl="0" w:tplc="5E80B4B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7E9033A1"/>
    <w:multiLevelType w:val="hybridMultilevel"/>
    <w:tmpl w:val="CE2608FE"/>
    <w:lvl w:ilvl="0" w:tplc="5E80B4B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7ED330D8"/>
    <w:multiLevelType w:val="hybridMultilevel"/>
    <w:tmpl w:val="38EE5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42"/>
  </w:num>
  <w:num w:numId="3">
    <w:abstractNumId w:val="7"/>
  </w:num>
  <w:num w:numId="4">
    <w:abstractNumId w:val="102"/>
  </w:num>
  <w:num w:numId="5">
    <w:abstractNumId w:val="32"/>
  </w:num>
  <w:num w:numId="6">
    <w:abstractNumId w:val="73"/>
  </w:num>
  <w:num w:numId="7">
    <w:abstractNumId w:val="33"/>
  </w:num>
  <w:num w:numId="8">
    <w:abstractNumId w:val="79"/>
  </w:num>
  <w:num w:numId="9">
    <w:abstractNumId w:val="51"/>
  </w:num>
  <w:num w:numId="10">
    <w:abstractNumId w:val="100"/>
  </w:num>
  <w:num w:numId="11">
    <w:abstractNumId w:val="54"/>
  </w:num>
  <w:num w:numId="12">
    <w:abstractNumId w:val="10"/>
  </w:num>
  <w:num w:numId="13">
    <w:abstractNumId w:val="92"/>
  </w:num>
  <w:num w:numId="14">
    <w:abstractNumId w:val="43"/>
  </w:num>
  <w:num w:numId="15">
    <w:abstractNumId w:val="34"/>
  </w:num>
  <w:num w:numId="16">
    <w:abstractNumId w:val="65"/>
  </w:num>
  <w:num w:numId="17">
    <w:abstractNumId w:val="13"/>
  </w:num>
  <w:num w:numId="18">
    <w:abstractNumId w:val="66"/>
  </w:num>
  <w:num w:numId="19">
    <w:abstractNumId w:val="18"/>
  </w:num>
  <w:num w:numId="20">
    <w:abstractNumId w:val="40"/>
  </w:num>
  <w:num w:numId="21">
    <w:abstractNumId w:val="56"/>
  </w:num>
  <w:num w:numId="22">
    <w:abstractNumId w:val="36"/>
  </w:num>
  <w:num w:numId="23">
    <w:abstractNumId w:val="82"/>
  </w:num>
  <w:num w:numId="24">
    <w:abstractNumId w:val="39"/>
  </w:num>
  <w:num w:numId="25">
    <w:abstractNumId w:val="122"/>
  </w:num>
  <w:num w:numId="26">
    <w:abstractNumId w:val="55"/>
  </w:num>
  <w:num w:numId="27">
    <w:abstractNumId w:val="24"/>
  </w:num>
  <w:num w:numId="28">
    <w:abstractNumId w:val="25"/>
  </w:num>
  <w:num w:numId="29">
    <w:abstractNumId w:val="70"/>
  </w:num>
  <w:num w:numId="30">
    <w:abstractNumId w:val="44"/>
  </w:num>
  <w:num w:numId="31">
    <w:abstractNumId w:val="108"/>
  </w:num>
  <w:num w:numId="32">
    <w:abstractNumId w:val="0"/>
  </w:num>
  <w:num w:numId="33">
    <w:abstractNumId w:val="1"/>
  </w:num>
  <w:num w:numId="34">
    <w:abstractNumId w:val="2"/>
  </w:num>
  <w:num w:numId="35">
    <w:abstractNumId w:val="110"/>
  </w:num>
  <w:num w:numId="36">
    <w:abstractNumId w:val="95"/>
  </w:num>
  <w:num w:numId="37">
    <w:abstractNumId w:val="103"/>
  </w:num>
  <w:num w:numId="38">
    <w:abstractNumId w:val="96"/>
  </w:num>
  <w:num w:numId="39">
    <w:abstractNumId w:val="35"/>
  </w:num>
  <w:num w:numId="40">
    <w:abstractNumId w:val="126"/>
  </w:num>
  <w:num w:numId="41">
    <w:abstractNumId w:val="37"/>
  </w:num>
  <w:num w:numId="42">
    <w:abstractNumId w:val="62"/>
  </w:num>
  <w:num w:numId="43">
    <w:abstractNumId w:val="20"/>
  </w:num>
  <w:num w:numId="44">
    <w:abstractNumId w:val="41"/>
  </w:num>
  <w:num w:numId="45">
    <w:abstractNumId w:val="78"/>
  </w:num>
  <w:num w:numId="46">
    <w:abstractNumId w:val="12"/>
  </w:num>
  <w:num w:numId="47">
    <w:abstractNumId w:val="114"/>
  </w:num>
  <w:num w:numId="48">
    <w:abstractNumId w:val="84"/>
  </w:num>
  <w:num w:numId="49">
    <w:abstractNumId w:val="67"/>
  </w:num>
  <w:num w:numId="50">
    <w:abstractNumId w:val="90"/>
  </w:num>
  <w:num w:numId="51">
    <w:abstractNumId w:val="99"/>
  </w:num>
  <w:num w:numId="52">
    <w:abstractNumId w:val="14"/>
  </w:num>
  <w:num w:numId="53">
    <w:abstractNumId w:val="49"/>
  </w:num>
  <w:num w:numId="54">
    <w:abstractNumId w:val="46"/>
  </w:num>
  <w:num w:numId="55">
    <w:abstractNumId w:val="104"/>
  </w:num>
  <w:num w:numId="56">
    <w:abstractNumId w:val="77"/>
  </w:num>
  <w:num w:numId="57">
    <w:abstractNumId w:val="63"/>
  </w:num>
  <w:num w:numId="58">
    <w:abstractNumId w:val="29"/>
  </w:num>
  <w:num w:numId="59">
    <w:abstractNumId w:val="4"/>
  </w:num>
  <w:num w:numId="60">
    <w:abstractNumId w:val="64"/>
  </w:num>
  <w:num w:numId="61">
    <w:abstractNumId w:val="115"/>
  </w:num>
  <w:num w:numId="62">
    <w:abstractNumId w:val="120"/>
  </w:num>
  <w:num w:numId="63">
    <w:abstractNumId w:val="27"/>
  </w:num>
  <w:num w:numId="64">
    <w:abstractNumId w:val="81"/>
  </w:num>
  <w:num w:numId="65">
    <w:abstractNumId w:val="85"/>
  </w:num>
  <w:num w:numId="66">
    <w:abstractNumId w:val="38"/>
  </w:num>
  <w:num w:numId="67">
    <w:abstractNumId w:val="91"/>
  </w:num>
  <w:num w:numId="68">
    <w:abstractNumId w:val="30"/>
  </w:num>
  <w:num w:numId="69">
    <w:abstractNumId w:val="31"/>
  </w:num>
  <w:num w:numId="70">
    <w:abstractNumId w:val="16"/>
  </w:num>
  <w:num w:numId="71">
    <w:abstractNumId w:val="6"/>
  </w:num>
  <w:num w:numId="72">
    <w:abstractNumId w:val="111"/>
  </w:num>
  <w:num w:numId="73">
    <w:abstractNumId w:val="11"/>
  </w:num>
  <w:num w:numId="74">
    <w:abstractNumId w:val="89"/>
  </w:num>
  <w:num w:numId="75">
    <w:abstractNumId w:val="121"/>
  </w:num>
  <w:num w:numId="76">
    <w:abstractNumId w:val="48"/>
  </w:num>
  <w:num w:numId="77">
    <w:abstractNumId w:val="21"/>
  </w:num>
  <w:num w:numId="78">
    <w:abstractNumId w:val="113"/>
  </w:num>
  <w:num w:numId="79">
    <w:abstractNumId w:val="94"/>
  </w:num>
  <w:num w:numId="80">
    <w:abstractNumId w:val="88"/>
  </w:num>
  <w:num w:numId="81">
    <w:abstractNumId w:val="107"/>
  </w:num>
  <w:num w:numId="82">
    <w:abstractNumId w:val="53"/>
  </w:num>
  <w:num w:numId="83">
    <w:abstractNumId w:val="9"/>
  </w:num>
  <w:num w:numId="84">
    <w:abstractNumId w:val="116"/>
  </w:num>
  <w:num w:numId="85">
    <w:abstractNumId w:val="69"/>
  </w:num>
  <w:num w:numId="86">
    <w:abstractNumId w:val="8"/>
  </w:num>
  <w:num w:numId="87">
    <w:abstractNumId w:val="23"/>
  </w:num>
  <w:num w:numId="88">
    <w:abstractNumId w:val="28"/>
  </w:num>
  <w:num w:numId="89">
    <w:abstractNumId w:val="93"/>
  </w:num>
  <w:num w:numId="90">
    <w:abstractNumId w:val="112"/>
  </w:num>
  <w:num w:numId="91">
    <w:abstractNumId w:val="87"/>
  </w:num>
  <w:num w:numId="9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"/>
  </w:num>
  <w:num w:numId="94">
    <w:abstractNumId w:val="47"/>
  </w:num>
  <w:num w:numId="95">
    <w:abstractNumId w:val="105"/>
  </w:num>
  <w:num w:numId="96">
    <w:abstractNumId w:val="58"/>
  </w:num>
  <w:num w:numId="97">
    <w:abstractNumId w:val="80"/>
  </w:num>
  <w:num w:numId="98">
    <w:abstractNumId w:val="119"/>
  </w:num>
  <w:num w:numId="99">
    <w:abstractNumId w:val="117"/>
  </w:num>
  <w:num w:numId="100">
    <w:abstractNumId w:val="52"/>
  </w:num>
  <w:num w:numId="101">
    <w:abstractNumId w:val="75"/>
  </w:num>
  <w:num w:numId="102">
    <w:abstractNumId w:val="83"/>
  </w:num>
  <w:num w:numId="103">
    <w:abstractNumId w:val="72"/>
  </w:num>
  <w:num w:numId="104">
    <w:abstractNumId w:val="124"/>
  </w:num>
  <w:num w:numId="105">
    <w:abstractNumId w:val="123"/>
  </w:num>
  <w:num w:numId="106">
    <w:abstractNumId w:val="125"/>
  </w:num>
  <w:num w:numId="107">
    <w:abstractNumId w:val="109"/>
  </w:num>
  <w:num w:numId="108">
    <w:abstractNumId w:val="118"/>
  </w:num>
  <w:num w:numId="109">
    <w:abstractNumId w:val="57"/>
  </w:num>
  <w:num w:numId="110">
    <w:abstractNumId w:val="76"/>
  </w:num>
  <w:num w:numId="111">
    <w:abstractNumId w:val="98"/>
  </w:num>
  <w:num w:numId="112">
    <w:abstractNumId w:val="59"/>
  </w:num>
  <w:num w:numId="113">
    <w:abstractNumId w:val="22"/>
  </w:num>
  <w:num w:numId="114">
    <w:abstractNumId w:val="50"/>
  </w:num>
  <w:num w:numId="115">
    <w:abstractNumId w:val="106"/>
  </w:num>
  <w:num w:numId="116">
    <w:abstractNumId w:val="97"/>
  </w:num>
  <w:num w:numId="117">
    <w:abstractNumId w:val="86"/>
  </w:num>
  <w:num w:numId="118">
    <w:abstractNumId w:val="15"/>
  </w:num>
  <w:num w:numId="119">
    <w:abstractNumId w:val="26"/>
  </w:num>
  <w:num w:numId="120">
    <w:abstractNumId w:val="101"/>
  </w:num>
  <w:num w:numId="121">
    <w:abstractNumId w:val="5"/>
  </w:num>
  <w:num w:numId="122">
    <w:abstractNumId w:val="61"/>
  </w:num>
  <w:num w:numId="123">
    <w:abstractNumId w:val="17"/>
  </w:num>
  <w:num w:numId="124">
    <w:abstractNumId w:val="68"/>
  </w:num>
  <w:num w:numId="125">
    <w:abstractNumId w:val="45"/>
  </w:num>
  <w:num w:numId="1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0"/>
  </w:num>
  <w:num w:numId="129">
    <w:abstractNumId w:val="74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EC"/>
    <w:rsid w:val="00054D99"/>
    <w:rsid w:val="00067CA7"/>
    <w:rsid w:val="00092FFD"/>
    <w:rsid w:val="00116145"/>
    <w:rsid w:val="00161115"/>
    <w:rsid w:val="00181DBE"/>
    <w:rsid w:val="001872D9"/>
    <w:rsid w:val="0019601D"/>
    <w:rsid w:val="001D60E1"/>
    <w:rsid w:val="0020174E"/>
    <w:rsid w:val="0027631F"/>
    <w:rsid w:val="002830A2"/>
    <w:rsid w:val="002A4569"/>
    <w:rsid w:val="002F2B5B"/>
    <w:rsid w:val="00334A83"/>
    <w:rsid w:val="00334A8F"/>
    <w:rsid w:val="00337119"/>
    <w:rsid w:val="0034039F"/>
    <w:rsid w:val="0036777A"/>
    <w:rsid w:val="00373D21"/>
    <w:rsid w:val="003969B3"/>
    <w:rsid w:val="003B3232"/>
    <w:rsid w:val="003F5C8D"/>
    <w:rsid w:val="00432FBB"/>
    <w:rsid w:val="0043393C"/>
    <w:rsid w:val="00457A48"/>
    <w:rsid w:val="0046610F"/>
    <w:rsid w:val="00474FC1"/>
    <w:rsid w:val="00485BE3"/>
    <w:rsid w:val="004F18CC"/>
    <w:rsid w:val="00513551"/>
    <w:rsid w:val="005204C0"/>
    <w:rsid w:val="005270A2"/>
    <w:rsid w:val="005554DB"/>
    <w:rsid w:val="005714C4"/>
    <w:rsid w:val="0058163B"/>
    <w:rsid w:val="005852B2"/>
    <w:rsid w:val="005C10EA"/>
    <w:rsid w:val="005D1EC9"/>
    <w:rsid w:val="0065444B"/>
    <w:rsid w:val="006E17EE"/>
    <w:rsid w:val="00703B55"/>
    <w:rsid w:val="00730CC9"/>
    <w:rsid w:val="00766220"/>
    <w:rsid w:val="007B34DA"/>
    <w:rsid w:val="007C0DB1"/>
    <w:rsid w:val="007C6EFA"/>
    <w:rsid w:val="007E5FBD"/>
    <w:rsid w:val="007E68CB"/>
    <w:rsid w:val="00832E13"/>
    <w:rsid w:val="0083797E"/>
    <w:rsid w:val="0084369F"/>
    <w:rsid w:val="008779D5"/>
    <w:rsid w:val="008A031D"/>
    <w:rsid w:val="00932145"/>
    <w:rsid w:val="00947D94"/>
    <w:rsid w:val="00951388"/>
    <w:rsid w:val="00974F4B"/>
    <w:rsid w:val="009A0E32"/>
    <w:rsid w:val="009A7AE6"/>
    <w:rsid w:val="009B60EC"/>
    <w:rsid w:val="00A2355E"/>
    <w:rsid w:val="00A42BB6"/>
    <w:rsid w:val="00A625DC"/>
    <w:rsid w:val="00A663E1"/>
    <w:rsid w:val="00A909EC"/>
    <w:rsid w:val="00A95B96"/>
    <w:rsid w:val="00B66FC2"/>
    <w:rsid w:val="00B81D7E"/>
    <w:rsid w:val="00B8313C"/>
    <w:rsid w:val="00BA3F7B"/>
    <w:rsid w:val="00BE4064"/>
    <w:rsid w:val="00C03615"/>
    <w:rsid w:val="00C213A6"/>
    <w:rsid w:val="00C262D5"/>
    <w:rsid w:val="00CA1496"/>
    <w:rsid w:val="00CA6825"/>
    <w:rsid w:val="00CE7352"/>
    <w:rsid w:val="00D20933"/>
    <w:rsid w:val="00D7779F"/>
    <w:rsid w:val="00D943C0"/>
    <w:rsid w:val="00DA4068"/>
    <w:rsid w:val="00DA4DF2"/>
    <w:rsid w:val="00E06CD5"/>
    <w:rsid w:val="00E22617"/>
    <w:rsid w:val="00E47D47"/>
    <w:rsid w:val="00E5133C"/>
    <w:rsid w:val="00E57877"/>
    <w:rsid w:val="00E60FFE"/>
    <w:rsid w:val="00EC287B"/>
    <w:rsid w:val="00ED61E5"/>
    <w:rsid w:val="00F706F9"/>
    <w:rsid w:val="00F812AF"/>
    <w:rsid w:val="00FA3436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ABDC"/>
  <w15:chartTrackingRefBased/>
  <w15:docId w15:val="{A81FC415-64BF-4DF3-802B-CA559976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F5C8D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1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19601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9601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9601D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19601D"/>
    <w:pPr>
      <w:spacing w:after="100"/>
      <w:ind w:left="440"/>
    </w:pPr>
  </w:style>
  <w:style w:type="character" w:styleId="a4">
    <w:name w:val="Hyperlink"/>
    <w:basedOn w:val="a0"/>
    <w:uiPriority w:val="99"/>
    <w:unhideWhenUsed/>
    <w:rsid w:val="0019601D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B8313C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A625DC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2F2B5B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F2B5B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F2B5B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2B5B"/>
    <w:pPr>
      <w:spacing w:after="100"/>
      <w:ind w:left="1760"/>
    </w:pPr>
    <w:rPr>
      <w:rFonts w:eastAsiaTheme="minorEastAsia"/>
      <w:lang w:eastAsia="ru-RU"/>
    </w:rPr>
  </w:style>
  <w:style w:type="character" w:styleId="a5">
    <w:name w:val="Unresolved Mention"/>
    <w:basedOn w:val="a0"/>
    <w:uiPriority w:val="99"/>
    <w:semiHidden/>
    <w:unhideWhenUsed/>
    <w:rsid w:val="002F2B5B"/>
    <w:rPr>
      <w:color w:val="605E5C"/>
      <w:shd w:val="clear" w:color="auto" w:fill="E1DFDD"/>
    </w:rPr>
  </w:style>
  <w:style w:type="paragraph" w:styleId="a6">
    <w:name w:val="List Paragraph"/>
    <w:basedOn w:val="a"/>
    <w:link w:val="a7"/>
    <w:uiPriority w:val="34"/>
    <w:qFormat/>
    <w:rsid w:val="002F2B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F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писок с точками"/>
    <w:basedOn w:val="a"/>
    <w:rsid w:val="002F2B5B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F2B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styleId="aa">
    <w:name w:val="Normal (Web)"/>
    <w:basedOn w:val="a"/>
    <w:uiPriority w:val="99"/>
    <w:unhideWhenUsed/>
    <w:rsid w:val="005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7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2">
    <w:name w:val="Абзац списка1"/>
    <w:basedOn w:val="a"/>
    <w:rsid w:val="00A95B9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485B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3F5C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unhideWhenUsed/>
    <w:rsid w:val="00D7779F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uiPriority w:val="99"/>
    <w:rsid w:val="00D7779F"/>
  </w:style>
  <w:style w:type="character" w:customStyle="1" w:styleId="apple-converted-space">
    <w:name w:val="apple-converted-space"/>
    <w:basedOn w:val="a0"/>
    <w:rsid w:val="00703B55"/>
  </w:style>
  <w:style w:type="character" w:customStyle="1" w:styleId="50">
    <w:name w:val="Заголовок 5 Знак"/>
    <w:basedOn w:val="a0"/>
    <w:link w:val="5"/>
    <w:uiPriority w:val="9"/>
    <w:semiHidden/>
    <w:rsid w:val="00ED61E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d">
    <w:name w:val="footnote text"/>
    <w:basedOn w:val="a"/>
    <w:link w:val="ae"/>
    <w:uiPriority w:val="99"/>
    <w:semiHidden/>
    <w:unhideWhenUsed/>
    <w:rsid w:val="00B81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81D7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81D7E"/>
    <w:rPr>
      <w:vertAlign w:val="superscript"/>
    </w:rPr>
  </w:style>
  <w:style w:type="table" w:customStyle="1" w:styleId="13">
    <w:name w:val="Сетка таблицы1"/>
    <w:basedOn w:val="a1"/>
    <w:next w:val="a8"/>
    <w:rsid w:val="00B81D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rsid w:val="00BA3F7B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3969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969B3"/>
  </w:style>
  <w:style w:type="paragraph" w:styleId="af2">
    <w:name w:val="caption"/>
    <w:basedOn w:val="a"/>
    <w:semiHidden/>
    <w:unhideWhenUsed/>
    <w:qFormat/>
    <w:rsid w:val="00396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3">
    <w:name w:val="page number"/>
    <w:basedOn w:val="a0"/>
    <w:rsid w:val="007E5F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2%D0%B0%D1%80%D0%B8%D0%B9%D0%BD%D0%BE-%D1%81%D0%BF%D0%B0%D1%81%D0%B0%D1%82%D0%B5%D0%BB%D1%8C%D0%BD%D1%8B%D0%B5_%D0%B8_%D0%B4%D1%80%D1%83%D0%B3%D0%B8%D0%B5_%D0%BD%D0%B5%D0%BE%D1%82%D0%BB%D0%BE%D0%B6%D0%BD%D1%8B%D0%B5_%D1%80%D0%B0%D0%B1%D0%BE%D1%82%D1%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ezopasnostmz_zhizne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964C-7498-42EB-B8EB-5FADCD35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164</Pages>
  <Words>44309</Words>
  <Characters>252566</Characters>
  <Application>Microsoft Office Word</Application>
  <DocSecurity>0</DocSecurity>
  <Lines>2104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84</cp:revision>
  <dcterms:created xsi:type="dcterms:W3CDTF">2021-02-13T06:03:00Z</dcterms:created>
  <dcterms:modified xsi:type="dcterms:W3CDTF">2021-02-15T05:27:00Z</dcterms:modified>
</cp:coreProperties>
</file>