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779" w:rsidRPr="00FE38A8" w:rsidRDefault="008B5779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АННОТАЦИИ РАБОЧИХ ПРОГРАММ ДИСЦИПЛИН</w:t>
      </w:r>
    </w:p>
    <w:p w:rsidR="008B5779" w:rsidRPr="00FE38A8" w:rsidRDefault="008B5779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УЧЕБНОГО ПЛАНА 44.03.05.32-1</w:t>
      </w:r>
      <w:r w:rsidR="00EB1258">
        <w:rPr>
          <w:rFonts w:ascii="Times New Roman" w:hAnsi="Times New Roman"/>
          <w:b/>
          <w:sz w:val="24"/>
          <w:szCs w:val="24"/>
        </w:rPr>
        <w:t>8</w:t>
      </w:r>
      <w:r w:rsidRPr="00FE38A8">
        <w:rPr>
          <w:rFonts w:ascii="Times New Roman" w:hAnsi="Times New Roman"/>
          <w:b/>
          <w:sz w:val="24"/>
          <w:szCs w:val="24"/>
        </w:rPr>
        <w:t>-3 ФБЖ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Z</w:t>
      </w:r>
      <w:proofErr w:type="gramEnd"/>
    </w:p>
    <w:p w:rsidR="0030360A" w:rsidRPr="00FE38A8" w:rsidRDefault="0030360A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</w:rPr>
      </w:pPr>
    </w:p>
    <w:p w:rsidR="00193046" w:rsidRPr="00FE38A8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АННОТАЦИЯ</w:t>
      </w:r>
    </w:p>
    <w:p w:rsidR="009E7037" w:rsidRPr="00EB1258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</w:t>
      </w:r>
      <w:r w:rsidR="0030360A" w:rsidRPr="00FE38A8">
        <w:rPr>
          <w:rFonts w:ascii="Times New Roman" w:hAnsi="Times New Roman"/>
          <w:b/>
          <w:sz w:val="24"/>
          <w:szCs w:val="24"/>
        </w:rPr>
        <w:t xml:space="preserve"> дисциплины </w:t>
      </w:r>
    </w:p>
    <w:p w:rsidR="0030360A" w:rsidRPr="00FE38A8" w:rsidRDefault="0030360A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</w:t>
      </w:r>
      <w:r w:rsidR="001464DA"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F82F33" w:rsidRPr="00FE38A8">
        <w:rPr>
          <w:rFonts w:ascii="Times New Roman" w:hAnsi="Times New Roman"/>
          <w:b/>
          <w:i/>
          <w:sz w:val="24"/>
          <w:szCs w:val="24"/>
        </w:rPr>
        <w:t>1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История</w:t>
      </w:r>
    </w:p>
    <w:p w:rsidR="009E7037" w:rsidRPr="00FF7AB2" w:rsidRDefault="009E7037" w:rsidP="00FE38A8">
      <w:pPr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9E7037" w:rsidRPr="00FE38A8" w:rsidTr="00053DC8">
        <w:tc>
          <w:tcPr>
            <w:tcW w:w="2518" w:type="dxa"/>
          </w:tcPr>
          <w:p w:rsidR="009E7037" w:rsidRPr="00FE38A8" w:rsidRDefault="009E703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</w:tcPr>
          <w:p w:rsidR="009E7037" w:rsidRPr="00101260" w:rsidRDefault="009E7037" w:rsidP="00101260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i/>
                <w:sz w:val="24"/>
                <w:szCs w:val="24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E7037" w:rsidRPr="00101260" w:rsidRDefault="009E7037" w:rsidP="00101260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E7037" w:rsidRPr="00FE38A8" w:rsidTr="00053DC8">
        <w:tc>
          <w:tcPr>
            <w:tcW w:w="2518" w:type="dxa"/>
          </w:tcPr>
          <w:p w:rsidR="009E7037" w:rsidRPr="00FE38A8" w:rsidRDefault="009E703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</w:tcPr>
          <w:p w:rsidR="009F62AD" w:rsidRDefault="009E7037" w:rsidP="00101260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i/>
                <w:sz w:val="24"/>
                <w:szCs w:val="24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 xml:space="preserve">44.03.05.32  «Физическая культура» и </w:t>
            </w:r>
          </w:p>
          <w:p w:rsidR="009E7037" w:rsidRPr="00101260" w:rsidRDefault="009E7037" w:rsidP="00101260">
            <w:pPr>
              <w:shd w:val="clear" w:color="auto" w:fill="FFFFFF"/>
              <w:spacing w:line="276" w:lineRule="auto"/>
              <w:ind w:left="159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>«Безопасность жизнедеятельности»</w:t>
            </w:r>
          </w:p>
        </w:tc>
      </w:tr>
      <w:tr w:rsidR="009E7037" w:rsidRPr="00FE38A8" w:rsidTr="00053DC8">
        <w:tc>
          <w:tcPr>
            <w:tcW w:w="2518" w:type="dxa"/>
          </w:tcPr>
          <w:p w:rsidR="009E7037" w:rsidRPr="00FE38A8" w:rsidRDefault="009E703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</w:tcPr>
          <w:p w:rsidR="009E7037" w:rsidRPr="00101260" w:rsidRDefault="009E7037" w:rsidP="00101260">
            <w:pPr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>истории</w:t>
            </w:r>
          </w:p>
        </w:tc>
      </w:tr>
    </w:tbl>
    <w:p w:rsidR="0030360A" w:rsidRDefault="0030360A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101260" w:rsidRPr="00FF7AB2" w:rsidRDefault="00101260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30360A" w:rsidRPr="00FE38A8" w:rsidRDefault="000F580E" w:rsidP="0010126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30360A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</w:p>
    <w:p w:rsidR="0030360A" w:rsidRPr="00FE38A8" w:rsidRDefault="0030360A" w:rsidP="00FE38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30360A" w:rsidRPr="00FE38A8" w:rsidRDefault="0030360A" w:rsidP="00FE38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систематизированных знаний об основных закономерностях и особенностях всемирно-исторического процесса, с акцентом на изучении истории России; </w:t>
      </w:r>
    </w:p>
    <w:p w:rsidR="0030360A" w:rsidRPr="00FE38A8" w:rsidRDefault="0030360A" w:rsidP="00FE38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введение в круг исторических проблем, связанных с областью будущей</w:t>
      </w:r>
      <w:r w:rsidR="00CF7C73" w:rsidRPr="00FE38A8">
        <w:rPr>
          <w:rFonts w:ascii="Times New Roman" w:hAnsi="Times New Roman"/>
          <w:sz w:val="24"/>
          <w:szCs w:val="24"/>
        </w:rPr>
        <w:t xml:space="preserve"> профессиональной деятельности;</w:t>
      </w:r>
    </w:p>
    <w:p w:rsidR="0030360A" w:rsidRPr="00FE38A8" w:rsidRDefault="0030360A" w:rsidP="00FE38A8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выработка навыков получения, анализа и обобщения исторической информации.</w:t>
      </w:r>
    </w:p>
    <w:p w:rsidR="0030360A" w:rsidRPr="00FE38A8" w:rsidRDefault="000F580E" w:rsidP="00101260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567" w:firstLine="0"/>
      </w:pPr>
      <w:r w:rsidRPr="00FE38A8">
        <w:rPr>
          <w:b/>
        </w:rPr>
        <w:tab/>
      </w:r>
      <w:r w:rsidR="0030360A" w:rsidRPr="00FE38A8">
        <w:rPr>
          <w:b/>
        </w:rPr>
        <w:t>2. Задачи изучения дисциплины:</w:t>
      </w:r>
      <w:r w:rsidR="0030360A" w:rsidRPr="00FE38A8">
        <w:t xml:space="preserve"> 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понимание гражданственности и патриотизма как преданности своему Отечеству, стремления своими действиями служить его интересам, в том числе защите национальных интересов России;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знание движущих сил и закономерностей исторического процесса; места человека в историческом процессе, политической организации общества;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воспитание нравственности, морали, толерантности;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понимание многообразия культур и цивилизаций в их взаимодействии, </w:t>
      </w:r>
      <w:proofErr w:type="spellStart"/>
      <w:r w:rsidRPr="00FE38A8">
        <w:rPr>
          <w:rFonts w:ascii="Times New Roman" w:hAnsi="Times New Roman"/>
          <w:sz w:val="24"/>
          <w:szCs w:val="24"/>
        </w:rPr>
        <w:t>многовариантности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исторического процесса; 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понимание места и роли области деятельности выпускника в общественном развитии, взаимосвязи с другими социальными институтами;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способность работы с разноплановыми источниками; способность к эффективному поиску информации и критике источников;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навыки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30360A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умение логически мыслить, вести научные дискуссии;</w:t>
      </w:r>
    </w:p>
    <w:p w:rsidR="000F580E" w:rsidRPr="00FE38A8" w:rsidRDefault="0030360A" w:rsidP="00FE38A8">
      <w:pPr>
        <w:numPr>
          <w:ilvl w:val="0"/>
          <w:numId w:val="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творческое мышление, самостоятельность суждений, интерес к отечественному и мировому культурному и научному наследию, его сохранению и преумножению.</w:t>
      </w:r>
    </w:p>
    <w:p w:rsidR="0030360A" w:rsidRPr="00FE38A8" w:rsidRDefault="000F580E" w:rsidP="0010126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</w:t>
      </w:r>
      <w:r w:rsidR="0030360A" w:rsidRPr="00FE38A8">
        <w:rPr>
          <w:rFonts w:ascii="Times New Roman" w:hAnsi="Times New Roman"/>
          <w:b/>
          <w:sz w:val="24"/>
          <w:szCs w:val="24"/>
        </w:rPr>
        <w:t>Ре</w:t>
      </w:r>
      <w:r w:rsidR="00CF7C73" w:rsidRPr="00FE38A8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193046" w:rsidRPr="00FE38A8">
        <w:rPr>
          <w:rFonts w:ascii="Times New Roman" w:hAnsi="Times New Roman"/>
          <w:b/>
          <w:sz w:val="24"/>
          <w:szCs w:val="24"/>
        </w:rPr>
        <w:t>.</w:t>
      </w:r>
    </w:p>
    <w:p w:rsidR="0030360A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30360A"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30360A" w:rsidRPr="00FE38A8" w:rsidRDefault="000F580E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30360A" w:rsidRPr="00FE38A8">
        <w:rPr>
          <w:rFonts w:ascii="Times New Roman" w:hAnsi="Times New Roman"/>
          <w:i/>
          <w:sz w:val="24"/>
          <w:szCs w:val="24"/>
        </w:rPr>
        <w:t>Знать:</w:t>
      </w:r>
      <w:r w:rsidR="0030360A" w:rsidRPr="00FE38A8">
        <w:rPr>
          <w:rFonts w:ascii="Times New Roman" w:hAnsi="Times New Roman"/>
          <w:sz w:val="24"/>
          <w:szCs w:val="24"/>
        </w:rPr>
        <w:t xml:space="preserve"> </w:t>
      </w:r>
    </w:p>
    <w:p w:rsidR="0030360A" w:rsidRPr="00FE38A8" w:rsidRDefault="00E27704" w:rsidP="00E27704">
      <w:pPr>
        <w:pStyle w:val="a3"/>
        <w:tabs>
          <w:tab w:val="left" w:pos="284"/>
        </w:tabs>
        <w:snapToGri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>основные направления, про</w:t>
      </w:r>
      <w:r w:rsidR="00616EA8">
        <w:rPr>
          <w:rFonts w:ascii="Times New Roman" w:hAnsi="Times New Roman"/>
          <w:sz w:val="24"/>
          <w:szCs w:val="24"/>
        </w:rPr>
        <w:t>блемы, теории и методы истории</w:t>
      </w:r>
      <w:r w:rsidR="0030360A" w:rsidRPr="00FE38A8">
        <w:rPr>
          <w:rFonts w:ascii="Times New Roman" w:hAnsi="Times New Roman"/>
          <w:sz w:val="24"/>
          <w:szCs w:val="24"/>
        </w:rPr>
        <w:t xml:space="preserve">; </w:t>
      </w:r>
    </w:p>
    <w:p w:rsidR="0030360A" w:rsidRPr="00FE38A8" w:rsidRDefault="00E27704" w:rsidP="00E27704">
      <w:pPr>
        <w:pStyle w:val="a3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>особенности формирования различных цивилизаций, их культурно-исторического развития;</w:t>
      </w:r>
    </w:p>
    <w:p w:rsidR="0030360A" w:rsidRPr="00FE38A8" w:rsidRDefault="00E27704" w:rsidP="00E27704">
      <w:pPr>
        <w:pStyle w:val="a3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>важнейшие достижения культуры и системы ценностей, сформировавшиеся в х</w:t>
      </w:r>
      <w:r w:rsidR="00616EA8">
        <w:rPr>
          <w:rFonts w:ascii="Times New Roman" w:hAnsi="Times New Roman"/>
          <w:sz w:val="24"/>
          <w:szCs w:val="24"/>
        </w:rPr>
        <w:t>оде исторического развития</w:t>
      </w:r>
      <w:r w:rsidR="0030360A" w:rsidRPr="00FE38A8">
        <w:rPr>
          <w:rFonts w:ascii="Times New Roman" w:hAnsi="Times New Roman"/>
          <w:sz w:val="24"/>
          <w:szCs w:val="24"/>
        </w:rPr>
        <w:t>;</w:t>
      </w:r>
    </w:p>
    <w:p w:rsidR="0030360A" w:rsidRPr="00FE38A8" w:rsidRDefault="00E27704" w:rsidP="00E27704">
      <w:pPr>
        <w:pStyle w:val="a3"/>
        <w:tabs>
          <w:tab w:val="left" w:pos="284"/>
        </w:tabs>
        <w:snapToGri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>движущие силы и закономерно</w:t>
      </w:r>
      <w:r w:rsidR="00616EA8">
        <w:rPr>
          <w:rFonts w:ascii="Times New Roman" w:hAnsi="Times New Roman"/>
          <w:sz w:val="24"/>
          <w:szCs w:val="24"/>
        </w:rPr>
        <w:t>сти исторического процесса</w:t>
      </w:r>
      <w:r w:rsidR="0030360A" w:rsidRPr="00FE38A8">
        <w:rPr>
          <w:rFonts w:ascii="Times New Roman" w:hAnsi="Times New Roman"/>
          <w:sz w:val="24"/>
          <w:szCs w:val="24"/>
        </w:rPr>
        <w:t xml:space="preserve">; </w:t>
      </w:r>
    </w:p>
    <w:p w:rsidR="0030360A" w:rsidRPr="00FE38A8" w:rsidRDefault="00E27704" w:rsidP="00E27704">
      <w:pPr>
        <w:pStyle w:val="a3"/>
        <w:tabs>
          <w:tab w:val="left" w:pos="284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>различные подходы к оценке и периодизации всемирно</w:t>
      </w:r>
      <w:r w:rsidR="00616EA8">
        <w:rPr>
          <w:rFonts w:ascii="Times New Roman" w:hAnsi="Times New Roman"/>
          <w:sz w:val="24"/>
          <w:szCs w:val="24"/>
        </w:rPr>
        <w:t>й и отечественной истории</w:t>
      </w:r>
      <w:r w:rsidR="0030360A" w:rsidRPr="00FE38A8">
        <w:rPr>
          <w:rFonts w:ascii="Times New Roman" w:hAnsi="Times New Roman"/>
          <w:sz w:val="24"/>
          <w:szCs w:val="24"/>
        </w:rPr>
        <w:t>;</w:t>
      </w:r>
    </w:p>
    <w:p w:rsidR="0030360A" w:rsidRPr="00FE38A8" w:rsidRDefault="00E27704" w:rsidP="00E27704">
      <w:pPr>
        <w:pStyle w:val="a3"/>
        <w:tabs>
          <w:tab w:val="left" w:pos="284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 xml:space="preserve">основные этапы и ключевые события истории России и мира </w:t>
      </w:r>
      <w:r w:rsidR="00616EA8">
        <w:rPr>
          <w:rFonts w:ascii="Times New Roman" w:hAnsi="Times New Roman"/>
          <w:sz w:val="24"/>
          <w:szCs w:val="24"/>
        </w:rPr>
        <w:t>с древности до наших дней</w:t>
      </w:r>
      <w:r w:rsidR="0030360A" w:rsidRPr="00FE38A8">
        <w:rPr>
          <w:rFonts w:ascii="Times New Roman" w:hAnsi="Times New Roman"/>
          <w:sz w:val="24"/>
          <w:szCs w:val="24"/>
        </w:rPr>
        <w:t xml:space="preserve">; </w:t>
      </w:r>
    </w:p>
    <w:p w:rsidR="00616EA8" w:rsidRDefault="00E27704" w:rsidP="00E27704">
      <w:pPr>
        <w:pStyle w:val="a3"/>
        <w:tabs>
          <w:tab w:val="left" w:pos="284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616EA8">
        <w:rPr>
          <w:rFonts w:ascii="Times New Roman" w:hAnsi="Times New Roman"/>
          <w:sz w:val="24"/>
          <w:szCs w:val="24"/>
        </w:rPr>
        <w:t>выдающихся деятелей отече</w:t>
      </w:r>
      <w:r w:rsidR="00616EA8" w:rsidRPr="00616EA8">
        <w:rPr>
          <w:rFonts w:ascii="Times New Roman" w:hAnsi="Times New Roman"/>
          <w:sz w:val="24"/>
          <w:szCs w:val="24"/>
        </w:rPr>
        <w:t>ственной и всеобщей истории;</w:t>
      </w:r>
      <w:r w:rsidR="00616EA8">
        <w:rPr>
          <w:rFonts w:ascii="Times New Roman" w:hAnsi="Times New Roman"/>
          <w:sz w:val="24"/>
          <w:szCs w:val="24"/>
        </w:rPr>
        <w:t xml:space="preserve"> </w:t>
      </w:r>
    </w:p>
    <w:p w:rsidR="0030360A" w:rsidRPr="00616EA8" w:rsidRDefault="00E27704" w:rsidP="00E27704">
      <w:pPr>
        <w:pStyle w:val="a3"/>
        <w:tabs>
          <w:tab w:val="left" w:pos="284"/>
          <w:tab w:val="left" w:pos="85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616EA8">
        <w:rPr>
          <w:rFonts w:ascii="Times New Roman" w:hAnsi="Times New Roman"/>
          <w:sz w:val="24"/>
          <w:szCs w:val="24"/>
        </w:rPr>
        <w:t>как можно эластично использовать исторические знания и применять их в практической деятельности, формируя у школьников гражданскую позицию и правильное отношение к событиям регионального, общероссийского и планетарного масштаба</w:t>
      </w:r>
      <w:r>
        <w:rPr>
          <w:rFonts w:ascii="Times New Roman" w:hAnsi="Times New Roman"/>
          <w:sz w:val="24"/>
          <w:szCs w:val="24"/>
        </w:rPr>
        <w:t>.</w:t>
      </w:r>
      <w:r w:rsidR="0030360A" w:rsidRPr="00616EA8">
        <w:rPr>
          <w:rFonts w:ascii="Times New Roman" w:hAnsi="Times New Roman"/>
          <w:sz w:val="24"/>
          <w:szCs w:val="24"/>
        </w:rPr>
        <w:t xml:space="preserve"> </w:t>
      </w:r>
    </w:p>
    <w:p w:rsidR="0030360A" w:rsidRPr="00FE38A8" w:rsidRDefault="000F580E" w:rsidP="00FE38A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30360A" w:rsidRPr="00FE38A8">
        <w:rPr>
          <w:rFonts w:ascii="Times New Roman" w:hAnsi="Times New Roman"/>
          <w:i/>
          <w:sz w:val="24"/>
          <w:szCs w:val="24"/>
        </w:rPr>
        <w:t>Уметь:</w:t>
      </w:r>
      <w:r w:rsidR="0030360A" w:rsidRPr="00FE38A8">
        <w:rPr>
          <w:rFonts w:ascii="Times New Roman" w:hAnsi="Times New Roman"/>
          <w:sz w:val="24"/>
          <w:szCs w:val="24"/>
        </w:rPr>
        <w:t xml:space="preserve"> </w:t>
      </w:r>
    </w:p>
    <w:p w:rsidR="0030360A" w:rsidRPr="00FE38A8" w:rsidRDefault="0030360A" w:rsidP="00FE38A8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30360A" w:rsidRPr="00FE38A8" w:rsidRDefault="0030360A" w:rsidP="00FE38A8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осознавать необходимость бережного отношения к историческому наслед</w:t>
      </w:r>
      <w:r w:rsidR="00616EA8">
        <w:rPr>
          <w:rFonts w:ascii="Times New Roman" w:hAnsi="Times New Roman"/>
          <w:sz w:val="24"/>
          <w:szCs w:val="24"/>
        </w:rPr>
        <w:t>ию и культурным традициям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0360A" w:rsidRPr="00FE38A8" w:rsidRDefault="0030360A" w:rsidP="00FE38A8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napToGrid w:val="0"/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формировать и аргументировано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отстаивать собственную позицию по ра</w:t>
      </w:r>
      <w:r w:rsidR="00616EA8">
        <w:rPr>
          <w:rFonts w:ascii="Times New Roman" w:hAnsi="Times New Roman"/>
          <w:sz w:val="24"/>
          <w:szCs w:val="24"/>
        </w:rPr>
        <w:t>зличным проблемам истории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0360A" w:rsidRPr="00FE38A8" w:rsidRDefault="0030360A" w:rsidP="00FE38A8">
      <w:pPr>
        <w:pStyle w:val="a3"/>
        <w:numPr>
          <w:ilvl w:val="0"/>
          <w:numId w:val="6"/>
        </w:numPr>
        <w:tabs>
          <w:tab w:val="left" w:pos="284"/>
          <w:tab w:val="left" w:pos="900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соотносить общие исторические процессы и отдельные факты; выявлять существенные черты исторических пр</w:t>
      </w:r>
      <w:r w:rsidR="00616EA8">
        <w:rPr>
          <w:rFonts w:ascii="Times New Roman" w:hAnsi="Times New Roman"/>
          <w:sz w:val="24"/>
          <w:szCs w:val="24"/>
        </w:rPr>
        <w:t>оцессов, явлений и событий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0360A" w:rsidRPr="00FE38A8" w:rsidRDefault="0030360A" w:rsidP="00FE38A8">
      <w:pPr>
        <w:pStyle w:val="a3"/>
        <w:numPr>
          <w:ilvl w:val="0"/>
          <w:numId w:val="6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извлекать уроки из исторических событий и на их осно</w:t>
      </w:r>
      <w:r w:rsidR="00616EA8">
        <w:rPr>
          <w:rFonts w:ascii="Times New Roman" w:hAnsi="Times New Roman"/>
          <w:sz w:val="24"/>
          <w:szCs w:val="24"/>
        </w:rPr>
        <w:t>ве принимать осознанные решения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191845" w:rsidRPr="00FE38A8" w:rsidRDefault="00FE38A8" w:rsidP="00FE38A8">
      <w:pPr>
        <w:pStyle w:val="a3"/>
        <w:tabs>
          <w:tab w:val="left" w:pos="284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30360A" w:rsidRPr="00FE38A8">
        <w:rPr>
          <w:rFonts w:ascii="Times New Roman" w:hAnsi="Times New Roman"/>
          <w:sz w:val="24"/>
          <w:szCs w:val="24"/>
        </w:rPr>
        <w:t xml:space="preserve">демонстрировать возможные варианты интерпретации исторических событий под углом различных систем ценностей и с учетом </w:t>
      </w:r>
      <w:proofErr w:type="spellStart"/>
      <w:r w:rsidR="0030360A" w:rsidRPr="00FE38A8">
        <w:rPr>
          <w:rFonts w:ascii="Times New Roman" w:hAnsi="Times New Roman"/>
          <w:sz w:val="24"/>
          <w:szCs w:val="24"/>
        </w:rPr>
        <w:t>целе</w:t>
      </w:r>
      <w:r w:rsidR="00616EA8">
        <w:rPr>
          <w:rFonts w:ascii="Times New Roman" w:hAnsi="Times New Roman"/>
          <w:sz w:val="24"/>
          <w:szCs w:val="24"/>
        </w:rPr>
        <w:t>рациональной</w:t>
      </w:r>
      <w:proofErr w:type="spellEnd"/>
      <w:r w:rsidR="00616EA8">
        <w:rPr>
          <w:rFonts w:ascii="Times New Roman" w:hAnsi="Times New Roman"/>
          <w:sz w:val="24"/>
          <w:szCs w:val="24"/>
        </w:rPr>
        <w:t xml:space="preserve"> деятельности</w:t>
      </w:r>
      <w:r w:rsidR="0030360A" w:rsidRPr="00FE38A8">
        <w:rPr>
          <w:rFonts w:ascii="Times New Roman" w:hAnsi="Times New Roman"/>
          <w:sz w:val="24"/>
          <w:szCs w:val="24"/>
        </w:rPr>
        <w:t>.</w:t>
      </w:r>
    </w:p>
    <w:p w:rsidR="0030360A" w:rsidRPr="00FE38A8" w:rsidRDefault="000F580E" w:rsidP="00FE38A8">
      <w:pPr>
        <w:pStyle w:val="a3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30360A" w:rsidRPr="00FE38A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191845" w:rsidRPr="00FE38A8" w:rsidRDefault="005D3E5F" w:rsidP="00FE38A8">
      <w:pPr>
        <w:pStyle w:val="a3"/>
        <w:tabs>
          <w:tab w:val="left" w:pos="284"/>
          <w:tab w:val="left" w:pos="1080"/>
        </w:tabs>
        <w:snapToGrid w:val="0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191845" w:rsidRPr="00FE38A8">
        <w:rPr>
          <w:rFonts w:ascii="Times New Roman" w:hAnsi="Times New Roman"/>
          <w:sz w:val="24"/>
          <w:szCs w:val="24"/>
        </w:rPr>
        <w:t>навыками анализ</w:t>
      </w:r>
      <w:r w:rsidR="00616EA8">
        <w:rPr>
          <w:rFonts w:ascii="Times New Roman" w:hAnsi="Times New Roman"/>
          <w:sz w:val="24"/>
          <w:szCs w:val="24"/>
        </w:rPr>
        <w:t>а исторических источников</w:t>
      </w:r>
      <w:r w:rsidR="00191845" w:rsidRPr="00FE38A8">
        <w:rPr>
          <w:rFonts w:ascii="Times New Roman" w:hAnsi="Times New Roman"/>
          <w:sz w:val="24"/>
          <w:szCs w:val="24"/>
        </w:rPr>
        <w:t xml:space="preserve">; </w:t>
      </w:r>
    </w:p>
    <w:p w:rsidR="00191845" w:rsidRPr="00FE38A8" w:rsidRDefault="005D3E5F" w:rsidP="00FE38A8">
      <w:pPr>
        <w:pStyle w:val="a3"/>
        <w:tabs>
          <w:tab w:val="left" w:pos="284"/>
          <w:tab w:val="left" w:pos="1080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191845" w:rsidRPr="00FE38A8">
        <w:rPr>
          <w:rFonts w:ascii="Times New Roman" w:hAnsi="Times New Roman"/>
          <w:sz w:val="24"/>
          <w:szCs w:val="24"/>
        </w:rPr>
        <w:t xml:space="preserve">приемами ведения </w:t>
      </w:r>
      <w:r w:rsidR="00616EA8">
        <w:rPr>
          <w:rFonts w:ascii="Times New Roman" w:hAnsi="Times New Roman"/>
          <w:sz w:val="24"/>
          <w:szCs w:val="24"/>
        </w:rPr>
        <w:t>дискуссии и полемики</w:t>
      </w:r>
      <w:r w:rsidR="00191845" w:rsidRPr="00FE38A8">
        <w:rPr>
          <w:rFonts w:ascii="Times New Roman" w:hAnsi="Times New Roman"/>
          <w:sz w:val="24"/>
          <w:szCs w:val="24"/>
        </w:rPr>
        <w:t>;</w:t>
      </w:r>
    </w:p>
    <w:p w:rsidR="00191845" w:rsidRPr="00FE38A8" w:rsidRDefault="00943F86" w:rsidP="00FE38A8">
      <w:pPr>
        <w:tabs>
          <w:tab w:val="left" w:pos="11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191845" w:rsidRPr="00FE38A8">
        <w:rPr>
          <w:rFonts w:ascii="Times New Roman" w:hAnsi="Times New Roman"/>
          <w:sz w:val="24"/>
          <w:szCs w:val="24"/>
        </w:rPr>
        <w:t>методами обоб</w:t>
      </w:r>
      <w:r w:rsidR="00616EA8">
        <w:rPr>
          <w:rFonts w:ascii="Times New Roman" w:hAnsi="Times New Roman"/>
          <w:sz w:val="24"/>
          <w:szCs w:val="24"/>
        </w:rPr>
        <w:t>щения и анализа информации</w:t>
      </w:r>
      <w:r w:rsidR="00191845" w:rsidRPr="00FE38A8">
        <w:rPr>
          <w:rFonts w:ascii="Times New Roman" w:hAnsi="Times New Roman"/>
          <w:sz w:val="24"/>
          <w:szCs w:val="24"/>
        </w:rPr>
        <w:t>;</w:t>
      </w:r>
    </w:p>
    <w:p w:rsidR="005D3E5F" w:rsidRPr="00FE38A8" w:rsidRDefault="005D3E5F" w:rsidP="00FE38A8">
      <w:pPr>
        <w:pStyle w:val="a3"/>
        <w:tabs>
          <w:tab w:val="left" w:pos="118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191845" w:rsidRPr="00FE38A8">
        <w:rPr>
          <w:rFonts w:ascii="Times New Roman" w:hAnsi="Times New Roman"/>
          <w:sz w:val="24"/>
          <w:szCs w:val="24"/>
        </w:rPr>
        <w:t>навыками сопоставления и сравнения событий и явлений всемир</w:t>
      </w:r>
      <w:r w:rsidR="00616EA8">
        <w:rPr>
          <w:rFonts w:ascii="Times New Roman" w:hAnsi="Times New Roman"/>
          <w:sz w:val="24"/>
          <w:szCs w:val="24"/>
        </w:rPr>
        <w:t>но-исторического процесса</w:t>
      </w:r>
      <w:r w:rsidR="00191845" w:rsidRPr="00FE38A8">
        <w:rPr>
          <w:rFonts w:ascii="Times New Roman" w:hAnsi="Times New Roman"/>
          <w:sz w:val="24"/>
          <w:szCs w:val="24"/>
        </w:rPr>
        <w:t>;</w:t>
      </w:r>
    </w:p>
    <w:p w:rsidR="00191845" w:rsidRPr="00FE38A8" w:rsidRDefault="005D3E5F" w:rsidP="00FE38A8">
      <w:pPr>
        <w:pStyle w:val="a3"/>
        <w:tabs>
          <w:tab w:val="left" w:pos="118"/>
          <w:tab w:val="right" w:leader="underscore" w:pos="9639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="00191845" w:rsidRPr="00FE38A8">
        <w:rPr>
          <w:rFonts w:ascii="Times New Roman" w:hAnsi="Times New Roman"/>
          <w:sz w:val="24"/>
          <w:szCs w:val="24"/>
        </w:rPr>
        <w:t xml:space="preserve">навыками логического построения </w:t>
      </w:r>
      <w:r w:rsidR="00616EA8">
        <w:rPr>
          <w:rFonts w:ascii="Times New Roman" w:hAnsi="Times New Roman"/>
          <w:sz w:val="24"/>
          <w:szCs w:val="24"/>
        </w:rPr>
        <w:t>устной  и письменной речи</w:t>
      </w:r>
      <w:r w:rsidR="00191845" w:rsidRPr="00FE38A8">
        <w:rPr>
          <w:rFonts w:ascii="Times New Roman" w:hAnsi="Times New Roman"/>
          <w:sz w:val="24"/>
          <w:szCs w:val="24"/>
        </w:rPr>
        <w:t>;</w:t>
      </w:r>
    </w:p>
    <w:p w:rsidR="00191845" w:rsidRPr="00FE38A8" w:rsidRDefault="005D3E5F" w:rsidP="00FE38A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="00191845" w:rsidRPr="00FE38A8">
        <w:rPr>
          <w:rFonts w:ascii="Times New Roman" w:hAnsi="Times New Roman"/>
          <w:sz w:val="24"/>
          <w:szCs w:val="24"/>
        </w:rPr>
        <w:t>навыками поиск</w:t>
      </w:r>
      <w:r w:rsidR="00616EA8">
        <w:rPr>
          <w:rFonts w:ascii="Times New Roman" w:hAnsi="Times New Roman"/>
          <w:sz w:val="24"/>
          <w:szCs w:val="24"/>
        </w:rPr>
        <w:t>а, открытия нового знания</w:t>
      </w:r>
      <w:r w:rsidR="00191845" w:rsidRPr="00FE38A8">
        <w:rPr>
          <w:rFonts w:ascii="Times New Roman" w:hAnsi="Times New Roman"/>
          <w:sz w:val="24"/>
          <w:szCs w:val="24"/>
        </w:rPr>
        <w:t>.</w:t>
      </w:r>
    </w:p>
    <w:p w:rsidR="0030360A" w:rsidRPr="00FE38A8" w:rsidRDefault="000F580E" w:rsidP="00101260">
      <w:pPr>
        <w:pStyle w:val="a3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30360A"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30360A"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91845" w:rsidRPr="00FE38A8" w:rsidRDefault="00191845" w:rsidP="00FE38A8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ОК-2  –  способностью анализировать основные этапы и закономерности исторического развития для формирования гражданской позиции</w:t>
      </w:r>
      <w:r w:rsidR="00101260">
        <w:rPr>
          <w:rFonts w:ascii="Times New Roman" w:hAnsi="Times New Roman"/>
          <w:sz w:val="24"/>
          <w:szCs w:val="24"/>
        </w:rPr>
        <w:t>.</w:t>
      </w:r>
    </w:p>
    <w:p w:rsidR="0030360A" w:rsidRPr="00FE38A8" w:rsidRDefault="00191845" w:rsidP="00FE38A8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CF7C73" w:rsidRPr="00FE38A8">
        <w:rPr>
          <w:rFonts w:ascii="Times New Roman" w:hAnsi="Times New Roman"/>
          <w:sz w:val="24"/>
          <w:szCs w:val="24"/>
        </w:rPr>
        <w:t>.</w:t>
      </w:r>
    </w:p>
    <w:p w:rsidR="000F580E" w:rsidRPr="00FE38A8" w:rsidRDefault="000F580E" w:rsidP="0010126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30360A" w:rsidRPr="00FE38A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30360A"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191845" w:rsidRPr="00FE38A8">
        <w:rPr>
          <w:rFonts w:ascii="Times New Roman" w:hAnsi="Times New Roman"/>
          <w:i/>
          <w:sz w:val="24"/>
          <w:szCs w:val="24"/>
        </w:rPr>
        <w:t>3</w:t>
      </w:r>
      <w:r w:rsidR="0030360A"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1930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1930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193046" w:rsidRPr="00FE38A8" w:rsidRDefault="000F580E" w:rsidP="0010126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</w:t>
      </w:r>
      <w:r w:rsidR="0030360A" w:rsidRPr="00FE38A8">
        <w:rPr>
          <w:rFonts w:ascii="Times New Roman" w:hAnsi="Times New Roman"/>
          <w:b/>
          <w:sz w:val="24"/>
          <w:szCs w:val="24"/>
        </w:rPr>
        <w:t xml:space="preserve">Форма контроля: </w:t>
      </w:r>
      <w:r w:rsidR="001464DA" w:rsidRPr="00FE38A8">
        <w:rPr>
          <w:rFonts w:ascii="Times New Roman" w:hAnsi="Times New Roman"/>
          <w:sz w:val="24"/>
          <w:szCs w:val="24"/>
        </w:rPr>
        <w:t>за</w:t>
      </w:r>
      <w:r w:rsidR="0030360A" w:rsidRPr="00FE38A8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2D2273" w:rsidRPr="00FE38A8">
        <w:rPr>
          <w:rFonts w:ascii="Times New Roman" w:hAnsi="Times New Roman"/>
          <w:sz w:val="24"/>
          <w:szCs w:val="24"/>
        </w:rPr>
        <w:t>зачет с оценкой</w:t>
      </w:r>
      <w:r w:rsidR="0030360A" w:rsidRPr="00FE38A8">
        <w:rPr>
          <w:rFonts w:ascii="Times New Roman" w:hAnsi="Times New Roman"/>
          <w:sz w:val="24"/>
          <w:szCs w:val="24"/>
        </w:rPr>
        <w:t xml:space="preserve"> –</w:t>
      </w:r>
      <w:r w:rsidR="002D2273" w:rsidRPr="00FE38A8">
        <w:rPr>
          <w:rFonts w:ascii="Times New Roman" w:hAnsi="Times New Roman"/>
          <w:sz w:val="24"/>
          <w:szCs w:val="24"/>
        </w:rPr>
        <w:t xml:space="preserve"> </w:t>
      </w:r>
      <w:r w:rsidR="001464DA" w:rsidRPr="00FE38A8">
        <w:rPr>
          <w:rFonts w:ascii="Times New Roman" w:hAnsi="Times New Roman"/>
          <w:sz w:val="24"/>
          <w:szCs w:val="24"/>
        </w:rPr>
        <w:t xml:space="preserve">курс </w:t>
      </w:r>
      <w:r w:rsidR="002D2273" w:rsidRPr="00FE38A8">
        <w:rPr>
          <w:rFonts w:ascii="Times New Roman" w:hAnsi="Times New Roman"/>
          <w:sz w:val="24"/>
          <w:szCs w:val="24"/>
        </w:rPr>
        <w:t>1</w:t>
      </w:r>
      <w:r w:rsidR="001464DA" w:rsidRPr="00FE38A8">
        <w:rPr>
          <w:rFonts w:ascii="Times New Roman" w:hAnsi="Times New Roman"/>
          <w:sz w:val="24"/>
          <w:szCs w:val="24"/>
        </w:rPr>
        <w:t>, сессия 2.</w:t>
      </w:r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605F08" w:rsidRPr="00427C17" w:rsidRDefault="00A778BA" w:rsidP="00101260">
      <w:pPr>
        <w:pStyle w:val="a3"/>
        <w:tabs>
          <w:tab w:val="left" w:pos="567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101260">
        <w:rPr>
          <w:rFonts w:ascii="Times New Roman" w:hAnsi="Times New Roman"/>
          <w:b/>
          <w:sz w:val="24"/>
          <w:szCs w:val="24"/>
        </w:rPr>
        <w:t>7</w:t>
      </w:r>
      <w:r w:rsidR="00193046"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0F580E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F575CF" w:rsidRPr="00FE38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</w:p>
    <w:p w:rsidR="002D2273" w:rsidRPr="00FE38A8" w:rsidRDefault="00193046" w:rsidP="00FE38A8">
      <w:pPr>
        <w:pStyle w:val="a3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Смирнов Иван </w:t>
      </w:r>
      <w:r w:rsidR="000F580E" w:rsidRPr="00FE38A8">
        <w:rPr>
          <w:rFonts w:ascii="Times New Roman" w:hAnsi="Times New Roman"/>
          <w:sz w:val="24"/>
          <w:szCs w:val="24"/>
        </w:rPr>
        <w:t xml:space="preserve"> </w:t>
      </w:r>
      <w:r w:rsidR="00FE38A8">
        <w:rPr>
          <w:rFonts w:ascii="Times New Roman" w:hAnsi="Times New Roman"/>
          <w:sz w:val="24"/>
          <w:szCs w:val="24"/>
        </w:rPr>
        <w:t>Николаевич</w:t>
      </w:r>
      <w:r w:rsidRPr="00FE38A8">
        <w:rPr>
          <w:rFonts w:ascii="Times New Roman" w:hAnsi="Times New Roman"/>
          <w:sz w:val="24"/>
          <w:szCs w:val="24"/>
        </w:rPr>
        <w:t>, кандидат</w:t>
      </w:r>
      <w:r w:rsidR="00E445A8" w:rsidRPr="00FE38A8">
        <w:rPr>
          <w:rFonts w:ascii="Times New Roman" w:hAnsi="Times New Roman"/>
          <w:sz w:val="24"/>
          <w:szCs w:val="24"/>
        </w:rPr>
        <w:t xml:space="preserve"> исторических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истории</w:t>
      </w:r>
      <w:r w:rsidR="00E445A8" w:rsidRPr="00FE38A8">
        <w:rPr>
          <w:rFonts w:ascii="Times New Roman" w:hAnsi="Times New Roman"/>
          <w:sz w:val="24"/>
          <w:szCs w:val="24"/>
        </w:rPr>
        <w:t>.</w:t>
      </w:r>
    </w:p>
    <w:p w:rsidR="00E445A8" w:rsidRPr="00FE38A8" w:rsidRDefault="00E445A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5F08" w:rsidRDefault="00605F0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FE38A8" w:rsidRPr="00FE38A8" w:rsidRDefault="00FE38A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93046" w:rsidRPr="00FE38A8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93046" w:rsidRPr="00FE38A8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F580E" w:rsidRPr="00FE38A8" w:rsidRDefault="0057631F" w:rsidP="00FE38A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bCs/>
          <w:i/>
          <w:sz w:val="24"/>
          <w:szCs w:val="24"/>
        </w:rPr>
        <w:t>.Б.</w:t>
      </w:r>
      <w:r w:rsidR="001464DA" w:rsidRPr="00FE38A8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2 Философия</w:t>
      </w:r>
    </w:p>
    <w:p w:rsidR="00C64B80" w:rsidRPr="00FF7AB2" w:rsidRDefault="00C64B80" w:rsidP="00FE38A8">
      <w:pPr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C64B80" w:rsidRPr="00101260" w:rsidRDefault="00C64B80" w:rsidP="00101260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 (с двумя профилями подготовки)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C64B80" w:rsidRPr="00101260" w:rsidRDefault="00C64B80" w:rsidP="00101260">
            <w:pPr>
              <w:shd w:val="clear" w:color="auto" w:fill="FFFFFF"/>
              <w:spacing w:line="276" w:lineRule="auto"/>
              <w:ind w:left="173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C64B80" w:rsidRPr="00101260" w:rsidRDefault="009E7037" w:rsidP="00101260">
            <w:pPr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624B0D" w:rsidRPr="00FF7AB2" w:rsidRDefault="00624B0D" w:rsidP="00FE38A8">
      <w:pPr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p w:rsidR="0057631F" w:rsidRPr="00FE38A8" w:rsidRDefault="0057631F" w:rsidP="001012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0F580E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0F580E" w:rsidRPr="00FE38A8" w:rsidRDefault="000F580E" w:rsidP="001012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7631F" w:rsidRPr="00A0312F" w:rsidRDefault="002B3F99" w:rsidP="00FE38A8">
      <w:pPr>
        <w:spacing w:after="0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57631F" w:rsidRPr="00A0312F">
        <w:rPr>
          <w:rFonts w:ascii="Times New Roman" w:hAnsi="Times New Roman"/>
          <w:i/>
          <w:sz w:val="24"/>
          <w:szCs w:val="24"/>
        </w:rPr>
        <w:t>Получить знания:</w:t>
      </w:r>
    </w:p>
    <w:p w:rsidR="0057631F" w:rsidRPr="00FE38A8" w:rsidRDefault="0057631F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 логике и необходимости перехода от одной эпохи развития философского знания к другой; о философии как  </w:t>
      </w:r>
      <w:proofErr w:type="gramStart"/>
      <w:r w:rsidRPr="00FE38A8">
        <w:rPr>
          <w:rFonts w:ascii="Times New Roman" w:hAnsi="Times New Roman"/>
          <w:sz w:val="24"/>
          <w:szCs w:val="24"/>
        </w:rPr>
        <w:t>учении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 о мире в целом, об общих принципах и закономерностях его бытия и познания; о философии, которая не только формирует мировоззрение человека, но и выступает методологией научного познания;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 значении философии для общественно-исторической практики и культуры; об основах философских, религиозных и естественнонаучных картин мира;</w:t>
      </w:r>
      <w:r w:rsidRPr="00FE38A8">
        <w:rPr>
          <w:rFonts w:ascii="Times New Roman" w:hAnsi="Times New Roman"/>
          <w:sz w:val="24"/>
          <w:szCs w:val="24"/>
        </w:rPr>
        <w:t xml:space="preserve"> о специфике философских проблем;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разные виды информации по философии: тексты, схемы, таблицы; содержание и проблематику теории познания, специфику общественных процессов; содержание исторического процесса и философскую интерпретацию глобальных проблем современности;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предмет философии в анализе общественной жизни; наиболее общие основы общественной жизни;</w:t>
      </w:r>
      <w:r w:rsidRPr="00FE38A8">
        <w:rPr>
          <w:rFonts w:ascii="Times New Roman" w:hAnsi="Times New Roman"/>
          <w:sz w:val="24"/>
          <w:szCs w:val="24"/>
        </w:rPr>
        <w:t xml:space="preserve"> связь природы философского знания с </w:t>
      </w:r>
      <w:proofErr w:type="gramStart"/>
      <w:r w:rsidRPr="00FE38A8">
        <w:rPr>
          <w:rFonts w:ascii="Times New Roman" w:hAnsi="Times New Roman"/>
          <w:sz w:val="24"/>
          <w:szCs w:val="24"/>
        </w:rPr>
        <w:t>конкретно-научным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, в том числе гуманитарным, естественнонаучным, техническим знаниями;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о содержании философского подхода в анализе проблемы сознания, </w:t>
      </w:r>
      <w:r w:rsidRPr="00FE38A8">
        <w:rPr>
          <w:rFonts w:ascii="Times New Roman" w:hAnsi="Times New Roman"/>
          <w:bCs/>
          <w:sz w:val="24"/>
          <w:szCs w:val="24"/>
        </w:rPr>
        <w:t xml:space="preserve">об общественно-исторической сущности сознания;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ценностно-смысловые ориентации современности; проблематику человеческого бытия;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учения знаменитых философов; в</w:t>
      </w:r>
      <w:r w:rsidR="00CF7C73" w:rsidRPr="00FE38A8">
        <w:rPr>
          <w:rFonts w:ascii="Times New Roman" w:hAnsi="Times New Roman"/>
          <w:bCs/>
          <w:sz w:val="24"/>
          <w:szCs w:val="24"/>
        </w:rPr>
        <w:t>едущих отечественных мыслителей.</w:t>
      </w:r>
    </w:p>
    <w:p w:rsidR="0057631F" w:rsidRPr="00A0312F" w:rsidRDefault="002B3F99" w:rsidP="00FE38A8">
      <w:pPr>
        <w:tabs>
          <w:tab w:val="left" w:pos="708"/>
        </w:tabs>
        <w:spacing w:after="0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57631F" w:rsidRPr="00A0312F">
        <w:rPr>
          <w:rFonts w:ascii="Times New Roman" w:hAnsi="Times New Roman"/>
          <w:i/>
          <w:sz w:val="24"/>
          <w:szCs w:val="24"/>
        </w:rPr>
        <w:t>Развить умения: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выделять связи различных философских концепций; использовать философское знание в качестве руководства в духовной и практически-преобразовательной деятельности;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выделять предмет, цели, методы, стратегии различных картин мира;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соотносить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объективное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и субъективное в анализе социальных отношений;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иерархизировать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структурировать информацию, расставлять приоритеты;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делать выбор, принимать решение;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давать философское определение явлениям и соотносить их с определениями различных наук;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находить предмет философского анализа в анализе различных явлений действительности; опираться на интуицию, оперировать пространственными структурами и осмысливать прошлое;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выявлять смысл происходящего в мире;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выделять предмет и методы гуманитарной модели исследования; объяснить сущность принципа гуманизма;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определять автора философской концепции на основе анализа его основных понятий и идей;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FE38A8">
        <w:rPr>
          <w:rFonts w:ascii="Times New Roman" w:hAnsi="Times New Roman"/>
          <w:bCs/>
          <w:sz w:val="24"/>
          <w:szCs w:val="24"/>
        </w:rPr>
        <w:t>– видеть преемственность современных философских учений с предшествующими способами философствования</w:t>
      </w:r>
      <w:r w:rsidR="00CF7C73" w:rsidRPr="00FE38A8">
        <w:rPr>
          <w:rFonts w:ascii="Times New Roman" w:hAnsi="Times New Roman"/>
          <w:bCs/>
          <w:sz w:val="24"/>
          <w:szCs w:val="24"/>
        </w:rPr>
        <w:t>.</w:t>
      </w:r>
    </w:p>
    <w:p w:rsidR="0057631F" w:rsidRPr="00A0312F" w:rsidRDefault="002B3F99" w:rsidP="00FE38A8">
      <w:pPr>
        <w:tabs>
          <w:tab w:val="left" w:pos="708"/>
        </w:tabs>
        <w:spacing w:after="0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57631F" w:rsidRPr="00A0312F">
        <w:rPr>
          <w:rFonts w:ascii="Times New Roman" w:hAnsi="Times New Roman"/>
          <w:i/>
          <w:sz w:val="24"/>
          <w:szCs w:val="24"/>
        </w:rPr>
        <w:t>Приобрести навыки: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способностью к синтезу и обобщению, убеждению собеседников;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навыками использования философских методов в своем исследовательском проекте;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коммуникативной культуры;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FE38A8">
        <w:rPr>
          <w:rFonts w:ascii="Times New Roman" w:hAnsi="Times New Roman"/>
          <w:bCs/>
          <w:sz w:val="24"/>
          <w:szCs w:val="24"/>
        </w:rPr>
        <w:t xml:space="preserve"> навыками анализа антропологических проблем;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способностью предвосхищать и оценивать человеческие реакции;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методологическими принципами изучения общества;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философского осмысления социальной действительности;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логикой философского подхода в анализе процессов окружающего нас мира; 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междисциплинарного анализа;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активизации рефлексии, работы воображения, мысленной концентрации;</w:t>
      </w:r>
      <w:r w:rsidRPr="00FE38A8">
        <w:rPr>
          <w:rFonts w:ascii="Times New Roman" w:hAnsi="Times New Roman"/>
          <w:bCs/>
          <w:sz w:val="24"/>
          <w:szCs w:val="24"/>
        </w:rPr>
        <w:t xml:space="preserve"> основными понятиями и исследовательскими стратегиями </w:t>
      </w:r>
      <w:r w:rsidRPr="00FE38A8">
        <w:rPr>
          <w:rFonts w:ascii="Times New Roman" w:hAnsi="Times New Roman"/>
          <w:sz w:val="24"/>
          <w:szCs w:val="24"/>
        </w:rPr>
        <w:t>гуманитарной программы;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приёмами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, самовоспитания;</w:t>
      </w:r>
    </w:p>
    <w:p w:rsidR="0057631F" w:rsidRPr="00FE38A8" w:rsidRDefault="0057631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поисковой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креативной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деятельности; </w:t>
      </w:r>
    </w:p>
    <w:p w:rsidR="0057631F" w:rsidRPr="00FE38A8" w:rsidRDefault="0057631F" w:rsidP="00FE38A8">
      <w:pPr>
        <w:tabs>
          <w:tab w:val="left" w:pos="70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основными концепциями зарубежной и отечественной философской мысли.</w:t>
      </w:r>
    </w:p>
    <w:p w:rsidR="000F580E" w:rsidRPr="00FE38A8" w:rsidRDefault="000F580E" w:rsidP="0010126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F580E" w:rsidRPr="00FE38A8" w:rsidRDefault="000F580E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7631F" w:rsidRPr="00FE38A8" w:rsidRDefault="0057631F" w:rsidP="00FE38A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историю философских знаний, основные разделы и объекты их изучения (ОК-1);</w:t>
      </w:r>
    </w:p>
    <w:p w:rsidR="00421101" w:rsidRPr="00FE38A8" w:rsidRDefault="0057631F" w:rsidP="00FE38A8">
      <w:pPr>
        <w:pStyle w:val="a3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понятия самоорганизация и самообразование, основы синергетического подхода к науке</w:t>
      </w:r>
      <w:r w:rsidR="00421101" w:rsidRPr="00FE38A8">
        <w:rPr>
          <w:rFonts w:ascii="Times New Roman" w:hAnsi="Times New Roman"/>
          <w:sz w:val="24"/>
          <w:szCs w:val="24"/>
        </w:rPr>
        <w:t>.</w:t>
      </w:r>
    </w:p>
    <w:p w:rsidR="000F580E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7631F" w:rsidRPr="00FE38A8" w:rsidRDefault="0057631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уметь использовать философские знания для анализа современных проблем эк</w:t>
      </w:r>
      <w:r w:rsidR="00616EA8">
        <w:rPr>
          <w:rFonts w:ascii="Times New Roman" w:hAnsi="Times New Roman"/>
          <w:sz w:val="24"/>
          <w:szCs w:val="24"/>
        </w:rPr>
        <w:t>ономической отрасли знания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7631F" w:rsidRPr="00FE38A8" w:rsidRDefault="0057631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21101" w:rsidRPr="00FE38A8">
        <w:rPr>
          <w:rFonts w:ascii="Times New Roman" w:hAnsi="Times New Roman"/>
          <w:sz w:val="24"/>
          <w:szCs w:val="24"/>
        </w:rPr>
        <w:t>применять теоретические знания на практике, в проф</w:t>
      </w:r>
      <w:r w:rsidR="00616EA8">
        <w:rPr>
          <w:rFonts w:ascii="Times New Roman" w:hAnsi="Times New Roman"/>
          <w:sz w:val="24"/>
          <w:szCs w:val="24"/>
        </w:rPr>
        <w:t>ессиональной деятельности</w:t>
      </w:r>
      <w:r w:rsidR="00421101" w:rsidRPr="00FE38A8">
        <w:rPr>
          <w:rFonts w:ascii="Times New Roman" w:hAnsi="Times New Roman"/>
          <w:sz w:val="24"/>
          <w:szCs w:val="24"/>
        </w:rPr>
        <w:t>.</w:t>
      </w:r>
    </w:p>
    <w:p w:rsidR="000F580E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57631F" w:rsidRPr="00FE38A8" w:rsidRDefault="0057631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="00421101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421101" w:rsidRPr="00FE38A8">
        <w:rPr>
          <w:rFonts w:ascii="Times New Roman" w:hAnsi="Times New Roman"/>
          <w:sz w:val="24"/>
          <w:szCs w:val="24"/>
        </w:rPr>
        <w:t>навыками</w:t>
      </w:r>
      <w:r w:rsidR="00421101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философского осмысления социальной действительности и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знаний для формирования </w:t>
      </w:r>
      <w:r w:rsidR="00616EA8">
        <w:rPr>
          <w:rFonts w:ascii="Times New Roman" w:hAnsi="Times New Roman"/>
          <w:sz w:val="24"/>
          <w:szCs w:val="24"/>
        </w:rPr>
        <w:t>мировоззренческой позиции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7631F" w:rsidRPr="00FE38A8" w:rsidRDefault="0057631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421101" w:rsidRPr="00FE38A8">
        <w:rPr>
          <w:rFonts w:ascii="Times New Roman" w:hAnsi="Times New Roman"/>
          <w:sz w:val="24"/>
          <w:szCs w:val="24"/>
        </w:rPr>
        <w:t xml:space="preserve"> способностью к постоянному самосовершенствованию своей личности, к самообразованию на основе полученных философских знаний в целом и синергет</w:t>
      </w:r>
      <w:r w:rsidR="00616EA8">
        <w:rPr>
          <w:rFonts w:ascii="Times New Roman" w:hAnsi="Times New Roman"/>
          <w:sz w:val="24"/>
          <w:szCs w:val="24"/>
        </w:rPr>
        <w:t>ических знаний в частности</w:t>
      </w:r>
      <w:r w:rsidR="00421101" w:rsidRPr="00FE38A8">
        <w:rPr>
          <w:rFonts w:ascii="Times New Roman" w:hAnsi="Times New Roman"/>
          <w:sz w:val="24"/>
          <w:szCs w:val="24"/>
        </w:rPr>
        <w:t>.</w:t>
      </w:r>
    </w:p>
    <w:p w:rsidR="000F580E" w:rsidRPr="00FE38A8" w:rsidRDefault="000F580E" w:rsidP="001012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21101" w:rsidRPr="00FE38A8" w:rsidRDefault="00421101" w:rsidP="00FE38A8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ОК-1</w:t>
      </w:r>
      <w:r w:rsidR="000F580E" w:rsidRPr="00FE38A8">
        <w:rPr>
          <w:rFonts w:ascii="Times New Roman" w:hAnsi="Times New Roman"/>
          <w:sz w:val="24"/>
          <w:szCs w:val="24"/>
        </w:rPr>
        <w:t xml:space="preserve">  –  </w:t>
      </w:r>
      <w:r w:rsidRPr="00FE38A8">
        <w:rPr>
          <w:rFonts w:ascii="Times New Roman" w:hAnsi="Times New Roman"/>
          <w:sz w:val="24"/>
          <w:szCs w:val="24"/>
        </w:rPr>
        <w:t>способность</w:t>
      </w:r>
      <w:r w:rsidR="00C70860" w:rsidRPr="00FE38A8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использовать основы философских </w:t>
      </w:r>
      <w:r w:rsidR="0007698D" w:rsidRPr="00FE38A8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07698D"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="0007698D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знаний для формирова</w:t>
      </w:r>
      <w:r w:rsidR="0007698D" w:rsidRPr="00FE38A8">
        <w:rPr>
          <w:rFonts w:ascii="Times New Roman" w:hAnsi="Times New Roman"/>
          <w:sz w:val="24"/>
          <w:szCs w:val="24"/>
        </w:rPr>
        <w:t>ния научного мировоззрения</w:t>
      </w:r>
      <w:r w:rsidRPr="00FE38A8">
        <w:rPr>
          <w:rFonts w:ascii="Times New Roman" w:hAnsi="Times New Roman"/>
          <w:sz w:val="24"/>
          <w:szCs w:val="24"/>
        </w:rPr>
        <w:t>;</w:t>
      </w:r>
      <w:r w:rsidR="0007698D" w:rsidRPr="00FE38A8">
        <w:rPr>
          <w:rFonts w:ascii="Times New Roman" w:hAnsi="Times New Roman"/>
          <w:sz w:val="24"/>
          <w:szCs w:val="24"/>
        </w:rPr>
        <w:t xml:space="preserve"> </w:t>
      </w:r>
    </w:p>
    <w:p w:rsidR="000F580E" w:rsidRPr="00FE38A8" w:rsidRDefault="00421101" w:rsidP="00FE38A8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ОК-6  </w:t>
      </w:r>
      <w:r w:rsidR="000F580E"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способность</w:t>
      </w:r>
      <w:r w:rsidR="00C70860" w:rsidRPr="00FE38A8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к самоорганизации и самообразованию.</w:t>
      </w:r>
    </w:p>
    <w:p w:rsidR="000F580E" w:rsidRPr="00FE38A8" w:rsidRDefault="000F580E" w:rsidP="0010126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</w:t>
      </w:r>
      <w:r w:rsidR="00421101" w:rsidRPr="00FE38A8">
        <w:rPr>
          <w:rFonts w:ascii="Times New Roman" w:hAnsi="Times New Roman"/>
          <w:i/>
          <w:sz w:val="24"/>
          <w:szCs w:val="24"/>
        </w:rPr>
        <w:t>: 4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1930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1930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E438E9" w:rsidRDefault="000F580E" w:rsidP="0010126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421101" w:rsidRPr="00FE38A8">
        <w:rPr>
          <w:rFonts w:ascii="Times New Roman" w:hAnsi="Times New Roman"/>
          <w:sz w:val="24"/>
          <w:szCs w:val="24"/>
        </w:rPr>
        <w:t xml:space="preserve">форма обучения – экзамен – </w:t>
      </w:r>
      <w:r w:rsidR="001464DA" w:rsidRPr="00FE38A8">
        <w:rPr>
          <w:rFonts w:ascii="Times New Roman" w:hAnsi="Times New Roman"/>
          <w:sz w:val="24"/>
          <w:szCs w:val="24"/>
        </w:rPr>
        <w:t xml:space="preserve">курс 1, сессия 3. </w:t>
      </w:r>
    </w:p>
    <w:p w:rsidR="00605F08" w:rsidRPr="00427C17" w:rsidRDefault="000F580E" w:rsidP="001012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E7946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r w:rsidR="00193046" w:rsidRPr="00FE38A8">
        <w:rPr>
          <w:rFonts w:ascii="Times New Roman" w:hAnsi="Times New Roman"/>
          <w:sz w:val="24"/>
          <w:szCs w:val="24"/>
        </w:rPr>
        <w:t>Музыка Оксана</w:t>
      </w:r>
      <w:r w:rsidR="009D0CE5" w:rsidRPr="00FE38A8">
        <w:rPr>
          <w:rFonts w:ascii="Times New Roman" w:hAnsi="Times New Roman"/>
          <w:sz w:val="24"/>
          <w:szCs w:val="24"/>
        </w:rPr>
        <w:t xml:space="preserve"> </w:t>
      </w:r>
      <w:r w:rsidR="008957CD" w:rsidRPr="00FE38A8">
        <w:rPr>
          <w:rFonts w:ascii="Times New Roman" w:hAnsi="Times New Roman"/>
          <w:sz w:val="24"/>
          <w:szCs w:val="24"/>
        </w:rPr>
        <w:t>А</w:t>
      </w:r>
      <w:r w:rsidR="00193046" w:rsidRPr="00FE38A8">
        <w:rPr>
          <w:rFonts w:ascii="Times New Roman" w:hAnsi="Times New Roman"/>
          <w:sz w:val="24"/>
          <w:szCs w:val="24"/>
        </w:rPr>
        <w:t>натольевна</w:t>
      </w:r>
      <w:r w:rsidR="000F580E" w:rsidRPr="00FE38A8">
        <w:rPr>
          <w:rFonts w:ascii="Times New Roman" w:hAnsi="Times New Roman"/>
          <w:sz w:val="24"/>
          <w:szCs w:val="24"/>
        </w:rPr>
        <w:t xml:space="preserve">, </w:t>
      </w:r>
      <w:r w:rsidR="006E7946" w:rsidRPr="00FE38A8">
        <w:rPr>
          <w:rFonts w:ascii="Times New Roman" w:hAnsi="Times New Roman"/>
          <w:sz w:val="24"/>
          <w:szCs w:val="24"/>
        </w:rPr>
        <w:t>доктор философских наук, профессор кафедры теории и философии права.</w:t>
      </w:r>
    </w:p>
    <w:p w:rsidR="00A9238E" w:rsidRPr="00FE38A8" w:rsidRDefault="00A9238E" w:rsidP="00FE38A8">
      <w:pPr>
        <w:pStyle w:val="a3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93046" w:rsidRPr="00FE38A8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7037" w:rsidRPr="00427C17" w:rsidRDefault="001930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55796" w:rsidRPr="00FE38A8" w:rsidRDefault="00E5579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lang w:val="en-US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Б.1.Б.</w:t>
      </w:r>
      <w:r w:rsidR="001464DA" w:rsidRPr="00FE38A8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3. Иностранный язык</w:t>
      </w:r>
    </w:p>
    <w:p w:rsidR="00C64B80" w:rsidRPr="00FF7AB2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  <w:lang w:val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C64B80" w:rsidRPr="00FE38A8" w:rsidTr="009E7037">
        <w:tc>
          <w:tcPr>
            <w:tcW w:w="2518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  <w:hideMark/>
          </w:tcPr>
          <w:p w:rsidR="00C64B80" w:rsidRPr="00101260" w:rsidRDefault="00C64B80" w:rsidP="00101260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i/>
                <w:sz w:val="24"/>
                <w:szCs w:val="24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101260" w:rsidRDefault="00C64B80" w:rsidP="00101260">
            <w:pPr>
              <w:shd w:val="clear" w:color="auto" w:fill="FFFFFF"/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FE38A8" w:rsidTr="009E7037">
        <w:tc>
          <w:tcPr>
            <w:tcW w:w="2518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  <w:hideMark/>
          </w:tcPr>
          <w:p w:rsidR="00C64B80" w:rsidRPr="00101260" w:rsidRDefault="00C64B80" w:rsidP="00101260">
            <w:pPr>
              <w:shd w:val="clear" w:color="auto" w:fill="FFFFFF"/>
              <w:spacing w:line="276" w:lineRule="auto"/>
              <w:ind w:left="159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FE38A8" w:rsidTr="009E7037">
        <w:tc>
          <w:tcPr>
            <w:tcW w:w="2518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  <w:hideMark/>
          </w:tcPr>
          <w:p w:rsidR="00C64B80" w:rsidRPr="00101260" w:rsidRDefault="009E7037" w:rsidP="00101260">
            <w:pPr>
              <w:spacing w:line="276" w:lineRule="auto"/>
              <w:ind w:left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01260">
              <w:rPr>
                <w:rFonts w:ascii="Times New Roman" w:hAnsi="Times New Roman"/>
                <w:i/>
                <w:sz w:val="24"/>
                <w:szCs w:val="24"/>
              </w:rPr>
              <w:t>Английского языка</w:t>
            </w:r>
          </w:p>
        </w:tc>
      </w:tr>
    </w:tbl>
    <w:p w:rsidR="00C64B80" w:rsidRPr="00FF7AB2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  <w:lang w:val="en-US"/>
        </w:rPr>
      </w:pPr>
    </w:p>
    <w:p w:rsidR="00E55796" w:rsidRPr="00FE38A8" w:rsidRDefault="000F580E" w:rsidP="00101260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Cs/>
        </w:rPr>
      </w:pPr>
      <w:r w:rsidRPr="00FE38A8">
        <w:rPr>
          <w:b/>
        </w:rPr>
        <w:t>1. Цель изучения дисциплины:</w:t>
      </w:r>
      <w:r w:rsidR="00E55796" w:rsidRPr="00FE38A8">
        <w:rPr>
          <w:bCs/>
          <w:i/>
        </w:rPr>
        <w:t xml:space="preserve"> </w:t>
      </w:r>
      <w:r w:rsidR="00E55796" w:rsidRPr="00FE38A8">
        <w:rPr>
          <w:bCs/>
        </w:rPr>
        <w:t>формирование коммуникативной компетенции обучающихся в двух ее составляющих: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</w:t>
      </w:r>
      <w:r w:rsidR="00101260" w:rsidRPr="00101260">
        <w:rPr>
          <w:bCs/>
        </w:rPr>
        <w:t>;</w:t>
      </w:r>
      <w:r w:rsidR="00101260">
        <w:rPr>
          <w:bCs/>
        </w:rPr>
        <w:t xml:space="preserve"> о</w:t>
      </w:r>
      <w:r w:rsidR="00E55796" w:rsidRPr="00FE38A8">
        <w:rPr>
          <w:bCs/>
        </w:rPr>
        <w:t xml:space="preserve">сновной практической целью курса «Иностранный язык» в неязыковом вузе является обучение практическому владению разговорно-бытовой и научной речью для активного пользования иностранным языком, как в повседневном, так и в профессиональном </w:t>
      </w:r>
      <w:proofErr w:type="spellStart"/>
      <w:r w:rsidR="00E55796" w:rsidRPr="00FE38A8">
        <w:rPr>
          <w:bCs/>
        </w:rPr>
        <w:t>общении</w:t>
      </w:r>
      <w:proofErr w:type="gramStart"/>
      <w:r w:rsidR="00101260" w:rsidRPr="00101260">
        <w:rPr>
          <w:b/>
          <w:bCs/>
        </w:rPr>
        <w:t>;</w:t>
      </w:r>
      <w:r w:rsidR="00101260">
        <w:rPr>
          <w:bCs/>
        </w:rPr>
        <w:t>к</w:t>
      </w:r>
      <w:proofErr w:type="gramEnd"/>
      <w:r w:rsidR="00E55796" w:rsidRPr="00FE38A8">
        <w:rPr>
          <w:bCs/>
        </w:rPr>
        <w:t>ритерием</w:t>
      </w:r>
      <w:proofErr w:type="spellEnd"/>
      <w:r w:rsidR="00E55796" w:rsidRPr="00FE38A8">
        <w:rPr>
          <w:bCs/>
        </w:rPr>
        <w:t xml:space="preserve"> практического владения иностранным языком является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</w:t>
      </w:r>
      <w:proofErr w:type="spellStart"/>
      <w:r w:rsidR="00E55796" w:rsidRPr="00FE38A8">
        <w:rPr>
          <w:bCs/>
        </w:rPr>
        <w:t>аудировании</w:t>
      </w:r>
      <w:proofErr w:type="spellEnd"/>
      <w:r w:rsidR="00E55796" w:rsidRPr="00FE38A8">
        <w:rPr>
          <w:bCs/>
        </w:rPr>
        <w:t>), чтении и письме.</w:t>
      </w:r>
    </w:p>
    <w:p w:rsidR="00E55796" w:rsidRPr="00FE38A8" w:rsidRDefault="00E55796" w:rsidP="00FE38A8">
      <w:pPr>
        <w:pStyle w:val="a5"/>
        <w:widowControl w:val="0"/>
        <w:spacing w:line="276" w:lineRule="auto"/>
        <w:ind w:left="0" w:firstLine="709"/>
        <w:rPr>
          <w:bCs/>
        </w:rPr>
      </w:pPr>
      <w:r w:rsidRPr="00FE38A8">
        <w:rPr>
          <w:bCs/>
        </w:rPr>
        <w:t>Практическое владение языком специальности предполагает умение самостоятельно работать со специальной литературой на иностранном языке с целью получения профессиональной информации, а также умение вести на иностранном языке беседу – диалог общего характера, пользоваться правилами речевого этикета, переводить тексты со словарём, составлять аннотации, рефераты и деловые письма на иностранном языке.</w:t>
      </w:r>
    </w:p>
    <w:p w:rsidR="00E55796" w:rsidRPr="00FE38A8" w:rsidRDefault="000F580E" w:rsidP="00101260">
      <w:pPr>
        <w:pStyle w:val="a3"/>
        <w:tabs>
          <w:tab w:val="left" w:pos="567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101260">
        <w:rPr>
          <w:rFonts w:ascii="Times New Roman" w:hAnsi="Times New Roman"/>
          <w:sz w:val="24"/>
          <w:szCs w:val="24"/>
        </w:rPr>
        <w:t>в</w:t>
      </w:r>
      <w:r w:rsidR="00E55796" w:rsidRPr="00FE38A8">
        <w:rPr>
          <w:rFonts w:ascii="Times New Roman" w:hAnsi="Times New Roman"/>
          <w:sz w:val="24"/>
          <w:szCs w:val="24"/>
        </w:rPr>
        <w:t xml:space="preserve"> соответствии с поставленной целью практические </w:t>
      </w:r>
      <w:r w:rsidR="00E55796" w:rsidRPr="00FE38A8">
        <w:rPr>
          <w:rFonts w:ascii="Times New Roman" w:hAnsi="Times New Roman"/>
          <w:b/>
          <w:bCs/>
          <w:sz w:val="24"/>
          <w:szCs w:val="24"/>
        </w:rPr>
        <w:t>задачи</w:t>
      </w:r>
      <w:r w:rsidR="00E55796" w:rsidRPr="00FE38A8">
        <w:rPr>
          <w:rFonts w:ascii="Times New Roman" w:hAnsi="Times New Roman"/>
          <w:sz w:val="24"/>
          <w:szCs w:val="24"/>
        </w:rPr>
        <w:t xml:space="preserve"> курса предусматривают обучение студента всем видам речевой деятельности на основе комплексной организации учебного материала. Распределение основного языкового материала по этапам обучения основано на тематическом принципе. При этом фонетические, лексические и грамматические явления изучаются в комплексе по мере прохождения отдельных тем и в процессе обучения всем видам речевой деятельности.</w:t>
      </w:r>
    </w:p>
    <w:p w:rsidR="000F580E" w:rsidRPr="00FE38A8" w:rsidRDefault="000F580E" w:rsidP="00101260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3. Ре</w:t>
      </w:r>
      <w:r w:rsidR="00CF7C73" w:rsidRPr="00FE38A8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F580E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F580E" w:rsidRPr="00FE38A8" w:rsidRDefault="000F580E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9238E" w:rsidRPr="00FE38A8" w:rsidRDefault="00A9238E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культуру и обычаи страны изучаемого языка</w:t>
      </w:r>
      <w:r w:rsidRPr="00FE38A8">
        <w:rPr>
          <w:rFonts w:ascii="Times New Roman" w:hAnsi="Times New Roman"/>
          <w:bCs/>
          <w:sz w:val="24"/>
          <w:szCs w:val="24"/>
        </w:rPr>
        <w:t>; основы речевой профессиональной культуры, в том числе  на иностранном языке;</w:t>
      </w:r>
    </w:p>
    <w:p w:rsidR="00A9238E" w:rsidRPr="00FE38A8" w:rsidRDefault="00A9238E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особенности протекания мыслительных процессов на иностранном языке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F7AB2" w:rsidRPr="00E438E9" w:rsidRDefault="00A9238E" w:rsidP="00FE38A8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основы речевой профессиональной культуры, в </w:t>
      </w:r>
      <w:r w:rsidR="00616EA8">
        <w:rPr>
          <w:rFonts w:ascii="Times New Roman" w:hAnsi="Times New Roman"/>
          <w:bCs/>
          <w:sz w:val="24"/>
          <w:szCs w:val="24"/>
        </w:rPr>
        <w:t>том числе  на иностранном языке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F580E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9238E" w:rsidRPr="00FE38A8" w:rsidRDefault="00A9238E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Style w:val="a8"/>
          <w:rFonts w:ascii="Times New Roman" w:hAnsi="Times New Roman"/>
          <w:sz w:val="24"/>
          <w:szCs w:val="24"/>
        </w:rPr>
        <w:t xml:space="preserve">уважительно и бережно относиться к </w:t>
      </w:r>
      <w:proofErr w:type="gramStart"/>
      <w:r w:rsidRPr="00FE38A8">
        <w:rPr>
          <w:rStyle w:val="a8"/>
          <w:rFonts w:ascii="Times New Roman" w:hAnsi="Times New Roman"/>
          <w:sz w:val="24"/>
          <w:szCs w:val="24"/>
        </w:rPr>
        <w:t>историческом</w:t>
      </w:r>
      <w:proofErr w:type="gramEnd"/>
      <w:r w:rsidRPr="00FE38A8">
        <w:rPr>
          <w:rStyle w:val="a8"/>
          <w:rFonts w:ascii="Times New Roman" w:hAnsi="Times New Roman"/>
          <w:sz w:val="24"/>
          <w:szCs w:val="24"/>
        </w:rPr>
        <w:t xml:space="preserve"> у наследию  и культурным традициям, толерантно воспринимать социальные и культурные различия, вести диалог с представителями других культур и государств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9238E" w:rsidRPr="00FE38A8" w:rsidRDefault="00A9238E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воспринимать, анализировать и синтезировать</w:t>
      </w:r>
      <w:r w:rsidR="00616EA8">
        <w:rPr>
          <w:rFonts w:ascii="Times New Roman" w:hAnsi="Times New Roman"/>
          <w:bCs/>
          <w:sz w:val="24"/>
          <w:szCs w:val="24"/>
        </w:rPr>
        <w:t xml:space="preserve"> информацию на </w:t>
      </w:r>
      <w:proofErr w:type="gramStart"/>
      <w:r w:rsidR="00616EA8">
        <w:rPr>
          <w:rFonts w:ascii="Times New Roman" w:hAnsi="Times New Roman"/>
          <w:bCs/>
          <w:sz w:val="24"/>
          <w:szCs w:val="24"/>
        </w:rPr>
        <w:t>иностранном</w:t>
      </w:r>
      <w:proofErr w:type="gramEnd"/>
      <w:r w:rsidR="00616EA8">
        <w:rPr>
          <w:rFonts w:ascii="Times New Roman" w:hAnsi="Times New Roman"/>
          <w:bCs/>
          <w:sz w:val="24"/>
          <w:szCs w:val="24"/>
        </w:rPr>
        <w:t xml:space="preserve"> языка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9238E" w:rsidRPr="00FE38A8" w:rsidRDefault="00A9238E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Style w:val="a8"/>
          <w:rFonts w:ascii="Times New Roman" w:hAnsi="Times New Roman"/>
          <w:sz w:val="24"/>
          <w:szCs w:val="24"/>
        </w:rPr>
        <w:t>правильно организовывать профессиональную речь на иностранном языке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Cs/>
          <w:sz w:val="24"/>
          <w:szCs w:val="24"/>
        </w:rPr>
        <w:tab/>
      </w:r>
    </w:p>
    <w:p w:rsidR="000F580E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9238E" w:rsidRPr="00FE38A8" w:rsidRDefault="00A9238E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навыками устного и письменного изложения и аргументирования собственной точки зрения; навыками публичной реч</w:t>
      </w:r>
      <w:r w:rsidR="00616EA8">
        <w:rPr>
          <w:rFonts w:ascii="Times New Roman" w:hAnsi="Times New Roman"/>
          <w:sz w:val="24"/>
          <w:szCs w:val="24"/>
        </w:rPr>
        <w:t>и, ведения дискуссий и полемики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9238E" w:rsidRPr="00FE38A8" w:rsidRDefault="00A9238E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способами достижения целей обучения в процессе изучения иностранного языка;</w:t>
      </w:r>
    </w:p>
    <w:p w:rsidR="00A9238E" w:rsidRPr="00FE38A8" w:rsidRDefault="00A9238E" w:rsidP="00FE38A8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навыками речевой культуры  при построении профессиона</w:t>
      </w:r>
      <w:r w:rsidR="00616EA8">
        <w:rPr>
          <w:rFonts w:ascii="Times New Roman" w:hAnsi="Times New Roman"/>
          <w:sz w:val="24"/>
          <w:szCs w:val="24"/>
        </w:rPr>
        <w:t>льной речи на иностранном языке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F580E" w:rsidRPr="00FE38A8" w:rsidRDefault="000F580E" w:rsidP="00101260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F580E" w:rsidRPr="00FE38A8" w:rsidRDefault="00A9238E" w:rsidP="00FE38A8">
      <w:pPr>
        <w:tabs>
          <w:tab w:val="left" w:pos="708"/>
          <w:tab w:val="right" w:leader="underscore" w:pos="9639"/>
        </w:tabs>
        <w:snapToGri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</w:t>
      </w:r>
      <w:r w:rsidR="005D3E5F" w:rsidRPr="00FE38A8">
        <w:rPr>
          <w:rFonts w:ascii="Times New Roman" w:hAnsi="Times New Roman"/>
          <w:bCs/>
          <w:sz w:val="24"/>
          <w:szCs w:val="24"/>
        </w:rPr>
        <w:t>-</w:t>
      </w:r>
      <w:r w:rsidRPr="00FE38A8">
        <w:rPr>
          <w:rFonts w:ascii="Times New Roman" w:hAnsi="Times New Roman"/>
          <w:bCs/>
          <w:sz w:val="24"/>
          <w:szCs w:val="24"/>
        </w:rPr>
        <w:t xml:space="preserve"> 4 </w:t>
      </w:r>
      <w:r w:rsidR="000F580E" w:rsidRPr="00FE38A8">
        <w:rPr>
          <w:rFonts w:ascii="Times New Roman" w:hAnsi="Times New Roman"/>
          <w:sz w:val="24"/>
          <w:szCs w:val="24"/>
        </w:rPr>
        <w:t xml:space="preserve">–  </w:t>
      </w:r>
      <w:r w:rsidR="0007698D" w:rsidRPr="00FE38A8">
        <w:rPr>
          <w:rFonts w:ascii="Times New Roman" w:hAnsi="Times New Roman"/>
          <w:sz w:val="24"/>
          <w:szCs w:val="24"/>
        </w:rPr>
        <w:t>способностью</w:t>
      </w:r>
      <w:r w:rsidRPr="00FE38A8">
        <w:rPr>
          <w:rFonts w:ascii="Times New Roman" w:hAnsi="Times New Roman"/>
          <w:sz w:val="24"/>
          <w:szCs w:val="24"/>
        </w:rPr>
        <w:t xml:space="preserve"> к коммуникации в устной и письменной </w:t>
      </w:r>
      <w:proofErr w:type="gramStart"/>
      <w:r w:rsidRPr="00FE38A8">
        <w:rPr>
          <w:rFonts w:ascii="Times New Roman" w:hAnsi="Times New Roman"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на </w:t>
      </w:r>
      <w:r w:rsidR="0007698D" w:rsidRPr="00FE38A8">
        <w:rPr>
          <w:rFonts w:ascii="Times New Roman" w:hAnsi="Times New Roman"/>
          <w:sz w:val="24"/>
          <w:szCs w:val="24"/>
        </w:rPr>
        <w:t xml:space="preserve">русском и </w:t>
      </w:r>
      <w:r w:rsidRPr="00FE38A8">
        <w:rPr>
          <w:rFonts w:ascii="Times New Roman" w:hAnsi="Times New Roman"/>
          <w:sz w:val="24"/>
          <w:szCs w:val="24"/>
        </w:rPr>
        <w:t>иностранном язы</w:t>
      </w:r>
      <w:r w:rsidR="0007698D" w:rsidRPr="00FE38A8">
        <w:rPr>
          <w:rFonts w:ascii="Times New Roman" w:hAnsi="Times New Roman"/>
          <w:sz w:val="24"/>
          <w:szCs w:val="24"/>
        </w:rPr>
        <w:t>ках</w:t>
      </w:r>
      <w:r w:rsidRPr="00FE38A8">
        <w:rPr>
          <w:rFonts w:ascii="Times New Roman" w:hAnsi="Times New Roman"/>
          <w:sz w:val="24"/>
          <w:szCs w:val="24"/>
        </w:rPr>
        <w:t xml:space="preserve"> для решения задач межличностного и межкультурного взаимодействия</w:t>
      </w:r>
      <w:r w:rsidR="00101260">
        <w:rPr>
          <w:rFonts w:ascii="Times New Roman" w:hAnsi="Times New Roman"/>
          <w:sz w:val="24"/>
          <w:szCs w:val="24"/>
        </w:rPr>
        <w:t>.</w:t>
      </w:r>
    </w:p>
    <w:p w:rsidR="004F6BC1" w:rsidRPr="00FE38A8" w:rsidRDefault="005D3E5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</w:t>
      </w:r>
      <w:r w:rsidR="004F6BC1" w:rsidRPr="00FE38A8">
        <w:rPr>
          <w:rFonts w:ascii="Times New Roman" w:hAnsi="Times New Roman"/>
          <w:bCs/>
          <w:sz w:val="24"/>
          <w:szCs w:val="24"/>
        </w:rPr>
        <w:t xml:space="preserve"> 6 –</w:t>
      </w:r>
      <w:r w:rsidR="0007698D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4F6BC1"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101260">
        <w:rPr>
          <w:rFonts w:ascii="Times New Roman" w:hAnsi="Times New Roman"/>
          <w:sz w:val="24"/>
          <w:szCs w:val="24"/>
        </w:rPr>
        <w:t>.</w:t>
      </w:r>
    </w:p>
    <w:p w:rsidR="00A9238E" w:rsidRPr="00FE38A8" w:rsidRDefault="005D3E5F" w:rsidP="00FE38A8">
      <w:pPr>
        <w:tabs>
          <w:tab w:val="left" w:pos="708"/>
          <w:tab w:val="right" w:leader="underscore" w:pos="9639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</w:t>
      </w:r>
      <w:r w:rsidR="004F6BC1" w:rsidRPr="00FE38A8">
        <w:rPr>
          <w:rFonts w:ascii="Times New Roman" w:hAnsi="Times New Roman"/>
          <w:bCs/>
          <w:sz w:val="24"/>
          <w:szCs w:val="24"/>
        </w:rPr>
        <w:t>5</w:t>
      </w:r>
      <w:r w:rsidR="004F6BC1" w:rsidRPr="00FE38A8">
        <w:rPr>
          <w:rFonts w:ascii="Times New Roman" w:hAnsi="Times New Roman"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C70860" w:rsidRPr="00FE38A8">
        <w:rPr>
          <w:rFonts w:ascii="Times New Roman" w:hAnsi="Times New Roman"/>
          <w:sz w:val="24"/>
          <w:szCs w:val="24"/>
        </w:rPr>
        <w:t>владением</w:t>
      </w:r>
      <w:r w:rsidR="004F6BC1" w:rsidRPr="00FE38A8">
        <w:rPr>
          <w:rFonts w:ascii="Times New Roman" w:hAnsi="Times New Roman"/>
          <w:sz w:val="24"/>
          <w:szCs w:val="24"/>
        </w:rPr>
        <w:t xml:space="preserve"> основами профессиональной этики и речевой культуры.</w:t>
      </w:r>
    </w:p>
    <w:p w:rsidR="000F580E" w:rsidRPr="00FE38A8" w:rsidRDefault="000F580E" w:rsidP="0010126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F6BC1" w:rsidRPr="00FE38A8">
        <w:rPr>
          <w:rFonts w:ascii="Times New Roman" w:hAnsi="Times New Roman"/>
          <w:i/>
          <w:sz w:val="24"/>
          <w:szCs w:val="24"/>
        </w:rPr>
        <w:t>(в ЗЕТ): 6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C64B80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FE38A8" w:rsidRDefault="000F580E" w:rsidP="00101260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– зачет</w:t>
      </w:r>
      <w:r w:rsidR="004F6BC1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1464DA" w:rsidRPr="00FE38A8">
        <w:rPr>
          <w:rFonts w:ascii="Times New Roman" w:hAnsi="Times New Roman"/>
          <w:sz w:val="24"/>
          <w:szCs w:val="24"/>
        </w:rPr>
        <w:t xml:space="preserve">курс </w:t>
      </w:r>
      <w:r w:rsidRPr="00FE38A8">
        <w:rPr>
          <w:rFonts w:ascii="Times New Roman" w:hAnsi="Times New Roman"/>
          <w:sz w:val="24"/>
          <w:szCs w:val="24"/>
        </w:rPr>
        <w:t xml:space="preserve">1 </w:t>
      </w:r>
      <w:r w:rsidR="001464DA" w:rsidRPr="00FE38A8">
        <w:rPr>
          <w:rFonts w:ascii="Times New Roman" w:hAnsi="Times New Roman"/>
          <w:sz w:val="24"/>
          <w:szCs w:val="24"/>
        </w:rPr>
        <w:t>сессия 3</w:t>
      </w:r>
      <w:r w:rsidR="004F6BC1" w:rsidRPr="00FE38A8">
        <w:rPr>
          <w:rFonts w:ascii="Times New Roman" w:hAnsi="Times New Roman"/>
          <w:sz w:val="24"/>
          <w:szCs w:val="24"/>
        </w:rPr>
        <w:t xml:space="preserve">, экзамен – </w:t>
      </w:r>
      <w:r w:rsidR="001464DA" w:rsidRPr="00FE38A8">
        <w:rPr>
          <w:rFonts w:ascii="Times New Roman" w:hAnsi="Times New Roman"/>
          <w:sz w:val="24"/>
          <w:szCs w:val="24"/>
        </w:rPr>
        <w:t>курс 2, сессия 2.</w:t>
      </w:r>
    </w:p>
    <w:p w:rsidR="00605F08" w:rsidRPr="00427C17" w:rsidRDefault="000F580E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05F08" w:rsidRPr="00427C17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r w:rsidR="00F32121" w:rsidRPr="00FE38A8">
        <w:rPr>
          <w:rFonts w:ascii="Times New Roman" w:hAnsi="Times New Roman"/>
          <w:sz w:val="24"/>
          <w:szCs w:val="24"/>
        </w:rPr>
        <w:t>Плотникова Г</w:t>
      </w:r>
      <w:r w:rsidR="00101260">
        <w:rPr>
          <w:rFonts w:ascii="Times New Roman" w:hAnsi="Times New Roman"/>
          <w:sz w:val="24"/>
          <w:szCs w:val="24"/>
        </w:rPr>
        <w:t>алина</w:t>
      </w:r>
      <w:r w:rsidR="00F671E0" w:rsidRPr="00FE38A8">
        <w:rPr>
          <w:rFonts w:ascii="Times New Roman" w:hAnsi="Times New Roman"/>
          <w:sz w:val="24"/>
          <w:szCs w:val="24"/>
        </w:rPr>
        <w:t xml:space="preserve"> </w:t>
      </w:r>
      <w:r w:rsidR="00D42346">
        <w:rPr>
          <w:rFonts w:ascii="Times New Roman" w:hAnsi="Times New Roman"/>
          <w:sz w:val="24"/>
          <w:szCs w:val="24"/>
        </w:rPr>
        <w:t>Степановна</w:t>
      </w:r>
      <w:r w:rsidR="000F580E" w:rsidRPr="00FE38A8">
        <w:rPr>
          <w:rFonts w:ascii="Times New Roman" w:hAnsi="Times New Roman"/>
          <w:sz w:val="24"/>
          <w:szCs w:val="24"/>
        </w:rPr>
        <w:t xml:space="preserve">, </w:t>
      </w:r>
      <w:r w:rsidR="00F32121" w:rsidRPr="00FE38A8">
        <w:rPr>
          <w:rFonts w:ascii="Times New Roman" w:hAnsi="Times New Roman"/>
          <w:sz w:val="24"/>
          <w:szCs w:val="24"/>
        </w:rPr>
        <w:t>канд. филологических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русского и иностранных языков</w:t>
      </w:r>
      <w:r w:rsidR="00F671E0" w:rsidRPr="00FE38A8">
        <w:rPr>
          <w:rFonts w:ascii="Times New Roman" w:hAnsi="Times New Roman"/>
          <w:sz w:val="24"/>
          <w:szCs w:val="24"/>
        </w:rPr>
        <w:t xml:space="preserve">; </w:t>
      </w:r>
    </w:p>
    <w:p w:rsidR="00F671E0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27C17">
        <w:rPr>
          <w:rFonts w:ascii="Times New Roman" w:hAnsi="Times New Roman"/>
          <w:sz w:val="24"/>
          <w:szCs w:val="24"/>
        </w:rPr>
        <w:tab/>
      </w:r>
      <w:proofErr w:type="spellStart"/>
      <w:r w:rsidR="00F671E0" w:rsidRPr="00FE38A8">
        <w:rPr>
          <w:rFonts w:ascii="Times New Roman" w:hAnsi="Times New Roman"/>
          <w:sz w:val="24"/>
          <w:szCs w:val="24"/>
        </w:rPr>
        <w:t>Аханова</w:t>
      </w:r>
      <w:proofErr w:type="spellEnd"/>
      <w:r w:rsidR="00F671E0" w:rsidRPr="00FE38A8">
        <w:rPr>
          <w:rFonts w:ascii="Times New Roman" w:hAnsi="Times New Roman"/>
          <w:sz w:val="24"/>
          <w:szCs w:val="24"/>
        </w:rPr>
        <w:t xml:space="preserve"> М</w:t>
      </w:r>
      <w:r w:rsidR="00043367" w:rsidRPr="00FE38A8">
        <w:rPr>
          <w:rFonts w:ascii="Times New Roman" w:hAnsi="Times New Roman"/>
          <w:sz w:val="24"/>
          <w:szCs w:val="24"/>
        </w:rPr>
        <w:t>арина</w:t>
      </w:r>
      <w:r w:rsidR="00F671E0" w:rsidRPr="00FE38A8">
        <w:rPr>
          <w:rFonts w:ascii="Times New Roman" w:hAnsi="Times New Roman"/>
          <w:sz w:val="24"/>
          <w:szCs w:val="24"/>
        </w:rPr>
        <w:t xml:space="preserve"> Г</w:t>
      </w:r>
      <w:r w:rsidR="00043367" w:rsidRPr="00FE38A8">
        <w:rPr>
          <w:rFonts w:ascii="Times New Roman" w:hAnsi="Times New Roman"/>
          <w:sz w:val="24"/>
          <w:szCs w:val="24"/>
        </w:rPr>
        <w:t>еннадьевна</w:t>
      </w:r>
      <w:r w:rsidR="00F671E0" w:rsidRPr="00FE38A8">
        <w:rPr>
          <w:rFonts w:ascii="Times New Roman" w:hAnsi="Times New Roman"/>
          <w:sz w:val="24"/>
          <w:szCs w:val="24"/>
        </w:rPr>
        <w:t>, канд. филологических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русского и иностранных языков</w:t>
      </w:r>
      <w:r w:rsidR="00F671E0" w:rsidRPr="00FE38A8">
        <w:rPr>
          <w:rFonts w:ascii="Times New Roman" w:hAnsi="Times New Roman"/>
          <w:sz w:val="24"/>
          <w:szCs w:val="24"/>
        </w:rPr>
        <w:t>.</w:t>
      </w:r>
    </w:p>
    <w:p w:rsidR="00FE38A8" w:rsidRPr="00E438E9" w:rsidRDefault="00FE38A8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FE38A8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7037" w:rsidRPr="00491B97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671E0" w:rsidRPr="00FE38A8" w:rsidRDefault="000B03E6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1.</w:t>
      </w:r>
      <w:r w:rsidR="00F671E0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Б.</w:t>
      </w:r>
      <w:r w:rsidR="001464DA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F671E0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4 Педагогическая риторика</w:t>
      </w:r>
    </w:p>
    <w:p w:rsidR="00C64B80" w:rsidRPr="00FF7AB2" w:rsidRDefault="00C64B80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C64B80" w:rsidRPr="0050593B" w:rsidRDefault="00C64B80" w:rsidP="0050593B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50593B" w:rsidRDefault="00C64B80" w:rsidP="0050593B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C64B80" w:rsidRPr="0050593B" w:rsidRDefault="00C64B80" w:rsidP="0050593B">
            <w:pPr>
              <w:shd w:val="clear" w:color="auto" w:fill="FFFFFF"/>
              <w:spacing w:line="276" w:lineRule="auto"/>
              <w:ind w:left="173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C64B80" w:rsidRPr="0050593B" w:rsidRDefault="009E7037" w:rsidP="0050593B">
            <w:pPr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русского языка, культуры и коррекции речи</w:t>
            </w:r>
          </w:p>
        </w:tc>
      </w:tr>
    </w:tbl>
    <w:p w:rsidR="009E7037" w:rsidRPr="00FF7AB2" w:rsidRDefault="000F580E" w:rsidP="00FE38A8">
      <w:pPr>
        <w:pStyle w:val="a6"/>
        <w:tabs>
          <w:tab w:val="left" w:pos="0"/>
          <w:tab w:val="left" w:pos="142"/>
        </w:tabs>
        <w:spacing w:line="276" w:lineRule="auto"/>
        <w:ind w:left="0"/>
        <w:jc w:val="both"/>
        <w:rPr>
          <w:rFonts w:ascii="Times New Roman" w:hAnsi="Times New Roman" w:cs="Times New Roman"/>
          <w:b/>
          <w:sz w:val="12"/>
          <w:szCs w:val="12"/>
        </w:rPr>
      </w:pPr>
      <w:r w:rsidRPr="00FE38A8">
        <w:rPr>
          <w:rFonts w:ascii="Times New Roman" w:hAnsi="Times New Roman" w:cs="Times New Roman"/>
          <w:b/>
        </w:rPr>
        <w:tab/>
      </w:r>
      <w:r w:rsidR="00F671E0" w:rsidRPr="00FE38A8">
        <w:rPr>
          <w:rFonts w:ascii="Times New Roman" w:hAnsi="Times New Roman" w:cs="Times New Roman"/>
          <w:b/>
        </w:rPr>
        <w:tab/>
      </w:r>
    </w:p>
    <w:p w:rsidR="00F671E0" w:rsidRPr="00FE38A8" w:rsidRDefault="00FF7AB2" w:rsidP="0050593B">
      <w:pPr>
        <w:pStyle w:val="a6"/>
        <w:tabs>
          <w:tab w:val="left" w:pos="0"/>
          <w:tab w:val="left" w:pos="142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E438E9">
        <w:rPr>
          <w:rFonts w:ascii="Times New Roman" w:hAnsi="Times New Roman" w:cs="Times New Roman"/>
          <w:b/>
        </w:rPr>
        <w:tab/>
      </w:r>
      <w:r w:rsidRPr="00E438E9">
        <w:rPr>
          <w:rFonts w:ascii="Times New Roman" w:hAnsi="Times New Roman" w:cs="Times New Roman"/>
          <w:b/>
        </w:rPr>
        <w:tab/>
      </w:r>
      <w:r w:rsidR="000F580E" w:rsidRPr="00FE38A8">
        <w:rPr>
          <w:rFonts w:ascii="Times New Roman" w:hAnsi="Times New Roman" w:cs="Times New Roman"/>
          <w:b/>
        </w:rPr>
        <w:t>1. Цель изучения дисциплины:</w:t>
      </w:r>
      <w:r w:rsidR="00F671E0" w:rsidRPr="00FE38A8">
        <w:rPr>
          <w:rFonts w:ascii="Times New Roman" w:hAnsi="Times New Roman" w:cs="Times New Roman"/>
        </w:rPr>
        <w:t xml:space="preserve"> сообщить студентам основные сведения о предмете и задачах педагогической риторики, об основных этапах развития риторики как науки, о современных риторических направлениях и школах в отечественной и зарубежной риторике, о закономерностях педагогического общения, сформировать навыки речевого общения в педагогической деятельности.</w:t>
      </w:r>
    </w:p>
    <w:p w:rsidR="000F580E" w:rsidRPr="00FE38A8" w:rsidRDefault="000F580E" w:rsidP="0050593B">
      <w:pPr>
        <w:pStyle w:val="a3"/>
        <w:tabs>
          <w:tab w:val="left" w:pos="567"/>
        </w:tabs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671E0" w:rsidRPr="00FE38A8" w:rsidRDefault="00F671E0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усвоение знаний о закономерностях и нормах общения, о требованиях к речевому поведению в различных коммуникативно-речевых ситуациях; </w:t>
      </w:r>
    </w:p>
    <w:p w:rsidR="00F671E0" w:rsidRPr="00FE38A8" w:rsidRDefault="00F671E0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 овладение  коммуникативно-речевыми  умениями; </w:t>
      </w:r>
    </w:p>
    <w:p w:rsidR="00F671E0" w:rsidRPr="00FE38A8" w:rsidRDefault="00F671E0" w:rsidP="00FE38A8">
      <w:pPr>
        <w:pStyle w:val="a5"/>
        <w:widowControl w:val="0"/>
        <w:tabs>
          <w:tab w:val="clear" w:pos="1804"/>
          <w:tab w:val="left" w:pos="284"/>
        </w:tabs>
        <w:spacing w:line="276" w:lineRule="auto"/>
        <w:ind w:left="0" w:firstLine="0"/>
      </w:pPr>
      <w:r w:rsidRPr="00FE38A8">
        <w:t xml:space="preserve">– осознание особенностей педагогического общения, специфики коммуникативно-речевых ситуаций в профессиональной деятельности учителя; </w:t>
      </w:r>
    </w:p>
    <w:p w:rsidR="00F671E0" w:rsidRPr="00FE38A8" w:rsidRDefault="00F671E0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 овладение умением решать коммуникативно-речевые задачи в конкретных ситуациях общения; </w:t>
      </w:r>
    </w:p>
    <w:p w:rsidR="00F671E0" w:rsidRPr="00FE38A8" w:rsidRDefault="00F671E0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 изучение опыта анализа и создания профессионально значимых типов высказываний; 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развитие творчески активной речевой личности, умеющей применять полученные знания и сформированные умения в различных ситуациях общения,  способной искать и находить собственные решения многообразных профессиональных задач. </w:t>
      </w:r>
    </w:p>
    <w:p w:rsidR="000F580E" w:rsidRPr="00FE38A8" w:rsidRDefault="00F671E0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0F580E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0F580E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F580E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F671E0" w:rsidRPr="00FE38A8" w:rsidRDefault="000F580E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671E0" w:rsidRPr="00FE38A8" w:rsidRDefault="00F671E0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механизмы и этапы формирования речи, требования к хорошей речи, уровни культуры речи, риторические приёмы изобретения, располо</w:t>
      </w:r>
      <w:r w:rsidR="00616EA8">
        <w:rPr>
          <w:rFonts w:ascii="Times New Roman" w:hAnsi="Times New Roman"/>
          <w:sz w:val="24"/>
          <w:szCs w:val="24"/>
        </w:rPr>
        <w:t>жения и осуществления речи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F671E0" w:rsidRPr="00FE38A8" w:rsidRDefault="00F671E0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причинно-следственные связи между предложениями, между отдельными частями текста и средст</w:t>
      </w:r>
      <w:r w:rsidR="00616EA8">
        <w:rPr>
          <w:rFonts w:ascii="Times New Roman" w:hAnsi="Times New Roman"/>
          <w:sz w:val="24"/>
          <w:szCs w:val="24"/>
        </w:rPr>
        <w:t>ва выражения таких связей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6056CD" w:rsidRPr="00FE38A8" w:rsidRDefault="00F671E0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понятия теории устной речи, необходимые для усвоения культуры пуб</w:t>
      </w:r>
      <w:r w:rsidR="00616EA8">
        <w:rPr>
          <w:rFonts w:ascii="Times New Roman" w:hAnsi="Times New Roman"/>
          <w:sz w:val="24"/>
          <w:szCs w:val="24"/>
        </w:rPr>
        <w:t>личной речи</w:t>
      </w:r>
      <w:r w:rsidR="006056CD" w:rsidRPr="00FE38A8">
        <w:rPr>
          <w:rFonts w:ascii="Times New Roman" w:hAnsi="Times New Roman"/>
          <w:sz w:val="24"/>
          <w:szCs w:val="24"/>
        </w:rPr>
        <w:t>;</w:t>
      </w:r>
    </w:p>
    <w:p w:rsidR="00F671E0" w:rsidRPr="00FE38A8" w:rsidRDefault="006056C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F671E0" w:rsidRPr="00FE38A8">
        <w:rPr>
          <w:rFonts w:ascii="Times New Roman" w:hAnsi="Times New Roman"/>
          <w:sz w:val="24"/>
          <w:szCs w:val="24"/>
        </w:rPr>
        <w:t>разновидности публичной речи, функции и особенности строения каждой разнови</w:t>
      </w:r>
      <w:r w:rsidR="00616EA8">
        <w:rPr>
          <w:rFonts w:ascii="Times New Roman" w:hAnsi="Times New Roman"/>
          <w:sz w:val="24"/>
          <w:szCs w:val="24"/>
        </w:rPr>
        <w:t>дности такой речи</w:t>
      </w:r>
      <w:r w:rsidR="00F671E0" w:rsidRPr="00FE38A8">
        <w:rPr>
          <w:rFonts w:ascii="Times New Roman" w:hAnsi="Times New Roman"/>
          <w:sz w:val="24"/>
          <w:szCs w:val="24"/>
        </w:rPr>
        <w:t>;</w:t>
      </w:r>
    </w:p>
    <w:p w:rsidR="006056CD" w:rsidRPr="00FE38A8" w:rsidRDefault="00F671E0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жанры и формы педагогической речи, особенности построения речи учителя в ра</w:t>
      </w:r>
      <w:r w:rsidR="00616EA8">
        <w:rPr>
          <w:rFonts w:ascii="Times New Roman" w:hAnsi="Times New Roman"/>
          <w:sz w:val="24"/>
          <w:szCs w:val="24"/>
        </w:rPr>
        <w:t>зных педагогических жанрах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F671E0" w:rsidRPr="00FE38A8" w:rsidRDefault="006056C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F671E0" w:rsidRPr="00FE38A8">
        <w:rPr>
          <w:rFonts w:ascii="Times New Roman" w:hAnsi="Times New Roman"/>
          <w:sz w:val="24"/>
          <w:szCs w:val="24"/>
        </w:rPr>
        <w:t>знать специфику и речевые потребности разных</w:t>
      </w:r>
      <w:r w:rsidR="00616EA8">
        <w:rPr>
          <w:rFonts w:ascii="Times New Roman" w:hAnsi="Times New Roman"/>
          <w:sz w:val="24"/>
          <w:szCs w:val="24"/>
        </w:rPr>
        <w:t xml:space="preserve"> учебно-речевых ситуаций</w:t>
      </w:r>
      <w:r w:rsidR="00F671E0" w:rsidRPr="00FE38A8">
        <w:rPr>
          <w:rFonts w:ascii="Times New Roman" w:hAnsi="Times New Roman"/>
          <w:sz w:val="24"/>
          <w:szCs w:val="24"/>
        </w:rPr>
        <w:t>.</w:t>
      </w:r>
    </w:p>
    <w:p w:rsidR="00F671E0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требовательно относиться к собственной речи, контролировать её с точки зрения её соответствия задачам общения, целесообразности речево</w:t>
      </w:r>
      <w:r w:rsidR="00616EA8">
        <w:rPr>
          <w:rFonts w:ascii="Times New Roman" w:hAnsi="Times New Roman"/>
          <w:bCs/>
          <w:sz w:val="24"/>
          <w:szCs w:val="24"/>
        </w:rPr>
        <w:t>й ситуации, адекватности</w:t>
      </w:r>
      <w:r w:rsidRPr="00FE38A8">
        <w:rPr>
          <w:rFonts w:ascii="Times New Roman" w:hAnsi="Times New Roman"/>
          <w:bCs/>
          <w:sz w:val="24"/>
          <w:szCs w:val="24"/>
        </w:rPr>
        <w:t>, идентичности, полн</w:t>
      </w:r>
      <w:r w:rsidR="00616EA8">
        <w:rPr>
          <w:rFonts w:ascii="Times New Roman" w:hAnsi="Times New Roman"/>
          <w:bCs/>
          <w:sz w:val="24"/>
          <w:szCs w:val="24"/>
        </w:rPr>
        <w:t>оценности выражения мысли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планировать свою речь, отдельные высказывания; прогнозировать появление в речевой цепи следующих единиц, которые будут развивать мысль субъекта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речи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и способство</w:t>
      </w:r>
      <w:r w:rsidR="00616EA8">
        <w:rPr>
          <w:rFonts w:ascii="Times New Roman" w:hAnsi="Times New Roman"/>
          <w:bCs/>
          <w:sz w:val="24"/>
          <w:szCs w:val="24"/>
        </w:rPr>
        <w:t>вать достижению цели речи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16E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>– отличать хорошую речь от плохой, уметь выбирать соответствующие речевой ситуации жанры речи, стиль речи, речевые средства, подбирать ораторские приёмы, уметь прогнозировать результаты собственной речевой деятельности и в зависимости от это</w:t>
      </w:r>
      <w:r w:rsidR="00616EA8">
        <w:rPr>
          <w:rFonts w:ascii="Times New Roman" w:hAnsi="Times New Roman"/>
          <w:bCs/>
          <w:sz w:val="24"/>
          <w:szCs w:val="24"/>
        </w:rPr>
        <w:t>го прогноза управлять ею</w:t>
      </w:r>
      <w:r w:rsidRPr="00FE38A8">
        <w:rPr>
          <w:rFonts w:ascii="Times New Roman" w:hAnsi="Times New Roman"/>
          <w:bCs/>
          <w:sz w:val="24"/>
          <w:szCs w:val="24"/>
        </w:rPr>
        <w:t xml:space="preserve">, </w:t>
      </w:r>
      <w:proofErr w:type="gramEnd"/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при необходимо</w:t>
      </w:r>
      <w:r w:rsidR="00616EA8">
        <w:rPr>
          <w:rFonts w:ascii="Times New Roman" w:hAnsi="Times New Roman"/>
          <w:bCs/>
          <w:sz w:val="24"/>
          <w:szCs w:val="24"/>
        </w:rPr>
        <w:t>сти внося в речь изменения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16E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определить конкретную учебно-речевую ситуацию, подобрать соотв</w:t>
      </w:r>
      <w:r w:rsidR="00616EA8">
        <w:rPr>
          <w:rFonts w:ascii="Times New Roman" w:hAnsi="Times New Roman"/>
          <w:bCs/>
          <w:sz w:val="24"/>
          <w:szCs w:val="24"/>
        </w:rPr>
        <w:t>етствующую ей форму речи</w:t>
      </w:r>
      <w:r w:rsidRPr="00FE38A8">
        <w:rPr>
          <w:rFonts w:ascii="Times New Roman" w:hAnsi="Times New Roman"/>
          <w:bCs/>
          <w:sz w:val="24"/>
          <w:szCs w:val="24"/>
        </w:rPr>
        <w:t>,</w:t>
      </w:r>
    </w:p>
    <w:p w:rsidR="00F671E0" w:rsidRPr="00FE38A8" w:rsidRDefault="00616EA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F671E0" w:rsidRPr="00FE38A8">
        <w:rPr>
          <w:rFonts w:ascii="Times New Roman" w:hAnsi="Times New Roman"/>
          <w:bCs/>
          <w:sz w:val="24"/>
          <w:szCs w:val="24"/>
        </w:rPr>
        <w:t xml:space="preserve">установить целесообразность обращения к </w:t>
      </w:r>
      <w:r>
        <w:rPr>
          <w:rFonts w:ascii="Times New Roman" w:hAnsi="Times New Roman"/>
          <w:bCs/>
          <w:sz w:val="24"/>
          <w:szCs w:val="24"/>
        </w:rPr>
        <w:t>конкретному речевому жанру</w:t>
      </w:r>
      <w:r w:rsidR="00F671E0" w:rsidRPr="00FE38A8">
        <w:rPr>
          <w:rFonts w:ascii="Times New Roman" w:hAnsi="Times New Roman"/>
          <w:bCs/>
          <w:sz w:val="24"/>
          <w:szCs w:val="24"/>
        </w:rPr>
        <w:t>.</w:t>
      </w:r>
    </w:p>
    <w:p w:rsidR="00F671E0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анализа информации, подлежащей передаче; навыками словесного оформления этой информации, определения приоритетов в достижении целей общения, определения соответствующей речевой подачи данных приоритетов; навыками обобщения и подведения ит</w:t>
      </w:r>
      <w:r w:rsidR="00616EA8">
        <w:rPr>
          <w:rFonts w:ascii="Times New Roman" w:hAnsi="Times New Roman"/>
          <w:bCs/>
          <w:sz w:val="24"/>
          <w:szCs w:val="24"/>
        </w:rPr>
        <w:t>огов речевой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отбора и целесообразного расположения языковых сре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дств с с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облюдением норм правильного соед</w:t>
      </w:r>
      <w:r w:rsidR="00616EA8">
        <w:rPr>
          <w:rFonts w:ascii="Times New Roman" w:hAnsi="Times New Roman"/>
          <w:bCs/>
          <w:sz w:val="24"/>
          <w:szCs w:val="24"/>
        </w:rPr>
        <w:t>инения частей высказывания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анализа устной речи, отбора и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расположения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как композиционных частей речи, так и отдельных её фрагментов; навыками украшения речи, усиления её прагматической функции, способами привлечения и удержания внимания аудитории; навыками организации и проведения дискуссии, полемики и других форм пуб</w:t>
      </w:r>
      <w:r w:rsidR="00616EA8">
        <w:rPr>
          <w:rFonts w:ascii="Times New Roman" w:hAnsi="Times New Roman"/>
          <w:bCs/>
          <w:sz w:val="24"/>
          <w:szCs w:val="24"/>
        </w:rPr>
        <w:t>личных выступлений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671E0" w:rsidRPr="00FE38A8" w:rsidRDefault="00F671E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осуществления монологической и диалогической речи; навыками стимулирования речевой деятельности учеников; навыками управления</w:t>
      </w:r>
      <w:r w:rsidR="00616EA8">
        <w:rPr>
          <w:rFonts w:ascii="Times New Roman" w:hAnsi="Times New Roman"/>
          <w:bCs/>
          <w:sz w:val="24"/>
          <w:szCs w:val="24"/>
        </w:rPr>
        <w:t xml:space="preserve"> речевой ситуацией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F580E" w:rsidRPr="00FE38A8" w:rsidRDefault="000F580E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671E0" w:rsidRPr="00FE38A8" w:rsidRDefault="00F671E0" w:rsidP="00FE38A8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ОК-4 –  способностью к коммуникации в устной и письменной </w:t>
      </w:r>
      <w:proofErr w:type="gramStart"/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формах</w:t>
      </w:r>
      <w:proofErr w:type="gramEnd"/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на русском и иностранном языках для решения задач межличностного и межкультурного взаимодействия</w:t>
      </w:r>
      <w:r w:rsidR="0050593B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F671E0" w:rsidRPr="00FE38A8" w:rsidRDefault="00F671E0" w:rsidP="00FE38A8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ОПК-5 – </w:t>
      </w:r>
      <w:r w:rsidR="0007698D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владением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основами профессиональной этики и речевой культуры.</w:t>
      </w:r>
    </w:p>
    <w:p w:rsidR="000F580E" w:rsidRPr="00FE38A8" w:rsidRDefault="000F580E" w:rsidP="0050593B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C64B80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FE38A8" w:rsidRDefault="000F580E" w:rsidP="0050593B">
      <w:pPr>
        <w:pStyle w:val="a3"/>
        <w:tabs>
          <w:tab w:val="left" w:pos="567"/>
        </w:tabs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464D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– зачет</w:t>
      </w:r>
      <w:r w:rsidR="006056CD" w:rsidRPr="00FE38A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1464DA" w:rsidRPr="00FE38A8">
        <w:rPr>
          <w:rFonts w:ascii="Times New Roman" w:hAnsi="Times New Roman"/>
          <w:sz w:val="24"/>
          <w:szCs w:val="24"/>
        </w:rPr>
        <w:t>ку</w:t>
      </w:r>
      <w:proofErr w:type="gramEnd"/>
      <w:r w:rsidR="001464DA" w:rsidRPr="00FE38A8">
        <w:rPr>
          <w:rFonts w:ascii="Times New Roman" w:hAnsi="Times New Roman"/>
          <w:sz w:val="24"/>
          <w:szCs w:val="24"/>
        </w:rPr>
        <w:t>рс 2, сессия 2.</w:t>
      </w:r>
    </w:p>
    <w:p w:rsidR="00605F08" w:rsidRPr="00427C17" w:rsidRDefault="000F580E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F580E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r w:rsidR="006056CD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Ваганова </w:t>
      </w:r>
      <w:proofErr w:type="spellStart"/>
      <w:r w:rsidR="00C64B80" w:rsidRPr="00FE38A8">
        <w:rPr>
          <w:rFonts w:ascii="Times New Roman" w:eastAsia="Times New Roman" w:hAnsi="Times New Roman"/>
          <w:sz w:val="24"/>
          <w:szCs w:val="24"/>
        </w:rPr>
        <w:t>Айниса</w:t>
      </w:r>
      <w:proofErr w:type="spellEnd"/>
      <w:r w:rsidR="00C64B80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64B80" w:rsidRPr="00FE38A8">
        <w:rPr>
          <w:rFonts w:ascii="Times New Roman" w:eastAsia="Times New Roman" w:hAnsi="Times New Roman"/>
          <w:sz w:val="24"/>
          <w:szCs w:val="24"/>
        </w:rPr>
        <w:t>Кадыровна</w:t>
      </w:r>
      <w:proofErr w:type="spellEnd"/>
      <w:r w:rsidR="000F580E" w:rsidRPr="00FE38A8">
        <w:rPr>
          <w:rFonts w:ascii="Times New Roman" w:hAnsi="Times New Roman"/>
          <w:sz w:val="24"/>
          <w:szCs w:val="24"/>
        </w:rPr>
        <w:t xml:space="preserve">, </w:t>
      </w:r>
      <w:r w:rsidR="00B133E5" w:rsidRPr="00FE38A8">
        <w:rPr>
          <w:rFonts w:ascii="Times New Roman" w:hAnsi="Times New Roman"/>
          <w:sz w:val="24"/>
          <w:szCs w:val="24"/>
        </w:rPr>
        <w:t>канд. филологических наук, доцент кафедры русского языка, культуры и коррекции речи.</w:t>
      </w:r>
    </w:p>
    <w:p w:rsidR="00B133E5" w:rsidRPr="00427C17" w:rsidRDefault="00B133E5" w:rsidP="00FE38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605F08" w:rsidRPr="00427C17" w:rsidRDefault="00605F08" w:rsidP="00FE38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FE38A8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64B80" w:rsidRPr="00FE38A8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6056CD" w:rsidRPr="00FE38A8" w:rsidRDefault="006056C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</w:t>
      </w:r>
      <w:r w:rsidR="001464DA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>5 Основы математической обработки информации</w:t>
      </w:r>
    </w:p>
    <w:p w:rsidR="00C64B80" w:rsidRPr="00FF7AB2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C64B80" w:rsidRPr="0050593B" w:rsidRDefault="00C64B80" w:rsidP="0050593B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50593B" w:rsidRDefault="00C64B80" w:rsidP="0050593B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C64B80" w:rsidRPr="0050593B" w:rsidRDefault="00C64B80" w:rsidP="0050593B">
            <w:pPr>
              <w:shd w:val="clear" w:color="auto" w:fill="FFFFFF"/>
              <w:spacing w:line="276" w:lineRule="auto"/>
              <w:ind w:left="173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FE38A8" w:rsidTr="009E7037">
        <w:tc>
          <w:tcPr>
            <w:tcW w:w="2376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C64B80" w:rsidRPr="0050593B" w:rsidRDefault="009E7037" w:rsidP="0050593B">
            <w:pPr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</w:tc>
      </w:tr>
    </w:tbl>
    <w:p w:rsidR="000F580E" w:rsidRPr="00FF7AB2" w:rsidRDefault="000F580E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6056CD" w:rsidRPr="00FE38A8" w:rsidRDefault="00694463" w:rsidP="0050593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</w:r>
      <w:r w:rsidR="000F580E" w:rsidRPr="00FE38A8">
        <w:rPr>
          <w:b/>
        </w:rPr>
        <w:t>1. Цель изучения дисциплины:</w:t>
      </w:r>
      <w:r w:rsidR="006056CD" w:rsidRPr="00FE38A8">
        <w:t xml:space="preserve"> 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694463" w:rsidRPr="00FE38A8" w:rsidRDefault="000F580E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формирование системы знаний и умений, связанных с обработкой информации с помощью математических средств;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актуализация </w:t>
      </w:r>
      <w:proofErr w:type="spellStart"/>
      <w:r w:rsidRPr="00FE38A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знаний, способствующих пониманию особенностей представления и обработки информации средствами математики; 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ознакомление с основными математическими моделями и типичными для соответствующей предметной области задачами их использования;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формирование системы математических знаний и умений, необходимых для понимания основ процесса математического моделирования и статистической обработки информации в профессиональной области;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обеспечение условий для активизации познавательной деятельности студентов и формирования у них опыта математической деятельности в ходе решения прикладных задач, специфических для области их профессиональной деятельности;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стимулирование самостоятельной деятельности по освоению содержания дисциплины и формированию необходимых компетенций.</w:t>
      </w:r>
    </w:p>
    <w:p w:rsidR="000F580E" w:rsidRPr="00FE38A8" w:rsidRDefault="000F580E" w:rsidP="0050593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3. Ре</w:t>
      </w:r>
      <w:r w:rsidR="00CF7C73" w:rsidRPr="00FE38A8">
        <w:rPr>
          <w:rFonts w:ascii="Times New Roman" w:hAnsi="Times New Roman"/>
          <w:b/>
          <w:sz w:val="24"/>
          <w:szCs w:val="24"/>
        </w:rPr>
        <w:t xml:space="preserve">зультаты </w:t>
      </w:r>
      <w:proofErr w:type="gramStart"/>
      <w:r w:rsidR="00CF7C73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F580E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F580E" w:rsidRPr="00FE38A8" w:rsidRDefault="000F580E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базовые понятия и методы математической статистики;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базовые подходы, применяемые для сбора, и обработки информации</w:t>
      </w:r>
      <w:r w:rsidRPr="00FE38A8">
        <w:rPr>
          <w:rFonts w:ascii="Times New Roman" w:hAnsi="Times New Roman"/>
          <w:i/>
          <w:iCs/>
          <w:sz w:val="24"/>
          <w:szCs w:val="24"/>
        </w:rPr>
        <w:t>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iCs/>
          <w:sz w:val="24"/>
          <w:szCs w:val="24"/>
        </w:rPr>
        <w:t xml:space="preserve">–  </w:t>
      </w:r>
      <w:r w:rsidRPr="00FE38A8">
        <w:rPr>
          <w:rFonts w:ascii="Times New Roman" w:hAnsi="Times New Roman"/>
          <w:iCs/>
          <w:sz w:val="24"/>
          <w:szCs w:val="24"/>
        </w:rPr>
        <w:t>статистические методы и информационные технологии, применяемые при обучении</w:t>
      </w:r>
      <w:r w:rsidRPr="00FE38A8">
        <w:rPr>
          <w:rFonts w:ascii="Times New Roman" w:hAnsi="Times New Roman"/>
          <w:sz w:val="24"/>
          <w:szCs w:val="24"/>
        </w:rPr>
        <w:t xml:space="preserve"> и диагностики</w:t>
      </w:r>
      <w:r w:rsidRPr="00FE38A8">
        <w:rPr>
          <w:rFonts w:ascii="Times New Roman" w:hAnsi="Times New Roman"/>
          <w:iCs/>
          <w:sz w:val="24"/>
          <w:szCs w:val="24"/>
        </w:rPr>
        <w:t>.</w:t>
      </w:r>
      <w:r w:rsidR="000F580E" w:rsidRPr="00FE38A8">
        <w:rPr>
          <w:rFonts w:ascii="Times New Roman" w:hAnsi="Times New Roman"/>
          <w:i/>
          <w:sz w:val="24"/>
          <w:szCs w:val="24"/>
        </w:rPr>
        <w:tab/>
      </w:r>
    </w:p>
    <w:p w:rsidR="000F580E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0F580E" w:rsidRPr="00FE38A8">
        <w:rPr>
          <w:rFonts w:ascii="Times New Roman" w:hAnsi="Times New Roman"/>
          <w:i/>
          <w:sz w:val="24"/>
          <w:szCs w:val="24"/>
        </w:rPr>
        <w:t>Уметь:</w:t>
      </w:r>
      <w:r w:rsidR="000F580E" w:rsidRPr="00FE38A8">
        <w:rPr>
          <w:rFonts w:ascii="Times New Roman" w:hAnsi="Times New Roman"/>
          <w:sz w:val="24"/>
          <w:szCs w:val="24"/>
        </w:rPr>
        <w:t xml:space="preserve"> 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применять математический аппарат к решению исследовательских и п</w:t>
      </w:r>
      <w:r w:rsidR="00711FCA">
        <w:rPr>
          <w:rFonts w:ascii="Times New Roman" w:hAnsi="Times New Roman"/>
          <w:iCs/>
          <w:sz w:val="24"/>
          <w:szCs w:val="24"/>
        </w:rPr>
        <w:t>едагогических задач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 осуществлять обоснованный выбор метода исследования, обрабатывать полученные результаты, проверять релевантность пол</w:t>
      </w:r>
      <w:r w:rsidR="00711FCA">
        <w:rPr>
          <w:rFonts w:ascii="Times New Roman" w:hAnsi="Times New Roman"/>
          <w:iCs/>
          <w:sz w:val="24"/>
          <w:szCs w:val="24"/>
        </w:rPr>
        <w:t>ученных результатов</w:t>
      </w:r>
      <w:r w:rsidRPr="00FE38A8">
        <w:rPr>
          <w:rFonts w:ascii="Times New Roman" w:hAnsi="Times New Roman"/>
          <w:iCs/>
          <w:sz w:val="24"/>
          <w:szCs w:val="24"/>
        </w:rPr>
        <w:t>.</w:t>
      </w:r>
    </w:p>
    <w:p w:rsidR="000F580E" w:rsidRPr="00FE38A8" w:rsidRDefault="000F580E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основами проведения исследований явлений и процессов с выявлением закономерносте</w:t>
      </w:r>
      <w:r w:rsidR="00711FCA">
        <w:rPr>
          <w:rFonts w:ascii="Times New Roman" w:hAnsi="Times New Roman"/>
          <w:iCs/>
          <w:sz w:val="24"/>
          <w:szCs w:val="24"/>
        </w:rPr>
        <w:t>й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694463" w:rsidRPr="00FE38A8" w:rsidRDefault="00694463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основными методами получения и обработки пр</w:t>
      </w:r>
      <w:r w:rsidR="00711FCA">
        <w:rPr>
          <w:rFonts w:ascii="Times New Roman" w:hAnsi="Times New Roman"/>
          <w:iCs/>
          <w:sz w:val="24"/>
          <w:szCs w:val="24"/>
        </w:rPr>
        <w:t>икладной информации</w:t>
      </w:r>
      <w:r w:rsidRPr="00FE38A8">
        <w:rPr>
          <w:rFonts w:ascii="Times New Roman" w:hAnsi="Times New Roman"/>
          <w:iCs/>
          <w:sz w:val="24"/>
          <w:szCs w:val="24"/>
        </w:rPr>
        <w:t>.</w:t>
      </w:r>
    </w:p>
    <w:p w:rsidR="000F580E" w:rsidRPr="00FE38A8" w:rsidRDefault="000F580E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94463" w:rsidRPr="00FE38A8" w:rsidRDefault="00694463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</w:t>
      </w:r>
      <w:r w:rsidR="0007698D" w:rsidRPr="00FE38A8">
        <w:rPr>
          <w:rFonts w:ascii="Times New Roman" w:hAnsi="Times New Roman"/>
          <w:sz w:val="24"/>
          <w:szCs w:val="24"/>
        </w:rPr>
        <w:t>ном информационном пространстве</w:t>
      </w:r>
      <w:r w:rsidR="0050593B">
        <w:rPr>
          <w:rFonts w:ascii="Times New Roman" w:hAnsi="Times New Roman"/>
          <w:sz w:val="24"/>
          <w:szCs w:val="24"/>
        </w:rPr>
        <w:t>.</w:t>
      </w:r>
    </w:p>
    <w:p w:rsidR="00694463" w:rsidRPr="00FE38A8" w:rsidRDefault="00694463" w:rsidP="00FE38A8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ПК-2 –  способностью использовать современные методы и технологии обучения и диагностики.</w:t>
      </w:r>
    </w:p>
    <w:p w:rsidR="000F580E" w:rsidRPr="00FE38A8" w:rsidRDefault="000F580E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94463" w:rsidRPr="00FE38A8">
        <w:rPr>
          <w:rFonts w:ascii="Times New Roman" w:hAnsi="Times New Roman"/>
          <w:i/>
          <w:sz w:val="24"/>
          <w:szCs w:val="24"/>
        </w:rPr>
        <w:t>(в ЗЕТ): 2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C64B80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C64B80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F580E" w:rsidRPr="00FE38A8" w:rsidRDefault="000F580E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694463" w:rsidRPr="00FE38A8">
        <w:rPr>
          <w:rFonts w:ascii="Times New Roman" w:hAnsi="Times New Roman"/>
          <w:sz w:val="24"/>
          <w:szCs w:val="24"/>
        </w:rPr>
        <w:t>форма обучения –</w:t>
      </w:r>
      <w:r w:rsidR="00605F08" w:rsidRPr="00FE38A8">
        <w:rPr>
          <w:rFonts w:ascii="Times New Roman" w:hAnsi="Times New Roman"/>
          <w:sz w:val="24"/>
          <w:szCs w:val="24"/>
        </w:rPr>
        <w:t xml:space="preserve"> </w:t>
      </w:r>
      <w:r w:rsidR="00694463" w:rsidRPr="00FE38A8">
        <w:rPr>
          <w:rFonts w:ascii="Times New Roman" w:hAnsi="Times New Roman"/>
          <w:sz w:val="24"/>
          <w:szCs w:val="24"/>
        </w:rPr>
        <w:t xml:space="preserve">зачет – </w:t>
      </w:r>
      <w:r w:rsidR="00B42D21" w:rsidRPr="00FE38A8">
        <w:rPr>
          <w:rFonts w:ascii="Times New Roman" w:hAnsi="Times New Roman"/>
          <w:sz w:val="24"/>
          <w:szCs w:val="24"/>
        </w:rPr>
        <w:t xml:space="preserve">курс </w:t>
      </w:r>
      <w:r w:rsidR="00694463" w:rsidRPr="00FE38A8">
        <w:rPr>
          <w:rFonts w:ascii="Times New Roman" w:hAnsi="Times New Roman"/>
          <w:sz w:val="24"/>
          <w:szCs w:val="24"/>
        </w:rPr>
        <w:t>2</w:t>
      </w:r>
      <w:r w:rsidR="00B42D21" w:rsidRPr="00FE38A8">
        <w:rPr>
          <w:rFonts w:ascii="Times New Roman" w:hAnsi="Times New Roman"/>
          <w:sz w:val="24"/>
          <w:szCs w:val="24"/>
        </w:rPr>
        <w:t>, сессия 2.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05F08" w:rsidRPr="00427C17" w:rsidRDefault="000F580E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F580E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BF2E48" w:rsidRPr="00FE38A8">
        <w:rPr>
          <w:rFonts w:ascii="Times New Roman" w:hAnsi="Times New Roman"/>
          <w:sz w:val="24"/>
          <w:szCs w:val="24"/>
        </w:rPr>
        <w:t>Драгныш</w:t>
      </w:r>
      <w:proofErr w:type="spellEnd"/>
      <w:r w:rsidR="00BF2E48" w:rsidRPr="00FE38A8">
        <w:rPr>
          <w:rFonts w:ascii="Times New Roman" w:hAnsi="Times New Roman"/>
          <w:sz w:val="24"/>
          <w:szCs w:val="24"/>
        </w:rPr>
        <w:t xml:space="preserve"> </w:t>
      </w:r>
      <w:r w:rsidR="00C64B80" w:rsidRPr="00FE38A8">
        <w:rPr>
          <w:rFonts w:ascii="Times New Roman" w:hAnsi="Times New Roman"/>
          <w:sz w:val="24"/>
          <w:szCs w:val="24"/>
        </w:rPr>
        <w:t xml:space="preserve">Николай Васильевич, </w:t>
      </w:r>
      <w:r w:rsidR="00BF2E48" w:rsidRPr="00FE38A8">
        <w:rPr>
          <w:rFonts w:ascii="Times New Roman" w:hAnsi="Times New Roman"/>
          <w:sz w:val="24"/>
          <w:szCs w:val="24"/>
        </w:rPr>
        <w:t>канд. технических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информатики</w:t>
      </w:r>
      <w:r w:rsidR="000F580E" w:rsidRPr="00FE38A8">
        <w:rPr>
          <w:rFonts w:ascii="Times New Roman" w:hAnsi="Times New Roman"/>
          <w:sz w:val="24"/>
          <w:szCs w:val="24"/>
        </w:rPr>
        <w:t>.</w:t>
      </w:r>
    </w:p>
    <w:p w:rsidR="000F580E" w:rsidRPr="00427C17" w:rsidRDefault="000F580E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5F08" w:rsidRPr="00427C17" w:rsidRDefault="00605F0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4B80" w:rsidRPr="00FE38A8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E7037" w:rsidRPr="00491B97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F2E48" w:rsidRPr="00FE38A8" w:rsidRDefault="00BF2E4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</w:t>
      </w:r>
      <w:r w:rsidR="00B42D21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>6 Информационные технологии в образовании</w:t>
      </w:r>
    </w:p>
    <w:p w:rsidR="00C64B80" w:rsidRPr="00FF7AB2" w:rsidRDefault="00C64B8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C64B80" w:rsidRPr="00FE38A8" w:rsidTr="00CF494E">
        <w:tc>
          <w:tcPr>
            <w:tcW w:w="2093" w:type="dxa"/>
            <w:hideMark/>
          </w:tcPr>
          <w:p w:rsidR="00C64B80" w:rsidRPr="00FE38A8" w:rsidRDefault="00CF494E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478" w:type="dxa"/>
            <w:hideMark/>
          </w:tcPr>
          <w:p w:rsidR="00C64B80" w:rsidRPr="0050593B" w:rsidRDefault="00C64B80" w:rsidP="0050593B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64B80" w:rsidRPr="0050593B" w:rsidRDefault="00C64B80" w:rsidP="0050593B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64B80" w:rsidRPr="00FE38A8" w:rsidTr="00CF494E">
        <w:tc>
          <w:tcPr>
            <w:tcW w:w="2093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478" w:type="dxa"/>
            <w:hideMark/>
          </w:tcPr>
          <w:p w:rsidR="00C64B80" w:rsidRPr="0050593B" w:rsidRDefault="00C64B80" w:rsidP="0050593B">
            <w:pPr>
              <w:shd w:val="clear" w:color="auto" w:fill="FFFFFF"/>
              <w:spacing w:line="276" w:lineRule="auto"/>
              <w:ind w:left="201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64B80" w:rsidRPr="00FE38A8" w:rsidTr="00CF494E">
        <w:tc>
          <w:tcPr>
            <w:tcW w:w="2093" w:type="dxa"/>
            <w:hideMark/>
          </w:tcPr>
          <w:p w:rsidR="00C64B80" w:rsidRPr="00FE38A8" w:rsidRDefault="00C64B8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  <w:hideMark/>
          </w:tcPr>
          <w:p w:rsidR="00C64B80" w:rsidRPr="0050593B" w:rsidRDefault="00CF494E" w:rsidP="0050593B">
            <w:pPr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BF2E48" w:rsidRPr="00FF7AB2" w:rsidRDefault="00BF2E4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BF2E48" w:rsidRPr="00FE38A8" w:rsidRDefault="00BF2E48" w:rsidP="0050593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>1. Цель изучения дисциплины:</w:t>
      </w:r>
      <w:r w:rsidRPr="00FE38A8">
        <w:t xml:space="preserve"> формирование системы знаний, умений и навыков в области использования информационных технологий в обучении, составляющие основу формирования компетентности специалиста по применению информационных технологий в учебном процессе.</w:t>
      </w:r>
    </w:p>
    <w:p w:rsidR="00BF2E48" w:rsidRPr="00FE38A8" w:rsidRDefault="00BF2E48" w:rsidP="0050593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>2. Задачи изучения дисциплины:</w:t>
      </w:r>
      <w:r w:rsidRPr="00FE38A8">
        <w:t xml:space="preserve"> </w:t>
      </w:r>
    </w:p>
    <w:p w:rsidR="00BF2E48" w:rsidRPr="00FE38A8" w:rsidRDefault="00BF2E48" w:rsidP="0050593B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BF2E48" w:rsidRPr="00FE38A8" w:rsidRDefault="00BF2E48" w:rsidP="0050593B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BF2E48" w:rsidRPr="00FE38A8" w:rsidRDefault="00BF2E48" w:rsidP="0050593B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ознакомить с основами организации вычислительных систем;</w:t>
      </w:r>
    </w:p>
    <w:p w:rsidR="00BF2E48" w:rsidRPr="00FE38A8" w:rsidRDefault="00BF2E48" w:rsidP="0050593B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сформировать навыки самостоятельного решения задач на с использованием </w:t>
      </w:r>
      <w:proofErr w:type="gramStart"/>
      <w:r w:rsidRPr="00FE38A8">
        <w:rPr>
          <w:color w:val="auto"/>
        </w:rPr>
        <w:t>ИТ</w:t>
      </w:r>
      <w:proofErr w:type="gramEnd"/>
      <w:r w:rsidRPr="00FE38A8">
        <w:rPr>
          <w:color w:val="auto"/>
        </w:rPr>
        <w:t>;</w:t>
      </w:r>
    </w:p>
    <w:p w:rsidR="00BF2E48" w:rsidRPr="00FE38A8" w:rsidRDefault="00BF2E48" w:rsidP="0050593B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BF2E48" w:rsidRPr="00FE38A8" w:rsidRDefault="00BF2E48" w:rsidP="0050593B">
      <w:pPr>
        <w:pStyle w:val="Default"/>
        <w:numPr>
          <w:ilvl w:val="0"/>
          <w:numId w:val="7"/>
        </w:numPr>
        <w:tabs>
          <w:tab w:val="left" w:pos="284"/>
        </w:tabs>
        <w:spacing w:before="40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BF2E48" w:rsidRPr="00FE38A8" w:rsidRDefault="00BF2E48" w:rsidP="0050593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F2E48" w:rsidRPr="00FE38A8" w:rsidRDefault="00BF2E48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A0312F">
        <w:rPr>
          <w:rFonts w:ascii="Times New Roman" w:hAnsi="Times New Roman" w:cs="Times New Roman"/>
          <w:b w:val="0"/>
          <w:i w:val="0"/>
          <w:sz w:val="24"/>
          <w:szCs w:val="24"/>
        </w:rPr>
        <w:t>–</w:t>
      </w:r>
      <w:r w:rsidRPr="00FE38A8">
        <w:rPr>
          <w:rFonts w:ascii="Times New Roman" w:hAnsi="Times New Roman" w:cs="Times New Roman"/>
          <w:sz w:val="24"/>
          <w:szCs w:val="24"/>
        </w:rPr>
        <w:t xml:space="preserve"> 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структуру системного и прикладного программного обеспечения, основные мето</w:t>
      </w:r>
      <w:r w:rsidR="00711FCA">
        <w:rPr>
          <w:rFonts w:ascii="Times New Roman" w:hAnsi="Times New Roman" w:cs="Times New Roman"/>
          <w:b w:val="0"/>
          <w:i w:val="0"/>
          <w:sz w:val="24"/>
          <w:szCs w:val="24"/>
        </w:rPr>
        <w:t>ды работы с сетью Интернет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принципы создания современной информацион</w:t>
      </w:r>
      <w:r w:rsidR="00711FCA">
        <w:rPr>
          <w:rFonts w:ascii="Times New Roman" w:hAnsi="Times New Roman"/>
          <w:sz w:val="24"/>
          <w:szCs w:val="24"/>
        </w:rPr>
        <w:t>ной образовательной среды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F2E48" w:rsidRPr="00FE38A8" w:rsidRDefault="00BF2E48" w:rsidP="00FE38A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применять современные технологии по обработке информации, эффективно использовать тех</w:t>
      </w:r>
      <w:r w:rsidR="00711FCA">
        <w:rPr>
          <w:rFonts w:ascii="Times New Roman" w:hAnsi="Times New Roman" w:cs="Times New Roman"/>
          <w:b w:val="0"/>
          <w:i w:val="0"/>
          <w:sz w:val="24"/>
          <w:szCs w:val="24"/>
        </w:rPr>
        <w:t>нологии и ресурсы Интернет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FE38A8" w:rsidRDefault="00BF2E48" w:rsidP="00FE38A8">
      <w:pPr>
        <w:pStyle w:val="2"/>
        <w:spacing w:before="0" w:after="0"/>
        <w:jc w:val="both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– использовать современные </w:t>
      </w:r>
      <w:proofErr w:type="gramStart"/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ИТ</w:t>
      </w:r>
      <w:proofErr w:type="gramEnd"/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для подготовки учеб</w:t>
      </w:r>
      <w:r w:rsidR="00711FCA">
        <w:rPr>
          <w:rFonts w:ascii="Times New Roman" w:hAnsi="Times New Roman" w:cs="Times New Roman"/>
          <w:b w:val="0"/>
          <w:i w:val="0"/>
          <w:sz w:val="24"/>
          <w:szCs w:val="24"/>
        </w:rPr>
        <w:t>но-методических материалов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; 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контексте п</w:t>
      </w:r>
      <w:r w:rsidR="00711FCA">
        <w:rPr>
          <w:rFonts w:ascii="Times New Roman" w:hAnsi="Times New Roman"/>
          <w:sz w:val="24"/>
          <w:szCs w:val="24"/>
        </w:rPr>
        <w:t>овышения качества обучения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F2E48" w:rsidRPr="00FE38A8" w:rsidRDefault="00BF2E48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владеть навыками работы</w:t>
      </w:r>
      <w:r w:rsidR="00711FCA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с электронными таблицами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типовыми современными средствами ИКТ, используемыми в профессионал</w:t>
      </w:r>
      <w:r w:rsidR="00711FCA">
        <w:rPr>
          <w:rFonts w:ascii="Times New Roman" w:hAnsi="Times New Roman"/>
          <w:sz w:val="24"/>
          <w:szCs w:val="24"/>
        </w:rPr>
        <w:t>ьной деятельности педагога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2D21" w:rsidRPr="00FE38A8" w:rsidRDefault="00B42D21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iCs/>
          <w:sz w:val="24"/>
          <w:szCs w:val="24"/>
        </w:rPr>
        <w:t>ОПК-2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50593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F2E48" w:rsidRPr="00FE38A8" w:rsidRDefault="00230AC6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ПК-1 – </w:t>
      </w:r>
      <w:r w:rsidR="00BF2E48" w:rsidRPr="00FE38A8">
        <w:rPr>
          <w:rFonts w:ascii="Times New Roman" w:hAnsi="Times New Roman"/>
          <w:iCs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50593B">
        <w:rPr>
          <w:rFonts w:ascii="Times New Roman" w:hAnsi="Times New Roman"/>
          <w:iCs/>
          <w:sz w:val="24"/>
          <w:szCs w:val="24"/>
        </w:rPr>
        <w:t>.</w:t>
      </w:r>
    </w:p>
    <w:p w:rsidR="00BF2E48" w:rsidRPr="00FE38A8" w:rsidRDefault="00230AC6" w:rsidP="00FE38A8">
      <w:pPr>
        <w:spacing w:after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>ПК-2 –</w:t>
      </w:r>
      <w:r w:rsidR="00BF2E48" w:rsidRPr="00FE38A8">
        <w:rPr>
          <w:rFonts w:ascii="Times New Roman" w:hAnsi="Times New Roman"/>
          <w:iCs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="00BF2E48"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C64B80" w:rsidRPr="00FE38A8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C64B80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230AC6" w:rsidRPr="00FE38A8">
        <w:rPr>
          <w:rFonts w:ascii="Times New Roman" w:hAnsi="Times New Roman"/>
          <w:sz w:val="24"/>
          <w:szCs w:val="24"/>
        </w:rPr>
        <w:t xml:space="preserve">форма обучения – зачет – </w:t>
      </w:r>
      <w:r w:rsidR="00B42D21" w:rsidRPr="00FE38A8">
        <w:rPr>
          <w:rFonts w:ascii="Times New Roman" w:hAnsi="Times New Roman"/>
          <w:sz w:val="24"/>
          <w:szCs w:val="24"/>
        </w:rPr>
        <w:t>курс 4, сессия 2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605F08" w:rsidRPr="00427C17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C64B80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F2E48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30AC6" w:rsidRPr="00FE38A8">
        <w:rPr>
          <w:rFonts w:ascii="Times New Roman" w:hAnsi="Times New Roman"/>
          <w:sz w:val="24"/>
          <w:szCs w:val="24"/>
        </w:rPr>
        <w:t>Белоконова</w:t>
      </w:r>
      <w:proofErr w:type="spellEnd"/>
      <w:r w:rsidR="00230AC6" w:rsidRPr="00FE38A8">
        <w:rPr>
          <w:rFonts w:ascii="Times New Roman" w:hAnsi="Times New Roman"/>
          <w:sz w:val="24"/>
          <w:szCs w:val="24"/>
        </w:rPr>
        <w:t xml:space="preserve"> </w:t>
      </w:r>
      <w:r w:rsidR="00C64B80" w:rsidRPr="00FE38A8">
        <w:rPr>
          <w:rFonts w:ascii="Times New Roman" w:hAnsi="Times New Roman"/>
          <w:sz w:val="24"/>
          <w:szCs w:val="24"/>
        </w:rPr>
        <w:t>Светлана Сергеевна</w:t>
      </w:r>
      <w:r w:rsidR="00BF2E48" w:rsidRPr="00FE38A8">
        <w:rPr>
          <w:rFonts w:ascii="Times New Roman" w:hAnsi="Times New Roman"/>
          <w:sz w:val="24"/>
          <w:szCs w:val="24"/>
        </w:rPr>
        <w:t>, канд. технических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информатики</w:t>
      </w:r>
      <w:r w:rsidR="00BF2E48" w:rsidRPr="00FE38A8">
        <w:rPr>
          <w:rFonts w:ascii="Times New Roman" w:hAnsi="Times New Roman"/>
          <w:sz w:val="24"/>
          <w:szCs w:val="24"/>
        </w:rPr>
        <w:t>.</w:t>
      </w:r>
    </w:p>
    <w:p w:rsidR="00FE38A8" w:rsidRPr="00E438E9" w:rsidRDefault="00FE38A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491B97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30AC6" w:rsidRPr="00FE38A8" w:rsidRDefault="00230AC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bCs/>
          <w:i/>
          <w:sz w:val="24"/>
          <w:szCs w:val="24"/>
        </w:rPr>
        <w:t>.Б.</w:t>
      </w:r>
      <w:r w:rsidR="00B42D21" w:rsidRPr="00FE38A8">
        <w:rPr>
          <w:rFonts w:ascii="Times New Roman" w:hAnsi="Times New Roman"/>
          <w:b/>
          <w:bCs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7 Естественнонаучная картина мира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043367" w:rsidRPr="0050593B" w:rsidRDefault="00043367" w:rsidP="0050593B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50593B" w:rsidRDefault="00043367" w:rsidP="0050593B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043367" w:rsidRPr="0050593B" w:rsidRDefault="00043367" w:rsidP="0050593B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043367" w:rsidRPr="0050593B" w:rsidRDefault="00CF494E" w:rsidP="0050593B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BF2E48" w:rsidRPr="00FF7AB2" w:rsidRDefault="00BF2E4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BF2E48" w:rsidRPr="00FE38A8" w:rsidRDefault="00BF2E48" w:rsidP="0050593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>1. Цель изучения дисциплины:</w:t>
      </w:r>
      <w:r w:rsidRPr="00FE38A8">
        <w:t xml:space="preserve"> </w:t>
      </w:r>
      <w:r w:rsidR="00230AC6" w:rsidRPr="00FE38A8">
        <w:t>формирование 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230AC6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230AC6" w:rsidRPr="00FE38A8">
        <w:rPr>
          <w:rFonts w:ascii="Times New Roman" w:hAnsi="Times New Roman"/>
          <w:sz w:val="24"/>
          <w:szCs w:val="24"/>
        </w:rPr>
        <w:t xml:space="preserve">научить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BF2E48" w:rsidRPr="00FE38A8" w:rsidRDefault="00BF2E48" w:rsidP="0050593B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230AC6" w:rsidRPr="00FE38A8" w:rsidRDefault="00230AC6" w:rsidP="00FE38A8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 xml:space="preserve">– основы философских и </w:t>
      </w:r>
      <w:proofErr w:type="spellStart"/>
      <w:r w:rsidRPr="00FE38A8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pacing w:val="6"/>
          <w:sz w:val="24"/>
          <w:szCs w:val="24"/>
        </w:rPr>
        <w:t xml:space="preserve"> знаний; </w:t>
      </w:r>
    </w:p>
    <w:p w:rsidR="00230AC6" w:rsidRPr="00FE38A8" w:rsidRDefault="00230AC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>– о</w:t>
      </w:r>
      <w:r w:rsidRPr="00FE38A8">
        <w:rPr>
          <w:rFonts w:ascii="Times New Roman" w:hAnsi="Times New Roman"/>
          <w:sz w:val="24"/>
          <w:szCs w:val="24"/>
        </w:rPr>
        <w:t>сновные положения естественнонаучной картины мира, ме</w:t>
      </w:r>
      <w:r w:rsidR="00143CD3">
        <w:rPr>
          <w:rFonts w:ascii="Times New Roman" w:hAnsi="Times New Roman"/>
          <w:sz w:val="24"/>
          <w:szCs w:val="24"/>
        </w:rPr>
        <w:t>сто и роль человека в ней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230AC6" w:rsidRPr="00FE38A8" w:rsidRDefault="00230AC6" w:rsidP="00FE38A8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 xml:space="preserve">– использовать основы философских и </w:t>
      </w:r>
      <w:proofErr w:type="spellStart"/>
      <w:r w:rsidRPr="00FE38A8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="00143CD3">
        <w:rPr>
          <w:rFonts w:ascii="Times New Roman" w:hAnsi="Times New Roman"/>
          <w:spacing w:val="6"/>
          <w:sz w:val="24"/>
          <w:szCs w:val="24"/>
        </w:rPr>
        <w:t>мировоззрения обучающихся</w:t>
      </w:r>
      <w:r w:rsidRPr="00FE38A8">
        <w:rPr>
          <w:rFonts w:ascii="Times New Roman" w:hAnsi="Times New Roman"/>
          <w:spacing w:val="6"/>
          <w:sz w:val="24"/>
          <w:szCs w:val="24"/>
        </w:rPr>
        <w:t>;</w:t>
      </w:r>
    </w:p>
    <w:p w:rsidR="00230AC6" w:rsidRPr="00FE38A8" w:rsidRDefault="00230AC6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>– п</w:t>
      </w:r>
      <w:r w:rsidRPr="00FE38A8">
        <w:rPr>
          <w:rFonts w:ascii="Times New Roman" w:hAnsi="Times New Roman"/>
          <w:bCs/>
          <w:sz w:val="24"/>
          <w:szCs w:val="24"/>
        </w:rPr>
        <w:t>рименять естественнонаучные знания в учебной и проф</w:t>
      </w:r>
      <w:r w:rsidR="00143CD3">
        <w:rPr>
          <w:rFonts w:ascii="Times New Roman" w:hAnsi="Times New Roman"/>
          <w:bCs/>
          <w:sz w:val="24"/>
          <w:szCs w:val="24"/>
        </w:rPr>
        <w:t>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B1212" w:rsidRPr="00FE38A8" w:rsidRDefault="000B1212" w:rsidP="00FE38A8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 xml:space="preserve">использования основ философских и </w:t>
      </w:r>
      <w:proofErr w:type="spellStart"/>
      <w:r w:rsidR="00230AC6" w:rsidRPr="00FE38A8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FE38A8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</w:t>
      </w:r>
      <w:r w:rsidRPr="00FE38A8">
        <w:rPr>
          <w:rFonts w:ascii="Times New Roman" w:hAnsi="Times New Roman"/>
          <w:spacing w:val="6"/>
          <w:sz w:val="24"/>
          <w:szCs w:val="24"/>
        </w:rPr>
        <w:t>мировоззрения о</w:t>
      </w:r>
      <w:r w:rsidR="00143CD3">
        <w:rPr>
          <w:rFonts w:ascii="Times New Roman" w:hAnsi="Times New Roman"/>
          <w:spacing w:val="6"/>
          <w:sz w:val="24"/>
          <w:szCs w:val="24"/>
        </w:rPr>
        <w:t>бучающихся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230AC6" w:rsidRPr="00FE38A8" w:rsidRDefault="000B121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 xml:space="preserve">–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>м</w:t>
      </w:r>
      <w:r w:rsidR="00230AC6" w:rsidRPr="00FE38A8">
        <w:rPr>
          <w:rFonts w:ascii="Times New Roman" w:hAnsi="Times New Roman"/>
          <w:bCs/>
          <w:sz w:val="24"/>
          <w:szCs w:val="24"/>
        </w:rPr>
        <w:t xml:space="preserve">етодами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>использования знаний о современной естественнонаучной картине мира в образовательной и культурно-прос</w:t>
      </w:r>
      <w:r w:rsidRPr="00FE38A8">
        <w:rPr>
          <w:rFonts w:ascii="Times New Roman" w:hAnsi="Times New Roman"/>
          <w:spacing w:val="6"/>
          <w:sz w:val="24"/>
          <w:szCs w:val="24"/>
        </w:rPr>
        <w:t>ветительской деятельности</w:t>
      </w:r>
      <w:r w:rsidR="00230AC6" w:rsidRPr="00FE38A8">
        <w:rPr>
          <w:rFonts w:ascii="Times New Roman" w:hAnsi="Times New Roman"/>
          <w:bCs/>
          <w:sz w:val="24"/>
          <w:szCs w:val="24"/>
        </w:rPr>
        <w:t>.</w:t>
      </w:r>
    </w:p>
    <w:p w:rsidR="00BF2E48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30AC6" w:rsidRPr="00FE38A8" w:rsidRDefault="000B1212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</w:t>
      </w:r>
      <w:r w:rsidR="00230AC6" w:rsidRPr="00FE38A8">
        <w:rPr>
          <w:rFonts w:ascii="Times New Roman" w:hAnsi="Times New Roman"/>
          <w:bCs/>
          <w:sz w:val="24"/>
          <w:szCs w:val="24"/>
        </w:rPr>
        <w:t xml:space="preserve">1 </w:t>
      </w: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="00230AC6" w:rsidRPr="00FE38A8">
        <w:rPr>
          <w:rFonts w:ascii="Times New Roman" w:hAnsi="Times New Roman"/>
          <w:spacing w:val="6"/>
          <w:sz w:val="24"/>
          <w:szCs w:val="24"/>
        </w:rPr>
        <w:t>социогуманитарных</w:t>
      </w:r>
      <w:proofErr w:type="spellEnd"/>
      <w:r w:rsidR="00230AC6" w:rsidRPr="00FE38A8">
        <w:rPr>
          <w:rFonts w:ascii="Times New Roman" w:hAnsi="Times New Roman"/>
          <w:spacing w:val="6"/>
          <w:sz w:val="24"/>
          <w:szCs w:val="24"/>
        </w:rPr>
        <w:t xml:space="preserve"> знаний для формирования научного мировоззрения</w:t>
      </w:r>
      <w:r w:rsidR="0050593B">
        <w:rPr>
          <w:rFonts w:ascii="Times New Roman" w:hAnsi="Times New Roman"/>
          <w:iCs/>
          <w:sz w:val="24"/>
          <w:szCs w:val="24"/>
        </w:rPr>
        <w:t>.</w:t>
      </w:r>
    </w:p>
    <w:p w:rsidR="00230AC6" w:rsidRPr="00FE38A8" w:rsidRDefault="000B1212" w:rsidP="00FE38A8">
      <w:pPr>
        <w:pStyle w:val="a3"/>
        <w:spacing w:after="0"/>
        <w:ind w:left="0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</w:t>
      </w:r>
      <w:r w:rsidR="00230AC6" w:rsidRPr="00FE38A8">
        <w:rPr>
          <w:rFonts w:ascii="Times New Roman" w:hAnsi="Times New Roman"/>
          <w:bCs/>
          <w:sz w:val="24"/>
          <w:szCs w:val="24"/>
        </w:rPr>
        <w:t>3</w:t>
      </w:r>
      <w:r w:rsidRPr="00FE38A8">
        <w:rPr>
          <w:rFonts w:ascii="Times New Roman" w:hAnsi="Times New Roman"/>
          <w:bCs/>
          <w:sz w:val="24"/>
          <w:szCs w:val="24"/>
        </w:rPr>
        <w:t xml:space="preserve"> –</w:t>
      </w:r>
      <w:r w:rsidR="00230AC6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230AC6" w:rsidRPr="00FE38A8">
        <w:rPr>
          <w:rFonts w:ascii="Times New Roman" w:hAnsi="Times New Roman"/>
          <w:spacing w:val="6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пространстве.</w:t>
      </w:r>
    </w:p>
    <w:p w:rsidR="00BF2E48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0B1212" w:rsidRPr="00FE38A8">
        <w:rPr>
          <w:rFonts w:ascii="Times New Roman" w:hAnsi="Times New Roman"/>
          <w:sz w:val="24"/>
          <w:szCs w:val="24"/>
        </w:rPr>
        <w:t xml:space="preserve">форма обучения – зачет </w:t>
      </w:r>
      <w:proofErr w:type="gramStart"/>
      <w:r w:rsidR="000B1212" w:rsidRPr="00FE38A8">
        <w:rPr>
          <w:rFonts w:ascii="Times New Roman" w:hAnsi="Times New Roman"/>
          <w:sz w:val="24"/>
          <w:szCs w:val="24"/>
        </w:rPr>
        <w:t>–</w:t>
      </w:r>
      <w:r w:rsidR="00B42D21" w:rsidRPr="00FE38A8">
        <w:rPr>
          <w:rFonts w:ascii="Times New Roman" w:hAnsi="Times New Roman"/>
          <w:sz w:val="24"/>
          <w:szCs w:val="24"/>
        </w:rPr>
        <w:t>к</w:t>
      </w:r>
      <w:proofErr w:type="gramEnd"/>
      <w:r w:rsidR="00B42D21" w:rsidRPr="00FE38A8">
        <w:rPr>
          <w:rFonts w:ascii="Times New Roman" w:hAnsi="Times New Roman"/>
          <w:sz w:val="24"/>
          <w:szCs w:val="24"/>
        </w:rPr>
        <w:t>урс 3, сессия 3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605F08" w:rsidRPr="00427C17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F2E48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tab/>
      </w:r>
      <w:r w:rsidR="000B1212" w:rsidRPr="00FE38A8">
        <w:rPr>
          <w:rFonts w:ascii="Times New Roman" w:hAnsi="Times New Roman"/>
          <w:sz w:val="24"/>
          <w:szCs w:val="24"/>
        </w:rPr>
        <w:t xml:space="preserve">Донских </w:t>
      </w:r>
      <w:r w:rsidR="00043367" w:rsidRPr="00FE38A8">
        <w:rPr>
          <w:rFonts w:ascii="Times New Roman" w:hAnsi="Times New Roman"/>
          <w:sz w:val="24"/>
          <w:szCs w:val="24"/>
        </w:rPr>
        <w:t>Сергей Александрович</w:t>
      </w:r>
      <w:r w:rsidR="00BF2E48" w:rsidRPr="00FE38A8">
        <w:rPr>
          <w:rFonts w:ascii="Times New Roman" w:hAnsi="Times New Roman"/>
          <w:sz w:val="24"/>
          <w:szCs w:val="24"/>
        </w:rPr>
        <w:t>, канд. технических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декан факультета физики, математики, информатики</w:t>
      </w:r>
      <w:r w:rsidR="00BF2E48" w:rsidRPr="00FE38A8">
        <w:rPr>
          <w:rFonts w:ascii="Times New Roman" w:hAnsi="Times New Roman"/>
          <w:sz w:val="24"/>
          <w:szCs w:val="24"/>
        </w:rPr>
        <w:t>.</w:t>
      </w:r>
    </w:p>
    <w:p w:rsidR="00BF2E48" w:rsidRPr="00427C17" w:rsidRDefault="00BF2E4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605F08" w:rsidRPr="00427C17" w:rsidRDefault="00605F0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4916" w:rsidRPr="00427C17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1212" w:rsidRPr="00FE38A8" w:rsidRDefault="000B121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</w:t>
      </w:r>
      <w:r w:rsidR="009E7037" w:rsidRPr="00FE38A8">
        <w:rPr>
          <w:rFonts w:ascii="Times New Roman" w:hAnsi="Times New Roman"/>
          <w:b/>
          <w:i/>
          <w:sz w:val="24"/>
          <w:szCs w:val="24"/>
        </w:rPr>
        <w:t>.0</w:t>
      </w:r>
      <w:r w:rsidRPr="00FE38A8">
        <w:rPr>
          <w:rFonts w:ascii="Times New Roman" w:hAnsi="Times New Roman"/>
          <w:b/>
          <w:i/>
          <w:sz w:val="24"/>
          <w:szCs w:val="24"/>
        </w:rPr>
        <w:t>8.</w:t>
      </w:r>
      <w:r w:rsidR="00B42D21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1 История </w:t>
      </w:r>
      <w:r w:rsidR="00043367" w:rsidRPr="00FE38A8">
        <w:rPr>
          <w:rFonts w:ascii="Times New Roman" w:hAnsi="Times New Roman"/>
          <w:b/>
          <w:i/>
          <w:sz w:val="24"/>
          <w:szCs w:val="24"/>
        </w:rPr>
        <w:t>психологии. Психология человека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18"/>
        <w:gridCol w:w="7053"/>
      </w:tblGrid>
      <w:tr w:rsidR="00043367" w:rsidRPr="00FE38A8" w:rsidTr="004D4916">
        <w:tc>
          <w:tcPr>
            <w:tcW w:w="2518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053" w:type="dxa"/>
            <w:hideMark/>
          </w:tcPr>
          <w:p w:rsidR="00043367" w:rsidRPr="0050593B" w:rsidRDefault="00043367" w:rsidP="0050593B">
            <w:pPr>
              <w:shd w:val="clear" w:color="auto" w:fill="FFFFFF"/>
              <w:spacing w:line="276" w:lineRule="auto"/>
              <w:ind w:left="1593" w:hanging="1593"/>
              <w:rPr>
                <w:rFonts w:ascii="Times New Roman" w:hAnsi="Times New Roman"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50593B" w:rsidRDefault="00043367" w:rsidP="0050593B">
            <w:pPr>
              <w:shd w:val="clear" w:color="auto" w:fill="FFFFFF"/>
              <w:spacing w:line="276" w:lineRule="auto"/>
              <w:ind w:left="1593" w:hanging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4D4916">
        <w:tc>
          <w:tcPr>
            <w:tcW w:w="2518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053" w:type="dxa"/>
            <w:hideMark/>
          </w:tcPr>
          <w:p w:rsidR="00043367" w:rsidRPr="0050593B" w:rsidRDefault="00043367" w:rsidP="0050593B">
            <w:pPr>
              <w:shd w:val="clear" w:color="auto" w:fill="FFFFFF"/>
              <w:spacing w:line="276" w:lineRule="auto"/>
              <w:ind w:left="1593" w:hanging="1593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4D4916">
        <w:tc>
          <w:tcPr>
            <w:tcW w:w="2518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053" w:type="dxa"/>
            <w:hideMark/>
          </w:tcPr>
          <w:p w:rsidR="00043367" w:rsidRPr="0050593B" w:rsidRDefault="004D4916" w:rsidP="0050593B">
            <w:pPr>
              <w:spacing w:line="276" w:lineRule="auto"/>
              <w:ind w:left="1593" w:hanging="1593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FF7AB2" w:rsidRDefault="00BF2E4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9E7037" w:rsidRPr="00FE38A8" w:rsidRDefault="00BF2E48" w:rsidP="0050593B">
      <w:pPr>
        <w:pStyle w:val="a6"/>
        <w:spacing w:line="276" w:lineRule="auto"/>
        <w:ind w:left="0" w:firstLine="567"/>
        <w:jc w:val="both"/>
        <w:rPr>
          <w:rFonts w:ascii="Times New Roman" w:hAnsi="Times New Roman" w:cs="Times New Roman"/>
          <w:b/>
          <w:bCs/>
        </w:rPr>
      </w:pPr>
      <w:r w:rsidRPr="00FE38A8">
        <w:rPr>
          <w:rFonts w:ascii="Times New Roman" w:hAnsi="Times New Roman" w:cs="Times New Roman"/>
          <w:b/>
        </w:rPr>
        <w:t>1. Цель изучения дисциплины:</w:t>
      </w:r>
      <w:r w:rsidR="000B1212" w:rsidRPr="00FE38A8">
        <w:rPr>
          <w:rFonts w:ascii="Times New Roman" w:hAnsi="Times New Roman" w:cs="Times New Roman"/>
        </w:rPr>
        <w:t xml:space="preserve"> </w:t>
      </w:r>
      <w:r w:rsidR="009E7037" w:rsidRPr="00FE38A8">
        <w:rPr>
          <w:rFonts w:ascii="Times New Roman" w:hAnsi="Times New Roman" w:cs="Times New Roman"/>
        </w:rPr>
        <w:t>сформировать целостное представление о психологических процессах, свойствах и состояниях человека; сформировать у будущих педагогов целостную картину развития научного познания, возможности использования на практике психологических знаний; формирование у будущих педагогов направленности на понимание природы внутреннего мира человека.</w:t>
      </w:r>
    </w:p>
    <w:p w:rsidR="009E7037" w:rsidRPr="00FE38A8" w:rsidRDefault="00BF2E48" w:rsidP="0050593B">
      <w:pPr>
        <w:pStyle w:val="a3"/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E7037" w:rsidRPr="00FE38A8" w:rsidRDefault="0050593B" w:rsidP="007B6EC4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</w:t>
      </w:r>
      <w:r w:rsidR="009E7037" w:rsidRPr="00FE38A8">
        <w:rPr>
          <w:rFonts w:ascii="Times New Roman" w:hAnsi="Times New Roman"/>
          <w:bCs/>
          <w:sz w:val="24"/>
          <w:szCs w:val="24"/>
        </w:rPr>
        <w:t>ознакомить студентов с историей становления психологического знания и его основными современными направлениями</w:t>
      </w:r>
      <w:r w:rsidR="009E7037" w:rsidRPr="00FE38A8">
        <w:rPr>
          <w:rFonts w:ascii="Times New Roman" w:hAnsi="Times New Roman"/>
          <w:b/>
          <w:bCs/>
          <w:sz w:val="24"/>
          <w:szCs w:val="24"/>
        </w:rPr>
        <w:t>;</w:t>
      </w:r>
    </w:p>
    <w:p w:rsidR="009E7037" w:rsidRPr="00FE38A8" w:rsidRDefault="0050593B" w:rsidP="007B6EC4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9E7037" w:rsidRPr="00FE38A8">
        <w:rPr>
          <w:rFonts w:ascii="Times New Roman" w:hAnsi="Times New Roman"/>
          <w:sz w:val="24"/>
          <w:szCs w:val="24"/>
        </w:rPr>
        <w:t>зучение основных этапов и условий становления психологического знания в контексте развития науки и культуры определенного исторического периода</w:t>
      </w:r>
      <w:r w:rsidRPr="0050593B">
        <w:rPr>
          <w:rFonts w:ascii="Times New Roman" w:hAnsi="Times New Roman"/>
          <w:sz w:val="24"/>
          <w:szCs w:val="24"/>
        </w:rPr>
        <w:t>;</w:t>
      </w:r>
      <w:r w:rsidR="009E7037" w:rsidRPr="00FE38A8">
        <w:rPr>
          <w:rFonts w:ascii="Times New Roman" w:hAnsi="Times New Roman"/>
          <w:sz w:val="24"/>
          <w:szCs w:val="24"/>
        </w:rPr>
        <w:t xml:space="preserve"> </w:t>
      </w:r>
    </w:p>
    <w:p w:rsidR="009E7037" w:rsidRPr="00FE38A8" w:rsidRDefault="0050593B" w:rsidP="007B6EC4">
      <w:pPr>
        <w:pStyle w:val="a3"/>
        <w:numPr>
          <w:ilvl w:val="0"/>
          <w:numId w:val="113"/>
        </w:numPr>
        <w:shd w:val="clear" w:color="auto" w:fill="FFFFFF"/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</w:t>
      </w:r>
      <w:r w:rsidR="009E7037" w:rsidRPr="00FE38A8">
        <w:rPr>
          <w:rFonts w:ascii="Times New Roman" w:hAnsi="Times New Roman"/>
          <w:bCs/>
          <w:sz w:val="24"/>
          <w:szCs w:val="24"/>
        </w:rPr>
        <w:t>ассмотреть основные элементы психической структуры человека, особенности организации человеческого поведения и общения в социальной среде.</w:t>
      </w:r>
    </w:p>
    <w:p w:rsidR="00BF2E48" w:rsidRPr="00FE38A8" w:rsidRDefault="00BF2E48" w:rsidP="0050593B">
      <w:pPr>
        <w:pStyle w:val="a6"/>
        <w:tabs>
          <w:tab w:val="left" w:pos="142"/>
          <w:tab w:val="left" w:pos="284"/>
        </w:tabs>
        <w:spacing w:line="276" w:lineRule="auto"/>
        <w:ind w:left="567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/>
        </w:rPr>
        <w:t xml:space="preserve">3. Результаты </w:t>
      </w:r>
      <w:proofErr w:type="gramStart"/>
      <w:r w:rsidRPr="00FE38A8">
        <w:rPr>
          <w:rFonts w:ascii="Times New Roman" w:hAnsi="Times New Roman" w:cs="Times New Roman"/>
          <w:b/>
        </w:rPr>
        <w:t>обучения по дисциплине</w:t>
      </w:r>
      <w:proofErr w:type="gramEnd"/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B7F61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E7037" w:rsidRPr="00FE38A8" w:rsidRDefault="000B121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E7037" w:rsidRPr="00FE38A8">
        <w:rPr>
          <w:rFonts w:ascii="Times New Roman" w:hAnsi="Times New Roman"/>
          <w:sz w:val="24"/>
          <w:szCs w:val="24"/>
        </w:rPr>
        <w:t>этапы становления психологии как науки, особенности изменений представлений о предмете психологии, основные направления и школы психологии; знать культурные и специфические особенности формирований представлений о человеке;</w:t>
      </w:r>
    </w:p>
    <w:p w:rsidR="009E7037" w:rsidRPr="00FE38A8" w:rsidRDefault="00A7541C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9E7037" w:rsidRPr="00FE38A8" w:rsidRDefault="009E703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9E7037" w:rsidRPr="00FE38A8" w:rsidRDefault="00A7541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обладать целостной картиной развития отдельных направлений в психологии, знание современных тенденций в рамках психологического знания; знать основные психические процессы, состояния и свойства;</w:t>
      </w:r>
    </w:p>
    <w:p w:rsidR="006B7F61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E7037" w:rsidRPr="00FE38A8" w:rsidRDefault="000B121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E7037" w:rsidRPr="00FE38A8">
        <w:rPr>
          <w:rFonts w:ascii="Times New Roman" w:hAnsi="Times New Roman"/>
          <w:sz w:val="24"/>
          <w:szCs w:val="24"/>
        </w:rPr>
        <w:t>осуществлять самостоятельный поиск первоисточников, проводить анализ научной литературы, в рамках учебной задачи;</w:t>
      </w:r>
    </w:p>
    <w:p w:rsidR="009E7037" w:rsidRPr="00FE38A8" w:rsidRDefault="00A7541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применять различные концепции и подходы в рамках психологического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9E7037" w:rsidRPr="00FE38A8" w:rsidRDefault="00A7541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находить необходимые методы, объяснительные принципы и концепции в системе психологического знания</w:t>
      </w:r>
    </w:p>
    <w:p w:rsidR="006B7F61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E7037" w:rsidRPr="00FE38A8" w:rsidRDefault="006B7F61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0B1212" w:rsidRPr="00FE38A8">
        <w:rPr>
          <w:rFonts w:ascii="Times New Roman" w:hAnsi="Times New Roman"/>
          <w:sz w:val="24"/>
          <w:szCs w:val="24"/>
        </w:rPr>
        <w:t xml:space="preserve"> </w:t>
      </w:r>
      <w:r w:rsidR="009E7037" w:rsidRPr="00FE38A8">
        <w:rPr>
          <w:rFonts w:ascii="Times New Roman" w:hAnsi="Times New Roman"/>
          <w:sz w:val="24"/>
          <w:szCs w:val="24"/>
        </w:rPr>
        <w:t>умениями и навыками самостоятельной работы с научной литературой; осуществлять поиск научных понятий, методов и подходов для решения учебных задач;</w:t>
      </w:r>
    </w:p>
    <w:p w:rsidR="009E7037" w:rsidRPr="00FE38A8" w:rsidRDefault="00A7541C" w:rsidP="00FE38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9E7037" w:rsidRPr="00FE38A8" w:rsidRDefault="00A7541C" w:rsidP="00FE38A8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9E7037" w:rsidRPr="00FE38A8">
        <w:rPr>
          <w:rFonts w:ascii="Times New Roman" w:hAnsi="Times New Roman"/>
          <w:sz w:val="24"/>
          <w:szCs w:val="24"/>
        </w:rPr>
        <w:t xml:space="preserve"> основами методологических принципов для оценки и диагностики определенных состояний и свойств индивида.</w:t>
      </w:r>
    </w:p>
    <w:p w:rsidR="00BF2E48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B1212" w:rsidRPr="0050593B" w:rsidRDefault="000B1212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50593B">
        <w:rPr>
          <w:rFonts w:ascii="Times New Roman" w:hAnsi="Times New Roman"/>
          <w:sz w:val="24"/>
          <w:szCs w:val="24"/>
        </w:rPr>
        <w:t>.</w:t>
      </w:r>
    </w:p>
    <w:p w:rsidR="000B1212" w:rsidRPr="0050593B" w:rsidRDefault="000B121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50593B">
        <w:rPr>
          <w:rFonts w:ascii="Times New Roman" w:hAnsi="Times New Roman"/>
          <w:sz w:val="24"/>
          <w:szCs w:val="24"/>
        </w:rPr>
        <w:t>.</w:t>
      </w:r>
    </w:p>
    <w:p w:rsidR="000B1212" w:rsidRPr="00FE38A8" w:rsidRDefault="006B7F61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</w:t>
      </w:r>
      <w:r w:rsidR="000B1212" w:rsidRPr="00FE38A8">
        <w:rPr>
          <w:rFonts w:ascii="Times New Roman" w:hAnsi="Times New Roman"/>
          <w:sz w:val="24"/>
          <w:szCs w:val="24"/>
        </w:rPr>
        <w:t>3 – готовностью к психолого-педагогическому сопровождению учебно-воспитательного процесса</w:t>
      </w:r>
      <w:r w:rsidR="0050593B">
        <w:rPr>
          <w:rFonts w:ascii="Times New Roman" w:hAnsi="Times New Roman"/>
          <w:sz w:val="24"/>
          <w:szCs w:val="24"/>
        </w:rPr>
        <w:t>.</w:t>
      </w:r>
    </w:p>
    <w:p w:rsidR="000B1212" w:rsidRPr="00FE38A8" w:rsidRDefault="006B7F61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</w:t>
      </w:r>
      <w:r w:rsidR="000B1212" w:rsidRPr="00FE38A8">
        <w:rPr>
          <w:rFonts w:ascii="Times New Roman" w:hAnsi="Times New Roman"/>
          <w:sz w:val="24"/>
          <w:szCs w:val="24"/>
        </w:rPr>
        <w:t xml:space="preserve">6 </w:t>
      </w:r>
      <w:r w:rsidR="00326D1A" w:rsidRPr="00FE38A8">
        <w:rPr>
          <w:rFonts w:ascii="Times New Roman" w:hAnsi="Times New Roman"/>
          <w:sz w:val="24"/>
          <w:szCs w:val="24"/>
        </w:rPr>
        <w:t>–</w:t>
      </w:r>
      <w:r w:rsidR="000B1212" w:rsidRPr="00FE38A8">
        <w:rPr>
          <w:rFonts w:ascii="Times New Roman" w:hAnsi="Times New Roman"/>
          <w:sz w:val="24"/>
          <w:szCs w:val="24"/>
        </w:rPr>
        <w:t xml:space="preserve"> готовностью к взаимодействию с участниками образовательного процесса.</w:t>
      </w:r>
    </w:p>
    <w:p w:rsidR="00BF2E48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6B7F61" w:rsidRPr="00FE38A8">
        <w:rPr>
          <w:rFonts w:ascii="Times New Roman" w:hAnsi="Times New Roman"/>
          <w:i/>
          <w:sz w:val="24"/>
          <w:szCs w:val="24"/>
        </w:rPr>
        <w:t>(в ЗЕТ): 4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FF7AB2" w:rsidRPr="00D73017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B42D2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6B7F61" w:rsidRPr="00FE38A8">
        <w:rPr>
          <w:rFonts w:ascii="Times New Roman" w:hAnsi="Times New Roman"/>
          <w:sz w:val="24"/>
          <w:szCs w:val="24"/>
        </w:rPr>
        <w:t>форма обучения – экзамен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6B7F61" w:rsidRPr="00FE38A8">
        <w:rPr>
          <w:rFonts w:ascii="Times New Roman" w:hAnsi="Times New Roman"/>
          <w:sz w:val="24"/>
          <w:szCs w:val="24"/>
        </w:rPr>
        <w:t xml:space="preserve">– </w:t>
      </w:r>
      <w:r w:rsidR="00B42D21" w:rsidRPr="00FE38A8">
        <w:rPr>
          <w:rFonts w:ascii="Times New Roman" w:hAnsi="Times New Roman"/>
          <w:sz w:val="24"/>
          <w:szCs w:val="24"/>
        </w:rPr>
        <w:t>курс 1, сессия – 2.</w:t>
      </w:r>
    </w:p>
    <w:p w:rsidR="00605F08" w:rsidRPr="00427C17" w:rsidRDefault="00BF2E48" w:rsidP="0050593B">
      <w:pPr>
        <w:pStyle w:val="4"/>
        <w:tabs>
          <w:tab w:val="left" w:pos="567"/>
        </w:tabs>
        <w:spacing w:line="276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FF44A2"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605F08" w:rsidRPr="00FF7AB2" w:rsidRDefault="00605F08" w:rsidP="00FF7AB2">
      <w:pPr>
        <w:pStyle w:val="4"/>
        <w:spacing w:line="276" w:lineRule="auto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ab/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Елена Александровна, </w:t>
      </w:r>
      <w:r w:rsidR="00FF44A2" w:rsidRPr="00FE38A8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D4916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40F1E" w:rsidRPr="00FE38A8" w:rsidRDefault="00B40F1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</w:t>
      </w:r>
      <w:r w:rsidR="004D4916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D4916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>8.</w:t>
      </w:r>
      <w:r w:rsidR="004401B7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>2 Психология развития и педагогическая психология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43367" w:rsidRPr="00FE38A8" w:rsidTr="004D4916">
        <w:tc>
          <w:tcPr>
            <w:tcW w:w="1951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43367" w:rsidRPr="0050593B" w:rsidRDefault="00043367" w:rsidP="0050593B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50593B" w:rsidRDefault="00043367" w:rsidP="0050593B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4D4916">
        <w:tc>
          <w:tcPr>
            <w:tcW w:w="1951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43367" w:rsidRPr="0050593B" w:rsidRDefault="00043367" w:rsidP="0050593B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4D4916">
        <w:tc>
          <w:tcPr>
            <w:tcW w:w="1951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43367" w:rsidRPr="0050593B" w:rsidRDefault="004D4916" w:rsidP="0050593B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0593B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FF7AB2" w:rsidRDefault="00BF2E4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4D4916" w:rsidRPr="00FE38A8" w:rsidRDefault="00BF2E48" w:rsidP="0050593B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/>
          <w:bCs/>
        </w:rPr>
      </w:pPr>
      <w:r w:rsidRPr="00FE38A8">
        <w:rPr>
          <w:b/>
        </w:rPr>
        <w:t xml:space="preserve">1. </w:t>
      </w:r>
      <w:proofErr w:type="gramStart"/>
      <w:r w:rsidRPr="00FE38A8">
        <w:rPr>
          <w:b/>
        </w:rPr>
        <w:t>Цель изучения дисциплины:</w:t>
      </w:r>
      <w:r w:rsidRPr="00FE38A8">
        <w:t xml:space="preserve"> </w:t>
      </w:r>
      <w:r w:rsidR="004D4916" w:rsidRPr="00FE38A8">
        <w:t>повысить образованности молодых специалистов в вопросах психолого-педагогического знания, оформление установки на самореализацию и самоутверждение в жизни и профессиональной деятельности; формирование личностных представлений о возможности использования положений и подходов, рассматриваемых Психологией развития и педагогической психологией в своей жизни и деятельности, а также интереса к продолжению работы по повышению своей психологической и педагогической подготовленности.</w:t>
      </w:r>
      <w:proofErr w:type="gramEnd"/>
    </w:p>
    <w:p w:rsidR="004D4916" w:rsidRPr="0050593B" w:rsidRDefault="00BF2E48" w:rsidP="0050593B">
      <w:pPr>
        <w:shd w:val="clear" w:color="auto" w:fill="FFFFFF"/>
        <w:spacing w:after="0"/>
        <w:ind w:left="567"/>
        <w:jc w:val="both"/>
        <w:rPr>
          <w:rFonts w:ascii="Times New Roman" w:hAnsi="Times New Roman"/>
          <w:sz w:val="24"/>
          <w:szCs w:val="24"/>
          <w:lang w:val="en-US"/>
        </w:rPr>
      </w:pPr>
      <w:r w:rsidRPr="0050593B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50593B">
        <w:rPr>
          <w:rFonts w:ascii="Times New Roman" w:hAnsi="Times New Roman"/>
          <w:sz w:val="24"/>
          <w:szCs w:val="24"/>
        </w:rPr>
        <w:t xml:space="preserve"> </w:t>
      </w:r>
    </w:p>
    <w:p w:rsidR="004D4916" w:rsidRPr="00FE38A8" w:rsidRDefault="00605F08" w:rsidP="007B6EC4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</w:t>
      </w:r>
      <w:r w:rsidR="004D4916" w:rsidRPr="00FE38A8">
        <w:rPr>
          <w:rFonts w:ascii="Times New Roman" w:hAnsi="Times New Roman"/>
          <w:sz w:val="24"/>
          <w:szCs w:val="24"/>
        </w:rPr>
        <w:t>владение понятийным аппаратом дисциплины психология развития и педагогическая психология</w:t>
      </w:r>
      <w:r w:rsidR="0050593B" w:rsidRPr="0050593B">
        <w:rPr>
          <w:rFonts w:ascii="Times New Roman" w:hAnsi="Times New Roman"/>
          <w:sz w:val="24"/>
          <w:szCs w:val="24"/>
        </w:rPr>
        <w:t>;</w:t>
      </w:r>
    </w:p>
    <w:p w:rsidR="004D4916" w:rsidRPr="00FE38A8" w:rsidRDefault="00605F08" w:rsidP="007B6EC4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</w:t>
      </w:r>
      <w:r w:rsidR="004D4916" w:rsidRPr="00FE38A8">
        <w:rPr>
          <w:rFonts w:ascii="Times New Roman" w:hAnsi="Times New Roman"/>
          <w:sz w:val="24"/>
          <w:szCs w:val="24"/>
        </w:rPr>
        <w:t>знакомление студентов с основами психолого-педагогических знаний, их возможностями и подходами в решении проблем жизни и профессиональной деятельности, возникающих перед каждым человеком и человеческими; общностями</w:t>
      </w:r>
      <w:r w:rsidR="0050593B" w:rsidRPr="0050593B">
        <w:rPr>
          <w:rFonts w:ascii="Times New Roman" w:hAnsi="Times New Roman"/>
          <w:sz w:val="24"/>
          <w:szCs w:val="24"/>
        </w:rPr>
        <w:t>;</w:t>
      </w:r>
    </w:p>
    <w:p w:rsidR="004D4916" w:rsidRPr="00FE38A8" w:rsidRDefault="00605F08" w:rsidP="007B6EC4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</w:t>
      </w:r>
      <w:r w:rsidR="004D4916" w:rsidRPr="00FE38A8">
        <w:rPr>
          <w:rFonts w:ascii="Times New Roman" w:hAnsi="Times New Roman"/>
          <w:sz w:val="24"/>
          <w:szCs w:val="24"/>
        </w:rPr>
        <w:t>остижение научного понимания студентами основ Психологии развития и педагогической психологии, знание основных феноменов, подходов и концепций</w:t>
      </w:r>
      <w:r w:rsidR="0050593B" w:rsidRPr="0050593B">
        <w:rPr>
          <w:rFonts w:ascii="Times New Roman" w:hAnsi="Times New Roman"/>
          <w:sz w:val="24"/>
          <w:szCs w:val="24"/>
        </w:rPr>
        <w:t>;</w:t>
      </w:r>
    </w:p>
    <w:p w:rsidR="004D4916" w:rsidRPr="00FE38A8" w:rsidRDefault="00605F08" w:rsidP="007B6EC4">
      <w:pPr>
        <w:pStyle w:val="a3"/>
        <w:numPr>
          <w:ilvl w:val="0"/>
          <w:numId w:val="111"/>
        </w:numPr>
        <w:shd w:val="clear" w:color="auto" w:fill="FFFFFF"/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</w:t>
      </w:r>
      <w:r w:rsidR="004D4916" w:rsidRPr="00FE38A8">
        <w:rPr>
          <w:rFonts w:ascii="Times New Roman" w:hAnsi="Times New Roman"/>
          <w:sz w:val="24"/>
          <w:szCs w:val="24"/>
        </w:rPr>
        <w:t>одействие гуманитарному развитию студентов, их психолого-педагогического мышления, наблюдательности, культуры их отношения к людям, общения и поведения</w:t>
      </w:r>
      <w:r w:rsidR="0050593B" w:rsidRPr="0050593B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40F1E" w:rsidP="0050593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</w:r>
      <w:r w:rsidR="00BF2E48" w:rsidRPr="00FE38A8">
        <w:rPr>
          <w:b/>
        </w:rPr>
        <w:t xml:space="preserve">3. Результаты </w:t>
      </w:r>
      <w:proofErr w:type="gramStart"/>
      <w:r w:rsidR="00BF2E48" w:rsidRPr="00FE38A8">
        <w:rPr>
          <w:b/>
        </w:rPr>
        <w:t>обучения по дисциплине</w:t>
      </w:r>
      <w:proofErr w:type="gramEnd"/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4D4916" w:rsidRPr="00FE38A8" w:rsidRDefault="004D4916" w:rsidP="007B6EC4">
      <w:pPr>
        <w:pStyle w:val="a3"/>
        <w:widowControl w:val="0"/>
        <w:numPr>
          <w:ilvl w:val="0"/>
          <w:numId w:val="112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специфические отличия психических процессов, знать динамические характеристики психических состояний и свойств человека;</w:t>
      </w:r>
    </w:p>
    <w:p w:rsidR="004D4916" w:rsidRPr="00FE38A8" w:rsidRDefault="004D4916" w:rsidP="007B6EC4">
      <w:pPr>
        <w:pStyle w:val="a3"/>
        <w:numPr>
          <w:ilvl w:val="0"/>
          <w:numId w:val="1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4D4916" w:rsidRPr="00FE38A8" w:rsidRDefault="004D4916" w:rsidP="007B6EC4">
      <w:pPr>
        <w:pStyle w:val="a3"/>
        <w:numPr>
          <w:ilvl w:val="0"/>
          <w:numId w:val="112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и технологии организации учебной деятельности, психолого-педагогические критерии и нор</w:t>
      </w:r>
      <w:r w:rsidR="00FF7AB2">
        <w:rPr>
          <w:rFonts w:ascii="Times New Roman" w:hAnsi="Times New Roman"/>
          <w:sz w:val="24"/>
          <w:szCs w:val="24"/>
        </w:rPr>
        <w:t>мы оценки деятельности учащихся.</w:t>
      </w:r>
    </w:p>
    <w:p w:rsidR="00BF2E48" w:rsidRPr="00FE38A8" w:rsidRDefault="004D4916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            </w:t>
      </w:r>
      <w:r w:rsidR="00BF2E48" w:rsidRPr="00FE38A8">
        <w:rPr>
          <w:rFonts w:ascii="Times New Roman" w:hAnsi="Times New Roman"/>
          <w:i/>
          <w:sz w:val="24"/>
          <w:szCs w:val="24"/>
        </w:rPr>
        <w:t>Уметь:</w:t>
      </w:r>
      <w:r w:rsidR="00BF2E48" w:rsidRPr="00FE38A8">
        <w:rPr>
          <w:rFonts w:ascii="Times New Roman" w:hAnsi="Times New Roman"/>
          <w:sz w:val="24"/>
          <w:szCs w:val="24"/>
        </w:rPr>
        <w:t xml:space="preserve"> </w:t>
      </w:r>
    </w:p>
    <w:p w:rsidR="004D4916" w:rsidRPr="00FE38A8" w:rsidRDefault="00B40F1E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D4916" w:rsidRPr="00FE38A8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FF7AB2" w:rsidRPr="00FF7AB2" w:rsidRDefault="00605F0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D4916" w:rsidRPr="00FE38A8">
        <w:rPr>
          <w:rFonts w:ascii="Times New Roman" w:hAnsi="Times New Roman"/>
          <w:sz w:val="24"/>
          <w:szCs w:val="24"/>
        </w:rPr>
        <w:t>организовывать и сопровождать учебно-воспитательный процесс; мотивировать учащихся на выполнение о</w:t>
      </w:r>
      <w:r w:rsidR="00FF7AB2">
        <w:rPr>
          <w:rFonts w:ascii="Times New Roman" w:hAnsi="Times New Roman"/>
          <w:sz w:val="24"/>
          <w:szCs w:val="24"/>
        </w:rPr>
        <w:t>сновных задач учебного процесса.</w:t>
      </w:r>
    </w:p>
    <w:p w:rsidR="00B40F1E" w:rsidRPr="00FE38A8" w:rsidRDefault="00B40F1E" w:rsidP="00FE38A8">
      <w:pPr>
        <w:spacing w:after="0"/>
        <w:ind w:left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4D4916" w:rsidRPr="00FE38A8" w:rsidRDefault="00B40F1E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D4916" w:rsidRPr="00FE38A8">
        <w:rPr>
          <w:rFonts w:ascii="Times New Roman" w:hAnsi="Times New Roman"/>
          <w:sz w:val="24"/>
          <w:szCs w:val="24"/>
        </w:rPr>
        <w:t>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4D4916" w:rsidRPr="00FE38A8" w:rsidRDefault="004D4916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навыками работы с современными технологиями и подходами обучения и воспитания;</w:t>
      </w:r>
    </w:p>
    <w:p w:rsidR="004D4916" w:rsidRPr="00FE38A8" w:rsidRDefault="00605F0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D4916" w:rsidRPr="00FE38A8">
        <w:rPr>
          <w:rFonts w:ascii="Times New Roman" w:hAnsi="Times New Roman"/>
          <w:sz w:val="24"/>
          <w:szCs w:val="24"/>
        </w:rPr>
        <w:t xml:space="preserve"> 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процесса.</w:t>
      </w:r>
    </w:p>
    <w:p w:rsidR="00BF2E48" w:rsidRPr="00FE38A8" w:rsidRDefault="00BF2E48" w:rsidP="0050593B">
      <w:pPr>
        <w:tabs>
          <w:tab w:val="left" w:pos="851"/>
        </w:tabs>
        <w:spacing w:after="0"/>
        <w:ind w:left="567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40F1E" w:rsidRPr="00FE38A8" w:rsidRDefault="00BD536B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ОПК-1 –</w:t>
      </w:r>
      <w:r w:rsidR="00B40F1E" w:rsidRPr="00FE38A8">
        <w:rPr>
          <w:rFonts w:ascii="Times New Roman" w:hAnsi="Times New Roman"/>
          <w:sz w:val="24"/>
          <w:szCs w:val="24"/>
        </w:rPr>
        <w:t xml:space="preserve">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50593B">
        <w:rPr>
          <w:rFonts w:ascii="Times New Roman" w:hAnsi="Times New Roman"/>
          <w:sz w:val="24"/>
          <w:szCs w:val="24"/>
        </w:rPr>
        <w:t>.</w:t>
      </w:r>
    </w:p>
    <w:p w:rsidR="00B40F1E" w:rsidRPr="00FE38A8" w:rsidRDefault="00BD536B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</w:t>
      </w:r>
      <w:r w:rsidR="00B40F1E" w:rsidRPr="00FE38A8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50593B">
        <w:rPr>
          <w:rFonts w:ascii="Times New Roman" w:hAnsi="Times New Roman"/>
          <w:sz w:val="24"/>
          <w:szCs w:val="24"/>
        </w:rPr>
        <w:t>.</w:t>
      </w:r>
    </w:p>
    <w:p w:rsidR="00B40F1E" w:rsidRPr="00FE38A8" w:rsidRDefault="00BD536B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ОПК-3 –</w:t>
      </w:r>
      <w:r w:rsidR="00B40F1E" w:rsidRPr="00FE38A8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учебно-воспитательного процесса</w:t>
      </w:r>
      <w:r w:rsidR="0050593B">
        <w:rPr>
          <w:rFonts w:ascii="Times New Roman" w:hAnsi="Times New Roman"/>
          <w:sz w:val="24"/>
          <w:szCs w:val="24"/>
        </w:rPr>
        <w:t>.</w:t>
      </w:r>
    </w:p>
    <w:p w:rsidR="00B40F1E" w:rsidRPr="00FE38A8" w:rsidRDefault="00BD536B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</w:t>
      </w:r>
      <w:r w:rsidR="00B40F1E" w:rsidRPr="00FE38A8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="0050593B">
        <w:rPr>
          <w:rFonts w:ascii="Times New Roman" w:hAnsi="Times New Roman"/>
          <w:sz w:val="24"/>
          <w:szCs w:val="24"/>
        </w:rPr>
        <w:t>.</w:t>
      </w:r>
    </w:p>
    <w:p w:rsidR="00B40F1E" w:rsidRPr="00FE38A8" w:rsidRDefault="00BD536B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ПК-3 –</w:t>
      </w:r>
      <w:r w:rsidR="00B40F1E" w:rsidRPr="00FE38A8">
        <w:rPr>
          <w:rFonts w:ascii="Times New Roman" w:hAnsi="Times New Roman"/>
          <w:sz w:val="24"/>
          <w:szCs w:val="24"/>
        </w:rPr>
        <w:t xml:space="preserve"> способностью решать задачи воспитания и духовно-нравственного развития, </w:t>
      </w:r>
      <w:proofErr w:type="gramStart"/>
      <w:r w:rsidR="00B40F1E"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40F1E"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="00B40F1E"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B40F1E"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BD536B" w:rsidRPr="00FE38A8">
        <w:rPr>
          <w:rFonts w:ascii="Times New Roman" w:hAnsi="Times New Roman"/>
          <w:i/>
          <w:sz w:val="24"/>
          <w:szCs w:val="24"/>
        </w:rPr>
        <w:t>(в ЗЕТ): 3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4401B7" w:rsidRPr="00FE38A8" w:rsidRDefault="00BF2E48" w:rsidP="0050593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BD536B" w:rsidRPr="00FE38A8">
        <w:rPr>
          <w:rFonts w:ascii="Times New Roman" w:hAnsi="Times New Roman"/>
          <w:sz w:val="24"/>
          <w:szCs w:val="24"/>
        </w:rPr>
        <w:t xml:space="preserve">с оценкой </w:t>
      </w: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4401B7" w:rsidRPr="00FE38A8">
        <w:rPr>
          <w:rFonts w:ascii="Times New Roman" w:hAnsi="Times New Roman"/>
          <w:sz w:val="24"/>
          <w:szCs w:val="24"/>
        </w:rPr>
        <w:t>курс 1, сессия 3.</w:t>
      </w:r>
      <w:r w:rsidR="004401B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605F08" w:rsidRPr="00FE38A8" w:rsidRDefault="004D4916" w:rsidP="0050593B">
      <w:pPr>
        <w:pStyle w:val="4"/>
        <w:tabs>
          <w:tab w:val="left" w:pos="567"/>
        </w:tabs>
        <w:spacing w:line="276" w:lineRule="auto"/>
        <w:ind w:left="709" w:hanging="142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7.</w:t>
      </w:r>
      <w:r w:rsidR="00BF2E48" w:rsidRPr="00FE38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04336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3367" w:rsidRPr="00FF7AB2" w:rsidRDefault="00605F08" w:rsidP="00FF7AB2">
      <w:pPr>
        <w:pStyle w:val="4"/>
        <w:spacing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E38A8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Елена Александровна, </w:t>
      </w:r>
      <w:r w:rsidR="00FF44A2" w:rsidRPr="00FE38A8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1704A" w:rsidRPr="00FE38A8" w:rsidRDefault="0031704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</w:t>
      </w:r>
      <w:r w:rsidR="00CF494E" w:rsidRPr="00FE38A8">
        <w:rPr>
          <w:rFonts w:ascii="Times New Roman" w:hAnsi="Times New Roman"/>
          <w:b/>
          <w:i/>
          <w:sz w:val="24"/>
          <w:szCs w:val="24"/>
        </w:rPr>
        <w:t>.0</w:t>
      </w:r>
      <w:r w:rsidRPr="00FE38A8">
        <w:rPr>
          <w:rFonts w:ascii="Times New Roman" w:hAnsi="Times New Roman"/>
          <w:b/>
          <w:i/>
          <w:sz w:val="24"/>
          <w:szCs w:val="24"/>
        </w:rPr>
        <w:t>8.</w:t>
      </w:r>
      <w:r w:rsidR="004401B7" w:rsidRPr="00FE38A8">
        <w:rPr>
          <w:rFonts w:ascii="Times New Roman" w:hAnsi="Times New Roman"/>
          <w:b/>
          <w:i/>
          <w:sz w:val="24"/>
          <w:szCs w:val="24"/>
        </w:rPr>
        <w:t>0</w:t>
      </w:r>
      <w:r w:rsidRPr="00FE38A8">
        <w:rPr>
          <w:rFonts w:ascii="Times New Roman" w:hAnsi="Times New Roman"/>
          <w:b/>
          <w:i/>
          <w:sz w:val="24"/>
          <w:szCs w:val="24"/>
        </w:rPr>
        <w:t>3 Основы специальной психологии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92"/>
        <w:gridCol w:w="7279"/>
      </w:tblGrid>
      <w:tr w:rsidR="00043367" w:rsidRPr="00FE38A8" w:rsidTr="00CF494E">
        <w:tc>
          <w:tcPr>
            <w:tcW w:w="2292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279" w:type="dxa"/>
            <w:hideMark/>
          </w:tcPr>
          <w:p w:rsidR="00043367" w:rsidRPr="001953A4" w:rsidRDefault="00043367" w:rsidP="001953A4">
            <w:pPr>
              <w:shd w:val="clear" w:color="auto" w:fill="FFFFFF"/>
              <w:spacing w:line="276" w:lineRule="auto"/>
              <w:ind w:left="1819"/>
              <w:rPr>
                <w:rFonts w:ascii="Times New Roman" w:hAnsi="Times New Roman"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1953A4" w:rsidRDefault="00043367" w:rsidP="001953A4">
            <w:pPr>
              <w:shd w:val="clear" w:color="auto" w:fill="FFFFFF"/>
              <w:spacing w:line="276" w:lineRule="auto"/>
              <w:ind w:left="18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292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279" w:type="dxa"/>
            <w:hideMark/>
          </w:tcPr>
          <w:p w:rsidR="00043367" w:rsidRPr="001953A4" w:rsidRDefault="00043367" w:rsidP="001953A4">
            <w:pPr>
              <w:shd w:val="clear" w:color="auto" w:fill="FFFFFF"/>
              <w:spacing w:line="276" w:lineRule="auto"/>
              <w:ind w:left="181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292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279" w:type="dxa"/>
            <w:hideMark/>
          </w:tcPr>
          <w:p w:rsidR="00043367" w:rsidRPr="001953A4" w:rsidRDefault="00F50E22" w:rsidP="001953A4">
            <w:pPr>
              <w:spacing w:line="276" w:lineRule="auto"/>
              <w:ind w:left="181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психологии</w:t>
            </w:r>
          </w:p>
        </w:tc>
      </w:tr>
    </w:tbl>
    <w:p w:rsidR="00BF2E48" w:rsidRPr="00FF7AB2" w:rsidRDefault="00BF2E4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F50E22" w:rsidRPr="00FE38A8" w:rsidRDefault="00BF2E48" w:rsidP="001953A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F50E22" w:rsidRPr="00FE38A8">
        <w:rPr>
          <w:rFonts w:ascii="Times New Roman" w:hAnsi="Times New Roman"/>
          <w:sz w:val="24"/>
          <w:szCs w:val="24"/>
        </w:rPr>
        <w:t>ознакомить студентов с главными закономерности развития ребенка, входящего в группу «дети с нарушением физического и психического развития» (ОПФР), основными подходами к организации учебно-воспитательного процесса для данной группы детей.</w:t>
      </w:r>
      <w:proofErr w:type="gramEnd"/>
    </w:p>
    <w:p w:rsidR="0031704A" w:rsidRPr="00FE38A8" w:rsidRDefault="00BF2E48" w:rsidP="001953A4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F50E22" w:rsidRPr="00FE38A8" w:rsidRDefault="00F50E22" w:rsidP="00FE38A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Овладение понятийным аппаратом дисциплины основы специальной психологии. </w:t>
      </w:r>
      <w:r w:rsidR="00A7541C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Ознакомить студентов с отдельными видами детей с ОПФР.</w:t>
      </w:r>
    </w:p>
    <w:p w:rsidR="00F50E22" w:rsidRPr="00FE38A8" w:rsidRDefault="00F50E22" w:rsidP="00FE38A8">
      <w:pPr>
        <w:pStyle w:val="a3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студентов с психологическими основаниями сопровождения детей с ОПФР.</w:t>
      </w:r>
    </w:p>
    <w:p w:rsidR="00BF2E48" w:rsidRPr="00FE38A8" w:rsidRDefault="00BF2E48" w:rsidP="001953A4">
      <w:pPr>
        <w:pStyle w:val="a5"/>
        <w:widowControl w:val="0"/>
        <w:tabs>
          <w:tab w:val="clear" w:pos="1804"/>
        </w:tabs>
        <w:spacing w:line="276" w:lineRule="auto"/>
        <w:ind w:left="567" w:firstLine="0"/>
      </w:pP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</w:p>
    <w:p w:rsidR="00BF2E4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F2E48" w:rsidRPr="00FE38A8" w:rsidRDefault="00BF2E48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50E22" w:rsidRPr="00FE38A8" w:rsidRDefault="00F50E2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понимать специфические отличия психических процессов, знать динамические характеристики психических состояний и свойств человека;</w:t>
      </w:r>
    </w:p>
    <w:p w:rsidR="00F50E22" w:rsidRPr="00FE38A8" w:rsidRDefault="00A7541C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FE38A8">
        <w:rPr>
          <w:rFonts w:ascii="Times New Roman" w:hAnsi="Times New Roman"/>
          <w:sz w:val="24"/>
          <w:szCs w:val="24"/>
        </w:rPr>
        <w:t xml:space="preserve"> знать критерии «нормативного» и «нарушенного» развития основных психических процессов; ориентироваться в основных видах «нарушенного» развития и понимать причины;</w:t>
      </w:r>
    </w:p>
    <w:p w:rsidR="00F50E22" w:rsidRPr="00FE38A8" w:rsidRDefault="00F50E2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оценки характера социального влияния на развитие ребенка, развивающие формы и методы;</w:t>
      </w:r>
    </w:p>
    <w:p w:rsidR="00F50E22" w:rsidRPr="00FE38A8" w:rsidRDefault="00A7541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FE38A8">
        <w:rPr>
          <w:rFonts w:ascii="Times New Roman" w:hAnsi="Times New Roman"/>
          <w:sz w:val="24"/>
          <w:szCs w:val="24"/>
        </w:rPr>
        <w:t xml:space="preserve"> способы и технологии организации учебной деятельности, психолого-педагогические критерии и нормы оценки деятельности учащихся</w:t>
      </w:r>
      <w:r w:rsidR="001953A4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50E22" w:rsidRPr="00FE38A8" w:rsidRDefault="0031704A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="00F50E22" w:rsidRPr="00FE38A8">
        <w:rPr>
          <w:rFonts w:ascii="Times New Roman" w:hAnsi="Times New Roman"/>
          <w:sz w:val="24"/>
          <w:szCs w:val="24"/>
        </w:rPr>
        <w:t>применять различные концепции и подходы в рамках психолого-педагогического знания к объяснению психологических феноменов, находить и применять необходимые способы и методы для создания развивающей среды;</w:t>
      </w:r>
    </w:p>
    <w:p w:rsidR="00F50E22" w:rsidRPr="00FE38A8" w:rsidRDefault="00A7541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FE38A8">
        <w:rPr>
          <w:rFonts w:ascii="Times New Roman" w:hAnsi="Times New Roman"/>
          <w:sz w:val="24"/>
          <w:szCs w:val="24"/>
        </w:rPr>
        <w:t xml:space="preserve"> выбирать необходимые стратегии для организации сопровождения детей с ОПФР;</w:t>
      </w:r>
    </w:p>
    <w:p w:rsidR="00F50E22" w:rsidRPr="00FE38A8" w:rsidRDefault="00A7541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F50E22" w:rsidRPr="00FE38A8">
        <w:rPr>
          <w:rFonts w:ascii="Times New Roman" w:hAnsi="Times New Roman"/>
          <w:sz w:val="24"/>
          <w:szCs w:val="24"/>
        </w:rPr>
        <w:t xml:space="preserve"> организовывать и сопровождать учебно-воспитательный процесс; мотивировать учащихся на выполнение основных задач учебного процесса</w:t>
      </w:r>
      <w:r w:rsidR="001953A4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F50E22" w:rsidRPr="00FE38A8" w:rsidRDefault="0031704A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F50E22" w:rsidRPr="00FE38A8">
        <w:rPr>
          <w:rFonts w:ascii="Times New Roman" w:hAnsi="Times New Roman"/>
          <w:sz w:val="24"/>
          <w:szCs w:val="24"/>
        </w:rPr>
        <w:t>способами интерпретации психологических феноменов в системе психологического знания, обладать навыками оценки психологических состояний и свойств ребенка, участника педагогического процесса;</w:t>
      </w:r>
    </w:p>
    <w:p w:rsidR="00F50E22" w:rsidRPr="00FE38A8" w:rsidRDefault="00F50E22" w:rsidP="007B6EC4">
      <w:pPr>
        <w:pStyle w:val="a3"/>
        <w:widowControl w:val="0"/>
        <w:numPr>
          <w:ilvl w:val="0"/>
          <w:numId w:val="10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навыками осуществления профессиональной деятельности и организации учебно-воспитательного процесса, с учетом индивидуально-психологических и возрастных особенностей ребенка;</w:t>
      </w:r>
    </w:p>
    <w:p w:rsidR="00F50E22" w:rsidRPr="00FE38A8" w:rsidRDefault="00F50E22" w:rsidP="007B6EC4">
      <w:pPr>
        <w:pStyle w:val="a3"/>
        <w:numPr>
          <w:ilvl w:val="0"/>
          <w:numId w:val="10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работы с современными технологиями и подходами обучения и воспитания.</w:t>
      </w:r>
    </w:p>
    <w:p w:rsidR="00BF2E48" w:rsidRPr="00FE38A8" w:rsidRDefault="00BF2E48" w:rsidP="001953A4">
      <w:pPr>
        <w:tabs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1704A" w:rsidRPr="00FE38A8" w:rsidRDefault="0031704A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ОПК-2 </w:t>
      </w:r>
      <w:r w:rsidR="00A362F8"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1953A4">
        <w:rPr>
          <w:rFonts w:ascii="Times New Roman" w:hAnsi="Times New Roman"/>
          <w:sz w:val="24"/>
          <w:szCs w:val="24"/>
        </w:rPr>
        <w:t>.</w:t>
      </w:r>
    </w:p>
    <w:p w:rsidR="0031704A" w:rsidRPr="00FE38A8" w:rsidRDefault="0031704A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ОПК-3 </w:t>
      </w:r>
      <w:r w:rsidR="00A362F8"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sz w:val="24"/>
          <w:szCs w:val="24"/>
        </w:rPr>
        <w:t>учебно-воспитатель</w:t>
      </w:r>
      <w:r w:rsidR="00670374" w:rsidRPr="00FE38A8">
        <w:rPr>
          <w:rFonts w:ascii="Times New Roman" w:hAnsi="Times New Roman"/>
          <w:sz w:val="24"/>
          <w:szCs w:val="24"/>
        </w:rPr>
        <w:t>-</w:t>
      </w:r>
      <w:r w:rsidRPr="00FE38A8">
        <w:rPr>
          <w:rFonts w:ascii="Times New Roman" w:hAnsi="Times New Roman"/>
          <w:sz w:val="24"/>
          <w:szCs w:val="24"/>
        </w:rPr>
        <w:t>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процесса</w:t>
      </w:r>
      <w:r w:rsidR="001953A4">
        <w:rPr>
          <w:rFonts w:ascii="Times New Roman" w:hAnsi="Times New Roman"/>
          <w:sz w:val="24"/>
          <w:szCs w:val="24"/>
        </w:rPr>
        <w:t>.</w:t>
      </w:r>
    </w:p>
    <w:p w:rsidR="0031704A" w:rsidRPr="00FE38A8" w:rsidRDefault="0031704A" w:rsidP="00FE38A8">
      <w:pPr>
        <w:tabs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ПК-2 </w:t>
      </w:r>
      <w:r w:rsidR="00326D1A"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способностью использовать современные методы и технологии обучения и диагностики</w:t>
      </w:r>
      <w:r w:rsidR="00A362F8" w:rsidRPr="00FE38A8">
        <w:rPr>
          <w:rFonts w:ascii="Times New Roman" w:hAnsi="Times New Roman"/>
          <w:sz w:val="24"/>
          <w:szCs w:val="24"/>
        </w:rPr>
        <w:t>.</w:t>
      </w:r>
    </w:p>
    <w:p w:rsidR="00BF2E48" w:rsidRPr="00FE38A8" w:rsidRDefault="00BF2E48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F2E48" w:rsidRPr="00FE38A8" w:rsidRDefault="00BF2E48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A362F8" w:rsidRPr="00FE38A8">
        <w:rPr>
          <w:rFonts w:ascii="Times New Roman" w:hAnsi="Times New Roman"/>
          <w:sz w:val="24"/>
          <w:szCs w:val="24"/>
        </w:rPr>
        <w:t xml:space="preserve">форма обучения – зачет – </w:t>
      </w:r>
      <w:r w:rsidR="004401B7" w:rsidRPr="00FE38A8">
        <w:rPr>
          <w:rFonts w:ascii="Times New Roman" w:hAnsi="Times New Roman"/>
          <w:sz w:val="24"/>
          <w:szCs w:val="24"/>
        </w:rPr>
        <w:t xml:space="preserve">курс 2, сессия 3. </w:t>
      </w:r>
    </w:p>
    <w:p w:rsidR="00605F08" w:rsidRPr="00FE38A8" w:rsidRDefault="00BF2E48" w:rsidP="001953A4">
      <w:pPr>
        <w:pStyle w:val="4"/>
        <w:tabs>
          <w:tab w:val="left" w:pos="567"/>
        </w:tabs>
        <w:spacing w:line="276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3367" w:rsidRPr="00FF7AB2" w:rsidRDefault="00605F08" w:rsidP="00FF7AB2">
      <w:pPr>
        <w:pStyle w:val="4"/>
        <w:spacing w:line="276" w:lineRule="auto"/>
        <w:ind w:left="0" w:firstLine="709"/>
        <w:jc w:val="both"/>
        <w:rPr>
          <w:rFonts w:ascii="Times New Roman" w:hAnsi="Times New Roman"/>
          <w:b/>
          <w:bCs/>
          <w:sz w:val="24"/>
          <w:szCs w:val="24"/>
        </w:rPr>
      </w:pPr>
      <w:proofErr w:type="spellStart"/>
      <w:r w:rsidRPr="00FE38A8">
        <w:rPr>
          <w:rFonts w:ascii="Times New Roman" w:hAnsi="Times New Roman"/>
          <w:bCs/>
          <w:sz w:val="24"/>
          <w:szCs w:val="24"/>
        </w:rPr>
        <w:t>Махрина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Елена Александровна, </w:t>
      </w:r>
      <w:r w:rsidR="00FF44A2" w:rsidRPr="00FE38A8">
        <w:rPr>
          <w:rFonts w:ascii="Times New Roman" w:hAnsi="Times New Roman"/>
          <w:bCs/>
          <w:sz w:val="24"/>
          <w:szCs w:val="24"/>
        </w:rPr>
        <w:t>кандидат психологических наук, доцент кафедры психологии.</w:t>
      </w: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F61B08" w:rsidRPr="00FE38A8" w:rsidRDefault="00F61B08" w:rsidP="00FE38A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.Б.</w:t>
      </w:r>
      <w:r w:rsidR="000B03E6"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9.</w:t>
      </w:r>
      <w:r w:rsidR="004401B7"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1 Введение в педагогическую деятельность. </w:t>
      </w:r>
    </w:p>
    <w:p w:rsidR="00F61B08" w:rsidRPr="00FE38A8" w:rsidRDefault="00F61B08" w:rsidP="00FE38A8">
      <w:pPr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История образования и педагогической мысли</w:t>
      </w:r>
    </w:p>
    <w:p w:rsidR="00043367" w:rsidRPr="00FF7AB2" w:rsidRDefault="00043367" w:rsidP="00FE38A8">
      <w:pPr>
        <w:spacing w:after="0"/>
        <w:jc w:val="center"/>
        <w:rPr>
          <w:rFonts w:ascii="Times New Roman" w:eastAsia="Times New Roman" w:hAnsi="Times New Roman"/>
          <w:b/>
          <w:bCs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7195"/>
      </w:tblGrid>
      <w:tr w:rsidR="00043367" w:rsidRPr="00FE38A8" w:rsidTr="00CF494E">
        <w:tc>
          <w:tcPr>
            <w:tcW w:w="2376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195" w:type="dxa"/>
            <w:hideMark/>
          </w:tcPr>
          <w:p w:rsidR="00043367" w:rsidRPr="001953A4" w:rsidRDefault="00043367" w:rsidP="001953A4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1953A4" w:rsidRDefault="00043367" w:rsidP="001953A4">
            <w:pPr>
              <w:shd w:val="clear" w:color="auto" w:fill="FFFFFF"/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376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195" w:type="dxa"/>
            <w:hideMark/>
          </w:tcPr>
          <w:p w:rsidR="00043367" w:rsidRPr="001953A4" w:rsidRDefault="00043367" w:rsidP="001953A4">
            <w:pPr>
              <w:shd w:val="clear" w:color="auto" w:fill="FFFFFF"/>
              <w:spacing w:line="276" w:lineRule="auto"/>
              <w:ind w:left="173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376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195" w:type="dxa"/>
            <w:hideMark/>
          </w:tcPr>
          <w:p w:rsidR="00043367" w:rsidRPr="001953A4" w:rsidRDefault="00CF494E" w:rsidP="001953A4">
            <w:pPr>
              <w:spacing w:line="276" w:lineRule="auto"/>
              <w:ind w:left="173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F61B08" w:rsidRPr="00FF7AB2" w:rsidRDefault="00F61B08" w:rsidP="00FE38A8">
      <w:pPr>
        <w:widowControl w:val="0"/>
        <w:spacing w:after="0"/>
        <w:ind w:left="426"/>
        <w:jc w:val="both"/>
        <w:rPr>
          <w:rFonts w:ascii="Times New Roman" w:hAnsi="Times New Roman"/>
          <w:b/>
          <w:sz w:val="12"/>
          <w:szCs w:val="12"/>
          <w:lang w:eastAsia="ru-RU"/>
        </w:rPr>
      </w:pPr>
    </w:p>
    <w:p w:rsidR="00F61B08" w:rsidRPr="00FE38A8" w:rsidRDefault="00394AA2" w:rsidP="001953A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F61B08" w:rsidRPr="00FE38A8">
        <w:rPr>
          <w:rFonts w:ascii="Times New Roman" w:hAnsi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="00F61B08" w:rsidRPr="00FE38A8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F61B08" w:rsidRPr="00FE38A8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FE38A8" w:rsidRDefault="00394AA2" w:rsidP="001953A4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F61B08" w:rsidRPr="00FE38A8" w:rsidRDefault="00F61B0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F61B08" w:rsidRPr="00FE38A8" w:rsidRDefault="00F61B0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61B08" w:rsidRPr="00FE38A8" w:rsidRDefault="00F61B0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61B08" w:rsidRPr="00FE38A8" w:rsidRDefault="00F61B0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61B08" w:rsidRPr="00FE38A8" w:rsidRDefault="00F61B0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F61B08" w:rsidRPr="00FE38A8" w:rsidRDefault="00F61B0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FE38A8" w:rsidRDefault="00394AA2" w:rsidP="001953A4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FE38A8" w:rsidRDefault="00394AA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основные механизмы социализации личности; особенности реализации педагогического процесса в условиях поликультурного и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ценностные основы профессиональной деятельности в сфере обр</w:t>
      </w:r>
      <w:r w:rsidR="00143CD3">
        <w:rPr>
          <w:rFonts w:ascii="Times New Roman" w:eastAsia="Times New Roman" w:hAnsi="Times New Roman"/>
          <w:bCs/>
          <w:sz w:val="24"/>
          <w:szCs w:val="24"/>
          <w:lang w:eastAsia="ru-RU"/>
        </w:rPr>
        <w:t>азования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основы владение современным русским литературным языком;  орфографические нормы сов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ременного русского языка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теории и технологии обучения, воспитания и духовно-нравст</w:t>
      </w:r>
      <w:r w:rsidR="00143CD3">
        <w:rPr>
          <w:rFonts w:ascii="Times New Roman" w:eastAsia="Times New Roman" w:hAnsi="Times New Roman"/>
          <w:bCs/>
          <w:sz w:val="24"/>
          <w:szCs w:val="24"/>
          <w:lang w:eastAsia="ru-RU"/>
        </w:rPr>
        <w:t>венного развития личности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вступать в диалог и сотрудничество, учитывать различные контексты  (социальные, культурные, национальные), в которых протекают процессы обучения, 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проводить логический, нестандартный анализ мировоззренческих, социально и личностно зн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ачимых проблем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143CD3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– и</w:t>
      </w:r>
      <w:r w:rsidR="00E34A2B" w:rsidRPr="00FE38A8">
        <w:rPr>
          <w:rFonts w:ascii="Times New Roman" w:eastAsia="Times New Roman" w:hAnsi="Times New Roman"/>
          <w:sz w:val="24"/>
          <w:szCs w:val="24"/>
          <w:lang w:eastAsia="ru-RU"/>
        </w:rPr>
        <w:t>спользовать теоретические знания для генерации новых идей в обла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сти развития образования</w:t>
      </w:r>
      <w:r w:rsidR="00E34A2B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формы, виды устной и письменной коммуникации на родном языке в учебной и проф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технологиями приобретения, использования и обновления гуманит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азовательного учреждения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навыками грамотного письма, различными способами вербальной и 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невербальной коммуникации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246AE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ОК-6 – способностью к самоорганизации и самообразованию</w:t>
      </w:r>
      <w:r w:rsidR="001953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1953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ОПК-5 – владением основами профессиональной этики и речевой культуры</w:t>
      </w:r>
      <w:r w:rsidR="001953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34A2B" w:rsidRPr="00FE38A8" w:rsidRDefault="00E34A2B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ПК-6 – готовностью к взаимодействию с участниками образовательного процесса.</w:t>
      </w:r>
    </w:p>
    <w:p w:rsidR="00394AA2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</w:t>
      </w:r>
      <w:r w:rsidR="00E34A2B" w:rsidRPr="00FE38A8">
        <w:rPr>
          <w:rFonts w:ascii="Times New Roman" w:hAnsi="Times New Roman"/>
          <w:i/>
          <w:sz w:val="24"/>
          <w:szCs w:val="24"/>
        </w:rPr>
        <w:t xml:space="preserve"> 4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ED0335" w:rsidRPr="00FE38A8">
        <w:rPr>
          <w:rFonts w:ascii="Times New Roman" w:hAnsi="Times New Roman"/>
          <w:sz w:val="24"/>
          <w:szCs w:val="24"/>
        </w:rPr>
        <w:t xml:space="preserve">форма обучения – </w:t>
      </w:r>
      <w:r w:rsidR="00E34A2B" w:rsidRPr="00FE38A8">
        <w:rPr>
          <w:rFonts w:ascii="Times New Roman" w:hAnsi="Times New Roman"/>
          <w:sz w:val="24"/>
          <w:szCs w:val="24"/>
        </w:rPr>
        <w:t xml:space="preserve"> экзамен – </w:t>
      </w:r>
      <w:r w:rsidR="004401B7" w:rsidRPr="00FE38A8">
        <w:rPr>
          <w:rFonts w:ascii="Times New Roman" w:hAnsi="Times New Roman"/>
          <w:sz w:val="24"/>
          <w:szCs w:val="24"/>
        </w:rPr>
        <w:t>курс 1, сессия 2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605F08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394AA2" w:rsidRPr="00FE38A8" w:rsidRDefault="00605F0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E34A2B" w:rsidRPr="00FE38A8">
        <w:rPr>
          <w:rFonts w:ascii="Times New Roman" w:eastAsia="Times New Roman" w:hAnsi="Times New Roman"/>
          <w:sz w:val="24"/>
          <w:szCs w:val="24"/>
        </w:rPr>
        <w:t>Топилина</w:t>
      </w:r>
      <w:proofErr w:type="spellEnd"/>
      <w:r w:rsidR="00E34A2B" w:rsidRPr="00FE38A8">
        <w:rPr>
          <w:rFonts w:ascii="Times New Roman" w:eastAsia="Times New Roman" w:hAnsi="Times New Roman"/>
          <w:sz w:val="24"/>
          <w:szCs w:val="24"/>
        </w:rPr>
        <w:t xml:space="preserve"> Н</w:t>
      </w:r>
      <w:r w:rsidR="00043367" w:rsidRPr="00FE38A8">
        <w:rPr>
          <w:rFonts w:ascii="Times New Roman" w:eastAsia="Times New Roman" w:hAnsi="Times New Roman"/>
          <w:sz w:val="24"/>
          <w:szCs w:val="24"/>
        </w:rPr>
        <w:t>аталья Валерьевна</w:t>
      </w:r>
      <w:r w:rsidR="00E34A2B" w:rsidRPr="00FE38A8">
        <w:rPr>
          <w:rFonts w:ascii="Times New Roman" w:hAnsi="Times New Roman"/>
          <w:sz w:val="24"/>
          <w:szCs w:val="24"/>
        </w:rPr>
        <w:t>, кандидат педагогических наук</w:t>
      </w:r>
      <w:r w:rsidR="002B71B9" w:rsidRPr="00FE38A8">
        <w:rPr>
          <w:rFonts w:ascii="Times New Roman" w:hAnsi="Times New Roman"/>
          <w:sz w:val="24"/>
          <w:szCs w:val="24"/>
        </w:rPr>
        <w:t>, доцент кафедры общей педагогики</w:t>
      </w:r>
      <w:r w:rsidR="00E34A2B" w:rsidRPr="00FE38A8">
        <w:rPr>
          <w:rFonts w:ascii="Times New Roman" w:hAnsi="Times New Roman"/>
          <w:sz w:val="24"/>
          <w:szCs w:val="24"/>
        </w:rPr>
        <w:t>.</w:t>
      </w:r>
    </w:p>
    <w:p w:rsidR="00605F08" w:rsidRPr="00FE38A8" w:rsidRDefault="00605F08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40644" w:rsidRPr="00FE38A8" w:rsidRDefault="00840644" w:rsidP="00FE38A8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</w:t>
      </w:r>
      <w:r w:rsidR="000B03E6"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9.</w:t>
      </w:r>
      <w:r w:rsidR="004401B7"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2 Теоретическая педагогика </w:t>
      </w:r>
    </w:p>
    <w:p w:rsidR="00CF494E" w:rsidRPr="00FF7AB2" w:rsidRDefault="00CF494E" w:rsidP="00FE38A8">
      <w:pPr>
        <w:spacing w:after="0"/>
        <w:jc w:val="center"/>
        <w:rPr>
          <w:rFonts w:ascii="Times New Roman" w:eastAsia="Times New Roman" w:hAnsi="Times New Roman"/>
          <w:bCs/>
          <w:i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Look w:val="04A0"/>
      </w:tblPr>
      <w:tblGrid>
        <w:gridCol w:w="2802"/>
        <w:gridCol w:w="6769"/>
      </w:tblGrid>
      <w:tr w:rsidR="00CF494E" w:rsidRPr="00FE38A8" w:rsidTr="00605F08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FE38A8" w:rsidRDefault="00CF494E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1953A4" w:rsidRDefault="00CF494E" w:rsidP="001953A4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CF494E" w:rsidRPr="001953A4" w:rsidRDefault="00CF494E" w:rsidP="001953A4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CF494E" w:rsidRPr="00FE38A8" w:rsidTr="00605F08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FE38A8" w:rsidRDefault="00CF494E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1953A4" w:rsidRDefault="00CF494E" w:rsidP="001953A4">
            <w:pPr>
              <w:shd w:val="clear" w:color="auto" w:fill="FFFFFF"/>
              <w:spacing w:line="276" w:lineRule="auto"/>
              <w:ind w:left="13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CF494E" w:rsidRPr="00FE38A8" w:rsidTr="00605F08">
        <w:tc>
          <w:tcPr>
            <w:tcW w:w="28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FE38A8" w:rsidRDefault="00CF494E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hideMark/>
          </w:tcPr>
          <w:p w:rsidR="00CF494E" w:rsidRPr="001953A4" w:rsidRDefault="00CF494E" w:rsidP="001953A4">
            <w:pPr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CF494E" w:rsidRPr="00FF7AB2" w:rsidRDefault="00CF494E" w:rsidP="00FE38A8">
      <w:pPr>
        <w:widowControl w:val="0"/>
        <w:spacing w:after="0"/>
        <w:ind w:firstLine="709"/>
        <w:jc w:val="both"/>
        <w:rPr>
          <w:rFonts w:ascii="Times New Roman" w:hAnsi="Times New Roman"/>
          <w:b/>
          <w:sz w:val="12"/>
          <w:szCs w:val="12"/>
        </w:rPr>
      </w:pPr>
    </w:p>
    <w:p w:rsidR="00394AA2" w:rsidRPr="00FE38A8" w:rsidRDefault="00394AA2" w:rsidP="001953A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840644" w:rsidRPr="00FE38A8">
        <w:rPr>
          <w:rFonts w:ascii="Times New Roman" w:hAnsi="Times New Roman"/>
          <w:sz w:val="24"/>
          <w:szCs w:val="24"/>
          <w:lang w:eastAsia="ru-RU"/>
        </w:rPr>
        <w:t xml:space="preserve">овладение бакалавром общекультурными, </w:t>
      </w:r>
      <w:proofErr w:type="spellStart"/>
      <w:r w:rsidR="00840644" w:rsidRPr="00FE38A8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840644" w:rsidRPr="00FE38A8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FE38A8" w:rsidRDefault="00394AA2" w:rsidP="001953A4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>2. Задачи изучения дисциплины:</w:t>
      </w:r>
      <w:r w:rsidRPr="00FE38A8">
        <w:t xml:space="preserve"> 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представление бакалавров о педагогике как науке, ее месте в системе  научного знания; категориальном аппарате и теоретико-методологических основах педагогики; методах педагогического исследования;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осуществления;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– умения сознательно ориентироваться в многообразных подходах;</w:t>
      </w:r>
    </w:p>
    <w:p w:rsidR="00840644" w:rsidRPr="00FE38A8" w:rsidRDefault="0084064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840644" w:rsidRPr="00FE38A8" w:rsidRDefault="00840644" w:rsidP="00FE38A8">
      <w:pPr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FE38A8" w:rsidRDefault="00394AA2" w:rsidP="001953A4">
      <w:pPr>
        <w:pStyle w:val="a3"/>
        <w:spacing w:after="0"/>
        <w:ind w:left="709" w:hanging="15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FE38A8" w:rsidRDefault="00394AA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C43BB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сущность и структуру образовательных процессов,  теории и технологии обучения и воспитания ребенка, сопровождения субъектов педаг</w:t>
      </w:r>
      <w:r w:rsidR="00143CD3">
        <w:rPr>
          <w:rFonts w:ascii="Times New Roman" w:eastAsia="Times New Roman" w:hAnsi="Times New Roman"/>
          <w:bCs/>
          <w:sz w:val="24"/>
          <w:szCs w:val="24"/>
          <w:lang w:eastAsia="ru-RU"/>
        </w:rPr>
        <w:t>огического процесса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йствия человека и общества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сновные закономерности взаимодейс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твия человека и общества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взаимодействия педагога с различными субъектами педагогического процесса; способы пост</w:t>
      </w:r>
      <w:r w:rsidR="00143CD3">
        <w:rPr>
          <w:rFonts w:ascii="Times New Roman" w:eastAsia="Times New Roman" w:hAnsi="Times New Roman"/>
          <w:bCs/>
          <w:sz w:val="24"/>
          <w:szCs w:val="24"/>
          <w:lang w:eastAsia="ru-RU"/>
        </w:rPr>
        <w:t>роения межличностных отношений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методологию педагогических исслед</w:t>
      </w:r>
      <w:r w:rsidR="00143CD3">
        <w:rPr>
          <w:rFonts w:ascii="Times New Roman" w:eastAsia="Times New Roman" w:hAnsi="Times New Roman"/>
          <w:bCs/>
          <w:sz w:val="24"/>
          <w:szCs w:val="24"/>
          <w:lang w:eastAsia="ru-RU"/>
        </w:rPr>
        <w:t>ований проблем образования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использовать в образовательном процессе разнообразные ресурсы, в том числе потенциал других учебных предметов,  организовывать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</w:t>
      </w:r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>ную</w:t>
      </w:r>
      <w:proofErr w:type="spellEnd"/>
      <w:r w:rsidR="00143CD3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участвовать в общественно-профессиональных дискуссиях, использовать различные формы, виды устной и письменной коммуникации в учебной и проф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ессиональной деятельности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использовать методы психологической диагностики для решения профессиональных задач, учитывать различные контексты  (социальные, культурные, национальные), в которых протекают процессы обучения, воспит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ания и социализации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взаимодействовать с различными субъектами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 xml:space="preserve"> педагогического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FC08D6" w:rsidRPr="00FE38A8">
        <w:rPr>
          <w:rFonts w:ascii="Times New Roman" w:hAnsi="Times New Roman"/>
          <w:sz w:val="24"/>
          <w:szCs w:val="24"/>
        </w:rPr>
        <w:t>навыками</w:t>
      </w:r>
      <w:r w:rsidR="00FC08D6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осуществления психолого-педагогической поддержки и сопровождения,  способами взаимодействия с другими субъектами о</w:t>
      </w:r>
      <w:r w:rsidR="00B23744">
        <w:rPr>
          <w:rFonts w:ascii="Times New Roman" w:eastAsia="Times New Roman" w:hAnsi="Times New Roman"/>
          <w:bCs/>
          <w:sz w:val="24"/>
          <w:szCs w:val="24"/>
          <w:lang w:eastAsia="ru-RU"/>
        </w:rPr>
        <w:t>бразовательного процесса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FE38A8" w:rsidRDefault="00840644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FC08D6" w:rsidRPr="00FE38A8"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ехнологиями приобретения, использования и обновления гуманит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арных и социальных знаний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840644" w:rsidRPr="00FE38A8" w:rsidRDefault="00FC08D6" w:rsidP="00FE38A8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840644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</w:t>
      </w:r>
      <w:r w:rsidR="00B2374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образовательного учреждения</w:t>
      </w:r>
      <w:r w:rsidR="00840644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840644" w:rsidRPr="00FE38A8" w:rsidRDefault="00FC08D6" w:rsidP="00FE38A8">
      <w:pPr>
        <w:tabs>
          <w:tab w:val="left" w:pos="708"/>
          <w:tab w:val="right" w:leader="underscore" w:pos="9639"/>
        </w:tabs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технологией составления диагностических методик, технологией организации пед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агогического исследования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40644" w:rsidRPr="00FE38A8" w:rsidRDefault="00FC08D6" w:rsidP="00FE38A8">
      <w:pPr>
        <w:autoSpaceDE w:val="0"/>
        <w:autoSpaceDN w:val="0"/>
        <w:adjustRightInd w:val="0"/>
        <w:spacing w:after="55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ОК-6 – </w:t>
      </w:r>
      <w:r w:rsidR="00840644" w:rsidRPr="00FE38A8">
        <w:rPr>
          <w:rFonts w:ascii="Times New Roman" w:hAnsi="Times New Roman"/>
          <w:sz w:val="24"/>
          <w:szCs w:val="24"/>
        </w:rPr>
        <w:t>способностью к са</w:t>
      </w:r>
      <w:r w:rsidRPr="00FE38A8">
        <w:rPr>
          <w:rFonts w:ascii="Times New Roman" w:hAnsi="Times New Roman"/>
          <w:sz w:val="24"/>
          <w:szCs w:val="24"/>
        </w:rPr>
        <w:t>моорганизации и самообразованию</w:t>
      </w:r>
      <w:r w:rsidR="001953A4">
        <w:rPr>
          <w:rFonts w:ascii="Times New Roman" w:hAnsi="Times New Roman"/>
          <w:sz w:val="24"/>
          <w:szCs w:val="24"/>
        </w:rPr>
        <w:t>.</w:t>
      </w:r>
    </w:p>
    <w:p w:rsidR="00840644" w:rsidRPr="00FE38A8" w:rsidRDefault="001953A4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ОПК-3 –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психолого-педагогическому сопровождению учебно-воспитатель</w:t>
      </w:r>
      <w:r w:rsidR="00FC08D6" w:rsidRPr="00FE38A8">
        <w:rPr>
          <w:rFonts w:ascii="Times New Roman" w:eastAsia="Times New Roman" w:hAnsi="Times New Roman"/>
          <w:sz w:val="24"/>
          <w:szCs w:val="24"/>
          <w:lang w:eastAsia="ru-RU"/>
        </w:rPr>
        <w:t>ного процесса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644" w:rsidRPr="00FE38A8" w:rsidRDefault="00FC08D6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ПК-2 –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современные методы и технологии обучения и диагно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стики</w:t>
      </w:r>
      <w:r w:rsidR="001953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644" w:rsidRPr="00FE38A8" w:rsidRDefault="00FC08D6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ПК-3 –</w:t>
      </w:r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решать задачи воспитания и духовно-нравственного разви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тия </w:t>
      </w:r>
      <w:proofErr w:type="gramStart"/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="0084064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деятельности.</w:t>
      </w:r>
    </w:p>
    <w:p w:rsidR="00394AA2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4401B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4401B7" w:rsidRPr="00FE38A8">
        <w:rPr>
          <w:rFonts w:ascii="Times New Roman" w:hAnsi="Times New Roman"/>
          <w:sz w:val="24"/>
          <w:szCs w:val="24"/>
        </w:rPr>
        <w:t>курс 2, сессия 3.</w:t>
      </w:r>
    </w:p>
    <w:p w:rsidR="002E2682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394AA2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FC08D6" w:rsidRPr="00FE38A8">
        <w:rPr>
          <w:rFonts w:ascii="Times New Roman" w:eastAsia="Times New Roman" w:hAnsi="Times New Roman"/>
          <w:sz w:val="24"/>
          <w:szCs w:val="24"/>
        </w:rPr>
        <w:t xml:space="preserve">Кирюшина </w:t>
      </w:r>
      <w:r w:rsidR="00043367" w:rsidRPr="00FE38A8">
        <w:rPr>
          <w:rFonts w:ascii="Times New Roman" w:eastAsia="Times New Roman" w:hAnsi="Times New Roman"/>
          <w:sz w:val="24"/>
          <w:szCs w:val="24"/>
        </w:rPr>
        <w:t>Ольга Николаевна</w:t>
      </w:r>
      <w:r w:rsidR="00043367" w:rsidRPr="00FE38A8">
        <w:rPr>
          <w:rFonts w:ascii="Times New Roman" w:hAnsi="Times New Roman"/>
          <w:sz w:val="24"/>
          <w:szCs w:val="24"/>
        </w:rPr>
        <w:t xml:space="preserve"> </w:t>
      </w:r>
      <w:r w:rsidR="00FC08D6" w:rsidRPr="00FE38A8">
        <w:rPr>
          <w:rFonts w:ascii="Times New Roman" w:hAnsi="Times New Roman"/>
          <w:sz w:val="24"/>
          <w:szCs w:val="24"/>
        </w:rPr>
        <w:t>кандидат педагогических наук</w:t>
      </w:r>
      <w:r w:rsidR="00C43BB4" w:rsidRPr="00FE38A8">
        <w:rPr>
          <w:rFonts w:ascii="Times New Roman" w:hAnsi="Times New Roman"/>
          <w:sz w:val="24"/>
          <w:szCs w:val="24"/>
        </w:rPr>
        <w:t>, доцент кафедры общей педагогики.</w:t>
      </w:r>
    </w:p>
    <w:p w:rsidR="00394AA2" w:rsidRPr="00FE38A8" w:rsidRDefault="00394AA2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433C" w:rsidRPr="00FE38A8" w:rsidRDefault="0097433C" w:rsidP="00FE38A8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.Б.</w:t>
      </w:r>
      <w:r w:rsidR="000B03E6"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09</w:t>
      </w: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.</w:t>
      </w:r>
      <w:r w:rsidR="004401B7"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3 Практическая педагогика. </w:t>
      </w:r>
    </w:p>
    <w:p w:rsidR="0097433C" w:rsidRPr="00FE38A8" w:rsidRDefault="0097433C" w:rsidP="00FE38A8">
      <w:pPr>
        <w:spacing w:after="0"/>
        <w:jc w:val="center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>Практикум по решению педагогических задач</w:t>
      </w:r>
    </w:p>
    <w:p w:rsidR="00043367" w:rsidRPr="00FF7AB2" w:rsidRDefault="00043367" w:rsidP="00FE38A8">
      <w:pPr>
        <w:spacing w:after="0"/>
        <w:jc w:val="center"/>
        <w:rPr>
          <w:rFonts w:ascii="Times New Roman" w:eastAsia="Times New Roman" w:hAnsi="Times New Roman"/>
          <w:bCs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043367" w:rsidRPr="001953A4" w:rsidRDefault="00043367" w:rsidP="001953A4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1953A4" w:rsidRDefault="00043367" w:rsidP="001953A4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043367" w:rsidRPr="001953A4" w:rsidRDefault="00043367" w:rsidP="001953A4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043367" w:rsidRPr="001953A4" w:rsidRDefault="00CF494E" w:rsidP="001953A4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394AA2" w:rsidRPr="00FF7AB2" w:rsidRDefault="00394AA2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b/>
          <w:sz w:val="12"/>
          <w:szCs w:val="12"/>
        </w:rPr>
      </w:pPr>
    </w:p>
    <w:p w:rsidR="0097433C" w:rsidRPr="00FE38A8" w:rsidRDefault="00394AA2" w:rsidP="001953A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97433C" w:rsidRPr="00FE38A8">
        <w:rPr>
          <w:rFonts w:ascii="Times New Roman" w:hAnsi="Times New Roman"/>
          <w:sz w:val="24"/>
          <w:szCs w:val="24"/>
          <w:lang w:eastAsia="ru-RU"/>
        </w:rPr>
        <w:t xml:space="preserve">овладению бакалавром общекультурными, </w:t>
      </w:r>
      <w:proofErr w:type="spellStart"/>
      <w:r w:rsidR="0097433C" w:rsidRPr="00FE38A8">
        <w:rPr>
          <w:rFonts w:ascii="Times New Roman" w:hAnsi="Times New Roman"/>
          <w:sz w:val="24"/>
          <w:szCs w:val="24"/>
          <w:lang w:eastAsia="ru-RU"/>
        </w:rPr>
        <w:t>общепрофессиональными</w:t>
      </w:r>
      <w:proofErr w:type="spellEnd"/>
      <w:r w:rsidR="0097433C" w:rsidRPr="00FE38A8">
        <w:rPr>
          <w:rFonts w:ascii="Times New Roman" w:hAnsi="Times New Roman"/>
          <w:sz w:val="24"/>
          <w:szCs w:val="24"/>
          <w:lang w:eastAsia="ru-RU"/>
        </w:rPr>
        <w:t xml:space="preserve"> и профессиональными компетенциями в области образования, социальной сферы и культуры для успешного решения профессиональных задач; формирование у будущих бакалавров педагогики  базовых знаний, умений и  способов деятельности в области общих основ педагоги, теорий воспитания и обучения;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</w:t>
      </w:r>
      <w:proofErr w:type="gramEnd"/>
      <w:r w:rsidR="0097433C" w:rsidRPr="00FE38A8">
        <w:rPr>
          <w:rFonts w:ascii="Times New Roman" w:hAnsi="Times New Roman"/>
          <w:sz w:val="24"/>
          <w:szCs w:val="24"/>
          <w:lang w:eastAsia="ru-RU"/>
        </w:rPr>
        <w:t xml:space="preserve">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394AA2" w:rsidRPr="00FE38A8" w:rsidRDefault="00394AA2" w:rsidP="001953A4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развить научно-педагогическое мышление бакалавров;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речь, умение работать с научно-педагогической литературой;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способствовать обогащению имеющихся у бакалавров представлений о сущности, возможностях и границах образования, о различных путях и средствах его осуществления,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ценностей, умения сознательно ориентироваться в многообразных подходах;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содействовать развитию навыков профессиональной коммуникации для решения задач в профессиональной деятельности;</w:t>
      </w:r>
    </w:p>
    <w:p w:rsidR="0097433C" w:rsidRPr="00FE38A8" w:rsidRDefault="0097433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 xml:space="preserve">– способствовать профессиональному самообразованию и личностному развитию будущего педагога. </w:t>
      </w:r>
    </w:p>
    <w:p w:rsidR="00394AA2" w:rsidRPr="00FE38A8" w:rsidRDefault="00394AA2" w:rsidP="001953A4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94AA2" w:rsidRPr="00FE38A8" w:rsidRDefault="00394AA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основные механизмы социализации личности, особенности реализации педагогического процесса в условиях поликультурного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полиэт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нического</w:t>
      </w:r>
      <w:proofErr w:type="spellEnd"/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способы построения межличностных отношений, способы взаимодействия педагога с различными субъектами педаг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огического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сущность и структуру образ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овательных процессов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теории и технологии обучения, воспитания и духовно-нравственног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 развития личности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способы психологического и педагогического изучения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oftHyphen/>
        <w:t xml:space="preserve"> основы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профориентационной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особенности социального партнерс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тва в системе образования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вступать в диалог и сотрудничество, учитывать различные контексты  (социальные, культурные, национальные), в которых протекают процессы обучения, воспита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ния и социализации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взаимодействовать с различными субъектами педаг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огического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системно анализировать и выбирать образов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ательные концепции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проектировать и осуществлять образовательный процесс в различных возрастных группах и различных типах образовательных учреждений, проектировать элективные курсы с использованием последн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их достижений наук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методы психологической диагностики для решения профессиональных задач; учитывать различные контексты  (социальные, культурные, национальные), в которых протекают процессы обучения, 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воспитания и социализации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учитывать в педагогическом взаимодействии особенности индивидуального развития учащихся, организовывать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внеучебную</w:t>
      </w:r>
      <w:proofErr w:type="spellEnd"/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деятельность обучающихся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социокультурной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деятельности, способами установления контактов и поддержания взаимодействия с субъектами образовательного процесса в условиях поликультурной образоват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ельной среды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предупреждения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девиантного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поведен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ия и правонарушений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способами осуществления психолого-педаг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огической поддержки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различными способами коммуникации в профессиональной педагоги</w:t>
      </w:r>
      <w:r w:rsidR="00B23744">
        <w:rPr>
          <w:rFonts w:ascii="Times New Roman" w:eastAsia="Times New Roman" w:hAnsi="Times New Roman"/>
          <w:sz w:val="24"/>
          <w:szCs w:val="24"/>
          <w:lang w:eastAsia="ru-RU"/>
        </w:rPr>
        <w:t>ческой деятельности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94AA2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ОК-5 – способностью работать в команде, толерантно воспринимать социальные, культурные и личностные различия</w:t>
      </w:r>
      <w:r w:rsidR="001953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1953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1953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1953A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433C" w:rsidRPr="00FE38A8" w:rsidRDefault="0097433C" w:rsidP="00FE38A8">
      <w:pPr>
        <w:tabs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C70860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их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актив</w:t>
      </w:r>
      <w:r w:rsidR="00C70860" w:rsidRPr="00FE38A8">
        <w:rPr>
          <w:rFonts w:ascii="Times New Roman" w:eastAsia="Times New Roman" w:hAnsi="Times New Roman"/>
          <w:sz w:val="24"/>
          <w:szCs w:val="24"/>
          <w:lang w:eastAsia="ru-RU"/>
        </w:rPr>
        <w:t>ность,</w:t>
      </w:r>
      <w:r w:rsidR="0000211D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инициативность 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самостоятельность, развивать творческие способности.</w:t>
      </w:r>
    </w:p>
    <w:p w:rsidR="00394AA2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97433C" w:rsidRPr="00FE38A8">
        <w:rPr>
          <w:rFonts w:ascii="Times New Roman" w:hAnsi="Times New Roman"/>
          <w:i/>
          <w:sz w:val="24"/>
          <w:szCs w:val="24"/>
        </w:rPr>
        <w:t>(в ЗЕТ): 4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94AA2" w:rsidRPr="00FE38A8" w:rsidRDefault="00394AA2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97433C" w:rsidRPr="00FE38A8">
        <w:rPr>
          <w:rFonts w:ascii="Times New Roman" w:hAnsi="Times New Roman"/>
          <w:sz w:val="24"/>
          <w:szCs w:val="24"/>
        </w:rPr>
        <w:t xml:space="preserve">форма обучения – экзамен – </w:t>
      </w:r>
      <w:r w:rsidR="009B36D2" w:rsidRPr="00FE38A8">
        <w:rPr>
          <w:rFonts w:ascii="Times New Roman" w:hAnsi="Times New Roman"/>
          <w:sz w:val="24"/>
          <w:szCs w:val="24"/>
        </w:rPr>
        <w:t>курс 2, сессия 3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2E2682" w:rsidRPr="00FE38A8" w:rsidRDefault="00394AA2" w:rsidP="001953A4">
      <w:pPr>
        <w:pStyle w:val="ConsPlusNonformat"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E38A8">
        <w:rPr>
          <w:rFonts w:ascii="Times New Roman" w:hAnsi="Times New Roman" w:cs="Times New Roman"/>
          <w:i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FE38A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33C" w:rsidRPr="00FE38A8" w:rsidRDefault="002E2682" w:rsidP="00FE38A8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7433C" w:rsidRPr="00FE38A8">
        <w:rPr>
          <w:rFonts w:ascii="Times New Roman" w:eastAsia="Times New Roman" w:hAnsi="Times New Roman" w:cs="Times New Roman"/>
          <w:sz w:val="24"/>
          <w:szCs w:val="24"/>
        </w:rPr>
        <w:t>Топилина</w:t>
      </w:r>
      <w:proofErr w:type="spellEnd"/>
      <w:r w:rsidR="0097433C" w:rsidRPr="00FE38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3367" w:rsidRPr="00FE38A8">
        <w:rPr>
          <w:rFonts w:ascii="Times New Roman" w:hAnsi="Times New Roman" w:cs="Times New Roman"/>
          <w:sz w:val="24"/>
          <w:szCs w:val="24"/>
        </w:rPr>
        <w:t xml:space="preserve">Наталья Валерьевна </w:t>
      </w:r>
      <w:r w:rsidR="0097433C" w:rsidRPr="00FE38A8">
        <w:rPr>
          <w:rFonts w:ascii="Times New Roman" w:hAnsi="Times New Roman" w:cs="Times New Roman"/>
          <w:sz w:val="24"/>
          <w:szCs w:val="24"/>
        </w:rPr>
        <w:t>кандидат педагогических наук</w:t>
      </w:r>
      <w:r w:rsidR="007E5EF0" w:rsidRPr="00FE38A8">
        <w:rPr>
          <w:rFonts w:ascii="Times New Roman" w:hAnsi="Times New Roman" w:cs="Times New Roman"/>
          <w:sz w:val="24"/>
          <w:szCs w:val="24"/>
        </w:rPr>
        <w:t>, доцент кафедры общей педагогики</w:t>
      </w:r>
      <w:r w:rsidR="0097433C" w:rsidRPr="00FE38A8">
        <w:rPr>
          <w:rFonts w:ascii="Times New Roman" w:hAnsi="Times New Roman" w:cs="Times New Roman"/>
          <w:sz w:val="24"/>
          <w:szCs w:val="24"/>
        </w:rPr>
        <w:t>.</w:t>
      </w:r>
    </w:p>
    <w:p w:rsidR="00394AA2" w:rsidRPr="00FE38A8" w:rsidRDefault="00394AA2" w:rsidP="00FE38A8">
      <w:pPr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121F0" w:rsidRPr="00FE38A8" w:rsidRDefault="005121F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.Б.10 Безопасность жизнедеятельности 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043367" w:rsidRPr="001953A4" w:rsidRDefault="00043367" w:rsidP="001953A4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1953A4" w:rsidRDefault="00043367" w:rsidP="001953A4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043367" w:rsidRPr="001953A4" w:rsidRDefault="00043367" w:rsidP="001953A4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235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043367" w:rsidRPr="001953A4" w:rsidRDefault="00CF494E" w:rsidP="001953A4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5121F0" w:rsidRPr="00FF7AB2" w:rsidRDefault="005121F0" w:rsidP="00A92673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A92673" w:rsidRPr="00A92673" w:rsidRDefault="00A92673" w:rsidP="001953A4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A92673">
        <w:rPr>
          <w:b/>
        </w:rPr>
        <w:t>1. Цель изучения дисциплины</w:t>
      </w:r>
      <w:r w:rsidRPr="00A92673">
        <w:t xml:space="preserve"> является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A92673" w:rsidRPr="00A92673" w:rsidRDefault="00A92673" w:rsidP="001953A4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A92673">
        <w:rPr>
          <w:rFonts w:ascii="Times New Roman" w:hAnsi="Times New Roman"/>
          <w:sz w:val="24"/>
          <w:szCs w:val="24"/>
        </w:rPr>
        <w:t xml:space="preserve"> 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A92673" w:rsidRPr="00A92673" w:rsidRDefault="00A92673" w:rsidP="001953A4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9267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92673" w:rsidRPr="00A92673" w:rsidRDefault="00A92673" w:rsidP="00A0312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92673" w:rsidRPr="00A92673" w:rsidRDefault="00A92673" w:rsidP="00A0312F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ab/>
        <w:t>Знать:</w:t>
      </w:r>
      <w:r w:rsidRPr="00A92673">
        <w:rPr>
          <w:rFonts w:ascii="Times New Roman" w:hAnsi="Times New Roman"/>
          <w:sz w:val="24"/>
          <w:szCs w:val="24"/>
        </w:rPr>
        <w:t xml:space="preserve"> </w:t>
      </w:r>
    </w:p>
    <w:p w:rsidR="00A92673" w:rsidRPr="00A92673" w:rsidRDefault="00A92673" w:rsidP="007B6EC4">
      <w:pPr>
        <w:widowControl w:val="0"/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природе; 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обществе; несовместимость как физического, так и морального насилия по отношению к личн</w:t>
      </w:r>
      <w:r w:rsidR="00B23744">
        <w:rPr>
          <w:rFonts w:ascii="Times New Roman" w:hAnsi="Times New Roman"/>
          <w:sz w:val="24"/>
          <w:szCs w:val="24"/>
        </w:rPr>
        <w:t>ости с идеалами гуманизма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B23744">
        <w:rPr>
          <w:rFonts w:ascii="Times New Roman" w:hAnsi="Times New Roman"/>
          <w:sz w:val="24"/>
          <w:szCs w:val="24"/>
        </w:rPr>
        <w:t>ачеств и свойств личности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</w:t>
      </w:r>
      <w:r w:rsidR="00B23744">
        <w:rPr>
          <w:rFonts w:ascii="Times New Roman" w:hAnsi="Times New Roman"/>
          <w:sz w:val="24"/>
          <w:szCs w:val="24"/>
        </w:rPr>
        <w:t>чности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необходимой безопасно</w:t>
      </w:r>
      <w:r w:rsidR="00B23744">
        <w:rPr>
          <w:rFonts w:ascii="Times New Roman" w:hAnsi="Times New Roman"/>
          <w:iCs/>
          <w:sz w:val="24"/>
          <w:szCs w:val="24"/>
        </w:rPr>
        <w:t>сти в ЧС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</w:t>
      </w:r>
      <w:r w:rsidR="00B23744">
        <w:rPr>
          <w:rFonts w:ascii="Times New Roman" w:hAnsi="Times New Roman"/>
          <w:sz w:val="24"/>
          <w:szCs w:val="24"/>
        </w:rPr>
        <w:t>ожарной безопасности в ОУ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методы убеждения, аргументации своей позиции; установления контактов с обучающимися разного возраста, их родителями (лицами, их заменяющими), коллегами по работе; как формировать культуру безопасного поведения и применять ее методики для обеспечения безоп</w:t>
      </w:r>
      <w:r w:rsidR="00B23744">
        <w:rPr>
          <w:rFonts w:ascii="Times New Roman" w:hAnsi="Times New Roman"/>
          <w:sz w:val="24"/>
          <w:szCs w:val="24"/>
        </w:rPr>
        <w:t>асности детей и подростков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0312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ab/>
        <w:t>Уметь:</w:t>
      </w:r>
      <w:r w:rsidRPr="00A92673">
        <w:rPr>
          <w:rFonts w:ascii="Times New Roman" w:hAnsi="Times New Roman"/>
          <w:sz w:val="24"/>
          <w:szCs w:val="24"/>
        </w:rPr>
        <w:t xml:space="preserve"> </w:t>
      </w:r>
    </w:p>
    <w:p w:rsidR="00A92673" w:rsidRPr="00A92673" w:rsidRDefault="00A92673" w:rsidP="00A0312F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B23744">
        <w:rPr>
          <w:rFonts w:ascii="Times New Roman" w:hAnsi="Times New Roman"/>
          <w:sz w:val="24"/>
          <w:szCs w:val="24"/>
        </w:rPr>
        <w:t>в экстремальных ситуациях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A0312F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B23744">
        <w:rPr>
          <w:rFonts w:ascii="Times New Roman" w:hAnsi="Times New Roman"/>
          <w:sz w:val="24"/>
          <w:szCs w:val="24"/>
        </w:rPr>
        <w:t>стоятельно и в коллективе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A0312F">
      <w:pPr>
        <w:widowControl w:val="0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A92673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A92673">
        <w:rPr>
          <w:rFonts w:ascii="Times New Roman" w:hAnsi="Times New Roman"/>
          <w:sz w:val="24"/>
          <w:szCs w:val="24"/>
        </w:rPr>
        <w:t xml:space="preserve"> отношение к культуре безопасности жизнедеятельности; установки на здоровый стиль жизни, физическое самосовершенс</w:t>
      </w:r>
      <w:r w:rsidR="00B23744">
        <w:rPr>
          <w:rFonts w:ascii="Times New Roman" w:hAnsi="Times New Roman"/>
          <w:sz w:val="24"/>
          <w:szCs w:val="24"/>
        </w:rPr>
        <w:t>твование и самовоспитание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A0312F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lastRenderedPageBreak/>
        <w:t>использовать средства индивидуальной защ</w:t>
      </w:r>
      <w:r w:rsidR="00B23744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B23744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B23744">
        <w:rPr>
          <w:rFonts w:ascii="Times New Roman" w:hAnsi="Times New Roman"/>
          <w:iCs/>
          <w:sz w:val="24"/>
          <w:szCs w:val="24"/>
        </w:rPr>
        <w:t>) органов дыхания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A0312F">
      <w:pPr>
        <w:widowControl w:val="0"/>
        <w:numPr>
          <w:ilvl w:val="0"/>
          <w:numId w:val="12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деятельности; профессиональной коммуникации</w:t>
      </w:r>
      <w:r w:rsidR="00B23744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A0312F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создавать психологически безопа</w:t>
      </w:r>
      <w:r w:rsidR="00B23744">
        <w:rPr>
          <w:rFonts w:ascii="Times New Roman" w:hAnsi="Times New Roman"/>
          <w:sz w:val="24"/>
          <w:szCs w:val="24"/>
        </w:rPr>
        <w:t>сную образовательную среду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0312F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ab/>
      </w:r>
      <w:r w:rsidR="00A0312F">
        <w:rPr>
          <w:rFonts w:ascii="Times New Roman" w:hAnsi="Times New Roman"/>
          <w:i/>
          <w:sz w:val="24"/>
          <w:szCs w:val="24"/>
        </w:rPr>
        <w:t xml:space="preserve">     </w:t>
      </w:r>
      <w:r w:rsidRPr="00A92673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B23744">
        <w:rPr>
          <w:rFonts w:ascii="Times New Roman" w:hAnsi="Times New Roman"/>
          <w:sz w:val="24"/>
          <w:szCs w:val="24"/>
        </w:rPr>
        <w:t>ти за них ответственность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</w:t>
      </w:r>
      <w:r w:rsidR="00B23744">
        <w:rPr>
          <w:rFonts w:ascii="Times New Roman" w:hAnsi="Times New Roman"/>
          <w:iCs/>
          <w:sz w:val="24"/>
          <w:szCs w:val="24"/>
        </w:rPr>
        <w:t>ью формулировать результат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профессиональной де</w:t>
      </w:r>
      <w:r w:rsidR="00B23744">
        <w:rPr>
          <w:rFonts w:ascii="Times New Roman" w:hAnsi="Times New Roman"/>
          <w:sz w:val="24"/>
          <w:szCs w:val="24"/>
        </w:rPr>
        <w:t>ятельности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навыками исключения возникновение паники, способствовать чёткому и организованно</w:t>
      </w:r>
      <w:r w:rsidR="00B23744">
        <w:rPr>
          <w:rFonts w:ascii="Times New Roman" w:hAnsi="Times New Roman"/>
          <w:sz w:val="24"/>
          <w:szCs w:val="24"/>
        </w:rPr>
        <w:t>му проведению мероприятий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</w:t>
      </w:r>
      <w:r w:rsidR="00B23744">
        <w:rPr>
          <w:rFonts w:ascii="Times New Roman" w:hAnsi="Times New Roman"/>
          <w:sz w:val="24"/>
          <w:szCs w:val="24"/>
        </w:rPr>
        <w:t>ов возможных катаклизмов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125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методиками сохранения и укрепления здоровья обучающихся, формирования, идеологии здорового образа жизни; готов формировать культуру безопасного поведения и применять ее методики для обеспечения безопа</w:t>
      </w:r>
      <w:r w:rsidR="00B23744">
        <w:rPr>
          <w:rFonts w:ascii="Times New Roman" w:hAnsi="Times New Roman"/>
          <w:sz w:val="24"/>
          <w:szCs w:val="24"/>
        </w:rPr>
        <w:t>сности детей и подростков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1953A4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926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ОК-5</w:t>
      </w:r>
      <w:r w:rsidRPr="00A92673">
        <w:rPr>
          <w:rFonts w:ascii="Times New Roman" w:hAnsi="Times New Roman"/>
          <w:iCs/>
          <w:sz w:val="24"/>
          <w:szCs w:val="24"/>
        </w:rPr>
        <w:t xml:space="preserve"> – </w:t>
      </w:r>
      <w:r w:rsidRPr="00A92673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1953A4">
        <w:rPr>
          <w:rFonts w:ascii="Times New Roman" w:hAnsi="Times New Roman"/>
          <w:iCs/>
          <w:sz w:val="24"/>
          <w:szCs w:val="24"/>
        </w:rPr>
        <w:t>.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ОК-6 –</w:t>
      </w:r>
      <w:r w:rsidRPr="00A92673">
        <w:rPr>
          <w:rFonts w:ascii="Times New Roman" w:hAnsi="Times New Roman"/>
          <w:b/>
          <w:iCs/>
          <w:sz w:val="24"/>
          <w:szCs w:val="24"/>
        </w:rPr>
        <w:t xml:space="preserve">  </w:t>
      </w:r>
      <w:r w:rsidRPr="00A92673">
        <w:rPr>
          <w:rFonts w:ascii="Times New Roman" w:hAnsi="Times New Roman"/>
          <w:iCs/>
          <w:sz w:val="24"/>
          <w:szCs w:val="24"/>
        </w:rPr>
        <w:t>способностью к самоорганизации и самообразованию</w:t>
      </w:r>
      <w:r w:rsidR="001953A4">
        <w:rPr>
          <w:rFonts w:ascii="Times New Roman" w:hAnsi="Times New Roman"/>
          <w:iCs/>
          <w:sz w:val="24"/>
          <w:szCs w:val="24"/>
        </w:rPr>
        <w:t>.</w:t>
      </w:r>
    </w:p>
    <w:p w:rsidR="00A92673" w:rsidRPr="00A92673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ОК-8</w:t>
      </w:r>
      <w:r w:rsidRPr="00A92673">
        <w:rPr>
          <w:rFonts w:ascii="Times New Roman" w:hAnsi="Times New Roman"/>
          <w:iCs/>
          <w:sz w:val="24"/>
          <w:szCs w:val="24"/>
        </w:rPr>
        <w:t xml:space="preserve"> – </w:t>
      </w:r>
      <w:r w:rsidRPr="00A92673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1953A4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ОК-9 – </w:t>
      </w:r>
      <w:r w:rsidRPr="00A92673">
        <w:rPr>
          <w:rFonts w:ascii="Times New Roman" w:hAnsi="Times New Roman"/>
          <w:iCs/>
          <w:sz w:val="24"/>
          <w:szCs w:val="24"/>
        </w:rPr>
        <w:t xml:space="preserve">способностью </w:t>
      </w:r>
      <w:r w:rsidRPr="00A92673">
        <w:rPr>
          <w:rFonts w:ascii="Times New Roman" w:hAnsi="Times New Roman"/>
          <w:sz w:val="24"/>
          <w:szCs w:val="24"/>
        </w:rPr>
        <w:t>использовать приемы оказания первой помощи, методы защиты в условиях чрезвычайных ситуаций</w:t>
      </w:r>
      <w:r w:rsidR="001953A4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A926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b/>
          <w:iCs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СК-7</w:t>
      </w:r>
      <w:r w:rsidRPr="00A92673">
        <w:rPr>
          <w:rFonts w:ascii="Times New Roman" w:hAnsi="Times New Roman"/>
          <w:b/>
          <w:sz w:val="24"/>
          <w:szCs w:val="24"/>
        </w:rPr>
        <w:t xml:space="preserve"> </w:t>
      </w:r>
      <w:r w:rsidRPr="00A0312F">
        <w:rPr>
          <w:rFonts w:ascii="Times New Roman" w:hAnsi="Times New Roman"/>
          <w:sz w:val="24"/>
          <w:szCs w:val="24"/>
        </w:rPr>
        <w:t>–</w:t>
      </w:r>
      <w:r w:rsidRPr="00A92673">
        <w:rPr>
          <w:rFonts w:ascii="Times New Roman" w:hAnsi="Times New Roman"/>
          <w:b/>
          <w:sz w:val="24"/>
          <w:szCs w:val="24"/>
        </w:rPr>
        <w:t xml:space="preserve"> </w:t>
      </w:r>
      <w:r w:rsidRPr="00A92673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97433C" w:rsidRPr="00FE38A8" w:rsidRDefault="00C43BB4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7433C" w:rsidRPr="00FE38A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5121F0" w:rsidRPr="00FE38A8">
        <w:rPr>
          <w:rFonts w:ascii="Times New Roman" w:hAnsi="Times New Roman"/>
          <w:i/>
          <w:sz w:val="24"/>
          <w:szCs w:val="24"/>
        </w:rPr>
        <w:t>(в ЗЕТ): 2</w:t>
      </w:r>
      <w:r w:rsidR="0097433C"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FF7AB2" w:rsidRPr="00D73017" w:rsidRDefault="0097433C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</w:t>
      </w:r>
      <w:r w:rsidR="005121F0" w:rsidRPr="00FE38A8">
        <w:rPr>
          <w:rFonts w:ascii="Times New Roman" w:hAnsi="Times New Roman"/>
          <w:sz w:val="24"/>
          <w:szCs w:val="24"/>
        </w:rPr>
        <w:t xml:space="preserve">форма обучения – зачет – </w:t>
      </w:r>
      <w:r w:rsidR="009B36D2" w:rsidRPr="00FE38A8">
        <w:rPr>
          <w:rFonts w:ascii="Times New Roman" w:hAnsi="Times New Roman"/>
          <w:sz w:val="24"/>
          <w:szCs w:val="24"/>
        </w:rPr>
        <w:t>курс 1, сессия 2.</w:t>
      </w:r>
    </w:p>
    <w:p w:rsidR="002E2682" w:rsidRPr="00FE38A8" w:rsidRDefault="0097433C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4336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433C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5121F0" w:rsidRPr="00FE38A8">
        <w:rPr>
          <w:rFonts w:ascii="Times New Roman" w:hAnsi="Times New Roman"/>
          <w:sz w:val="24"/>
          <w:szCs w:val="24"/>
        </w:rPr>
        <w:t xml:space="preserve">Лапшина </w:t>
      </w:r>
      <w:r w:rsidR="00043367" w:rsidRPr="00FE38A8">
        <w:rPr>
          <w:rFonts w:ascii="Times New Roman" w:hAnsi="Times New Roman"/>
          <w:sz w:val="24"/>
          <w:szCs w:val="24"/>
        </w:rPr>
        <w:t>Ирина Владимировна</w:t>
      </w:r>
      <w:r w:rsidR="0097433C" w:rsidRPr="00FE38A8">
        <w:rPr>
          <w:rFonts w:ascii="Times New Roman" w:hAnsi="Times New Roman"/>
          <w:sz w:val="24"/>
          <w:szCs w:val="24"/>
        </w:rPr>
        <w:t xml:space="preserve">, </w:t>
      </w:r>
      <w:r w:rsidR="005121F0" w:rsidRPr="00FE38A8">
        <w:rPr>
          <w:rFonts w:ascii="Times New Roman" w:hAnsi="Times New Roman"/>
          <w:sz w:val="24"/>
          <w:szCs w:val="24"/>
        </w:rPr>
        <w:t>кандидат философских наук</w:t>
      </w:r>
      <w:r w:rsidR="007E5EF0" w:rsidRPr="00FE38A8">
        <w:rPr>
          <w:rFonts w:ascii="Times New Roman" w:hAnsi="Times New Roman"/>
          <w:sz w:val="24"/>
          <w:szCs w:val="24"/>
        </w:rPr>
        <w:t>, доцент кафедры естествознания и безопасности жизнедеятельности</w:t>
      </w:r>
      <w:r w:rsidR="0097433C" w:rsidRPr="00FE38A8">
        <w:rPr>
          <w:rFonts w:ascii="Times New Roman" w:hAnsi="Times New Roman"/>
          <w:sz w:val="24"/>
          <w:szCs w:val="24"/>
        </w:rPr>
        <w:t>.</w:t>
      </w:r>
    </w:p>
    <w:p w:rsidR="00FF7AB2" w:rsidRPr="00FE38A8" w:rsidRDefault="00FF7AB2" w:rsidP="00FE38A8">
      <w:pPr>
        <w:pStyle w:val="ConsPlusNonformat"/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43367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D3BB6" w:rsidRPr="00FE38A8" w:rsidRDefault="009D3BB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.Б.11 «Анатомия человека» </w:t>
      </w:r>
    </w:p>
    <w:p w:rsidR="00043367" w:rsidRPr="00FF7AB2" w:rsidRDefault="0004336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043367" w:rsidRPr="00FE38A8" w:rsidTr="00CF494E">
        <w:tc>
          <w:tcPr>
            <w:tcW w:w="2093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  <w:hideMark/>
          </w:tcPr>
          <w:p w:rsidR="00043367" w:rsidRPr="001953A4" w:rsidRDefault="00043367" w:rsidP="001953A4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43367" w:rsidRPr="001953A4" w:rsidRDefault="00043367" w:rsidP="001953A4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43367" w:rsidRPr="00FE38A8" w:rsidTr="00CF494E">
        <w:tc>
          <w:tcPr>
            <w:tcW w:w="2093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478" w:type="dxa"/>
            <w:hideMark/>
          </w:tcPr>
          <w:p w:rsidR="00043367" w:rsidRPr="001953A4" w:rsidRDefault="00043367" w:rsidP="001953A4">
            <w:pPr>
              <w:shd w:val="clear" w:color="auto" w:fill="FFFFFF"/>
              <w:spacing w:line="276" w:lineRule="auto"/>
              <w:ind w:left="201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43367" w:rsidRPr="00FE38A8" w:rsidTr="00CF494E">
        <w:tc>
          <w:tcPr>
            <w:tcW w:w="2093" w:type="dxa"/>
            <w:hideMark/>
          </w:tcPr>
          <w:p w:rsidR="00043367" w:rsidRPr="00FE38A8" w:rsidRDefault="00043367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  <w:hideMark/>
          </w:tcPr>
          <w:p w:rsidR="00043367" w:rsidRPr="001953A4" w:rsidRDefault="00043367" w:rsidP="001953A4">
            <w:pPr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9D3BB6" w:rsidRPr="00FF7AB2" w:rsidRDefault="009D3BB6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9D3BB6" w:rsidRPr="00FE38A8" w:rsidRDefault="009D3BB6" w:rsidP="001953A4">
      <w:pPr>
        <w:pStyle w:val="12"/>
        <w:tabs>
          <w:tab w:val="left" w:pos="567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1. Цель изучения дисциплины:</w:t>
      </w:r>
      <w:r w:rsidRPr="00FE38A8">
        <w:rPr>
          <w:sz w:val="24"/>
          <w:szCs w:val="24"/>
        </w:rPr>
        <w:t xml:space="preserve"> формирование у студентов системы знаний о строении, развитии и структурных особенностях человеческого тела; о морфологическом обеспечении его функций, включая роль компонентов опорно-двигательного аппарата в реализации движений при занятиях физической культурой и спортом; а также об анатомической номенклатуре. Эти знания способствуют правильному пониманию закономерностей морфологической организации человека и являются основанием для дальнейшего изучения и понимания функционирования различных органов, систем и организма в целом. Таким образом, дисциплина «Анатомия» призвана обеспечить начальный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</w:p>
    <w:p w:rsidR="009D3BB6" w:rsidRPr="00FE38A8" w:rsidRDefault="009D3BB6" w:rsidP="001953A4">
      <w:pPr>
        <w:pStyle w:val="12"/>
        <w:tabs>
          <w:tab w:val="left" w:pos="567"/>
        </w:tabs>
        <w:spacing w:line="276" w:lineRule="auto"/>
        <w:ind w:left="360" w:firstLine="20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9D3BB6" w:rsidRPr="00FE38A8" w:rsidRDefault="009D3BB6" w:rsidP="00FE38A8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– научить студентов использовать анатомические данные о структурных особенностях различных отделов человеческого тела, включая опорно-двигательный аппарат и нервную систему, с учетом основных закономерностей филогенеза и онтогенеза в профессиональной деятельности преподавателя физической культуры;</w:t>
      </w:r>
    </w:p>
    <w:p w:rsidR="009D3BB6" w:rsidRPr="00FE38A8" w:rsidRDefault="009D3BB6" w:rsidP="00FE38A8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– помочь студенту выработать осознанное понятие об органичной и неразрывной связи между строением и функциями изучаемых анатомических структур;</w:t>
      </w:r>
    </w:p>
    <w:p w:rsidR="009D3BB6" w:rsidRPr="00FE38A8" w:rsidRDefault="009D3BB6" w:rsidP="00FE38A8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 xml:space="preserve">– сформировать у студентов понимание естественного происхождения морфологических особенностей человеческого тела, неразрывного единства структуры и функций различных органов и систем организма; </w:t>
      </w:r>
    </w:p>
    <w:p w:rsidR="009D3BB6" w:rsidRPr="00FE38A8" w:rsidRDefault="009D3BB6" w:rsidP="00FE38A8">
      <w:pPr>
        <w:pStyle w:val="12"/>
        <w:tabs>
          <w:tab w:val="left" w:pos="284"/>
        </w:tabs>
        <w:spacing w:line="276" w:lineRule="auto"/>
        <w:ind w:left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–умения анализировать анатомическую информацию с точки зрения функционального подхода.</w:t>
      </w:r>
    </w:p>
    <w:p w:rsidR="009D3BB6" w:rsidRPr="00FE38A8" w:rsidRDefault="009D3BB6" w:rsidP="001953A4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D3BB6" w:rsidRPr="00FE38A8" w:rsidRDefault="009D3BB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D3BB6" w:rsidRPr="00FE38A8" w:rsidRDefault="009D3BB6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D3BB6" w:rsidRPr="00FE38A8" w:rsidRDefault="009D3BB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строение и структурные особенности органов, систем и аппаратов человеческого тела в связи с вып</w:t>
      </w:r>
      <w:r w:rsidR="00B23744">
        <w:rPr>
          <w:rFonts w:ascii="Times New Roman" w:hAnsi="Times New Roman"/>
          <w:sz w:val="24"/>
          <w:szCs w:val="24"/>
        </w:rPr>
        <w:t>олняемыми функциями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D3BB6" w:rsidRPr="00FE38A8" w:rsidRDefault="009D3BB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морфофункциональные особенности и функциональную взаимосвязь отдельных анатомических структур на микр</w:t>
      </w:r>
      <w:proofErr w:type="gramStart"/>
      <w:r w:rsidRPr="00FE38A8">
        <w:rPr>
          <w:rFonts w:ascii="Times New Roman" w:hAnsi="Times New Roman"/>
          <w:sz w:val="24"/>
          <w:szCs w:val="24"/>
        </w:rPr>
        <w:t>о-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FE38A8">
        <w:rPr>
          <w:rFonts w:ascii="Times New Roman" w:hAnsi="Times New Roman"/>
          <w:sz w:val="24"/>
          <w:szCs w:val="24"/>
        </w:rPr>
        <w:t>м</w:t>
      </w:r>
      <w:r w:rsidR="00B23744">
        <w:rPr>
          <w:rFonts w:ascii="Times New Roman" w:hAnsi="Times New Roman"/>
          <w:sz w:val="24"/>
          <w:szCs w:val="24"/>
        </w:rPr>
        <w:t>акроуровне</w:t>
      </w:r>
      <w:proofErr w:type="spellEnd"/>
      <w:r w:rsidRPr="00FE38A8">
        <w:rPr>
          <w:rFonts w:ascii="Times New Roman" w:hAnsi="Times New Roman"/>
          <w:sz w:val="24"/>
          <w:szCs w:val="24"/>
        </w:rPr>
        <w:t>;</w:t>
      </w:r>
    </w:p>
    <w:p w:rsidR="009D3BB6" w:rsidRPr="00FE38A8" w:rsidRDefault="009D3BB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процесс формирования органов, систем и аппаратов человеческого тела </w:t>
      </w:r>
      <w:r w:rsidR="00B23744">
        <w:rPr>
          <w:rFonts w:ascii="Times New Roman" w:hAnsi="Times New Roman"/>
          <w:sz w:val="24"/>
          <w:szCs w:val="24"/>
        </w:rPr>
        <w:t>в филогенезе и онтогенезе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D3BB6" w:rsidRPr="00FE38A8" w:rsidRDefault="009D3BB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особенности структурно-функциональной организации опорно-двигательного аппарата и нервной системы при реализации двигательной активности, включая занятия физической культу</w:t>
      </w:r>
      <w:r w:rsidR="00B23744">
        <w:rPr>
          <w:rFonts w:ascii="Times New Roman" w:hAnsi="Times New Roman"/>
          <w:sz w:val="24"/>
          <w:szCs w:val="24"/>
        </w:rPr>
        <w:t>рой и спортом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45AD6" w:rsidRPr="00FE38A8" w:rsidRDefault="009D3BB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физической культурой и спортом; знать основные отклонения от нормы в физиологических процессах при различны</w:t>
      </w:r>
      <w:r w:rsidR="00B23744">
        <w:rPr>
          <w:rFonts w:ascii="Times New Roman" w:hAnsi="Times New Roman"/>
          <w:bCs/>
          <w:sz w:val="24"/>
          <w:szCs w:val="24"/>
        </w:rPr>
        <w:t>х заболеваниях органов и систем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645AD6" w:rsidRPr="00FE38A8" w:rsidRDefault="00645AD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bCs/>
          <w:sz w:val="24"/>
          <w:szCs w:val="24"/>
        </w:rPr>
        <w:t>значение каждой системы и отдельных органов в поддержании жизнедеятельности, а также условия и</w:t>
      </w:r>
      <w:r w:rsidR="00B23744">
        <w:rPr>
          <w:rFonts w:ascii="Times New Roman" w:hAnsi="Times New Roman"/>
          <w:bCs/>
          <w:sz w:val="24"/>
          <w:szCs w:val="24"/>
        </w:rPr>
        <w:t>х нормального функционирования</w:t>
      </w:r>
      <w:r w:rsidR="009D3BB6" w:rsidRPr="00FE38A8">
        <w:rPr>
          <w:rFonts w:ascii="Times New Roman" w:hAnsi="Times New Roman"/>
          <w:bCs/>
          <w:sz w:val="24"/>
          <w:szCs w:val="24"/>
        </w:rPr>
        <w:t>;</w:t>
      </w:r>
    </w:p>
    <w:p w:rsidR="009D3BB6" w:rsidRPr="00FE38A8" w:rsidRDefault="00645AD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bCs/>
          <w:sz w:val="24"/>
          <w:szCs w:val="24"/>
        </w:rPr>
        <w:t>основные отклонения от нормы в физиологических процессах при травмах, различных заболеваниях органов и систем.</w:t>
      </w:r>
    </w:p>
    <w:p w:rsidR="00645AD6" w:rsidRPr="00FE38A8" w:rsidRDefault="009D3BB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sz w:val="24"/>
          <w:szCs w:val="24"/>
        </w:rPr>
        <w:t>пользоваться анатомическими атласами и ориентироваться в анатомич</w:t>
      </w:r>
      <w:r w:rsidR="00B23744">
        <w:rPr>
          <w:rFonts w:ascii="Times New Roman" w:hAnsi="Times New Roman"/>
          <w:sz w:val="24"/>
          <w:szCs w:val="24"/>
        </w:rPr>
        <w:t>еской  номенклатуре</w:t>
      </w:r>
      <w:r w:rsidR="009D3BB6" w:rsidRPr="00FE38A8">
        <w:rPr>
          <w:rFonts w:ascii="Times New Roman" w:hAnsi="Times New Roman"/>
          <w:sz w:val="24"/>
          <w:szCs w:val="24"/>
        </w:rPr>
        <w:t xml:space="preserve">; 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sz w:val="24"/>
          <w:szCs w:val="24"/>
        </w:rPr>
        <w:t>самостоятельно работать с изображениями органов, систем и аппаратов человеческого тела с учетом особенностей топографических и морфофункциональных связей между анатоми</w:t>
      </w:r>
      <w:r w:rsidR="00B23744">
        <w:rPr>
          <w:rFonts w:ascii="Times New Roman" w:hAnsi="Times New Roman"/>
          <w:sz w:val="24"/>
          <w:szCs w:val="24"/>
        </w:rPr>
        <w:t>ческими структурами</w:t>
      </w:r>
      <w:r w:rsidR="009D3BB6" w:rsidRPr="00FE38A8">
        <w:rPr>
          <w:rFonts w:ascii="Times New Roman" w:hAnsi="Times New Roman"/>
          <w:sz w:val="24"/>
          <w:szCs w:val="24"/>
        </w:rPr>
        <w:t>;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  <w:r w:rsidR="009D3BB6" w:rsidRPr="00FE38A8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="009D3BB6" w:rsidRPr="00FE38A8">
        <w:rPr>
          <w:rFonts w:ascii="Times New Roman" w:hAnsi="Times New Roman"/>
          <w:bCs/>
          <w:sz w:val="24"/>
          <w:szCs w:val="24"/>
        </w:rPr>
        <w:t>;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sz w:val="24"/>
          <w:szCs w:val="24"/>
        </w:rPr>
        <w:t xml:space="preserve">по болевым ощущениям или в случае </w:t>
      </w:r>
      <w:proofErr w:type="spellStart"/>
      <w:r w:rsidR="009D3BB6" w:rsidRPr="00FE38A8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="009D3BB6" w:rsidRPr="00FE38A8">
        <w:rPr>
          <w:rFonts w:ascii="Times New Roman" w:hAnsi="Times New Roman"/>
          <w:sz w:val="24"/>
          <w:szCs w:val="24"/>
        </w:rPr>
        <w:t xml:space="preserve"> определять локализацию повреждений для оказания своевре</w:t>
      </w:r>
      <w:r w:rsidR="00B23744">
        <w:rPr>
          <w:rFonts w:ascii="Times New Roman" w:hAnsi="Times New Roman"/>
          <w:sz w:val="24"/>
          <w:szCs w:val="24"/>
        </w:rPr>
        <w:t>менной доврачебной помощи</w:t>
      </w:r>
      <w:r w:rsidR="009D3BB6" w:rsidRPr="00FE38A8">
        <w:rPr>
          <w:rFonts w:ascii="Times New Roman" w:hAnsi="Times New Roman"/>
          <w:sz w:val="24"/>
          <w:szCs w:val="24"/>
        </w:rPr>
        <w:t>;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sz w:val="24"/>
          <w:szCs w:val="24"/>
        </w:rPr>
        <w:t>реализовывать мероприятия для профилактики заболев</w:t>
      </w:r>
      <w:r w:rsidR="00B23744">
        <w:rPr>
          <w:rFonts w:ascii="Times New Roman" w:hAnsi="Times New Roman"/>
          <w:sz w:val="24"/>
          <w:szCs w:val="24"/>
        </w:rPr>
        <w:t>аний и травматизма</w:t>
      </w:r>
      <w:r w:rsidR="009D3BB6" w:rsidRPr="00FE38A8">
        <w:rPr>
          <w:rFonts w:ascii="Times New Roman" w:hAnsi="Times New Roman"/>
          <w:sz w:val="24"/>
          <w:szCs w:val="24"/>
        </w:rPr>
        <w:t>;</w:t>
      </w:r>
    </w:p>
    <w:p w:rsidR="009D3BB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bCs/>
          <w:sz w:val="24"/>
          <w:szCs w:val="24"/>
        </w:rPr>
        <w:t>оказать первую помощь при травмах.</w:t>
      </w:r>
    </w:p>
    <w:p w:rsidR="00645AD6" w:rsidRPr="00FE38A8" w:rsidRDefault="009D3BB6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="009D3BB6" w:rsidRPr="00FE38A8">
        <w:rPr>
          <w:rFonts w:ascii="Times New Roman" w:hAnsi="Times New Roman"/>
          <w:sz w:val="24"/>
          <w:szCs w:val="24"/>
        </w:rPr>
        <w:t>системой  понятий о строении,  структурных особенностях и развитии человеческого тела в целом, его органов, систем и аппаратов, а также основной анатомич</w:t>
      </w:r>
      <w:r w:rsidR="00B23744">
        <w:rPr>
          <w:rFonts w:ascii="Times New Roman" w:hAnsi="Times New Roman"/>
          <w:sz w:val="24"/>
          <w:szCs w:val="24"/>
        </w:rPr>
        <w:t>еской номенклатурой</w:t>
      </w:r>
      <w:r w:rsidR="009D3BB6" w:rsidRPr="00FE38A8">
        <w:rPr>
          <w:rFonts w:ascii="Times New Roman" w:hAnsi="Times New Roman"/>
          <w:sz w:val="24"/>
          <w:szCs w:val="24"/>
        </w:rPr>
        <w:t>;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proofErr w:type="gramStart"/>
      <w:r w:rsidR="009D3BB6" w:rsidRPr="00FE38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="009D3BB6" w:rsidRPr="00FE38A8">
        <w:rPr>
          <w:rFonts w:ascii="Times New Roman" w:hAnsi="Times New Roman"/>
          <w:sz w:val="24"/>
          <w:szCs w:val="24"/>
        </w:rPr>
        <w:t xml:space="preserve"> состоянием организма, систем органов и органов во время трен</w:t>
      </w:r>
      <w:r w:rsidR="00B23744">
        <w:rPr>
          <w:rFonts w:ascii="Times New Roman" w:hAnsi="Times New Roman"/>
          <w:sz w:val="24"/>
          <w:szCs w:val="24"/>
        </w:rPr>
        <w:t>ировок и соревнований</w:t>
      </w:r>
      <w:r w:rsidR="009D3BB6" w:rsidRPr="00FE38A8">
        <w:rPr>
          <w:rFonts w:ascii="Times New Roman" w:hAnsi="Times New Roman"/>
          <w:sz w:val="24"/>
          <w:szCs w:val="24"/>
        </w:rPr>
        <w:t>;</w:t>
      </w:r>
    </w:p>
    <w:p w:rsidR="009D3BB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9D3BB6" w:rsidRPr="00FE38A8">
        <w:rPr>
          <w:rFonts w:ascii="Times New Roman" w:hAnsi="Times New Roman"/>
          <w:sz w:val="24"/>
          <w:szCs w:val="24"/>
        </w:rPr>
        <w:t>оказания первой помощи в случаях травм и переломов на занятиях ф</w:t>
      </w:r>
      <w:r w:rsidR="00B23744">
        <w:rPr>
          <w:rFonts w:ascii="Times New Roman" w:hAnsi="Times New Roman"/>
          <w:sz w:val="24"/>
          <w:szCs w:val="24"/>
        </w:rPr>
        <w:t>изкультурой и вне занятий</w:t>
      </w:r>
      <w:r w:rsidR="009D3BB6" w:rsidRPr="00FE38A8">
        <w:rPr>
          <w:rFonts w:ascii="Times New Roman" w:hAnsi="Times New Roman"/>
          <w:sz w:val="24"/>
          <w:szCs w:val="24"/>
        </w:rPr>
        <w:t>.</w:t>
      </w:r>
    </w:p>
    <w:p w:rsidR="009D3BB6" w:rsidRPr="00FE38A8" w:rsidRDefault="009D3BB6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45AD6" w:rsidRPr="00FE38A8" w:rsidRDefault="009D3BB6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ОК-9 – способность</w:t>
      </w:r>
      <w:r w:rsidR="00D42346">
        <w:rPr>
          <w:rFonts w:ascii="Times New Roman" w:hAnsi="Times New Roman"/>
          <w:bCs/>
          <w:sz w:val="24"/>
          <w:szCs w:val="24"/>
        </w:rPr>
        <w:t>ю</w:t>
      </w:r>
      <w:r w:rsidRPr="00FE38A8">
        <w:rPr>
          <w:rFonts w:ascii="Times New Roman" w:hAnsi="Times New Roman"/>
          <w:bCs/>
          <w:sz w:val="24"/>
          <w:szCs w:val="24"/>
        </w:rPr>
        <w:t xml:space="preserve"> использовать приемы оказания первой помощи, методы защиты в условиях чрезвычайных ситуаций</w:t>
      </w:r>
      <w:r w:rsidR="001953A4">
        <w:rPr>
          <w:rFonts w:ascii="Times New Roman" w:hAnsi="Times New Roman"/>
          <w:bCs/>
          <w:sz w:val="24"/>
          <w:szCs w:val="24"/>
        </w:rPr>
        <w:t>.</w:t>
      </w:r>
    </w:p>
    <w:p w:rsidR="009D3BB6" w:rsidRPr="00FE38A8" w:rsidRDefault="009D3BB6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ОПК-6 – готовность</w:t>
      </w:r>
      <w:r w:rsidR="00D42346">
        <w:rPr>
          <w:rFonts w:ascii="Times New Roman" w:hAnsi="Times New Roman"/>
          <w:bCs/>
          <w:sz w:val="24"/>
          <w:szCs w:val="24"/>
        </w:rPr>
        <w:t>ю</w:t>
      </w:r>
      <w:r w:rsidRPr="00FE38A8">
        <w:rPr>
          <w:rFonts w:ascii="Times New Roman" w:hAnsi="Times New Roman"/>
          <w:bCs/>
          <w:sz w:val="24"/>
          <w:szCs w:val="24"/>
        </w:rPr>
        <w:t xml:space="preserve">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1953A4">
        <w:rPr>
          <w:rFonts w:ascii="Times New Roman" w:hAnsi="Times New Roman"/>
          <w:bCs/>
          <w:sz w:val="24"/>
          <w:szCs w:val="24"/>
        </w:rPr>
        <w:t>.</w:t>
      </w:r>
    </w:p>
    <w:p w:rsidR="009D3BB6" w:rsidRPr="00FE38A8" w:rsidRDefault="009D3BB6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СК-1 – владение</w:t>
      </w:r>
      <w:r w:rsidR="00D42346">
        <w:rPr>
          <w:rFonts w:ascii="Times New Roman" w:hAnsi="Times New Roman"/>
          <w:bCs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1953A4">
        <w:rPr>
          <w:rFonts w:ascii="Times New Roman" w:hAnsi="Times New Roman"/>
          <w:bCs/>
          <w:sz w:val="24"/>
          <w:szCs w:val="24"/>
        </w:rPr>
        <w:t>.</w:t>
      </w:r>
    </w:p>
    <w:p w:rsidR="009D3BB6" w:rsidRPr="00FE38A8" w:rsidRDefault="009D3BB6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СК-4 – способность</w:t>
      </w:r>
      <w:r w:rsidR="00D42346">
        <w:rPr>
          <w:rFonts w:ascii="Times New Roman" w:hAnsi="Times New Roman"/>
          <w:bCs/>
          <w:sz w:val="24"/>
          <w:szCs w:val="24"/>
        </w:rPr>
        <w:t>ю</w:t>
      </w:r>
      <w:r w:rsidRPr="00FE38A8">
        <w:rPr>
          <w:rFonts w:ascii="Times New Roman" w:hAnsi="Times New Roman"/>
          <w:bCs/>
          <w:sz w:val="24"/>
          <w:szCs w:val="24"/>
        </w:rPr>
        <w:t xml:space="preserve">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00211D" w:rsidRPr="00FE38A8">
        <w:rPr>
          <w:rFonts w:ascii="Times New Roman" w:hAnsi="Times New Roman"/>
          <w:bCs/>
          <w:sz w:val="24"/>
          <w:szCs w:val="24"/>
        </w:rPr>
        <w:t>.</w:t>
      </w:r>
    </w:p>
    <w:p w:rsidR="009D3BB6" w:rsidRPr="00FE38A8" w:rsidRDefault="009D3BB6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3A31D5" w:rsidRPr="00FE38A8">
        <w:rPr>
          <w:rFonts w:ascii="Times New Roman" w:hAnsi="Times New Roman"/>
          <w:i/>
          <w:sz w:val="24"/>
          <w:szCs w:val="24"/>
        </w:rPr>
        <w:t>4</w:t>
      </w:r>
      <w:r w:rsidR="00043367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04336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D3BB6" w:rsidRPr="00FE38A8" w:rsidRDefault="009D3BB6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36D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9B36D2" w:rsidRPr="00FE38A8">
        <w:rPr>
          <w:rFonts w:ascii="Times New Roman" w:hAnsi="Times New Roman"/>
          <w:sz w:val="24"/>
          <w:szCs w:val="24"/>
        </w:rPr>
        <w:t>курс 1, сессия 2.</w:t>
      </w:r>
    </w:p>
    <w:p w:rsidR="002E2682" w:rsidRPr="00FE38A8" w:rsidRDefault="009D3BB6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2E2682" w:rsidRPr="00FE38A8" w:rsidRDefault="002E2682" w:rsidP="00FF7AB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9D3BB6" w:rsidRPr="00FE38A8">
        <w:rPr>
          <w:rFonts w:ascii="Times New Roman" w:hAnsi="Times New Roman"/>
          <w:sz w:val="24"/>
          <w:szCs w:val="24"/>
        </w:rPr>
        <w:t xml:space="preserve">Марченко </w:t>
      </w:r>
      <w:r w:rsidR="006E7946" w:rsidRPr="00FE38A8">
        <w:rPr>
          <w:rFonts w:ascii="Times New Roman" w:hAnsi="Times New Roman"/>
          <w:sz w:val="24"/>
          <w:szCs w:val="24"/>
        </w:rPr>
        <w:t>Борис Игоревич</w:t>
      </w:r>
      <w:r w:rsidRPr="00FE38A8">
        <w:rPr>
          <w:rFonts w:ascii="Times New Roman" w:hAnsi="Times New Roman"/>
          <w:sz w:val="24"/>
          <w:szCs w:val="24"/>
        </w:rPr>
        <w:t>, доктор медицинских наук, профессор</w:t>
      </w:r>
    </w:p>
    <w:p w:rsidR="00B23744" w:rsidRDefault="00B2374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23744" w:rsidRDefault="00B2374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4258D1" w:rsidRDefault="00520F19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.Б.12 Физическая культура</w:t>
      </w:r>
      <w:r w:rsidR="004258D1" w:rsidRPr="004258D1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4258D1">
        <w:rPr>
          <w:rFonts w:ascii="Times New Roman" w:hAnsi="Times New Roman"/>
          <w:b/>
          <w:i/>
          <w:sz w:val="24"/>
          <w:szCs w:val="24"/>
        </w:rPr>
        <w:t>и спорт</w:t>
      </w:r>
    </w:p>
    <w:p w:rsidR="006E7946" w:rsidRPr="00FE38A8" w:rsidRDefault="006E7946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E7946" w:rsidRPr="00FE38A8" w:rsidTr="00CF494E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6E7946" w:rsidRPr="001953A4" w:rsidRDefault="006E7946" w:rsidP="001953A4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1953A4" w:rsidRDefault="006E7946" w:rsidP="001953A4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CF494E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6E7946" w:rsidRPr="001953A4" w:rsidRDefault="006E7946" w:rsidP="001953A4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CF494E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6E7946" w:rsidRPr="001953A4" w:rsidRDefault="006E7946" w:rsidP="001953A4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953A4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520F19" w:rsidRPr="00FE38A8" w:rsidRDefault="00520F19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520F19" w:rsidRPr="00FE38A8" w:rsidRDefault="00520F19" w:rsidP="001953A4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</w:t>
      </w:r>
    </w:p>
    <w:p w:rsidR="00520F19" w:rsidRPr="00FE38A8" w:rsidRDefault="00520F19" w:rsidP="001953A4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понимание роли физической культуры в развитии личности и подготовке ее к профессиональной деятельности;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знание научно-практических основ физической культуры и здорового образа жизни;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Pr="00FE38A8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отношения </w:t>
      </w:r>
      <w:r w:rsidRPr="00FE38A8">
        <w:rPr>
          <w:rFonts w:ascii="Times New Roman" w:hAnsi="Times New Roman"/>
          <w:bCs/>
          <w:sz w:val="24"/>
          <w:szCs w:val="24"/>
        </w:rPr>
        <w:t xml:space="preserve">к </w:t>
      </w:r>
      <w:r w:rsidRPr="00FE38A8">
        <w:rPr>
          <w:rFonts w:ascii="Times New Roman" w:hAnsi="Times New Roman"/>
          <w:sz w:val="24"/>
          <w:szCs w:val="24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-1"/>
          <w:sz w:val="24"/>
          <w:szCs w:val="24"/>
        </w:rPr>
        <w:t>овладение системой практических умений и навыков, обеспе</w:t>
      </w:r>
      <w:r w:rsidRPr="00FE38A8">
        <w:rPr>
          <w:rFonts w:ascii="Times New Roman" w:hAnsi="Times New Roman"/>
          <w:sz w:val="24"/>
          <w:szCs w:val="24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FE38A8">
        <w:rPr>
          <w:rFonts w:ascii="Times New Roman" w:hAnsi="Times New Roman"/>
          <w:bCs/>
          <w:sz w:val="24"/>
          <w:szCs w:val="24"/>
        </w:rPr>
        <w:t>го</w:t>
      </w:r>
      <w:r w:rsidRPr="00FE38A8">
        <w:rPr>
          <w:rFonts w:ascii="Times New Roman" w:hAnsi="Times New Roman"/>
          <w:sz w:val="24"/>
          <w:szCs w:val="24"/>
        </w:rPr>
        <w:t>товность студента к будущей профессии;</w:t>
      </w:r>
    </w:p>
    <w:p w:rsidR="00520F19" w:rsidRPr="00FE38A8" w:rsidRDefault="00520F19" w:rsidP="00FE38A8">
      <w:pPr>
        <w:widowControl w:val="0"/>
        <w:numPr>
          <w:ilvl w:val="0"/>
          <w:numId w:val="10"/>
        </w:numPr>
        <w:shd w:val="clear" w:color="auto" w:fill="FFFFFF"/>
        <w:tabs>
          <w:tab w:val="left" w:pos="284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520F19" w:rsidRPr="00FE38A8" w:rsidRDefault="00520F19" w:rsidP="001953A4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520F19" w:rsidRPr="00FE38A8" w:rsidRDefault="00520F19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</w:t>
      </w:r>
      <w:r w:rsidR="00B23744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правила и способы планирования систем индивидуальных занятий физическими упражнениями р</w:t>
      </w:r>
      <w:r w:rsidR="00B23744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</w:t>
      </w:r>
      <w:r w:rsidR="00B23744">
        <w:rPr>
          <w:rFonts w:ascii="Times New Roman" w:hAnsi="Times New Roman"/>
          <w:sz w:val="24"/>
          <w:szCs w:val="24"/>
        </w:rPr>
        <w:t>удента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B23744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520F19" w:rsidRPr="00FE38A8" w:rsidRDefault="00520F19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B23744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B23744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 xml:space="preserve">– применять простейшие формы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</w:t>
      </w:r>
      <w:r w:rsidR="00B23744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FE38A8" w:rsidRDefault="00520F19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использования профессионально-п</w:t>
      </w:r>
      <w:r w:rsidR="00B23744">
        <w:rPr>
          <w:rFonts w:ascii="Times New Roman" w:hAnsi="Times New Roman"/>
          <w:bCs/>
          <w:sz w:val="24"/>
          <w:szCs w:val="24"/>
        </w:rPr>
        <w:t>рикладной физической подготовки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</w:t>
      </w:r>
      <w:r w:rsidR="00B23744">
        <w:rPr>
          <w:rFonts w:ascii="Times New Roman" w:hAnsi="Times New Roman"/>
          <w:bCs/>
          <w:sz w:val="24"/>
          <w:szCs w:val="24"/>
        </w:rPr>
        <w:t>ическими упражнениями и спорто</w:t>
      </w:r>
      <w:r w:rsidR="00D42346">
        <w:rPr>
          <w:rFonts w:ascii="Times New Roman" w:hAnsi="Times New Roman"/>
          <w:bCs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B23744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520F19" w:rsidRPr="00FE38A8" w:rsidRDefault="00520F19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1953A4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</w:t>
      </w:r>
      <w:r w:rsidR="001953A4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</w:t>
      </w:r>
      <w:r w:rsidR="001953A4">
        <w:rPr>
          <w:rFonts w:ascii="Times New Roman" w:hAnsi="Times New Roman"/>
          <w:sz w:val="24"/>
          <w:szCs w:val="24"/>
        </w:rPr>
        <w:t>вающий полноценную деятельность.</w:t>
      </w:r>
    </w:p>
    <w:p w:rsidR="00520F19" w:rsidRPr="00FE38A8" w:rsidRDefault="00520F19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FE38A8" w:rsidRDefault="00520F19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зачет – курс 1, сессия 3.</w:t>
      </w:r>
    </w:p>
    <w:p w:rsidR="002E2682" w:rsidRPr="00FE38A8" w:rsidRDefault="00520F19" w:rsidP="001953A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520F19" w:rsidRPr="00FE38A8">
        <w:rPr>
          <w:rFonts w:ascii="Times New Roman" w:hAnsi="Times New Roman"/>
          <w:sz w:val="24"/>
          <w:szCs w:val="24"/>
        </w:rPr>
        <w:t>Кибенко</w:t>
      </w:r>
      <w:proofErr w:type="spellEnd"/>
      <w:r w:rsidR="00520F19" w:rsidRPr="00FE38A8">
        <w:rPr>
          <w:rFonts w:ascii="Times New Roman" w:hAnsi="Times New Roman"/>
          <w:sz w:val="24"/>
          <w:szCs w:val="24"/>
        </w:rPr>
        <w:t xml:space="preserve"> Е</w:t>
      </w:r>
      <w:r w:rsidR="006E7946" w:rsidRPr="00FE38A8">
        <w:rPr>
          <w:rFonts w:ascii="Times New Roman" w:hAnsi="Times New Roman"/>
          <w:sz w:val="24"/>
          <w:szCs w:val="24"/>
        </w:rPr>
        <w:t>лена Ивановна</w:t>
      </w:r>
      <w:r w:rsidR="00520F19" w:rsidRPr="00FE38A8">
        <w:rPr>
          <w:rFonts w:ascii="Times New Roman" w:hAnsi="Times New Roman"/>
          <w:sz w:val="24"/>
          <w:szCs w:val="24"/>
        </w:rPr>
        <w:t xml:space="preserve">, </w:t>
      </w:r>
      <w:r w:rsidR="006E7946" w:rsidRPr="00FE38A8">
        <w:rPr>
          <w:rFonts w:ascii="Times New Roman" w:hAnsi="Times New Roman"/>
          <w:sz w:val="24"/>
          <w:szCs w:val="24"/>
        </w:rPr>
        <w:t xml:space="preserve">кандидат педагогических наук, </w:t>
      </w:r>
      <w:r w:rsidRPr="00FE38A8">
        <w:rPr>
          <w:rFonts w:ascii="Times New Roman" w:hAnsi="Times New Roman"/>
          <w:sz w:val="24"/>
          <w:szCs w:val="24"/>
        </w:rPr>
        <w:t xml:space="preserve">доцент, </w:t>
      </w:r>
      <w:r w:rsidR="006E7946" w:rsidRPr="00FE38A8">
        <w:rPr>
          <w:rFonts w:ascii="Times New Roman" w:hAnsi="Times New Roman"/>
          <w:sz w:val="24"/>
          <w:szCs w:val="24"/>
        </w:rPr>
        <w:t xml:space="preserve">зав. кафедрой </w:t>
      </w:r>
      <w:r w:rsidR="00520F19" w:rsidRPr="00FE38A8">
        <w:rPr>
          <w:rFonts w:ascii="Times New Roman" w:hAnsi="Times New Roman"/>
          <w:sz w:val="24"/>
          <w:szCs w:val="24"/>
        </w:rPr>
        <w:t>физиче</w:t>
      </w:r>
      <w:r w:rsidR="006E7946" w:rsidRPr="00FE38A8">
        <w:rPr>
          <w:rFonts w:ascii="Times New Roman" w:hAnsi="Times New Roman"/>
          <w:sz w:val="24"/>
          <w:szCs w:val="24"/>
        </w:rPr>
        <w:t>ск</w:t>
      </w:r>
      <w:r w:rsidRPr="00FE38A8">
        <w:rPr>
          <w:rFonts w:ascii="Times New Roman" w:hAnsi="Times New Roman"/>
          <w:sz w:val="24"/>
          <w:szCs w:val="24"/>
        </w:rPr>
        <w:t>ой</w:t>
      </w:r>
      <w:r w:rsidR="00520F19" w:rsidRPr="00FE38A8">
        <w:rPr>
          <w:rFonts w:ascii="Times New Roman" w:hAnsi="Times New Roman"/>
          <w:sz w:val="24"/>
          <w:szCs w:val="24"/>
        </w:rPr>
        <w:t xml:space="preserve"> культу</w:t>
      </w:r>
      <w:r w:rsidR="006E7946" w:rsidRPr="00FE38A8">
        <w:rPr>
          <w:rFonts w:ascii="Times New Roman" w:hAnsi="Times New Roman"/>
          <w:sz w:val="24"/>
          <w:szCs w:val="24"/>
        </w:rPr>
        <w:t>р</w:t>
      </w:r>
      <w:r w:rsidRPr="00FE38A8">
        <w:rPr>
          <w:rFonts w:ascii="Times New Roman" w:hAnsi="Times New Roman"/>
          <w:sz w:val="24"/>
          <w:szCs w:val="24"/>
        </w:rPr>
        <w:t>ы</w:t>
      </w:r>
      <w:r w:rsidR="00520F19" w:rsidRPr="00FE38A8">
        <w:rPr>
          <w:rFonts w:ascii="Times New Roman" w:hAnsi="Times New Roman"/>
          <w:sz w:val="24"/>
          <w:szCs w:val="24"/>
        </w:rPr>
        <w:t>.</w:t>
      </w:r>
    </w:p>
    <w:p w:rsidR="00A92673" w:rsidRPr="00FE38A8" w:rsidRDefault="00A92673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CF494E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FE38A8" w:rsidRDefault="00520F19" w:rsidP="00FE38A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.Б.13 «Политология»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6E7946" w:rsidRPr="00B32978" w:rsidRDefault="006E7946" w:rsidP="00B32978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B32978" w:rsidRDefault="006E7946" w:rsidP="00B32978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6E7946" w:rsidRPr="00B32978" w:rsidRDefault="006E7946" w:rsidP="00B32978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6E7946" w:rsidRPr="00B32978" w:rsidRDefault="008E4765" w:rsidP="00B32978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7B025C" w:rsidRDefault="007B025C" w:rsidP="00FE38A8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20F19" w:rsidRPr="00FE38A8" w:rsidRDefault="00520F19" w:rsidP="00B32978">
      <w:pPr>
        <w:widowControl w:val="0"/>
        <w:tabs>
          <w:tab w:val="left" w:pos="567"/>
        </w:tabs>
        <w:spacing w:after="0"/>
        <w:ind w:firstLine="426"/>
        <w:jc w:val="both"/>
        <w:rPr>
          <w:rStyle w:val="21"/>
          <w:rFonts w:ascii="Times New Roman" w:hAnsi="Times New Roman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Style w:val="21"/>
          <w:rFonts w:ascii="Times New Roman" w:hAnsi="Times New Roman"/>
        </w:rPr>
        <w:t xml:space="preserve">формирование современной политической культуры выпускника-педагога, его гражданственности, его основных социально-личностных компетенций. Сегодня важнейшими требованиями к специалисту являются умения ориентироваться в меняющейся социально-политической ситуации, адаптироваться к ней, активно и творчески решать поставленные жизнью проблемы. Политическое образование – один из важнейших элементов современной социализации личности и формирования политической культуры, приобщения к демократическим ценностям. </w:t>
      </w:r>
    </w:p>
    <w:p w:rsidR="00520F19" w:rsidRPr="00FE38A8" w:rsidRDefault="00520F19" w:rsidP="00FE38A8">
      <w:pPr>
        <w:widowControl w:val="0"/>
        <w:tabs>
          <w:tab w:val="left" w:pos="567"/>
        </w:tabs>
        <w:spacing w:after="0"/>
        <w:ind w:firstLine="567"/>
        <w:jc w:val="both"/>
        <w:rPr>
          <w:rStyle w:val="21"/>
          <w:rFonts w:ascii="Times New Roman" w:hAnsi="Times New Roman"/>
        </w:rPr>
      </w:pPr>
      <w:r w:rsidRPr="00FE38A8">
        <w:rPr>
          <w:rStyle w:val="21"/>
          <w:rFonts w:ascii="Times New Roman" w:hAnsi="Times New Roman"/>
        </w:rPr>
        <w:t>Курс «Политология» призван дать студенту необходимый минимум знаний о политических реальностях, нормах политического поведения, политических ценностях, воспитывать политически грамотных людей, способных рационально и критически оценивать политические феномены, делать осознанный политический выбор.</w:t>
      </w:r>
    </w:p>
    <w:p w:rsidR="00520F19" w:rsidRPr="00FE38A8" w:rsidRDefault="00520F19" w:rsidP="00B32978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20F19" w:rsidRPr="00FE38A8" w:rsidRDefault="00520F19" w:rsidP="00FE38A8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FE38A8">
        <w:rPr>
          <w:rStyle w:val="21"/>
          <w:rFonts w:ascii="Times New Roman" w:hAnsi="Times New Roman"/>
        </w:rPr>
        <w:t xml:space="preserve">определять специфику политики как сферы жизни общества и предмета политической науки; </w:t>
      </w:r>
    </w:p>
    <w:p w:rsidR="00520F19" w:rsidRPr="00FE38A8" w:rsidRDefault="00520F19" w:rsidP="00FE38A8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FE38A8">
        <w:rPr>
          <w:rStyle w:val="21"/>
          <w:rFonts w:ascii="Times New Roman" w:hAnsi="Times New Roman"/>
        </w:rPr>
        <w:t>дать представление о понятийно-категориальном аппарате и методологии политической науки;</w:t>
      </w:r>
    </w:p>
    <w:p w:rsidR="00520F19" w:rsidRPr="00FE38A8" w:rsidRDefault="00520F19" w:rsidP="00FE38A8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FE38A8">
        <w:rPr>
          <w:rStyle w:val="21"/>
          <w:rFonts w:ascii="Times New Roman" w:hAnsi="Times New Roman"/>
        </w:rPr>
        <w:t xml:space="preserve">представить «мир политического» как целостного явления </w:t>
      </w:r>
      <w:proofErr w:type="gramStart"/>
      <w:r w:rsidRPr="00FE38A8">
        <w:rPr>
          <w:rStyle w:val="21"/>
          <w:rFonts w:ascii="Times New Roman" w:hAnsi="Times New Roman"/>
        </w:rPr>
        <w:t>в</w:t>
      </w:r>
      <w:proofErr w:type="gramEnd"/>
      <w:r w:rsidRPr="00FE38A8">
        <w:rPr>
          <w:rStyle w:val="21"/>
          <w:rFonts w:ascii="Times New Roman" w:hAnsi="Times New Roman"/>
        </w:rPr>
        <w:t xml:space="preserve"> </w:t>
      </w:r>
      <w:proofErr w:type="gramStart"/>
      <w:r w:rsidRPr="00FE38A8">
        <w:rPr>
          <w:rStyle w:val="21"/>
          <w:rFonts w:ascii="Times New Roman" w:hAnsi="Times New Roman"/>
        </w:rPr>
        <w:t>его</w:t>
      </w:r>
      <w:proofErr w:type="gramEnd"/>
      <w:r w:rsidRPr="00FE38A8">
        <w:rPr>
          <w:rStyle w:val="21"/>
          <w:rFonts w:ascii="Times New Roman" w:hAnsi="Times New Roman"/>
        </w:rPr>
        <w:t xml:space="preserve"> соотнесенности с гражданским обществом.</w:t>
      </w:r>
    </w:p>
    <w:p w:rsidR="00520F19" w:rsidRPr="00FE38A8" w:rsidRDefault="00520F19" w:rsidP="00FE38A8">
      <w:pPr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after="0"/>
        <w:ind w:left="0" w:firstLine="0"/>
        <w:jc w:val="both"/>
        <w:rPr>
          <w:rStyle w:val="21"/>
          <w:rFonts w:ascii="Times New Roman" w:hAnsi="Times New Roman"/>
        </w:rPr>
      </w:pPr>
      <w:r w:rsidRPr="00FE38A8">
        <w:rPr>
          <w:rStyle w:val="21"/>
          <w:rFonts w:ascii="Times New Roman" w:hAnsi="Times New Roman"/>
        </w:rPr>
        <w:t>дать представление об основных разновидностях современных политических систем и режимов;</w:t>
      </w:r>
    </w:p>
    <w:p w:rsidR="00520F19" w:rsidRPr="00FE38A8" w:rsidRDefault="00520F19" w:rsidP="00FE38A8">
      <w:pPr>
        <w:pStyle w:val="ae"/>
        <w:numPr>
          <w:ilvl w:val="0"/>
          <w:numId w:val="12"/>
        </w:numPr>
        <w:tabs>
          <w:tab w:val="clear" w:pos="720"/>
          <w:tab w:val="num" w:pos="0"/>
          <w:tab w:val="left" w:pos="284"/>
          <w:tab w:val="left" w:pos="993"/>
        </w:tabs>
        <w:suppressAutoHyphens/>
        <w:spacing w:line="276" w:lineRule="auto"/>
        <w:ind w:left="0" w:firstLine="0"/>
        <w:jc w:val="both"/>
        <w:rPr>
          <w:b w:val="0"/>
          <w:sz w:val="24"/>
        </w:rPr>
      </w:pPr>
      <w:r w:rsidRPr="00FE38A8">
        <w:rPr>
          <w:rStyle w:val="21"/>
          <w:b w:val="0"/>
        </w:rPr>
        <w:t>дать  возможность</w:t>
      </w:r>
      <w:r w:rsidRPr="00FE38A8">
        <w:rPr>
          <w:rStyle w:val="21"/>
        </w:rPr>
        <w:t xml:space="preserve"> </w:t>
      </w:r>
      <w:r w:rsidRPr="00FE38A8">
        <w:rPr>
          <w:rStyle w:val="21"/>
          <w:b w:val="0"/>
        </w:rPr>
        <w:t>овладеть кругом проблем, относящихся к человеческому измерению политики, специфике политической социализации личности.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политическое сознание, политические идеол</w:t>
      </w:r>
      <w:r w:rsidR="00B23744">
        <w:rPr>
          <w:rFonts w:ascii="Times New Roman" w:hAnsi="Times New Roman"/>
          <w:sz w:val="24"/>
          <w:szCs w:val="24"/>
        </w:rPr>
        <w:t>огии, политическая социализация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основные политологические категории и проблемы </w:t>
      </w:r>
      <w:r w:rsidR="00B23744">
        <w:rPr>
          <w:rFonts w:ascii="Times New Roman" w:hAnsi="Times New Roman"/>
          <w:sz w:val="24"/>
          <w:szCs w:val="24"/>
        </w:rPr>
        <w:t>социума как человеческого бытия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культурный базис общества, межкультурные взаимодействия;</w:t>
      </w:r>
      <w:r w:rsidRPr="00FE38A8">
        <w:rPr>
          <w:rFonts w:ascii="Times New Roman" w:hAnsi="Times New Roman"/>
          <w:sz w:val="24"/>
          <w:szCs w:val="24"/>
        </w:rPr>
        <w:t xml:space="preserve"> политическая </w:t>
      </w:r>
      <w:r w:rsidRPr="00FE38A8">
        <w:rPr>
          <w:rFonts w:ascii="Times New Roman" w:hAnsi="Times New Roman"/>
          <w:spacing w:val="-6"/>
          <w:sz w:val="24"/>
          <w:szCs w:val="24"/>
        </w:rPr>
        <w:t>к</w:t>
      </w:r>
      <w:r w:rsidRPr="00FE38A8">
        <w:rPr>
          <w:rFonts w:ascii="Times New Roman" w:hAnsi="Times New Roman"/>
          <w:sz w:val="24"/>
          <w:szCs w:val="24"/>
        </w:rPr>
        <w:t>ультура общества, её этническая и религиозно-конфессиональная специфика в современных условиях многополярного мира; структура политического процесса; о</w:t>
      </w:r>
      <w:r w:rsidRPr="00FE38A8">
        <w:rPr>
          <w:rFonts w:ascii="Times New Roman" w:hAnsi="Times New Roman"/>
          <w:spacing w:val="-6"/>
          <w:sz w:val="24"/>
          <w:szCs w:val="24"/>
        </w:rPr>
        <w:t xml:space="preserve">сновные тенденции развития обществ в ХХI </w:t>
      </w:r>
      <w:proofErr w:type="gramStart"/>
      <w:r w:rsidRPr="00FE38A8">
        <w:rPr>
          <w:rFonts w:ascii="Times New Roman" w:hAnsi="Times New Roman"/>
          <w:spacing w:val="-6"/>
          <w:sz w:val="24"/>
          <w:szCs w:val="24"/>
        </w:rPr>
        <w:t>в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прогресс, регресс, стагнация; государство и политика; власть и управление; политические партии и движения, структуры гражданского общества; </w:t>
      </w:r>
      <w:r w:rsidRPr="00FE38A8">
        <w:rPr>
          <w:rFonts w:ascii="Times New Roman" w:hAnsi="Times New Roman"/>
          <w:spacing w:val="-4"/>
          <w:sz w:val="24"/>
          <w:szCs w:val="24"/>
        </w:rPr>
        <w:t>ценностные основы профессиональной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методы научного исследования политологии как общественной науки, её функции; методы соци</w:t>
      </w:r>
      <w:r w:rsidR="00B23744">
        <w:rPr>
          <w:rFonts w:ascii="Times New Roman" w:hAnsi="Times New Roman"/>
          <w:bCs/>
          <w:sz w:val="24"/>
          <w:szCs w:val="24"/>
        </w:rPr>
        <w:t>ально-политической диагностики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выбирать и использова</w:t>
      </w:r>
      <w:r w:rsidR="00B23744">
        <w:rPr>
          <w:rFonts w:ascii="Times New Roman" w:hAnsi="Times New Roman"/>
          <w:bCs/>
          <w:sz w:val="24"/>
          <w:szCs w:val="24"/>
        </w:rPr>
        <w:t>ть  адекватные методы познания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искать необходимые источники информации, интерпретировать получа</w:t>
      </w:r>
      <w:r w:rsidR="00B23744">
        <w:rPr>
          <w:rFonts w:ascii="Times New Roman" w:hAnsi="Times New Roman"/>
          <w:bCs/>
          <w:sz w:val="24"/>
          <w:szCs w:val="24"/>
        </w:rPr>
        <w:t>емые научно обоснованные факты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формировать из новых знаний инструментарий решения новых з</w:t>
      </w:r>
      <w:r w:rsidR="000C491E">
        <w:rPr>
          <w:rFonts w:ascii="Times New Roman" w:hAnsi="Times New Roman"/>
          <w:bCs/>
          <w:sz w:val="24"/>
          <w:szCs w:val="24"/>
        </w:rPr>
        <w:t xml:space="preserve">адач </w:t>
      </w:r>
      <w:proofErr w:type="gramStart"/>
      <w:r w:rsidR="000C491E">
        <w:rPr>
          <w:rFonts w:ascii="Times New Roman" w:hAnsi="Times New Roman"/>
          <w:bCs/>
          <w:sz w:val="24"/>
          <w:szCs w:val="24"/>
        </w:rPr>
        <w:t>нетрадиционными</w:t>
      </w:r>
      <w:proofErr w:type="gramEnd"/>
      <w:r w:rsidR="000C491E">
        <w:rPr>
          <w:rFonts w:ascii="Times New Roman" w:hAnsi="Times New Roman"/>
          <w:bCs/>
          <w:sz w:val="24"/>
          <w:szCs w:val="24"/>
        </w:rPr>
        <w:t xml:space="preserve"> способам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видеть междисциплинарную границу в процессе исследования, выбирать и адаптировать методы смежных наук применительно к специфике</w:t>
      </w:r>
      <w:r w:rsidR="000C491E">
        <w:rPr>
          <w:rFonts w:ascii="Times New Roman" w:hAnsi="Times New Roman"/>
          <w:bCs/>
          <w:sz w:val="24"/>
          <w:szCs w:val="24"/>
        </w:rPr>
        <w:t xml:space="preserve"> природы познаваемого предмета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общенаучным методич</w:t>
      </w:r>
      <w:r w:rsidR="000C491E">
        <w:rPr>
          <w:rFonts w:ascii="Times New Roman" w:hAnsi="Times New Roman"/>
          <w:bCs/>
          <w:sz w:val="24"/>
          <w:szCs w:val="24"/>
        </w:rPr>
        <w:t>еским инструментарием познания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20F19" w:rsidRPr="00FE38A8" w:rsidRDefault="00520F19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владеть методами политологии, методами, транслированными в педагогическую сферу из других наук и нашедших</w:t>
      </w:r>
      <w:r w:rsidR="000C491E">
        <w:rPr>
          <w:rFonts w:ascii="Times New Roman" w:hAnsi="Times New Roman"/>
          <w:bCs/>
          <w:sz w:val="24"/>
          <w:szCs w:val="24"/>
        </w:rPr>
        <w:t xml:space="preserve"> широкое и успешное применение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B3297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зачет – курс 2, сессия 2.</w:t>
      </w:r>
    </w:p>
    <w:p w:rsidR="002E2682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="006E7946" w:rsidRPr="00FE38A8">
        <w:rPr>
          <w:rFonts w:ascii="Times New Roman" w:hAnsi="Times New Roman"/>
          <w:b/>
          <w:sz w:val="24"/>
          <w:szCs w:val="24"/>
        </w:rPr>
        <w:t xml:space="preserve">: 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520F19" w:rsidRPr="00FE38A8">
        <w:rPr>
          <w:rFonts w:ascii="Times New Roman" w:hAnsi="Times New Roman"/>
          <w:sz w:val="24"/>
          <w:szCs w:val="24"/>
        </w:rPr>
        <w:t xml:space="preserve">Шолохов </w:t>
      </w:r>
      <w:r w:rsidR="006E7946" w:rsidRPr="00FE38A8">
        <w:rPr>
          <w:rFonts w:ascii="Times New Roman" w:hAnsi="Times New Roman"/>
          <w:sz w:val="24"/>
          <w:szCs w:val="24"/>
        </w:rPr>
        <w:t>Андрей Витальевич</w:t>
      </w:r>
      <w:r w:rsidR="00520F19" w:rsidRPr="00FE38A8">
        <w:rPr>
          <w:rFonts w:ascii="Times New Roman" w:hAnsi="Times New Roman"/>
          <w:sz w:val="24"/>
          <w:szCs w:val="24"/>
        </w:rPr>
        <w:t xml:space="preserve">, доктор философских наук,  доцент кафедры </w:t>
      </w:r>
      <w:r w:rsidR="00520F19" w:rsidRPr="00FE38A8">
        <w:rPr>
          <w:rFonts w:ascii="Times New Roman" w:hAnsi="Times New Roman"/>
          <w:bCs/>
          <w:sz w:val="24"/>
          <w:szCs w:val="24"/>
          <w:shd w:val="clear" w:color="auto" w:fill="FFFFFF"/>
        </w:rPr>
        <w:t>философии и социологии права</w:t>
      </w:r>
      <w:r w:rsidR="00520F19" w:rsidRPr="00FE38A8">
        <w:rPr>
          <w:rFonts w:ascii="Times New Roman" w:hAnsi="Times New Roman"/>
          <w:sz w:val="24"/>
          <w:szCs w:val="24"/>
        </w:rPr>
        <w:t>.</w:t>
      </w:r>
    </w:p>
    <w:p w:rsidR="002E2682" w:rsidRPr="00FE38A8" w:rsidRDefault="002E2682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20F19" w:rsidRPr="00FE38A8" w:rsidRDefault="00520F19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FE38A8" w:rsidRDefault="00520F1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.Б.14 Логика и культура мышления </w:t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6E7946" w:rsidRPr="00FE38A8" w:rsidTr="008E4765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6E7946" w:rsidRPr="00B32978" w:rsidRDefault="006E7946" w:rsidP="00B32978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B32978" w:rsidRDefault="006E7946" w:rsidP="00B32978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8E4765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6E7946" w:rsidRPr="00B32978" w:rsidRDefault="006E7946" w:rsidP="00B32978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8E4765">
        <w:tc>
          <w:tcPr>
            <w:tcW w:w="2235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6E7946" w:rsidRPr="00B32978" w:rsidRDefault="008E4765" w:rsidP="00B32978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520F19" w:rsidRPr="00FE38A8" w:rsidRDefault="00520F19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520F19" w:rsidRPr="00FE38A8" w:rsidRDefault="00520F19" w:rsidP="00B32978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b/>
        </w:rPr>
      </w:pPr>
      <w:r w:rsidRPr="00FE38A8">
        <w:rPr>
          <w:b/>
        </w:rPr>
        <w:tab/>
        <w:t>1. Цель изучения дисциплины:</w:t>
      </w:r>
      <w:r w:rsidRPr="00FE38A8">
        <w:t xml:space="preserve">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520F19" w:rsidRPr="00FE38A8" w:rsidRDefault="00B32978" w:rsidP="00B32978">
      <w:pPr>
        <w:widowControl w:val="0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520F19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520F19" w:rsidRPr="00FE38A8">
        <w:rPr>
          <w:rFonts w:ascii="Times New Roman" w:hAnsi="Times New Roman"/>
          <w:sz w:val="24"/>
          <w:szCs w:val="24"/>
        </w:rPr>
        <w:t xml:space="preserve"> изучение форм абстрактного мышления, изучение принципов построения правильного мышления</w:t>
      </w:r>
      <w:r w:rsidR="00520F19" w:rsidRPr="00FE38A8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520F19" w:rsidRPr="00FE38A8">
        <w:rPr>
          <w:rFonts w:ascii="Times New Roman" w:hAnsi="Times New Roman"/>
          <w:sz w:val="24"/>
          <w:szCs w:val="24"/>
        </w:rPr>
        <w:t xml:space="preserve">освоение методов индукции, дедукции, традукции, изучение гипотезы как формы научного познания,  освоение способов доказательства и опровержения. </w:t>
      </w:r>
    </w:p>
    <w:p w:rsidR="00520F19" w:rsidRPr="00FE38A8" w:rsidRDefault="00520F19" w:rsidP="00B32978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атрибутивные признаки науки в аспекте универсального способа познания </w:t>
      </w:r>
      <w:r w:rsidRPr="00FE38A8">
        <w:rPr>
          <w:rFonts w:ascii="Times New Roman" w:hAnsi="Times New Roman"/>
          <w:sz w:val="24"/>
          <w:szCs w:val="24"/>
        </w:rPr>
        <w:t>формы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формы  абстрактного мышления, операции</w:t>
      </w:r>
      <w:r w:rsidRPr="00FE38A8">
        <w:rPr>
          <w:rFonts w:ascii="Times New Roman" w:hAnsi="Times New Roman"/>
          <w:bCs/>
          <w:sz w:val="24"/>
          <w:szCs w:val="24"/>
        </w:rPr>
        <w:t xml:space="preserve"> с ними, методы и средства научного, гу</w:t>
      </w:r>
      <w:r w:rsidR="000C491E">
        <w:rPr>
          <w:rFonts w:ascii="Times New Roman" w:hAnsi="Times New Roman"/>
          <w:bCs/>
          <w:sz w:val="24"/>
          <w:szCs w:val="24"/>
        </w:rPr>
        <w:t>манитарного, исследования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выделять предмет, цели, методы, стратегии различных естественнонаучных картин мира;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различать эмпирические, теоретические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частно-научные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методы.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анализа, обобщения информации, ос</w:t>
      </w:r>
      <w:r w:rsidR="000C491E">
        <w:rPr>
          <w:rFonts w:ascii="Times New Roman" w:hAnsi="Times New Roman"/>
          <w:bCs/>
          <w:sz w:val="24"/>
          <w:szCs w:val="24"/>
        </w:rPr>
        <w:t>новными понятиями логики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b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использования научных методов проведения исследования на теоретическом и экспериментальном уровнях.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FE38A8" w:rsidRDefault="00520F1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B32978">
        <w:rPr>
          <w:rFonts w:ascii="Times New Roman" w:hAnsi="Times New Roman"/>
          <w:bCs/>
          <w:sz w:val="24"/>
          <w:szCs w:val="24"/>
        </w:rPr>
        <w:t>.</w:t>
      </w:r>
    </w:p>
    <w:p w:rsidR="00520F19" w:rsidRPr="00FE38A8" w:rsidRDefault="00520F1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ОК-6 –</w:t>
      </w:r>
      <w:r w:rsidRPr="00FE38A8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способностью к самоорганизации и самообразованию.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FF7AB2" w:rsidRPr="00D73017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3. </w:t>
      </w:r>
    </w:p>
    <w:p w:rsidR="002E2682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520F19" w:rsidRPr="00FE38A8">
        <w:rPr>
          <w:rFonts w:ascii="Times New Roman" w:hAnsi="Times New Roman"/>
          <w:sz w:val="24"/>
          <w:szCs w:val="24"/>
        </w:rPr>
        <w:t>Дудникова</w:t>
      </w:r>
      <w:proofErr w:type="spellEnd"/>
      <w:r w:rsidR="00520F19" w:rsidRPr="00FE38A8">
        <w:rPr>
          <w:rFonts w:ascii="Times New Roman" w:hAnsi="Times New Roman"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>Елена Евгеньевна</w:t>
      </w:r>
      <w:r w:rsidR="006E7946"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 w:rsidR="00520F19" w:rsidRPr="00FE38A8">
        <w:rPr>
          <w:rFonts w:ascii="Times New Roman" w:hAnsi="Times New Roman"/>
          <w:sz w:val="24"/>
          <w:szCs w:val="24"/>
          <w:shd w:val="clear" w:color="auto" w:fill="FFFFFF"/>
        </w:rPr>
        <w:t>кандидат философских наук, доцент</w:t>
      </w:r>
      <w:r w:rsidR="00520F19" w:rsidRPr="00FE38A8">
        <w:rPr>
          <w:rFonts w:ascii="Times New Roman" w:hAnsi="Times New Roman"/>
          <w:b/>
          <w:bCs/>
          <w:caps/>
          <w:sz w:val="24"/>
          <w:szCs w:val="24"/>
          <w:shd w:val="clear" w:color="auto" w:fill="FFFFFF"/>
        </w:rPr>
        <w:t xml:space="preserve"> </w:t>
      </w:r>
      <w:r w:rsidR="00520F19" w:rsidRPr="00FE38A8">
        <w:rPr>
          <w:rFonts w:ascii="Times New Roman" w:hAnsi="Times New Roman"/>
          <w:bCs/>
          <w:sz w:val="24"/>
          <w:szCs w:val="24"/>
          <w:shd w:val="clear" w:color="auto" w:fill="FFFFFF"/>
        </w:rPr>
        <w:t>кафедры философии и социологии права</w:t>
      </w:r>
      <w:r w:rsidR="00520F19"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520F19" w:rsidRPr="00FE38A8" w:rsidRDefault="00520F19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FE38A8" w:rsidRDefault="00DF488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</w:t>
      </w:r>
      <w:r w:rsidR="00520F1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15 </w:t>
      </w:r>
      <w:r w:rsidR="00520F19" w:rsidRPr="00FE38A8">
        <w:rPr>
          <w:rFonts w:ascii="Times New Roman" w:hAnsi="Times New Roman"/>
          <w:b/>
          <w:i/>
          <w:sz w:val="24"/>
          <w:szCs w:val="24"/>
        </w:rPr>
        <w:t>Математика и информатика</w:t>
      </w:r>
    </w:p>
    <w:p w:rsidR="006E7946" w:rsidRPr="00FF7AB2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  <w:hideMark/>
          </w:tcPr>
          <w:p w:rsidR="006E7946" w:rsidRPr="00B32978" w:rsidRDefault="006E7946" w:rsidP="00B32978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B32978" w:rsidRDefault="006E7946" w:rsidP="00B32978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478" w:type="dxa"/>
            <w:hideMark/>
          </w:tcPr>
          <w:p w:rsidR="006E7946" w:rsidRPr="00B32978" w:rsidRDefault="006E7946" w:rsidP="00B32978">
            <w:pPr>
              <w:shd w:val="clear" w:color="auto" w:fill="FFFFFF"/>
              <w:spacing w:line="276" w:lineRule="auto"/>
              <w:ind w:left="201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  <w:hideMark/>
          </w:tcPr>
          <w:p w:rsidR="006E7946" w:rsidRPr="00B32978" w:rsidRDefault="008E4765" w:rsidP="00B32978">
            <w:pPr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информатики</w:t>
            </w:r>
          </w:p>
        </w:tc>
      </w:tr>
    </w:tbl>
    <w:p w:rsidR="00520F19" w:rsidRPr="00FF7AB2" w:rsidRDefault="00520F19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520F19" w:rsidRPr="00FE38A8" w:rsidRDefault="00520F19" w:rsidP="00B3297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является глубокое усвоение студентами основных понятий и методов математики, а также основных понятий информатики, выработка навыков решения математических задач, развитие логического и алгоритмического мышления в процессе изучения теории и решения практических задач.</w:t>
      </w:r>
    </w:p>
    <w:p w:rsidR="00520F19" w:rsidRPr="00FE38A8" w:rsidRDefault="00520F19" w:rsidP="00B32978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FE38A8">
        <w:rPr>
          <w:b/>
          <w:color w:val="auto"/>
        </w:rPr>
        <w:t>2. Задачи изучения дисциплины:</w:t>
      </w:r>
      <w:r w:rsidRPr="00FE38A8">
        <w:rPr>
          <w:color w:val="auto"/>
        </w:rPr>
        <w:t xml:space="preserve"> </w:t>
      </w:r>
    </w:p>
    <w:p w:rsidR="00520F19" w:rsidRPr="00FE38A8" w:rsidRDefault="00520F19" w:rsidP="00FE38A8">
      <w:pPr>
        <w:pStyle w:val="Default"/>
        <w:tabs>
          <w:tab w:val="left" w:pos="284"/>
        </w:tabs>
        <w:spacing w:line="276" w:lineRule="auto"/>
        <w:jc w:val="both"/>
        <w:rPr>
          <w:rFonts w:eastAsia="Calibri"/>
          <w:color w:val="auto"/>
          <w:lang w:eastAsia="ru-RU"/>
        </w:rPr>
      </w:pPr>
      <w:r w:rsidRPr="00FE38A8">
        <w:rPr>
          <w:color w:val="auto"/>
        </w:rPr>
        <w:t xml:space="preserve">–  </w:t>
      </w:r>
      <w:r w:rsidRPr="00FE38A8">
        <w:rPr>
          <w:rFonts w:eastAsia="Calibri"/>
          <w:color w:val="auto"/>
          <w:lang w:eastAsia="ru-RU"/>
        </w:rPr>
        <w:t>дать представление о математических методах, в частности, вероятности и статистики, а так же алгоритмах и языках программирования, стандартном программном обеспечении;</w:t>
      </w:r>
    </w:p>
    <w:p w:rsidR="00520F19" w:rsidRPr="00FE38A8" w:rsidRDefault="00520F19" w:rsidP="00FE38A8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ознакомить с основами организации вычислительных систем;</w:t>
      </w:r>
    </w:p>
    <w:p w:rsidR="00520F19" w:rsidRPr="00FE38A8" w:rsidRDefault="00520F19" w:rsidP="00FE38A8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развивать у студентов информационную культуру, а также культуру умственного труда;</w:t>
      </w:r>
    </w:p>
    <w:p w:rsidR="00520F19" w:rsidRPr="00FE38A8" w:rsidRDefault="00520F19" w:rsidP="00FE38A8">
      <w:pPr>
        <w:pStyle w:val="Default"/>
        <w:numPr>
          <w:ilvl w:val="0"/>
          <w:numId w:val="7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520F19" w:rsidRPr="00FE38A8" w:rsidRDefault="00520F19" w:rsidP="00B32978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основные способы математической обработки информации, основные метод</w:t>
      </w:r>
      <w:r w:rsidR="000C491E">
        <w:rPr>
          <w:rFonts w:ascii="Times New Roman" w:hAnsi="Times New Roman" w:cs="Times New Roman"/>
          <w:b w:val="0"/>
          <w:i w:val="0"/>
          <w:sz w:val="24"/>
          <w:szCs w:val="24"/>
        </w:rPr>
        <w:t>ы статистического анализа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современные информационные </w:t>
      </w:r>
      <w:proofErr w:type="gramStart"/>
      <w:r w:rsidRPr="00FE38A8">
        <w:rPr>
          <w:rFonts w:ascii="Times New Roman" w:hAnsi="Times New Roman"/>
          <w:sz w:val="24"/>
          <w:szCs w:val="24"/>
        </w:rPr>
        <w:t>технологии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испол</w:t>
      </w:r>
      <w:r w:rsidR="000C491E">
        <w:rPr>
          <w:rFonts w:ascii="Times New Roman" w:hAnsi="Times New Roman"/>
          <w:sz w:val="24"/>
          <w:szCs w:val="24"/>
        </w:rPr>
        <w:t>ьзуемые в образовании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2"/>
        <w:spacing w:before="0" w:after="0"/>
        <w:rPr>
          <w:rFonts w:ascii="Times New Roman" w:hAnsi="Times New Roman" w:cs="Times New Roman"/>
          <w:i w:val="0"/>
          <w:iCs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проводить практические расчеты по имеющимся экспериментальным данным при использовании статистических таблиц и компьютерной поддержки (включая па</w:t>
      </w:r>
      <w:r w:rsidR="000C491E">
        <w:rPr>
          <w:rFonts w:ascii="Times New Roman" w:hAnsi="Times New Roman" w:cs="Times New Roman"/>
          <w:b w:val="0"/>
          <w:i w:val="0"/>
          <w:sz w:val="24"/>
          <w:szCs w:val="24"/>
        </w:rPr>
        <w:t>кеты прикладных программ)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современные информационные технологии в учебном процессе, в контек</w:t>
      </w:r>
      <w:r w:rsidR="000C491E">
        <w:rPr>
          <w:rFonts w:ascii="Times New Roman" w:hAnsi="Times New Roman"/>
          <w:sz w:val="24"/>
          <w:szCs w:val="24"/>
        </w:rPr>
        <w:t>сте повышения качества обучения</w:t>
      </w:r>
      <w:r w:rsidR="00DF488A"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FE38A8" w:rsidRDefault="00520F19" w:rsidP="00FE38A8">
      <w:pPr>
        <w:pStyle w:val="2"/>
        <w:spacing w:before="0" w:after="0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навыками работы с программными средствами общего и про</w:t>
      </w:r>
      <w:r w:rsidR="000C491E">
        <w:rPr>
          <w:rFonts w:ascii="Times New Roman" w:hAnsi="Times New Roman" w:cs="Times New Roman"/>
          <w:b w:val="0"/>
          <w:i w:val="0"/>
          <w:sz w:val="24"/>
          <w:szCs w:val="24"/>
        </w:rPr>
        <w:t>фессионального назначения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типовыми современными средствами ИКТ, используемыми в профессио</w:t>
      </w:r>
      <w:r w:rsidR="000C491E">
        <w:rPr>
          <w:rFonts w:ascii="Times New Roman" w:hAnsi="Times New Roman"/>
          <w:sz w:val="24"/>
          <w:szCs w:val="24"/>
        </w:rPr>
        <w:t>нальной деятельности педагога</w:t>
      </w:r>
      <w:r w:rsidR="00DF488A"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FE38A8" w:rsidRDefault="00520F1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ОК-3 – 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B32978">
        <w:rPr>
          <w:rFonts w:ascii="Times New Roman" w:hAnsi="Times New Roman"/>
          <w:iCs/>
          <w:sz w:val="24"/>
          <w:szCs w:val="24"/>
        </w:rPr>
        <w:t>.</w:t>
      </w:r>
    </w:p>
    <w:p w:rsidR="00520F19" w:rsidRPr="00FE38A8" w:rsidRDefault="00520F19" w:rsidP="00B3297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F488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DF488A" w:rsidRPr="00FE38A8">
        <w:rPr>
          <w:rFonts w:ascii="Times New Roman" w:hAnsi="Times New Roman"/>
          <w:sz w:val="24"/>
          <w:szCs w:val="24"/>
        </w:rPr>
        <w:t>курс 1, сессия 3.</w:t>
      </w:r>
    </w:p>
    <w:p w:rsidR="002E2682" w:rsidRPr="00FE38A8" w:rsidRDefault="00520F19" w:rsidP="00B32978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520F19" w:rsidRPr="00FE38A8">
        <w:rPr>
          <w:rFonts w:ascii="Times New Roman" w:hAnsi="Times New Roman"/>
          <w:sz w:val="24"/>
          <w:szCs w:val="24"/>
        </w:rPr>
        <w:t xml:space="preserve">Заика </w:t>
      </w:r>
      <w:r w:rsidR="006E7946" w:rsidRPr="00FE38A8">
        <w:rPr>
          <w:rFonts w:ascii="Times New Roman" w:hAnsi="Times New Roman"/>
          <w:sz w:val="24"/>
          <w:szCs w:val="24"/>
        </w:rPr>
        <w:t>Ирина Викторовна</w:t>
      </w:r>
      <w:r w:rsidR="00520F19" w:rsidRPr="00FE38A8">
        <w:rPr>
          <w:rFonts w:ascii="Times New Roman" w:hAnsi="Times New Roman"/>
          <w:sz w:val="24"/>
          <w:szCs w:val="24"/>
        </w:rPr>
        <w:t>, канд. технических наук,  доцент кафедры информатики.</w:t>
      </w:r>
    </w:p>
    <w:p w:rsidR="00520F19" w:rsidRPr="00FE38A8" w:rsidRDefault="00520F19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2E2682" w:rsidRPr="00FE38A8" w:rsidRDefault="002E2682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520F19" w:rsidRPr="00FE38A8" w:rsidRDefault="00DF488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</w:t>
      </w:r>
      <w:r w:rsidR="00520F1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16</w:t>
      </w:r>
      <w:r w:rsidR="00520F19" w:rsidRPr="00FE38A8">
        <w:rPr>
          <w:rFonts w:ascii="Times New Roman" w:hAnsi="Times New Roman"/>
          <w:b/>
          <w:i/>
          <w:sz w:val="24"/>
          <w:szCs w:val="24"/>
        </w:rPr>
        <w:t xml:space="preserve"> Основы экологической культуры</w:t>
      </w:r>
    </w:p>
    <w:p w:rsidR="006E7946" w:rsidRPr="00FF7AB2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7478"/>
      </w:tblGrid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478" w:type="dxa"/>
            <w:hideMark/>
          </w:tcPr>
          <w:p w:rsidR="006E7946" w:rsidRPr="00B32978" w:rsidRDefault="006E7946" w:rsidP="00B32978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B32978" w:rsidRDefault="006E7946" w:rsidP="00B32978">
            <w:pPr>
              <w:shd w:val="clear" w:color="auto" w:fill="FFFFFF"/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478" w:type="dxa"/>
            <w:hideMark/>
          </w:tcPr>
          <w:p w:rsidR="006E7946" w:rsidRPr="00B32978" w:rsidRDefault="006E7946" w:rsidP="00B32978">
            <w:pPr>
              <w:shd w:val="clear" w:color="auto" w:fill="FFFFFF"/>
              <w:spacing w:line="276" w:lineRule="auto"/>
              <w:ind w:left="201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8E4765">
        <w:tc>
          <w:tcPr>
            <w:tcW w:w="2093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478" w:type="dxa"/>
            <w:hideMark/>
          </w:tcPr>
          <w:p w:rsidR="006E7946" w:rsidRPr="00B32978" w:rsidRDefault="008E4765" w:rsidP="00B32978">
            <w:pPr>
              <w:spacing w:line="276" w:lineRule="auto"/>
              <w:ind w:left="201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8E4765" w:rsidRPr="00FF7AB2" w:rsidRDefault="008E4765" w:rsidP="00FE38A8">
      <w:pPr>
        <w:pStyle w:val="a5"/>
        <w:widowControl w:val="0"/>
        <w:tabs>
          <w:tab w:val="clear" w:pos="1804"/>
        </w:tabs>
        <w:spacing w:line="276" w:lineRule="auto"/>
        <w:ind w:left="0" w:firstLine="705"/>
        <w:rPr>
          <w:b/>
          <w:sz w:val="12"/>
          <w:szCs w:val="12"/>
        </w:rPr>
      </w:pPr>
    </w:p>
    <w:p w:rsidR="00520F19" w:rsidRPr="00FE38A8" w:rsidRDefault="008E4765" w:rsidP="00B32978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</w:t>
      </w:r>
      <w:r w:rsidR="00520F19" w:rsidRPr="00FE38A8">
        <w:rPr>
          <w:b/>
        </w:rPr>
        <w:t>Цель изучения дисциплины:</w:t>
      </w:r>
      <w:r w:rsidR="00520F19" w:rsidRPr="00FE38A8">
        <w:t xml:space="preserve"> формирование экологической культуры, которая  характеризуется совокупностью системы знаний и умений по экологии, уважительным, гуманистическим отношением ко всему живому и окружающей среде.</w:t>
      </w:r>
    </w:p>
    <w:p w:rsidR="00520F19" w:rsidRPr="00FE38A8" w:rsidRDefault="00520F19" w:rsidP="00B32978">
      <w:pPr>
        <w:pStyle w:val="Default"/>
        <w:tabs>
          <w:tab w:val="left" w:pos="1134"/>
        </w:tabs>
        <w:spacing w:line="276" w:lineRule="auto"/>
        <w:ind w:firstLine="567"/>
        <w:jc w:val="both"/>
        <w:rPr>
          <w:color w:val="auto"/>
        </w:rPr>
      </w:pPr>
      <w:r w:rsidRPr="00FE38A8">
        <w:rPr>
          <w:b/>
          <w:color w:val="auto"/>
        </w:rPr>
        <w:t>2. Задачи изучения дисциплины:</w:t>
      </w:r>
      <w:r w:rsidRPr="00FE38A8">
        <w:rPr>
          <w:color w:val="auto"/>
        </w:rPr>
        <w:t xml:space="preserve"> </w:t>
      </w:r>
    </w:p>
    <w:p w:rsidR="00520F19" w:rsidRPr="00FE38A8" w:rsidRDefault="00520F19" w:rsidP="00FE38A8">
      <w:pPr>
        <w:pStyle w:val="a3"/>
        <w:widowControl w:val="0"/>
        <w:shd w:val="clear" w:color="auto" w:fill="FFFFFF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формирование представлений о сущности и содержании экологической культуры;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ознакомление с процессами возникновения и развития экологической культуры;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дать представление об уровнях развития экологической культуры в различных регионах планеты и в России;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520F19" w:rsidRPr="00FE38A8" w:rsidRDefault="00520F19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показать роль экологической культуры в обеспечении стратегического будущего человечества.</w:t>
      </w:r>
    </w:p>
    <w:p w:rsidR="00520F19" w:rsidRPr="00FE38A8" w:rsidRDefault="00520F19" w:rsidP="00B32978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520F19" w:rsidRPr="00FE38A8" w:rsidRDefault="00520F1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об экологической безопасности, о состоянии окружающей среды и об использовании природных ресурсов</w:t>
      </w:r>
      <w:r w:rsidRPr="00FE38A8">
        <w:rPr>
          <w:rFonts w:ascii="Times New Roman" w:hAnsi="Times New Roman"/>
          <w:spacing w:val="6"/>
          <w:sz w:val="24"/>
          <w:szCs w:val="24"/>
        </w:rPr>
        <w:t xml:space="preserve">; </w:t>
      </w:r>
    </w:p>
    <w:p w:rsidR="000F6731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>содержание процессов самоорганизации и самообразования, их особенностей и технологий реализации, исходя из целей совершен</w:t>
      </w:r>
      <w:r w:rsidR="000F6731">
        <w:rPr>
          <w:rFonts w:ascii="Times New Roman" w:hAnsi="Times New Roman"/>
          <w:sz w:val="24"/>
          <w:szCs w:val="24"/>
        </w:rPr>
        <w:t>ствования экологической культуры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катастроф, стихийных бедствий</w:t>
      </w:r>
      <w:r w:rsidRPr="00FE38A8">
        <w:rPr>
          <w:rFonts w:ascii="Times New Roman" w:hAnsi="Times New Roman"/>
          <w:sz w:val="24"/>
          <w:szCs w:val="24"/>
        </w:rPr>
        <w:t>.</w:t>
      </w:r>
      <w:proofErr w:type="gramEnd"/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обобщать, анализировать и синтезировать информацию; </w:t>
      </w:r>
      <w:r w:rsidRPr="00FE38A8">
        <w:rPr>
          <w:rFonts w:ascii="Times New Roman" w:hAnsi="Times New Roman"/>
          <w:sz w:val="24"/>
          <w:szCs w:val="24"/>
        </w:rPr>
        <w:t>ориентироваться в профессиональных источниках информации (журналы, сайты, образовательные порталы и т.д.); устанавливать контакты, осуществлять и поддерживать способы взаимодействия с другими субъектами образовательного процесса для повышения интеллектуального уровня</w:t>
      </w:r>
      <w:r w:rsidRPr="00FE38A8">
        <w:rPr>
          <w:rFonts w:ascii="Times New Roman" w:hAnsi="Times New Roman"/>
          <w:spacing w:val="6"/>
          <w:sz w:val="24"/>
          <w:szCs w:val="24"/>
        </w:rPr>
        <w:t>;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экологической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sz w:val="24"/>
          <w:szCs w:val="24"/>
        </w:rPr>
        <w:t>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0F19" w:rsidRPr="00FE38A8" w:rsidRDefault="00520F19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практическими навыками использования </w:t>
      </w:r>
      <w:r w:rsidRPr="00FE38A8">
        <w:rPr>
          <w:rFonts w:ascii="Times New Roman" w:hAnsi="Times New Roman"/>
          <w:sz w:val="24"/>
          <w:szCs w:val="24"/>
        </w:rPr>
        <w:t>знаний, постановки цели и выбору путей для ее достижения; практическими умениями для генерации новых идей в области развития образования для повышения общекультурного уровня</w:t>
      </w:r>
      <w:r w:rsidRPr="00FE38A8">
        <w:rPr>
          <w:rFonts w:ascii="Times New Roman" w:hAnsi="Times New Roman"/>
          <w:spacing w:val="6"/>
          <w:sz w:val="24"/>
          <w:szCs w:val="24"/>
        </w:rPr>
        <w:t>;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6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технологиями организации процесса самообразования; приемами </w:t>
      </w:r>
      <w:proofErr w:type="spellStart"/>
      <w:r w:rsidRPr="00FE38A8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ОК-3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B32978">
        <w:rPr>
          <w:rFonts w:ascii="Times New Roman" w:hAnsi="Times New Roman"/>
          <w:spacing w:val="6"/>
          <w:sz w:val="24"/>
          <w:szCs w:val="24"/>
        </w:rPr>
        <w:t>.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ОК-6 – </w:t>
      </w:r>
      <w:r w:rsidRPr="00FE38A8">
        <w:rPr>
          <w:rFonts w:ascii="Times New Roman" w:hAnsi="Times New Roman"/>
          <w:sz w:val="24"/>
          <w:szCs w:val="24"/>
        </w:rPr>
        <w:t>способность</w:t>
      </w:r>
      <w:r w:rsidR="00D42346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к самоорганизации и самообразованию</w:t>
      </w:r>
      <w:r w:rsidR="00B3297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>готовность</w:t>
      </w:r>
      <w:r w:rsidR="00D42346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20F19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DF488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DF488A" w:rsidRPr="00FE38A8">
        <w:rPr>
          <w:rFonts w:ascii="Times New Roman" w:hAnsi="Times New Roman"/>
          <w:sz w:val="24"/>
          <w:szCs w:val="24"/>
        </w:rPr>
        <w:t xml:space="preserve">курс 3, сессия 2. </w:t>
      </w:r>
    </w:p>
    <w:p w:rsidR="002E2682" w:rsidRPr="00FE38A8" w:rsidRDefault="00520F19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E7946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20F19" w:rsidRPr="00FE38A8" w:rsidRDefault="002E268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520F19" w:rsidRPr="00FE38A8">
        <w:rPr>
          <w:rFonts w:ascii="Times New Roman" w:hAnsi="Times New Roman"/>
          <w:sz w:val="24"/>
          <w:szCs w:val="24"/>
        </w:rPr>
        <w:t xml:space="preserve">Беляева </w:t>
      </w:r>
      <w:r w:rsidR="006E7946" w:rsidRPr="00FE38A8">
        <w:rPr>
          <w:rFonts w:ascii="Times New Roman" w:hAnsi="Times New Roman"/>
          <w:sz w:val="24"/>
          <w:szCs w:val="24"/>
        </w:rPr>
        <w:t xml:space="preserve">Оксана Александровна </w:t>
      </w:r>
      <w:r w:rsidR="00520F19" w:rsidRPr="00FE38A8">
        <w:rPr>
          <w:rFonts w:ascii="Times New Roman" w:hAnsi="Times New Roman"/>
          <w:sz w:val="24"/>
          <w:szCs w:val="24"/>
        </w:rPr>
        <w:t>канд. с.-х. наук, доцент кафедры естествознания и безопасности жизнедеятельности.</w:t>
      </w:r>
    </w:p>
    <w:p w:rsidR="002E2682" w:rsidRPr="00FE38A8" w:rsidRDefault="002E268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F488A" w:rsidRPr="00FE38A8" w:rsidRDefault="00DF488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.Б.17 История религии и основы православной культуры </w:t>
      </w:r>
    </w:p>
    <w:p w:rsidR="00FC6C1F" w:rsidRPr="00FF7AB2" w:rsidRDefault="00FC6C1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FC6C1F" w:rsidRPr="00FE38A8" w:rsidTr="008E4765">
        <w:tc>
          <w:tcPr>
            <w:tcW w:w="1951" w:type="dxa"/>
          </w:tcPr>
          <w:p w:rsidR="00FC6C1F" w:rsidRPr="00FE38A8" w:rsidRDefault="00FC6C1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</w:tcPr>
          <w:p w:rsidR="00FC6C1F" w:rsidRPr="00B32978" w:rsidRDefault="00FC6C1F" w:rsidP="00B32978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FC6C1F" w:rsidRPr="00B32978" w:rsidRDefault="00FC6C1F" w:rsidP="00B32978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FC6C1F" w:rsidRPr="00FE38A8" w:rsidTr="008E4765">
        <w:tc>
          <w:tcPr>
            <w:tcW w:w="1951" w:type="dxa"/>
          </w:tcPr>
          <w:p w:rsidR="00FC6C1F" w:rsidRPr="00FE38A8" w:rsidRDefault="00FC6C1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</w:tcPr>
          <w:p w:rsidR="00FC6C1F" w:rsidRPr="00B32978" w:rsidRDefault="00FC6C1F" w:rsidP="00B32978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FC6C1F" w:rsidRPr="00FE38A8" w:rsidTr="008E4765">
        <w:tc>
          <w:tcPr>
            <w:tcW w:w="1951" w:type="dxa"/>
          </w:tcPr>
          <w:p w:rsidR="00FC6C1F" w:rsidRPr="00FE38A8" w:rsidRDefault="00FC6C1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</w:tcPr>
          <w:p w:rsidR="008E4765" w:rsidRPr="00B32978" w:rsidRDefault="008E4765" w:rsidP="00B32978">
            <w:pPr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  <w:p w:rsidR="00FC6C1F" w:rsidRPr="00B32978" w:rsidRDefault="00FC6C1F" w:rsidP="00B32978">
            <w:pPr>
              <w:spacing w:line="276" w:lineRule="auto"/>
              <w:ind w:left="216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FC6C1F" w:rsidRPr="00FE38A8" w:rsidRDefault="002E2682" w:rsidP="00B3297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FC6C1F" w:rsidRPr="00FE38A8">
        <w:rPr>
          <w:rFonts w:ascii="Times New Roman" w:hAnsi="Times New Roman"/>
          <w:b/>
          <w:sz w:val="24"/>
          <w:szCs w:val="24"/>
        </w:rPr>
        <w:t>1.</w:t>
      </w:r>
      <w:r w:rsidR="007B025C">
        <w:rPr>
          <w:rFonts w:ascii="Times New Roman" w:hAnsi="Times New Roman"/>
          <w:b/>
          <w:sz w:val="24"/>
          <w:szCs w:val="24"/>
        </w:rPr>
        <w:t xml:space="preserve"> </w:t>
      </w:r>
      <w:r w:rsidR="00FC6C1F" w:rsidRPr="00FE38A8">
        <w:rPr>
          <w:rFonts w:ascii="Times New Roman" w:hAnsi="Times New Roman"/>
          <w:b/>
          <w:sz w:val="24"/>
          <w:szCs w:val="24"/>
        </w:rPr>
        <w:t>Цель</w:t>
      </w:r>
      <w:r w:rsidR="00FC6C1F" w:rsidRPr="00FE38A8">
        <w:rPr>
          <w:rFonts w:ascii="Times New Roman" w:hAnsi="Times New Roman"/>
          <w:sz w:val="24"/>
          <w:szCs w:val="24"/>
        </w:rPr>
        <w:t xml:space="preserve"> </w:t>
      </w:r>
      <w:r w:rsidR="00FC6C1F" w:rsidRPr="00FE38A8">
        <w:rPr>
          <w:rFonts w:ascii="Times New Roman" w:hAnsi="Times New Roman"/>
          <w:b/>
          <w:sz w:val="24"/>
          <w:szCs w:val="24"/>
        </w:rPr>
        <w:t>изучения дисциплины</w:t>
      </w:r>
      <w:r w:rsidR="00FC6C1F" w:rsidRPr="00FE38A8">
        <w:rPr>
          <w:rFonts w:ascii="Times New Roman" w:hAnsi="Times New Roman"/>
          <w:sz w:val="24"/>
          <w:szCs w:val="24"/>
        </w:rPr>
        <w:t>: формирование у студентов интереса к предмету как составляющей мировоззренческой системы личности;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практике.</w:t>
      </w:r>
    </w:p>
    <w:p w:rsidR="00FC6C1F" w:rsidRPr="00FE38A8" w:rsidRDefault="002E2682" w:rsidP="00B32978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</w:r>
      <w:r w:rsidR="00FC6C1F" w:rsidRPr="00FE38A8">
        <w:rPr>
          <w:b/>
        </w:rPr>
        <w:t>2. Задачи изучения дисциплины:</w:t>
      </w:r>
    </w:p>
    <w:p w:rsidR="00FC6C1F" w:rsidRPr="00FE38A8" w:rsidRDefault="00FC6C1F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студенты должны овладеть целостным представлением о процессах и явлениях,</w:t>
      </w:r>
      <w:r w:rsidR="007B025C">
        <w:t xml:space="preserve"> </w:t>
      </w:r>
      <w:r w:rsidRPr="00FE38A8">
        <w:t>происходящих в мире;</w:t>
      </w:r>
    </w:p>
    <w:p w:rsidR="00FC6C1F" w:rsidRPr="00FE38A8" w:rsidRDefault="00FC6C1F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подойти к пониманию возможности современных научных методов познания природы и общества;</w:t>
      </w:r>
    </w:p>
    <w:p w:rsidR="00FC6C1F" w:rsidRPr="00FE38A8" w:rsidRDefault="00FC6C1F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FC6C1F" w:rsidRPr="00FE38A8" w:rsidRDefault="00FC6C1F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осознать социальную значимость своей будущей профессии.</w:t>
      </w:r>
    </w:p>
    <w:p w:rsidR="00FC6C1F" w:rsidRPr="00FE38A8" w:rsidRDefault="00FC6C1F" w:rsidP="00B32978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FC6C1F" w:rsidRPr="00FE38A8" w:rsidRDefault="00FC6C1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C6C1F" w:rsidRPr="00FE38A8" w:rsidRDefault="002E2682" w:rsidP="00FE38A8">
      <w:pPr>
        <w:autoSpaceDE w:val="0"/>
        <w:autoSpaceDN w:val="0"/>
        <w:adjustRightInd w:val="0"/>
        <w:spacing w:after="0"/>
        <w:ind w:firstLine="360"/>
        <w:outlineLvl w:val="0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FC6C1F" w:rsidRPr="00FE38A8">
        <w:rPr>
          <w:rFonts w:ascii="Times New Roman" w:hAnsi="Times New Roman"/>
          <w:i/>
          <w:sz w:val="24"/>
          <w:szCs w:val="24"/>
        </w:rPr>
        <w:t>Знать: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истории религиозных систем: монотеистических и политеистических;</w:t>
      </w:r>
      <w:r w:rsidR="002E2682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что такое философские проблемы; роль ре</w:t>
      </w:r>
      <w:r w:rsidR="000F6731">
        <w:rPr>
          <w:rFonts w:ascii="Times New Roman" w:hAnsi="Times New Roman"/>
          <w:sz w:val="24"/>
          <w:szCs w:val="24"/>
        </w:rPr>
        <w:t>лигий в культуре общества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что такое коллектив, его специфика; отличительные особенности национальных и мировых религиозных систем, влияющие на социальный строй и культурные традиции ра</w:t>
      </w:r>
      <w:r w:rsidR="000F6731">
        <w:rPr>
          <w:rFonts w:ascii="Times New Roman" w:hAnsi="Times New Roman"/>
          <w:sz w:val="24"/>
          <w:szCs w:val="24"/>
        </w:rPr>
        <w:t>зличных обществ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методику ведения публичного выступления, ведения дискуссии и полемики;</w:t>
      </w:r>
      <w:r w:rsidR="002E2682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способы вычленения теоретических и практических знаний из отраслей наук; взаимосвязь православной культуры с культ</w:t>
      </w:r>
      <w:r w:rsidR="000F6731">
        <w:rPr>
          <w:rFonts w:ascii="Times New Roman" w:hAnsi="Times New Roman"/>
          <w:sz w:val="24"/>
          <w:szCs w:val="24"/>
        </w:rPr>
        <w:t>урными традициями региона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FC6C1F" w:rsidRPr="00FE38A8" w:rsidRDefault="002E268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FC6C1F" w:rsidRPr="00FE38A8">
        <w:rPr>
          <w:rFonts w:ascii="Times New Roman" w:hAnsi="Times New Roman"/>
          <w:i/>
          <w:sz w:val="24"/>
          <w:szCs w:val="24"/>
        </w:rPr>
        <w:t>Уметь:</w:t>
      </w:r>
      <w:r w:rsidR="00FC6C1F" w:rsidRPr="00FE38A8">
        <w:rPr>
          <w:rFonts w:ascii="Times New Roman" w:hAnsi="Times New Roman"/>
          <w:sz w:val="24"/>
          <w:szCs w:val="24"/>
        </w:rPr>
        <w:t xml:space="preserve"> 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выделять предмет, цели, методы, стратегии различных религиозных систем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  <w:r w:rsidRPr="00FE38A8">
        <w:rPr>
          <w:rFonts w:ascii="Times New Roman" w:hAnsi="Times New Roman"/>
          <w:bCs/>
          <w:sz w:val="24"/>
          <w:szCs w:val="24"/>
        </w:rPr>
        <w:t>выделять и различать мировоззренческие, социально и личностно значимые философские проблемы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вести диалог с представителями альтернативных религиозных систем;</w:t>
      </w:r>
      <w:r w:rsidR="002E2798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работать в коллективе; различать культурную составляющую различных обществ во взаимосвязи с религиозными концепциями, существующими в этих обществах; демонстрироват</w:t>
      </w:r>
      <w:r w:rsidRPr="00FE38A8">
        <w:rPr>
          <w:rFonts w:ascii="Times New Roman" w:hAnsi="Times New Roman"/>
          <w:sz w:val="24"/>
          <w:szCs w:val="24"/>
        </w:rPr>
        <w:t>ь достаточно широкую компетентность в области курса, необходимую для понимания влияния религиозных проблем и их решений на общество и мир в целом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FC6C1F" w:rsidRPr="00FE38A8" w:rsidRDefault="00FC6C1F" w:rsidP="007B6EC4">
      <w:pPr>
        <w:pStyle w:val="a3"/>
        <w:numPr>
          <w:ilvl w:val="0"/>
          <w:numId w:val="8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достаточно четко и логично выстраивать мысли по предмету дискуссии и применять их в демонстрируемой речи; применять теоретические и практические знания к решению социальных и профессиональных задач; демонстрировать знания для обучающихся для </w:t>
      </w:r>
      <w:r w:rsidRPr="00FE38A8">
        <w:rPr>
          <w:rFonts w:ascii="Times New Roman" w:hAnsi="Times New Roman"/>
          <w:bCs/>
          <w:sz w:val="24"/>
          <w:szCs w:val="24"/>
        </w:rPr>
        <w:lastRenderedPageBreak/>
        <w:t>осуществления цели воспитания патриотизма, правильного представления о семье, тру</w:t>
      </w:r>
      <w:r w:rsidR="000F6731">
        <w:rPr>
          <w:rFonts w:ascii="Times New Roman" w:hAnsi="Times New Roman"/>
          <w:bCs/>
          <w:sz w:val="24"/>
          <w:szCs w:val="24"/>
        </w:rPr>
        <w:t>де, нравственности и т.д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FC6C1F" w:rsidRPr="00FE38A8" w:rsidRDefault="00FC6C1F" w:rsidP="00FE38A8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FC6C1F" w:rsidRPr="00FE38A8" w:rsidRDefault="00FC6C1F" w:rsidP="007B6EC4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навыками сравнительного анализа, обобщения единых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вероучительных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основ (догматов) монотеистических и политеистических религиозных систем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  <w:r w:rsidRPr="00FE38A8">
        <w:rPr>
          <w:rFonts w:ascii="Times New Roman" w:hAnsi="Times New Roman"/>
          <w:bCs/>
          <w:sz w:val="24"/>
          <w:szCs w:val="24"/>
        </w:rPr>
        <w:t>способностью анализировать мировоззренческие, социально и личностно значимые философские проблемы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FC6C1F" w:rsidRPr="00FE38A8" w:rsidRDefault="00FC6C1F" w:rsidP="007B6EC4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>навыками ведения дискуссий, с применением знаний об отличительных особенностях мировых и национальных религиозных систем;</w:t>
      </w:r>
      <w:r w:rsidR="002E2798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выслушивать оппонента, уважая его позицию, а также аргументировано доказывать свою точку зрения; готовностью к взаимодействию с коллегами, к работе в коллективе; </w:t>
      </w:r>
      <w:r w:rsidRPr="00FE38A8">
        <w:rPr>
          <w:rFonts w:ascii="Times New Roman" w:hAnsi="Times New Roman"/>
          <w:sz w:val="24"/>
          <w:szCs w:val="24"/>
        </w:rPr>
        <w:t>знаниями в области православной культуры: как христианство пришло на Русь; что такое подвиг в контексте христианской культуры;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>заповеди блаженств как основа нравственной личности; зачем творить добро?; христианское отношение к природе; христианская семья; защита Отечества; христианин в труде</w:t>
      </w:r>
      <w:r w:rsidRPr="00FE38A8">
        <w:rPr>
          <w:rFonts w:ascii="Times New Roman" w:hAnsi="Times New Roman"/>
          <w:bCs/>
          <w:sz w:val="24"/>
          <w:szCs w:val="24"/>
        </w:rPr>
        <w:t>; кроме лекционного материала знаниями из предлагаемой дополнительной литературы по предмету; самостоятельно приобретать знания по истории религий и основам православной культуры, используя разные источники, критически осмысливать полученную информацию и применять её дл</w:t>
      </w:r>
      <w:r w:rsidR="000F6731">
        <w:rPr>
          <w:rFonts w:ascii="Times New Roman" w:hAnsi="Times New Roman"/>
          <w:bCs/>
          <w:sz w:val="24"/>
          <w:szCs w:val="24"/>
        </w:rPr>
        <w:t>я расширения своих знаний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  <w:proofErr w:type="gramEnd"/>
    </w:p>
    <w:p w:rsidR="00FC6C1F" w:rsidRPr="00FE38A8" w:rsidRDefault="00FC6C1F" w:rsidP="007B6EC4">
      <w:pPr>
        <w:pStyle w:val="a3"/>
        <w:numPr>
          <w:ilvl w:val="0"/>
          <w:numId w:val="8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ведения дискуссий, выслушивать оппонента, уважая его позицию, а также аргументировано доказывать свою точку зрения; способностью организовывать сотрудничество обучающихся, поддерживать активность и инициативность, самостоятельность обучающихся, их творческие способности; </w:t>
      </w:r>
      <w:r w:rsidRPr="00FE38A8">
        <w:rPr>
          <w:rFonts w:ascii="Times New Roman" w:hAnsi="Times New Roman"/>
          <w:sz w:val="24"/>
          <w:szCs w:val="24"/>
        </w:rPr>
        <w:t>знаниями в области православной культуры: как христианство пришло на Русь; что такое  подвиг в контексте христианской культуры; заповеди блаженств как основа нравственной личности; зачем творить добро?; православие о Божием суде; христианское отношение к природе; христианская семья; защит</w:t>
      </w:r>
      <w:r w:rsidR="000F6731">
        <w:rPr>
          <w:rFonts w:ascii="Times New Roman" w:hAnsi="Times New Roman"/>
          <w:sz w:val="24"/>
          <w:szCs w:val="24"/>
        </w:rPr>
        <w:t>а Отечества; христианин в труде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FC6C1F" w:rsidRPr="00FE38A8" w:rsidRDefault="00FC6C1F" w:rsidP="00B32978">
      <w:pPr>
        <w:pStyle w:val="a3"/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C6C1F" w:rsidRPr="00FE38A8" w:rsidRDefault="006D606A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/>
          <w:sz w:val="24"/>
          <w:szCs w:val="24"/>
        </w:rPr>
        <w:t>ОК-</w:t>
      </w:r>
      <w:r w:rsidR="00FC6C1F" w:rsidRPr="00FE38A8">
        <w:rPr>
          <w:rFonts w:ascii="Times New Roman" w:hAnsi="Times New Roman"/>
          <w:bCs/>
          <w:i/>
          <w:sz w:val="24"/>
          <w:szCs w:val="24"/>
        </w:rPr>
        <w:t>2</w:t>
      </w:r>
      <w:r w:rsidR="00D42346">
        <w:rPr>
          <w:rFonts w:ascii="Times New Roman" w:hAnsi="Times New Roman"/>
          <w:bCs/>
          <w:sz w:val="24"/>
          <w:szCs w:val="24"/>
        </w:rPr>
        <w:t xml:space="preserve"> –</w:t>
      </w:r>
      <w:r w:rsidR="00FC6C1F" w:rsidRPr="00FE38A8">
        <w:rPr>
          <w:rFonts w:ascii="Times New Roman" w:hAnsi="Times New Roman"/>
          <w:bCs/>
          <w:sz w:val="24"/>
          <w:szCs w:val="24"/>
        </w:rPr>
        <w:t xml:space="preserve"> способностью анализировать основные этапы и закономерности исторического развития для формирования патриотизма и гражданской позиции.</w:t>
      </w:r>
    </w:p>
    <w:p w:rsidR="00FC6C1F" w:rsidRPr="00FE38A8" w:rsidRDefault="006D606A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i/>
          <w:sz w:val="24"/>
          <w:szCs w:val="24"/>
        </w:rPr>
      </w:pPr>
      <w:r w:rsidRPr="00FE38A8">
        <w:rPr>
          <w:rFonts w:ascii="Times New Roman" w:hAnsi="Times New Roman"/>
          <w:bCs/>
          <w:i/>
          <w:sz w:val="24"/>
          <w:szCs w:val="24"/>
        </w:rPr>
        <w:t>ОК-</w:t>
      </w:r>
      <w:r w:rsidR="00FC6C1F" w:rsidRPr="00FE38A8">
        <w:rPr>
          <w:rFonts w:ascii="Times New Roman" w:hAnsi="Times New Roman"/>
          <w:bCs/>
          <w:i/>
          <w:sz w:val="24"/>
          <w:szCs w:val="24"/>
        </w:rPr>
        <w:t>5</w:t>
      </w:r>
      <w:r w:rsidR="00D42346">
        <w:rPr>
          <w:rFonts w:ascii="Times New Roman" w:hAnsi="Times New Roman"/>
          <w:bCs/>
          <w:i/>
          <w:sz w:val="24"/>
          <w:szCs w:val="24"/>
        </w:rPr>
        <w:t xml:space="preserve"> –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 </w:t>
      </w:r>
      <w:r w:rsidR="00FC6C1F" w:rsidRPr="00FE38A8">
        <w:rPr>
          <w:rFonts w:ascii="Times New Roman" w:hAnsi="Times New Roman"/>
          <w:bCs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B32978">
        <w:rPr>
          <w:rFonts w:ascii="Times New Roman" w:hAnsi="Times New Roman"/>
          <w:bCs/>
          <w:sz w:val="24"/>
          <w:szCs w:val="24"/>
        </w:rPr>
        <w:t>.</w:t>
      </w:r>
    </w:p>
    <w:p w:rsidR="00FC6C1F" w:rsidRPr="00FE38A8" w:rsidRDefault="006D606A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iCs/>
          <w:sz w:val="24"/>
          <w:szCs w:val="24"/>
        </w:rPr>
        <w:t>ПК-</w:t>
      </w:r>
      <w:r w:rsidR="00FC6C1F" w:rsidRPr="00FE38A8">
        <w:rPr>
          <w:rFonts w:ascii="Times New Roman" w:hAnsi="Times New Roman"/>
          <w:i/>
          <w:iCs/>
          <w:sz w:val="24"/>
          <w:szCs w:val="24"/>
        </w:rPr>
        <w:t>3</w:t>
      </w:r>
      <w:r w:rsidR="00D42346">
        <w:t xml:space="preserve"> </w:t>
      </w:r>
      <w:r w:rsidR="00D42346" w:rsidRPr="00A0312F">
        <w:rPr>
          <w:rFonts w:ascii="Times New Roman" w:hAnsi="Times New Roman"/>
        </w:rPr>
        <w:t>–</w:t>
      </w:r>
      <w:r w:rsidR="00D42346">
        <w:t xml:space="preserve"> </w:t>
      </w:r>
      <w:r w:rsidR="00FC6C1F" w:rsidRPr="00FE38A8">
        <w:rPr>
          <w:rFonts w:ascii="Times New Roman" w:hAnsi="Times New Roman"/>
          <w:bCs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="00FC6C1F"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FC6C1F" w:rsidRPr="00FE38A8">
        <w:rPr>
          <w:rFonts w:ascii="Times New Roman" w:hAnsi="Times New Roman"/>
          <w:bCs/>
          <w:sz w:val="24"/>
          <w:szCs w:val="24"/>
        </w:rPr>
        <w:t xml:space="preserve"> в учебной и </w:t>
      </w:r>
      <w:proofErr w:type="spellStart"/>
      <w:r w:rsidR="00FC6C1F" w:rsidRPr="00FE38A8">
        <w:rPr>
          <w:rFonts w:ascii="Times New Roman" w:hAnsi="Times New Roman"/>
          <w:bCs/>
          <w:sz w:val="24"/>
          <w:szCs w:val="24"/>
        </w:rPr>
        <w:t>внеучебной</w:t>
      </w:r>
      <w:proofErr w:type="spellEnd"/>
      <w:r w:rsidR="00FC6C1F" w:rsidRPr="00FE38A8">
        <w:rPr>
          <w:rFonts w:ascii="Times New Roman" w:hAnsi="Times New Roman"/>
          <w:bCs/>
          <w:sz w:val="24"/>
          <w:szCs w:val="24"/>
        </w:rPr>
        <w:t xml:space="preserve"> деятельности.</w:t>
      </w:r>
    </w:p>
    <w:p w:rsidR="00FC6C1F" w:rsidRPr="00FE38A8" w:rsidRDefault="006D606A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FC6C1F" w:rsidRPr="00FE38A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FC6C1F" w:rsidRPr="00FE38A8">
        <w:rPr>
          <w:rFonts w:ascii="Times New Roman" w:hAnsi="Times New Roman"/>
          <w:i/>
          <w:sz w:val="24"/>
          <w:szCs w:val="24"/>
        </w:rPr>
        <w:t>(в ЗЕТ):</w:t>
      </w:r>
      <w:r w:rsidR="009B4406" w:rsidRPr="00FE38A8">
        <w:rPr>
          <w:rFonts w:ascii="Times New Roman" w:hAnsi="Times New Roman"/>
          <w:i/>
          <w:sz w:val="24"/>
          <w:szCs w:val="24"/>
        </w:rPr>
        <w:t>2</w:t>
      </w:r>
      <w:r w:rsidR="006E7946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FC6C1F" w:rsidRPr="00FE38A8" w:rsidRDefault="006D606A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FC6C1F"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B4406" w:rsidRPr="00FE38A8">
        <w:rPr>
          <w:rFonts w:ascii="Times New Roman" w:hAnsi="Times New Roman"/>
          <w:sz w:val="24"/>
          <w:szCs w:val="24"/>
        </w:rPr>
        <w:t>за</w:t>
      </w:r>
      <w:r w:rsidR="00FC6C1F"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9B4406" w:rsidRPr="00FE38A8">
        <w:rPr>
          <w:rFonts w:ascii="Times New Roman" w:hAnsi="Times New Roman"/>
          <w:sz w:val="24"/>
          <w:szCs w:val="24"/>
        </w:rPr>
        <w:t>курс 1, сессия 2.</w:t>
      </w:r>
    </w:p>
    <w:p w:rsidR="006D606A" w:rsidRPr="00FE38A8" w:rsidRDefault="006D606A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FC6C1F"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DF488A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Музыка </w:t>
      </w:r>
      <w:r w:rsidR="006E7946" w:rsidRPr="00FE38A8">
        <w:rPr>
          <w:rFonts w:ascii="Times New Roman" w:hAnsi="Times New Roman"/>
          <w:sz w:val="24"/>
          <w:szCs w:val="24"/>
        </w:rPr>
        <w:t xml:space="preserve">Оксана Анатольевна </w:t>
      </w:r>
      <w:r w:rsidR="009B4406" w:rsidRPr="00FE38A8">
        <w:rPr>
          <w:rFonts w:ascii="Times New Roman" w:hAnsi="Times New Roman"/>
          <w:sz w:val="24"/>
          <w:szCs w:val="24"/>
        </w:rPr>
        <w:t>доктор философских наук, профессор кафедры теории и философии права.</w:t>
      </w:r>
    </w:p>
    <w:p w:rsidR="006D606A" w:rsidRPr="00FE38A8" w:rsidRDefault="006D606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E7946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6E794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F488A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.Б.18</w:t>
      </w:r>
      <w:r w:rsidR="00DF488A" w:rsidRPr="00FE38A8">
        <w:rPr>
          <w:rFonts w:ascii="Times New Roman" w:hAnsi="Times New Roman"/>
          <w:b/>
          <w:i/>
          <w:sz w:val="24"/>
          <w:szCs w:val="24"/>
        </w:rPr>
        <w:t xml:space="preserve"> Нормативно-правовое</w:t>
      </w:r>
      <w:r w:rsidR="00C202DE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F488A" w:rsidRPr="00FE38A8">
        <w:rPr>
          <w:rFonts w:ascii="Times New Roman" w:hAnsi="Times New Roman"/>
          <w:b/>
          <w:i/>
          <w:sz w:val="24"/>
          <w:szCs w:val="24"/>
        </w:rPr>
        <w:t xml:space="preserve">обеспечение образования </w:t>
      </w:r>
    </w:p>
    <w:p w:rsidR="009B4406" w:rsidRPr="00FF7AB2" w:rsidRDefault="009B440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6E7946" w:rsidRPr="00B32978" w:rsidRDefault="006E7946" w:rsidP="00B32978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6E7946" w:rsidRPr="00B32978" w:rsidRDefault="006E7946" w:rsidP="00B32978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6E7946" w:rsidRPr="00B32978" w:rsidRDefault="006E7946" w:rsidP="00B32978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6E7946" w:rsidRPr="00FE38A8" w:rsidTr="008E4765">
        <w:tc>
          <w:tcPr>
            <w:tcW w:w="1951" w:type="dxa"/>
            <w:hideMark/>
          </w:tcPr>
          <w:p w:rsidR="006E7946" w:rsidRPr="00FE38A8" w:rsidRDefault="006E794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6E7946" w:rsidRPr="00B32978" w:rsidRDefault="008E4765" w:rsidP="00B32978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общей педагогики</w:t>
            </w:r>
          </w:p>
        </w:tc>
      </w:tr>
    </w:tbl>
    <w:p w:rsidR="00DF488A" w:rsidRPr="00FF7AB2" w:rsidRDefault="00DF488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p w:rsidR="00FF7AB2" w:rsidRPr="00A0312F" w:rsidRDefault="006D606A" w:rsidP="00A0312F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B4406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9B4406" w:rsidRPr="00FE38A8">
        <w:rPr>
          <w:rFonts w:ascii="Times New Roman" w:hAnsi="Times New Roman"/>
          <w:sz w:val="24"/>
          <w:szCs w:val="24"/>
          <w:lang w:eastAsia="ru-RU"/>
        </w:rPr>
        <w:t xml:space="preserve"> изучение образовательного права как фундаментальной составляющей образования, законодательной и нормативной базы функционирования системы  образования Российской Федерации, организационных основ и структуры управления образованием, механизмов и процедур управления качеством образования, а также формирование у будущих педагогов знаний и умений для работы в образовательном правовом пространстве.</w:t>
      </w:r>
    </w:p>
    <w:p w:rsidR="006D606A" w:rsidRPr="00FE38A8" w:rsidRDefault="006D606A" w:rsidP="00B3297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B4406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</w:p>
    <w:p w:rsidR="009B4406" w:rsidRPr="00FE38A8" w:rsidRDefault="006D606A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раскрыть роль и сформулировать задачи образования в современном обществе, проанализировать условия развития российской системы образования, ее структурные элементы и механизмы их взаимодействия;</w:t>
      </w:r>
    </w:p>
    <w:p w:rsidR="009B4406" w:rsidRPr="00FE38A8" w:rsidRDefault="00B32978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рассмотреть основные законодательные акты по вопросам образования, принципы формирования нормативно-правового обеспечения образования в Российской Федерации, структуру и виды нормативных правовых актов, особенности их использования в образовательной практике;</w:t>
      </w:r>
    </w:p>
    <w:p w:rsidR="009B4406" w:rsidRPr="00FE38A8" w:rsidRDefault="00B32978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рассмотреть систему государственного контроля качества образования в Российской Федерации, полноту нормативно-правового обеспечения, противоречия в законодательстве РФ в области образования и предпосылки для разработки Кодекса РФ об образовании;</w:t>
      </w:r>
    </w:p>
    <w:p w:rsidR="009B4406" w:rsidRPr="00FE38A8" w:rsidRDefault="00B32978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возможность участия государственных, государственно-общественных и общественных структур управления, функционирующих в системе образования Российской Федерации, в решении вопросов образовательной деятельности в соответствии с их компетенциями, предусмотренными федеральным законодательством в этой области;</w:t>
      </w:r>
    </w:p>
    <w:p w:rsidR="009B4406" w:rsidRPr="00FE38A8" w:rsidRDefault="00B32978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проанализировать законодательные акты РФ и документы международного права по вопросам образования в части охраны прав и защиты интересов детей.</w:t>
      </w:r>
    </w:p>
    <w:p w:rsidR="009B4406" w:rsidRPr="00FE38A8" w:rsidRDefault="006D606A" w:rsidP="00B32978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B4406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9B4406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B4406" w:rsidRPr="00FE38A8" w:rsidRDefault="006D606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9B4406"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D42346" w:rsidRDefault="009B4406" w:rsidP="00D42346">
      <w:pPr>
        <w:spacing w:after="0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Знать</w:t>
      </w:r>
    </w:p>
    <w:p w:rsidR="00D42346" w:rsidRDefault="00D42346" w:rsidP="00A0312F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>–</w:t>
      </w:r>
      <w:r>
        <w:t xml:space="preserve"> </w:t>
      </w:r>
      <w:r w:rsidR="009B4406" w:rsidRPr="00D42346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образовательного права, основные законодательные и нормативные акты в о</w:t>
      </w:r>
      <w:r w:rsidR="000F6731" w:rsidRPr="00D42346">
        <w:rPr>
          <w:rFonts w:ascii="Times New Roman" w:eastAsia="Times New Roman" w:hAnsi="Times New Roman"/>
          <w:sz w:val="24"/>
          <w:szCs w:val="24"/>
          <w:lang w:eastAsia="ru-RU"/>
        </w:rPr>
        <w:t>бласти образования</w:t>
      </w:r>
      <w:r w:rsidR="009B4406" w:rsidRPr="00D4234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D42346" w:rsidRDefault="00D42346" w:rsidP="00A0312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A0312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4406" w:rsidRPr="00D42346">
        <w:rPr>
          <w:rFonts w:ascii="Times New Roman" w:eastAsia="Times New Roman" w:hAnsi="Times New Roman"/>
          <w:sz w:val="24"/>
          <w:szCs w:val="24"/>
          <w:lang w:eastAsia="ru-RU"/>
        </w:rPr>
        <w:t>нормативно</w:t>
      </w:r>
      <w:r w:rsidR="00A0312F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9B4406" w:rsidRPr="00D42346">
        <w:rPr>
          <w:rFonts w:ascii="Times New Roman" w:eastAsia="Times New Roman" w:hAnsi="Times New Roman"/>
          <w:sz w:val="24"/>
          <w:szCs w:val="24"/>
          <w:lang w:eastAsia="ru-RU"/>
        </w:rPr>
        <w:t>правовые и организационные основы деятельности образовательных учреждений и</w:t>
      </w:r>
      <w:r w:rsidR="000F6731" w:rsidRPr="00D42346">
        <w:rPr>
          <w:rFonts w:ascii="Times New Roman" w:eastAsia="Times New Roman" w:hAnsi="Times New Roman"/>
          <w:sz w:val="24"/>
          <w:szCs w:val="24"/>
          <w:lang w:eastAsia="ru-RU"/>
        </w:rPr>
        <w:t xml:space="preserve"> организаций</w:t>
      </w:r>
      <w:r w:rsidR="009B4406" w:rsidRPr="00D42346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A0312F" w:rsidRDefault="00D42346" w:rsidP="00A0312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– </w:t>
      </w:r>
      <w:r w:rsidR="009B4406" w:rsidRPr="00D42346">
        <w:rPr>
          <w:rFonts w:ascii="Times New Roman" w:eastAsia="Times New Roman" w:hAnsi="Times New Roman"/>
          <w:sz w:val="24"/>
          <w:szCs w:val="24"/>
          <w:lang w:eastAsia="ru-RU"/>
        </w:rPr>
        <w:t>структуру и виды нормативных правовых актов, регламентирующих организацию образов</w:t>
      </w:r>
      <w:r w:rsidR="000F6731" w:rsidRPr="00D42346">
        <w:rPr>
          <w:rFonts w:ascii="Times New Roman" w:eastAsia="Times New Roman" w:hAnsi="Times New Roman"/>
          <w:sz w:val="24"/>
          <w:szCs w:val="24"/>
          <w:lang w:eastAsia="ru-RU"/>
        </w:rPr>
        <w:t>ательного процесса</w:t>
      </w:r>
      <w:r w:rsidR="009B4406" w:rsidRPr="00D42346">
        <w:rPr>
          <w:rFonts w:ascii="Times New Roman" w:eastAsia="Times New Roman" w:hAnsi="Times New Roman"/>
          <w:sz w:val="24"/>
          <w:szCs w:val="24"/>
          <w:lang w:eastAsia="ru-RU"/>
        </w:rPr>
        <w:t xml:space="preserve">;  </w:t>
      </w:r>
    </w:p>
    <w:p w:rsidR="009B4406" w:rsidRPr="00A0312F" w:rsidRDefault="00A0312F" w:rsidP="00A0312F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B4406" w:rsidRPr="00A0312F">
        <w:rPr>
          <w:rFonts w:ascii="Times New Roman" w:eastAsia="Times New Roman" w:hAnsi="Times New Roman"/>
          <w:sz w:val="24"/>
          <w:szCs w:val="24"/>
          <w:lang w:eastAsia="ru-RU"/>
        </w:rPr>
        <w:t>основы организации государственного контроля за образовательной и научной деятельностью образовательных учреждений</w:t>
      </w:r>
      <w:r w:rsidR="000F6731" w:rsidRPr="00A0312F">
        <w:rPr>
          <w:rFonts w:ascii="Times New Roman" w:eastAsia="Times New Roman" w:hAnsi="Times New Roman"/>
          <w:sz w:val="24"/>
          <w:szCs w:val="24"/>
          <w:lang w:eastAsia="ru-RU"/>
        </w:rPr>
        <w:t xml:space="preserve"> и организаций.</w:t>
      </w:r>
    </w:p>
    <w:p w:rsidR="009B4406" w:rsidRPr="00FE38A8" w:rsidRDefault="009B4406" w:rsidP="00FE38A8">
      <w:pPr>
        <w:spacing w:after="0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Уметь: </w:t>
      </w:r>
    </w:p>
    <w:p w:rsidR="009B4406" w:rsidRPr="00FE38A8" w:rsidRDefault="00D42346" w:rsidP="00A0312F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оценивать качество реализуемых образовательных программ на основе действующих нормат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>ивно-правовых актов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FE38A8" w:rsidRDefault="00D42346" w:rsidP="00A0312F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нормативные правовые акты в области образования и выявлять возможные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противоречия.</w:t>
      </w:r>
    </w:p>
    <w:p w:rsidR="009B4406" w:rsidRPr="00FE38A8" w:rsidRDefault="009B4406" w:rsidP="00D42346">
      <w:pPr>
        <w:tabs>
          <w:tab w:val="left" w:pos="0"/>
        </w:tabs>
        <w:autoSpaceDE w:val="0"/>
        <w:autoSpaceDN w:val="0"/>
        <w:adjustRightInd w:val="0"/>
        <w:spacing w:after="0"/>
        <w:ind w:firstLine="360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Владеть: </w:t>
      </w:r>
    </w:p>
    <w:p w:rsidR="009B4406" w:rsidRPr="00FE38A8" w:rsidRDefault="00D42346" w:rsidP="00A0312F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>ты населения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9B4406" w:rsidRPr="00FE38A8" w:rsidRDefault="00D42346" w:rsidP="00A0312F">
      <w:pPr>
        <w:pStyle w:val="a3"/>
        <w:tabs>
          <w:tab w:val="left" w:pos="0"/>
          <w:tab w:val="right" w:leader="underscore" w:pos="963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способами осуществления психолого-педагогической поддержки и сопровождения,  способами взаимодействия с другими субъектами </w:t>
      </w:r>
      <w:r w:rsidR="000F6731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FE38A8" w:rsidRDefault="009B4406" w:rsidP="00B32978">
      <w:pPr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B4406" w:rsidRPr="00FE38A8" w:rsidRDefault="00A0312F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ОК-7 –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использовать базовые правовые знания в различных сферах деятельности</w:t>
      </w:r>
      <w:r w:rsidR="00B329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FE38A8" w:rsidRDefault="00A0312F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ОПК-4 –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готовностью к профессиональной деятельности в соответствии с нормативно-правовыми актами сферы образования</w:t>
      </w:r>
      <w:r w:rsidR="00B329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B4406" w:rsidRPr="00FE38A8" w:rsidRDefault="00A0312F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ПК-6 –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9B4406"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B3297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39D" w:rsidRPr="00B32978" w:rsidRDefault="00B32978" w:rsidP="00B32978">
      <w:pPr>
        <w:tabs>
          <w:tab w:val="left" w:pos="567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4239D" w:rsidRPr="00B32978">
        <w:rPr>
          <w:rFonts w:ascii="Times New Roman" w:hAnsi="Times New Roman"/>
          <w:b/>
          <w:sz w:val="24"/>
          <w:szCs w:val="24"/>
        </w:rPr>
        <w:t xml:space="preserve">5. Общая трудоемкость </w:t>
      </w:r>
      <w:r w:rsidR="0004239D" w:rsidRPr="00B32978">
        <w:rPr>
          <w:rFonts w:ascii="Times New Roman" w:hAnsi="Times New Roman"/>
          <w:i/>
          <w:sz w:val="24"/>
          <w:szCs w:val="24"/>
        </w:rPr>
        <w:t>(в ЗЕТ): 2</w:t>
      </w:r>
      <w:r w:rsidR="006E7946" w:rsidRPr="00B32978">
        <w:rPr>
          <w:rFonts w:ascii="Times New Roman" w:hAnsi="Times New Roman"/>
          <w:i/>
          <w:sz w:val="24"/>
          <w:szCs w:val="24"/>
        </w:rPr>
        <w:t xml:space="preserve"> ЗЕТ </w:t>
      </w:r>
      <w:r w:rsidR="006E7946" w:rsidRPr="00B3297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>очная форма обучения – зачет курс 5, сессия 2.</w:t>
      </w:r>
    </w:p>
    <w:p w:rsidR="006D606A" w:rsidRPr="00FE38A8" w:rsidRDefault="0004239D" w:rsidP="00B32978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FE38A8">
        <w:rPr>
          <w:rFonts w:ascii="Times New Roman" w:eastAsia="Times New Roman" w:hAnsi="Times New Roman"/>
          <w:sz w:val="24"/>
          <w:szCs w:val="24"/>
        </w:rPr>
        <w:t>Топилина</w:t>
      </w:r>
      <w:proofErr w:type="spellEnd"/>
      <w:r w:rsidR="0004239D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="006E7946" w:rsidRPr="00FE38A8">
        <w:rPr>
          <w:rFonts w:ascii="Times New Roman" w:hAnsi="Times New Roman"/>
          <w:sz w:val="24"/>
          <w:szCs w:val="24"/>
        </w:rPr>
        <w:t xml:space="preserve">Наталья Валерьевна, </w:t>
      </w:r>
      <w:r w:rsidR="0004239D" w:rsidRPr="00FE38A8">
        <w:rPr>
          <w:rFonts w:ascii="Times New Roman" w:hAnsi="Times New Roman"/>
          <w:sz w:val="24"/>
          <w:szCs w:val="24"/>
        </w:rPr>
        <w:t>кандидат педагогических наук, доцент кафедры общей педагогики.</w:t>
      </w:r>
    </w:p>
    <w:p w:rsidR="009B4406" w:rsidRPr="00FE38A8" w:rsidRDefault="009B4406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B657C" w:rsidRPr="00FE38A8" w:rsidRDefault="009B657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9B657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  <w:i/>
        </w:rPr>
      </w:pPr>
      <w:r w:rsidRPr="00FE38A8">
        <w:rPr>
          <w:b/>
          <w:i/>
        </w:rPr>
        <w:t>Б</w:t>
      </w:r>
      <w:proofErr w:type="gramStart"/>
      <w:r w:rsidRPr="00FE38A8">
        <w:rPr>
          <w:b/>
          <w:i/>
        </w:rPr>
        <w:t>1</w:t>
      </w:r>
      <w:proofErr w:type="gramEnd"/>
      <w:r w:rsidRPr="00FE38A8">
        <w:rPr>
          <w:b/>
          <w:i/>
        </w:rPr>
        <w:t>.В.</w:t>
      </w:r>
      <w:r w:rsidR="00772408" w:rsidRPr="00FE38A8">
        <w:rPr>
          <w:b/>
          <w:i/>
        </w:rPr>
        <w:t xml:space="preserve">01 </w:t>
      </w:r>
      <w:r w:rsidRPr="00FE38A8">
        <w:rPr>
          <w:b/>
          <w:i/>
        </w:rPr>
        <w:t>История физической культуры</w:t>
      </w:r>
    </w:p>
    <w:p w:rsidR="009B657C" w:rsidRPr="00FF7AB2" w:rsidRDefault="009B657C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jc w:val="center"/>
        <w:rPr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5"/>
        <w:gridCol w:w="7336"/>
      </w:tblGrid>
      <w:tr w:rsidR="009B657C" w:rsidRPr="00FE38A8" w:rsidTr="008E4765">
        <w:tc>
          <w:tcPr>
            <w:tcW w:w="2235" w:type="dxa"/>
            <w:hideMark/>
          </w:tcPr>
          <w:p w:rsidR="009B657C" w:rsidRPr="00FE38A8" w:rsidRDefault="009B657C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336" w:type="dxa"/>
            <w:hideMark/>
          </w:tcPr>
          <w:p w:rsidR="009B657C" w:rsidRPr="00B32978" w:rsidRDefault="009B657C" w:rsidP="00B32978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9B657C" w:rsidRPr="00B32978" w:rsidRDefault="009B657C" w:rsidP="00B32978">
            <w:pPr>
              <w:shd w:val="clear" w:color="auto" w:fill="FFFFFF"/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9B657C" w:rsidRPr="00FE38A8" w:rsidTr="008E4765">
        <w:tc>
          <w:tcPr>
            <w:tcW w:w="2235" w:type="dxa"/>
            <w:hideMark/>
          </w:tcPr>
          <w:p w:rsidR="009B657C" w:rsidRPr="00FE38A8" w:rsidRDefault="009B657C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336" w:type="dxa"/>
            <w:hideMark/>
          </w:tcPr>
          <w:p w:rsidR="009B657C" w:rsidRPr="00B32978" w:rsidRDefault="009B657C" w:rsidP="00B32978">
            <w:pPr>
              <w:shd w:val="clear" w:color="auto" w:fill="FFFFFF"/>
              <w:spacing w:line="276" w:lineRule="auto"/>
              <w:ind w:left="187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9B657C" w:rsidRPr="00FE38A8" w:rsidTr="008E4765">
        <w:tc>
          <w:tcPr>
            <w:tcW w:w="2235" w:type="dxa"/>
            <w:hideMark/>
          </w:tcPr>
          <w:p w:rsidR="009B657C" w:rsidRPr="00FE38A8" w:rsidRDefault="009B657C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36" w:type="dxa"/>
            <w:hideMark/>
          </w:tcPr>
          <w:p w:rsidR="009B657C" w:rsidRPr="00B32978" w:rsidRDefault="009B657C" w:rsidP="00B32978">
            <w:pPr>
              <w:spacing w:line="276" w:lineRule="auto"/>
              <w:ind w:left="187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32978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E4765" w:rsidRPr="00FF7AB2" w:rsidRDefault="008E4765" w:rsidP="00FE38A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12"/>
          <w:szCs w:val="12"/>
        </w:rPr>
      </w:pPr>
    </w:p>
    <w:p w:rsidR="0004239D" w:rsidRPr="00FE38A8" w:rsidRDefault="008E4765" w:rsidP="00B32978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r w:rsidR="0004239D" w:rsidRPr="00FE38A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="0004239D" w:rsidRPr="00FE38A8">
        <w:rPr>
          <w:rFonts w:ascii="Times New Roman" w:hAnsi="Times New Roman"/>
          <w:sz w:val="24"/>
          <w:szCs w:val="24"/>
        </w:rPr>
        <w:t xml:space="preserve"> изучение причин и механизмов происхождения физической культуры и спорта, закономерностей и специфических принципов их развития.</w:t>
      </w:r>
    </w:p>
    <w:p w:rsidR="0004239D" w:rsidRPr="00FE38A8" w:rsidRDefault="0004239D" w:rsidP="002E3D21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изучить историю основных зарубежных систем физического воспитания и спорта;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</w:t>
      </w:r>
      <w:bookmarkStart w:id="0" w:name="_GoBack"/>
      <w:bookmarkEnd w:id="0"/>
      <w:r w:rsidRPr="00FE38A8">
        <w:rPr>
          <w:rFonts w:ascii="Times New Roman" w:hAnsi="Times New Roman"/>
          <w:sz w:val="24"/>
          <w:szCs w:val="24"/>
        </w:rPr>
        <w:t>ь историю отечественных систем физического воспитания и спорта;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изучить историю международного спортивного движения;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положительные личностные качества студентов, необходимые им в будущей педагогической деятельности;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воспитывать у студентов чувство патриотизма и интернационализма;</w:t>
      </w:r>
    </w:p>
    <w:p w:rsidR="0004239D" w:rsidRPr="00FE38A8" w:rsidRDefault="0004239D" w:rsidP="00FE38A8">
      <w:pPr>
        <w:pStyle w:val="a3"/>
        <w:numPr>
          <w:ilvl w:val="0"/>
          <w:numId w:val="13"/>
        </w:numPr>
        <w:tabs>
          <w:tab w:val="clear" w:pos="1069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расширять общий профессиональный кругозор будущих работников физической культуры и спорта, формировать у них уверенность в общественной значимости выбранной специальности.</w:t>
      </w:r>
    </w:p>
    <w:p w:rsidR="0004239D" w:rsidRPr="00FE38A8" w:rsidRDefault="0004239D" w:rsidP="002E3D21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 основные философские категории и проблемы человеческого бытия, с точки зрения истор</w:t>
      </w:r>
      <w:r w:rsidR="000F6731">
        <w:rPr>
          <w:rFonts w:ascii="Times New Roman" w:hAnsi="Times New Roman"/>
          <w:iCs/>
          <w:sz w:val="24"/>
          <w:szCs w:val="24"/>
        </w:rPr>
        <w:t>ии физической культуры и спорта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этапы историко-культурного развития человека и человечества в физкультурно-спортивной деятель</w:t>
      </w:r>
      <w:r w:rsidR="000F6731">
        <w:rPr>
          <w:rFonts w:ascii="Times New Roman" w:hAnsi="Times New Roman"/>
          <w:sz w:val="24"/>
          <w:szCs w:val="24"/>
        </w:rPr>
        <w:t>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tabs>
          <w:tab w:val="left" w:pos="284"/>
        </w:tabs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современный и зарубежный опыт организации культурно-просветительской 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оценивать роль социально и личностно значимых философских проблем развития физической культуры и спорта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проявлять и транслировать уважительное и бережное отношение к историческому наследию и культурным традициям в физкультурн</w:t>
      </w:r>
      <w:r w:rsidR="000F6731">
        <w:rPr>
          <w:rFonts w:ascii="Times New Roman" w:hAnsi="Times New Roman"/>
          <w:bCs/>
          <w:sz w:val="24"/>
          <w:szCs w:val="24"/>
        </w:rPr>
        <w:t>о-спортивной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FF7AB2" w:rsidRPr="00A7541C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практически использовать отечественный  и зарубежный опыт  организации культурно-просветительской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методами познания предметно-пра</w:t>
      </w:r>
      <w:r w:rsidR="000F6731">
        <w:rPr>
          <w:rFonts w:ascii="Times New Roman" w:hAnsi="Times New Roman"/>
          <w:bCs/>
          <w:iCs/>
          <w:sz w:val="24"/>
          <w:szCs w:val="24"/>
        </w:rPr>
        <w:t>ктической деятельности человека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навыками бережного отношения к культурному наследию и человеку в физкультурн</w:t>
      </w:r>
      <w:r w:rsidR="000F6731">
        <w:rPr>
          <w:rFonts w:ascii="Times New Roman" w:hAnsi="Times New Roman"/>
          <w:bCs/>
          <w:iCs/>
          <w:sz w:val="24"/>
          <w:szCs w:val="24"/>
        </w:rPr>
        <w:t>о-спортивной деятельности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навыками использования отечественного и зарубежного опыта организации культурно-прос</w:t>
      </w:r>
      <w:r w:rsidR="000F6731">
        <w:rPr>
          <w:rFonts w:ascii="Times New Roman" w:hAnsi="Times New Roman"/>
          <w:bCs/>
          <w:iCs/>
          <w:sz w:val="24"/>
          <w:szCs w:val="24"/>
        </w:rPr>
        <w:t>ветительской деятельности</w:t>
      </w:r>
      <w:r w:rsidRPr="00FE38A8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2E3D21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ОК-4 – способностью к коммуникации в устной и письменной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2E3D21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в учебной и вне</w:t>
      </w:r>
      <w:r w:rsidR="002E3D21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учебной деятельности.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9B657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B657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772408" w:rsidRPr="00FE38A8">
        <w:rPr>
          <w:rFonts w:ascii="Times New Roman" w:hAnsi="Times New Roman"/>
          <w:sz w:val="24"/>
          <w:szCs w:val="24"/>
        </w:rPr>
        <w:t>курс 1, сессия 2.</w:t>
      </w:r>
    </w:p>
    <w:p w:rsidR="006D606A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9B657C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FE38A8">
        <w:rPr>
          <w:rFonts w:ascii="Times New Roman" w:hAnsi="Times New Roman"/>
          <w:sz w:val="24"/>
          <w:szCs w:val="24"/>
        </w:rPr>
        <w:t xml:space="preserve"> </w:t>
      </w:r>
      <w:r w:rsidR="009B657C" w:rsidRPr="00FE38A8">
        <w:rPr>
          <w:rFonts w:ascii="Times New Roman" w:hAnsi="Times New Roman"/>
          <w:sz w:val="24"/>
          <w:szCs w:val="24"/>
        </w:rPr>
        <w:t xml:space="preserve">Павел Владимирович, </w:t>
      </w:r>
      <w:r w:rsidR="0004239D" w:rsidRPr="00FE38A8">
        <w:rPr>
          <w:rFonts w:ascii="Times New Roman" w:hAnsi="Times New Roman"/>
          <w:sz w:val="24"/>
          <w:szCs w:val="24"/>
        </w:rPr>
        <w:t>канд. технических наук,  доцент кафедры физической культуры.</w:t>
      </w:r>
    </w:p>
    <w:p w:rsidR="00A92673" w:rsidRPr="00FE38A8" w:rsidRDefault="00A9267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772408" w:rsidRPr="00FE38A8">
        <w:rPr>
          <w:rFonts w:ascii="Times New Roman" w:hAnsi="Times New Roman"/>
          <w:b/>
          <w:i/>
          <w:sz w:val="24"/>
          <w:szCs w:val="24"/>
        </w:rPr>
        <w:t>02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 Теория и методика физической культуры и спорта </w:t>
      </w:r>
    </w:p>
    <w:p w:rsidR="002904F6" w:rsidRPr="00FF7AB2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904F6" w:rsidRPr="00FE38A8" w:rsidTr="008E4765">
        <w:tc>
          <w:tcPr>
            <w:tcW w:w="1951" w:type="dxa"/>
            <w:hideMark/>
          </w:tcPr>
          <w:p w:rsidR="002904F6" w:rsidRPr="00FE38A8" w:rsidRDefault="002904F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2904F6" w:rsidRPr="002E3D21" w:rsidRDefault="002904F6" w:rsidP="002E3D2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904F6" w:rsidRPr="002E3D21" w:rsidRDefault="002904F6" w:rsidP="002E3D2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904F6" w:rsidRPr="00FE38A8" w:rsidTr="008E4765">
        <w:tc>
          <w:tcPr>
            <w:tcW w:w="1951" w:type="dxa"/>
            <w:hideMark/>
          </w:tcPr>
          <w:p w:rsidR="002904F6" w:rsidRPr="00FE38A8" w:rsidRDefault="002904F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2904F6" w:rsidRPr="002E3D21" w:rsidRDefault="002904F6" w:rsidP="002E3D21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904F6" w:rsidRPr="00FE38A8" w:rsidTr="008E4765">
        <w:tc>
          <w:tcPr>
            <w:tcW w:w="1951" w:type="dxa"/>
            <w:hideMark/>
          </w:tcPr>
          <w:p w:rsidR="002904F6" w:rsidRPr="00FE38A8" w:rsidRDefault="002904F6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2904F6" w:rsidRPr="002E3D21" w:rsidRDefault="002904F6" w:rsidP="002E3D21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практической профессиональной подготовки в области физической культуры и спорта.</w:t>
      </w:r>
    </w:p>
    <w:p w:rsidR="0004239D" w:rsidRPr="00FE38A8" w:rsidRDefault="002E3D21" w:rsidP="002E3D21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>
        <w:rPr>
          <w:b/>
        </w:rPr>
        <w:tab/>
      </w:r>
      <w:r w:rsidR="0004239D" w:rsidRPr="00FE38A8">
        <w:rPr>
          <w:b/>
        </w:rPr>
        <w:t>2. Задачи изучения дисциплины:</w:t>
      </w:r>
      <w:r w:rsidR="0004239D" w:rsidRPr="00FE38A8"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04239D" w:rsidRPr="00FE38A8" w:rsidRDefault="0004239D" w:rsidP="002E3D21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формировани</w:t>
      </w:r>
      <w:r w:rsidR="000F6731">
        <w:rPr>
          <w:rFonts w:ascii="Times New Roman" w:hAnsi="Times New Roman"/>
          <w:sz w:val="24"/>
          <w:szCs w:val="24"/>
        </w:rPr>
        <w:t>я физической культуры личности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0F6731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</w:t>
      </w:r>
      <w:r w:rsidRPr="00FE38A8">
        <w:rPr>
          <w:rFonts w:ascii="Times New Roman" w:hAnsi="Times New Roman"/>
          <w:sz w:val="24"/>
          <w:szCs w:val="24"/>
        </w:rPr>
        <w:t xml:space="preserve"> теоретико-методические основы оздоровительной физической культуры  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</w:t>
      </w:r>
      <w:r w:rsidR="000F6731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профессионально-прикладных и гигиенич</w:t>
      </w:r>
      <w:r w:rsidR="000F6731">
        <w:rPr>
          <w:rFonts w:ascii="Times New Roman" w:hAnsi="Times New Roman"/>
          <w:sz w:val="24"/>
          <w:szCs w:val="24"/>
        </w:rPr>
        <w:t>еских задач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FE38A8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</w:t>
      </w:r>
      <w:r w:rsidR="000F6731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</w:t>
      </w:r>
      <w:r w:rsidR="000F6731">
        <w:rPr>
          <w:rFonts w:ascii="Times New Roman" w:hAnsi="Times New Roman"/>
          <w:bCs/>
          <w:sz w:val="24"/>
          <w:szCs w:val="24"/>
        </w:rPr>
        <w:t>отребностей обучающихся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0F6731">
        <w:rPr>
          <w:rFonts w:ascii="Times New Roman" w:hAnsi="Times New Roman"/>
          <w:sz w:val="24"/>
          <w:szCs w:val="24"/>
        </w:rPr>
        <w:t>ответствующие  коррективы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 xml:space="preserve">, </w:t>
      </w:r>
      <w:r w:rsidRPr="00FE38A8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 находить наиболее эффективные средства, методы, формы физического воспитания  для решения </w:t>
      </w:r>
      <w:r w:rsidRPr="00FE38A8">
        <w:rPr>
          <w:rFonts w:ascii="Times New Roman" w:hAnsi="Times New Roman"/>
          <w:sz w:val="24"/>
          <w:szCs w:val="24"/>
        </w:rPr>
        <w:t>физкультурно-рекреационных, оздоровительно-реабилитационных, спортивных, профессионально-приклад</w:t>
      </w:r>
      <w:r w:rsidR="000F6731">
        <w:rPr>
          <w:rFonts w:ascii="Times New Roman" w:hAnsi="Times New Roman"/>
          <w:sz w:val="24"/>
          <w:szCs w:val="24"/>
        </w:rPr>
        <w:t>ных и гигиенических задач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рациональным использованием  средств и методов физического воспитания для повышения своих функциональных и двигательных возможностей, навыками </w:t>
      </w:r>
      <w:r w:rsidRPr="00FE38A8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</w:t>
      </w:r>
      <w:r w:rsidR="000F6731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0F6731">
        <w:rPr>
          <w:rFonts w:ascii="Times New Roman" w:hAnsi="Times New Roman"/>
          <w:bCs/>
          <w:sz w:val="24"/>
          <w:szCs w:val="24"/>
        </w:rPr>
        <w:t>ых потребностей учащихся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программы по учебному предмету «Физическая культура» в соответствии с требованиями о</w:t>
      </w:r>
      <w:r w:rsidR="000F6731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</w:t>
      </w:r>
      <w:r w:rsidR="000F6731">
        <w:rPr>
          <w:rFonts w:ascii="Times New Roman" w:hAnsi="Times New Roman"/>
          <w:sz w:val="24"/>
          <w:szCs w:val="24"/>
        </w:rPr>
        <w:t>чащимися разного возраста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спортивных, профессионально-приклад</w:t>
      </w:r>
      <w:r w:rsidR="000F6731">
        <w:rPr>
          <w:rFonts w:ascii="Times New Roman" w:hAnsi="Times New Roman"/>
          <w:sz w:val="24"/>
          <w:szCs w:val="24"/>
        </w:rPr>
        <w:t>ных и гигиенических задач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</w:t>
      </w:r>
      <w:r w:rsidR="002E3D21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2E3D21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2E3D21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2E3D21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6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772408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772408" w:rsidRPr="00FE38A8">
        <w:rPr>
          <w:rFonts w:ascii="Times New Roman" w:hAnsi="Times New Roman"/>
          <w:sz w:val="24"/>
          <w:szCs w:val="24"/>
        </w:rPr>
        <w:t>курс 3, сессия 2;</w:t>
      </w:r>
      <w:r w:rsidRPr="00FE38A8">
        <w:rPr>
          <w:rFonts w:ascii="Times New Roman" w:hAnsi="Times New Roman"/>
          <w:sz w:val="24"/>
          <w:szCs w:val="24"/>
        </w:rPr>
        <w:t xml:space="preserve"> экзамен – </w:t>
      </w:r>
      <w:r w:rsidR="00772408" w:rsidRPr="00FE38A8">
        <w:rPr>
          <w:rFonts w:ascii="Times New Roman" w:hAnsi="Times New Roman"/>
          <w:sz w:val="24"/>
          <w:szCs w:val="24"/>
        </w:rPr>
        <w:t xml:space="preserve">курс 3, сессия </w:t>
      </w:r>
      <w:r w:rsidR="007343C0" w:rsidRPr="00FE38A8">
        <w:rPr>
          <w:rFonts w:ascii="Times New Roman" w:hAnsi="Times New Roman"/>
          <w:sz w:val="24"/>
          <w:szCs w:val="24"/>
        </w:rPr>
        <w:t>3</w:t>
      </w:r>
      <w:r w:rsidR="00772408" w:rsidRPr="00FE38A8">
        <w:rPr>
          <w:rFonts w:ascii="Times New Roman" w:hAnsi="Times New Roman"/>
          <w:sz w:val="24"/>
          <w:szCs w:val="24"/>
        </w:rPr>
        <w:t>.</w:t>
      </w:r>
    </w:p>
    <w:p w:rsidR="006D606A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904F6" w:rsidRPr="00FE38A8">
        <w:rPr>
          <w:rFonts w:ascii="Times New Roman" w:hAnsi="Times New Roman"/>
          <w:sz w:val="24"/>
          <w:szCs w:val="24"/>
        </w:rPr>
        <w:t>Кибенко</w:t>
      </w:r>
      <w:proofErr w:type="spellEnd"/>
      <w:r w:rsidR="002904F6" w:rsidRPr="00FE38A8">
        <w:rPr>
          <w:rFonts w:ascii="Times New Roman" w:hAnsi="Times New Roman"/>
          <w:sz w:val="24"/>
          <w:szCs w:val="24"/>
        </w:rPr>
        <w:t xml:space="preserve"> Елена Ивановна</w:t>
      </w:r>
      <w:r w:rsidR="0004239D" w:rsidRPr="00FE38A8">
        <w:rPr>
          <w:rFonts w:ascii="Times New Roman" w:hAnsi="Times New Roman"/>
          <w:sz w:val="24"/>
          <w:szCs w:val="24"/>
        </w:rPr>
        <w:t>, канди</w:t>
      </w:r>
      <w:r w:rsidR="002904F6" w:rsidRPr="00FE38A8">
        <w:rPr>
          <w:rFonts w:ascii="Times New Roman" w:hAnsi="Times New Roman"/>
          <w:sz w:val="24"/>
          <w:szCs w:val="24"/>
        </w:rPr>
        <w:t xml:space="preserve">дат педагогических наук, </w:t>
      </w:r>
      <w:r w:rsidRPr="00FE38A8">
        <w:rPr>
          <w:rFonts w:ascii="Times New Roman" w:hAnsi="Times New Roman"/>
          <w:sz w:val="24"/>
          <w:szCs w:val="24"/>
        </w:rPr>
        <w:t xml:space="preserve">доцент, </w:t>
      </w:r>
      <w:r w:rsidR="002904F6" w:rsidRPr="00FE38A8">
        <w:rPr>
          <w:rFonts w:ascii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hAnsi="Times New Roman"/>
          <w:sz w:val="24"/>
          <w:szCs w:val="24"/>
        </w:rPr>
        <w:t>ой</w:t>
      </w:r>
      <w:r w:rsidR="002904F6" w:rsidRPr="00FE38A8">
        <w:rPr>
          <w:rFonts w:ascii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hAnsi="Times New Roman"/>
          <w:sz w:val="24"/>
          <w:szCs w:val="24"/>
        </w:rPr>
        <w:t>ы</w:t>
      </w:r>
      <w:r w:rsidR="002904F6" w:rsidRPr="00FE38A8">
        <w:rPr>
          <w:rFonts w:ascii="Times New Roman" w:hAnsi="Times New Roman"/>
          <w:sz w:val="24"/>
          <w:szCs w:val="24"/>
        </w:rPr>
        <w:t>.</w:t>
      </w:r>
    </w:p>
    <w:p w:rsidR="002E2798" w:rsidRPr="00FE38A8" w:rsidRDefault="002E2798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bookmarkStart w:id="1" w:name="OLE_LINK3"/>
      <w:bookmarkStart w:id="2" w:name="OLE_LINK4"/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772408" w:rsidRPr="00FE38A8">
        <w:rPr>
          <w:rFonts w:ascii="Times New Roman" w:hAnsi="Times New Roman"/>
          <w:b/>
          <w:i/>
          <w:sz w:val="24"/>
          <w:szCs w:val="24"/>
        </w:rPr>
        <w:t>03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bookmarkEnd w:id="1"/>
      <w:bookmarkEnd w:id="2"/>
      <w:r w:rsidR="000B03E6" w:rsidRPr="00FE38A8">
        <w:rPr>
          <w:rFonts w:ascii="Times New Roman" w:hAnsi="Times New Roman"/>
          <w:b/>
          <w:i/>
          <w:sz w:val="24"/>
          <w:szCs w:val="24"/>
        </w:rPr>
        <w:t>Физиология человека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E4765" w:rsidRPr="00FF7AB2" w:rsidRDefault="008E476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5494"/>
      </w:tblGrid>
      <w:tr w:rsidR="008E4765" w:rsidRPr="00FE38A8" w:rsidTr="00FF7AB2">
        <w:tc>
          <w:tcPr>
            <w:tcW w:w="4077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494" w:type="dxa"/>
            <w:hideMark/>
          </w:tcPr>
          <w:p w:rsidR="008E4765" w:rsidRPr="002E3D21" w:rsidRDefault="008E4765" w:rsidP="00FE38A8">
            <w:pPr>
              <w:shd w:val="clear" w:color="auto" w:fill="FFFFFF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2E3D21" w:rsidRDefault="008E4765" w:rsidP="00FE38A8">
            <w:pPr>
              <w:shd w:val="clear" w:color="auto" w:fill="FFFFFF"/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FE38A8" w:rsidTr="00FF7AB2">
        <w:tc>
          <w:tcPr>
            <w:tcW w:w="4077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494" w:type="dxa"/>
            <w:hideMark/>
          </w:tcPr>
          <w:p w:rsidR="008E4765" w:rsidRPr="002E3D21" w:rsidRDefault="008E4765" w:rsidP="00FE38A8">
            <w:pPr>
              <w:shd w:val="clear" w:color="auto" w:fill="FFFFFF"/>
              <w:spacing w:line="276" w:lineRule="auto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FE38A8" w:rsidTr="00FF7AB2">
        <w:tc>
          <w:tcPr>
            <w:tcW w:w="4077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494" w:type="dxa"/>
            <w:hideMark/>
          </w:tcPr>
          <w:p w:rsidR="008E4765" w:rsidRPr="002E3D21" w:rsidRDefault="008E4765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FF7AB2" w:rsidRPr="00FE38A8" w:rsidRDefault="0004239D" w:rsidP="002E3D21">
      <w:pPr>
        <w:pStyle w:val="22"/>
        <w:spacing w:line="276" w:lineRule="auto"/>
        <w:ind w:left="0" w:firstLine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1. Цель изучения дисциплины:</w:t>
      </w:r>
      <w:r w:rsidRPr="00FE38A8">
        <w:rPr>
          <w:sz w:val="24"/>
          <w:szCs w:val="24"/>
        </w:rPr>
        <w:t xml:space="preserve"> формирование у студентов системы знаний о принципах системной организации жизнедеятельности человеческого организма; об основах физиологии его органов, систем и аппаратов; физиологических механизмах управления в живых системах. Эти знания способствуют правильному пониманию закономерностей функционирования, как отдельных органов, систем, аппаратов, так и организма человека в целом в свете концепции функциональных систем. </w:t>
      </w:r>
      <w:proofErr w:type="gramStart"/>
      <w:r w:rsidRPr="00FE38A8">
        <w:rPr>
          <w:sz w:val="24"/>
          <w:szCs w:val="24"/>
        </w:rPr>
        <w:t>Таким образом, дисциплина «Физиология человека» призвана обеспечить следующий, после изучения дисциплины «Анатомия человека», этап естественнонаучной подготовки преподавателей физической культуры, что в целом расширит их профессиональную компетентность,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04239D" w:rsidRPr="00FE38A8" w:rsidRDefault="0004239D" w:rsidP="002E3D21">
      <w:pPr>
        <w:pStyle w:val="22"/>
        <w:tabs>
          <w:tab w:val="left" w:pos="567"/>
        </w:tabs>
        <w:spacing w:line="276" w:lineRule="auto"/>
        <w:ind w:left="360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ab/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04239D" w:rsidRPr="00FE38A8" w:rsidRDefault="0004239D" w:rsidP="00FE38A8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научить студентов использовать в профессиональной деятельности преподавателя физической культуры и тренера физиологические данные о функциональных особенностях различных органов и систем человеческого организма, включая опорно-двигательный аппарат и нервную систему, с учетом основных закономерностей филогенеза и онтогенеза;</w:t>
      </w:r>
    </w:p>
    <w:p w:rsidR="0004239D" w:rsidRPr="00FE38A8" w:rsidRDefault="0004239D" w:rsidP="00FE38A8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помочь студенту выработать осознанное понятие об органичной и неразрывной связи между  функциями различных органов и систем на основе системного подхода к изучению жизнедеятельности человеческого организма как единого целого в рамках концепции функциональных систем;</w:t>
      </w:r>
    </w:p>
    <w:p w:rsidR="0004239D" w:rsidRPr="00FE38A8" w:rsidRDefault="0004239D" w:rsidP="00FE38A8">
      <w:pPr>
        <w:pStyle w:val="22"/>
        <w:numPr>
          <w:ilvl w:val="0"/>
          <w:numId w:val="14"/>
        </w:numPr>
        <w:tabs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сформировать у студентов понимание естественного происхождения морфофункциональных особенностей органов и систем человеческого организма, единства структуры и функций различных органов, систем и аппаратов организма; умения анализировать профильную информацию с точки зрения функционального подхода.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механизмы функционирования органов, систем и аппаратов человеческог</w:t>
      </w:r>
      <w:r w:rsidR="001E35F5">
        <w:rPr>
          <w:rFonts w:ascii="Times New Roman" w:hAnsi="Times New Roman"/>
          <w:bCs/>
          <w:sz w:val="24"/>
          <w:szCs w:val="24"/>
        </w:rPr>
        <w:t>о организма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особенности функциональной организации опорно-двигательного аппарата и нервной системы при реализации двигательной активности, включая занятия физической к</w:t>
      </w:r>
      <w:r w:rsidR="001E35F5">
        <w:rPr>
          <w:rFonts w:ascii="Times New Roman" w:hAnsi="Times New Roman"/>
          <w:sz w:val="24"/>
          <w:szCs w:val="24"/>
        </w:rPr>
        <w:t>ультурой и спортом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основные физиологические процессы, протекающие в различных системах организма человека и его органах, а также значение этих процессов для занятий физич</w:t>
      </w:r>
      <w:r w:rsidR="001E35F5">
        <w:rPr>
          <w:rFonts w:ascii="Times New Roman" w:hAnsi="Times New Roman"/>
          <w:bCs/>
          <w:sz w:val="24"/>
          <w:szCs w:val="24"/>
        </w:rPr>
        <w:t>еской культурой и спортом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04239D" w:rsidRPr="00FE38A8" w:rsidRDefault="0004239D" w:rsidP="00FE38A8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основные патологические отклонения от нормального проте</w:t>
      </w:r>
      <w:r w:rsidR="001E35F5">
        <w:rPr>
          <w:rFonts w:ascii="Times New Roman" w:hAnsi="Times New Roman"/>
          <w:bCs/>
          <w:sz w:val="24"/>
          <w:szCs w:val="24"/>
        </w:rPr>
        <w:t xml:space="preserve">кания </w:t>
      </w:r>
      <w:proofErr w:type="gramStart"/>
      <w:r w:rsidR="001E35F5">
        <w:rPr>
          <w:rFonts w:ascii="Times New Roman" w:hAnsi="Times New Roman"/>
          <w:bCs/>
          <w:sz w:val="24"/>
          <w:szCs w:val="24"/>
        </w:rPr>
        <w:t>физиологических</w:t>
      </w:r>
      <w:proofErr w:type="gramEnd"/>
      <w:r w:rsidR="001E35F5">
        <w:rPr>
          <w:rFonts w:ascii="Times New Roman" w:hAnsi="Times New Roman"/>
          <w:bCs/>
          <w:sz w:val="24"/>
          <w:szCs w:val="24"/>
        </w:rPr>
        <w:t xml:space="preserve"> процесса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numPr>
          <w:ilvl w:val="0"/>
          <w:numId w:val="1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значение органов, систем и аппаратов в поддержании жизнедеятельности человеческого организма, условия их норм</w:t>
      </w:r>
      <w:r w:rsidR="001E35F5">
        <w:rPr>
          <w:rFonts w:ascii="Times New Roman" w:hAnsi="Times New Roman"/>
          <w:bCs/>
          <w:sz w:val="24"/>
          <w:szCs w:val="24"/>
        </w:rPr>
        <w:t>ального функционирования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ориентироваться в понятиях и номенклату</w:t>
      </w:r>
      <w:r w:rsidR="001E35F5">
        <w:rPr>
          <w:rFonts w:ascii="Times New Roman" w:hAnsi="Times New Roman"/>
          <w:sz w:val="24"/>
          <w:szCs w:val="24"/>
        </w:rPr>
        <w:t>ре современной физиологии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обучающихся, </w:t>
      </w:r>
      <w:r w:rsidRPr="00FE38A8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реализовывать мероприятия по профилактике заболеваний и тра</w:t>
      </w:r>
      <w:r w:rsidR="001E35F5">
        <w:rPr>
          <w:rFonts w:ascii="Times New Roman" w:hAnsi="Times New Roman"/>
          <w:sz w:val="24"/>
          <w:szCs w:val="24"/>
        </w:rPr>
        <w:t>вматизма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1E35F5" w:rsidP="00FE38A8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оказать первую помощь</w:t>
      </w:r>
      <w:r w:rsidR="0004239D"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6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соблюдать тренировочные режимы и гигиенические нормы в соответствии с индивидуальн</w:t>
      </w:r>
      <w:r w:rsidR="001E35F5">
        <w:rPr>
          <w:rFonts w:ascii="Times New Roman" w:hAnsi="Times New Roman"/>
          <w:bCs/>
          <w:sz w:val="24"/>
          <w:szCs w:val="24"/>
        </w:rPr>
        <w:t xml:space="preserve">ыми особенностями </w:t>
      </w:r>
      <w:proofErr w:type="gramStart"/>
      <w:r w:rsidR="001E35F5">
        <w:rPr>
          <w:rFonts w:ascii="Times New Roman" w:hAnsi="Times New Roman"/>
          <w:bCs/>
          <w:sz w:val="24"/>
          <w:szCs w:val="24"/>
        </w:rPr>
        <w:t>занимающихся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использования физиологических знаний в профессионал</w:t>
      </w:r>
      <w:r w:rsidR="001E35F5">
        <w:rPr>
          <w:rFonts w:ascii="Times New Roman" w:hAnsi="Times New Roman"/>
          <w:sz w:val="24"/>
          <w:szCs w:val="24"/>
        </w:rPr>
        <w:t>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системой  понятий о функциональных особенностях человеческого организма в целом, его органов, </w:t>
      </w:r>
      <w:r w:rsidR="001E35F5">
        <w:rPr>
          <w:rFonts w:ascii="Times New Roman" w:hAnsi="Times New Roman"/>
          <w:sz w:val="24"/>
          <w:szCs w:val="24"/>
        </w:rPr>
        <w:t>систем и аппаратов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навыками </w:t>
      </w:r>
      <w:proofErr w:type="gramStart"/>
      <w:r w:rsidRPr="00FE38A8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основными физиологическими показателями состояния организма, его органов и систем во время тр</w:t>
      </w:r>
      <w:r w:rsidR="001E35F5">
        <w:rPr>
          <w:rFonts w:ascii="Times New Roman" w:hAnsi="Times New Roman"/>
          <w:sz w:val="24"/>
          <w:szCs w:val="24"/>
        </w:rPr>
        <w:t>енировок и соревнований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17"/>
        </w:numPr>
        <w:tabs>
          <w:tab w:val="clear" w:pos="720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оказания первой доврачебной помощи на занятиях физкультурой и спортом, а</w:t>
      </w:r>
      <w:r w:rsidR="001E35F5">
        <w:rPr>
          <w:rFonts w:ascii="Times New Roman" w:hAnsi="Times New Roman"/>
          <w:sz w:val="24"/>
          <w:szCs w:val="24"/>
        </w:rPr>
        <w:t xml:space="preserve"> также вне занятий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2E3D21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2E3D21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СК-1 – владение</w:t>
      </w:r>
      <w:r w:rsidR="00D42346">
        <w:rPr>
          <w:rFonts w:ascii="Times New Roman" w:hAnsi="Times New Roman"/>
          <w:bCs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77240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772408" w:rsidRPr="00FE38A8">
        <w:rPr>
          <w:rFonts w:ascii="Times New Roman" w:hAnsi="Times New Roman"/>
          <w:sz w:val="24"/>
          <w:szCs w:val="24"/>
        </w:rPr>
        <w:t xml:space="preserve">курс </w:t>
      </w:r>
      <w:r w:rsidRPr="00FE38A8">
        <w:rPr>
          <w:rFonts w:ascii="Times New Roman" w:hAnsi="Times New Roman"/>
          <w:sz w:val="24"/>
          <w:szCs w:val="24"/>
        </w:rPr>
        <w:t>2</w:t>
      </w:r>
      <w:r w:rsidR="00772408" w:rsidRPr="00FE38A8">
        <w:rPr>
          <w:rFonts w:ascii="Times New Roman" w:hAnsi="Times New Roman"/>
          <w:sz w:val="24"/>
          <w:szCs w:val="24"/>
        </w:rPr>
        <w:t xml:space="preserve">, сессия 2. </w:t>
      </w:r>
    </w:p>
    <w:p w:rsidR="006D606A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04239D" w:rsidRPr="00FE38A8">
        <w:rPr>
          <w:rFonts w:ascii="Times New Roman" w:hAnsi="Times New Roman"/>
          <w:sz w:val="24"/>
          <w:szCs w:val="24"/>
        </w:rPr>
        <w:t xml:space="preserve">Марченко </w:t>
      </w:r>
      <w:r w:rsidR="002904F6" w:rsidRPr="00FE38A8">
        <w:rPr>
          <w:rFonts w:ascii="Times New Roman" w:hAnsi="Times New Roman"/>
          <w:sz w:val="24"/>
          <w:szCs w:val="24"/>
        </w:rPr>
        <w:t xml:space="preserve">Борис Игоревич, </w:t>
      </w:r>
      <w:r w:rsidR="0004239D" w:rsidRPr="00FE38A8">
        <w:rPr>
          <w:rFonts w:ascii="Times New Roman" w:hAnsi="Times New Roman"/>
          <w:sz w:val="24"/>
          <w:szCs w:val="24"/>
        </w:rPr>
        <w:t>доктор медицинских наук</w:t>
      </w:r>
      <w:r w:rsidRPr="00FE38A8">
        <w:rPr>
          <w:rFonts w:ascii="Times New Roman" w:hAnsi="Times New Roman"/>
          <w:sz w:val="24"/>
          <w:szCs w:val="24"/>
        </w:rPr>
        <w:t>, профессор</w:t>
      </w:r>
      <w:r w:rsidR="002E3D21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6D606A" w:rsidRPr="00FE38A8" w:rsidRDefault="006D606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bCs/>
          <w:i/>
          <w:sz w:val="24"/>
          <w:szCs w:val="24"/>
        </w:rPr>
        <w:t>.В.</w:t>
      </w:r>
      <w:r w:rsidR="0060682A" w:rsidRPr="00FE38A8">
        <w:rPr>
          <w:rFonts w:ascii="Times New Roman" w:hAnsi="Times New Roman"/>
          <w:b/>
          <w:bCs/>
          <w:i/>
          <w:sz w:val="24"/>
          <w:szCs w:val="24"/>
        </w:rPr>
        <w:t>04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 xml:space="preserve"> Физиология физического воспитания</w:t>
      </w:r>
    </w:p>
    <w:p w:rsidR="008E4765" w:rsidRPr="00FF7AB2" w:rsidRDefault="008E476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8E4765" w:rsidRPr="002E3D21" w:rsidRDefault="008E4765" w:rsidP="002E3D2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2E3D21" w:rsidRDefault="008E4765" w:rsidP="002E3D21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8E4765" w:rsidRPr="002E3D21" w:rsidRDefault="008E4765" w:rsidP="002E3D21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8E4765" w:rsidRPr="002E3D21" w:rsidRDefault="008E4765" w:rsidP="002E3D21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E3D21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04239D" w:rsidRPr="00FE38A8" w:rsidRDefault="0004239D" w:rsidP="002E3D21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FE38A8">
        <w:rPr>
          <w:b/>
        </w:rPr>
        <w:t>1. Цель изучения дисциплины:</w:t>
      </w:r>
      <w:r w:rsidRPr="00FE38A8">
        <w:t xml:space="preserve"> изучение строения тела человека с учётом биологических закономерностей, а также возрастных, половых и индивидуальных особенностей. Разработка  мероприятий, направленных на предупреждение болезней и создание условий, обеспечивающих сохранение здоровья.</w:t>
      </w:r>
    </w:p>
    <w:p w:rsidR="0004239D" w:rsidRPr="00FE38A8" w:rsidRDefault="002E3D21" w:rsidP="002E3D21">
      <w:pPr>
        <w:pStyle w:val="22"/>
        <w:tabs>
          <w:tab w:val="left" w:pos="567"/>
        </w:tabs>
        <w:spacing w:line="276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 w:rsidR="0004239D" w:rsidRPr="00FE38A8">
        <w:rPr>
          <w:b/>
          <w:sz w:val="24"/>
          <w:szCs w:val="24"/>
        </w:rPr>
        <w:t>2. Задачи изучения дисциплины:</w:t>
      </w:r>
      <w:r w:rsidR="0004239D" w:rsidRPr="00FE38A8">
        <w:rPr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раскрыть важнейшие общебиологические закономерности;</w:t>
      </w:r>
    </w:p>
    <w:p w:rsidR="0004239D" w:rsidRPr="00FE38A8" w:rsidRDefault="0004239D" w:rsidP="00FE38A8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развить мышление будущего учителя, вооружая знанием о строении тела человека;</w:t>
      </w:r>
    </w:p>
    <w:p w:rsidR="0004239D" w:rsidRPr="00FE38A8" w:rsidRDefault="0004239D" w:rsidP="00FE38A8">
      <w:pPr>
        <w:pStyle w:val="a3"/>
        <w:numPr>
          <w:ilvl w:val="0"/>
          <w:numId w:val="18"/>
        </w:numPr>
        <w:tabs>
          <w:tab w:val="left" w:pos="0"/>
        </w:tabs>
        <w:spacing w:after="0"/>
        <w:ind w:left="0" w:hanging="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раскрыть связи организма с окружающей средой.  </w:t>
      </w:r>
    </w:p>
    <w:p w:rsidR="0004239D" w:rsidRPr="00FE38A8" w:rsidRDefault="0004239D" w:rsidP="002E3D21">
      <w:pPr>
        <w:pStyle w:val="a3"/>
        <w:tabs>
          <w:tab w:val="left" w:pos="426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1E35F5">
        <w:rPr>
          <w:rFonts w:ascii="Times New Roman" w:hAnsi="Times New Roman"/>
          <w:sz w:val="24"/>
          <w:szCs w:val="24"/>
        </w:rPr>
        <w:t>тительской 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приемами, позволяющими осуществлять оценку достижений обучающихся в сфере охраны собстве</w:t>
      </w:r>
      <w:r w:rsidR="001E35F5">
        <w:rPr>
          <w:rFonts w:ascii="Times New Roman" w:hAnsi="Times New Roman"/>
          <w:sz w:val="24"/>
          <w:szCs w:val="24"/>
        </w:rPr>
        <w:t>нной жизни и здоровья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основные факторы, влияющие на эмоциональное, сенсорное, умственное и речевое развитие; методы  диагностики уровней психического развития, развития психических процессов, отдельных </w:t>
      </w:r>
      <w:r w:rsidR="001E35F5">
        <w:rPr>
          <w:rFonts w:ascii="Times New Roman" w:hAnsi="Times New Roman"/>
          <w:sz w:val="24"/>
          <w:szCs w:val="24"/>
        </w:rPr>
        <w:t>качеств и сторон личности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признаки нормального функционального состояния организма и признаки отклонения от норм; т</w:t>
      </w:r>
      <w:r w:rsidRPr="00FE38A8">
        <w:rPr>
          <w:rFonts w:ascii="Times New Roman" w:hAnsi="Times New Roman"/>
          <w:bCs/>
          <w:sz w:val="24"/>
          <w:szCs w:val="24"/>
        </w:rPr>
        <w:t>еорию выявле</w:t>
      </w:r>
      <w:r w:rsidR="001E35F5">
        <w:rPr>
          <w:rFonts w:ascii="Times New Roman" w:hAnsi="Times New Roman"/>
          <w:bCs/>
          <w:sz w:val="24"/>
          <w:szCs w:val="24"/>
        </w:rPr>
        <w:t>ния патологий развития ребенка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знать научные принципы анатомии, физиолог</w:t>
      </w:r>
      <w:r w:rsidR="001E35F5">
        <w:rPr>
          <w:rFonts w:ascii="Times New Roman" w:hAnsi="Times New Roman"/>
          <w:bCs/>
          <w:sz w:val="24"/>
          <w:szCs w:val="24"/>
        </w:rPr>
        <w:t>ии, биохимии и психологии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 педагогического процесса (ОПК-2);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осуществлять профилактическую психолого-пед</w:t>
      </w:r>
      <w:r w:rsidR="001E35F5">
        <w:rPr>
          <w:rFonts w:ascii="Times New Roman" w:hAnsi="Times New Roman"/>
          <w:sz w:val="24"/>
          <w:szCs w:val="24"/>
        </w:rPr>
        <w:t>агогическую деятельность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рименять полученные знания для решения практических  задач возрастной и педагогической психологии бакалавром в области физической культуры и спорта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оказывать первую медицинскую помощь и психологичес</w:t>
      </w:r>
      <w:r w:rsidR="001E35F5">
        <w:rPr>
          <w:rFonts w:ascii="Times New Roman" w:hAnsi="Times New Roman"/>
          <w:bCs/>
          <w:sz w:val="24"/>
          <w:szCs w:val="24"/>
        </w:rPr>
        <w:t xml:space="preserve">кую поддержку </w:t>
      </w:r>
      <w:proofErr w:type="gramStart"/>
      <w:r w:rsidR="001E35F5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04239D" w:rsidRPr="00FE38A8" w:rsidRDefault="0004239D" w:rsidP="00FE38A8">
      <w:pPr>
        <w:tabs>
          <w:tab w:val="left" w:pos="0"/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 определять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</w:t>
      </w:r>
      <w:r w:rsidR="001E35F5">
        <w:rPr>
          <w:rFonts w:ascii="Times New Roman" w:hAnsi="Times New Roman"/>
          <w:sz w:val="24"/>
          <w:szCs w:val="24"/>
        </w:rPr>
        <w:t>ловека с учетом пола и возраста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  <w:t>Владеть навыками:</w:t>
      </w:r>
    </w:p>
    <w:p w:rsidR="0004239D" w:rsidRPr="00FE38A8" w:rsidRDefault="0004239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</w:t>
      </w:r>
      <w:r w:rsidR="001E35F5">
        <w:rPr>
          <w:rFonts w:ascii="Times New Roman" w:hAnsi="Times New Roman"/>
          <w:sz w:val="24"/>
          <w:szCs w:val="24"/>
        </w:rPr>
        <w:t>тельные порталы и т. д.)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современными и традиционными методами, позволяющими осуществл</w:t>
      </w:r>
      <w:r w:rsidR="002E2798" w:rsidRPr="00FE38A8">
        <w:rPr>
          <w:rFonts w:ascii="Times New Roman" w:hAnsi="Times New Roman"/>
          <w:sz w:val="24"/>
          <w:szCs w:val="24"/>
        </w:rPr>
        <w:t>ять профилактическую психолого-</w:t>
      </w:r>
      <w:r w:rsidRPr="00FE38A8">
        <w:rPr>
          <w:rFonts w:ascii="Times New Roman" w:hAnsi="Times New Roman"/>
          <w:sz w:val="24"/>
          <w:szCs w:val="24"/>
        </w:rPr>
        <w:t>пед</w:t>
      </w:r>
      <w:r w:rsidR="001E35F5">
        <w:rPr>
          <w:rFonts w:ascii="Times New Roman" w:hAnsi="Times New Roman"/>
          <w:sz w:val="24"/>
          <w:szCs w:val="24"/>
        </w:rPr>
        <w:t>агогическую деятельность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 н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авыками для решения практических  задач возрастной и </w:t>
      </w:r>
      <w:r w:rsidR="001E35F5">
        <w:rPr>
          <w:rFonts w:ascii="Times New Roman" w:hAnsi="Times New Roman"/>
          <w:sz w:val="24"/>
          <w:szCs w:val="24"/>
          <w:shd w:val="clear" w:color="auto" w:fill="FFFFFF"/>
        </w:rPr>
        <w:t>педагогической психологии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04239D" w:rsidRPr="00FE38A8" w:rsidRDefault="0004239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ва</w:t>
      </w:r>
      <w:r w:rsidR="001E35F5">
        <w:rPr>
          <w:rFonts w:ascii="Times New Roman" w:hAnsi="Times New Roman"/>
          <w:bCs/>
          <w:sz w:val="24"/>
          <w:szCs w:val="24"/>
        </w:rPr>
        <w:t>леологической</w:t>
      </w:r>
      <w:proofErr w:type="spellEnd"/>
      <w:r w:rsidR="001E35F5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>етодиками анатомо-физ</w:t>
      </w:r>
      <w:r w:rsidR="001E35F5">
        <w:rPr>
          <w:rFonts w:ascii="Times New Roman" w:hAnsi="Times New Roman"/>
          <w:bCs/>
          <w:sz w:val="24"/>
          <w:szCs w:val="24"/>
        </w:rPr>
        <w:t>иологических исследований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2E3D21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6"/>
        <w:tabs>
          <w:tab w:val="left" w:pos="360"/>
        </w:tabs>
        <w:spacing w:line="276" w:lineRule="auto"/>
        <w:ind w:left="0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Cs/>
        </w:rPr>
        <w:t>ОПК-6</w:t>
      </w:r>
      <w:r w:rsidRPr="00FE38A8">
        <w:rPr>
          <w:rFonts w:ascii="Times New Roman" w:hAnsi="Times New Roman" w:cs="Times New Roman"/>
        </w:rPr>
        <w:t xml:space="preserve"> – готовностью к обеспечению охраны жизни и здоровья </w:t>
      </w:r>
      <w:proofErr w:type="gramStart"/>
      <w:r w:rsidRPr="00FE38A8">
        <w:rPr>
          <w:rFonts w:ascii="Times New Roman" w:hAnsi="Times New Roman" w:cs="Times New Roman"/>
        </w:rPr>
        <w:t>обучающихся</w:t>
      </w:r>
      <w:proofErr w:type="gramEnd"/>
      <w:r w:rsidR="002E3D21">
        <w:rPr>
          <w:rFonts w:ascii="Times New Roman" w:hAnsi="Times New Roman" w:cs="Times New Roman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2E3D21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СК-3</w:t>
      </w:r>
      <w:r w:rsidRPr="00FE38A8">
        <w:rPr>
          <w:rFonts w:ascii="Times New Roman" w:hAnsi="Times New Roman"/>
          <w:sz w:val="24"/>
          <w:szCs w:val="24"/>
        </w:rPr>
        <w:t xml:space="preserve">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2E3D21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60682A" w:rsidRPr="00FE38A8">
        <w:rPr>
          <w:rFonts w:ascii="Times New Roman" w:hAnsi="Times New Roman"/>
          <w:sz w:val="24"/>
          <w:szCs w:val="24"/>
        </w:rPr>
        <w:t>курс 3, сессия 2.</w:t>
      </w:r>
    </w:p>
    <w:p w:rsidR="006D606A" w:rsidRPr="00FE38A8" w:rsidRDefault="0004239D" w:rsidP="002E3D21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04239D" w:rsidRPr="00FE38A8">
        <w:rPr>
          <w:rFonts w:ascii="Times New Roman" w:hAnsi="Times New Roman"/>
          <w:sz w:val="24"/>
          <w:szCs w:val="24"/>
        </w:rPr>
        <w:t xml:space="preserve">Саенко </w:t>
      </w:r>
      <w:r w:rsidR="002904F6" w:rsidRPr="00FE38A8">
        <w:rPr>
          <w:rFonts w:ascii="Times New Roman" w:hAnsi="Times New Roman"/>
          <w:sz w:val="24"/>
          <w:szCs w:val="24"/>
        </w:rPr>
        <w:t xml:space="preserve">Николай Михайлович, </w:t>
      </w:r>
      <w:r w:rsidR="0004239D" w:rsidRPr="00FE38A8">
        <w:rPr>
          <w:rFonts w:ascii="Times New Roman" w:hAnsi="Times New Roman"/>
          <w:sz w:val="24"/>
          <w:szCs w:val="24"/>
        </w:rPr>
        <w:t>кандидат педагогических наук,  доцент кафедры естествознания и безопасности жизнедеятельности.</w:t>
      </w:r>
    </w:p>
    <w:p w:rsidR="0004239D" w:rsidRPr="00FE38A8" w:rsidRDefault="0004239D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6D606A" w:rsidRPr="00FE38A8" w:rsidRDefault="006D606A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60682A" w:rsidRPr="00FE38A8">
        <w:rPr>
          <w:rFonts w:ascii="Times New Roman" w:hAnsi="Times New Roman"/>
          <w:b/>
          <w:i/>
          <w:sz w:val="24"/>
          <w:szCs w:val="24"/>
        </w:rPr>
        <w:t>05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 Психология физического воспитания</w:t>
      </w:r>
    </w:p>
    <w:p w:rsidR="008E4765" w:rsidRPr="00FE38A8" w:rsidRDefault="008E476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8E4765" w:rsidRPr="00676347" w:rsidRDefault="008E4765" w:rsidP="0067634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67634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676347" w:rsidRDefault="008E4765" w:rsidP="0067634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34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8E4765" w:rsidRPr="00676347" w:rsidRDefault="008E4765" w:rsidP="00676347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7634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8E4765" w:rsidRPr="00676347" w:rsidRDefault="008E4765" w:rsidP="00676347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7634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E38A8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04239D" w:rsidRPr="00FE38A8" w:rsidRDefault="0004239D" w:rsidP="0067634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подготовка студентов к решению профессиональных задач, связанных с психологическим обеспечением развития и функционирования психофизических явлений, состояний и качеств у учащихся образовательных учреждений и воспитанников спортивных организаций.</w:t>
      </w:r>
    </w:p>
    <w:p w:rsidR="0004239D" w:rsidRPr="00FE38A8" w:rsidRDefault="0004239D" w:rsidP="00676347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формирование у студентов представления о предмете, методах и задачах психологии физического воспитания, ее основных категориях, месте среди других наук;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формирование специальных знаний, определяющих психологическое обеспечение профессиональной деятельности педагога по физической культуре;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формирование умений, необходимых для практической реализации профессиональной деятельности специалиста по физической культуре.</w:t>
      </w:r>
    </w:p>
    <w:p w:rsidR="0004239D" w:rsidRPr="00FE38A8" w:rsidRDefault="0004239D" w:rsidP="0067634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tabs>
          <w:tab w:val="left" w:pos="1418"/>
          <w:tab w:val="right" w:leader="underscore" w:pos="8505"/>
        </w:tabs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основы психологического историко-культурного развития человека и человечества в различные периоды развития общества;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специфику планирования и выполнения разнохарактерных действий в области физической культуры и безопасности жизнедеятельности с подопечными разных категорий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адекватного общения с участниками образ</w:t>
      </w:r>
      <w:r w:rsidR="001E35F5">
        <w:rPr>
          <w:rFonts w:ascii="Times New Roman" w:hAnsi="Times New Roman"/>
          <w:sz w:val="24"/>
          <w:szCs w:val="24"/>
        </w:rPr>
        <w:t>овательного пространства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законы и подзаконные акты, регламентирующие общение людей на разных уровнях производственного взаимодействия, а также психолого-педагогические правила общения в разных образовательных пространствах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нормативные акты, приказы, документы, инструкции по вопросам безопасности в ОУ; приёмы оценки физического и функционального состояния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проводить логический и нестандартный анализ мировоззренческих, социально и личностно значимых психологических проблем </w:t>
      </w:r>
      <w:r w:rsidR="001E35F5">
        <w:rPr>
          <w:rFonts w:ascii="Times New Roman" w:hAnsi="Times New Roman"/>
          <w:iCs/>
          <w:sz w:val="24"/>
          <w:szCs w:val="24"/>
        </w:rPr>
        <w:t>в различных жизненных ситуациях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оценивать уровень своей подготовки при выполнении профессиональной деятельности, при необходимости адекватно изменить свои действия,</w:t>
      </w:r>
      <w:r w:rsidR="001E35F5">
        <w:rPr>
          <w:rFonts w:ascii="Times New Roman" w:hAnsi="Times New Roman"/>
          <w:bCs/>
          <w:sz w:val="24"/>
          <w:szCs w:val="24"/>
        </w:rPr>
        <w:t xml:space="preserve"> скорректировать их по ситуации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применять теоретические и практические знания психологии безопасности для разрешения </w:t>
      </w:r>
      <w:r w:rsidR="001E35F5">
        <w:rPr>
          <w:rFonts w:ascii="Times New Roman" w:hAnsi="Times New Roman"/>
          <w:sz w:val="24"/>
          <w:szCs w:val="24"/>
        </w:rPr>
        <w:t>профессиональных проблем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выстраивать взаимодействие с другими людьми в соответствии с правовыми нормами, знанием правил психолого</w:t>
      </w:r>
      <w:r w:rsidR="001E35F5">
        <w:rPr>
          <w:rFonts w:ascii="Times New Roman" w:hAnsi="Times New Roman"/>
          <w:bCs/>
          <w:sz w:val="24"/>
          <w:szCs w:val="24"/>
        </w:rPr>
        <w:t>-педагогического взаимодействия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обеспечить охрану жизни и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обучающихся в урочное и внеурочное время при внедрении </w:t>
      </w:r>
      <w:r w:rsidRPr="00FE38A8">
        <w:rPr>
          <w:rFonts w:ascii="Times New Roman" w:hAnsi="Times New Roman"/>
          <w:sz w:val="24"/>
          <w:szCs w:val="24"/>
        </w:rPr>
        <w:t>программ оздоровления и развития, обеспечивающих реализацию их двигательных способно</w:t>
      </w:r>
      <w:r w:rsidR="001E35F5">
        <w:rPr>
          <w:rFonts w:ascii="Times New Roman" w:hAnsi="Times New Roman"/>
          <w:sz w:val="24"/>
          <w:szCs w:val="24"/>
        </w:rPr>
        <w:t>стей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</w:t>
      </w:r>
      <w:r w:rsidR="001E35F5">
        <w:rPr>
          <w:rFonts w:ascii="Times New Roman" w:hAnsi="Times New Roman"/>
          <w:bCs/>
          <w:sz w:val="24"/>
          <w:szCs w:val="24"/>
        </w:rPr>
        <w:t xml:space="preserve">еза и </w:t>
      </w:r>
      <w:proofErr w:type="spellStart"/>
      <w:proofErr w:type="gramStart"/>
      <w:r w:rsidR="001E35F5">
        <w:rPr>
          <w:rFonts w:ascii="Times New Roman" w:hAnsi="Times New Roman"/>
          <w:bCs/>
          <w:sz w:val="24"/>
          <w:szCs w:val="24"/>
        </w:rPr>
        <w:t>пр</w:t>
      </w:r>
      <w:proofErr w:type="spellEnd"/>
      <w:proofErr w:type="gramEnd"/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практическим умением использовать профессиональные знания и умения в практической деятельности с раз</w:t>
      </w:r>
      <w:r w:rsidR="001E35F5">
        <w:rPr>
          <w:rFonts w:ascii="Times New Roman" w:hAnsi="Times New Roman"/>
          <w:bCs/>
          <w:sz w:val="24"/>
          <w:szCs w:val="24"/>
        </w:rPr>
        <w:t xml:space="preserve">личными категориями </w:t>
      </w:r>
      <w:proofErr w:type="gramStart"/>
      <w:r w:rsidR="001E35F5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обладать </w:t>
      </w:r>
      <w:r w:rsidRPr="00FE38A8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психологических компетенци</w:t>
      </w:r>
      <w:r w:rsidR="001E35F5">
        <w:rPr>
          <w:rFonts w:ascii="Times New Roman" w:hAnsi="Times New Roman"/>
          <w:sz w:val="24"/>
          <w:szCs w:val="24"/>
        </w:rPr>
        <w:t>й в области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приёмами самоорганизации и организации благообразного межличностного, межгруппового взаимодействия людей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во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вне</w:t>
      </w:r>
      <w:r w:rsidR="00676347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учеб</w:t>
      </w:r>
      <w:r w:rsidR="001E35F5">
        <w:rPr>
          <w:rFonts w:ascii="Times New Roman" w:hAnsi="Times New Roman"/>
          <w:bCs/>
          <w:sz w:val="24"/>
          <w:szCs w:val="24"/>
        </w:rPr>
        <w:t>ной педагогической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0682A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методами оценки физического и функционального состояния обучающихся; </w:t>
      </w:r>
      <w:r w:rsidRPr="00FE38A8">
        <w:rPr>
          <w:rFonts w:ascii="Times New Roman" w:hAnsi="Times New Roman"/>
          <w:bCs/>
          <w:sz w:val="24"/>
          <w:szCs w:val="24"/>
        </w:rPr>
        <w:t xml:space="preserve">действиями в </w:t>
      </w:r>
      <w:r w:rsidR="001E35F5">
        <w:rPr>
          <w:rFonts w:ascii="Times New Roman" w:hAnsi="Times New Roman"/>
          <w:bCs/>
          <w:sz w:val="24"/>
          <w:szCs w:val="24"/>
        </w:rPr>
        <w:t>условиях чрезвычайных ситуациях</w:t>
      </w:r>
      <w:r w:rsidRPr="00FE38A8">
        <w:rPr>
          <w:rFonts w:ascii="Times New Roman" w:hAnsi="Times New Roman"/>
          <w:sz w:val="24"/>
          <w:szCs w:val="24"/>
        </w:rPr>
        <w:t xml:space="preserve">.  </w:t>
      </w:r>
    </w:p>
    <w:p w:rsidR="0004239D" w:rsidRPr="00FE38A8" w:rsidRDefault="0004239D" w:rsidP="001C0D6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гражданской позиции</w:t>
      </w:r>
      <w:r w:rsidR="00676347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676347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ОПК-3 – готовностью к психолого-педагогическому с</w:t>
      </w:r>
      <w:r w:rsidR="007D3482">
        <w:rPr>
          <w:rFonts w:ascii="Times New Roman" w:hAnsi="Times New Roman"/>
          <w:sz w:val="24"/>
          <w:szCs w:val="24"/>
        </w:rPr>
        <w:t>опровождению учебно-воспитатель</w:t>
      </w:r>
      <w:r w:rsidRPr="00FE38A8">
        <w:rPr>
          <w:rFonts w:ascii="Times New Roman" w:hAnsi="Times New Roman"/>
          <w:sz w:val="24"/>
          <w:szCs w:val="24"/>
        </w:rPr>
        <w:t>ного процесса</w:t>
      </w:r>
      <w:r w:rsidR="00676347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1C0D6F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FE38A8" w:rsidRDefault="0004239D" w:rsidP="001C0D6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1C0D6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60682A" w:rsidRPr="00FE38A8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6D606A" w:rsidRPr="00FE38A8" w:rsidRDefault="001C0D6F" w:rsidP="001C0D6F">
      <w:pPr>
        <w:tabs>
          <w:tab w:val="left" w:pos="567"/>
        </w:tabs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2904F6"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2904F6" w:rsidP="00FE38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Сальный Роман Викторович, </w:t>
      </w:r>
      <w:r w:rsidR="0004239D" w:rsidRPr="00FE38A8">
        <w:rPr>
          <w:rFonts w:ascii="Times New Roman" w:hAnsi="Times New Roman"/>
          <w:sz w:val="24"/>
          <w:szCs w:val="24"/>
        </w:rPr>
        <w:t xml:space="preserve"> кандидат </w:t>
      </w:r>
      <w:r w:rsidRPr="00FE38A8">
        <w:rPr>
          <w:rFonts w:ascii="Times New Roman" w:hAnsi="Times New Roman"/>
          <w:sz w:val="24"/>
          <w:szCs w:val="24"/>
        </w:rPr>
        <w:t>педагогических</w:t>
      </w:r>
      <w:r w:rsidR="0004239D" w:rsidRPr="00FE38A8">
        <w:rPr>
          <w:rFonts w:ascii="Times New Roman" w:hAnsi="Times New Roman"/>
          <w:sz w:val="24"/>
          <w:szCs w:val="24"/>
        </w:rPr>
        <w:t xml:space="preserve"> наук,  доцент кафедры </w:t>
      </w:r>
      <w:r w:rsidRPr="00FE38A8">
        <w:rPr>
          <w:rFonts w:ascii="Times New Roman" w:hAnsi="Times New Roman"/>
          <w:sz w:val="24"/>
          <w:szCs w:val="24"/>
        </w:rPr>
        <w:t>физическая культура</w:t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C435D" w:rsidRPr="00FE38A8" w:rsidRDefault="003C435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</w:rPr>
      </w:pPr>
      <w:r w:rsidRPr="00FE38A8">
        <w:rPr>
          <w:b/>
          <w:i/>
        </w:rPr>
        <w:t>Б</w:t>
      </w:r>
      <w:proofErr w:type="gramStart"/>
      <w:r w:rsidRPr="00FE38A8">
        <w:rPr>
          <w:b/>
          <w:i/>
        </w:rPr>
        <w:t>1</w:t>
      </w:r>
      <w:proofErr w:type="gramEnd"/>
      <w:r w:rsidRPr="00FE38A8">
        <w:rPr>
          <w:b/>
          <w:i/>
        </w:rPr>
        <w:t>.В.</w:t>
      </w:r>
      <w:r w:rsidR="0060682A" w:rsidRPr="00FE38A8">
        <w:rPr>
          <w:b/>
          <w:i/>
        </w:rPr>
        <w:t xml:space="preserve">06 </w:t>
      </w:r>
      <w:r w:rsidRPr="00FE38A8">
        <w:rPr>
          <w:b/>
          <w:i/>
        </w:rPr>
        <w:t>Биомеханика</w:t>
      </w:r>
    </w:p>
    <w:p w:rsidR="008E4765" w:rsidRPr="00FF7AB2" w:rsidRDefault="008E4765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8E4765" w:rsidRPr="00487727" w:rsidRDefault="008E4765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8E4765" w:rsidRPr="00487727" w:rsidRDefault="008E4765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8E4765" w:rsidRPr="00487727" w:rsidRDefault="008E4765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8E4765" w:rsidRPr="00FE38A8" w:rsidTr="00053DC8">
        <w:tc>
          <w:tcPr>
            <w:tcW w:w="1951" w:type="dxa"/>
            <w:hideMark/>
          </w:tcPr>
          <w:p w:rsidR="008E4765" w:rsidRPr="00FE38A8" w:rsidRDefault="008E476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8E4765" w:rsidRPr="00487727" w:rsidRDefault="008E4765" w:rsidP="00487727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sz w:val="12"/>
          <w:szCs w:val="12"/>
          <w:u w:val="single"/>
          <w:lang w:eastAsia="en-US"/>
        </w:rPr>
      </w:pPr>
    </w:p>
    <w:p w:rsidR="006D606A" w:rsidRPr="00FE38A8" w:rsidRDefault="0004239D" w:rsidP="0048772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ознакомить студентов с тем, как осуществляется движение, как оно организуется с позиций теории управления, что нужно сделать, чтобы изменить качественно и количественно характер двигательных действий для достижения необходимых (планируемых, в том числе рекордных) двигательных показателей.</w:t>
      </w:r>
    </w:p>
    <w:p w:rsidR="0004239D" w:rsidRPr="00FE38A8" w:rsidRDefault="0004239D" w:rsidP="0048772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обучить студентов пониманию связи между использованием традиционных средств теории и методики физического воспитания и спортивной тренировки и возможным двигательным эффектом при выполнении упражнений;</w:t>
      </w:r>
    </w:p>
    <w:p w:rsidR="0004239D" w:rsidRPr="00FE38A8" w:rsidRDefault="0004239D" w:rsidP="00FE38A8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научить разбираться в сложности двигательных актов человека и понимать, что они зависят от множества факторов и непрерывно изменяются в процессе обучения и тренировки;</w:t>
      </w:r>
    </w:p>
    <w:p w:rsidR="0004239D" w:rsidRPr="00FE38A8" w:rsidRDefault="0004239D" w:rsidP="00FE38A8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ознакомить с биомеханическими основами техники двигательных действий </w:t>
      </w:r>
    </w:p>
    <w:p w:rsidR="0004239D" w:rsidRPr="00FE38A8" w:rsidRDefault="0004239D" w:rsidP="00FE38A8">
      <w:pPr>
        <w:pStyle w:val="a3"/>
        <w:numPr>
          <w:ilvl w:val="0"/>
          <w:numId w:val="1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создать представление о биомеханических технологиях формирования и совершенствования движений с более высокой спортивной результативностью.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предмет, историю и специфичную проблематику биомеханики, терминологию биомеханики, виды движений, онтогенез моторики, биомеханические основы двига</w:t>
      </w:r>
      <w:r w:rsidR="001E35F5">
        <w:rPr>
          <w:rFonts w:ascii="Times New Roman" w:hAnsi="Times New Roman"/>
          <w:iCs/>
          <w:sz w:val="24"/>
          <w:szCs w:val="24"/>
        </w:rPr>
        <w:t>тельных качеств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0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кинематические, динамические и энергетические характеристики двигательных действий человека и методы их измерения, основы биомеханического контроля, технически</w:t>
      </w:r>
      <w:r w:rsidR="001E35F5">
        <w:rPr>
          <w:rFonts w:ascii="Times New Roman" w:hAnsi="Times New Roman"/>
          <w:iCs/>
          <w:sz w:val="24"/>
          <w:szCs w:val="24"/>
        </w:rPr>
        <w:t>е средства и методики измерений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 биомеханические основы спортивно-технического мастерства, построение двигательных действий как процесс управления, понятие о моделях и моделировании в биомеханике, основные идеи, методы и средства биомеханических технологий формирования и совершенствования движений с повышенной, в том числе и рекордной результативностью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формулировать конкретные задачи и находить пути их решения при изучении биомеханики</w:t>
      </w:r>
      <w:r w:rsidR="001E35F5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осуществлять биомеханический контроль и анализ двигательных действий спортсменов;</w:t>
      </w:r>
    </w:p>
    <w:p w:rsidR="0004239D" w:rsidRPr="00FE38A8" w:rsidRDefault="0004239D" w:rsidP="00FE38A8">
      <w:pPr>
        <w:pStyle w:val="a3"/>
        <w:numPr>
          <w:ilvl w:val="0"/>
          <w:numId w:val="2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планировать и проводить формирование и совершенствование технического мастерства спортсменов с помощью биомеханически</w:t>
      </w:r>
      <w:r w:rsidR="001E35F5">
        <w:rPr>
          <w:rFonts w:ascii="Times New Roman" w:hAnsi="Times New Roman"/>
          <w:bCs/>
          <w:iCs/>
          <w:sz w:val="24"/>
          <w:szCs w:val="24"/>
        </w:rPr>
        <w:t>х методов, средств и технологий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способностью ориентирования в современном информационном пространстве при изучении биомеханики</w:t>
      </w:r>
      <w:r w:rsidR="001E35F5">
        <w:rPr>
          <w:rFonts w:ascii="Times New Roman" w:hAnsi="Times New Roman"/>
          <w:bCs/>
          <w:iCs/>
          <w:sz w:val="24"/>
          <w:szCs w:val="24"/>
        </w:rPr>
        <w:t xml:space="preserve"> двигательных действий человека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lastRenderedPageBreak/>
        <w:t>– методами осуществления биомеханического контроля при анализе современных технологий совершенствования двигател</w:t>
      </w:r>
      <w:r w:rsidR="001E35F5">
        <w:rPr>
          <w:rFonts w:ascii="Times New Roman" w:hAnsi="Times New Roman"/>
          <w:bCs/>
          <w:iCs/>
          <w:sz w:val="24"/>
          <w:szCs w:val="24"/>
        </w:rPr>
        <w:t>ьных действий спортсменов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 с помощью биомеханических мето</w:t>
      </w:r>
      <w:r w:rsidR="001E35F5">
        <w:rPr>
          <w:rFonts w:ascii="Times New Roman" w:hAnsi="Times New Roman"/>
          <w:bCs/>
          <w:iCs/>
          <w:sz w:val="24"/>
          <w:szCs w:val="24"/>
        </w:rPr>
        <w:t>дов, средств и технологий</w:t>
      </w:r>
      <w:r w:rsidRPr="00FE38A8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ОК-3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487727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ПК-2 – </w:t>
      </w:r>
      <w:r w:rsidRPr="00FE38A8">
        <w:rPr>
          <w:rFonts w:ascii="Times New Roman" w:hAnsi="Times New Roman"/>
          <w:b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487727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СК-4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0682A" w:rsidRPr="00FE38A8">
        <w:rPr>
          <w:rFonts w:ascii="Times New Roman" w:hAnsi="Times New Roman"/>
          <w:sz w:val="24"/>
          <w:szCs w:val="24"/>
        </w:rPr>
        <w:t xml:space="preserve">курс 1, сессия 3. </w:t>
      </w:r>
    </w:p>
    <w:p w:rsidR="006D606A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E4765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FE38A8">
        <w:rPr>
          <w:rFonts w:ascii="Times New Roman" w:hAnsi="Times New Roman"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Павел Владимирович</w:t>
      </w:r>
      <w:r w:rsidR="0004239D" w:rsidRPr="00FE38A8">
        <w:rPr>
          <w:rFonts w:ascii="Times New Roman" w:hAnsi="Times New Roman"/>
          <w:sz w:val="24"/>
          <w:szCs w:val="24"/>
        </w:rPr>
        <w:t>, кандидат технических  наук,  доцент кафедры физической культуры.</w:t>
      </w:r>
    </w:p>
    <w:p w:rsidR="007B025C" w:rsidRDefault="007B025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E4765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</w:t>
      </w:r>
      <w:r w:rsidR="0060682A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07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Лечебная физическая культура и массаж</w:t>
      </w:r>
    </w:p>
    <w:p w:rsidR="00053DC8" w:rsidRPr="00FF7AB2" w:rsidRDefault="00053DC8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i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7727" w:rsidRDefault="00053DC8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sz w:val="12"/>
          <w:szCs w:val="12"/>
          <w:u w:val="single"/>
          <w:lang w:eastAsia="en-US"/>
        </w:rPr>
      </w:pPr>
    </w:p>
    <w:p w:rsidR="0004239D" w:rsidRPr="00FE38A8" w:rsidRDefault="0004239D" w:rsidP="00487727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  <w:lang w:eastAsia="ru-RU"/>
        </w:rPr>
        <w:t>формирование у студентов понятия о принципах лечебного воздействия физических упражнений и массажа на организм, приобретение студентами теоретических знаний и практических навыков проведения занятий по лечебной физической культуре и массажу.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ознакомление студентов с историей развития лечебной физической культуры, гигиеническими основами ЛФК и массажа, показаниями и противопоказаниями к занятиям ЛФК;</w:t>
      </w:r>
    </w:p>
    <w:p w:rsidR="0004239D" w:rsidRPr="00FE38A8" w:rsidRDefault="0004239D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подготовить студентов к самостоятельной педагогической деятельности с использованием комплекса методов и средств лечебной физической культуры,  направленных на сохранение и укрепление здоровья в процессе занятий с детьми, отнесенными к специальной медицинской группе;</w:t>
      </w:r>
    </w:p>
    <w:p w:rsidR="0004239D" w:rsidRPr="00FE38A8" w:rsidRDefault="0004239D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 студентов творческий подход к решению методических вопросов;</w:t>
      </w:r>
    </w:p>
    <w:p w:rsidR="0004239D" w:rsidRPr="00FE38A8" w:rsidRDefault="0004239D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обучения физической культуре и творческого подхода к решению проблем методики;</w:t>
      </w:r>
    </w:p>
    <w:p w:rsidR="0004239D" w:rsidRPr="00FE38A8" w:rsidRDefault="0004239D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и термины всех дисциплин, составляющих базовую платформу «ЛФК и масс</w:t>
      </w:r>
      <w:r w:rsidR="001E35F5">
        <w:rPr>
          <w:rFonts w:ascii="Times New Roman" w:eastAsia="Times New Roman" w:hAnsi="Times New Roman"/>
          <w:sz w:val="24"/>
          <w:szCs w:val="24"/>
          <w:lang w:eastAsia="ru-RU"/>
        </w:rPr>
        <w:t>ажа»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принципы и механизмы воздействия оздорови</w:t>
      </w:r>
      <w:r w:rsidR="001E35F5">
        <w:rPr>
          <w:rFonts w:ascii="Times New Roman" w:eastAsia="Times New Roman" w:hAnsi="Times New Roman"/>
          <w:sz w:val="24"/>
          <w:szCs w:val="24"/>
          <w:lang w:eastAsia="ru-RU"/>
        </w:rPr>
        <w:t>тельных манипуляций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04239D" w:rsidRPr="00FE38A8" w:rsidRDefault="0004239D" w:rsidP="00FE38A8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параллельные методы лечения при раз</w:t>
      </w:r>
      <w:r w:rsidR="001E35F5">
        <w:rPr>
          <w:rFonts w:ascii="Times New Roman" w:eastAsia="Times New Roman" w:hAnsi="Times New Roman"/>
          <w:sz w:val="24"/>
          <w:szCs w:val="24"/>
          <w:lang w:eastAsia="ru-RU"/>
        </w:rPr>
        <w:t>личных заболеваниях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– показания и против</w:t>
      </w:r>
      <w:r w:rsidR="001E35F5">
        <w:rPr>
          <w:rFonts w:ascii="Times New Roman" w:eastAsia="Times New Roman" w:hAnsi="Times New Roman"/>
          <w:sz w:val="24"/>
          <w:szCs w:val="24"/>
          <w:lang w:eastAsia="ru-RU"/>
        </w:rPr>
        <w:t>опоказания ЛФК и массажа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усвоенные знания для организации и коррекции обучения физической культуре различных групп обучаемых, составленных на основа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нии состояния их здоровья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формулировать показания и противопоказания при назначении ЛФК пр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и определенной патологии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E35F5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применять практические п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риемы проведения ЛФК и массажа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различными методиками ЛФК и массажа на основе показаний и противопоказаний по состоянию их здоровья и конкретных заболеваний, а также на основе индивидуально-ориентированного личностного 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подхода к учащимся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навыками проведения занятий по лечебной физической культуре и массажу с разл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ичными группами населения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технологиями проведения занятий по лечебной физи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ческой культуре и массажа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методами организации физкультур</w:t>
      </w:r>
      <w:r w:rsidR="001E35F5">
        <w:rPr>
          <w:rFonts w:ascii="Times New Roman" w:eastAsia="Times New Roman" w:hAnsi="Times New Roman"/>
          <w:bCs/>
          <w:sz w:val="24"/>
          <w:szCs w:val="24"/>
          <w:lang w:eastAsia="ru-RU"/>
        </w:rPr>
        <w:t>но-оздоровительной работы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 – готовностью к обеспечению охраны жизни и здоровья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4877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FE38A8" w:rsidRDefault="0004239D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4877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FE38A8" w:rsidRDefault="0004239D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</w:t>
      </w:r>
      <w:r w:rsidR="004877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0682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</w:t>
      </w:r>
      <w:r w:rsidR="007D3482">
        <w:rPr>
          <w:rFonts w:ascii="Times New Roman" w:hAnsi="Times New Roman"/>
          <w:sz w:val="24"/>
          <w:szCs w:val="24"/>
        </w:rPr>
        <w:t>экзамен</w:t>
      </w:r>
      <w:r w:rsidRPr="00FE38A8">
        <w:rPr>
          <w:rFonts w:ascii="Times New Roman" w:hAnsi="Times New Roman"/>
          <w:sz w:val="24"/>
          <w:szCs w:val="24"/>
        </w:rPr>
        <w:t xml:space="preserve"> – </w:t>
      </w:r>
      <w:r w:rsidR="0060682A" w:rsidRPr="00FE38A8">
        <w:rPr>
          <w:rFonts w:ascii="Times New Roman" w:hAnsi="Times New Roman"/>
          <w:sz w:val="24"/>
          <w:szCs w:val="24"/>
        </w:rPr>
        <w:t xml:space="preserve">курс 5, сессия 2. </w:t>
      </w:r>
    </w:p>
    <w:p w:rsidR="006D606A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6D606A" w:rsidRPr="00FE38A8" w:rsidRDefault="006D606A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2904F6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2904F6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2904F6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2904F6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7B025C">
        <w:rPr>
          <w:rFonts w:ascii="Times New Roman" w:eastAsia="Times New Roman" w:hAnsi="Times New Roman"/>
          <w:sz w:val="24"/>
          <w:szCs w:val="24"/>
        </w:rPr>
        <w:t>доцент,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="002904F6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2904F6" w:rsidRPr="00FE38A8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487727">
        <w:rPr>
          <w:rFonts w:ascii="Times New Roman" w:eastAsia="Times New Roman" w:hAnsi="Times New Roman"/>
          <w:sz w:val="24"/>
          <w:szCs w:val="24"/>
        </w:rPr>
        <w:t>у</w:t>
      </w:r>
      <w:r w:rsidR="002904F6" w:rsidRPr="00FE38A8">
        <w:rPr>
          <w:rFonts w:ascii="Times New Roman" w:eastAsia="Times New Roman" w:hAnsi="Times New Roman"/>
          <w:sz w:val="24"/>
          <w:szCs w:val="24"/>
        </w:rPr>
        <w:t>р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ы; </w:t>
      </w:r>
      <w:r w:rsidR="002904F6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4239D" w:rsidRPr="00FE38A8">
        <w:rPr>
          <w:rFonts w:ascii="Times New Roman" w:eastAsia="Times New Roman" w:hAnsi="Times New Roman"/>
          <w:sz w:val="24"/>
          <w:szCs w:val="24"/>
        </w:rPr>
        <w:t>Хвалебо</w:t>
      </w:r>
      <w:proofErr w:type="spellEnd"/>
      <w:r w:rsidR="0004239D" w:rsidRPr="00FE38A8">
        <w:rPr>
          <w:rFonts w:ascii="Times New Roman" w:eastAsia="Times New Roman" w:hAnsi="Times New Roman"/>
          <w:sz w:val="24"/>
          <w:szCs w:val="24"/>
        </w:rPr>
        <w:t xml:space="preserve"> Г</w:t>
      </w:r>
      <w:r w:rsidR="002904F6" w:rsidRPr="00FE38A8">
        <w:rPr>
          <w:rFonts w:ascii="Times New Roman" w:eastAsia="Times New Roman" w:hAnsi="Times New Roman"/>
          <w:sz w:val="24"/>
          <w:szCs w:val="24"/>
        </w:rPr>
        <w:t>алина Васильевна</w:t>
      </w:r>
      <w:r w:rsidR="0004239D" w:rsidRPr="00FE38A8">
        <w:rPr>
          <w:rFonts w:ascii="Times New Roman" w:hAnsi="Times New Roman"/>
          <w:sz w:val="24"/>
          <w:szCs w:val="24"/>
        </w:rPr>
        <w:t xml:space="preserve">, </w:t>
      </w:r>
      <w:r w:rsidR="00D73017">
        <w:rPr>
          <w:rFonts w:ascii="Times New Roman" w:eastAsia="Times New Roman" w:hAnsi="Times New Roman"/>
          <w:sz w:val="24"/>
          <w:szCs w:val="24"/>
        </w:rPr>
        <w:t>доцент</w:t>
      </w:r>
      <w:r w:rsidR="0004239D" w:rsidRPr="00FE38A8">
        <w:rPr>
          <w:rFonts w:ascii="Times New Roman" w:eastAsia="Times New Roman" w:hAnsi="Times New Roman"/>
          <w:sz w:val="24"/>
          <w:szCs w:val="24"/>
        </w:rPr>
        <w:t xml:space="preserve"> кафедры физической культуры.</w:t>
      </w:r>
    </w:p>
    <w:p w:rsidR="0004239D" w:rsidRPr="00FE38A8" w:rsidRDefault="0004239D" w:rsidP="00FE38A8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6D606A" w:rsidRPr="00FE38A8" w:rsidRDefault="006D606A" w:rsidP="00FE38A8">
      <w:pPr>
        <w:pStyle w:val="ConsPlusNonformat"/>
        <w:widowControl/>
        <w:spacing w:line="276" w:lineRule="auto"/>
        <w:ind w:left="-284" w:firstLine="284"/>
        <w:outlineLvl w:val="0"/>
        <w:rPr>
          <w:rFonts w:ascii="Times New Roman" w:hAnsi="Times New Roman" w:cs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60682A" w:rsidRPr="00FE38A8">
        <w:rPr>
          <w:rFonts w:ascii="Times New Roman" w:hAnsi="Times New Roman"/>
          <w:b/>
          <w:i/>
          <w:sz w:val="24"/>
          <w:szCs w:val="24"/>
        </w:rPr>
        <w:t>08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 «Гигиена физического воспитания и спорта» </w:t>
      </w:r>
    </w:p>
    <w:p w:rsidR="00053DC8" w:rsidRPr="00FF7AB2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7727" w:rsidRDefault="00053DC8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4239D" w:rsidRPr="00FF7AB2" w:rsidRDefault="0004239D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sz w:val="12"/>
          <w:szCs w:val="12"/>
          <w:u w:val="single"/>
          <w:lang w:eastAsia="en-US"/>
        </w:rPr>
      </w:pPr>
    </w:p>
    <w:p w:rsidR="0004239D" w:rsidRPr="00FE38A8" w:rsidRDefault="0004239D" w:rsidP="00487727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 xml:space="preserve">1. </w:t>
      </w:r>
      <w:proofErr w:type="gramStart"/>
      <w:r w:rsidRPr="00FE38A8">
        <w:rPr>
          <w:b/>
          <w:sz w:val="24"/>
          <w:szCs w:val="24"/>
        </w:rPr>
        <w:t>Цель изучения дисциплины:</w:t>
      </w:r>
      <w:r w:rsidRPr="00FE38A8">
        <w:rPr>
          <w:sz w:val="24"/>
          <w:szCs w:val="24"/>
        </w:rPr>
        <w:t xml:space="preserve"> формирование у студентов системы знаний в области общей гигиены, о гигиенических требованиях и нормах при организации физического воспитания различных групп населения и тренировочного процесса, что расширит их профессиональную компетентность и будет способствовать повышению эффективности тренерской деятельности, формированию умений и навыков теоретической и практической профессиональной подготовки в области физической культуры и спорта.</w:t>
      </w:r>
      <w:proofErr w:type="gramEnd"/>
    </w:p>
    <w:p w:rsidR="0004239D" w:rsidRPr="00FE38A8" w:rsidRDefault="0004239D" w:rsidP="00487727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ознакомление студентов с научными знаниями в области общей гигиены, гигиены физической культуры и спорта, с основами гигиенического нормирования факторов физического воспитания и спорта;</w:t>
      </w:r>
    </w:p>
    <w:p w:rsidR="0004239D" w:rsidRPr="00FE38A8" w:rsidRDefault="0004239D" w:rsidP="00FE38A8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формирование у студентов на современном уровне научных знаний представлений об основах гигиены; о взаимоотношениях организма со средой обитания; о нормах физических нагрузок и методиках закаливающих процедур; о рациональном питании спортсменов в различные периоды целевых занятий физкультурой и спортом; о гигиенических регламентах режима тренировок и соревнований.</w:t>
      </w:r>
    </w:p>
    <w:p w:rsidR="0004239D" w:rsidRPr="00FE38A8" w:rsidRDefault="0004239D" w:rsidP="00FE38A8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воспитание рационального отношения к проблемам охраны окружающей природной среды, гигиены спортивных сооружений, одежды, питания и личной гигиены;</w:t>
      </w:r>
    </w:p>
    <w:p w:rsidR="0004239D" w:rsidRPr="00FE38A8" w:rsidRDefault="0004239D" w:rsidP="00FE38A8">
      <w:pPr>
        <w:pStyle w:val="3"/>
        <w:numPr>
          <w:ilvl w:val="0"/>
          <w:numId w:val="22"/>
        </w:numPr>
        <w:tabs>
          <w:tab w:val="clear" w:pos="1440"/>
          <w:tab w:val="num" w:pos="0"/>
          <w:tab w:val="left" w:pos="284"/>
        </w:tabs>
        <w:spacing w:line="276" w:lineRule="auto"/>
        <w:ind w:left="0" w:firstLine="0"/>
        <w:jc w:val="both"/>
        <w:rPr>
          <w:sz w:val="24"/>
          <w:szCs w:val="24"/>
        </w:rPr>
      </w:pPr>
      <w:r w:rsidRPr="00FE38A8">
        <w:rPr>
          <w:sz w:val="24"/>
          <w:szCs w:val="24"/>
        </w:rPr>
        <w:t>подготовка студентов к самостоятельной педагогической деятельности с использованием широкого спектра профилактических мероприятий, направленных на сохранение и укрепление здоровья в процессе занятий физической культурой и спортом.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требования личной гигиены,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гигиенические основы деятельности в сфере физической культуры и спорта,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факторы риска нарушения здоровья и основные гигиенические методы </w:t>
      </w:r>
      <w:r w:rsidR="001E35F5">
        <w:rPr>
          <w:rFonts w:ascii="Times New Roman" w:hAnsi="Times New Roman"/>
          <w:bCs/>
          <w:sz w:val="24"/>
          <w:szCs w:val="24"/>
        </w:rPr>
        <w:t>профилактики заболеваний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гигиеническое обеспечение физического воспитания в школе,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спортивных тренировок,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занятий оздор</w:t>
      </w:r>
      <w:r w:rsidR="001E35F5">
        <w:rPr>
          <w:rFonts w:ascii="Times New Roman" w:hAnsi="Times New Roman"/>
          <w:bCs/>
          <w:sz w:val="24"/>
          <w:szCs w:val="24"/>
        </w:rPr>
        <w:t>овительной физической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основные положения общей гигиены и гигиены физической культуры и спорта, методы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закаливания,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основы рационального и </w:t>
      </w:r>
      <w:r w:rsidR="001E35F5">
        <w:rPr>
          <w:rFonts w:ascii="Times New Roman" w:hAnsi="Times New Roman"/>
          <w:bCs/>
          <w:sz w:val="24"/>
          <w:szCs w:val="24"/>
        </w:rPr>
        <w:t>лечебного питания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гигиенические требования к устройству основных спортивно-оздоровительных с</w:t>
      </w:r>
      <w:r w:rsidR="001E35F5">
        <w:rPr>
          <w:rFonts w:ascii="Times New Roman" w:hAnsi="Times New Roman"/>
          <w:bCs/>
          <w:sz w:val="24"/>
          <w:szCs w:val="24"/>
        </w:rPr>
        <w:t>ооружений и оборудования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принципы и методы гигиенического обеспечения занятий в отдел</w:t>
      </w:r>
      <w:r w:rsidR="001E35F5">
        <w:rPr>
          <w:rFonts w:ascii="Times New Roman" w:hAnsi="Times New Roman"/>
          <w:bCs/>
          <w:sz w:val="24"/>
          <w:szCs w:val="24"/>
        </w:rPr>
        <w:t>ьных видах спорта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оценивать с гигиенических позиций условия проведения занятий физической культурой, тренировок и соревнований в целях предупреждения травматизма; физическое и </w:t>
      </w:r>
      <w:r w:rsidRPr="00FE38A8">
        <w:rPr>
          <w:rFonts w:ascii="Times New Roman" w:hAnsi="Times New Roman"/>
          <w:sz w:val="24"/>
          <w:szCs w:val="24"/>
        </w:rPr>
        <w:lastRenderedPageBreak/>
        <w:t>функциональное состояние индивида, его пригодность к занятиям тем или иным видом физку</w:t>
      </w:r>
      <w:r w:rsidR="001E35F5">
        <w:rPr>
          <w:rFonts w:ascii="Times New Roman" w:hAnsi="Times New Roman"/>
          <w:sz w:val="24"/>
          <w:szCs w:val="24"/>
        </w:rPr>
        <w:t>льтурно-спортивной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проводить оздоровительным мероприятия с </w:t>
      </w:r>
      <w:r w:rsidR="001E35F5">
        <w:rPr>
          <w:rFonts w:ascii="Times New Roman" w:hAnsi="Times New Roman"/>
          <w:sz w:val="24"/>
          <w:szCs w:val="24"/>
        </w:rPr>
        <w:t>учетом гигиенических требований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осуществлять гигиенический контроль условий и организации </w:t>
      </w:r>
      <w:r w:rsidR="001E35F5">
        <w:rPr>
          <w:rFonts w:ascii="Times New Roman" w:hAnsi="Times New Roman"/>
          <w:sz w:val="24"/>
          <w:szCs w:val="24"/>
        </w:rPr>
        <w:t>физического воспитания и спорта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формулировать конкретные задачи гигиены физической культуры и спорта в физическом воспитании </w:t>
      </w:r>
      <w:r w:rsidR="001E35F5">
        <w:rPr>
          <w:rFonts w:ascii="Times New Roman" w:hAnsi="Times New Roman"/>
          <w:sz w:val="24"/>
          <w:szCs w:val="24"/>
        </w:rPr>
        <w:t>различных групп населения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давать гигиеническую оценку питания физкультурников </w:t>
      </w:r>
      <w:r w:rsidR="001E35F5">
        <w:rPr>
          <w:rFonts w:ascii="Times New Roman" w:hAnsi="Times New Roman"/>
          <w:sz w:val="24"/>
          <w:szCs w:val="24"/>
        </w:rPr>
        <w:t>и спортсменов разного возраста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планировать и проводить санитарно-гигиенические мероприятия по профи</w:t>
      </w:r>
      <w:r w:rsidR="001E35F5">
        <w:rPr>
          <w:rFonts w:ascii="Times New Roman" w:hAnsi="Times New Roman"/>
          <w:sz w:val="24"/>
          <w:szCs w:val="24"/>
        </w:rPr>
        <w:t>лактике спортивного травматизма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здоровый стиль жизни различных групп населения</w:t>
      </w:r>
      <w:r w:rsidR="001E35F5">
        <w:rPr>
          <w:rFonts w:ascii="Times New Roman" w:hAnsi="Times New Roman"/>
          <w:sz w:val="24"/>
          <w:szCs w:val="24"/>
        </w:rPr>
        <w:t xml:space="preserve"> на основе гигиенических знаний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методами оценки общих гигиенических требований к спортивной одежде и обуви, к спортивному инвентарю, обо</w:t>
      </w:r>
      <w:r w:rsidR="001E35F5">
        <w:rPr>
          <w:rFonts w:ascii="Times New Roman" w:hAnsi="Times New Roman"/>
          <w:sz w:val="24"/>
          <w:szCs w:val="24"/>
        </w:rPr>
        <w:t>рудованию и напольным покрытиям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методами гигиенического нормирования физических нагрузок при занятиях </w:t>
      </w:r>
      <w:r w:rsidR="001E35F5">
        <w:rPr>
          <w:rFonts w:ascii="Times New Roman" w:hAnsi="Times New Roman"/>
          <w:sz w:val="24"/>
          <w:szCs w:val="24"/>
        </w:rPr>
        <w:t>физической культурой и спортом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04239D" w:rsidRPr="00FE38A8" w:rsidRDefault="0004239D" w:rsidP="00FE38A8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методами  организации гигиенического контроля в физическом восп</w:t>
      </w:r>
      <w:r w:rsidR="001E35F5">
        <w:rPr>
          <w:rFonts w:ascii="Times New Roman" w:hAnsi="Times New Roman"/>
          <w:sz w:val="24"/>
          <w:szCs w:val="24"/>
        </w:rPr>
        <w:t>итании и физической подготовке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numPr>
          <w:ilvl w:val="0"/>
          <w:numId w:val="25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средствами и методами формирования здорового стиля жизни с использованием гигиенических факторов</w:t>
      </w:r>
      <w:r w:rsidR="00487727">
        <w:rPr>
          <w:rFonts w:ascii="Times New Roman" w:hAnsi="Times New Roman"/>
          <w:sz w:val="24"/>
          <w:szCs w:val="24"/>
        </w:rPr>
        <w:t xml:space="preserve"> с целью оздоровления обучаемых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ОПК-4 – готовностью к профессиональной деятельности в соответствии с нормативно-правовыми актами в сфере образования</w:t>
      </w:r>
      <w:r w:rsidR="00487727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87727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 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2743C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2743C" w:rsidRPr="00FE38A8">
        <w:rPr>
          <w:rFonts w:ascii="Times New Roman" w:hAnsi="Times New Roman"/>
          <w:sz w:val="24"/>
          <w:szCs w:val="24"/>
        </w:rPr>
        <w:t xml:space="preserve">курс 2, сессия 3. </w:t>
      </w:r>
    </w:p>
    <w:p w:rsidR="006D606A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04239D" w:rsidRPr="00FE38A8">
        <w:rPr>
          <w:rFonts w:ascii="Times New Roman" w:hAnsi="Times New Roman"/>
          <w:sz w:val="24"/>
          <w:szCs w:val="24"/>
        </w:rPr>
        <w:t xml:space="preserve">Марченко </w:t>
      </w:r>
      <w:r w:rsidR="002904F6" w:rsidRPr="00FE38A8">
        <w:rPr>
          <w:rFonts w:ascii="Times New Roman" w:hAnsi="Times New Roman"/>
          <w:sz w:val="24"/>
          <w:szCs w:val="24"/>
        </w:rPr>
        <w:t>Борис Игоревич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  <w:r w:rsidR="002904F6" w:rsidRPr="00FE38A8">
        <w:rPr>
          <w:rFonts w:ascii="Times New Roman" w:hAnsi="Times New Roman"/>
          <w:sz w:val="24"/>
          <w:szCs w:val="24"/>
        </w:rPr>
        <w:t xml:space="preserve"> </w:t>
      </w:r>
      <w:r w:rsidR="0004239D" w:rsidRPr="00FE38A8">
        <w:rPr>
          <w:rFonts w:ascii="Times New Roman" w:hAnsi="Times New Roman"/>
          <w:sz w:val="24"/>
          <w:szCs w:val="24"/>
        </w:rPr>
        <w:t>доктор медицинских наук</w:t>
      </w:r>
      <w:r w:rsidRPr="00FE38A8">
        <w:rPr>
          <w:rFonts w:ascii="Times New Roman" w:hAnsi="Times New Roman"/>
          <w:sz w:val="24"/>
          <w:szCs w:val="24"/>
        </w:rPr>
        <w:t>, профессор</w:t>
      </w:r>
      <w:r w:rsidR="00487727">
        <w:rPr>
          <w:rFonts w:ascii="Times New Roman" w:hAnsi="Times New Roman"/>
          <w:sz w:val="24"/>
          <w:szCs w:val="24"/>
        </w:rPr>
        <w:t xml:space="preserve"> кафедры физической </w:t>
      </w:r>
      <w:proofErr w:type="spellStart"/>
      <w:r w:rsidR="00487727">
        <w:rPr>
          <w:rFonts w:ascii="Times New Roman" w:hAnsi="Times New Roman"/>
          <w:sz w:val="24"/>
          <w:szCs w:val="24"/>
        </w:rPr>
        <w:t>куьтуры</w:t>
      </w:r>
      <w:proofErr w:type="spellEnd"/>
      <w:r w:rsidR="0004239D" w:rsidRPr="00FE38A8">
        <w:rPr>
          <w:rFonts w:ascii="Times New Roman" w:hAnsi="Times New Roman"/>
          <w:sz w:val="24"/>
          <w:szCs w:val="24"/>
        </w:rPr>
        <w:t>.</w:t>
      </w:r>
    </w:p>
    <w:p w:rsidR="006D606A" w:rsidRPr="00FE38A8" w:rsidRDefault="006D606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2904F6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2904F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4239D" w:rsidRPr="00FE38A8" w:rsidRDefault="0004239D" w:rsidP="00FE38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62743C" w:rsidRPr="00FE38A8">
        <w:rPr>
          <w:rFonts w:ascii="Times New Roman" w:hAnsi="Times New Roman"/>
          <w:b/>
          <w:i/>
          <w:sz w:val="24"/>
          <w:szCs w:val="24"/>
        </w:rPr>
        <w:t xml:space="preserve">09 </w:t>
      </w:r>
      <w:r w:rsidRPr="00FE38A8">
        <w:rPr>
          <w:rFonts w:ascii="Times New Roman" w:hAnsi="Times New Roman"/>
          <w:b/>
          <w:i/>
          <w:sz w:val="24"/>
          <w:szCs w:val="24"/>
        </w:rPr>
        <w:t>Биохимия</w:t>
      </w:r>
    </w:p>
    <w:p w:rsidR="00053DC8" w:rsidRPr="00FF7AB2" w:rsidRDefault="00053DC8" w:rsidP="00FE38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hd w:val="clear" w:color="auto" w:fill="FFFFFF"/>
              <w:spacing w:line="276" w:lineRule="auto"/>
              <w:ind w:left="2302"/>
              <w:rPr>
                <w:rFonts w:ascii="Times New Roman" w:hAnsi="Times New Roman"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7727" w:rsidRDefault="00053DC8" w:rsidP="00487727">
            <w:pPr>
              <w:shd w:val="clear" w:color="auto" w:fill="FFFFFF"/>
              <w:spacing w:line="276" w:lineRule="auto"/>
              <w:ind w:left="23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hd w:val="clear" w:color="auto" w:fill="FFFFFF"/>
              <w:spacing w:line="276" w:lineRule="auto"/>
              <w:ind w:left="230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pacing w:line="276" w:lineRule="auto"/>
              <w:ind w:left="230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62743C" w:rsidRPr="00FF7AB2" w:rsidRDefault="0062743C" w:rsidP="00FE38A8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/>
          <w:b/>
          <w:sz w:val="12"/>
          <w:szCs w:val="12"/>
        </w:rPr>
      </w:pPr>
    </w:p>
    <w:p w:rsidR="0004239D" w:rsidRPr="00FE38A8" w:rsidRDefault="0004239D" w:rsidP="00487727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будущих педагогов по физической культуре теоретические знания в области биохимии: сущность биохимических процессов, протекающих в организме; биохимические закономерности при мышечной работе; представление о биохимической адаптации организма к мышечной деятельности.</w:t>
      </w:r>
    </w:p>
    <w:p w:rsidR="0004239D" w:rsidRPr="00FE38A8" w:rsidRDefault="0004239D" w:rsidP="00487727">
      <w:pPr>
        <w:pStyle w:val="3"/>
        <w:tabs>
          <w:tab w:val="left" w:pos="567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дать знания о составе, строении и химических свойствах биоорганических молекул, входящих в состав организма и их участии в обменных процессах;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доступно и лаконично раскрыть сущность биохимических процессов, протекающих в организме;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раскрыть биохимические закономерности при мышечной работе;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дать общее представление о биохимической адаптации организма к мышечной деятельности.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4239D" w:rsidRPr="00FE38A8" w:rsidRDefault="0004239D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особенности использования биохимических основ функционирования организма для оптимизации работоспособности; биохимические характери</w:t>
      </w:r>
      <w:r w:rsidR="008F7587">
        <w:rPr>
          <w:rFonts w:ascii="Times New Roman" w:hAnsi="Times New Roman"/>
          <w:sz w:val="24"/>
          <w:szCs w:val="24"/>
        </w:rPr>
        <w:t>стики тренированного организма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основы педагогического общения;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работу в коллективе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4239D" w:rsidRPr="00FE38A8" w:rsidRDefault="0004239D" w:rsidP="00FE38A8">
      <w:pPr>
        <w:pStyle w:val="a3"/>
        <w:widowControl w:val="0"/>
        <w:numPr>
          <w:ilvl w:val="0"/>
          <w:numId w:val="2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знать химические формулы, обозначения химических элементов, и типовые условные сокращения, принятые в биохимии физической культуре и спорта;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- биохимические основы механизмов утомления;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- биохимические основы умственной и физической работы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04239D" w:rsidRPr="00FE38A8" w:rsidRDefault="0004239D" w:rsidP="00FE38A8">
      <w:pPr>
        <w:pStyle w:val="a3"/>
        <w:numPr>
          <w:ilvl w:val="0"/>
          <w:numId w:val="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гигиенического обеспечения занятий в отдел</w:t>
      </w:r>
      <w:r w:rsidR="008F7587">
        <w:rPr>
          <w:rFonts w:ascii="Times New Roman" w:hAnsi="Times New Roman"/>
          <w:bCs/>
          <w:sz w:val="24"/>
          <w:szCs w:val="24"/>
        </w:rPr>
        <w:t>ьных видах спорта</w:t>
      </w:r>
      <w:r w:rsidR="00487727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4239D" w:rsidRPr="00FE38A8" w:rsidRDefault="0004239D" w:rsidP="00FE38A8">
      <w:pPr>
        <w:pStyle w:val="a3"/>
        <w:numPr>
          <w:ilvl w:val="0"/>
          <w:numId w:val="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подбирать индивидуальный биохимический режим функционирования организма для совершенствования профессионально-приклад</w:t>
      </w:r>
      <w:r w:rsidR="008F7587">
        <w:rPr>
          <w:rFonts w:ascii="Times New Roman" w:hAnsi="Times New Roman"/>
          <w:bCs/>
          <w:iCs/>
          <w:sz w:val="24"/>
          <w:szCs w:val="24"/>
        </w:rPr>
        <w:t>ной физической подготовленности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6"/>
        </w:numPr>
        <w:tabs>
          <w:tab w:val="left" w:pos="284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общаться, вести гармонический диалог и добиваться</w:t>
      </w:r>
      <w:r w:rsidR="008F7587">
        <w:rPr>
          <w:rFonts w:ascii="Times New Roman" w:hAnsi="Times New Roman"/>
          <w:bCs/>
          <w:iCs/>
          <w:sz w:val="24"/>
          <w:szCs w:val="24"/>
        </w:rPr>
        <w:t xml:space="preserve"> успеха в процессе коммуникации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4239D" w:rsidRPr="00FE38A8" w:rsidRDefault="0004239D" w:rsidP="00FE38A8">
      <w:pPr>
        <w:pStyle w:val="a3"/>
        <w:numPr>
          <w:ilvl w:val="0"/>
          <w:numId w:val="26"/>
        </w:numPr>
        <w:tabs>
          <w:tab w:val="left" w:pos="284"/>
          <w:tab w:val="left" w:pos="1080"/>
        </w:tabs>
        <w:spacing w:after="0"/>
        <w:ind w:left="0" w:firstLine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организовать учебный процесс с учетом биохимических основ режимов чередования физических нагрузок и отдыха; использовать интернет ресурс с целью повышения личного уровня знаний в области биохимии физической культуры и спорта; с помощью графических средств отобразить биохимические пр</w:t>
      </w:r>
      <w:r w:rsidR="008F7587">
        <w:rPr>
          <w:rFonts w:ascii="Times New Roman" w:hAnsi="Times New Roman"/>
          <w:bCs/>
          <w:iCs/>
          <w:sz w:val="24"/>
          <w:szCs w:val="24"/>
        </w:rPr>
        <w:t>оцессы, протекающие в организме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4239D" w:rsidRPr="00FE38A8" w:rsidRDefault="0004239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использования различных биохимических компонентов, с учетом индивидуальных биохимических характеристик организма, для совершенствования пр</w:t>
      </w:r>
      <w:r w:rsidR="008F7587">
        <w:rPr>
          <w:rFonts w:ascii="Times New Roman" w:hAnsi="Times New Roman"/>
          <w:bCs/>
          <w:iCs/>
          <w:sz w:val="24"/>
          <w:szCs w:val="24"/>
        </w:rPr>
        <w:t>офессионально значимых качеств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lastRenderedPageBreak/>
        <w:t xml:space="preserve">– коммуникативными навыками, способами установления контактов и поддержания взаимодействия, </w:t>
      </w:r>
      <w:r w:rsidR="008F7587">
        <w:rPr>
          <w:rFonts w:ascii="Times New Roman" w:hAnsi="Times New Roman"/>
          <w:bCs/>
          <w:iCs/>
          <w:sz w:val="24"/>
          <w:szCs w:val="24"/>
        </w:rPr>
        <w:t>обеспечивающими успешную</w:t>
      </w:r>
      <w:r w:rsidR="00487727">
        <w:rPr>
          <w:rFonts w:ascii="Times New Roman" w:hAnsi="Times New Roman"/>
          <w:bCs/>
          <w:iCs/>
          <w:sz w:val="24"/>
          <w:szCs w:val="24"/>
        </w:rPr>
        <w:t xml:space="preserve"> деятельность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4239D" w:rsidRPr="00FE38A8" w:rsidRDefault="00487727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04239D" w:rsidRPr="00FE38A8">
        <w:rPr>
          <w:rFonts w:ascii="Times New Roman" w:hAnsi="Times New Roman"/>
          <w:bCs/>
          <w:iCs/>
          <w:sz w:val="24"/>
          <w:szCs w:val="24"/>
        </w:rPr>
        <w:t>способами ориентации в профессиональных источниках информации в области биохимии физической культуре и спорта; способами осуществления психолого-педагогической поддержки и сопровождения занятий по физической культуре и спорту с учетом знания биохимических основ функционирования орган</w:t>
      </w:r>
      <w:r w:rsidR="008F7587">
        <w:rPr>
          <w:rFonts w:ascii="Times New Roman" w:hAnsi="Times New Roman"/>
          <w:bCs/>
          <w:iCs/>
          <w:sz w:val="24"/>
          <w:szCs w:val="24"/>
        </w:rPr>
        <w:t>изма</w:t>
      </w:r>
      <w:r w:rsidR="0004239D" w:rsidRPr="00FE38A8">
        <w:rPr>
          <w:rFonts w:ascii="Times New Roman" w:hAnsi="Times New Roman"/>
          <w:bCs/>
          <w:iCs/>
          <w:sz w:val="24"/>
          <w:szCs w:val="24"/>
        </w:rPr>
        <w:t>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487727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ПК-4 – 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487727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04239D" w:rsidRPr="00FE38A8" w:rsidRDefault="0004239D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2904F6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4239D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6D606A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2743C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2743C" w:rsidRPr="00FE38A8">
        <w:rPr>
          <w:rFonts w:ascii="Times New Roman" w:hAnsi="Times New Roman"/>
          <w:sz w:val="24"/>
          <w:szCs w:val="24"/>
        </w:rPr>
        <w:t xml:space="preserve">курс 2, сессия </w:t>
      </w:r>
      <w:r w:rsidRPr="00FE38A8">
        <w:rPr>
          <w:rFonts w:ascii="Times New Roman" w:hAnsi="Times New Roman"/>
          <w:sz w:val="24"/>
          <w:szCs w:val="24"/>
        </w:rPr>
        <w:t>3</w:t>
      </w:r>
      <w:r w:rsidR="0062743C" w:rsidRPr="00FE38A8">
        <w:rPr>
          <w:rFonts w:ascii="Times New Roman" w:hAnsi="Times New Roman"/>
          <w:sz w:val="24"/>
          <w:szCs w:val="24"/>
        </w:rPr>
        <w:t>.</w:t>
      </w:r>
    </w:p>
    <w:p w:rsidR="006D606A" w:rsidRPr="00FE38A8" w:rsidRDefault="0004239D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04239D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4239D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04239D" w:rsidRPr="00FE38A8">
        <w:rPr>
          <w:rFonts w:ascii="Times New Roman" w:hAnsi="Times New Roman"/>
          <w:sz w:val="24"/>
          <w:szCs w:val="24"/>
        </w:rPr>
        <w:t xml:space="preserve"> </w:t>
      </w:r>
      <w:r w:rsidR="002904F6" w:rsidRPr="00FE38A8">
        <w:rPr>
          <w:rFonts w:ascii="Times New Roman" w:hAnsi="Times New Roman"/>
          <w:sz w:val="24"/>
          <w:szCs w:val="24"/>
        </w:rPr>
        <w:t xml:space="preserve">Павел Владимирович, </w:t>
      </w:r>
      <w:r w:rsidR="0004239D" w:rsidRPr="00FE38A8">
        <w:rPr>
          <w:rFonts w:ascii="Times New Roman" w:hAnsi="Times New Roman"/>
          <w:sz w:val="24"/>
          <w:szCs w:val="24"/>
        </w:rPr>
        <w:t>кандидат технических наук,  доцент кафедры физической культуры.</w:t>
      </w:r>
    </w:p>
    <w:p w:rsidR="009B4406" w:rsidRPr="00FE38A8" w:rsidRDefault="009B4406" w:rsidP="00FE38A8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D606A" w:rsidRDefault="006D606A" w:rsidP="00FE38A8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7AB2" w:rsidRDefault="00FF7AB2" w:rsidP="00FE38A8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F7AB2" w:rsidRPr="00FE38A8" w:rsidRDefault="00FF7AB2" w:rsidP="00FE38A8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FE38A8" w:rsidRDefault="00B96EE4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.В.10.01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Теория и методика гимнастики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</w:r>
    </w:p>
    <w:p w:rsidR="00053DC8" w:rsidRPr="00FF7AB2" w:rsidRDefault="00053DC8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12"/>
          <w:szCs w:val="12"/>
          <w:u w:val="single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053DC8" w:rsidRPr="00FE38A8" w:rsidTr="00FF7AB2">
        <w:tc>
          <w:tcPr>
            <w:tcW w:w="3369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053DC8" w:rsidRPr="00487727" w:rsidRDefault="00053DC8" w:rsidP="00487727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7727" w:rsidRDefault="00053DC8" w:rsidP="00487727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FF7AB2">
        <w:tc>
          <w:tcPr>
            <w:tcW w:w="3369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053DC8" w:rsidRPr="00487727" w:rsidRDefault="00053DC8" w:rsidP="00487727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FF7AB2">
        <w:tc>
          <w:tcPr>
            <w:tcW w:w="3369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053DC8" w:rsidRPr="00487727" w:rsidRDefault="00053DC8" w:rsidP="00487727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FF7AB2" w:rsidRDefault="00B96EE4" w:rsidP="00FE38A8">
      <w:pPr>
        <w:spacing w:after="0"/>
        <w:ind w:firstLine="142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B96EE4" w:rsidRPr="00FE38A8" w:rsidRDefault="00FF7AB2" w:rsidP="00487727">
      <w:pPr>
        <w:tabs>
          <w:tab w:val="left" w:pos="567"/>
        </w:tabs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96EE4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B96EE4"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формирование у студентов осознанного отношения к занятиям по гимнастике, к будущей профессиональной деятельности педагога по физической культуре, получение теоретических знаний и практических умений для проведения занятий по физической культуре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разным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контенгентом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занимающихся;</w:t>
      </w:r>
    </w:p>
    <w:p w:rsidR="00B96EE4" w:rsidRPr="00FE38A8" w:rsidRDefault="00B96EE4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– создание у студентов представления о теории формирования двигательных навыков и методологии обучения гимнастическим упражнениям;</w:t>
      </w:r>
    </w:p>
    <w:p w:rsidR="00B96EE4" w:rsidRPr="00FE38A8" w:rsidRDefault="00B96EE4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– закрепление и совершенствование техники выполнения гимнастических упражнений на видах многоборья, представленных в школьной программе по физической культуре. </w:t>
      </w:r>
    </w:p>
    <w:p w:rsidR="00B96EE4" w:rsidRPr="00FE38A8" w:rsidRDefault="00B96EE4" w:rsidP="00487727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осуществление процесса обучения в соответствии с образовательной программой;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планирование и проведение учебных занятий с учетом специфики тем и разделов программы и в соответствии с учебным планом;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организация и проведение внеклассных мероприятий;</w:t>
      </w:r>
      <w:r w:rsidRPr="00FE38A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8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– подготовки к жизни и профессиональной деятельности;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–  знание научно-практических основ по гимнастике и здорового образа жизни; </w:t>
      </w:r>
      <w:r w:rsidRPr="00FE38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</w:t>
      </w:r>
    </w:p>
    <w:p w:rsidR="00B96EE4" w:rsidRPr="00FE38A8" w:rsidRDefault="00B96EE4" w:rsidP="00FE38A8">
      <w:pPr>
        <w:shd w:val="clear" w:color="auto" w:fill="FFFFFF"/>
        <w:contextualSpacing/>
        <w:jc w:val="both"/>
        <w:rPr>
          <w:rFonts w:ascii="Times New Roman" w:eastAsia="Times New Roman" w:hAnsi="Times New Roman"/>
          <w:spacing w:val="-9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– формирование </w:t>
      </w:r>
      <w:proofErr w:type="spellStart"/>
      <w:r w:rsidRPr="00FE38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>мотивационно-ценностного</w:t>
      </w:r>
      <w:proofErr w:type="spellEnd"/>
      <w:r w:rsidRPr="00FE38A8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 отношения к гимнастике, установки на </w:t>
      </w:r>
      <w:r w:rsidRPr="00FE38A8">
        <w:rPr>
          <w:rFonts w:ascii="Times New Roman" w:eastAsia="Times New Roman" w:hAnsi="Times New Roman"/>
          <w:spacing w:val="-7"/>
          <w:sz w:val="24"/>
          <w:szCs w:val="24"/>
          <w:lang w:eastAsia="ru-RU"/>
        </w:rPr>
        <w:t xml:space="preserve">здоровый стиль жизни, физическое самосовершенствование и самовоспитание, </w:t>
      </w:r>
      <w:r w:rsidRPr="00FE38A8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 xml:space="preserve">потребности в регулярных занятиях спортом. </w:t>
      </w:r>
    </w:p>
    <w:p w:rsidR="008F7587" w:rsidRDefault="00B96EE4" w:rsidP="00FE38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pacing w:val="-4"/>
          <w:sz w:val="24"/>
          <w:szCs w:val="24"/>
        </w:rPr>
        <w:t xml:space="preserve">– обеспечение общей и профессионально-прикладной физической подготовленности, </w:t>
      </w:r>
      <w:r w:rsidRPr="00FE38A8">
        <w:rPr>
          <w:rFonts w:ascii="Times New Roman" w:eastAsia="Times New Roman" w:hAnsi="Times New Roman"/>
          <w:spacing w:val="-5"/>
          <w:sz w:val="24"/>
          <w:szCs w:val="24"/>
        </w:rPr>
        <w:t xml:space="preserve">определяющей психофизическую готовность выпускников педагогических ВУЗов к </w:t>
      </w:r>
      <w:r w:rsidRPr="00FE38A8">
        <w:rPr>
          <w:rFonts w:ascii="Times New Roman" w:eastAsia="Times New Roman" w:hAnsi="Times New Roman"/>
          <w:spacing w:val="-10"/>
          <w:sz w:val="24"/>
          <w:szCs w:val="24"/>
        </w:rPr>
        <w:t>профессии педагога;</w:t>
      </w:r>
      <w:r w:rsidR="008F7587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hd w:val="clear" w:color="auto" w:fill="FFFFFF"/>
        <w:spacing w:after="0"/>
        <w:contextualSpacing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формирование организаторских и обогащение профессиональных знаний, умений и навыков, необходимых для успешной педагогической деятельности.</w:t>
      </w:r>
    </w:p>
    <w:p w:rsidR="00B96EE4" w:rsidRPr="00FE38A8" w:rsidRDefault="00B96EE4" w:rsidP="0048772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средства, методы, способы</w:t>
      </w:r>
      <w:r w:rsidR="006D606A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организации и проведения разли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чных форм занятий физическими упражнения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ми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общеметодические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теоретико-методические основы оздоровительной гимнастики –  для качественного планирования учебного материала при реализации образовательных программ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 разделу «Гимнастика с элементами акробатики» в соответствии с требованиями о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бразовательных стандартов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технологии обучения, повышающие уровень освоения двигательных действий, диагностики, для выявления уровня физической подготовленно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сти, развития обучающихся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причины травматизма и способы его предупреждения, требования к местам проведения занятий, приёмы страховки, помощи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, основы врачебного контрол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я и самоконтроля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средства и методы физического воспитания;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физкультурно-спортивных мероприятий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способы оценивания физических способностей и функционального состояния обучающихся, технику выполне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ния физических упражнений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применение средств, методов, способов организации и проведения различных форм занятий 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физическими упражнениями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осуществлять обучение, воспитание и развитие с уче</w:t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>том социальных, возрастных, пси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хофизических и индивидуальных особенностей, в том </w:t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>числе особых образовательных по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требностей обучающихся, вести пропаганд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у здорового образа жизни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формулировать образовательные, воспитательные, </w:t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>оздоровительные, спортивные, ре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креационные и другие педагогические задачи и подбират</w:t>
      </w:r>
      <w:r w:rsidR="006D606A" w:rsidRPr="00FE38A8">
        <w:rPr>
          <w:rFonts w:ascii="Times New Roman" w:eastAsia="Times New Roman" w:hAnsi="Times New Roman"/>
          <w:sz w:val="24"/>
          <w:szCs w:val="24"/>
          <w:lang w:eastAsia="ru-RU"/>
        </w:rPr>
        <w:t>ь соответствующие средства и ме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ответствующие  коррективы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осуществлять применение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современных методов и технологии обучения, повышающих уровень освоения двигательных действий, диагностики, для выявления уровня физической подготовленности, физического развития обучающихся;</w:t>
      </w:r>
    </w:p>
    <w:p w:rsidR="00B96EE4" w:rsidRPr="00FE38A8" w:rsidRDefault="00B96EE4" w:rsidP="00FE38A8">
      <w:pPr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предупреждать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травматизма, применять способы его предупреждения, соблюдать соответствующие требования к местам проведения занятий, применять приёмы страховки, помощи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самостраховки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, использовать на практике знания основ врачеб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ного контроля и самоконтроля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использовать средства и методы физического воспитания, формы построения занятий в физическом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организациях, организации и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проведения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внеклассных физкультур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но-спортивных мероприятий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оценить физические способности и функциональное состояние обучающихся, технику выполне</w:t>
      </w:r>
      <w:r w:rsidR="008F7587">
        <w:rPr>
          <w:rFonts w:ascii="Times New Roman" w:eastAsia="Times New Roman" w:hAnsi="Times New Roman"/>
          <w:sz w:val="24"/>
          <w:szCs w:val="24"/>
          <w:lang w:eastAsia="ru-RU"/>
        </w:rPr>
        <w:t>ния физических упражнений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и проведения различных форм занятий физическими упражнениями с обучающимися с учётом ин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дивидуальных особенностей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 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ых потребностей учащихся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навыками, способствующими грамотно и качественно разрабатывать материал по разделу «Гимнастика с основами акробатики», входящий в образовательные  программы в соответствии с требованиями 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образовательных стандартов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современными методиками и технологиями обучения, повышающими уровень освоения двигательных действий, диагностикой, для выявления уровня физической подготовленности, физичес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кого развития обучающихся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способами предупреждения травматизма, навыками соблюдения соответствующих требований к местам проведения занятий, применения приёмов страховки, помощи и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самостраховки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, использования на практике знаний основ врачебног</w:t>
      </w:r>
      <w:r w:rsidR="008F7587">
        <w:rPr>
          <w:rFonts w:ascii="Times New Roman" w:eastAsia="Times New Roman" w:hAnsi="Times New Roman"/>
          <w:bCs/>
          <w:sz w:val="24"/>
          <w:szCs w:val="24"/>
          <w:lang w:eastAsia="ru-RU"/>
        </w:rPr>
        <w:t>о контроля и самоконтроля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внеклассных физкультурно-спортивных мероприятий с у</w:t>
      </w:r>
      <w:r w:rsidR="00D90F47">
        <w:rPr>
          <w:rFonts w:ascii="Times New Roman" w:eastAsia="Times New Roman" w:hAnsi="Times New Roman"/>
          <w:bCs/>
          <w:sz w:val="24"/>
          <w:szCs w:val="24"/>
          <w:lang w:eastAsia="ru-RU"/>
        </w:rPr>
        <w:t>чащимися разного возраста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оценки физических способностей и функционального состояния обучающихся, навыками оценивания техники выполнения физических упражне</w:t>
      </w:r>
      <w:r w:rsidR="00D90F47">
        <w:rPr>
          <w:rFonts w:ascii="Times New Roman" w:eastAsia="Times New Roman" w:hAnsi="Times New Roman"/>
          <w:bCs/>
          <w:sz w:val="24"/>
          <w:szCs w:val="24"/>
          <w:lang w:eastAsia="ru-RU"/>
        </w:rPr>
        <w:t>ний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FE38A8" w:rsidRDefault="00B96EE4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полноценную деятельность</w:t>
      </w:r>
      <w:r w:rsidR="004877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ОПК-2 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4877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48772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4877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4877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48772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СК-3 – </w:t>
      </w:r>
      <w:r w:rsidRPr="00FE38A8">
        <w:rPr>
          <w:rFonts w:ascii="Times New Roman" w:hAnsi="Times New Roman"/>
          <w:sz w:val="24"/>
          <w:szCs w:val="24"/>
        </w:rPr>
        <w:t>готовностью к реализации физкультурно-рекреацио</w:t>
      </w:r>
      <w:r w:rsidR="006D606A" w:rsidRPr="00FE38A8">
        <w:rPr>
          <w:rFonts w:ascii="Times New Roman" w:hAnsi="Times New Roman"/>
          <w:sz w:val="24"/>
          <w:szCs w:val="24"/>
        </w:rPr>
        <w:t>нных, оздоровительно-реаби</w:t>
      </w:r>
      <w:r w:rsidRPr="00FE38A8">
        <w:rPr>
          <w:rFonts w:ascii="Times New Roman" w:hAnsi="Times New Roman"/>
          <w:sz w:val="24"/>
          <w:szCs w:val="24"/>
        </w:rPr>
        <w:t>литационных, спортивных, профессионально-прикладных и гигиенических задач.</w:t>
      </w:r>
    </w:p>
    <w:p w:rsidR="00B96EE4" w:rsidRPr="00FE38A8" w:rsidRDefault="00B96EE4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8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</w:t>
      </w:r>
      <w:r w:rsidRPr="00FE38A8">
        <w:rPr>
          <w:rFonts w:ascii="Times New Roman" w:hAnsi="Times New Roman"/>
          <w:i/>
          <w:sz w:val="24"/>
          <w:szCs w:val="24"/>
        </w:rPr>
        <w:t>.</w:t>
      </w:r>
    </w:p>
    <w:p w:rsidR="00B96EE4" w:rsidRPr="00FE38A8" w:rsidRDefault="00B96EE4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3; экзамен </w:t>
      </w:r>
      <w:proofErr w:type="gramStart"/>
      <w:r w:rsidRPr="00FE38A8">
        <w:rPr>
          <w:rFonts w:ascii="Times New Roman" w:hAnsi="Times New Roman"/>
          <w:sz w:val="24"/>
          <w:szCs w:val="24"/>
        </w:rPr>
        <w:t>–к</w:t>
      </w:r>
      <w:proofErr w:type="gramEnd"/>
      <w:r w:rsidRPr="00FE38A8">
        <w:rPr>
          <w:rFonts w:ascii="Times New Roman" w:hAnsi="Times New Roman"/>
          <w:sz w:val="24"/>
          <w:szCs w:val="24"/>
        </w:rPr>
        <w:t>урс 2, сессия 2; экзамен – курс 2, сессия 3.</w:t>
      </w:r>
    </w:p>
    <w:p w:rsidR="006D606A" w:rsidRPr="00FE38A8" w:rsidRDefault="00B96EE4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B96EE4" w:rsidRPr="00FE38A8">
        <w:rPr>
          <w:rFonts w:ascii="Times New Roman" w:eastAsia="Times New Roman" w:hAnsi="Times New Roman"/>
          <w:sz w:val="24"/>
          <w:szCs w:val="24"/>
          <w:lang w:eastAsia="ru-RU"/>
        </w:rPr>
        <w:t>Занина</w:t>
      </w:r>
      <w:proofErr w:type="spellEnd"/>
      <w:r w:rsidR="00B96EE4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Татьяна  Николаевна</w:t>
      </w:r>
      <w:r w:rsidR="00D73017">
        <w:rPr>
          <w:rFonts w:ascii="Times New Roman" w:hAnsi="Times New Roman"/>
          <w:sz w:val="24"/>
          <w:szCs w:val="24"/>
        </w:rPr>
        <w:t>,</w:t>
      </w:r>
      <w:r w:rsidR="00941EAF" w:rsidRPr="00FE38A8">
        <w:rPr>
          <w:rFonts w:ascii="Times New Roman" w:hAnsi="Times New Roman"/>
          <w:sz w:val="24"/>
          <w:szCs w:val="24"/>
        </w:rPr>
        <w:t xml:space="preserve"> </w:t>
      </w:r>
      <w:r w:rsidR="00B96EE4" w:rsidRPr="00FE38A8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3C435D" w:rsidRDefault="003C435D" w:rsidP="00FE38A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7B025C" w:rsidRDefault="007B025C" w:rsidP="00FE38A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FF7AB2" w:rsidRPr="00FE38A8" w:rsidRDefault="00FF7AB2" w:rsidP="00FE38A8">
      <w:pPr>
        <w:autoSpaceDE w:val="0"/>
        <w:autoSpaceDN w:val="0"/>
        <w:adjustRightInd w:val="0"/>
        <w:outlineLvl w:val="0"/>
        <w:rPr>
          <w:rFonts w:ascii="Times New Roman" w:hAnsi="Times New Roman"/>
          <w:sz w:val="24"/>
          <w:szCs w:val="24"/>
        </w:rPr>
      </w:pP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FE38A8" w:rsidRDefault="00B96EE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.В.10.02 Теория и методика легкой атлетики</w:t>
      </w:r>
    </w:p>
    <w:p w:rsidR="00053DC8" w:rsidRPr="00FE38A8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487727" w:rsidRDefault="00053DC8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487727" w:rsidRDefault="00053DC8" w:rsidP="00487727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8772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B96EE4" w:rsidRPr="00FE38A8" w:rsidRDefault="00B96EE4" w:rsidP="0048772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освоение студентами технологии профессиональной деятельности педагога физической культуры на основе специфики дисциплины «Теор</w:t>
      </w:r>
      <w:r w:rsidR="005B4FE1" w:rsidRPr="00FE38A8">
        <w:rPr>
          <w:rFonts w:ascii="Times New Roman" w:hAnsi="Times New Roman"/>
          <w:sz w:val="24"/>
          <w:szCs w:val="24"/>
        </w:rPr>
        <w:t xml:space="preserve">ия и методика легкой атлетики»; </w:t>
      </w:r>
      <w:r w:rsidRPr="00FE38A8">
        <w:rPr>
          <w:rFonts w:ascii="Times New Roman" w:hAnsi="Times New Roman"/>
          <w:sz w:val="24"/>
          <w:szCs w:val="24"/>
        </w:rPr>
        <w:t>профессиональных умений в процессе обучения легкоатлетическим двигательным действиям;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формирование систематизированных знаний, умений и навыков теоретической и практической профессиональной подготовки в области легкой атлетики, как базы для развития универсальных компетенций и основы, для развития профессиональных компетенций.</w:t>
      </w:r>
      <w:proofErr w:type="gramEnd"/>
    </w:p>
    <w:p w:rsidR="00B96EE4" w:rsidRPr="00FE38A8" w:rsidRDefault="00B96EE4" w:rsidP="00487727">
      <w:pPr>
        <w:pStyle w:val="3"/>
        <w:spacing w:line="276" w:lineRule="auto"/>
        <w:ind w:left="0" w:firstLine="567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 в области легкой атлетики,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B96EE4" w:rsidRPr="00FE38A8" w:rsidRDefault="00B96EE4" w:rsidP="0048772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научно-биологические и практические о</w:t>
      </w:r>
      <w:r w:rsidR="00D90F47">
        <w:rPr>
          <w:rFonts w:ascii="Times New Roman" w:hAnsi="Times New Roman"/>
          <w:sz w:val="24"/>
          <w:szCs w:val="24"/>
        </w:rPr>
        <w:t>сновы физической культуры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особенности использования средств физической культуры для оптимизации </w:t>
      </w:r>
      <w:r w:rsidR="00D90F47">
        <w:rPr>
          <w:rFonts w:ascii="Times New Roman" w:hAnsi="Times New Roman"/>
          <w:sz w:val="24"/>
          <w:szCs w:val="24"/>
        </w:rPr>
        <w:t>работоспособности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основы техники видов легкой атлетики и методику обучения легкоатлетическим видам, правила и методику организации и про</w:t>
      </w:r>
      <w:r w:rsidR="00D90F47">
        <w:rPr>
          <w:rFonts w:ascii="Times New Roman" w:hAnsi="Times New Roman"/>
          <w:sz w:val="24"/>
          <w:szCs w:val="24"/>
        </w:rPr>
        <w:t>ведения соревнований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основные методы исследования и диагностирования в видах легкой атлетики, методы организации контроля в</w:t>
      </w:r>
      <w:r w:rsidR="006D606A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сп</w:t>
      </w:r>
      <w:r w:rsidR="00D90F47">
        <w:rPr>
          <w:rFonts w:ascii="Times New Roman" w:hAnsi="Times New Roman"/>
          <w:bCs/>
          <w:sz w:val="24"/>
          <w:szCs w:val="24"/>
        </w:rPr>
        <w:t>ортивной подготовк</w:t>
      </w:r>
      <w:r w:rsidR="00487727">
        <w:rPr>
          <w:rFonts w:ascii="Times New Roman" w:hAnsi="Times New Roman"/>
          <w:bCs/>
          <w:sz w:val="24"/>
          <w:szCs w:val="24"/>
        </w:rPr>
        <w:t>е</w:t>
      </w:r>
      <w:r w:rsidR="00D90F47">
        <w:rPr>
          <w:rFonts w:ascii="Times New Roman" w:hAnsi="Times New Roman"/>
          <w:bCs/>
          <w:sz w:val="24"/>
          <w:szCs w:val="24"/>
        </w:rPr>
        <w:t xml:space="preserve"> легкоатлета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основы здорового образа ж</w:t>
      </w:r>
      <w:r w:rsidR="00D90F47">
        <w:rPr>
          <w:rFonts w:ascii="Times New Roman" w:hAnsi="Times New Roman"/>
          <w:sz w:val="24"/>
          <w:szCs w:val="24"/>
        </w:rPr>
        <w:t>изни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</w:t>
      </w:r>
      <w:r w:rsidR="00D90F47">
        <w:rPr>
          <w:rFonts w:ascii="Times New Roman" w:hAnsi="Times New Roman"/>
          <w:bCs/>
          <w:sz w:val="24"/>
          <w:szCs w:val="24"/>
        </w:rPr>
        <w:t>ребностей учащихся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теоретико-практические осн</w:t>
      </w:r>
      <w:r w:rsidR="00D90F47">
        <w:rPr>
          <w:rFonts w:ascii="Times New Roman" w:hAnsi="Times New Roman"/>
          <w:bCs/>
          <w:sz w:val="24"/>
          <w:szCs w:val="24"/>
        </w:rPr>
        <w:t>овы развития физических качеств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</w:t>
      </w:r>
      <w:r w:rsidR="00D90F47">
        <w:rPr>
          <w:rFonts w:ascii="Times New Roman" w:hAnsi="Times New Roman"/>
          <w:sz w:val="24"/>
          <w:szCs w:val="24"/>
        </w:rPr>
        <w:t>ическими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</w:t>
      </w:r>
      <w:r w:rsidR="00D90F47">
        <w:rPr>
          <w:rFonts w:ascii="Times New Roman" w:hAnsi="Times New Roman"/>
          <w:sz w:val="24"/>
          <w:szCs w:val="24"/>
        </w:rPr>
        <w:t>адных и гигиенических задач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FF7AB2" w:rsidRPr="00FE38A8" w:rsidRDefault="00FF7AB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использовать различные средства и методы при занятиях легкой атлетикой; применять технологию обучения двигательным действиям и развития физических качеств различных кат</w:t>
      </w:r>
      <w:r w:rsidR="00D90F47">
        <w:rPr>
          <w:rFonts w:ascii="Times New Roman" w:hAnsi="Times New Roman"/>
          <w:bCs/>
          <w:sz w:val="24"/>
          <w:szCs w:val="24"/>
        </w:rPr>
        <w:t>егорий людей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владеть системой практических умений, обеспечивающих сохранение и укрепление здоровья, развитие и совершенствование психофиз</w:t>
      </w:r>
      <w:r w:rsidR="00D90F47">
        <w:rPr>
          <w:rFonts w:ascii="Times New Roman" w:hAnsi="Times New Roman"/>
          <w:bCs/>
          <w:sz w:val="24"/>
          <w:szCs w:val="24"/>
        </w:rPr>
        <w:t>иологических способностей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на занятиях легкой атлетики для повышения своих функциональных и двигательных возможностей; </w:t>
      </w:r>
      <w:r w:rsidRPr="00FE38A8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</w:t>
      </w:r>
      <w:r w:rsidR="00D90F47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</w:t>
      </w:r>
      <w:r w:rsidR="00D90F47">
        <w:rPr>
          <w:rFonts w:ascii="Times New Roman" w:hAnsi="Times New Roman"/>
          <w:bCs/>
          <w:sz w:val="24"/>
          <w:szCs w:val="24"/>
        </w:rPr>
        <w:t>ностей обучающихся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</w:t>
      </w:r>
      <w:r w:rsidR="00D90F47">
        <w:rPr>
          <w:rFonts w:ascii="Times New Roman" w:hAnsi="Times New Roman"/>
          <w:sz w:val="24"/>
          <w:szCs w:val="24"/>
        </w:rPr>
        <w:t>льный процесс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формировать комплекс двигательных навыков и физических качеств, необходимых для обеспечения полноценной реализации двигательных способностей на занятиях легкой атле</w:t>
      </w:r>
      <w:r w:rsidR="00D90F47">
        <w:rPr>
          <w:rFonts w:ascii="Times New Roman" w:hAnsi="Times New Roman"/>
          <w:bCs/>
          <w:sz w:val="24"/>
          <w:szCs w:val="24"/>
        </w:rPr>
        <w:t>тикой</w:t>
      </w:r>
      <w:r w:rsidR="00487727">
        <w:rPr>
          <w:rFonts w:ascii="Times New Roman" w:hAnsi="Times New Roman"/>
          <w:bCs/>
          <w:sz w:val="24"/>
          <w:szCs w:val="24"/>
        </w:rPr>
        <w:t>.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FE38A8" w:rsidRDefault="00B96EE4" w:rsidP="00FE38A8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навыками применения физических упражнений для развития и совершенствования физических качеств занимающихся; профессиональными умениями педагога физической культуры в процессе обучения двигательным действиям на основе легкой атлетики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способами применения и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получения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 данных диагностирования с точки зрения спортивной метрологии; методами  определения  показателей развития функциональных возможностей; методикой организации и проведения научно-исследовате</w:t>
      </w:r>
      <w:r w:rsidR="00D90F47">
        <w:rPr>
          <w:rFonts w:ascii="Times New Roman" w:hAnsi="Times New Roman"/>
          <w:bCs/>
          <w:sz w:val="24"/>
          <w:szCs w:val="24"/>
        </w:rPr>
        <w:t>льской работы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36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организации и проведения физкультурно-спортивной деятельности с целью использования ее в проф</w:t>
      </w:r>
      <w:r w:rsidR="00D90F47">
        <w:rPr>
          <w:rFonts w:ascii="Times New Roman" w:hAnsi="Times New Roman"/>
          <w:sz w:val="24"/>
          <w:szCs w:val="24"/>
        </w:rPr>
        <w:t>ессиональной работе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ценностным потенциалом легкоатлетических видов спорта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учащимися разно</w:t>
      </w:r>
      <w:r w:rsidR="00D90F47">
        <w:rPr>
          <w:rFonts w:ascii="Times New Roman" w:hAnsi="Times New Roman"/>
          <w:sz w:val="24"/>
          <w:szCs w:val="24"/>
        </w:rPr>
        <w:t>го возраста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технологией профессиональной деятельности педагога физической культуры на основе специфики дисциплины «Теория и методик</w:t>
      </w:r>
      <w:r w:rsidR="00D90F47">
        <w:rPr>
          <w:rFonts w:ascii="Times New Roman" w:hAnsi="Times New Roman"/>
          <w:bCs/>
          <w:sz w:val="24"/>
          <w:szCs w:val="24"/>
        </w:rPr>
        <w:t>а легкой атлетики»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для разработки и внедрения индивидуальных программ по изучаемому предмету,</w:t>
      </w:r>
      <w:r w:rsidRPr="00FE38A8">
        <w:rPr>
          <w:rFonts w:ascii="Times New Roman" w:hAnsi="Times New Roman"/>
          <w:sz w:val="24"/>
          <w:szCs w:val="24"/>
        </w:rPr>
        <w:t xml:space="preserve"> а также методикой  орга</w:t>
      </w:r>
      <w:r w:rsidRPr="00FE38A8">
        <w:rPr>
          <w:rFonts w:ascii="Times New Roman" w:hAnsi="Times New Roman"/>
          <w:sz w:val="24"/>
          <w:szCs w:val="24"/>
        </w:rPr>
        <w:softHyphen/>
        <w:t xml:space="preserve">низации и проведения учебных занятий в соответствии с содержанием действующих программ и спецификой контингента </w:t>
      </w:r>
      <w:r w:rsidR="00D90F47">
        <w:rPr>
          <w:rFonts w:ascii="Times New Roman" w:hAnsi="Times New Roman"/>
          <w:sz w:val="24"/>
          <w:szCs w:val="24"/>
        </w:rPr>
        <w:t>занимающихся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 для реализации физкультурно-рекреационных, оздоровительно-реабилитационных, спортивных, профессионально-прикладных и гигиен</w:t>
      </w:r>
      <w:r w:rsidR="00D90F47">
        <w:rPr>
          <w:rFonts w:ascii="Times New Roman" w:hAnsi="Times New Roman"/>
          <w:sz w:val="24"/>
          <w:szCs w:val="24"/>
        </w:rPr>
        <w:t>ических задач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B96EE4" w:rsidRPr="00FE38A8" w:rsidRDefault="00B96EE4" w:rsidP="0048772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ОК-8 – готовностью поддерживать уровень физической подготовки, обеспечивающей полноценную деятельность</w:t>
      </w:r>
      <w:r w:rsidR="00487727">
        <w:rPr>
          <w:rFonts w:ascii="Times New Roman" w:hAnsi="Times New Roman"/>
          <w:bCs/>
          <w:sz w:val="24"/>
          <w:szCs w:val="24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487727">
        <w:rPr>
          <w:rFonts w:ascii="Times New Roman" w:hAnsi="Times New Roman"/>
          <w:bCs/>
          <w:sz w:val="24"/>
          <w:szCs w:val="24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487727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487727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487727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</w:t>
      </w:r>
      <w:r w:rsidR="006D606A" w:rsidRPr="00FE38A8">
        <w:rPr>
          <w:rFonts w:ascii="Times New Roman" w:hAnsi="Times New Roman"/>
          <w:sz w:val="24"/>
          <w:szCs w:val="24"/>
        </w:rPr>
        <w:t>онных, оздоровительно-реабилита</w:t>
      </w:r>
      <w:r w:rsidRPr="00FE38A8">
        <w:rPr>
          <w:rFonts w:ascii="Times New Roman" w:hAnsi="Times New Roman"/>
          <w:sz w:val="24"/>
          <w:szCs w:val="24"/>
        </w:rPr>
        <w:t>ционных, спортивных, профессионально-прикладных и гигиенических задач.</w:t>
      </w:r>
    </w:p>
    <w:p w:rsidR="00B96EE4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5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экзамен – курс 2, сессия 3.</w:t>
      </w:r>
    </w:p>
    <w:p w:rsidR="006D606A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B96EE4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B96EE4" w:rsidRPr="00FE38A8">
        <w:rPr>
          <w:rFonts w:ascii="Times New Roman" w:hAnsi="Times New Roman"/>
          <w:sz w:val="24"/>
          <w:szCs w:val="24"/>
        </w:rPr>
        <w:t xml:space="preserve">Лебединская </w:t>
      </w:r>
      <w:r w:rsidR="00941EAF" w:rsidRPr="00FE38A8">
        <w:rPr>
          <w:rFonts w:ascii="Times New Roman" w:hAnsi="Times New Roman"/>
          <w:sz w:val="24"/>
          <w:szCs w:val="24"/>
        </w:rPr>
        <w:t xml:space="preserve">Ирина </w:t>
      </w:r>
      <w:proofErr w:type="spellStart"/>
      <w:r w:rsidR="00941EAF" w:rsidRPr="00FE38A8">
        <w:rPr>
          <w:rFonts w:ascii="Times New Roman" w:hAnsi="Times New Roman"/>
          <w:sz w:val="24"/>
          <w:szCs w:val="24"/>
        </w:rPr>
        <w:t>Герардовна</w:t>
      </w:r>
      <w:proofErr w:type="spellEnd"/>
      <w:r w:rsidR="00B96EE4" w:rsidRPr="00FE38A8">
        <w:rPr>
          <w:rFonts w:ascii="Times New Roman" w:hAnsi="Times New Roman"/>
          <w:sz w:val="24"/>
          <w:szCs w:val="24"/>
        </w:rPr>
        <w:t>, доцент кафедры физической культуры.</w:t>
      </w:r>
    </w:p>
    <w:p w:rsidR="00B96EE4" w:rsidRDefault="00B96EE4" w:rsidP="00FE38A8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6D606A" w:rsidRPr="00FE38A8" w:rsidRDefault="006D606A" w:rsidP="00FE38A8">
      <w:pPr>
        <w:autoSpaceDE w:val="0"/>
        <w:autoSpaceDN w:val="0"/>
        <w:adjustRightInd w:val="0"/>
        <w:spacing w:after="0"/>
        <w:ind w:left="-284" w:firstLine="284"/>
        <w:outlineLvl w:val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FE38A8" w:rsidRDefault="00B96EE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.В.10.03 Теория и методика плавания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81582E" w:rsidRDefault="00B96EE4" w:rsidP="00FE38A8">
      <w:pPr>
        <w:spacing w:after="0"/>
        <w:rPr>
          <w:rFonts w:ascii="Times New Roman" w:hAnsi="Times New Roman"/>
          <w:sz w:val="12"/>
          <w:szCs w:val="12"/>
        </w:rPr>
      </w:pPr>
    </w:p>
    <w:p w:rsidR="00B96EE4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освоение студентами системы научно-практических знаний и формирование систематизированных умений и навыков теоретической и практической профессиональной подготовки в области теории и методики плавания.</w:t>
      </w:r>
    </w:p>
    <w:p w:rsidR="00B96EE4" w:rsidRPr="00FE38A8" w:rsidRDefault="00B96EE4" w:rsidP="00860DF6">
      <w:pPr>
        <w:tabs>
          <w:tab w:val="left" w:pos="567"/>
        </w:tabs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 сформировать у студентов систему знаний, умений и навыков в области   плавания;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уметь определять  его значение и место в системе физического воспитания;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овладеть  методикой  его преподавания;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изучить гидродинамические основы плавания;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профессиональные умения педагога физической культуры в процессе обучения технике основных способов плавания и прикладного плавания;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комплекс двигательных навыков и физических качеств, необходимых для успешного овладения элементов спортивного и прикладного плавания;</w:t>
      </w:r>
    </w:p>
    <w:p w:rsidR="00B96EE4" w:rsidRPr="00FE38A8" w:rsidRDefault="00B96EE4" w:rsidP="00FE38A8">
      <w:pPr>
        <w:pStyle w:val="a3"/>
        <w:numPr>
          <w:ilvl w:val="0"/>
          <w:numId w:val="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сформировать умения и навыки практического судейства и организации  соревнований по плаванию. </w:t>
      </w:r>
    </w:p>
    <w:p w:rsidR="00B96EE4" w:rsidRPr="00FE38A8" w:rsidRDefault="00B96EE4" w:rsidP="00860DF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основы техники спортивных и прикладных способов плавания, стартов и поворотов, а также требования к </w:t>
      </w:r>
      <w:r w:rsidR="00D90F47">
        <w:rPr>
          <w:rFonts w:ascii="Times New Roman" w:hAnsi="Times New Roman"/>
          <w:sz w:val="24"/>
          <w:szCs w:val="24"/>
        </w:rPr>
        <w:t>ее рациональным вариантам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основные принципы, средства и ме</w:t>
      </w:r>
      <w:r w:rsidR="00D90F47">
        <w:rPr>
          <w:rFonts w:ascii="Times New Roman" w:hAnsi="Times New Roman" w:cs="Times New Roman"/>
        </w:rPr>
        <w:t>тоды обучения в плавании</w:t>
      </w:r>
      <w:r w:rsidRPr="00FE38A8">
        <w:rPr>
          <w:rFonts w:ascii="Times New Roman" w:hAnsi="Times New Roman" w:cs="Times New Roman"/>
        </w:rPr>
        <w:t>;</w:t>
      </w:r>
    </w:p>
    <w:p w:rsidR="00B96EE4" w:rsidRPr="00FE38A8" w:rsidRDefault="00B96EE4" w:rsidP="00FE38A8">
      <w:pPr>
        <w:pStyle w:val="a6"/>
        <w:numPr>
          <w:ilvl w:val="0"/>
          <w:numId w:val="2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факторы риска, нормы и правила безопасных организации и проведени</w:t>
      </w:r>
      <w:r w:rsidR="00D90F47">
        <w:rPr>
          <w:rFonts w:ascii="Times New Roman" w:hAnsi="Times New Roman" w:cs="Times New Roman"/>
        </w:rPr>
        <w:t>я занятий по плаванию</w:t>
      </w:r>
      <w:r w:rsidRPr="00FE38A8">
        <w:rPr>
          <w:rFonts w:ascii="Times New Roman" w:hAnsi="Times New Roman" w:cs="Times New Roman"/>
        </w:rPr>
        <w:t xml:space="preserve">; 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основные приемы спасения тонущих и оказания первой доврачебной помощи пострадавшим на воде,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 анатомо-физиологические особенности развития организ</w:t>
      </w:r>
      <w:r w:rsidR="00D90F47">
        <w:rPr>
          <w:rFonts w:ascii="Times New Roman" w:hAnsi="Times New Roman"/>
          <w:snapToGrid w:val="0"/>
          <w:sz w:val="24"/>
          <w:szCs w:val="24"/>
        </w:rPr>
        <w:t>ма детей, подростков и взрослых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санитарно-гигиенические и психолого-педагогические ос</w:t>
      </w:r>
      <w:r w:rsidR="00D90F47">
        <w:rPr>
          <w:rFonts w:ascii="Times New Roman" w:hAnsi="Times New Roman"/>
          <w:snapToGrid w:val="0"/>
          <w:sz w:val="24"/>
          <w:szCs w:val="24"/>
        </w:rPr>
        <w:t>новы в работе по плаванию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возрастно-половые закономерности формирования двигательных навыков и ра</w:t>
      </w:r>
      <w:r w:rsidR="00D90F47">
        <w:rPr>
          <w:rFonts w:ascii="Times New Roman" w:hAnsi="Times New Roman"/>
          <w:snapToGrid w:val="0"/>
          <w:sz w:val="24"/>
          <w:szCs w:val="24"/>
        </w:rPr>
        <w:t>звития физических качеств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историю развития плавания как прикладного навыка, историю разв</w:t>
      </w:r>
      <w:r w:rsidR="00D90F47">
        <w:rPr>
          <w:rFonts w:ascii="Times New Roman" w:hAnsi="Times New Roman"/>
          <w:snapToGrid w:val="0"/>
          <w:sz w:val="24"/>
          <w:szCs w:val="24"/>
        </w:rPr>
        <w:t>ития спортивного плавания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технику спортивных и при</w:t>
      </w:r>
      <w:r w:rsidR="00D90F47">
        <w:rPr>
          <w:rFonts w:ascii="Times New Roman" w:hAnsi="Times New Roman"/>
          <w:snapToGrid w:val="0"/>
          <w:sz w:val="24"/>
          <w:szCs w:val="24"/>
        </w:rPr>
        <w:t>кладных способов плавания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средства физического воспитания и спортив</w:t>
      </w:r>
      <w:r w:rsidR="00D90F47">
        <w:rPr>
          <w:rFonts w:ascii="Times New Roman" w:hAnsi="Times New Roman"/>
          <w:snapToGrid w:val="0"/>
          <w:sz w:val="24"/>
          <w:szCs w:val="24"/>
        </w:rPr>
        <w:t>ной тренировки в плавании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дидактические </w:t>
      </w:r>
      <w:r w:rsidR="00D90F47">
        <w:rPr>
          <w:rFonts w:ascii="Times New Roman" w:hAnsi="Times New Roman"/>
          <w:snapToGrid w:val="0"/>
          <w:sz w:val="24"/>
          <w:szCs w:val="24"/>
        </w:rPr>
        <w:t>закономерности в плавании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технику безопасности</w:t>
      </w:r>
      <w:r w:rsidR="00D90F47">
        <w:rPr>
          <w:rFonts w:ascii="Times New Roman" w:hAnsi="Times New Roman"/>
          <w:snapToGrid w:val="0"/>
          <w:sz w:val="24"/>
          <w:szCs w:val="24"/>
        </w:rPr>
        <w:t xml:space="preserve"> при занятиях по плаванию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методику проведения оздоровительных занятий с использованием элементов нахождения в воде и плавания с разли</w:t>
      </w:r>
      <w:r w:rsidR="00D90F47">
        <w:rPr>
          <w:rFonts w:ascii="Times New Roman" w:hAnsi="Times New Roman"/>
          <w:snapToGrid w:val="0"/>
          <w:sz w:val="24"/>
          <w:szCs w:val="24"/>
        </w:rPr>
        <w:t>чными группами населения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numPr>
          <w:ilvl w:val="0"/>
          <w:numId w:val="28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lastRenderedPageBreak/>
        <w:t>основы методики спортив</w:t>
      </w:r>
      <w:r w:rsidR="00D90F47">
        <w:rPr>
          <w:rFonts w:ascii="Times New Roman" w:hAnsi="Times New Roman"/>
          <w:snapToGrid w:val="0"/>
          <w:sz w:val="24"/>
          <w:szCs w:val="24"/>
        </w:rPr>
        <w:t>ной подготовки в плавании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организацию и методы комплек</w:t>
      </w:r>
      <w:r w:rsidR="00D90F47">
        <w:rPr>
          <w:rFonts w:ascii="Times New Roman" w:hAnsi="Times New Roman"/>
          <w:snapToGrid w:val="0"/>
          <w:sz w:val="24"/>
          <w:szCs w:val="24"/>
        </w:rPr>
        <w:t>сного контроля в плавании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B96EE4" w:rsidRPr="00FE38A8" w:rsidRDefault="00B96EE4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качеств; </w:t>
      </w:r>
      <w:r w:rsidRPr="00FE38A8">
        <w:rPr>
          <w:rFonts w:ascii="Times New Roman" w:hAnsi="Times New Roman"/>
          <w:sz w:val="24"/>
          <w:szCs w:val="24"/>
        </w:rPr>
        <w:t>теоретико-методические основы оздоров</w:t>
      </w:r>
      <w:r w:rsidR="00D90F47">
        <w:rPr>
          <w:rFonts w:ascii="Times New Roman" w:hAnsi="Times New Roman"/>
          <w:sz w:val="24"/>
          <w:szCs w:val="24"/>
        </w:rPr>
        <w:t xml:space="preserve">ительной физической культуры  </w:t>
      </w:r>
      <w:r w:rsidRPr="00FE38A8">
        <w:rPr>
          <w:rFonts w:ascii="Times New Roman" w:hAnsi="Times New Roman"/>
          <w:sz w:val="24"/>
          <w:szCs w:val="24"/>
        </w:rPr>
        <w:t xml:space="preserve">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</w:t>
      </w:r>
      <w:r w:rsidR="00D90F47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 плавания; </w:t>
      </w:r>
      <w:r w:rsidRPr="00FE38A8">
        <w:rPr>
          <w:rFonts w:ascii="Times New Roman" w:hAnsi="Times New Roman"/>
          <w:sz w:val="24"/>
          <w:szCs w:val="24"/>
        </w:rPr>
        <w:t xml:space="preserve">организация и проведение учебных занятий по плаванию с детьми </w:t>
      </w:r>
      <w:r w:rsidR="00D90F47">
        <w:rPr>
          <w:rFonts w:ascii="Times New Roman" w:hAnsi="Times New Roman"/>
          <w:sz w:val="24"/>
          <w:szCs w:val="24"/>
        </w:rPr>
        <w:t>дошкольного, школьного возраста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</w:t>
      </w:r>
      <w:r w:rsidR="00D90F47">
        <w:rPr>
          <w:rFonts w:ascii="Times New Roman" w:hAnsi="Times New Roman"/>
          <w:sz w:val="24"/>
          <w:szCs w:val="24"/>
        </w:rPr>
        <w:t>ого состояния обучающихся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 выполнять упражнения, входящ</w:t>
      </w:r>
      <w:r w:rsidR="00D90F47">
        <w:rPr>
          <w:rFonts w:ascii="Times New Roman" w:hAnsi="Times New Roman"/>
          <w:bCs/>
          <w:sz w:val="24"/>
          <w:szCs w:val="24"/>
        </w:rPr>
        <w:t>ие в программу дисциплины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формулировать конкретные задачи преподавания плавания в соответствии с содержанием действующих программ, спецификой контингента занимающихся и имею</w:t>
      </w:r>
      <w:r w:rsidR="00D90F47">
        <w:rPr>
          <w:rFonts w:ascii="Times New Roman" w:hAnsi="Times New Roman"/>
          <w:bCs/>
          <w:sz w:val="24"/>
          <w:szCs w:val="24"/>
        </w:rPr>
        <w:t>щихся условий для занятий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оценивать эффективность занятий плаванием, анализировать технику двигательных действий, определять причины ошибок, находить и корректно применять средства, методы и методические приемы их устранения; планировать и проводить занятия по плаванию в соответствии с прогр</w:t>
      </w:r>
      <w:r w:rsidR="00D90F47">
        <w:rPr>
          <w:rFonts w:ascii="Times New Roman" w:hAnsi="Times New Roman"/>
          <w:bCs/>
          <w:sz w:val="24"/>
          <w:szCs w:val="24"/>
        </w:rPr>
        <w:t>аммным   материалом школы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организовывать и проводить</w:t>
      </w:r>
      <w:r w:rsidR="00D90F47">
        <w:rPr>
          <w:rFonts w:ascii="Times New Roman" w:hAnsi="Times New Roman"/>
          <w:bCs/>
          <w:sz w:val="24"/>
          <w:szCs w:val="24"/>
        </w:rPr>
        <w:t xml:space="preserve"> соревнования по плаванию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формулировать конкретные задачи физического воспитания, спортивной тренировки с использованием сре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дств  пл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авания с учетом состояния здоровья, возраста, физического развития и физической подготовленности занимающи</w:t>
      </w:r>
      <w:r w:rsidR="00D90F47">
        <w:rPr>
          <w:rFonts w:ascii="Times New Roman" w:hAnsi="Times New Roman"/>
          <w:bCs/>
          <w:sz w:val="24"/>
          <w:szCs w:val="24"/>
        </w:rPr>
        <w:t>хся, условий для занятий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вести индивидуальну</w:t>
      </w:r>
      <w:r w:rsidR="00D90F47">
        <w:rPr>
          <w:rFonts w:ascii="Times New Roman" w:hAnsi="Times New Roman"/>
          <w:bCs/>
          <w:sz w:val="24"/>
          <w:szCs w:val="24"/>
        </w:rPr>
        <w:t>ю работу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уметь определять причину ошибок в процессе обучения двигательным действиям и развития физических качеств, наход</w:t>
      </w:r>
      <w:r w:rsidR="00D90F47">
        <w:rPr>
          <w:rFonts w:ascii="Times New Roman" w:hAnsi="Times New Roman"/>
          <w:bCs/>
          <w:sz w:val="24"/>
          <w:szCs w:val="24"/>
        </w:rPr>
        <w:t>ить способы их устранения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оказывать первую помощь травмиро</w:t>
      </w:r>
      <w:r w:rsidR="00D90F47">
        <w:rPr>
          <w:rFonts w:ascii="Times New Roman" w:hAnsi="Times New Roman"/>
          <w:bCs/>
          <w:sz w:val="24"/>
          <w:szCs w:val="24"/>
        </w:rPr>
        <w:t>ванному или пострадавшему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оценивать эффективность пров</w:t>
      </w:r>
      <w:r w:rsidR="00D90F47">
        <w:rPr>
          <w:rFonts w:ascii="Times New Roman" w:hAnsi="Times New Roman"/>
          <w:bCs/>
          <w:sz w:val="24"/>
          <w:szCs w:val="24"/>
        </w:rPr>
        <w:t>одимых занятий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формировать потребность к самостоятельной физической активности детей и взрослы</w:t>
      </w:r>
      <w:r w:rsidR="00D90F47">
        <w:rPr>
          <w:rFonts w:ascii="Times New Roman" w:hAnsi="Times New Roman"/>
          <w:bCs/>
          <w:sz w:val="24"/>
          <w:szCs w:val="24"/>
        </w:rPr>
        <w:t>х, здоровому стилю жизни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FE38A8" w:rsidRDefault="00B96EE4" w:rsidP="00FE38A8">
      <w:pPr>
        <w:numPr>
          <w:ilvl w:val="0"/>
          <w:numId w:val="2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осуществлять консультационную деятельность по вопросам организации и проведения индивидуальных и коллективных занятий </w:t>
      </w:r>
      <w:r w:rsidR="00D90F47">
        <w:rPr>
          <w:rFonts w:ascii="Times New Roman" w:hAnsi="Times New Roman"/>
          <w:bCs/>
          <w:sz w:val="24"/>
          <w:szCs w:val="24"/>
        </w:rPr>
        <w:t>лиц разного возраста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D90F47">
        <w:rPr>
          <w:rFonts w:ascii="Times New Roman" w:hAnsi="Times New Roman"/>
          <w:sz w:val="24"/>
          <w:szCs w:val="24"/>
        </w:rPr>
        <w:t>ответствующие  коррективы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выполнять упражнения, входящ</w:t>
      </w:r>
      <w:r w:rsidR="00D90F47">
        <w:rPr>
          <w:rFonts w:ascii="Times New Roman" w:hAnsi="Times New Roman"/>
          <w:bCs/>
          <w:sz w:val="24"/>
          <w:szCs w:val="24"/>
        </w:rPr>
        <w:t>ие в программу дисциплины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для повышения своих функциональных и </w:t>
      </w:r>
      <w:r w:rsidRPr="00FE38A8">
        <w:rPr>
          <w:rFonts w:ascii="Times New Roman" w:hAnsi="Times New Roman"/>
          <w:iCs/>
          <w:sz w:val="24"/>
          <w:szCs w:val="24"/>
        </w:rPr>
        <w:lastRenderedPageBreak/>
        <w:t xml:space="preserve">двигательных возможностей, навыками </w:t>
      </w:r>
      <w:r w:rsidRPr="00FE38A8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</w:t>
      </w:r>
      <w:r w:rsidR="00D90F47">
        <w:rPr>
          <w:rFonts w:ascii="Times New Roman" w:hAnsi="Times New Roman"/>
          <w:bCs/>
          <w:sz w:val="24"/>
          <w:szCs w:val="24"/>
        </w:rPr>
        <w:t>турно-спортивной направленности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программы по учебному предмету «Плавание» в соответствии с требованиями образовательных стандартов;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плаванию с детьми дошкольного, школьного возраста и обучающимися в образовательных организациях; внеклассных физкультурно-спортивных мероприятий с у</w:t>
      </w:r>
      <w:r w:rsidR="00D90F47">
        <w:rPr>
          <w:rFonts w:ascii="Times New Roman" w:hAnsi="Times New Roman"/>
          <w:sz w:val="24"/>
          <w:szCs w:val="24"/>
        </w:rPr>
        <w:t>чащимися разного возраста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</w:t>
      </w:r>
      <w:r w:rsidR="00D90F47">
        <w:rPr>
          <w:rFonts w:ascii="Times New Roman" w:hAnsi="Times New Roman"/>
          <w:sz w:val="24"/>
          <w:szCs w:val="24"/>
        </w:rPr>
        <w:t>ния физических упражнений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FE38A8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ОК-7 – способностью использовать базовые правовые знания различных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сферах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деятельности</w:t>
      </w:r>
      <w:r w:rsidR="00860DF6">
        <w:rPr>
          <w:rFonts w:ascii="Times New Roman" w:hAnsi="Times New Roman"/>
          <w:bCs/>
          <w:sz w:val="24"/>
          <w:szCs w:val="24"/>
        </w:rPr>
        <w:t>.</w:t>
      </w:r>
    </w:p>
    <w:p w:rsidR="00B96EE4" w:rsidRPr="00FE38A8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860DF6">
        <w:rPr>
          <w:rFonts w:ascii="Times New Roman" w:hAnsi="Times New Roman"/>
          <w:bCs/>
          <w:sz w:val="24"/>
          <w:szCs w:val="24"/>
        </w:rPr>
        <w:t>.</w:t>
      </w:r>
    </w:p>
    <w:p w:rsidR="00B96EE4" w:rsidRPr="00FE38A8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96EE4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3B22B3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3B22B3" w:rsidRPr="00FE38A8">
        <w:rPr>
          <w:rFonts w:ascii="Times New Roman" w:hAnsi="Times New Roman"/>
          <w:sz w:val="24"/>
          <w:szCs w:val="24"/>
        </w:rPr>
        <w:t xml:space="preserve">курс </w:t>
      </w:r>
      <w:r w:rsidRPr="00FE38A8">
        <w:rPr>
          <w:rFonts w:ascii="Times New Roman" w:hAnsi="Times New Roman"/>
          <w:sz w:val="24"/>
          <w:szCs w:val="24"/>
        </w:rPr>
        <w:t>3</w:t>
      </w:r>
      <w:r w:rsidR="003B22B3" w:rsidRPr="00FE38A8">
        <w:rPr>
          <w:rFonts w:ascii="Times New Roman" w:hAnsi="Times New Roman"/>
          <w:sz w:val="24"/>
          <w:szCs w:val="24"/>
        </w:rPr>
        <w:t xml:space="preserve">, сессия 2. </w:t>
      </w:r>
    </w:p>
    <w:p w:rsidR="006D606A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="00941EAF"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41EAF" w:rsidRPr="00FE38A8" w:rsidRDefault="006D60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Pr="00FE38A8">
        <w:rPr>
          <w:rFonts w:ascii="Times New Roman" w:eastAsia="Times New Roman" w:hAnsi="Times New Roman"/>
          <w:sz w:val="24"/>
          <w:szCs w:val="24"/>
        </w:rPr>
        <w:t>у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053DC8" w:rsidRPr="00FE38A8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860DF6">
      <w:pPr>
        <w:shd w:val="clear" w:color="auto" w:fill="FFFFFF"/>
        <w:tabs>
          <w:tab w:val="left" w:pos="567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96EE4" w:rsidRPr="00FE38A8" w:rsidRDefault="00B96EE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3B22B3" w:rsidRPr="00FE38A8">
        <w:rPr>
          <w:rFonts w:ascii="Times New Roman" w:hAnsi="Times New Roman"/>
          <w:b/>
          <w:i/>
          <w:sz w:val="24"/>
          <w:szCs w:val="24"/>
        </w:rPr>
        <w:t>10.04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 Теория и методика спортивных игр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96EE4" w:rsidRPr="0081582E" w:rsidRDefault="00B96EE4" w:rsidP="00FE38A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b/>
          <w:sz w:val="12"/>
          <w:szCs w:val="12"/>
        </w:rPr>
      </w:pPr>
    </w:p>
    <w:p w:rsidR="00B96EE4" w:rsidRPr="00FE38A8" w:rsidRDefault="00B96EE4" w:rsidP="00860DF6">
      <w:pPr>
        <w:pStyle w:val="a5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>1. Цель изучения дисциплины:</w:t>
      </w:r>
      <w:r w:rsidRPr="00FE38A8">
        <w:t xml:space="preserve"> формирование у студентов систематизированных знаний и практических умений и навыков в области теории и методики спортивных игр.</w:t>
      </w:r>
    </w:p>
    <w:p w:rsidR="00B96EE4" w:rsidRPr="00FE38A8" w:rsidRDefault="00860DF6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96EE4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B96EE4"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знать историю возникновения и развития спортивных игр в России и за рубежом; 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изучить  основы техники и тактики спортивных игр, основные принципы, средства и методы помогающие освоить  двигательные действия и развить необходимые физические способности, во время проведения тренировки, используя один из игровых видов спорта школьной программы;</w:t>
      </w:r>
    </w:p>
    <w:p w:rsidR="00B96EE4" w:rsidRPr="00FE38A8" w:rsidRDefault="00B96EE4" w:rsidP="00FE38A8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научиться оценивать эффективность занятий спортивными играми, анализировать технику двигательных действий, тактику двигательной деятельности, уровень физической подготовленности занимающихся, определять причины ошибок, находить и корректно применять средства, методы и методические приемы для их устранения;</w:t>
      </w:r>
    </w:p>
    <w:p w:rsidR="00B96EE4" w:rsidRPr="00FE38A8" w:rsidRDefault="00B96EE4" w:rsidP="00FE38A8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 xml:space="preserve">– освоить нормы и правила безопасной организации и проведения занятий спортивными играми с различными категориями населения; </w:t>
      </w:r>
    </w:p>
    <w:p w:rsidR="00B96EE4" w:rsidRPr="00FE38A8" w:rsidRDefault="00B96EE4" w:rsidP="00FE38A8">
      <w:pPr>
        <w:pStyle w:val="a6"/>
        <w:spacing w:line="276" w:lineRule="auto"/>
        <w:ind w:left="0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 осуществлять организацию и проведение соревнований, индивидуальных и коллективных занятий спортивными играми с различными категориями населения;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знать и уметь применять жесты судей при судействе соревнований, уметь проводить соревнования в качестве судьи в поле и за судейским столом.</w:t>
      </w:r>
    </w:p>
    <w:p w:rsidR="00B96EE4" w:rsidRPr="00FE38A8" w:rsidRDefault="00B96EE4" w:rsidP="00860DF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научно-биологические и практические основы физической куль</w:t>
      </w:r>
      <w:r w:rsidR="00D90F47">
        <w:rPr>
          <w:rFonts w:ascii="Times New Roman" w:hAnsi="Times New Roman"/>
          <w:sz w:val="24"/>
          <w:szCs w:val="24"/>
        </w:rPr>
        <w:t>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особенности использования средств физической культуры и спорта для опти</w:t>
      </w:r>
      <w:r w:rsidR="00D90F47">
        <w:rPr>
          <w:rFonts w:ascii="Times New Roman" w:hAnsi="Times New Roman"/>
          <w:sz w:val="24"/>
          <w:szCs w:val="24"/>
        </w:rPr>
        <w:t>мизации работоспособности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роль физической культуры в развитии человека и подготовке бака</w:t>
      </w:r>
      <w:r w:rsidR="00D90F47">
        <w:rPr>
          <w:rFonts w:ascii="Times New Roman" w:hAnsi="Times New Roman"/>
          <w:sz w:val="24"/>
          <w:szCs w:val="24"/>
        </w:rPr>
        <w:t>лавра физической культуры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контроля и самоконтроля за состоянием своего организма (СК-3);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и составляющ</w:t>
      </w:r>
      <w:r w:rsidR="00D90F47">
        <w:rPr>
          <w:rFonts w:ascii="Times New Roman" w:hAnsi="Times New Roman"/>
          <w:sz w:val="24"/>
          <w:szCs w:val="24"/>
        </w:rPr>
        <w:t>ие здорового образа жизни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индивидуаль</w:t>
      </w:r>
      <w:r w:rsidR="00D90F47">
        <w:rPr>
          <w:rFonts w:ascii="Times New Roman" w:hAnsi="Times New Roman"/>
          <w:bCs/>
          <w:sz w:val="24"/>
          <w:szCs w:val="24"/>
        </w:rPr>
        <w:t>ных особенностей учащихся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B96EE4" w:rsidRPr="00FE38A8" w:rsidRDefault="00B96EE4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общеметодические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 специфические принципы физического воспитания; основы теории и методики обучения двигательным действиям; теоретико-практические основы развития физических качеств </w:t>
      </w:r>
      <w:r w:rsidRPr="00FE38A8">
        <w:rPr>
          <w:rFonts w:ascii="Times New Roman" w:hAnsi="Times New Roman"/>
          <w:sz w:val="24"/>
          <w:szCs w:val="24"/>
        </w:rPr>
        <w:t>–  для качественного планирования учебного материала при реализации образовательных программ по учебному предмету «Физическая культура» в соответствии с требованиями образов</w:t>
      </w:r>
      <w:r w:rsidR="00D90F47">
        <w:rPr>
          <w:rFonts w:ascii="Times New Roman" w:hAnsi="Times New Roman"/>
          <w:sz w:val="24"/>
          <w:szCs w:val="24"/>
        </w:rPr>
        <w:t>ательных стандартов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90F47">
        <w:rPr>
          <w:rFonts w:ascii="Times New Roman" w:hAnsi="Times New Roman"/>
          <w:sz w:val="24"/>
          <w:szCs w:val="24"/>
        </w:rPr>
        <w:lastRenderedPageBreak/>
        <w:t>– законодательство Российской Федерации в области физической культуры и спо</w:t>
      </w:r>
      <w:r w:rsidR="00D90F47">
        <w:rPr>
          <w:rFonts w:ascii="Times New Roman" w:hAnsi="Times New Roman"/>
          <w:sz w:val="24"/>
          <w:szCs w:val="24"/>
        </w:rPr>
        <w:t>рта</w:t>
      </w:r>
      <w:r w:rsidRPr="00D90F47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FE38A8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</w:t>
      </w:r>
      <w:r w:rsidRPr="00D90F47">
        <w:rPr>
          <w:rFonts w:ascii="Times New Roman" w:hAnsi="Times New Roman"/>
          <w:sz w:val="24"/>
          <w:szCs w:val="24"/>
        </w:rPr>
        <w:t>проведения учебных занятий по физической культуре с детьми дошкольного, школьного</w:t>
      </w:r>
      <w:r w:rsidRPr="00FE38A8">
        <w:rPr>
          <w:rFonts w:ascii="Times New Roman" w:hAnsi="Times New Roman"/>
          <w:sz w:val="24"/>
          <w:szCs w:val="24"/>
        </w:rPr>
        <w:t xml:space="preserve">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FE38A8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знать методы работы с командой, основы управления коллективом, культурные и личнос</w:t>
      </w:r>
      <w:r w:rsidR="00D90F47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D90F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оценивания физических способностей и функционального состояния обучающихся, технику выполне</w:t>
      </w:r>
      <w:r w:rsidR="00D90F47">
        <w:rPr>
          <w:rFonts w:ascii="Times New Roman" w:hAnsi="Times New Roman"/>
          <w:sz w:val="24"/>
          <w:szCs w:val="24"/>
        </w:rPr>
        <w:t>ния физических упражнений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 –  использовать знания и практические умения, обеспечивающие сохранение и укрепление здоровья человека; 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FE38A8">
        <w:rPr>
          <w:rFonts w:ascii="Times New Roman" w:hAnsi="Times New Roman"/>
          <w:bCs/>
          <w:sz w:val="24"/>
          <w:szCs w:val="24"/>
        </w:rPr>
        <w:t>организовать самостоятельные занятия физкультурно</w:t>
      </w:r>
      <w:r w:rsidR="00D90F47">
        <w:rPr>
          <w:rFonts w:ascii="Times New Roman" w:hAnsi="Times New Roman"/>
          <w:bCs/>
          <w:sz w:val="24"/>
          <w:szCs w:val="24"/>
        </w:rPr>
        <w:t>-спортивной деятельностью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работать в команде, толерантно воспринимать социальные, культур</w:t>
      </w:r>
      <w:r w:rsidR="00D90F47">
        <w:rPr>
          <w:rFonts w:ascii="Times New Roman" w:hAnsi="Times New Roman"/>
          <w:sz w:val="24"/>
          <w:szCs w:val="24"/>
        </w:rPr>
        <w:t>ные и личностные различия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 – осуществлять обучение, воспитание и развитие с учетом социальных, возрастных, психофизических и индивидуальных особенностей, </w:t>
      </w:r>
      <w:r w:rsidRPr="00FE38A8">
        <w:rPr>
          <w:rFonts w:ascii="Times New Roman" w:hAnsi="Times New Roman"/>
          <w:sz w:val="24"/>
          <w:szCs w:val="24"/>
        </w:rPr>
        <w:t>вести пропаганду здорового образа жи</w:t>
      </w:r>
      <w:r w:rsidR="00D90F47">
        <w:rPr>
          <w:rFonts w:ascii="Times New Roman" w:hAnsi="Times New Roman"/>
          <w:sz w:val="24"/>
          <w:szCs w:val="24"/>
        </w:rPr>
        <w:t>зни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</w:t>
      </w:r>
      <w:r w:rsidR="00D90F47">
        <w:rPr>
          <w:rFonts w:ascii="Times New Roman" w:hAnsi="Times New Roman"/>
          <w:sz w:val="24"/>
          <w:szCs w:val="24"/>
        </w:rPr>
        <w:t>ответствующие  коррективы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обеспечивать в процессе профессиональной деятельности соблюдение требований безопасности, санитарных и гигиенических правил и норм, проводить профилактику травматизма, оказывать </w:t>
      </w:r>
      <w:r w:rsidR="00D90F47">
        <w:rPr>
          <w:rFonts w:ascii="Times New Roman" w:hAnsi="Times New Roman"/>
          <w:bCs/>
          <w:sz w:val="24"/>
          <w:szCs w:val="24"/>
        </w:rPr>
        <w:t>первую доврачебную помощь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использовать средства и методы физического воспитания, </w:t>
      </w:r>
      <w:r w:rsidRPr="00FE38A8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воспитании,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возраста,  для проведения секционной работы с обучающимися в образовательных организациях, организации и </w:t>
      </w:r>
      <w:proofErr w:type="gramStart"/>
      <w:r w:rsidRPr="00FE38A8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оценить физические способности и функциональное состояние обучающихся, технику выполнен</w:t>
      </w:r>
      <w:r w:rsidR="00D90F47">
        <w:rPr>
          <w:rFonts w:ascii="Times New Roman" w:hAnsi="Times New Roman"/>
          <w:sz w:val="24"/>
          <w:szCs w:val="24"/>
        </w:rPr>
        <w:t>ия физических упражнений.</w:t>
      </w:r>
    </w:p>
    <w:p w:rsidR="00B96EE4" w:rsidRPr="00FE38A8" w:rsidRDefault="00B96EE4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 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FE38A8">
        <w:rPr>
          <w:rFonts w:ascii="Times New Roman" w:hAnsi="Times New Roman"/>
          <w:iCs/>
          <w:sz w:val="24"/>
          <w:szCs w:val="24"/>
        </w:rPr>
        <w:t xml:space="preserve">рационально использовать средства и методы физического воспитания для повышения своих функциональных и двигательных возможностей, навыками </w:t>
      </w:r>
      <w:r w:rsidRPr="00FE38A8">
        <w:rPr>
          <w:rFonts w:ascii="Times New Roman" w:hAnsi="Times New Roman"/>
          <w:bCs/>
          <w:sz w:val="24"/>
          <w:szCs w:val="24"/>
        </w:rPr>
        <w:t>организации самостоятельных занятий физкультурно-</w:t>
      </w:r>
      <w:r w:rsidR="00D90F47">
        <w:rPr>
          <w:rFonts w:ascii="Times New Roman" w:hAnsi="Times New Roman"/>
          <w:bCs/>
          <w:sz w:val="24"/>
          <w:szCs w:val="24"/>
        </w:rPr>
        <w:t>спортивной направленности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методикой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</w:t>
      </w:r>
      <w:r w:rsidR="00D90F47">
        <w:rPr>
          <w:rFonts w:ascii="Times New Roman" w:hAnsi="Times New Roman"/>
          <w:bCs/>
          <w:sz w:val="24"/>
          <w:szCs w:val="24"/>
        </w:rPr>
        <w:t>ных потребностей учащихся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 приемами  и методами организации работы в коллективе, толерантно воспринимая социальные, культурные и личнос</w:t>
      </w:r>
      <w:r w:rsidR="00D90F47">
        <w:rPr>
          <w:rFonts w:ascii="Times New Roman" w:hAnsi="Times New Roman"/>
          <w:sz w:val="24"/>
          <w:szCs w:val="24"/>
        </w:rPr>
        <w:t xml:space="preserve">тные различия </w:t>
      </w:r>
      <w:proofErr w:type="gramStart"/>
      <w:r w:rsidR="00D90F4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D90F47" w:rsidRDefault="00B96EE4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навыками, способствующими грамотно и качественно разработать образовательные  программы по учебному предмету «Физическая культура» в соответствии с требованиями об</w:t>
      </w:r>
      <w:r w:rsidR="00D90F47">
        <w:rPr>
          <w:rFonts w:ascii="Times New Roman" w:hAnsi="Times New Roman"/>
          <w:sz w:val="24"/>
          <w:szCs w:val="24"/>
        </w:rPr>
        <w:t>разовательных стандартов</w:t>
      </w:r>
      <w:r w:rsidRPr="00FE38A8">
        <w:rPr>
          <w:rFonts w:ascii="Times New Roman" w:hAnsi="Times New Roman"/>
          <w:sz w:val="24"/>
          <w:szCs w:val="24"/>
        </w:rPr>
        <w:t>,</w:t>
      </w:r>
    </w:p>
    <w:p w:rsidR="00B96EE4" w:rsidRPr="00FE38A8" w:rsidRDefault="00D90F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96EE4" w:rsidRPr="00FE38A8">
        <w:rPr>
          <w:rFonts w:ascii="Times New Roman" w:hAnsi="Times New Roman"/>
          <w:sz w:val="24"/>
          <w:szCs w:val="24"/>
        </w:rPr>
        <w:t xml:space="preserve"> разработать программу для проведения тренировочных занятий в спортивной секции с использованием спортивной игры;</w:t>
      </w:r>
    </w:p>
    <w:p w:rsidR="00B96EE4" w:rsidRPr="00FE38A8" w:rsidRDefault="00B96EE4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для успешного проведения:  учебных занятий по физической культуре с детьми дошкольного, школьного возраста и обучающимися в образовательных организациях; внеклассных физкультурно-спортивных мероприятий с у</w:t>
      </w:r>
      <w:r w:rsidR="00246BC2">
        <w:rPr>
          <w:rFonts w:ascii="Times New Roman" w:hAnsi="Times New Roman"/>
          <w:sz w:val="24"/>
          <w:szCs w:val="24"/>
        </w:rPr>
        <w:t>чащимися разного возраста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оценки физических способностей и функционального состояния обучающихся, навыками оценивания техники выполнения фи</w:t>
      </w:r>
      <w:r w:rsidR="00246BC2">
        <w:rPr>
          <w:rFonts w:ascii="Times New Roman" w:hAnsi="Times New Roman"/>
          <w:sz w:val="24"/>
          <w:szCs w:val="24"/>
        </w:rPr>
        <w:t>зических упражнений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B96EE4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  <w:lang w:val="en-US"/>
        </w:rPr>
        <w:t>O</w:t>
      </w:r>
      <w:r w:rsidRPr="00FE38A8">
        <w:rPr>
          <w:rFonts w:ascii="Times New Roman" w:hAnsi="Times New Roman"/>
          <w:sz w:val="24"/>
          <w:szCs w:val="24"/>
        </w:rPr>
        <w:t>К-5 – способностью работать в команде, толерантно воспринимать социальные, культурные и личностные различия</w:t>
      </w:r>
      <w:r w:rsidR="00860DF6">
        <w:rPr>
          <w:rFonts w:ascii="Times New Roman" w:hAnsi="Times New Roman"/>
          <w:sz w:val="24"/>
          <w:szCs w:val="24"/>
        </w:rPr>
        <w:t>.</w:t>
      </w:r>
      <w:proofErr w:type="gramEnd"/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860DF6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860DF6">
        <w:rPr>
          <w:rFonts w:ascii="Times New Roman" w:hAnsi="Times New Roman"/>
          <w:bCs/>
          <w:sz w:val="24"/>
          <w:szCs w:val="24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B96EE4" w:rsidRPr="00FE38A8" w:rsidRDefault="00B96EE4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СК-3 – </w:t>
      </w:r>
      <w:r w:rsidRPr="00FE38A8">
        <w:rPr>
          <w:rFonts w:ascii="Times New Roman" w:hAnsi="Times New Roman"/>
          <w:iCs/>
          <w:sz w:val="24"/>
          <w:szCs w:val="24"/>
        </w:rPr>
        <w:t>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96EE4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9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96EE4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3B22B3" w:rsidRPr="00FE38A8">
        <w:rPr>
          <w:rFonts w:ascii="Times New Roman" w:hAnsi="Times New Roman"/>
          <w:b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экзамен – </w:t>
      </w:r>
      <w:r w:rsidR="003B22B3" w:rsidRPr="00FE38A8">
        <w:rPr>
          <w:rFonts w:ascii="Times New Roman" w:hAnsi="Times New Roman"/>
          <w:sz w:val="24"/>
          <w:szCs w:val="24"/>
        </w:rPr>
        <w:t xml:space="preserve">курс 4, сессия 2,3. </w:t>
      </w:r>
      <w:r w:rsidRPr="00FE38A8">
        <w:rPr>
          <w:rFonts w:ascii="Times New Roman" w:hAnsi="Times New Roman"/>
          <w:sz w:val="24"/>
          <w:szCs w:val="24"/>
        </w:rPr>
        <w:t xml:space="preserve">зачет –  </w:t>
      </w:r>
      <w:r w:rsidR="003B22B3" w:rsidRPr="00FE38A8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6D606A" w:rsidRPr="00FE38A8" w:rsidRDefault="00B96EE4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941EAF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6D606A" w:rsidRPr="00FE38A8" w:rsidRDefault="006D606A" w:rsidP="00860D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B96EE4" w:rsidRPr="00FE38A8">
        <w:rPr>
          <w:rFonts w:ascii="Times New Roman" w:hAnsi="Times New Roman"/>
          <w:sz w:val="24"/>
          <w:szCs w:val="24"/>
        </w:rPr>
        <w:t>Кибенко</w:t>
      </w:r>
      <w:proofErr w:type="spellEnd"/>
      <w:r w:rsidR="00B96EE4" w:rsidRPr="00FE38A8">
        <w:rPr>
          <w:rFonts w:ascii="Times New Roman" w:hAnsi="Times New Roman"/>
          <w:sz w:val="24"/>
          <w:szCs w:val="24"/>
        </w:rPr>
        <w:t xml:space="preserve"> Е</w:t>
      </w:r>
      <w:r w:rsidR="00941EAF" w:rsidRPr="00FE38A8">
        <w:rPr>
          <w:rFonts w:ascii="Times New Roman" w:hAnsi="Times New Roman"/>
          <w:sz w:val="24"/>
          <w:szCs w:val="24"/>
        </w:rPr>
        <w:t>лена</w:t>
      </w:r>
      <w:r w:rsidR="00B96EE4" w:rsidRPr="00FE38A8">
        <w:rPr>
          <w:rFonts w:ascii="Times New Roman" w:hAnsi="Times New Roman"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 xml:space="preserve">Ивановна, </w:t>
      </w:r>
      <w:r w:rsidR="00B96EE4" w:rsidRPr="00FE38A8">
        <w:rPr>
          <w:rFonts w:ascii="Times New Roman" w:hAnsi="Times New Roman"/>
          <w:sz w:val="24"/>
          <w:szCs w:val="24"/>
        </w:rPr>
        <w:t>кандидат  педагогических наук,  доцент</w:t>
      </w:r>
      <w:r w:rsidRPr="00FE38A8">
        <w:rPr>
          <w:rFonts w:ascii="Times New Roman" w:hAnsi="Times New Roman"/>
          <w:sz w:val="24"/>
          <w:szCs w:val="24"/>
        </w:rPr>
        <w:t>, зав. кафедрой</w:t>
      </w:r>
      <w:r w:rsidR="00B96EE4" w:rsidRPr="00FE38A8">
        <w:rPr>
          <w:rFonts w:ascii="Times New Roman" w:hAnsi="Times New Roman"/>
          <w:sz w:val="24"/>
          <w:szCs w:val="24"/>
        </w:rPr>
        <w:t xml:space="preserve"> физической культуры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D606A" w:rsidRPr="00FE38A8" w:rsidRDefault="006D606A" w:rsidP="00860D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941EAF" w:rsidRPr="00FE38A8">
        <w:rPr>
          <w:rFonts w:ascii="Times New Roman" w:hAnsi="Times New Roman"/>
          <w:sz w:val="24"/>
          <w:szCs w:val="24"/>
        </w:rPr>
        <w:t>Сальный Роман Викторович,  кандидат  педагогических наук, доцент кафедры физической культуры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96EE4" w:rsidRPr="00FE38A8" w:rsidRDefault="006D606A" w:rsidP="00860DF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B96EE4" w:rsidRPr="00FE38A8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="00B96EE4" w:rsidRPr="00FE38A8">
        <w:rPr>
          <w:rFonts w:ascii="Times New Roman" w:hAnsi="Times New Roman"/>
          <w:sz w:val="24"/>
          <w:szCs w:val="24"/>
        </w:rPr>
        <w:t xml:space="preserve"> И</w:t>
      </w:r>
      <w:r w:rsidR="00941EAF" w:rsidRPr="00FE38A8">
        <w:rPr>
          <w:rFonts w:ascii="Times New Roman" w:hAnsi="Times New Roman"/>
          <w:sz w:val="24"/>
          <w:szCs w:val="24"/>
        </w:rPr>
        <w:t xml:space="preserve">рина Анатольевна, </w:t>
      </w:r>
      <w:r w:rsidR="00D73017">
        <w:rPr>
          <w:rFonts w:ascii="Times New Roman" w:hAnsi="Times New Roman"/>
          <w:sz w:val="24"/>
          <w:szCs w:val="24"/>
        </w:rPr>
        <w:t>доцент</w:t>
      </w:r>
      <w:r w:rsidR="00941EAF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6D606A" w:rsidRPr="00FE38A8" w:rsidRDefault="006D606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3B22B3" w:rsidRPr="00FE38A8" w:rsidRDefault="003B22B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.В.10.05 Туризм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053DC8" w:rsidRPr="00FE38A8" w:rsidTr="00A92673">
        <w:tc>
          <w:tcPr>
            <w:tcW w:w="3652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860DF6" w:rsidRDefault="00053DC8" w:rsidP="00860DF6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A92673">
        <w:tc>
          <w:tcPr>
            <w:tcW w:w="3652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A92673">
        <w:tc>
          <w:tcPr>
            <w:tcW w:w="3652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053DC8" w:rsidRPr="00860DF6" w:rsidRDefault="00053DC8" w:rsidP="00860DF6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3B22B3" w:rsidRPr="0081582E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3B22B3" w:rsidRPr="00FE38A8" w:rsidRDefault="003B22B3" w:rsidP="00860DF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компетенций, позволяющих успешно справиться с социальной и психофизической адаптацией в разных средах пребывания; вступать в межкультурное взаимодействие, решать организационно-управленческие задачи в сфере туристкой деятельности; развитие у студентов представлений и понимания о туризме и туристической деятельности как о важном компоненте общей и физической культуры, основе здорового образа жизни человека, имеющем исторически обусловленный, законодательно регламентированный базис.</w:t>
      </w:r>
    </w:p>
    <w:p w:rsidR="003B22B3" w:rsidRPr="00FE38A8" w:rsidRDefault="003B22B3" w:rsidP="00860DF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представления о предмете, методах и задачах туристической деятельности с детьми; </w:t>
      </w:r>
    </w:p>
    <w:p w:rsidR="003B22B3" w:rsidRPr="00FE38A8" w:rsidRDefault="003B22B3" w:rsidP="00FE38A8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специальных знаний и умений для осуществления спортивно-оздоровительных и рекреационных походов с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обучаемыми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разных возрастов, познавательных экскурсий; </w:t>
      </w:r>
    </w:p>
    <w:p w:rsidR="003B22B3" w:rsidRPr="00FE38A8" w:rsidRDefault="003B22B3" w:rsidP="00FE38A8">
      <w:pPr>
        <w:pStyle w:val="a3"/>
        <w:numPr>
          <w:ilvl w:val="0"/>
          <w:numId w:val="3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развитие умений, необходимых для практической реализации туристической, краеведческой и природоохранной деятельность в процессе активного отдыха с подопечными.</w:t>
      </w:r>
    </w:p>
    <w:p w:rsidR="003B22B3" w:rsidRPr="00FE38A8" w:rsidRDefault="003B22B3" w:rsidP="00860DF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B22B3" w:rsidRPr="00FE38A8" w:rsidRDefault="003B22B3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современные и вечные требования к духовно- нравственному развитию </w:t>
      </w:r>
      <w:proofErr w:type="gramStart"/>
      <w:r w:rsidRPr="00FE38A8">
        <w:rPr>
          <w:rFonts w:ascii="Times New Roman" w:hAnsi="Times New Roman"/>
          <w:sz w:val="24"/>
          <w:szCs w:val="24"/>
        </w:rPr>
        <w:t>людей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; каким образом </w:t>
      </w:r>
      <w:r w:rsidRPr="00FE38A8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FE38A8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</w:t>
      </w:r>
      <w:r w:rsidR="00246BC2">
        <w:rPr>
          <w:rFonts w:ascii="Times New Roman" w:hAnsi="Times New Roman"/>
          <w:sz w:val="24"/>
          <w:szCs w:val="24"/>
        </w:rPr>
        <w:t xml:space="preserve"> поддержки и сопровождения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246BC2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систему проведения разнообразных туристско-экскурсионных мероприятий; анатомию, физиологию человека для оказания при необходимости доврачебной помо</w:t>
      </w:r>
      <w:r w:rsidR="00246BC2">
        <w:rPr>
          <w:rFonts w:ascii="Times New Roman" w:hAnsi="Times New Roman"/>
          <w:sz w:val="24"/>
          <w:szCs w:val="24"/>
        </w:rPr>
        <w:t>щи</w:t>
      </w:r>
      <w:r w:rsidR="00246BC2" w:rsidRPr="00246BC2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содержание основных документов в области физической культуры и </w:t>
      </w:r>
      <w:proofErr w:type="spellStart"/>
      <w:r w:rsidRPr="00FE38A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E38A8">
        <w:rPr>
          <w:rFonts w:ascii="Times New Roman" w:hAnsi="Times New Roman"/>
          <w:sz w:val="24"/>
          <w:szCs w:val="24"/>
        </w:rPr>
        <w:t>; методики проведения физкультурно-рекреационных, оздоровительно-реабилитационных, спортивных, профессиональ</w:t>
      </w:r>
      <w:r w:rsidR="00246BC2">
        <w:rPr>
          <w:rFonts w:ascii="Times New Roman" w:hAnsi="Times New Roman"/>
          <w:sz w:val="24"/>
          <w:szCs w:val="24"/>
        </w:rPr>
        <w:t>но-прикладных мероприятий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Style w:val="c0"/>
          <w:rFonts w:ascii="Times New Roman" w:hAnsi="Times New Roman"/>
          <w:sz w:val="24"/>
          <w:szCs w:val="24"/>
        </w:rPr>
        <w:t xml:space="preserve">– формировать гуманные отношения между подопечными; </w:t>
      </w:r>
      <w:r w:rsidRPr="00FE38A8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</w:t>
      </w:r>
      <w:r w:rsidR="00246BC2">
        <w:rPr>
          <w:rFonts w:ascii="Times New Roman" w:hAnsi="Times New Roman"/>
          <w:sz w:val="24"/>
          <w:szCs w:val="24"/>
        </w:rPr>
        <w:t>азличных профессиональных задач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организовать разные формы туристско-экскурсионных мероприятий для обучения двигательным действиям и совершенствования физических и психич</w:t>
      </w:r>
      <w:r w:rsidR="00246BC2">
        <w:rPr>
          <w:rFonts w:ascii="Times New Roman" w:hAnsi="Times New Roman"/>
          <w:sz w:val="24"/>
          <w:szCs w:val="24"/>
        </w:rPr>
        <w:t>еских качеств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организовывать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внеучебную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деятельность обучающихся; применять в работе знания основных документов в области физической куль</w:t>
      </w:r>
      <w:r w:rsidR="00246BC2">
        <w:rPr>
          <w:rFonts w:ascii="Times New Roman" w:hAnsi="Times New Roman"/>
          <w:sz w:val="24"/>
          <w:szCs w:val="24"/>
        </w:rPr>
        <w:t xml:space="preserve">туры и </w:t>
      </w:r>
      <w:proofErr w:type="spellStart"/>
      <w:r w:rsidR="00246BC2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E38A8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</w:t>
      </w:r>
      <w:r w:rsidR="00246BC2">
        <w:rPr>
          <w:rFonts w:ascii="Times New Roman" w:hAnsi="Times New Roman"/>
          <w:sz w:val="24"/>
          <w:szCs w:val="24"/>
        </w:rPr>
        <w:t>еской поддержки и сопровождения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способами проектной и инновационной деятельности в образовании; способами ориентации в профессиональных источниках информации (журналы, сайты, образ</w:t>
      </w:r>
      <w:r w:rsidR="00246BC2">
        <w:rPr>
          <w:rFonts w:ascii="Times New Roman" w:hAnsi="Times New Roman"/>
          <w:sz w:val="24"/>
          <w:szCs w:val="24"/>
        </w:rPr>
        <w:t>овательные порталы и т.д.)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первоначальными навыками организации и участия в физкультурно-рекреационных, оздоровительно-реабилитационных, спортивных, профессионально-прикладных мероприятиях с подопечными; </w:t>
      </w:r>
      <w:r w:rsidRPr="00FE38A8">
        <w:rPr>
          <w:rFonts w:ascii="Times New Roman" w:hAnsi="Times New Roman"/>
          <w:bCs/>
          <w:sz w:val="24"/>
          <w:szCs w:val="24"/>
        </w:rPr>
        <w:t>быть готовым к действиям в условиях как обыденных, так и чрезвычайных ситуациях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22B3" w:rsidRPr="00FE38A8" w:rsidRDefault="003B22B3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деятельности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 – 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3B22B3" w:rsidRPr="00FE38A8" w:rsidRDefault="003B22B3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B22B3" w:rsidRPr="00FE38A8" w:rsidRDefault="003B22B3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зачет – курс 2, сессия 3. </w:t>
      </w:r>
    </w:p>
    <w:p w:rsidR="006D606A" w:rsidRPr="00FE38A8" w:rsidRDefault="003B22B3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DC8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22A38" w:rsidRDefault="006D606A" w:rsidP="0081582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922A38"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922A38" w:rsidRPr="00FE38A8">
        <w:rPr>
          <w:rFonts w:ascii="Times New Roman" w:eastAsia="Times New Roman" w:hAnsi="Times New Roman"/>
          <w:sz w:val="24"/>
          <w:szCs w:val="24"/>
        </w:rPr>
        <w:t>ой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="00922A38" w:rsidRPr="00FE38A8">
        <w:rPr>
          <w:rFonts w:ascii="Times New Roman" w:eastAsia="Times New Roman" w:hAnsi="Times New Roman"/>
          <w:sz w:val="24"/>
          <w:szCs w:val="24"/>
        </w:rPr>
        <w:t>у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р</w:t>
      </w:r>
      <w:r w:rsidR="00922A38" w:rsidRPr="00FE38A8">
        <w:rPr>
          <w:rFonts w:ascii="Times New Roman" w:eastAsia="Times New Roman" w:hAnsi="Times New Roman"/>
          <w:sz w:val="24"/>
          <w:szCs w:val="24"/>
        </w:rPr>
        <w:t>ы.</w:t>
      </w:r>
    </w:p>
    <w:p w:rsidR="0081582E" w:rsidRPr="0081582E" w:rsidRDefault="0081582E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B22B3" w:rsidRPr="00FE38A8" w:rsidRDefault="003B22B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.В.10.06 Единоборства народов мира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3B22B3" w:rsidRPr="0081582E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3B22B3" w:rsidRPr="00FE38A8" w:rsidRDefault="003B22B3" w:rsidP="00860DF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профессионального сознания у будущих специалистов по физической культуре и спорту, обеспечение теоретических знаний и профессионально-педагогических навыков, необходимых для преподавания спортивной борьбы в учебных учреждениях и коллективах физической культуры.</w:t>
      </w:r>
    </w:p>
    <w:p w:rsidR="003B22B3" w:rsidRPr="00FE38A8" w:rsidRDefault="003B22B3" w:rsidP="00860DF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FE38A8">
        <w:t>ознакомление с этапами базовых технических действий и тактико-технических требований, дифференцированного подхода к обучению и совершенствованию на базе опыта применение различных видов единоборств;</w:t>
      </w:r>
    </w:p>
    <w:p w:rsidR="003B22B3" w:rsidRPr="00FE38A8" w:rsidRDefault="003B22B3" w:rsidP="00FE38A8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FE38A8">
        <w:t>формирование у студентов новых двигательных навыков</w:t>
      </w:r>
      <w:proofErr w:type="gramStart"/>
      <w:r w:rsidRPr="00FE38A8">
        <w:t>.</w:t>
      </w:r>
      <w:proofErr w:type="gramEnd"/>
      <w:r w:rsidRPr="00FE38A8">
        <w:t xml:space="preserve"> </w:t>
      </w:r>
      <w:proofErr w:type="gramStart"/>
      <w:r w:rsidRPr="00FE38A8">
        <w:t>с</w:t>
      </w:r>
      <w:proofErr w:type="gramEnd"/>
      <w:r w:rsidRPr="00FE38A8">
        <w:t>овершенствование выработки устойчивых двигательных навыков на базе координационных и двигательных умений;</w:t>
      </w:r>
    </w:p>
    <w:p w:rsidR="003B22B3" w:rsidRPr="00FE38A8" w:rsidRDefault="003B22B3" w:rsidP="00FE38A8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FE38A8">
        <w:t>подготовить студента умеющего организовать, обеспечить и проводить все формы физической подготовки по различным видам единоборств на уровне современной школы и формирование необходимых компетенций;</w:t>
      </w:r>
    </w:p>
    <w:p w:rsidR="003B22B3" w:rsidRPr="00FE38A8" w:rsidRDefault="003B22B3" w:rsidP="00FE38A8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FE38A8">
        <w:t>стимулирование самостоятельной деятельности по освоению теоретических и практических умений;</w:t>
      </w:r>
    </w:p>
    <w:p w:rsidR="003B22B3" w:rsidRPr="00FE38A8" w:rsidRDefault="003B22B3" w:rsidP="00FE38A8">
      <w:pPr>
        <w:pStyle w:val="a5"/>
        <w:widowControl w:val="0"/>
        <w:numPr>
          <w:ilvl w:val="0"/>
          <w:numId w:val="31"/>
        </w:numPr>
        <w:tabs>
          <w:tab w:val="left" w:pos="284"/>
        </w:tabs>
        <w:spacing w:line="276" w:lineRule="auto"/>
        <w:ind w:left="0" w:firstLine="0"/>
      </w:pPr>
      <w:r w:rsidRPr="00FE38A8">
        <w:t xml:space="preserve">приобретение опыта </w:t>
      </w:r>
      <w:proofErr w:type="gramStart"/>
      <w:r w:rsidRPr="00FE38A8">
        <w:t>по</w:t>
      </w:r>
      <w:proofErr w:type="gramEnd"/>
      <w:r w:rsidRPr="00FE38A8">
        <w:t xml:space="preserve"> </w:t>
      </w:r>
      <w:proofErr w:type="gramStart"/>
      <w:r w:rsidRPr="00FE38A8">
        <w:t>технико-тактических</w:t>
      </w:r>
      <w:proofErr w:type="gramEnd"/>
      <w:r w:rsidRPr="00FE38A8">
        <w:t xml:space="preserve"> действий в единоборствах и применение его физкультурно-оздоровительной и спортивно-массовой деятельности для достижения жизненных и профессиональных целей.</w:t>
      </w:r>
    </w:p>
    <w:p w:rsidR="003B22B3" w:rsidRPr="00FE38A8" w:rsidRDefault="003B22B3" w:rsidP="00860DF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3B22B3" w:rsidRPr="00FE38A8" w:rsidRDefault="003B22B3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средства и методы определения  уровня фи</w:t>
      </w:r>
      <w:r w:rsidR="00246BC2">
        <w:rPr>
          <w:rFonts w:ascii="Times New Roman" w:hAnsi="Times New Roman"/>
          <w:sz w:val="24"/>
          <w:szCs w:val="24"/>
        </w:rPr>
        <w:t>зической подготовленности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технику безопасности </w:t>
      </w:r>
      <w:r w:rsidR="00246BC2">
        <w:rPr>
          <w:rFonts w:ascii="Times New Roman" w:hAnsi="Times New Roman"/>
          <w:sz w:val="24"/>
          <w:szCs w:val="24"/>
        </w:rPr>
        <w:t>на занятиях единоборствами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numPr>
          <w:ilvl w:val="0"/>
          <w:numId w:val="32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построения процесса спортивной тренировки для организации и проведения учебных занятий по</w:t>
      </w:r>
      <w:r w:rsidR="00246BC2">
        <w:rPr>
          <w:rFonts w:ascii="Times New Roman" w:hAnsi="Times New Roman"/>
          <w:sz w:val="24"/>
          <w:szCs w:val="24"/>
        </w:rPr>
        <w:t xml:space="preserve"> единоборствам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оценивания физических способностей и функционального состояния обучающихся, технику выполнен</w:t>
      </w:r>
      <w:r w:rsidR="00246BC2">
        <w:rPr>
          <w:rFonts w:ascii="Times New Roman" w:hAnsi="Times New Roman"/>
          <w:sz w:val="24"/>
          <w:szCs w:val="24"/>
        </w:rPr>
        <w:t>ия физических упражнений.</w:t>
      </w:r>
    </w:p>
    <w:p w:rsidR="003B22B3" w:rsidRPr="00FE38A8" w:rsidRDefault="003B22B3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3B22B3" w:rsidRPr="00FE38A8" w:rsidRDefault="003B22B3" w:rsidP="00FE38A8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определять и поддерживать уровень физической подготовл</w:t>
      </w:r>
      <w:r w:rsidR="00C60626">
        <w:rPr>
          <w:rFonts w:ascii="Times New Roman" w:hAnsi="Times New Roman"/>
          <w:iCs/>
          <w:sz w:val="24"/>
          <w:szCs w:val="24"/>
        </w:rPr>
        <w:t xml:space="preserve">енности </w:t>
      </w:r>
      <w:proofErr w:type="gramStart"/>
      <w:r w:rsidR="00C60626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3B22B3" w:rsidRPr="00FE38A8" w:rsidRDefault="003B22B3" w:rsidP="00FE38A8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оценивать физические способности и функциональное состояние обучающихся, технику выполне</w:t>
      </w:r>
      <w:r w:rsidR="00C60626">
        <w:rPr>
          <w:rFonts w:ascii="Times New Roman" w:hAnsi="Times New Roman"/>
          <w:sz w:val="24"/>
          <w:szCs w:val="24"/>
        </w:rPr>
        <w:t>ния физических упражнений</w:t>
      </w:r>
      <w:r w:rsidRPr="00FE38A8">
        <w:rPr>
          <w:rFonts w:ascii="Times New Roman" w:hAnsi="Times New Roman"/>
          <w:iCs/>
          <w:sz w:val="24"/>
          <w:szCs w:val="24"/>
        </w:rPr>
        <w:t xml:space="preserve">; </w:t>
      </w:r>
    </w:p>
    <w:p w:rsidR="003B22B3" w:rsidRPr="00FE38A8" w:rsidRDefault="003B22B3" w:rsidP="00FE38A8">
      <w:pPr>
        <w:pStyle w:val="a3"/>
        <w:numPr>
          <w:ilvl w:val="0"/>
          <w:numId w:val="3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оказы</w:t>
      </w:r>
      <w:r w:rsidR="00C60626">
        <w:rPr>
          <w:rFonts w:ascii="Times New Roman" w:hAnsi="Times New Roman"/>
          <w:iCs/>
          <w:sz w:val="24"/>
          <w:szCs w:val="24"/>
        </w:rPr>
        <w:t>вать первую доврачебную помощь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Проводить профилактику травматизма и соблюдать технику безопасности на </w:t>
      </w:r>
      <w:r w:rsidR="00C60626">
        <w:rPr>
          <w:rFonts w:ascii="Times New Roman" w:hAnsi="Times New Roman"/>
          <w:iCs/>
          <w:sz w:val="24"/>
          <w:szCs w:val="24"/>
        </w:rPr>
        <w:t>занятиях по единоборствам</w:t>
      </w:r>
      <w:r w:rsidRPr="00FE38A8">
        <w:rPr>
          <w:rFonts w:ascii="Times New Roman" w:hAnsi="Times New Roman"/>
          <w:iCs/>
          <w:sz w:val="24"/>
          <w:szCs w:val="24"/>
        </w:rPr>
        <w:t>.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3B22B3" w:rsidRPr="00FE38A8" w:rsidRDefault="003B22B3" w:rsidP="00FE38A8">
      <w:pPr>
        <w:pStyle w:val="a3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способами оценки физических способностей и функционального состояния обучающихся, навыками оценивания техники выполнения физ</w:t>
      </w:r>
      <w:r w:rsidR="00C60626">
        <w:rPr>
          <w:rFonts w:ascii="Times New Roman" w:hAnsi="Times New Roman"/>
          <w:sz w:val="24"/>
          <w:szCs w:val="24"/>
        </w:rPr>
        <w:t>ических упражнений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numPr>
          <w:ilvl w:val="0"/>
          <w:numId w:val="3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навыками соблюдения требований безопасности, профилактики травматизма и оказания </w:t>
      </w:r>
      <w:r w:rsidR="00C60626">
        <w:rPr>
          <w:rFonts w:ascii="Times New Roman" w:hAnsi="Times New Roman"/>
          <w:sz w:val="24"/>
          <w:szCs w:val="24"/>
        </w:rPr>
        <w:t>первой доврачебной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3B22B3" w:rsidRPr="00FE38A8" w:rsidRDefault="003B22B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навыками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способствующими поддержанию уровня физической подготовки, необходимой для</w:t>
      </w:r>
      <w:r w:rsidR="00C60626">
        <w:rPr>
          <w:rFonts w:ascii="Times New Roman" w:hAnsi="Times New Roman"/>
          <w:sz w:val="24"/>
          <w:szCs w:val="24"/>
        </w:rPr>
        <w:t xml:space="preserve"> полноценной жизнедеятельности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3B22B3" w:rsidRPr="00FE38A8" w:rsidRDefault="003B22B3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ОК-8 – готовностью поддерживать уровень физической подготовки, обеспечивающей полноценную деятельность</w:t>
      </w:r>
      <w:r w:rsidR="00860DF6">
        <w:rPr>
          <w:rFonts w:ascii="Times New Roman" w:hAnsi="Times New Roman"/>
          <w:iCs/>
          <w:sz w:val="24"/>
          <w:szCs w:val="24"/>
        </w:rPr>
        <w:t>.</w:t>
      </w:r>
    </w:p>
    <w:p w:rsidR="0051264D" w:rsidRPr="00FE38A8" w:rsidRDefault="0051264D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iCs/>
          <w:sz w:val="24"/>
          <w:szCs w:val="24"/>
        </w:rPr>
        <w:t>ПК – 3</w:t>
      </w:r>
      <w:r w:rsidRPr="00FE38A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обучающихся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и вне</w:t>
      </w:r>
      <w:r w:rsidR="00860DF6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учебной деятельности.</w:t>
      </w:r>
    </w:p>
    <w:p w:rsidR="003B22B3" w:rsidRPr="00FE38A8" w:rsidRDefault="003B22B3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  –  </w:t>
      </w:r>
      <w:r w:rsidRPr="00FE38A8">
        <w:rPr>
          <w:rFonts w:ascii="Times New Roman" w:hAnsi="Times New Roman"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3B22B3" w:rsidRPr="00FE38A8" w:rsidRDefault="003B22B3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3B22B3" w:rsidRPr="00FE38A8" w:rsidRDefault="003B22B3" w:rsidP="00860DF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B22B3" w:rsidRPr="00FE38A8" w:rsidRDefault="003B22B3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зачет </w:t>
      </w:r>
      <w:r w:rsidR="0051264D" w:rsidRPr="00FE38A8">
        <w:rPr>
          <w:rFonts w:ascii="Times New Roman" w:hAnsi="Times New Roman"/>
          <w:sz w:val="24"/>
          <w:szCs w:val="24"/>
        </w:rPr>
        <w:t>курс 5</w:t>
      </w:r>
      <w:r w:rsidRPr="00FE38A8">
        <w:rPr>
          <w:rFonts w:ascii="Times New Roman" w:hAnsi="Times New Roman"/>
          <w:sz w:val="24"/>
          <w:szCs w:val="24"/>
        </w:rPr>
        <w:t>, сессия 2.</w:t>
      </w:r>
    </w:p>
    <w:p w:rsidR="00922A38" w:rsidRPr="00FE38A8" w:rsidRDefault="003B22B3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22A38" w:rsidRPr="00FE38A8" w:rsidRDefault="00922A38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</w:t>
      </w:r>
      <w:r w:rsidR="00941EAF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941EAF" w:rsidRPr="00FE38A8">
        <w:rPr>
          <w:rFonts w:ascii="Times New Roman" w:eastAsia="Times New Roman" w:hAnsi="Times New Roman"/>
          <w:sz w:val="24"/>
          <w:szCs w:val="24"/>
        </w:rPr>
        <w:t>культр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3B22B3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r w:rsidR="00941EAF" w:rsidRPr="00FE38A8">
        <w:rPr>
          <w:rFonts w:ascii="Times New Roman" w:hAnsi="Times New Roman"/>
          <w:sz w:val="24"/>
          <w:szCs w:val="24"/>
        </w:rPr>
        <w:t>Наумов Сергей Борисович</w:t>
      </w:r>
      <w:r w:rsidR="003B22B3" w:rsidRPr="00FE38A8">
        <w:rPr>
          <w:rFonts w:ascii="Times New Roman" w:hAnsi="Times New Roman"/>
          <w:sz w:val="24"/>
          <w:szCs w:val="24"/>
        </w:rPr>
        <w:t xml:space="preserve">, </w:t>
      </w:r>
      <w:r w:rsidR="00D73017">
        <w:rPr>
          <w:rFonts w:ascii="Times New Roman" w:hAnsi="Times New Roman"/>
          <w:sz w:val="24"/>
          <w:szCs w:val="24"/>
        </w:rPr>
        <w:t>доцент</w:t>
      </w:r>
      <w:r w:rsidR="003B22B3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922A38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B22B3" w:rsidRPr="00FE38A8" w:rsidRDefault="003B22B3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03E6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Б.1. В.11.01 Опасные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ситуации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природного характера и защита от них</w:t>
      </w:r>
    </w:p>
    <w:p w:rsidR="00053DC8" w:rsidRPr="0081582E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  <w:r w:rsidRPr="0081582E">
        <w:rPr>
          <w:rFonts w:ascii="Times New Roman" w:hAnsi="Times New Roman"/>
          <w:b/>
          <w:i/>
          <w:sz w:val="12"/>
          <w:szCs w:val="12"/>
          <w:u w:val="single"/>
        </w:rP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41EAF" w:rsidRPr="0081582E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9712C2" w:rsidRPr="00FE38A8" w:rsidRDefault="009712C2" w:rsidP="00860DF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чрезвычайных ситуациях природного характера (их поражающих факторов), сформировать знания о правилах и способах защиты в опасных и чрезвычайных ситуациях природного характера.</w:t>
      </w:r>
    </w:p>
    <w:p w:rsidR="009712C2" w:rsidRPr="00FE38A8" w:rsidRDefault="009712C2" w:rsidP="00860DF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сформировать у студентов представление о ЧС природного характера;</w:t>
      </w:r>
    </w:p>
    <w:p w:rsidR="009712C2" w:rsidRPr="00FE38A8" w:rsidRDefault="009712C2" w:rsidP="00FE38A8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овладение </w:t>
      </w:r>
      <w:r w:rsidRPr="00FE38A8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природного характера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712C2" w:rsidRPr="00FE38A8" w:rsidRDefault="009712C2" w:rsidP="00FE38A8">
      <w:pPr>
        <w:pStyle w:val="a3"/>
        <w:widowControl w:val="0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ознакомление с ликвидацией последствий ЧС природного характера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12C2" w:rsidRPr="00FE38A8" w:rsidRDefault="009712C2" w:rsidP="00860DF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FE38A8">
        <w:rPr>
          <w:rFonts w:ascii="Times New Roman" w:hAnsi="Times New Roman" w:cs="Times New Roman"/>
          <w:snapToGrid w:val="0"/>
          <w:sz w:val="24"/>
          <w:szCs w:val="24"/>
        </w:rPr>
        <w:t xml:space="preserve">– иметь базовые </w:t>
      </w:r>
      <w:r w:rsidRPr="00FE38A8">
        <w:rPr>
          <w:rFonts w:ascii="Times New Roman" w:hAnsi="Times New Roman" w:cs="Times New Roman"/>
          <w:sz w:val="24"/>
          <w:szCs w:val="24"/>
        </w:rPr>
        <w:t xml:space="preserve">естественнонаучные и математические </w:t>
      </w:r>
      <w:r w:rsidRPr="00FE38A8">
        <w:rPr>
          <w:rFonts w:ascii="Times New Roman" w:hAnsi="Times New Roman" w:cs="Times New Roman"/>
          <w:snapToGrid w:val="0"/>
          <w:sz w:val="24"/>
          <w:szCs w:val="24"/>
        </w:rPr>
        <w:t xml:space="preserve">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8A8">
        <w:rPr>
          <w:rFonts w:ascii="Times New Roman" w:hAnsi="Times New Roman" w:cs="Times New Roman"/>
          <w:snapToGrid w:val="0"/>
          <w:sz w:val="24"/>
          <w:szCs w:val="24"/>
        </w:rPr>
        <w:t>–</w:t>
      </w:r>
      <w:r w:rsidRPr="00FE38A8">
        <w:rPr>
          <w:rFonts w:ascii="Times New Roman" w:hAnsi="Times New Roman" w:cs="Times New Roman"/>
          <w:sz w:val="24"/>
          <w:szCs w:val="24"/>
        </w:rPr>
        <w:t xml:space="preserve"> потенциал других учебных предметов для использования в образовательном процессе</w:t>
      </w:r>
      <w:r w:rsidRPr="00FE38A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8A8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FE38A8">
        <w:rPr>
          <w:rFonts w:ascii="Times New Roman" w:hAnsi="Times New Roman" w:cs="Times New Roman"/>
          <w:sz w:val="24"/>
          <w:szCs w:val="24"/>
        </w:rPr>
        <w:t>основные понятия и современные методы защиты в условиях чрезвычайных ситуаций</w:t>
      </w:r>
      <w:r w:rsidRPr="00FE38A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8A8">
        <w:rPr>
          <w:rFonts w:ascii="Times New Roman" w:hAnsi="Times New Roman" w:cs="Times New Roman"/>
          <w:sz w:val="24"/>
          <w:szCs w:val="24"/>
          <w:lang w:eastAsia="en-US"/>
        </w:rPr>
        <w:t xml:space="preserve">–  </w:t>
      </w:r>
      <w:r w:rsidRPr="00FE38A8">
        <w:rPr>
          <w:rFonts w:ascii="Times New Roman" w:hAnsi="Times New Roman" w:cs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FE38A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  <w:lang w:eastAsia="en-US"/>
        </w:rPr>
        <w:t>–</w:t>
      </w:r>
      <w:r w:rsidRPr="00FE38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E38A8">
        <w:rPr>
          <w:rFonts w:ascii="Times New Roman" w:hAnsi="Times New Roman" w:cs="Times New Roman"/>
          <w:sz w:val="24"/>
          <w:szCs w:val="24"/>
        </w:rPr>
        <w:t>признаки, причины и последствия опасностей социального, техногенного и природного характера</w:t>
      </w:r>
      <w:r w:rsidRPr="00FE38A8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napToGrid w:val="0"/>
          <w:sz w:val="24"/>
          <w:szCs w:val="24"/>
        </w:rPr>
        <w:t xml:space="preserve">– использовать:  базовые </w:t>
      </w:r>
      <w:r w:rsidRPr="00FE38A8">
        <w:rPr>
          <w:rFonts w:ascii="Times New Roman" w:hAnsi="Times New Roman" w:cs="Times New Roman"/>
          <w:sz w:val="24"/>
          <w:szCs w:val="24"/>
        </w:rPr>
        <w:t xml:space="preserve">естественнонаучные и математические </w:t>
      </w:r>
      <w:r w:rsidRPr="00FE38A8">
        <w:rPr>
          <w:rFonts w:ascii="Times New Roman" w:hAnsi="Times New Roman" w:cs="Times New Roman"/>
          <w:snapToGrid w:val="0"/>
          <w:sz w:val="24"/>
          <w:szCs w:val="24"/>
        </w:rPr>
        <w:t xml:space="preserve">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культуры студентов; </w:t>
      </w:r>
      <w:r w:rsidRPr="00FE38A8">
        <w:rPr>
          <w:rFonts w:ascii="Times New Roman" w:hAnsi="Times New Roman" w:cs="Times New Roman"/>
          <w:sz w:val="24"/>
          <w:szCs w:val="24"/>
        </w:rPr>
        <w:t>потенциал других учебных предметов для использования в образ</w:t>
      </w:r>
      <w:r w:rsidR="00854894">
        <w:rPr>
          <w:rFonts w:ascii="Times New Roman" w:hAnsi="Times New Roman" w:cs="Times New Roman"/>
          <w:sz w:val="24"/>
          <w:szCs w:val="24"/>
        </w:rPr>
        <w:t>овательном процессе</w:t>
      </w:r>
      <w:r w:rsidRPr="00FE38A8">
        <w:rPr>
          <w:rFonts w:ascii="Times New Roman" w:hAnsi="Times New Roman" w:cs="Times New Roman"/>
          <w:sz w:val="24"/>
          <w:szCs w:val="24"/>
        </w:rPr>
        <w:t>;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8A8">
        <w:rPr>
          <w:rFonts w:ascii="Times New Roman" w:hAnsi="Times New Roman" w:cs="Times New Roman"/>
          <w:sz w:val="24"/>
          <w:szCs w:val="24"/>
        </w:rPr>
        <w:t>–  основные понятия и современные методы защиты в усло</w:t>
      </w:r>
      <w:r w:rsidR="00854894">
        <w:rPr>
          <w:rFonts w:ascii="Times New Roman" w:hAnsi="Times New Roman" w:cs="Times New Roman"/>
          <w:sz w:val="24"/>
          <w:szCs w:val="24"/>
        </w:rPr>
        <w:t>виях чрезвычайных ситуации</w:t>
      </w:r>
      <w:r w:rsidRPr="00FE38A8">
        <w:rPr>
          <w:rFonts w:ascii="Times New Roman" w:hAnsi="Times New Roman" w:cs="Times New Roman"/>
          <w:sz w:val="24"/>
          <w:szCs w:val="24"/>
        </w:rPr>
        <w:t>;</w:t>
      </w:r>
      <w:r w:rsidRPr="00FE38A8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FE38A8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FE38A8">
        <w:rPr>
          <w:rFonts w:ascii="Times New Roman" w:hAnsi="Times New Roman" w:cs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FE38A8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9712C2" w:rsidRPr="00FE38A8" w:rsidRDefault="009712C2" w:rsidP="00FE38A8">
      <w:pPr>
        <w:pStyle w:val="23"/>
        <w:spacing w:after="0"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  <w:lang w:eastAsia="en-US"/>
        </w:rPr>
        <w:t xml:space="preserve">– </w:t>
      </w:r>
      <w:r w:rsidRPr="00FE38A8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FE38A8">
        <w:rPr>
          <w:rFonts w:ascii="Times New Roman" w:hAnsi="Times New Roman" w:cs="Times New Roman"/>
          <w:sz w:val="24"/>
          <w:szCs w:val="24"/>
        </w:rPr>
        <w:t>признаки, причины и последствия опасностей социального, техногенного и природного характера</w:t>
      </w:r>
      <w:r w:rsidRPr="00FE38A8">
        <w:rPr>
          <w:rFonts w:ascii="Times New Roman" w:hAnsi="Times New Roman" w:cs="Times New Roman"/>
          <w:bCs/>
          <w:sz w:val="24"/>
          <w:szCs w:val="24"/>
          <w:lang w:eastAsia="en-US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практическими навыками использования </w:t>
      </w:r>
      <w:r w:rsidRPr="00FE38A8">
        <w:rPr>
          <w:rFonts w:ascii="Times New Roman" w:hAnsi="Times New Roman"/>
          <w:sz w:val="24"/>
          <w:szCs w:val="24"/>
        </w:rPr>
        <w:t>информации, постановки цели и выбору путей для ее достижения; практическими умениями для генерации новых идей в области развития образования; о</w:t>
      </w:r>
      <w:r w:rsidR="00854894">
        <w:rPr>
          <w:rFonts w:ascii="Times New Roman" w:hAnsi="Times New Roman"/>
          <w:sz w:val="24"/>
          <w:szCs w:val="24"/>
        </w:rPr>
        <w:t>существлять способы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навыка</w:t>
      </w:r>
      <w:r w:rsidR="00854894">
        <w:rPr>
          <w:rFonts w:ascii="Times New Roman" w:hAnsi="Times New Roman"/>
          <w:sz w:val="24"/>
          <w:szCs w:val="24"/>
        </w:rPr>
        <w:t>ми оказания первой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здоровью и здор</w:t>
      </w:r>
      <w:r w:rsidR="00854894">
        <w:rPr>
          <w:rFonts w:ascii="Times New Roman" w:hAnsi="Times New Roman"/>
          <w:sz w:val="24"/>
          <w:szCs w:val="24"/>
        </w:rPr>
        <w:t xml:space="preserve">овью </w:t>
      </w:r>
      <w:proofErr w:type="gramStart"/>
      <w:r w:rsidR="008548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обучающихся на практике. </w:t>
      </w:r>
    </w:p>
    <w:p w:rsidR="009712C2" w:rsidRPr="00FE38A8" w:rsidRDefault="009712C2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ОК-3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ПК-2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860D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ПК-7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860DF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60DF6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СК-11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– 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FE38A8" w:rsidRDefault="009712C2" w:rsidP="00860DF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6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зачет – курс 1, сессия 3; экзамен – курс 2, сессия 2 </w:t>
      </w:r>
    </w:p>
    <w:p w:rsidR="00922A38" w:rsidRPr="00FE38A8" w:rsidRDefault="009712C2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41EAF" w:rsidRPr="00FE38A8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 педагогических наук, доцент кафедры естествознания и безопасности жизнедеятельности.</w:t>
      </w:r>
    </w:p>
    <w:p w:rsidR="009712C2" w:rsidRPr="00FE38A8" w:rsidRDefault="009712C2" w:rsidP="00FE38A8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922A38" w:rsidRPr="00FE38A8" w:rsidRDefault="00922A38" w:rsidP="00FE38A8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9712C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.В.11.02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i/>
          <w:sz w:val="24"/>
          <w:szCs w:val="24"/>
        </w:rPr>
        <w:t>Опасные ситуации техногенного характера и защита от них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  <w:p w:rsidR="005B4FE1" w:rsidRPr="00860DF6" w:rsidRDefault="005B4FE1" w:rsidP="00860DF6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9712C2" w:rsidRPr="00FE38A8" w:rsidRDefault="009712C2" w:rsidP="00860DF6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систематизированных знаний в области</w:t>
      </w:r>
      <w:r w:rsidRPr="00FE38A8">
        <w:rPr>
          <w:b/>
        </w:rPr>
        <w:t xml:space="preserve"> </w:t>
      </w:r>
      <w:r w:rsidRPr="00FE38A8">
        <w:t xml:space="preserve">оценки возможных угроз техногенного характера и методов защиты от них, </w:t>
      </w:r>
      <w:r w:rsidRPr="00FE38A8">
        <w:rPr>
          <w:shd w:val="clear" w:color="auto" w:fill="FFFFFF"/>
        </w:rPr>
        <w:t>а также знаний о государственной политике в области подготовки и защиты населения от этих ситуаций.</w:t>
      </w:r>
    </w:p>
    <w:p w:rsidR="009712C2" w:rsidRPr="00FE38A8" w:rsidRDefault="009712C2" w:rsidP="00860DF6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формирование у студентов знаний, умений и навыков по действиям в чрезвычайных ситуациях техногенного характера;</w:t>
      </w:r>
    </w:p>
    <w:p w:rsidR="009712C2" w:rsidRPr="00FE38A8" w:rsidRDefault="009712C2" w:rsidP="00FE38A8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овладение системой защиты жизни, методами спасательных работ, позволяющих в кратчайшее время принимать решения в нештатных ситуациях;</w:t>
      </w:r>
    </w:p>
    <w:p w:rsidR="009712C2" w:rsidRPr="00FE38A8" w:rsidRDefault="009712C2" w:rsidP="00FE38A8">
      <w:pPr>
        <w:pStyle w:val="af2"/>
        <w:numPr>
          <w:ilvl w:val="0"/>
          <w:numId w:val="35"/>
        </w:numPr>
        <w:shd w:val="clear" w:color="auto" w:fill="FFFFFF"/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воспитание ответственности и сознательного отношения к решению вопросов безопасности в чрезвычайных ситуациях техногенного характера;</w:t>
      </w:r>
    </w:p>
    <w:p w:rsidR="009712C2" w:rsidRPr="00FE38A8" w:rsidRDefault="009712C2" w:rsidP="00FE38A8">
      <w:pPr>
        <w:pStyle w:val="af2"/>
        <w:shd w:val="clear" w:color="auto" w:fill="FFFFFF"/>
        <w:tabs>
          <w:tab w:val="left" w:pos="284"/>
        </w:tabs>
        <w:spacing w:before="0" w:beforeAutospacing="0" w:after="0" w:afterAutospacing="0" w:line="276" w:lineRule="auto"/>
        <w:jc w:val="both"/>
      </w:pPr>
      <w:r w:rsidRPr="00FE38A8">
        <w:t>– обучение будущих учителей формам и методам организации и ведения предмета по безопасности жизнедеятельности в школах.</w:t>
      </w:r>
    </w:p>
    <w:p w:rsidR="009712C2" w:rsidRPr="00FE38A8" w:rsidRDefault="009712C2" w:rsidP="00860DF6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</w:t>
      </w:r>
      <w:r w:rsidR="00854894">
        <w:rPr>
          <w:rFonts w:ascii="Times New Roman" w:hAnsi="Times New Roman"/>
          <w:sz w:val="24"/>
          <w:szCs w:val="24"/>
          <w:shd w:val="clear" w:color="auto" w:fill="FFFFFF"/>
        </w:rPr>
        <w:t>троф, стихийных бедствий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</w:t>
      </w:r>
      <w:r w:rsidR="00854894">
        <w:rPr>
          <w:rFonts w:ascii="Times New Roman" w:hAnsi="Times New Roman"/>
          <w:sz w:val="24"/>
          <w:szCs w:val="24"/>
        </w:rPr>
        <w:t>ствие с семьей обучающихся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теорию и стратегии развития безопасности ж</w:t>
      </w:r>
      <w:r w:rsidR="00854894">
        <w:rPr>
          <w:rFonts w:ascii="Times New Roman" w:hAnsi="Times New Roman"/>
          <w:sz w:val="24"/>
          <w:szCs w:val="24"/>
        </w:rPr>
        <w:t>изнедеятельности человека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распознавать жизненные нарушения при неотложных состояниях и травмах, оказывать п</w:t>
      </w:r>
      <w:r w:rsidR="00854894">
        <w:rPr>
          <w:rFonts w:ascii="Times New Roman" w:hAnsi="Times New Roman"/>
          <w:sz w:val="24"/>
          <w:szCs w:val="24"/>
        </w:rPr>
        <w:t>ервую помощь пострадавшим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 xml:space="preserve"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</w:t>
      </w:r>
      <w:r w:rsidRPr="00FE38A8">
        <w:rPr>
          <w:rFonts w:ascii="Times New Roman" w:hAnsi="Times New Roman"/>
          <w:sz w:val="24"/>
          <w:szCs w:val="24"/>
        </w:rPr>
        <w:lastRenderedPageBreak/>
        <w:t>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854894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теоретические знания в области безопасности жиз</w:t>
      </w:r>
      <w:r w:rsidR="00854894">
        <w:rPr>
          <w:rFonts w:ascii="Times New Roman" w:hAnsi="Times New Roman"/>
          <w:sz w:val="24"/>
          <w:szCs w:val="24"/>
        </w:rPr>
        <w:t>недеятельности человека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приемами оказания первой помощи пострадавшим в ЧС </w:t>
      </w:r>
      <w:r w:rsidR="00854894">
        <w:rPr>
          <w:rFonts w:ascii="Times New Roman" w:hAnsi="Times New Roman"/>
          <w:sz w:val="24"/>
          <w:szCs w:val="24"/>
        </w:rPr>
        <w:t>и экстремальных ситуациях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</w:t>
      </w:r>
      <w:r w:rsidR="00854894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в области безопасности жизнедеятельности человека; использовать индивидуальные </w:t>
      </w:r>
      <w:proofErr w:type="spellStart"/>
      <w:r w:rsidRPr="00FE38A8">
        <w:rPr>
          <w:rFonts w:ascii="Times New Roman" w:hAnsi="Times New Roman"/>
          <w:sz w:val="24"/>
          <w:szCs w:val="24"/>
        </w:rPr>
        <w:t>креативные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способности для оригинального решения исследовательских задач в области исследования опасност</w:t>
      </w:r>
      <w:r w:rsidR="00854894">
        <w:rPr>
          <w:rFonts w:ascii="Times New Roman" w:hAnsi="Times New Roman"/>
          <w:sz w:val="24"/>
          <w:szCs w:val="24"/>
        </w:rPr>
        <w:t>ей техногенного характера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860DF6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ПК-6 – готовностью </w:t>
      </w:r>
      <w:proofErr w:type="gramStart"/>
      <w:r w:rsidRPr="00FE38A8">
        <w:rPr>
          <w:rFonts w:ascii="Times New Roman" w:hAnsi="Times New Roman"/>
          <w:sz w:val="24"/>
          <w:szCs w:val="24"/>
        </w:rPr>
        <w:t>к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взаимодействия с участниками образовательного процесса</w:t>
      </w:r>
      <w:r w:rsidR="00860DF6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СК-5 – </w:t>
      </w:r>
      <w:r w:rsidRPr="00FE38A8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</w:p>
    <w:p w:rsidR="009712C2" w:rsidRPr="00FE38A8" w:rsidRDefault="009712C2" w:rsidP="00860DF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941EAF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41EAF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828B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– экзамен – курс 2, сессия 3.</w:t>
      </w:r>
    </w:p>
    <w:p w:rsidR="00922A38" w:rsidRPr="00FE38A8" w:rsidRDefault="009712C2" w:rsidP="00860DF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712C2" w:rsidRPr="00FE38A8">
        <w:rPr>
          <w:rFonts w:ascii="Times New Roman" w:hAnsi="Times New Roman"/>
          <w:sz w:val="24"/>
          <w:szCs w:val="24"/>
        </w:rPr>
        <w:t>Беляева О</w:t>
      </w:r>
      <w:r w:rsidR="00941EAF" w:rsidRPr="00FE38A8">
        <w:rPr>
          <w:rFonts w:ascii="Times New Roman" w:hAnsi="Times New Roman"/>
          <w:sz w:val="24"/>
          <w:szCs w:val="24"/>
        </w:rPr>
        <w:t>ксана Александровна</w:t>
      </w:r>
      <w:r w:rsidR="009712C2" w:rsidRPr="00FE38A8">
        <w:rPr>
          <w:rFonts w:ascii="Times New Roman" w:hAnsi="Times New Roman"/>
          <w:sz w:val="24"/>
          <w:szCs w:val="24"/>
        </w:rPr>
        <w:t>, канд. с.-х. наук, доцент кафедры естествознания и безопасности жизнедеятельности.</w:t>
      </w:r>
    </w:p>
    <w:p w:rsidR="00922A38" w:rsidRPr="00FE38A8" w:rsidRDefault="00922A3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941EAF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941EA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B03E6" w:rsidRPr="00FE38A8" w:rsidRDefault="006828B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Б.1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В. 11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E38A8">
        <w:rPr>
          <w:rFonts w:ascii="Times New Roman" w:hAnsi="Times New Roman"/>
          <w:b/>
          <w:i/>
          <w:sz w:val="24"/>
          <w:szCs w:val="24"/>
        </w:rPr>
        <w:t>03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Опасности социального характера и защита от них</w:t>
      </w:r>
    </w:p>
    <w:p w:rsidR="00053DC8" w:rsidRPr="0081582E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  <w:r w:rsidRPr="0081582E">
        <w:rPr>
          <w:rFonts w:ascii="Times New Roman" w:hAnsi="Times New Roman"/>
          <w:i/>
          <w:sz w:val="12"/>
          <w:szCs w:val="12"/>
          <w:u w:val="single"/>
        </w:rPr>
        <w:t xml:space="preserve"> 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860DF6" w:rsidRDefault="00053DC8" w:rsidP="00860DF6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60DF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9712C2" w:rsidRPr="00FE38A8" w:rsidRDefault="009712C2" w:rsidP="006224AA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об опасных и чрезвычайных ситуациях социального характера, изучение правил поведения и способов защиты для обеспечения охраны здоровья и жизни учащихся в опасных и чрезвычайных ситуациях социального характера.</w:t>
      </w:r>
    </w:p>
    <w:p w:rsidR="009712C2" w:rsidRPr="00FE38A8" w:rsidRDefault="009712C2" w:rsidP="006224A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сформировать у студентов представление о ЧС социального характера;</w:t>
      </w:r>
    </w:p>
    <w:p w:rsidR="009712C2" w:rsidRPr="00FE38A8" w:rsidRDefault="009712C2" w:rsidP="00FE38A8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FE38A8">
        <w:rPr>
          <w:rFonts w:ascii="Times New Roman" w:hAnsi="Times New Roman"/>
          <w:sz w:val="24"/>
          <w:szCs w:val="24"/>
        </w:rPr>
        <w:t>способами защиты в опасных и чрезвычайных ситуациях социального характера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712C2" w:rsidRPr="00FE38A8" w:rsidRDefault="009712C2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ознакомление с ликвидацией последствий ЧС социального характера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9712C2" w:rsidRPr="00FE38A8" w:rsidRDefault="009712C2" w:rsidP="006224A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иметь базовые </w:t>
      </w:r>
      <w:r w:rsidRPr="00FE38A8">
        <w:rPr>
          <w:rFonts w:ascii="Times New Roman" w:hAnsi="Times New Roman"/>
          <w:sz w:val="24"/>
          <w:szCs w:val="24"/>
        </w:rPr>
        <w:t xml:space="preserve">философские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знания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, необходимые для более глубокого понимания и лучшего усвоения специальных дисциплин, а также для  повышения профессиональной культуры и </w:t>
      </w:r>
      <w:r w:rsidRPr="00FE38A8">
        <w:rPr>
          <w:rFonts w:ascii="Times New Roman" w:hAnsi="Times New Roman"/>
          <w:sz w:val="24"/>
          <w:szCs w:val="24"/>
        </w:rPr>
        <w:t>научного мировоззрения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 студентов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основные правила работы в команде; </w:t>
      </w:r>
      <w:r w:rsidRPr="00FE38A8">
        <w:rPr>
          <w:rFonts w:ascii="Times New Roman" w:hAnsi="Times New Roman"/>
          <w:sz w:val="24"/>
          <w:szCs w:val="24"/>
        </w:rPr>
        <w:t>современные принципы толерантности</w:t>
      </w:r>
      <w:r w:rsidR="00854894">
        <w:rPr>
          <w:rFonts w:ascii="Times New Roman" w:hAnsi="Times New Roman"/>
          <w:sz w:val="24"/>
          <w:szCs w:val="24"/>
        </w:rPr>
        <w:t>, диалога и сотрудничества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</w:t>
      </w:r>
      <w:r w:rsidRPr="00FE38A8">
        <w:rPr>
          <w:rFonts w:ascii="Times New Roman" w:hAnsi="Times New Roman"/>
          <w:bCs/>
          <w:sz w:val="24"/>
          <w:szCs w:val="24"/>
        </w:rPr>
        <w:t>равила оказания доврачебной по</w:t>
      </w:r>
      <w:r w:rsidR="00854894">
        <w:rPr>
          <w:rFonts w:ascii="Times New Roman" w:hAnsi="Times New Roman"/>
          <w:bCs/>
          <w:sz w:val="24"/>
          <w:szCs w:val="24"/>
        </w:rPr>
        <w:t>мощи учащимся, пострадавшим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з</w:t>
      </w:r>
      <w:r w:rsidRPr="00FE38A8">
        <w:rPr>
          <w:rFonts w:ascii="Times New Roman" w:hAnsi="Times New Roman"/>
          <w:sz w:val="24"/>
          <w:szCs w:val="24"/>
        </w:rPr>
        <w:t>нать признаки, причины и последствия опасност</w:t>
      </w:r>
      <w:r w:rsidR="00854894">
        <w:rPr>
          <w:rFonts w:ascii="Times New Roman" w:hAnsi="Times New Roman"/>
          <w:sz w:val="24"/>
          <w:szCs w:val="24"/>
        </w:rPr>
        <w:t>ей социального характера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использовать основные способы обобщения, осуществлять анализ философской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социогуманитарной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информации; </w:t>
      </w:r>
      <w:r w:rsidRPr="00FE38A8">
        <w:rPr>
          <w:rFonts w:ascii="Times New Roman" w:hAnsi="Times New Roman"/>
          <w:sz w:val="24"/>
          <w:szCs w:val="24"/>
        </w:rPr>
        <w:t>ориентироваться в профессиональных источниках информации (журналы, сайты, образ</w:t>
      </w:r>
      <w:r w:rsidR="00854894">
        <w:rPr>
          <w:rFonts w:ascii="Times New Roman" w:hAnsi="Times New Roman"/>
          <w:sz w:val="24"/>
          <w:szCs w:val="24"/>
        </w:rPr>
        <w:t>овательные порталы и т.д.)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толерантно воспринимать социальные, культу</w:t>
      </w:r>
      <w:r w:rsidR="00854894">
        <w:rPr>
          <w:rFonts w:ascii="Times New Roman" w:hAnsi="Times New Roman"/>
          <w:sz w:val="24"/>
          <w:szCs w:val="24"/>
        </w:rPr>
        <w:t>рные и личностные различия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оказывать первую медицинскую помощь учащимся при ожогах, отморожениях, ушибах, кровотечениях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применять методы защиты образовательного учреждения от опасных ситуаций.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практического использования </w:t>
      </w:r>
      <w:r w:rsidRPr="00FE38A8">
        <w:rPr>
          <w:rFonts w:ascii="Times New Roman" w:hAnsi="Times New Roman"/>
          <w:sz w:val="24"/>
          <w:szCs w:val="24"/>
        </w:rPr>
        <w:t xml:space="preserve">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знаний, постановки цели и выбору путей для ее достижения; практическими умениями для генерации новых идей в об</w:t>
      </w:r>
      <w:r w:rsidR="00854894">
        <w:rPr>
          <w:rFonts w:ascii="Times New Roman" w:hAnsi="Times New Roman"/>
          <w:sz w:val="24"/>
          <w:szCs w:val="24"/>
        </w:rPr>
        <w:t>ласти развития 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FE38A8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FE38A8">
        <w:rPr>
          <w:rFonts w:ascii="Times New Roman" w:hAnsi="Times New Roman"/>
          <w:sz w:val="24"/>
          <w:szCs w:val="24"/>
        </w:rPr>
        <w:t>чел</w:t>
      </w:r>
      <w:r w:rsidR="00854894">
        <w:rPr>
          <w:rFonts w:ascii="Times New Roman" w:hAnsi="Times New Roman"/>
          <w:sz w:val="24"/>
          <w:szCs w:val="24"/>
        </w:rPr>
        <w:t>овеческого сосуществования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ситуаций социального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характера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9712C2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ОК-1 – 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ОК-5 – </w:t>
      </w:r>
      <w:r w:rsidRPr="00FE38A8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6828BD" w:rsidRPr="00FE38A8" w:rsidRDefault="006828BD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ПК-3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внеучебной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</w:t>
      </w:r>
      <w:r w:rsidR="006224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8BD" w:rsidRPr="00FE38A8" w:rsidRDefault="006828BD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ПК-5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6224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СК-8 –  </w:t>
      </w:r>
      <w:r w:rsidRPr="00FE38A8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6224AA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СК-11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– 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FE38A8" w:rsidRDefault="009712C2" w:rsidP="006224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7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828B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6828BD" w:rsidRPr="00FE38A8">
        <w:rPr>
          <w:rFonts w:ascii="Times New Roman" w:hAnsi="Times New Roman"/>
          <w:sz w:val="24"/>
          <w:szCs w:val="24"/>
        </w:rPr>
        <w:t xml:space="preserve">курс 3, сессия 3; </w:t>
      </w:r>
      <w:r w:rsidRPr="00FE38A8">
        <w:rPr>
          <w:rFonts w:ascii="Times New Roman" w:hAnsi="Times New Roman"/>
          <w:sz w:val="24"/>
          <w:szCs w:val="24"/>
        </w:rPr>
        <w:t>экзамен –</w:t>
      </w:r>
      <w:r w:rsidR="00922A38" w:rsidRPr="00FE38A8">
        <w:rPr>
          <w:rFonts w:ascii="Times New Roman" w:hAnsi="Times New Roman"/>
          <w:sz w:val="24"/>
          <w:szCs w:val="24"/>
        </w:rPr>
        <w:t xml:space="preserve"> 4курс</w:t>
      </w:r>
      <w:r w:rsidR="006828BD" w:rsidRPr="00FE38A8">
        <w:rPr>
          <w:rFonts w:ascii="Times New Roman" w:hAnsi="Times New Roman"/>
          <w:sz w:val="24"/>
          <w:szCs w:val="24"/>
        </w:rPr>
        <w:t>, сессия 2.</w:t>
      </w:r>
    </w:p>
    <w:p w:rsidR="00922A38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8B43FD" w:rsidRPr="00FE38A8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 педагогических  наук, доцент кафедры естествознания и безопасности жизнедеятельности.</w:t>
      </w:r>
    </w:p>
    <w:p w:rsidR="009712C2" w:rsidRPr="00FE38A8" w:rsidRDefault="009712C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6828BD" w:rsidRPr="00FE38A8">
        <w:rPr>
          <w:rFonts w:ascii="Times New Roman" w:hAnsi="Times New Roman"/>
          <w:b/>
          <w:i/>
          <w:sz w:val="24"/>
          <w:szCs w:val="24"/>
        </w:rPr>
        <w:t>11</w:t>
      </w:r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6828BD" w:rsidRPr="00FE38A8">
        <w:rPr>
          <w:rFonts w:ascii="Times New Roman" w:hAnsi="Times New Roman"/>
          <w:b/>
          <w:i/>
          <w:sz w:val="24"/>
          <w:szCs w:val="24"/>
        </w:rPr>
        <w:t>04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 Экология и безопасность жизнедеятельности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FE38A8" w:rsidRDefault="009712C2" w:rsidP="006224A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</w:t>
      </w:r>
      <w:r w:rsidRPr="00FE38A8">
        <w:rPr>
          <w:rFonts w:eastAsia="Times New Roman"/>
        </w:rPr>
        <w:t>формирование систематических знаний в области экологии; формирование экологического мировоззрения и экологической культуры на основе экологических знаний.</w:t>
      </w:r>
    </w:p>
    <w:p w:rsidR="009712C2" w:rsidRPr="00FE38A8" w:rsidRDefault="009712C2" w:rsidP="006224AA">
      <w:pPr>
        <w:tabs>
          <w:tab w:val="left" w:pos="567"/>
          <w:tab w:val="left" w:pos="70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формирование у студентов необходимых знаний и умений в области мониторинга окружающей среды;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воспитание ответственности и сознательного отношения к окружающей среде;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обучение студентов формам и методам организации наблюдения за состоянием окружающей среды;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изучение программного обеспечения мониторинга окружающей среды;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изучение и оценка вероятностных прогнозов состояния окружающей среды;</w:t>
      </w:r>
    </w:p>
    <w:p w:rsidR="009712C2" w:rsidRPr="00FE38A8" w:rsidRDefault="009712C2" w:rsidP="00FE38A8">
      <w:pPr>
        <w:pStyle w:val="Standard"/>
        <w:numPr>
          <w:ilvl w:val="0"/>
          <w:numId w:val="36"/>
        </w:numPr>
        <w:tabs>
          <w:tab w:val="left" w:pos="284"/>
        </w:tabs>
        <w:spacing w:line="276" w:lineRule="auto"/>
        <w:jc w:val="both"/>
        <w:rPr>
          <w:rFonts w:ascii="Times New Roman" w:eastAsia="Times New Roman" w:hAnsi="Times New Roman" w:cs="Times New Roman"/>
          <w:sz w:val="24"/>
        </w:rPr>
      </w:pPr>
      <w:r w:rsidRPr="00FE38A8">
        <w:rPr>
          <w:rFonts w:ascii="Times New Roman" w:eastAsia="Times New Roman" w:hAnsi="Times New Roman" w:cs="Times New Roman"/>
          <w:sz w:val="24"/>
        </w:rPr>
        <w:t>овладение знаниями в области защиты окружающей среды.</w:t>
      </w:r>
    </w:p>
    <w:p w:rsidR="009712C2" w:rsidRPr="00FE38A8" w:rsidRDefault="009712C2" w:rsidP="006224A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453C8" w:rsidRPr="00FE38A8" w:rsidRDefault="009712C2" w:rsidP="007B6EC4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современного медицинского знания;  теорию оказания первой доврачебной помощи пострадавшим и методы защиты населени</w:t>
      </w:r>
      <w:r w:rsidR="00854894">
        <w:rPr>
          <w:rFonts w:ascii="Times New Roman" w:hAnsi="Times New Roman"/>
          <w:sz w:val="24"/>
          <w:szCs w:val="24"/>
        </w:rPr>
        <w:t>я в чрезвычайных ситуациях</w:t>
      </w:r>
      <w:r w:rsidRPr="00FE38A8">
        <w:rPr>
          <w:rFonts w:ascii="Times New Roman" w:hAnsi="Times New Roman"/>
          <w:sz w:val="24"/>
          <w:szCs w:val="24"/>
        </w:rPr>
        <w:t>,</w:t>
      </w:r>
    </w:p>
    <w:p w:rsidR="00A453C8" w:rsidRPr="00FE38A8" w:rsidRDefault="009712C2" w:rsidP="007B6EC4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факторы, </w:t>
      </w:r>
      <w:r w:rsidRPr="00FE38A8">
        <w:rPr>
          <w:rFonts w:ascii="Times New Roman" w:hAnsi="Times New Roman"/>
          <w:sz w:val="24"/>
          <w:szCs w:val="24"/>
        </w:rPr>
        <w:t xml:space="preserve">представляющие опасность для </w:t>
      </w:r>
      <w:r w:rsidR="00854894">
        <w:rPr>
          <w:rFonts w:ascii="Times New Roman" w:hAnsi="Times New Roman"/>
          <w:sz w:val="24"/>
          <w:szCs w:val="24"/>
        </w:rPr>
        <w:t>здоровья и жизни человека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</w:p>
    <w:p w:rsidR="009712C2" w:rsidRPr="00FE38A8" w:rsidRDefault="009712C2" w:rsidP="007B6EC4">
      <w:pPr>
        <w:pStyle w:val="a3"/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признаки и последствия опасностей социального, техногенного, природного характера </w:t>
      </w:r>
      <w:r w:rsidR="00854894">
        <w:rPr>
          <w:rFonts w:ascii="Times New Roman" w:hAnsi="Times New Roman"/>
          <w:sz w:val="24"/>
          <w:szCs w:val="24"/>
        </w:rPr>
        <w:t>и  методы  защиты от них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E38A8">
        <w:rPr>
          <w:rFonts w:ascii="Times New Roman" w:hAnsi="Times New Roman"/>
          <w:sz w:val="24"/>
          <w:szCs w:val="24"/>
        </w:rPr>
        <w:t>;  соблюдать правила поведения в зоне чрезвычайной ситуации; анализировать источники оказания первой помощи и методов защиты</w:t>
      </w:r>
      <w:r w:rsidRPr="00FE38A8">
        <w:rPr>
          <w:rFonts w:ascii="Times New Roman" w:hAnsi="Times New Roman"/>
          <w:bCs/>
          <w:i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быть готовым к обеспечению охраны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</w:t>
      </w:r>
      <w:r w:rsidR="00854894">
        <w:rPr>
          <w:rFonts w:ascii="Times New Roman" w:hAnsi="Times New Roman"/>
          <w:sz w:val="24"/>
          <w:szCs w:val="24"/>
        </w:rPr>
        <w:t>и внеурочной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применять методы за</w:t>
      </w:r>
      <w:r w:rsidR="00854894">
        <w:rPr>
          <w:rFonts w:ascii="Times New Roman" w:hAnsi="Times New Roman"/>
          <w:bCs/>
          <w:sz w:val="24"/>
          <w:szCs w:val="24"/>
        </w:rPr>
        <w:t>щиты от опасных ситуаций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оказания первой доврачебной помощи;   применением т</w:t>
      </w:r>
      <w:r w:rsidR="00854894">
        <w:rPr>
          <w:rFonts w:ascii="Times New Roman" w:hAnsi="Times New Roman"/>
          <w:sz w:val="24"/>
          <w:szCs w:val="24"/>
        </w:rPr>
        <w:t>еоретических знаний на практике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/>
          <w:bCs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>системой представлений об основных закономер</w:t>
      </w:r>
      <w:r w:rsidR="00854894">
        <w:rPr>
          <w:rFonts w:ascii="Times New Roman" w:hAnsi="Times New Roman"/>
          <w:sz w:val="24"/>
          <w:szCs w:val="24"/>
        </w:rPr>
        <w:t xml:space="preserve">ностях </w:t>
      </w:r>
      <w:proofErr w:type="spellStart"/>
      <w:r w:rsidR="00854894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582E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применения методов защиты от опасных ситуаций ра</w:t>
      </w:r>
      <w:r w:rsidR="00854894">
        <w:rPr>
          <w:rFonts w:ascii="Times New Roman" w:hAnsi="Times New Roman"/>
          <w:sz w:val="24"/>
          <w:szCs w:val="24"/>
        </w:rPr>
        <w:t>зличного характера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ОК-9 – 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6224AA">
        <w:rPr>
          <w:rFonts w:ascii="Times New Roman" w:hAnsi="Times New Roman"/>
          <w:bCs/>
          <w:sz w:val="24"/>
          <w:szCs w:val="24"/>
        </w:rPr>
        <w:t>.</w:t>
      </w:r>
    </w:p>
    <w:p w:rsidR="006828BD" w:rsidRPr="00FE38A8" w:rsidRDefault="006828BD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ПК-3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вне</w:t>
      </w:r>
      <w:r w:rsidR="006224A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учебной деятельности</w:t>
      </w:r>
      <w:r w:rsidR="006224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828BD" w:rsidRPr="00FE38A8" w:rsidRDefault="006828BD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ПК-4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метапредметных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6224AA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FE38A8" w:rsidRDefault="006224AA" w:rsidP="00FE38A8">
      <w:pPr>
        <w:spacing w:after="0"/>
        <w:ind w:firstLine="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СК-11 – </w:t>
      </w:r>
      <w:r w:rsidR="009712C2"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FE38A8" w:rsidRDefault="009712C2" w:rsidP="006224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828B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A453C8" w:rsidRPr="00FE38A8">
        <w:rPr>
          <w:rFonts w:ascii="Times New Roman" w:hAnsi="Times New Roman"/>
          <w:sz w:val="24"/>
          <w:szCs w:val="24"/>
        </w:rPr>
        <w:t xml:space="preserve">курс 4, сессия 3. </w:t>
      </w:r>
    </w:p>
    <w:p w:rsidR="00922A38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712C2" w:rsidRPr="00FE38A8">
        <w:rPr>
          <w:rFonts w:ascii="Times New Roman" w:hAnsi="Times New Roman"/>
          <w:sz w:val="24"/>
          <w:szCs w:val="24"/>
        </w:rPr>
        <w:t>Петрушенко</w:t>
      </w:r>
      <w:proofErr w:type="spellEnd"/>
      <w:r w:rsidR="009712C2" w:rsidRPr="00FE38A8">
        <w:rPr>
          <w:rFonts w:ascii="Times New Roman" w:hAnsi="Times New Roman"/>
          <w:sz w:val="24"/>
          <w:szCs w:val="24"/>
        </w:rPr>
        <w:t xml:space="preserve"> С</w:t>
      </w:r>
      <w:r w:rsidR="008B43FD" w:rsidRPr="00FE38A8">
        <w:rPr>
          <w:rFonts w:ascii="Times New Roman" w:hAnsi="Times New Roman"/>
          <w:sz w:val="24"/>
          <w:szCs w:val="24"/>
        </w:rPr>
        <w:t>ветлана Анатольевна</w:t>
      </w:r>
      <w:r w:rsidR="009712C2" w:rsidRPr="00FE38A8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5B4FE1" w:rsidRPr="00FE38A8" w:rsidRDefault="005B4FE1" w:rsidP="00FE38A8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A453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.В.11.05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Основы обороны государства и военной службы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FE38A8" w:rsidRDefault="009712C2" w:rsidP="006224A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систематизированных знаний и умений в области организационных и правовых основ обороны государства и военной службы, основ патриотического воспитания в образовательной среде.</w:t>
      </w:r>
    </w:p>
    <w:p w:rsidR="009712C2" w:rsidRPr="00FE38A8" w:rsidRDefault="009712C2" w:rsidP="006224AA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познакомить с назначением и составом Вооруженных сил Российской Федерации, предназначением видов и родов войск, их вооружением и боевыми возможностями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историей создания и развития видов и родов войск Вооруженных сил, их боевыми  традициями;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понятие о воинской обязанности и требованиях, предъявляемых к будущим военнослужащим, о порядке призыва и прохождения военной службы;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изучить основные положения Федерального законодательства, закрепляющего правовые основы военной службы;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дать полное представление о специфике военной службы по призыву, по контракту, альтернативной гражданской службы;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знания о правах и видах ответственности военнослужащих;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дать первоначальные знания о требованиях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к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основным военно-учетным специальностям;</w:t>
      </w:r>
    </w:p>
    <w:p w:rsidR="009712C2" w:rsidRPr="00FE38A8" w:rsidRDefault="009712C2" w:rsidP="00FE38A8">
      <w:pPr>
        <w:numPr>
          <w:ilvl w:val="0"/>
          <w:numId w:val="37"/>
        </w:numPr>
        <w:tabs>
          <w:tab w:val="clear" w:pos="1065"/>
          <w:tab w:val="num" w:pos="284"/>
          <w:tab w:val="left" w:pos="2160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ознакомить с основными положениями Устава внутренней службы, Устава гарнизонной и караульной службы, Дисциплинарного и Строевого уставов </w:t>
      </w:r>
      <w:proofErr w:type="gramStart"/>
      <w:r w:rsidRPr="00FE38A8">
        <w:rPr>
          <w:rFonts w:ascii="Times New Roman" w:hAnsi="Times New Roman"/>
          <w:sz w:val="24"/>
          <w:szCs w:val="24"/>
        </w:rPr>
        <w:t>ВС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РФ. </w:t>
      </w:r>
    </w:p>
    <w:p w:rsidR="009712C2" w:rsidRPr="00FE38A8" w:rsidRDefault="009712C2" w:rsidP="006224A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историю создания и развития видов и родов войск Вооруженн</w:t>
      </w:r>
      <w:r w:rsidR="00854894">
        <w:rPr>
          <w:rFonts w:ascii="Times New Roman" w:hAnsi="Times New Roman"/>
          <w:sz w:val="24"/>
          <w:szCs w:val="24"/>
        </w:rPr>
        <w:t>ых сил, их боевых  традиций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исторические примеры мужества и храбрости русского война, международной миротворческой деятел</w:t>
      </w:r>
      <w:r w:rsidR="00854894">
        <w:rPr>
          <w:rFonts w:ascii="Times New Roman" w:hAnsi="Times New Roman"/>
          <w:sz w:val="24"/>
          <w:szCs w:val="24"/>
        </w:rPr>
        <w:t>ьности Вооруженных сил РФ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pacing w:val="3"/>
          <w:sz w:val="24"/>
          <w:szCs w:val="24"/>
        </w:rPr>
        <w:t>физические, информационные и психологические функциональные принципы действия современного оружия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виды вооруженных сил, их состав, функцию и задачи в системе б</w:t>
      </w:r>
      <w:r w:rsidRPr="00FE38A8">
        <w:rPr>
          <w:rFonts w:ascii="Times New Roman" w:hAnsi="Times New Roman"/>
          <w:spacing w:val="-1"/>
          <w:sz w:val="24"/>
          <w:szCs w:val="24"/>
        </w:rPr>
        <w:t>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pacing w:val="-1"/>
          <w:sz w:val="24"/>
          <w:szCs w:val="24"/>
        </w:rPr>
        <w:t xml:space="preserve"> приемы и правила стрельбы из автомата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Калашникова, военную топографию – приемы о</w:t>
      </w:r>
      <w:r w:rsidRPr="00FE38A8">
        <w:rPr>
          <w:rFonts w:ascii="Times New Roman" w:hAnsi="Times New Roman"/>
          <w:bCs/>
          <w:spacing w:val="-2"/>
          <w:sz w:val="24"/>
          <w:szCs w:val="24"/>
        </w:rPr>
        <w:t>риентирования на местности без карты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требования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к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основным военно-учетным специальностям и </w:t>
      </w:r>
      <w:r w:rsidRPr="00FE38A8">
        <w:rPr>
          <w:rFonts w:ascii="Times New Roman" w:hAnsi="Times New Roman"/>
          <w:spacing w:val="-2"/>
          <w:sz w:val="24"/>
          <w:szCs w:val="24"/>
        </w:rPr>
        <w:t>общие положения Уставов вооруженных сил РФ</w:t>
      </w:r>
      <w:r w:rsidRPr="00FE38A8">
        <w:rPr>
          <w:rFonts w:ascii="Times New Roman" w:hAnsi="Times New Roman"/>
          <w:sz w:val="24"/>
          <w:szCs w:val="24"/>
        </w:rPr>
        <w:t xml:space="preserve">. 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применять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 обучения с целью формирования граж</w:t>
      </w:r>
      <w:r w:rsidR="00854894">
        <w:rPr>
          <w:rFonts w:ascii="Times New Roman" w:hAnsi="Times New Roman"/>
          <w:sz w:val="24"/>
          <w:szCs w:val="24"/>
        </w:rPr>
        <w:t xml:space="preserve">данской позиции </w:t>
      </w:r>
      <w:proofErr w:type="gramStart"/>
      <w:r w:rsidR="0085489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формировать релевантные признаки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обучения учащихся с использованием информацио</w:t>
      </w:r>
      <w:r w:rsidR="00854894">
        <w:rPr>
          <w:rFonts w:ascii="Times New Roman" w:hAnsi="Times New Roman"/>
          <w:sz w:val="24"/>
          <w:szCs w:val="24"/>
        </w:rPr>
        <w:t>нного пространства Интернет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поддерживать взаимодействие с подразделениями Министерства обороны по вопроса</w:t>
      </w:r>
      <w:r w:rsidR="00854894">
        <w:rPr>
          <w:rFonts w:ascii="Times New Roman" w:hAnsi="Times New Roman"/>
          <w:sz w:val="24"/>
          <w:szCs w:val="24"/>
        </w:rPr>
        <w:t>м проведения военных сборов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сформировать знания о правах и видах отв</w:t>
      </w:r>
      <w:r w:rsidR="00854894">
        <w:rPr>
          <w:rFonts w:ascii="Times New Roman" w:hAnsi="Times New Roman"/>
          <w:sz w:val="24"/>
          <w:szCs w:val="24"/>
        </w:rPr>
        <w:t>етственности военнослужащих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 проводить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обучение с использованием различных средств и методов для формирования</w:t>
      </w:r>
      <w:r w:rsidRPr="00FE38A8">
        <w:rPr>
          <w:rFonts w:ascii="Times New Roman" w:hAnsi="Times New Roman"/>
          <w:bCs/>
          <w:spacing w:val="4"/>
          <w:sz w:val="24"/>
          <w:szCs w:val="24"/>
        </w:rPr>
        <w:t xml:space="preserve"> патриотизма у обучающихся </w:t>
      </w:r>
      <w:r w:rsidRPr="00FE38A8">
        <w:rPr>
          <w:rFonts w:ascii="Times New Roman" w:hAnsi="Times New Roman"/>
          <w:iCs/>
          <w:sz w:val="24"/>
          <w:szCs w:val="24"/>
        </w:rPr>
        <w:t>с учетом их индивидуальных особенностей</w:t>
      </w:r>
      <w:r w:rsidR="00854894">
        <w:rPr>
          <w:rFonts w:ascii="Times New Roman" w:hAnsi="Times New Roman"/>
          <w:iCs/>
          <w:sz w:val="24"/>
          <w:szCs w:val="24"/>
        </w:rPr>
        <w:t xml:space="preserve"> и образовательных потребностей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решать задачи патриотического воспитания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B43FD" w:rsidRPr="00FE38A8" w:rsidRDefault="008B43FD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</w:rPr>
        <w:t>формирования у учащихся базы данных и знаний, отражающей различные аспекты гражданской обороны и военной службы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B43FD" w:rsidRPr="00FE38A8" w:rsidRDefault="008B43FD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поиска </w:t>
      </w:r>
      <w:r w:rsidRPr="00FE38A8">
        <w:rPr>
          <w:rFonts w:ascii="Times New Roman" w:hAnsi="Times New Roman"/>
          <w:iCs/>
          <w:sz w:val="24"/>
          <w:szCs w:val="24"/>
        </w:rPr>
        <w:t>в современном информационном пространстве различных военных знаний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B43FD" w:rsidRPr="00FE38A8" w:rsidRDefault="008B43FD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потребностью поиска </w:t>
      </w:r>
      <w:r w:rsidRPr="00FE38A8">
        <w:rPr>
          <w:rFonts w:ascii="Times New Roman" w:hAnsi="Times New Roman"/>
          <w:iCs/>
          <w:sz w:val="24"/>
          <w:szCs w:val="24"/>
        </w:rPr>
        <w:t>методов защиты в условиях различных по своей природе чрезвычайных ситуаций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B43FD" w:rsidRPr="00FE38A8" w:rsidRDefault="008B43FD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формирования у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безопасного поведен</w:t>
      </w:r>
      <w:r w:rsidR="00854894">
        <w:rPr>
          <w:rFonts w:ascii="Times New Roman" w:hAnsi="Times New Roman"/>
          <w:sz w:val="24"/>
          <w:szCs w:val="24"/>
        </w:rPr>
        <w:t>ия в период воинской службы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B43FD" w:rsidRPr="00FE38A8" w:rsidRDefault="008B43FD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методикой </w:t>
      </w:r>
      <w:r w:rsidRPr="00FE38A8">
        <w:rPr>
          <w:rFonts w:ascii="Times New Roman" w:hAnsi="Times New Roman"/>
          <w:sz w:val="24"/>
          <w:szCs w:val="24"/>
        </w:rPr>
        <w:t>проведения профориентации учащихся для прохождения военной службе и/или получе</w:t>
      </w:r>
      <w:r w:rsidR="00854894">
        <w:rPr>
          <w:rFonts w:ascii="Times New Roman" w:hAnsi="Times New Roman"/>
          <w:sz w:val="24"/>
          <w:szCs w:val="24"/>
        </w:rPr>
        <w:t>ния военного образования</w:t>
      </w:r>
      <w:proofErr w:type="gramStart"/>
      <w:r w:rsidR="00854894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8B43FD" w:rsidRPr="00FE38A8" w:rsidRDefault="008B43FD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организаторскими способностями проведения военно-патриотических мероприятий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ОК-2 – </w:t>
      </w:r>
      <w:r w:rsidRPr="00FE38A8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6224AA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ОК-9 –  способностью использовать приемы оказания первой помощи, методы защиты в условиях чрезвычайных ситуаций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ПК-3 – способность</w:t>
      </w:r>
      <w:r w:rsidR="007D3482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деятельности.</w:t>
      </w:r>
    </w:p>
    <w:p w:rsidR="009712C2" w:rsidRPr="00FE38A8" w:rsidRDefault="009712C2" w:rsidP="006224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453C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A453C8" w:rsidRPr="00FE38A8">
        <w:rPr>
          <w:rFonts w:ascii="Times New Roman" w:hAnsi="Times New Roman"/>
          <w:sz w:val="24"/>
          <w:szCs w:val="24"/>
        </w:rPr>
        <w:t>курс 5, сессия 2.</w:t>
      </w:r>
    </w:p>
    <w:p w:rsidR="00922A38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22A38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9712C2" w:rsidRPr="00FE38A8">
        <w:rPr>
          <w:rFonts w:ascii="Times New Roman" w:hAnsi="Times New Roman"/>
          <w:sz w:val="24"/>
          <w:szCs w:val="24"/>
        </w:rPr>
        <w:t>Подберёзный</w:t>
      </w:r>
      <w:proofErr w:type="spellEnd"/>
      <w:r w:rsidR="009712C2" w:rsidRPr="00FE38A8">
        <w:rPr>
          <w:rFonts w:ascii="Times New Roman" w:hAnsi="Times New Roman"/>
          <w:sz w:val="24"/>
          <w:szCs w:val="24"/>
        </w:rPr>
        <w:t xml:space="preserve"> В</w:t>
      </w:r>
      <w:r w:rsidR="008B43FD" w:rsidRPr="00FE38A8">
        <w:rPr>
          <w:rFonts w:ascii="Times New Roman" w:hAnsi="Times New Roman"/>
          <w:sz w:val="24"/>
          <w:szCs w:val="24"/>
        </w:rPr>
        <w:t>ладимир Васильевич</w:t>
      </w:r>
      <w:r w:rsidR="009712C2" w:rsidRPr="00FE38A8">
        <w:rPr>
          <w:rFonts w:ascii="Times New Roman" w:hAnsi="Times New Roman"/>
          <w:sz w:val="24"/>
          <w:szCs w:val="24"/>
        </w:rPr>
        <w:t xml:space="preserve">, д.в.н., к.п.н., профессор, заведующий кафедрой естествознания и безопасности жизнедеятельности; </w:t>
      </w:r>
      <w:proofErr w:type="gramEnd"/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9712C2" w:rsidRPr="00FE38A8">
        <w:rPr>
          <w:rFonts w:ascii="Times New Roman" w:hAnsi="Times New Roman"/>
          <w:sz w:val="24"/>
          <w:szCs w:val="24"/>
        </w:rPr>
        <w:t>Божич</w:t>
      </w:r>
      <w:proofErr w:type="spellEnd"/>
      <w:r w:rsidR="009712C2" w:rsidRPr="00FE38A8">
        <w:rPr>
          <w:rFonts w:ascii="Times New Roman" w:hAnsi="Times New Roman"/>
          <w:sz w:val="24"/>
          <w:szCs w:val="24"/>
        </w:rPr>
        <w:t xml:space="preserve"> В</w:t>
      </w:r>
      <w:r w:rsidR="008B43FD" w:rsidRPr="00FE38A8">
        <w:rPr>
          <w:rFonts w:ascii="Times New Roman" w:hAnsi="Times New Roman"/>
          <w:sz w:val="24"/>
          <w:szCs w:val="24"/>
        </w:rPr>
        <w:t>ладимир Иванович</w:t>
      </w:r>
      <w:r w:rsidR="009712C2" w:rsidRPr="00FE38A8">
        <w:rPr>
          <w:rFonts w:ascii="Times New Roman" w:hAnsi="Times New Roman"/>
          <w:sz w:val="24"/>
          <w:szCs w:val="24"/>
        </w:rPr>
        <w:t>, д.т.н., профессор, профессор кафедры естествознания и безопасности жизнедеятельности.</w:t>
      </w:r>
    </w:p>
    <w:p w:rsidR="00922A38" w:rsidRPr="00FE38A8" w:rsidRDefault="00922A38" w:rsidP="00FE38A8">
      <w:pPr>
        <w:tabs>
          <w:tab w:val="left" w:pos="9639"/>
        </w:tabs>
        <w:spacing w:after="0"/>
        <w:ind w:left="-284" w:firstLine="710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A453C8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Б.1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>.В.11.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6 «Обеспечение безопасности образовательного учреждения»</w:t>
      </w:r>
    </w:p>
    <w:p w:rsidR="00053DC8" w:rsidRPr="0081582E" w:rsidRDefault="00053DC8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9712C2" w:rsidRPr="00FE38A8" w:rsidRDefault="009712C2" w:rsidP="006224AA">
      <w:pPr>
        <w:pStyle w:val="af2"/>
        <w:numPr>
          <w:ilvl w:val="0"/>
          <w:numId w:val="38"/>
        </w:numPr>
        <w:shd w:val="clear" w:color="auto" w:fill="FFFFFF"/>
        <w:spacing w:before="0" w:beforeAutospacing="0" w:after="0" w:afterAutospacing="0" w:line="276" w:lineRule="auto"/>
        <w:ind w:hanging="502"/>
      </w:pPr>
      <w:r w:rsidRPr="00FE38A8">
        <w:rPr>
          <w:b/>
        </w:rPr>
        <w:t>Цель изучения дисциплины:</w:t>
      </w:r>
      <w:r w:rsidRPr="00FE38A8">
        <w:t xml:space="preserve"> </w:t>
      </w:r>
    </w:p>
    <w:p w:rsidR="009712C2" w:rsidRPr="00FE38A8" w:rsidRDefault="009712C2" w:rsidP="00FE38A8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FE38A8">
        <w:t>–  ознакомить студентов с содержанием терминов и понятий сферы обеспечения безопасности образовательного учреждения и органов обеспечения безопасности жизнедеятельности;</w:t>
      </w:r>
    </w:p>
    <w:p w:rsidR="009712C2" w:rsidRPr="00FE38A8" w:rsidRDefault="009712C2" w:rsidP="00FE38A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показать особенности политики государства и защиты </w:t>
      </w:r>
      <w:proofErr w:type="gramStart"/>
      <w:r w:rsidRPr="00FE38A8">
        <w:rPr>
          <w:rFonts w:ascii="Times New Roman" w:hAnsi="Times New Roman"/>
          <w:sz w:val="24"/>
          <w:szCs w:val="24"/>
        </w:rPr>
        <w:t>безопасности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образовательных учреждении, интересов обучающихся в зависимости от конкретного состояния безопасности, а также путей укрепления безопасности личности, общества и государства.</w:t>
      </w:r>
    </w:p>
    <w:p w:rsidR="009712C2" w:rsidRPr="00FE38A8" w:rsidRDefault="009712C2" w:rsidP="006224AA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9712C2" w:rsidRPr="00FE38A8" w:rsidRDefault="009712C2" w:rsidP="00FE38A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раскрыть пути обеспечения безопасности образовательного учреждения;</w:t>
      </w:r>
    </w:p>
    <w:p w:rsidR="009712C2" w:rsidRPr="00FE38A8" w:rsidRDefault="009712C2" w:rsidP="00FE38A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раскрыть влияние угроз на соблюдение в образовательном учреждении прав и свобод, как личности, так и различных социальных групп, влияние социальных последствий правовой необученности на безопасность личности и учреждения;</w:t>
      </w:r>
    </w:p>
    <w:p w:rsidR="009712C2" w:rsidRPr="00FE38A8" w:rsidRDefault="009712C2" w:rsidP="00FE38A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научить пользоваться методами социологического анализа в изучении угроз безопасности личности и общества;</w:t>
      </w:r>
    </w:p>
    <w:p w:rsidR="009712C2" w:rsidRPr="00FE38A8" w:rsidRDefault="009712C2" w:rsidP="00FE38A8">
      <w:pPr>
        <w:numPr>
          <w:ilvl w:val="0"/>
          <w:numId w:val="39"/>
        </w:numPr>
        <w:shd w:val="clear" w:color="auto" w:fill="FFFFFF"/>
        <w:tabs>
          <w:tab w:val="clear" w:pos="720"/>
          <w:tab w:val="num" w:pos="0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помочь выработать объективный, </w:t>
      </w:r>
      <w:proofErr w:type="gramStart"/>
      <w:r w:rsidRPr="00FE38A8">
        <w:rPr>
          <w:rFonts w:ascii="Times New Roman" w:hAnsi="Times New Roman"/>
          <w:sz w:val="24"/>
          <w:szCs w:val="24"/>
        </w:rPr>
        <w:t>реалистический подход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к оценке состояния безопасности.</w:t>
      </w:r>
    </w:p>
    <w:p w:rsidR="009712C2" w:rsidRPr="00FE38A8" w:rsidRDefault="009712C2" w:rsidP="006224A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582E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основные правила работы в команде; </w:t>
      </w:r>
      <w:r w:rsidRPr="00FE38A8">
        <w:rPr>
          <w:rFonts w:ascii="Times New Roman" w:hAnsi="Times New Roman"/>
          <w:sz w:val="24"/>
          <w:szCs w:val="24"/>
        </w:rPr>
        <w:t>современные принципы толерантности,</w:t>
      </w:r>
      <w:r w:rsidR="00053F6C">
        <w:rPr>
          <w:rFonts w:ascii="Times New Roman" w:hAnsi="Times New Roman"/>
          <w:sz w:val="24"/>
          <w:szCs w:val="24"/>
        </w:rPr>
        <w:t xml:space="preserve"> диалога и сотрудничества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</w:t>
      </w:r>
      <w:r w:rsidR="00053F6C">
        <w:rPr>
          <w:rFonts w:ascii="Times New Roman" w:hAnsi="Times New Roman"/>
          <w:sz w:val="24"/>
          <w:szCs w:val="24"/>
        </w:rPr>
        <w:t>иях чрезвычайных ситуаций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способы психологического и педагогического изучения; закономерности психического развития и особенности их проявления в учебном процессе в р</w:t>
      </w:r>
      <w:r w:rsidR="00053F6C">
        <w:rPr>
          <w:rFonts w:ascii="Times New Roman" w:hAnsi="Times New Roman"/>
          <w:sz w:val="24"/>
          <w:szCs w:val="24"/>
        </w:rPr>
        <w:t>азные возрастные периоды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Российской Федерации и другие нормативно-правовые акты о подготовке и защите учащихся от опасных и чрезвычайных ситуаций различного характера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основы обеспечения охраны жизни и здоровья участников образовательного процесса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сферах</w:t>
      </w:r>
      <w:r w:rsidR="00053F6C">
        <w:rPr>
          <w:rFonts w:ascii="Times New Roman" w:hAnsi="Times New Roman"/>
          <w:bCs/>
          <w:sz w:val="24"/>
          <w:szCs w:val="24"/>
        </w:rPr>
        <w:t xml:space="preserve"> общественных отношений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</w:t>
      </w:r>
      <w:r w:rsidR="00053F6C">
        <w:rPr>
          <w:rFonts w:ascii="Times New Roman" w:hAnsi="Times New Roman"/>
          <w:sz w:val="24"/>
          <w:szCs w:val="24"/>
        </w:rPr>
        <w:t>го и природного характера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толерантно воспринимать социальные, культур</w:t>
      </w:r>
      <w:r w:rsidR="00053F6C">
        <w:rPr>
          <w:rFonts w:ascii="Times New Roman" w:hAnsi="Times New Roman"/>
          <w:sz w:val="24"/>
          <w:szCs w:val="24"/>
        </w:rPr>
        <w:t>ные и личностные различия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приемы оказания пе</w:t>
      </w:r>
      <w:r w:rsidR="00053F6C">
        <w:rPr>
          <w:rFonts w:ascii="Times New Roman" w:hAnsi="Times New Roman"/>
          <w:sz w:val="24"/>
          <w:szCs w:val="24"/>
        </w:rPr>
        <w:t>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использовать методы психологической и педагогической диагностики для решения различны</w:t>
      </w:r>
      <w:r w:rsidR="00053F6C">
        <w:rPr>
          <w:rFonts w:ascii="Times New Roman" w:hAnsi="Times New Roman"/>
          <w:sz w:val="24"/>
          <w:szCs w:val="24"/>
        </w:rPr>
        <w:t>х профессиональных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</w:t>
      </w:r>
      <w:r w:rsidR="00053F6C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адекватно относиться к обеспечению охраны жизни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применять знания в области безопасности во всех сфера</w:t>
      </w:r>
      <w:r w:rsidR="00053F6C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применять методы защиты образовательного учреждения от опасных ситуаций.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работать в команде, используя о</w:t>
      </w:r>
      <w:r w:rsidRPr="00FE38A8">
        <w:rPr>
          <w:rFonts w:ascii="Times New Roman" w:hAnsi="Times New Roman"/>
          <w:bCs/>
          <w:sz w:val="24"/>
          <w:szCs w:val="24"/>
        </w:rPr>
        <w:t xml:space="preserve">сновные формы </w:t>
      </w:r>
      <w:r w:rsidRPr="00FE38A8">
        <w:rPr>
          <w:rFonts w:ascii="Times New Roman" w:hAnsi="Times New Roman"/>
          <w:sz w:val="24"/>
          <w:szCs w:val="24"/>
        </w:rPr>
        <w:t>челов</w:t>
      </w:r>
      <w:r w:rsidR="00053F6C">
        <w:rPr>
          <w:rFonts w:ascii="Times New Roman" w:hAnsi="Times New Roman"/>
          <w:sz w:val="24"/>
          <w:szCs w:val="24"/>
        </w:rPr>
        <w:t>еческого сосуществования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навыка</w:t>
      </w:r>
      <w:r w:rsidR="00053F6C">
        <w:rPr>
          <w:rFonts w:ascii="Times New Roman" w:hAnsi="Times New Roman"/>
          <w:sz w:val="24"/>
          <w:szCs w:val="24"/>
        </w:rPr>
        <w:t>ми оказания первой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способами осуществления психолого-педагогической поддержки и сопровождения учебно</w:t>
      </w:r>
      <w:r w:rsidR="00053F6C">
        <w:rPr>
          <w:rFonts w:ascii="Times New Roman" w:hAnsi="Times New Roman"/>
          <w:sz w:val="24"/>
          <w:szCs w:val="24"/>
        </w:rPr>
        <w:t>-воспитательного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практическими знаниями и навыками использования нормативных правовых докуме</w:t>
      </w:r>
      <w:r w:rsidR="00053F6C">
        <w:rPr>
          <w:rFonts w:ascii="Times New Roman" w:hAnsi="Times New Roman"/>
          <w:bCs/>
          <w:sz w:val="24"/>
          <w:szCs w:val="24"/>
        </w:rPr>
        <w:t>нтов в своей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уважительно и бережно относиться к своему здоровью и здоровью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053F6C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Pr="00FE38A8">
        <w:rPr>
          <w:rFonts w:ascii="Times New Roman" w:hAnsi="Times New Roman"/>
          <w:bCs/>
          <w:sz w:val="24"/>
          <w:szCs w:val="24"/>
        </w:rPr>
        <w:t xml:space="preserve">;  – </w:t>
      </w:r>
      <w:r w:rsidRPr="00FE38A8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етодиками и способами защиты от опасных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9712C2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ОК-5 – </w:t>
      </w:r>
      <w:r w:rsidRPr="00FE38A8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ОПК-3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процесса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ОПК-4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профессиональной деятельности в соответствии с </w:t>
      </w:r>
      <w:proofErr w:type="spellStart"/>
      <w:r w:rsidRPr="00FE38A8">
        <w:rPr>
          <w:rFonts w:ascii="Times New Roman" w:hAnsi="Times New Roman"/>
          <w:sz w:val="24"/>
          <w:szCs w:val="24"/>
        </w:rPr>
        <w:t>нормативно-пра-вовыми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актами в сфере образования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224AA">
        <w:rPr>
          <w:rFonts w:ascii="Times New Roman" w:hAnsi="Times New Roman"/>
          <w:sz w:val="24"/>
          <w:szCs w:val="24"/>
        </w:rPr>
        <w:t>.</w:t>
      </w:r>
    </w:p>
    <w:p w:rsidR="00A453C8" w:rsidRPr="00FE38A8" w:rsidRDefault="00A453C8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ПК-5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СК-10 –  </w:t>
      </w:r>
      <w:r w:rsidRPr="00FE38A8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СК-11 – 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FE38A8" w:rsidRDefault="009712C2" w:rsidP="006224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453C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A453C8" w:rsidRPr="00FE38A8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922A38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8B43FD" w:rsidRPr="00FE38A8">
        <w:rPr>
          <w:rFonts w:ascii="Times New Roman" w:hAnsi="Times New Roman"/>
          <w:sz w:val="24"/>
          <w:szCs w:val="24"/>
        </w:rPr>
        <w:t>Зарубина Римма Викторовна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 педагогических  наук, доцент кафедры естествознания и безопасности жизнедеятельности.</w:t>
      </w:r>
    </w:p>
    <w:p w:rsidR="009712C2" w:rsidRPr="00FE38A8" w:rsidRDefault="009712C2" w:rsidP="00FE38A8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9712C2" w:rsidRPr="00FE38A8" w:rsidRDefault="009712C2" w:rsidP="00FE38A8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DE5BBF" w:rsidRPr="00FE38A8">
        <w:rPr>
          <w:rFonts w:ascii="Times New Roman" w:hAnsi="Times New Roman"/>
          <w:b/>
          <w:i/>
          <w:sz w:val="24"/>
          <w:szCs w:val="24"/>
        </w:rPr>
        <w:t>11</w:t>
      </w:r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DE5BBF" w:rsidRPr="00FE38A8">
        <w:rPr>
          <w:rFonts w:ascii="Times New Roman" w:hAnsi="Times New Roman"/>
          <w:b/>
          <w:i/>
          <w:sz w:val="24"/>
          <w:szCs w:val="24"/>
        </w:rPr>
        <w:t>07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Организация об</w:t>
      </w:r>
      <w:r w:rsidRPr="00FE38A8">
        <w:rPr>
          <w:rFonts w:ascii="Times New Roman" w:hAnsi="Times New Roman"/>
          <w:b/>
          <w:i/>
          <w:sz w:val="24"/>
          <w:szCs w:val="24"/>
        </w:rPr>
        <w:t>еспечения пожарной безопасности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b/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A92673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A92673" w:rsidRPr="00A92673" w:rsidRDefault="00A92673" w:rsidP="006224A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673">
        <w:rPr>
          <w:rFonts w:ascii="Times New Roman" w:hAnsi="Times New Roman"/>
          <w:b/>
          <w:sz w:val="24"/>
          <w:szCs w:val="24"/>
          <w:lang w:eastAsia="ru-RU"/>
        </w:rPr>
        <w:t xml:space="preserve">1. Цель изучения дисциплины: 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>– дать студентам правовые, нормативно-технические и организационные нормы о системе пожарной безопасности Российской Федерации;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 xml:space="preserve">– ознакомить студентов с основами процессов горения, взрыва, детонации; с последствиями возгораний, пожаров, взрывов, воздействия ударной волны; 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>– дать сведения о мерах предупреждения и защиты от чрезвычайных ситуаций, связанных с горением, взрывом и детонацией в техногенных и природных системах.</w:t>
      </w:r>
    </w:p>
    <w:p w:rsidR="00A92673" w:rsidRPr="00A92673" w:rsidRDefault="00A92673" w:rsidP="006224AA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92673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 xml:space="preserve">– подготовить студентов, будущих педагогов, к грамотным и целесообразным действиям в чрезвычайной ситуации, связанной с пожарной опасностью, и при ликвидации ее последствий; 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 xml:space="preserve">– дать знания и выработать навыки соблюдения правил пожарной безопасности; формирование у студентов знаний об основных средствах пожаротушения и работе с ними; </w:t>
      </w:r>
    </w:p>
    <w:p w:rsidR="00A92673" w:rsidRPr="00A92673" w:rsidRDefault="00A92673" w:rsidP="00A92673">
      <w:pPr>
        <w:widowControl w:val="0"/>
        <w:spacing w:after="0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92673">
        <w:rPr>
          <w:rFonts w:ascii="Times New Roman" w:hAnsi="Times New Roman"/>
          <w:bCs/>
          <w:sz w:val="24"/>
          <w:szCs w:val="24"/>
          <w:lang w:eastAsia="ru-RU"/>
        </w:rPr>
        <w:t>– обучение студентов формам и методам организации и ведения учебного процесса по дисциплине.</w:t>
      </w:r>
    </w:p>
    <w:p w:rsidR="00A92673" w:rsidRPr="00A92673" w:rsidRDefault="00A92673" w:rsidP="00A92673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92673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92673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92673">
        <w:rPr>
          <w:rFonts w:ascii="Times New Roman" w:hAnsi="Times New Roman"/>
          <w:b/>
          <w:sz w:val="24"/>
          <w:szCs w:val="24"/>
        </w:rPr>
        <w:t xml:space="preserve">. </w:t>
      </w:r>
    </w:p>
    <w:p w:rsidR="00A92673" w:rsidRPr="00A92673" w:rsidRDefault="00A92673" w:rsidP="00A92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>Знать: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053F6C">
        <w:rPr>
          <w:rFonts w:ascii="Times New Roman" w:hAnsi="Times New Roman"/>
          <w:sz w:val="24"/>
          <w:szCs w:val="24"/>
        </w:rPr>
        <w:t>ости с идеалами гуманизма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53F6C">
        <w:rPr>
          <w:rFonts w:ascii="Times New Roman" w:hAnsi="Times New Roman"/>
          <w:sz w:val="24"/>
          <w:szCs w:val="24"/>
        </w:rPr>
        <w:t>ачеств и свойств личности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053F6C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053F6C">
        <w:rPr>
          <w:rFonts w:ascii="Times New Roman" w:hAnsi="Times New Roman"/>
          <w:sz w:val="24"/>
          <w:szCs w:val="24"/>
        </w:rPr>
        <w:t>жарной безопасности в ОУ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053F6C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структуру и направления деятельности в области национальной безопасн</w:t>
      </w:r>
      <w:r w:rsidR="00053F6C">
        <w:rPr>
          <w:rFonts w:ascii="Times New Roman" w:hAnsi="Times New Roman"/>
          <w:sz w:val="24"/>
          <w:szCs w:val="24"/>
        </w:rPr>
        <w:t xml:space="preserve">ости Российской </w:t>
      </w:r>
      <w:r w:rsidR="00053F6C">
        <w:rPr>
          <w:rFonts w:ascii="Times New Roman" w:hAnsi="Times New Roman"/>
          <w:sz w:val="24"/>
          <w:szCs w:val="24"/>
        </w:rPr>
        <w:lastRenderedPageBreak/>
        <w:t>Федерации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характера,</w:t>
      </w:r>
      <w:r w:rsidR="00053F6C">
        <w:rPr>
          <w:rFonts w:ascii="Times New Roman" w:hAnsi="Times New Roman"/>
          <w:sz w:val="24"/>
          <w:szCs w:val="24"/>
        </w:rPr>
        <w:t xml:space="preserve"> техногенного характера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>Уметь: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053F6C">
        <w:rPr>
          <w:rFonts w:ascii="Times New Roman" w:hAnsi="Times New Roman"/>
          <w:sz w:val="24"/>
          <w:szCs w:val="24"/>
        </w:rPr>
        <w:t>в экстремальных ситуациях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053F6C">
        <w:rPr>
          <w:rFonts w:ascii="Times New Roman" w:hAnsi="Times New Roman"/>
          <w:sz w:val="24"/>
          <w:szCs w:val="24"/>
        </w:rPr>
        <w:t>стоятельно и в коллективе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A92673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A92673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053F6C">
        <w:rPr>
          <w:rFonts w:ascii="Times New Roman" w:hAnsi="Times New Roman"/>
          <w:sz w:val="24"/>
          <w:szCs w:val="24"/>
        </w:rPr>
        <w:t>твование и самовоспитание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использовать средства индивидуальной защиты (</w:t>
      </w:r>
      <w:proofErr w:type="gramStart"/>
      <w:r w:rsidRPr="00A92673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Pr="00A92673">
        <w:rPr>
          <w:rFonts w:ascii="Times New Roman" w:hAnsi="Times New Roman"/>
          <w:iCs/>
          <w:sz w:val="24"/>
          <w:szCs w:val="24"/>
        </w:rPr>
        <w:t>) органо</w:t>
      </w:r>
      <w:r w:rsidR="00053F6C">
        <w:rPr>
          <w:rFonts w:ascii="Times New Roman" w:hAnsi="Times New Roman"/>
          <w:iCs/>
          <w:sz w:val="24"/>
          <w:szCs w:val="24"/>
        </w:rPr>
        <w:t>в дыхания</w:t>
      </w:r>
      <w:r w:rsidR="00053F6C" w:rsidRPr="00053F6C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053F6C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053F6C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053F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</w:t>
      </w:r>
      <w:r w:rsidR="00053F6C">
        <w:rPr>
          <w:rFonts w:ascii="Times New Roman" w:hAnsi="Times New Roman"/>
          <w:sz w:val="24"/>
          <w:szCs w:val="24"/>
        </w:rPr>
        <w:t>азовательного учреждения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</w:p>
    <w:p w:rsidR="00A92673" w:rsidRPr="00A92673" w:rsidRDefault="00A92673" w:rsidP="00A92673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учащимися, эвакуационные и защитные мероприятия в сфе</w:t>
      </w:r>
      <w:r w:rsidR="00053F6C">
        <w:rPr>
          <w:rFonts w:ascii="Times New Roman" w:hAnsi="Times New Roman"/>
          <w:sz w:val="24"/>
          <w:szCs w:val="24"/>
        </w:rPr>
        <w:t>ре своей ответственности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92673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6224AA">
        <w:rPr>
          <w:rFonts w:ascii="Times New Roman" w:hAnsi="Times New Roman"/>
          <w:sz w:val="24"/>
          <w:szCs w:val="24"/>
        </w:rPr>
        <w:t>ти за них ответственность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</w:t>
      </w:r>
      <w:r w:rsidR="00053F6C">
        <w:rPr>
          <w:rFonts w:ascii="Times New Roman" w:hAnsi="Times New Roman"/>
          <w:iCs/>
          <w:sz w:val="24"/>
          <w:szCs w:val="24"/>
        </w:rPr>
        <w:t>ю формулировать результат</w:t>
      </w:r>
      <w:r w:rsidRPr="00A92673">
        <w:rPr>
          <w:rFonts w:ascii="Times New Roman" w:hAnsi="Times New Roman"/>
          <w:iCs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проф</w:t>
      </w:r>
      <w:r w:rsidR="00053F6C">
        <w:rPr>
          <w:rFonts w:ascii="Times New Roman" w:hAnsi="Times New Roman"/>
          <w:sz w:val="24"/>
          <w:szCs w:val="24"/>
        </w:rPr>
        <w:t>ессиональной деятельности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организованно</w:t>
      </w:r>
      <w:r w:rsidR="00053F6C">
        <w:rPr>
          <w:rFonts w:ascii="Times New Roman" w:hAnsi="Times New Roman"/>
          <w:sz w:val="24"/>
          <w:szCs w:val="24"/>
        </w:rPr>
        <w:t>му проведению мероприятий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районов возможных катаклизмов;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A92673">
        <w:rPr>
          <w:rFonts w:ascii="Times New Roman" w:hAnsi="Times New Roman"/>
          <w:sz w:val="24"/>
          <w:szCs w:val="24"/>
        </w:rPr>
        <w:t>обучающи</w:t>
      </w:r>
      <w:r w:rsidR="00053F6C">
        <w:rPr>
          <w:rFonts w:ascii="Times New Roman" w:hAnsi="Times New Roman"/>
          <w:sz w:val="24"/>
          <w:szCs w:val="24"/>
        </w:rPr>
        <w:t>хся</w:t>
      </w:r>
      <w:proofErr w:type="gramEnd"/>
      <w:r w:rsidR="00053F6C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навыками формирования у учащихся патриотизма и безопасного поведения </w:t>
      </w:r>
      <w:r w:rsidR="00053F6C">
        <w:rPr>
          <w:rFonts w:ascii="Times New Roman" w:hAnsi="Times New Roman"/>
          <w:sz w:val="24"/>
          <w:szCs w:val="24"/>
        </w:rPr>
        <w:t>в период воинской службы</w:t>
      </w:r>
      <w:r w:rsidRPr="00A92673">
        <w:rPr>
          <w:rFonts w:ascii="Times New Roman" w:hAnsi="Times New Roman"/>
          <w:sz w:val="24"/>
          <w:szCs w:val="24"/>
        </w:rPr>
        <w:t>;</w:t>
      </w:r>
    </w:p>
    <w:p w:rsidR="00A92673" w:rsidRPr="00A92673" w:rsidRDefault="00A92673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053F6C">
        <w:rPr>
          <w:rFonts w:ascii="Times New Roman" w:hAnsi="Times New Roman"/>
          <w:sz w:val="24"/>
          <w:szCs w:val="24"/>
        </w:rPr>
        <w:t>ости в опасных ситуациях</w:t>
      </w:r>
      <w:r w:rsidRPr="00A92673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A92673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</w:t>
      </w:r>
      <w:r w:rsidRPr="00A92673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культурные и личностные различия</w:t>
      </w:r>
      <w:r w:rsidR="006224AA">
        <w:rPr>
          <w:rFonts w:ascii="Times New Roman" w:hAnsi="Times New Roman"/>
          <w:iCs/>
          <w:sz w:val="24"/>
          <w:szCs w:val="24"/>
        </w:rPr>
        <w:t>.</w:t>
      </w:r>
    </w:p>
    <w:p w:rsidR="00A92673" w:rsidRPr="00A92673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ОК-6</w:t>
      </w:r>
      <w:r w:rsidRPr="00A92673">
        <w:rPr>
          <w:rFonts w:ascii="Times New Roman" w:hAnsi="Times New Roman"/>
          <w:iCs/>
          <w:sz w:val="24"/>
          <w:szCs w:val="24"/>
        </w:rPr>
        <w:t xml:space="preserve"> – </w:t>
      </w:r>
      <w:r w:rsidRPr="00A92673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lastRenderedPageBreak/>
        <w:t xml:space="preserve">ОПК 6 – готовностью к обеспечению охраны жизни и здоровья </w:t>
      </w:r>
      <w:proofErr w:type="gramStart"/>
      <w:r w:rsidRPr="00A92673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224AA">
        <w:rPr>
          <w:rFonts w:ascii="Times New Roman" w:hAnsi="Times New Roman"/>
          <w:sz w:val="24"/>
          <w:szCs w:val="24"/>
        </w:rPr>
        <w:t>.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sz w:val="24"/>
          <w:szCs w:val="24"/>
        </w:rPr>
        <w:t xml:space="preserve">ПК-2 – </w:t>
      </w:r>
      <w:r w:rsidRPr="00A92673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6224AA">
        <w:rPr>
          <w:rFonts w:ascii="Times New Roman" w:hAnsi="Times New Roman"/>
          <w:iCs/>
          <w:sz w:val="24"/>
          <w:szCs w:val="24"/>
        </w:rPr>
        <w:t>.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6224AA">
        <w:rPr>
          <w:rFonts w:ascii="Times New Roman" w:hAnsi="Times New Roman"/>
          <w:iCs/>
          <w:sz w:val="24"/>
          <w:szCs w:val="24"/>
        </w:rPr>
        <w:t>.</w:t>
      </w:r>
    </w:p>
    <w:p w:rsidR="00A92673" w:rsidRPr="00A92673" w:rsidRDefault="00A92673" w:rsidP="00A92673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A92673">
        <w:rPr>
          <w:rFonts w:ascii="Times New Roman" w:hAnsi="Times New Roman"/>
          <w:iCs/>
          <w:sz w:val="24"/>
          <w:szCs w:val="24"/>
        </w:rPr>
        <w:t xml:space="preserve"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  </w:t>
      </w:r>
    </w:p>
    <w:p w:rsidR="009712C2" w:rsidRPr="00FE38A8" w:rsidRDefault="009712C2" w:rsidP="006224AA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27B43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 зачет –</w:t>
      </w:r>
      <w:r w:rsidR="00CD77D0">
        <w:rPr>
          <w:rFonts w:ascii="Times New Roman" w:hAnsi="Times New Roman"/>
          <w:sz w:val="24"/>
          <w:szCs w:val="24"/>
        </w:rPr>
        <w:t xml:space="preserve"> </w:t>
      </w:r>
      <w:r w:rsidR="00627B43" w:rsidRPr="00FE38A8">
        <w:rPr>
          <w:rFonts w:ascii="Times New Roman" w:hAnsi="Times New Roman"/>
          <w:sz w:val="24"/>
          <w:szCs w:val="24"/>
        </w:rPr>
        <w:t xml:space="preserve">курс 4, сессия 3. </w:t>
      </w:r>
    </w:p>
    <w:p w:rsidR="00922A38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712C2" w:rsidRPr="00FE38A8">
        <w:rPr>
          <w:rFonts w:ascii="Times New Roman" w:hAnsi="Times New Roman"/>
          <w:sz w:val="24"/>
          <w:szCs w:val="24"/>
        </w:rPr>
        <w:t>Лапшина И</w:t>
      </w:r>
      <w:r w:rsidR="008B43FD" w:rsidRPr="00FE38A8">
        <w:rPr>
          <w:rFonts w:ascii="Times New Roman" w:hAnsi="Times New Roman"/>
          <w:sz w:val="24"/>
          <w:szCs w:val="24"/>
        </w:rPr>
        <w:t>рина Владимировна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922A38" w:rsidRPr="00FE38A8" w:rsidRDefault="00922A38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395315" w:rsidRPr="00FE38A8">
        <w:rPr>
          <w:rFonts w:ascii="Times New Roman" w:hAnsi="Times New Roman"/>
          <w:b/>
          <w:i/>
          <w:sz w:val="24"/>
          <w:szCs w:val="24"/>
        </w:rPr>
        <w:t>В.12</w:t>
      </w:r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395315" w:rsidRPr="00FE38A8">
        <w:rPr>
          <w:rFonts w:ascii="Times New Roman" w:hAnsi="Times New Roman"/>
          <w:b/>
          <w:i/>
          <w:sz w:val="24"/>
          <w:szCs w:val="24"/>
        </w:rPr>
        <w:t>01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 «Теоретические основы безопасности и риски жизнедеятельности» 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6224AA" w:rsidRDefault="00053DC8" w:rsidP="006224AA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CD77D0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CD77D0" w:rsidRPr="00CD77D0" w:rsidRDefault="009712C2" w:rsidP="006224AA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hAnsi="Times New Roman" w:cs="Times New Roman"/>
          <w:b/>
        </w:rPr>
        <w:tab/>
      </w:r>
      <w:r w:rsidRPr="00CD77D0">
        <w:rPr>
          <w:rFonts w:ascii="Times New Roman" w:hAnsi="Times New Roman" w:cs="Times New Roman"/>
          <w:b/>
        </w:rPr>
        <w:tab/>
      </w:r>
      <w:r w:rsidR="00CD77D0" w:rsidRPr="00CD77D0">
        <w:rPr>
          <w:rFonts w:ascii="Times New Roman" w:hAnsi="Times New Roman" w:cs="Times New Roman"/>
          <w:b/>
        </w:rPr>
        <w:t>1. Цель изучения дисциплины:</w:t>
      </w:r>
      <w:r w:rsidR="00CD77D0" w:rsidRPr="00CD77D0">
        <w:rPr>
          <w:rFonts w:ascii="Times New Roman" w:hAnsi="Times New Roman" w:cs="Times New Roman"/>
        </w:rPr>
        <w:t xml:space="preserve"> </w:t>
      </w:r>
      <w:r w:rsidR="00CD77D0" w:rsidRPr="00CD77D0">
        <w:rPr>
          <w:rFonts w:ascii="Times New Roman" w:eastAsia="Calibri" w:hAnsi="Times New Roman" w:cs="Times New Roman"/>
        </w:rPr>
        <w:t xml:space="preserve">формирование у студентов систематизированных знаний в области понятийного аппарата безопасности </w:t>
      </w:r>
      <w:proofErr w:type="gramStart"/>
      <w:r w:rsidR="00CD77D0" w:rsidRPr="00CD77D0">
        <w:rPr>
          <w:rFonts w:ascii="Times New Roman" w:eastAsia="Calibri" w:hAnsi="Times New Roman" w:cs="Times New Roman"/>
        </w:rPr>
        <w:t>жизнедеятельности</w:t>
      </w:r>
      <w:proofErr w:type="gramEnd"/>
      <w:r w:rsidR="00CD77D0" w:rsidRPr="00CD77D0">
        <w:rPr>
          <w:rFonts w:ascii="Times New Roman" w:eastAsia="Calibri" w:hAnsi="Times New Roman" w:cs="Times New Roman"/>
        </w:rPr>
        <w:t xml:space="preserve"> кроме того, формирование у студентов представления о том, что потребность в безопасности принадлежит к числу базисных мотивационных механизмов человеческой жизнедеятельности.</w:t>
      </w:r>
    </w:p>
    <w:p w:rsidR="00CD77D0" w:rsidRPr="00CD77D0" w:rsidRDefault="00CD77D0" w:rsidP="006224AA">
      <w:pPr>
        <w:pStyle w:val="a6"/>
        <w:tabs>
          <w:tab w:val="left" w:pos="360"/>
          <w:tab w:val="left" w:pos="567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D77D0">
        <w:rPr>
          <w:rFonts w:ascii="Times New Roman" w:hAnsi="Times New Roman" w:cs="Times New Roman"/>
          <w:b/>
        </w:rPr>
        <w:tab/>
      </w:r>
      <w:r w:rsidRPr="00CD77D0">
        <w:rPr>
          <w:rFonts w:ascii="Times New Roman" w:hAnsi="Times New Roman" w:cs="Times New Roman"/>
          <w:b/>
        </w:rPr>
        <w:tab/>
        <w:t>2. Задачи изучения дисциплины:</w:t>
      </w:r>
      <w:r w:rsidRPr="00CD77D0">
        <w:rPr>
          <w:rFonts w:ascii="Times New Roman" w:hAnsi="Times New Roman" w:cs="Times New Roman"/>
        </w:rPr>
        <w:t xml:space="preserve">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hAnsi="Times New Roman" w:cs="Times New Roman"/>
        </w:rPr>
        <w:t xml:space="preserve">– </w:t>
      </w:r>
      <w:r w:rsidRPr="00CD77D0">
        <w:rPr>
          <w:rFonts w:ascii="Times New Roman" w:eastAsia="Calibri" w:hAnsi="Times New Roman" w:cs="Times New Roman"/>
        </w:rPr>
        <w:t xml:space="preserve">формирование фундаментальных представлений об основах безопасности жизнедеятельности, сущности опасных и чрезвычайных ситуаций, поражающих факторах;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eastAsia="Calibri" w:hAnsi="Times New Roman" w:cs="Times New Roman"/>
        </w:rPr>
        <w:t xml:space="preserve">– формирование у студентов необходимой теоретической базы, овладение понятийным аппаратом и терминологией в области безопасности жизнедеятельности;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eastAsia="Calibri" w:hAnsi="Times New Roman" w:cs="Times New Roman"/>
        </w:rPr>
        <w:t xml:space="preserve">– формирование у студентов знаний о принципах, методах, средствах и системах обеспечения безопасности;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eastAsia="Calibri" w:hAnsi="Times New Roman" w:cs="Times New Roman"/>
        </w:rPr>
        <w:t xml:space="preserve">– знакомство с историей развития систем безопасности;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eastAsia="Calibri" w:hAnsi="Times New Roman" w:cs="Times New Roman"/>
        </w:rPr>
      </w:pPr>
      <w:r w:rsidRPr="00CD77D0">
        <w:rPr>
          <w:rFonts w:ascii="Times New Roman" w:eastAsia="Calibri" w:hAnsi="Times New Roman" w:cs="Times New Roman"/>
        </w:rPr>
        <w:t xml:space="preserve">– ознакомление с методами прогнозирования опасностей и проектирования систем безопасности; </w:t>
      </w:r>
    </w:p>
    <w:p w:rsidR="00CD77D0" w:rsidRPr="00CD77D0" w:rsidRDefault="00CD77D0" w:rsidP="00CD77D0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CD77D0">
        <w:rPr>
          <w:rFonts w:ascii="Times New Roman" w:eastAsia="Calibri" w:hAnsi="Times New Roman" w:cs="Times New Roman"/>
        </w:rPr>
        <w:t>– воспитание у студентов мировоззрения и культуры безопасного мышления, поведения и деятельности в различных условиях.</w:t>
      </w:r>
    </w:p>
    <w:p w:rsidR="00CD77D0" w:rsidRPr="00CD77D0" w:rsidRDefault="00CD77D0" w:rsidP="006224A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ab/>
      </w:r>
      <w:r w:rsidRPr="00CD77D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CD77D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CD77D0" w:rsidRPr="00CD77D0" w:rsidRDefault="00CD77D0" w:rsidP="00CD77D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  <w:t>Знать:</w:t>
      </w:r>
      <w:r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CD77D0">
      <w:pPr>
        <w:pStyle w:val="a3"/>
        <w:widowControl w:val="0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Pr="00CD77D0">
        <w:rPr>
          <w:rFonts w:ascii="Times New Roman" w:hAnsi="Times New Roman"/>
          <w:bCs/>
          <w:sz w:val="24"/>
          <w:szCs w:val="24"/>
        </w:rPr>
        <w:t>основные понятия в области БЖД;</w:t>
      </w:r>
      <w:r w:rsidRPr="00CD77D0">
        <w:rPr>
          <w:rFonts w:ascii="Times New Roman" w:hAnsi="Times New Roman"/>
          <w:sz w:val="24"/>
          <w:szCs w:val="24"/>
        </w:rPr>
        <w:t xml:space="preserve"> основы управления рисками (основные виды рисков, методы идентификации, измерения и оценки рисков; методы управления рисками: уклонение от риска, превентивные меры</w:t>
      </w:r>
      <w:r w:rsidRPr="00CD77D0">
        <w:rPr>
          <w:rFonts w:ascii="Times New Roman" w:hAnsi="Times New Roman"/>
          <w:bCs/>
          <w:sz w:val="24"/>
          <w:szCs w:val="24"/>
        </w:rPr>
        <w:t xml:space="preserve">; 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bCs/>
          <w:sz w:val="24"/>
          <w:szCs w:val="24"/>
        </w:rPr>
        <w:t xml:space="preserve">– </w:t>
      </w:r>
      <w:r w:rsidRPr="00CD77D0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053F6C">
        <w:rPr>
          <w:rFonts w:ascii="Times New Roman" w:hAnsi="Times New Roman"/>
          <w:sz w:val="24"/>
          <w:szCs w:val="24"/>
        </w:rPr>
        <w:t>ости с идеалами гуманизма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53F6C">
        <w:rPr>
          <w:rFonts w:ascii="Times New Roman" w:hAnsi="Times New Roman"/>
          <w:sz w:val="24"/>
          <w:szCs w:val="24"/>
        </w:rPr>
        <w:t>ачеств и свойств личности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053F6C">
        <w:rPr>
          <w:rFonts w:ascii="Times New Roman" w:hAnsi="Times New Roman"/>
          <w:sz w:val="24"/>
          <w:szCs w:val="24"/>
        </w:rPr>
        <w:t>ходимой безопасности в ЧС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053F6C">
        <w:rPr>
          <w:rFonts w:ascii="Times New Roman" w:hAnsi="Times New Roman"/>
          <w:sz w:val="24"/>
          <w:szCs w:val="24"/>
        </w:rPr>
        <w:t>жарной безопасности в ОУ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lastRenderedPageBreak/>
        <w:t>– политику профессиональных образовательных организаций, организаций дополнительного профессионального образования в обеспече</w:t>
      </w:r>
      <w:r w:rsidR="00053F6C">
        <w:rPr>
          <w:rFonts w:ascii="Times New Roman" w:hAnsi="Times New Roman"/>
          <w:sz w:val="24"/>
          <w:szCs w:val="24"/>
        </w:rPr>
        <w:t>нии пожарной безопасности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основные способы применения программ духовно-нравственного развития обучаемых с применением современных мето</w:t>
      </w:r>
      <w:r w:rsidR="00053F6C">
        <w:rPr>
          <w:rFonts w:ascii="Times New Roman" w:hAnsi="Times New Roman"/>
          <w:sz w:val="24"/>
          <w:szCs w:val="24"/>
        </w:rPr>
        <w:t>дов и технологий обучения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виды и стратегии общения в</w:t>
      </w:r>
      <w:r w:rsidR="00053F6C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</w:t>
      </w:r>
      <w:r w:rsidR="00053F6C">
        <w:rPr>
          <w:rFonts w:ascii="Times New Roman" w:hAnsi="Times New Roman"/>
          <w:sz w:val="24"/>
          <w:szCs w:val="24"/>
        </w:rPr>
        <w:t>сти Российской Федерации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  <w:t>Уметь:</w:t>
      </w:r>
      <w:r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CD77D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 xml:space="preserve">видеть причинно-следственные связи между </w:t>
      </w:r>
      <w:proofErr w:type="gramStart"/>
      <w:r w:rsidRPr="00CD77D0">
        <w:rPr>
          <w:rFonts w:ascii="Times New Roman" w:hAnsi="Times New Roman"/>
          <w:sz w:val="24"/>
          <w:szCs w:val="24"/>
        </w:rPr>
        <w:t>факторами</w:t>
      </w:r>
      <w:proofErr w:type="gramEnd"/>
      <w:r w:rsidRPr="00CD77D0">
        <w:rPr>
          <w:rFonts w:ascii="Times New Roman" w:hAnsi="Times New Roman"/>
          <w:sz w:val="24"/>
          <w:szCs w:val="24"/>
        </w:rPr>
        <w:t xml:space="preserve"> способствующими возникновен</w:t>
      </w:r>
      <w:r w:rsidR="00053F6C">
        <w:rPr>
          <w:rFonts w:ascii="Times New Roman" w:hAnsi="Times New Roman"/>
          <w:sz w:val="24"/>
          <w:szCs w:val="24"/>
        </w:rPr>
        <w:t>ию экстремальных ситуаций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426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−</w:t>
      </w: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 xml:space="preserve">находить организационно - управленческие решения </w:t>
      </w:r>
      <w:r w:rsidR="00053F6C">
        <w:rPr>
          <w:rFonts w:ascii="Times New Roman" w:hAnsi="Times New Roman"/>
          <w:sz w:val="24"/>
          <w:szCs w:val="24"/>
        </w:rPr>
        <w:t>в экстремальных ситуациях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053F6C">
        <w:rPr>
          <w:rFonts w:ascii="Times New Roman" w:hAnsi="Times New Roman"/>
          <w:sz w:val="24"/>
          <w:szCs w:val="24"/>
        </w:rPr>
        <w:t>стоятельно и в коллективе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использовать средства индивидуальной защ</w:t>
      </w:r>
      <w:r w:rsidR="00053F6C">
        <w:rPr>
          <w:rFonts w:ascii="Times New Roman" w:hAnsi="Times New Roman"/>
          <w:sz w:val="24"/>
          <w:szCs w:val="24"/>
        </w:rPr>
        <w:t>иты (</w:t>
      </w:r>
      <w:proofErr w:type="gramStart"/>
      <w:r w:rsidR="00053F6C">
        <w:rPr>
          <w:rFonts w:ascii="Times New Roman" w:hAnsi="Times New Roman"/>
          <w:sz w:val="24"/>
          <w:szCs w:val="24"/>
        </w:rPr>
        <w:t>СИЗ</w:t>
      </w:r>
      <w:proofErr w:type="gramEnd"/>
      <w:r w:rsidR="00053F6C">
        <w:rPr>
          <w:rFonts w:ascii="Times New Roman" w:hAnsi="Times New Roman"/>
          <w:sz w:val="24"/>
          <w:szCs w:val="24"/>
        </w:rPr>
        <w:t>) органов дыхания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053F6C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находить и использовать в работе общечеловеческие ценности, опираться на культурный </w:t>
      </w:r>
      <w:r w:rsidR="00053F6C">
        <w:rPr>
          <w:rFonts w:ascii="Times New Roman" w:hAnsi="Times New Roman"/>
          <w:sz w:val="24"/>
          <w:szCs w:val="24"/>
        </w:rPr>
        <w:t xml:space="preserve">уровень </w:t>
      </w:r>
      <w:proofErr w:type="gramStart"/>
      <w:r w:rsidR="00053F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планировать и осуществлять учебный проце</w:t>
      </w:r>
      <w:proofErr w:type="gramStart"/>
      <w:r w:rsidRPr="00CD77D0">
        <w:rPr>
          <w:rFonts w:ascii="Times New Roman" w:hAnsi="Times New Roman"/>
          <w:sz w:val="24"/>
          <w:szCs w:val="24"/>
        </w:rPr>
        <w:t>сс с пр</w:t>
      </w:r>
      <w:proofErr w:type="gramEnd"/>
      <w:r w:rsidRPr="00CD77D0">
        <w:rPr>
          <w:rFonts w:ascii="Times New Roman" w:hAnsi="Times New Roman"/>
          <w:sz w:val="24"/>
          <w:szCs w:val="24"/>
        </w:rPr>
        <w:t>именением современных методов и технолог</w:t>
      </w:r>
      <w:r w:rsidR="00053F6C">
        <w:rPr>
          <w:rFonts w:ascii="Times New Roman" w:hAnsi="Times New Roman"/>
          <w:sz w:val="24"/>
          <w:szCs w:val="24"/>
        </w:rPr>
        <w:t>ий обучения и диагностики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053F6C">
        <w:rPr>
          <w:rFonts w:ascii="Times New Roman" w:hAnsi="Times New Roman"/>
          <w:sz w:val="24"/>
          <w:szCs w:val="24"/>
        </w:rPr>
        <w:t>образовательного процесса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учреждения.</w:t>
      </w:r>
    </w:p>
    <w:p w:rsidR="00CD77D0" w:rsidRPr="00CD77D0" w:rsidRDefault="00CD77D0" w:rsidP="00CD77D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D77D0" w:rsidRPr="00CD77D0" w:rsidRDefault="00CD77D0" w:rsidP="00CD77D0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умением находить организационно-управленческие решения в нестандартных ситуациях и готовностью нес</w:t>
      </w:r>
      <w:r w:rsidR="00053F6C">
        <w:rPr>
          <w:rFonts w:ascii="Times New Roman" w:hAnsi="Times New Roman"/>
          <w:sz w:val="24"/>
          <w:szCs w:val="24"/>
        </w:rPr>
        <w:t>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053F6C">
        <w:rPr>
          <w:rFonts w:ascii="Times New Roman" w:hAnsi="Times New Roman"/>
          <w:sz w:val="24"/>
          <w:szCs w:val="24"/>
        </w:rPr>
        <w:t>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  <w:proofErr w:type="gramEnd"/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</w:t>
      </w:r>
      <w:r w:rsidR="00053F6C">
        <w:rPr>
          <w:rFonts w:ascii="Times New Roman" w:hAnsi="Times New Roman"/>
          <w:sz w:val="24"/>
          <w:szCs w:val="24"/>
        </w:rPr>
        <w:t>ю формулировать результат</w:t>
      </w:r>
      <w:proofErr w:type="gramStart"/>
      <w:r w:rsidR="00053F6C">
        <w:rPr>
          <w:rFonts w:ascii="Times New Roman" w:hAnsi="Times New Roman"/>
          <w:sz w:val="24"/>
          <w:szCs w:val="24"/>
        </w:rPr>
        <w:t xml:space="preserve"> </w:t>
      </w:r>
      <w:r w:rsidRPr="00CD77D0">
        <w:rPr>
          <w:rFonts w:ascii="Times New Roman" w:hAnsi="Times New Roman"/>
          <w:sz w:val="24"/>
          <w:szCs w:val="24"/>
        </w:rPr>
        <w:t>;</w:t>
      </w:r>
      <w:proofErr w:type="gramEnd"/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</w:t>
      </w:r>
      <w:r w:rsidR="00053F6C">
        <w:rPr>
          <w:rFonts w:ascii="Times New Roman" w:hAnsi="Times New Roman"/>
          <w:sz w:val="24"/>
          <w:szCs w:val="24"/>
        </w:rPr>
        <w:t>му проведению мероприятий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053F6C">
        <w:rPr>
          <w:rFonts w:ascii="Times New Roman" w:hAnsi="Times New Roman"/>
          <w:sz w:val="24"/>
          <w:szCs w:val="24"/>
        </w:rPr>
        <w:t>ов возможных катаклизмов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обучающи</w:t>
      </w:r>
      <w:r w:rsidR="00053F6C">
        <w:rPr>
          <w:rFonts w:ascii="Times New Roman" w:hAnsi="Times New Roman"/>
          <w:sz w:val="24"/>
          <w:szCs w:val="24"/>
        </w:rPr>
        <w:t>хся</w:t>
      </w:r>
      <w:proofErr w:type="gramEnd"/>
      <w:r w:rsidR="00053F6C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практическими навыками применения современных и методов воспитания и применения современных методов духовно-нравственного воспитания и современных мет</w:t>
      </w:r>
      <w:r w:rsidR="00053F6C">
        <w:rPr>
          <w:rFonts w:ascii="Times New Roman" w:hAnsi="Times New Roman"/>
          <w:sz w:val="24"/>
          <w:szCs w:val="24"/>
        </w:rPr>
        <w:t>одов развития обучающихся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</w:t>
      </w:r>
      <w:r w:rsidR="00053F6C">
        <w:rPr>
          <w:rFonts w:ascii="Times New Roman" w:hAnsi="Times New Roman"/>
          <w:sz w:val="24"/>
          <w:szCs w:val="24"/>
        </w:rPr>
        <w:t>гогическом взаимодействии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навыками формирования у учащихся патриотизма и безопасного поведения </w:t>
      </w:r>
      <w:r w:rsidR="00053F6C">
        <w:rPr>
          <w:rFonts w:ascii="Times New Roman" w:hAnsi="Times New Roman"/>
          <w:sz w:val="24"/>
          <w:szCs w:val="24"/>
        </w:rPr>
        <w:t>в период воинской службы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b/>
          <w:sz w:val="24"/>
          <w:szCs w:val="24"/>
        </w:rPr>
        <w:lastRenderedPageBreak/>
        <w:tab/>
        <w:t>4. Дисциплина участвует в формировании компетенций:</w:t>
      </w:r>
      <w:r w:rsidRPr="00CD77D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</w:t>
      </w:r>
      <w:r w:rsidRPr="00CD77D0">
        <w:rPr>
          <w:rFonts w:ascii="Times New Roman" w:hAnsi="Times New Roman"/>
          <w:iCs/>
          <w:sz w:val="24"/>
          <w:szCs w:val="24"/>
        </w:rPr>
        <w:t xml:space="preserve">2 – </w:t>
      </w:r>
      <w:r w:rsidRPr="00CD77D0">
        <w:rPr>
          <w:rFonts w:ascii="Times New Roman" w:hAnsi="Times New Roman"/>
          <w:sz w:val="24"/>
          <w:szCs w:val="24"/>
        </w:rPr>
        <w:t>способностью</w:t>
      </w:r>
      <w:r w:rsidRPr="00CD77D0">
        <w:rPr>
          <w:rFonts w:ascii="Times New Roman" w:hAnsi="Times New Roman"/>
          <w:iCs/>
          <w:sz w:val="24"/>
          <w:szCs w:val="24"/>
        </w:rPr>
        <w:t xml:space="preserve"> анализировать основные этапы и закономерности исторического развития для формирования патриотизма и гражданской позиции</w:t>
      </w:r>
      <w:r w:rsidR="006224AA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</w:t>
      </w:r>
      <w:r w:rsidRPr="00CD77D0">
        <w:rPr>
          <w:rFonts w:ascii="Times New Roman" w:hAnsi="Times New Roman"/>
          <w:iCs/>
          <w:sz w:val="24"/>
          <w:szCs w:val="24"/>
        </w:rPr>
        <w:t>5 – способностью работать в команде, толерантно воспринимать социальные, культурные и личностные различия</w:t>
      </w:r>
      <w:r w:rsidR="006224AA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ОК-6</w:t>
      </w:r>
      <w:r w:rsidRPr="00CD77D0">
        <w:rPr>
          <w:rFonts w:ascii="Times New Roman" w:hAnsi="Times New Roman"/>
          <w:iCs/>
          <w:sz w:val="24"/>
          <w:szCs w:val="24"/>
        </w:rPr>
        <w:t xml:space="preserve"> – </w:t>
      </w:r>
      <w:r w:rsidRPr="00CD77D0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ОПК 6 –  готовностью к обеспечению охраны жизни и здоровья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224AA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ПК-2 –  </w:t>
      </w:r>
      <w:r w:rsidRPr="00CD77D0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6224AA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CD77D0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CD77D0">
        <w:rPr>
          <w:rFonts w:ascii="Times New Roman" w:hAnsi="Times New Roman"/>
          <w:iCs/>
          <w:sz w:val="24"/>
          <w:szCs w:val="24"/>
        </w:rPr>
        <w:t xml:space="preserve"> в учебной и вне</w:t>
      </w:r>
      <w:r w:rsidR="006224AA">
        <w:rPr>
          <w:rFonts w:ascii="Times New Roman" w:hAnsi="Times New Roman"/>
          <w:iCs/>
          <w:sz w:val="24"/>
          <w:szCs w:val="24"/>
        </w:rPr>
        <w:t xml:space="preserve"> </w:t>
      </w:r>
      <w:r w:rsidRPr="00CD77D0">
        <w:rPr>
          <w:rFonts w:ascii="Times New Roman" w:hAnsi="Times New Roman"/>
          <w:iCs/>
          <w:sz w:val="24"/>
          <w:szCs w:val="24"/>
        </w:rPr>
        <w:t>учебной деятельности</w:t>
      </w:r>
      <w:r w:rsidR="006224AA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ПК-6 –  готовностью взаимодействовать с участниками образовательного процесса</w:t>
      </w:r>
      <w:r w:rsidR="006224AA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CD77D0" w:rsidP="006224AA">
      <w:pPr>
        <w:pStyle w:val="a6"/>
        <w:tabs>
          <w:tab w:val="left" w:pos="567"/>
          <w:tab w:val="left" w:pos="709"/>
        </w:tabs>
        <w:spacing w:line="276" w:lineRule="auto"/>
        <w:ind w:left="0"/>
        <w:jc w:val="both"/>
        <w:rPr>
          <w:rFonts w:ascii="Times New Roman" w:hAnsi="Times New Roman"/>
        </w:rPr>
      </w:pPr>
      <w:r w:rsidRPr="00CD77D0">
        <w:rPr>
          <w:rFonts w:ascii="Times New Roman" w:hAnsi="Times New Roman" w:cs="Times New Roman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  <w:r>
        <w:rPr>
          <w:rFonts w:ascii="Times New Roman" w:hAnsi="Times New Roman"/>
        </w:rPr>
        <w:t xml:space="preserve">  </w:t>
      </w:r>
      <w:r w:rsidR="009712C2" w:rsidRPr="00FE38A8">
        <w:rPr>
          <w:rFonts w:ascii="Times New Roman" w:hAnsi="Times New Roman"/>
          <w:b/>
        </w:rPr>
        <w:tab/>
        <w:t xml:space="preserve">5. Общая трудоемкость </w:t>
      </w:r>
      <w:r w:rsidR="009712C2" w:rsidRPr="00FE38A8">
        <w:rPr>
          <w:rFonts w:ascii="Times New Roman" w:hAnsi="Times New Roman"/>
          <w:i/>
        </w:rPr>
        <w:t>(в ЗЕТ): 4 ЗЕТ</w:t>
      </w:r>
      <w:r w:rsidR="008B43FD" w:rsidRPr="00FE38A8">
        <w:rPr>
          <w:rFonts w:ascii="Times New Roman" w:hAnsi="Times New Roman"/>
          <w:i/>
        </w:rPr>
        <w:t xml:space="preserve"> </w:t>
      </w:r>
      <w:r w:rsidR="008B43FD" w:rsidRPr="00FE38A8">
        <w:rPr>
          <w:rFonts w:ascii="Times New Roman" w:hAnsi="Times New Roman"/>
        </w:rPr>
        <w:t>по учебному плану.</w:t>
      </w:r>
    </w:p>
    <w:p w:rsidR="009712C2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37C7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137C79" w:rsidRPr="00FE38A8">
        <w:rPr>
          <w:rFonts w:ascii="Times New Roman" w:hAnsi="Times New Roman"/>
          <w:sz w:val="24"/>
          <w:szCs w:val="24"/>
        </w:rPr>
        <w:t>курс 3, сессия 2.</w:t>
      </w:r>
    </w:p>
    <w:p w:rsidR="00922A38" w:rsidRPr="00FE38A8" w:rsidRDefault="009712C2" w:rsidP="006224A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8B43FD" w:rsidRPr="00FE38A8">
        <w:rPr>
          <w:rFonts w:ascii="Times New Roman" w:hAnsi="Times New Roman"/>
          <w:sz w:val="24"/>
          <w:szCs w:val="24"/>
        </w:rPr>
        <w:t>Лапшина Ирина Владимировна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922A38" w:rsidRPr="00FE38A8" w:rsidRDefault="00922A38" w:rsidP="00FE38A8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E438E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.В.</w:t>
      </w:r>
      <w:r w:rsidR="00395315" w:rsidRPr="00FE38A8">
        <w:rPr>
          <w:rFonts w:ascii="Times New Roman" w:hAnsi="Times New Roman"/>
          <w:b/>
          <w:i/>
          <w:sz w:val="24"/>
          <w:szCs w:val="24"/>
        </w:rPr>
        <w:t>12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 xml:space="preserve">. </w:t>
      </w:r>
      <w:r w:rsidR="00395315" w:rsidRPr="00FE38A8">
        <w:rPr>
          <w:rFonts w:ascii="Times New Roman" w:hAnsi="Times New Roman"/>
          <w:b/>
          <w:i/>
          <w:sz w:val="24"/>
          <w:szCs w:val="24"/>
        </w:rPr>
        <w:t>02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Правовое регулирование  и о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>рганы обеспечения безопасности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053DC8" w:rsidRPr="00FE38A8" w:rsidTr="00CD77D0">
        <w:tc>
          <w:tcPr>
            <w:tcW w:w="351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6224AA" w:rsidRDefault="00053DC8" w:rsidP="006224A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CD77D0">
        <w:tc>
          <w:tcPr>
            <w:tcW w:w="351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053DC8" w:rsidRPr="006224AA" w:rsidRDefault="00053DC8" w:rsidP="006224AA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CD77D0">
        <w:tc>
          <w:tcPr>
            <w:tcW w:w="351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053DC8" w:rsidRPr="006224AA" w:rsidRDefault="00053DC8" w:rsidP="006224AA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24AA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CD77D0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CD77D0" w:rsidRPr="00CD77D0" w:rsidRDefault="00CD77D0" w:rsidP="006224AA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contextualSpacing/>
      </w:pPr>
      <w:r w:rsidRPr="00CD77D0">
        <w:rPr>
          <w:b/>
        </w:rPr>
        <w:t xml:space="preserve">1. Цель изучения дисциплины: </w:t>
      </w:r>
      <w:r w:rsidRPr="00CD77D0">
        <w:t xml:space="preserve">содействовать формированию у студентов систематизированных знаний и понятийного аппарата правового регулирования безопасности жизнедеятельности. </w:t>
      </w:r>
    </w:p>
    <w:p w:rsidR="00CD77D0" w:rsidRPr="00CD77D0" w:rsidRDefault="00CD77D0" w:rsidP="006224AA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CD77D0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CD77D0" w:rsidRPr="00CD77D0" w:rsidRDefault="00CD77D0" w:rsidP="00CD77D0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7D0">
        <w:rPr>
          <w:rFonts w:ascii="Times New Roman" w:hAnsi="Times New Roman"/>
          <w:sz w:val="24"/>
          <w:szCs w:val="24"/>
          <w:lang w:eastAsia="ru-RU"/>
        </w:rPr>
        <w:t xml:space="preserve">– обеспечивать приобретение системных знаний в области правового регулирования безопасности жизнедеятельности;  </w:t>
      </w:r>
    </w:p>
    <w:p w:rsidR="00CD77D0" w:rsidRPr="00CD77D0" w:rsidRDefault="00CD77D0" w:rsidP="00CD77D0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7D0">
        <w:rPr>
          <w:rFonts w:ascii="Times New Roman" w:hAnsi="Times New Roman"/>
          <w:sz w:val="24"/>
          <w:szCs w:val="24"/>
          <w:lang w:eastAsia="ru-RU"/>
        </w:rPr>
        <w:t xml:space="preserve">– способствовать дальнейшему формированию правовой культуры студентов; </w:t>
      </w:r>
    </w:p>
    <w:p w:rsidR="00CD77D0" w:rsidRPr="00CD77D0" w:rsidRDefault="00CD77D0" w:rsidP="00CD77D0">
      <w:pPr>
        <w:widowControl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CD77D0">
        <w:rPr>
          <w:rFonts w:ascii="Times New Roman" w:hAnsi="Times New Roman"/>
          <w:sz w:val="24"/>
          <w:szCs w:val="24"/>
          <w:lang w:eastAsia="ru-RU"/>
        </w:rPr>
        <w:t xml:space="preserve">– осуществлять подготовку к ведению профессионально </w:t>
      </w:r>
      <w:r w:rsidRPr="00CD77D0">
        <w:rPr>
          <w:rFonts w:ascii="Times New Roman" w:hAnsi="Times New Roman"/>
          <w:sz w:val="24"/>
          <w:szCs w:val="24"/>
          <w:lang w:eastAsia="ru-RU"/>
        </w:rPr>
        <w:sym w:font="Symbol" w:char="F02D"/>
      </w:r>
      <w:r w:rsidRPr="00CD77D0">
        <w:rPr>
          <w:rFonts w:ascii="Times New Roman" w:hAnsi="Times New Roman"/>
          <w:sz w:val="24"/>
          <w:szCs w:val="24"/>
          <w:lang w:eastAsia="ru-RU"/>
        </w:rPr>
        <w:t xml:space="preserve"> педагогической деятельности по формированию правовой культуры студентов в области обеспечения безопасности жизнедеятельности.</w:t>
      </w:r>
    </w:p>
    <w:p w:rsidR="00CD77D0" w:rsidRPr="00CD77D0" w:rsidRDefault="00CD77D0" w:rsidP="006224AA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D77D0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CD77D0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CD77D0">
        <w:rPr>
          <w:rFonts w:ascii="Times New Roman" w:hAnsi="Times New Roman"/>
          <w:b/>
          <w:sz w:val="24"/>
          <w:szCs w:val="24"/>
        </w:rPr>
        <w:t xml:space="preserve">. </w:t>
      </w:r>
    </w:p>
    <w:p w:rsidR="00CD77D0" w:rsidRPr="00CD77D0" w:rsidRDefault="00CD77D0" w:rsidP="00CD77D0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Знать:</w:t>
      </w:r>
    </w:p>
    <w:p w:rsidR="00CD77D0" w:rsidRPr="00CD77D0" w:rsidRDefault="00CD77D0" w:rsidP="007B6EC4">
      <w:pPr>
        <w:widowControl w:val="0"/>
        <w:numPr>
          <w:ilvl w:val="0"/>
          <w:numId w:val="124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053F6C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CD77D0">
        <w:rPr>
          <w:rFonts w:ascii="Times New Roman" w:hAnsi="Times New Roman"/>
          <w:sz w:val="24"/>
          <w:szCs w:val="24"/>
        </w:rPr>
        <w:t xml:space="preserve">; </w:t>
      </w:r>
    </w:p>
    <w:p w:rsidR="00CD77D0" w:rsidRPr="00CD77D0" w:rsidRDefault="00CD77D0" w:rsidP="007B6EC4">
      <w:pPr>
        <w:numPr>
          <w:ilvl w:val="0"/>
          <w:numId w:val="12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этические нормы, регулирующие отношение человека к человеку, обществу, природе, </w:t>
      </w:r>
    </w:p>
    <w:p w:rsidR="00CD77D0" w:rsidRPr="00CD77D0" w:rsidRDefault="00CD77D0" w:rsidP="007B6EC4">
      <w:pPr>
        <w:numPr>
          <w:ilvl w:val="0"/>
          <w:numId w:val="124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</w:t>
      </w:r>
      <w:r w:rsidR="00053F6C">
        <w:rPr>
          <w:rFonts w:ascii="Times New Roman" w:hAnsi="Times New Roman"/>
          <w:sz w:val="24"/>
          <w:szCs w:val="24"/>
        </w:rPr>
        <w:t>ости с идеалами гуманизма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053F6C">
        <w:rPr>
          <w:rFonts w:ascii="Times New Roman" w:hAnsi="Times New Roman"/>
          <w:sz w:val="24"/>
          <w:szCs w:val="24"/>
        </w:rPr>
        <w:t>ачеств и свойств личности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numPr>
          <w:ilvl w:val="0"/>
          <w:numId w:val="127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правовые основы обеспече</w:t>
      </w:r>
      <w:r w:rsidR="00053F6C">
        <w:rPr>
          <w:rFonts w:ascii="Times New Roman" w:hAnsi="Times New Roman"/>
          <w:sz w:val="24"/>
          <w:szCs w:val="24"/>
        </w:rPr>
        <w:t>ния безопасности личности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numPr>
          <w:ilvl w:val="0"/>
          <w:numId w:val="125"/>
        </w:numPr>
        <w:tabs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053F6C">
        <w:rPr>
          <w:rFonts w:ascii="Times New Roman" w:hAnsi="Times New Roman"/>
          <w:sz w:val="24"/>
          <w:szCs w:val="24"/>
        </w:rPr>
        <w:t>жарной безопасности в ОУ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numPr>
          <w:ilvl w:val="0"/>
          <w:numId w:val="125"/>
        </w:numPr>
        <w:tabs>
          <w:tab w:val="left" w:pos="426"/>
          <w:tab w:val="left" w:pos="567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053F6C">
        <w:rPr>
          <w:rFonts w:ascii="Times New Roman" w:hAnsi="Times New Roman"/>
          <w:sz w:val="24"/>
          <w:szCs w:val="24"/>
        </w:rPr>
        <w:t>нии пожарной безопасности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numPr>
          <w:ilvl w:val="0"/>
          <w:numId w:val="125"/>
        </w:numPr>
        <w:tabs>
          <w:tab w:val="left" w:pos="0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виды и стратегии общения в образовательном пр</w:t>
      </w:r>
      <w:r w:rsidR="00053F6C">
        <w:rPr>
          <w:rFonts w:ascii="Times New Roman" w:hAnsi="Times New Roman"/>
          <w:sz w:val="24"/>
          <w:szCs w:val="24"/>
        </w:rPr>
        <w:t>оцессе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систему нормативных актов по вопросам БЖ и понимать применяемую терминологию;</w:t>
      </w:r>
    </w:p>
    <w:p w:rsidR="00CD77D0" w:rsidRPr="00CD77D0" w:rsidRDefault="00CD77D0" w:rsidP="00CD77D0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основные органы обеспечения безопасности РФ, на</w:t>
      </w:r>
      <w:r w:rsidR="00053F6C">
        <w:rPr>
          <w:rFonts w:ascii="Times New Roman" w:hAnsi="Times New Roman"/>
          <w:sz w:val="24"/>
          <w:szCs w:val="24"/>
        </w:rPr>
        <w:t>правления их деятельности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tabs>
          <w:tab w:val="left" w:pos="426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структуру и направления деятельности в области национальной безопасности Рос</w:t>
      </w:r>
      <w:r w:rsidR="006B3424">
        <w:rPr>
          <w:rFonts w:ascii="Times New Roman" w:hAnsi="Times New Roman"/>
          <w:sz w:val="24"/>
          <w:szCs w:val="24"/>
        </w:rPr>
        <w:t>сийской Федерации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Уметь: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−</w:t>
      </w: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 xml:space="preserve">видеть причинно-следственные связи между факторами, способствующими </w:t>
      </w:r>
      <w:r w:rsidRPr="00CD77D0">
        <w:rPr>
          <w:rFonts w:ascii="Times New Roman" w:hAnsi="Times New Roman"/>
          <w:sz w:val="24"/>
          <w:szCs w:val="24"/>
        </w:rPr>
        <w:lastRenderedPageBreak/>
        <w:t>возникновен</w:t>
      </w:r>
      <w:r w:rsidR="006B3424">
        <w:rPr>
          <w:rFonts w:ascii="Times New Roman" w:hAnsi="Times New Roman"/>
          <w:sz w:val="24"/>
          <w:szCs w:val="24"/>
        </w:rPr>
        <w:t>ию экстремальных ситуаций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−</w:t>
      </w: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>находить организационно - управленческие решения</w:t>
      </w:r>
      <w:r w:rsidR="006B3424">
        <w:rPr>
          <w:rFonts w:ascii="Times New Roman" w:hAnsi="Times New Roman"/>
          <w:sz w:val="24"/>
          <w:szCs w:val="24"/>
        </w:rPr>
        <w:t xml:space="preserve"> в экстремальных ситуациях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6B3424">
        <w:rPr>
          <w:rFonts w:ascii="Times New Roman" w:hAnsi="Times New Roman"/>
          <w:sz w:val="24"/>
          <w:szCs w:val="24"/>
        </w:rPr>
        <w:t>стоятельно и в коллективе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использовать нормативно-правовые знания в различных </w:t>
      </w:r>
      <w:r w:rsidR="006B3424">
        <w:rPr>
          <w:rFonts w:ascii="Times New Roman" w:hAnsi="Times New Roman"/>
          <w:sz w:val="24"/>
          <w:szCs w:val="24"/>
        </w:rPr>
        <w:t>сферах жизнедеятельности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</w:t>
      </w:r>
      <w:r w:rsidR="006B3424">
        <w:rPr>
          <w:rFonts w:ascii="Times New Roman" w:hAnsi="Times New Roman"/>
          <w:sz w:val="24"/>
          <w:szCs w:val="24"/>
        </w:rPr>
        <w:t>и и межличностном общении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6B3424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6B3424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6B3424">
        <w:rPr>
          <w:rFonts w:ascii="Times New Roman" w:hAnsi="Times New Roman"/>
          <w:sz w:val="24"/>
          <w:szCs w:val="24"/>
        </w:rPr>
        <w:t>образовательного процесса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</w:t>
      </w:r>
      <w:r w:rsidR="00AC120B">
        <w:rPr>
          <w:rFonts w:ascii="Times New Roman" w:hAnsi="Times New Roman"/>
          <w:sz w:val="24"/>
          <w:szCs w:val="24"/>
        </w:rPr>
        <w:t>практической деятельности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6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образовательного учреждения</w:t>
      </w:r>
      <w:r w:rsidR="00414463">
        <w:rPr>
          <w:rFonts w:ascii="Times New Roman" w:hAnsi="Times New Roman"/>
          <w:i/>
          <w:sz w:val="24"/>
          <w:szCs w:val="24"/>
        </w:rPr>
        <w:t>.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</w:t>
      </w:r>
      <w:r w:rsidR="00AC120B">
        <w:rPr>
          <w:rFonts w:ascii="Times New Roman" w:hAnsi="Times New Roman"/>
          <w:sz w:val="24"/>
          <w:szCs w:val="24"/>
        </w:rPr>
        <w:t>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AC120B">
        <w:rPr>
          <w:rFonts w:ascii="Times New Roman" w:hAnsi="Times New Roman"/>
          <w:sz w:val="24"/>
          <w:szCs w:val="24"/>
        </w:rPr>
        <w:t>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  <w:proofErr w:type="gramEnd"/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самостоятельной научно- исследовательской работы; способность</w:t>
      </w:r>
      <w:r w:rsidR="00AC120B">
        <w:rPr>
          <w:rFonts w:ascii="Times New Roman" w:hAnsi="Times New Roman"/>
          <w:sz w:val="24"/>
          <w:szCs w:val="24"/>
        </w:rPr>
        <w:t>ю формулировать результат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исключения  возникновение паники, способствовать чёткому и организованно</w:t>
      </w:r>
      <w:r w:rsidR="00AC120B">
        <w:rPr>
          <w:rFonts w:ascii="Times New Roman" w:hAnsi="Times New Roman"/>
          <w:sz w:val="24"/>
          <w:szCs w:val="24"/>
        </w:rPr>
        <w:t>му проведению мероприятий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районов возможных катаклизмов;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обучающи</w:t>
      </w:r>
      <w:r w:rsidR="00AC120B">
        <w:rPr>
          <w:rFonts w:ascii="Times New Roman" w:hAnsi="Times New Roman"/>
          <w:sz w:val="24"/>
          <w:szCs w:val="24"/>
        </w:rPr>
        <w:t>хся</w:t>
      </w:r>
      <w:proofErr w:type="gramEnd"/>
      <w:r w:rsidR="00AC120B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конструктивного разрешения конфликтов в социально-педа</w:t>
      </w:r>
      <w:r w:rsidR="00AC120B">
        <w:rPr>
          <w:rFonts w:ascii="Times New Roman" w:hAnsi="Times New Roman"/>
          <w:sz w:val="24"/>
          <w:szCs w:val="24"/>
        </w:rPr>
        <w:t>гогическом взаимодействии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знаниями, достаточными для защиты личных, общественных и государственных интересов с использованием правовой систе</w:t>
      </w:r>
      <w:r w:rsidR="00AC120B">
        <w:rPr>
          <w:rFonts w:ascii="Times New Roman" w:hAnsi="Times New Roman"/>
          <w:sz w:val="24"/>
          <w:szCs w:val="24"/>
        </w:rPr>
        <w:t>мы и органов безопасности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навыками формирования у учащихся патриотизма и безопасного поведения </w:t>
      </w:r>
      <w:r w:rsidR="00AC120B">
        <w:rPr>
          <w:rFonts w:ascii="Times New Roman" w:hAnsi="Times New Roman"/>
          <w:sz w:val="24"/>
          <w:szCs w:val="24"/>
        </w:rPr>
        <w:t>в период воинской службы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AC120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  <w:rPr>
          <w:iCs/>
        </w:rPr>
      </w:pPr>
      <w:r w:rsidRPr="00CD77D0">
        <w:rPr>
          <w:b/>
        </w:rPr>
        <w:tab/>
        <w:t>4. Дисциплина участвует в формировании компетенций:</w:t>
      </w:r>
      <w:r w:rsidRPr="00CD77D0">
        <w:rPr>
          <w:i/>
          <w:iCs/>
        </w:rPr>
        <w:t xml:space="preserve"> 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</w:t>
      </w:r>
      <w:r w:rsidRPr="00CD77D0">
        <w:rPr>
          <w:rFonts w:ascii="Times New Roman" w:hAnsi="Times New Roman"/>
          <w:iCs/>
          <w:sz w:val="24"/>
          <w:szCs w:val="24"/>
        </w:rPr>
        <w:t>2 – способностью анализировать основные этапы и закономерности исторического развития для формирования патриотизма и гражданской позиции</w:t>
      </w:r>
      <w:r w:rsidR="00AC120B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</w:t>
      </w:r>
      <w:r w:rsidRPr="00CD77D0">
        <w:rPr>
          <w:rFonts w:ascii="Times New Roman" w:hAnsi="Times New Roman"/>
          <w:iCs/>
          <w:sz w:val="24"/>
          <w:szCs w:val="24"/>
        </w:rPr>
        <w:t>5 –  способностью работать в команде, толерантно воспринимать социальные, культурные и личностные различия</w:t>
      </w:r>
      <w:r w:rsidR="00AC120B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ОК-6</w:t>
      </w:r>
      <w:r w:rsidRPr="00CD77D0">
        <w:rPr>
          <w:rFonts w:ascii="Times New Roman" w:hAnsi="Times New Roman"/>
          <w:iCs/>
          <w:sz w:val="24"/>
          <w:szCs w:val="24"/>
        </w:rPr>
        <w:t xml:space="preserve"> – </w:t>
      </w:r>
      <w:r w:rsidRPr="00CD77D0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ОК-7 –  способностью использовать базовые правовые знания в различных сферах деятельности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ОПК 6 –  готовностью к обеспечению охраны жизни и здоровья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C120B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lastRenderedPageBreak/>
        <w:t xml:space="preserve">ПК-2 –  </w:t>
      </w:r>
      <w:r w:rsidRPr="00CD77D0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AC120B">
        <w:rPr>
          <w:rFonts w:ascii="Times New Roman" w:hAnsi="Times New Roman"/>
          <w:iCs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СК-5 –</w:t>
      </w:r>
      <w:r w:rsidRPr="00CD77D0">
        <w:t xml:space="preserve"> </w:t>
      </w:r>
      <w:r w:rsidRPr="00CD77D0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  <w:r w:rsidRPr="00CD77D0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712C2" w:rsidP="00AC120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 xml:space="preserve">5. Общая трудоемкость </w:t>
      </w:r>
      <w:r w:rsidRPr="00FE38A8">
        <w:rPr>
          <w:i/>
        </w:rPr>
        <w:t>(в ЗЕТ): 4 ЗЕТ</w:t>
      </w:r>
      <w:r w:rsidR="008B43FD" w:rsidRPr="00FE38A8">
        <w:rPr>
          <w:i/>
        </w:rPr>
        <w:t xml:space="preserve"> </w:t>
      </w:r>
      <w:r w:rsidR="008B43FD" w:rsidRPr="00FE38A8">
        <w:t>по учебному плану.</w:t>
      </w:r>
    </w:p>
    <w:p w:rsidR="009712C2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66139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661394" w:rsidRPr="00FE38A8">
        <w:rPr>
          <w:rFonts w:ascii="Times New Roman" w:hAnsi="Times New Roman"/>
          <w:sz w:val="24"/>
          <w:szCs w:val="24"/>
        </w:rPr>
        <w:t xml:space="preserve">курс 6, сессия 1. </w:t>
      </w:r>
    </w:p>
    <w:p w:rsidR="00922A38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8B43FD" w:rsidRPr="00FE38A8">
        <w:rPr>
          <w:rFonts w:ascii="Times New Roman" w:hAnsi="Times New Roman"/>
          <w:sz w:val="24"/>
          <w:szCs w:val="24"/>
        </w:rPr>
        <w:t>Лапшина Ирина Владимировна</w:t>
      </w:r>
      <w:r w:rsidR="009712C2" w:rsidRPr="00FE38A8">
        <w:rPr>
          <w:rFonts w:ascii="Times New Roman" w:hAnsi="Times New Roman"/>
          <w:sz w:val="24"/>
          <w:szCs w:val="24"/>
        </w:rPr>
        <w:t>, кандидат философских наук, доцент кафедры естествознания и безопасности жизнедеятельности.</w:t>
      </w:r>
    </w:p>
    <w:p w:rsidR="00CD77D0" w:rsidRPr="00FE38A8" w:rsidRDefault="00CD77D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66139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.В.12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03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Основы национальной безопасности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FE38A8" w:rsidTr="00CD77D0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AC120B" w:rsidRDefault="00053DC8" w:rsidP="00AC120B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C120B" w:rsidRDefault="00053DC8" w:rsidP="00AC120B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CD77D0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AC120B" w:rsidRDefault="00053DC8" w:rsidP="00AC120B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CD77D0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AC120B" w:rsidRDefault="00053DC8" w:rsidP="00AC120B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CD77D0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CD77D0" w:rsidRPr="00CD77D0" w:rsidRDefault="009712C2" w:rsidP="00AC120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b/>
          <w:sz w:val="24"/>
          <w:szCs w:val="24"/>
        </w:rPr>
        <w:tab/>
      </w:r>
      <w:r w:rsidR="00CD77D0" w:rsidRPr="00CD77D0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CD77D0"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CD77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сформировать у студентов необходимый объем знаний, навыков, умений в области национальной безопасности;</w:t>
      </w:r>
    </w:p>
    <w:p w:rsidR="00CD77D0" w:rsidRPr="00CD77D0" w:rsidRDefault="00CD77D0" w:rsidP="00CD77D0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выработать у них готовность</w:t>
      </w:r>
      <w:r w:rsidRPr="00CD77D0">
        <w:rPr>
          <w:rFonts w:ascii="Times New Roman" w:hAnsi="Times New Roman"/>
          <w:b/>
          <w:sz w:val="24"/>
          <w:szCs w:val="24"/>
        </w:rPr>
        <w:t xml:space="preserve"> </w:t>
      </w:r>
      <w:r w:rsidRPr="00CD77D0">
        <w:rPr>
          <w:rFonts w:ascii="Times New Roman" w:hAnsi="Times New Roman"/>
          <w:sz w:val="24"/>
          <w:szCs w:val="24"/>
        </w:rPr>
        <w:t>осуществлять обучение и воспитание школьников с учетом интересов национальной безопасности России.</w:t>
      </w:r>
    </w:p>
    <w:p w:rsidR="00CD77D0" w:rsidRPr="00CD77D0" w:rsidRDefault="00CD77D0" w:rsidP="00AC120B">
      <w:pPr>
        <w:pStyle w:val="a3"/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7B6EC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систематизировать знания студентов об основных понятиях и положениях теории безопасности в современном комплексе проблем национальной безопасности;</w:t>
      </w:r>
    </w:p>
    <w:p w:rsidR="00CD77D0" w:rsidRPr="00CD77D0" w:rsidRDefault="00CD77D0" w:rsidP="007B6EC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познакомить студентов с историей формирования теории национальной безопасности и содержанием Концепции национальной безопасности Российской Федерации;</w:t>
      </w:r>
    </w:p>
    <w:p w:rsidR="00CD77D0" w:rsidRPr="00CD77D0" w:rsidRDefault="00CD77D0" w:rsidP="007B6EC4">
      <w:pPr>
        <w:pStyle w:val="a3"/>
        <w:numPr>
          <w:ilvl w:val="0"/>
          <w:numId w:val="4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сформировать у студентов навыки самостоятельного изучения проблем национальной безопасности и принятия ответственных решений в этой сфере. </w:t>
      </w:r>
    </w:p>
    <w:p w:rsidR="00CD77D0" w:rsidRPr="00CD77D0" w:rsidRDefault="00CD77D0" w:rsidP="00AC120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CD77D0">
        <w:tab/>
      </w:r>
      <w:r w:rsidRPr="00CD77D0">
        <w:rPr>
          <w:b/>
        </w:rPr>
        <w:t xml:space="preserve">3. Результаты </w:t>
      </w:r>
      <w:proofErr w:type="gramStart"/>
      <w:r w:rsidRPr="00CD77D0">
        <w:rPr>
          <w:b/>
        </w:rPr>
        <w:t>обучения по дисциплине</w:t>
      </w:r>
      <w:proofErr w:type="gramEnd"/>
    </w:p>
    <w:p w:rsidR="00CD77D0" w:rsidRPr="00CD77D0" w:rsidRDefault="00CD77D0" w:rsidP="00CD77D0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  <w:t>Знать:</w:t>
      </w:r>
      <w:r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7B6EC4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структуру и содержание Концепции национальной безопасности Российской Федерации; 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культуры; понимать роль произво</w:t>
      </w:r>
      <w:r w:rsidR="008D1D4B">
        <w:rPr>
          <w:rFonts w:ascii="Times New Roman" w:hAnsi="Times New Roman"/>
          <w:sz w:val="24"/>
          <w:szCs w:val="24"/>
        </w:rPr>
        <w:t>ла и ненасилия в обществе</w:t>
      </w:r>
      <w:r w:rsidRPr="00CD77D0">
        <w:rPr>
          <w:rFonts w:ascii="Times New Roman" w:hAnsi="Times New Roman"/>
          <w:sz w:val="24"/>
          <w:szCs w:val="24"/>
        </w:rPr>
        <w:t xml:space="preserve">; </w:t>
      </w:r>
    </w:p>
    <w:p w:rsidR="00CD77D0" w:rsidRPr="00CD77D0" w:rsidRDefault="00CD77D0" w:rsidP="007B6EC4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несовместимость как физического, так и морального насилия по отношению к личности с идеалами г</w:t>
      </w:r>
      <w:r w:rsidR="008D1D4B">
        <w:rPr>
          <w:rFonts w:ascii="Times New Roman" w:hAnsi="Times New Roman"/>
          <w:sz w:val="24"/>
          <w:szCs w:val="24"/>
        </w:rPr>
        <w:t>уманизма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8D1D4B">
        <w:rPr>
          <w:rFonts w:ascii="Times New Roman" w:hAnsi="Times New Roman"/>
          <w:sz w:val="24"/>
          <w:szCs w:val="24"/>
        </w:rPr>
        <w:t>нии пожарной безопасности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7B6EC4">
      <w:pPr>
        <w:widowControl w:val="0"/>
        <w:numPr>
          <w:ilvl w:val="0"/>
          <w:numId w:val="12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</w:t>
      </w:r>
      <w:r w:rsidR="008D1D4B">
        <w:rPr>
          <w:rFonts w:ascii="Times New Roman" w:hAnsi="Times New Roman"/>
          <w:sz w:val="24"/>
          <w:szCs w:val="24"/>
        </w:rPr>
        <w:t>, техногенного характера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</w:r>
      <w:r w:rsidR="0081582E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i/>
          <w:sz w:val="24"/>
          <w:szCs w:val="24"/>
        </w:rPr>
        <w:t>Уметь:</w:t>
      </w:r>
      <w:r w:rsidRPr="00CD77D0">
        <w:rPr>
          <w:rFonts w:ascii="Times New Roman" w:hAnsi="Times New Roman"/>
          <w:sz w:val="24"/>
          <w:szCs w:val="24"/>
        </w:rPr>
        <w:t xml:space="preserve"> </w:t>
      </w:r>
    </w:p>
    <w:p w:rsidR="00CD77D0" w:rsidRPr="00CD77D0" w:rsidRDefault="00CD77D0" w:rsidP="00CD77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– анализировать мировоззренческие, социально и личностно значимые философские проблемы; системно анализировать и выбирать социально-</w:t>
      </w:r>
      <w:r w:rsidR="008D1D4B">
        <w:rPr>
          <w:rFonts w:ascii="Times New Roman" w:hAnsi="Times New Roman"/>
          <w:sz w:val="24"/>
          <w:szCs w:val="24"/>
        </w:rPr>
        <w:t>психологические концепции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находить организационно – управленческие решения </w:t>
      </w:r>
      <w:r w:rsidR="008D1D4B">
        <w:rPr>
          <w:rFonts w:ascii="Times New Roman" w:hAnsi="Times New Roman"/>
          <w:sz w:val="24"/>
          <w:szCs w:val="24"/>
        </w:rPr>
        <w:t>в экстремальных ситуациях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>−</w:t>
      </w: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sz w:val="24"/>
          <w:szCs w:val="24"/>
        </w:rPr>
        <w:t>адекватно воспринимать социаль</w:t>
      </w:r>
      <w:r w:rsidR="008D1D4B">
        <w:rPr>
          <w:rFonts w:ascii="Times New Roman" w:hAnsi="Times New Roman"/>
          <w:sz w:val="24"/>
          <w:szCs w:val="24"/>
        </w:rPr>
        <w:t>ные и культурные различия</w:t>
      </w:r>
      <w:r w:rsidRPr="00CD77D0">
        <w:rPr>
          <w:rFonts w:ascii="Times New Roman" w:hAnsi="Times New Roman"/>
          <w:sz w:val="24"/>
          <w:szCs w:val="24"/>
        </w:rPr>
        <w:t xml:space="preserve">; </w:t>
      </w:r>
    </w:p>
    <w:p w:rsidR="00CD77D0" w:rsidRPr="00CD77D0" w:rsidRDefault="00CD77D0" w:rsidP="00CD77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находить и использовать в работе общечеловеческие ценности, опираться на к</w:t>
      </w:r>
      <w:r w:rsidR="008D1D4B">
        <w:rPr>
          <w:rFonts w:ascii="Times New Roman" w:hAnsi="Times New Roman"/>
          <w:sz w:val="24"/>
          <w:szCs w:val="24"/>
        </w:rPr>
        <w:t xml:space="preserve">ультурный уровень </w:t>
      </w:r>
      <w:proofErr w:type="gramStart"/>
      <w:r w:rsidR="008D1D4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применять алгоритмы безопасного поведения </w:t>
      </w:r>
      <w:r w:rsidR="008D1D4B">
        <w:rPr>
          <w:rFonts w:ascii="Times New Roman" w:hAnsi="Times New Roman"/>
          <w:sz w:val="24"/>
          <w:szCs w:val="24"/>
        </w:rPr>
        <w:t>в чрезвычайных ситуациях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D77D0">
        <w:rPr>
          <w:rFonts w:ascii="Times New Roman" w:hAnsi="Times New Roman"/>
          <w:i/>
          <w:sz w:val="24"/>
          <w:szCs w:val="24"/>
        </w:rPr>
        <w:tab/>
      </w:r>
      <w:r w:rsidRPr="00CD77D0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умением находить организационно-управленческие решения в нестандартных ситуациях и </w:t>
      </w:r>
      <w:r w:rsidRPr="00CD77D0">
        <w:rPr>
          <w:rFonts w:ascii="Times New Roman" w:hAnsi="Times New Roman"/>
          <w:sz w:val="24"/>
          <w:szCs w:val="24"/>
        </w:rPr>
        <w:lastRenderedPageBreak/>
        <w:t>готовностью нес</w:t>
      </w:r>
      <w:r w:rsidR="008D1D4B">
        <w:rPr>
          <w:rFonts w:ascii="Times New Roman" w:hAnsi="Times New Roman"/>
          <w:sz w:val="24"/>
          <w:szCs w:val="24"/>
        </w:rPr>
        <w:t>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и готовностью нес</w:t>
      </w:r>
      <w:r w:rsidR="008D1D4B">
        <w:rPr>
          <w:rFonts w:ascii="Times New Roman" w:hAnsi="Times New Roman"/>
          <w:sz w:val="24"/>
          <w:szCs w:val="24"/>
        </w:rPr>
        <w:t>ти за них ответственность</w:t>
      </w:r>
      <w:r w:rsidRPr="00CD77D0">
        <w:rPr>
          <w:rFonts w:ascii="Times New Roman" w:hAnsi="Times New Roman"/>
          <w:sz w:val="24"/>
          <w:szCs w:val="24"/>
        </w:rPr>
        <w:t>;</w:t>
      </w:r>
      <w:proofErr w:type="gramEnd"/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 xml:space="preserve">способностью и быть готовым формировать ценности и культуру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обучающи</w:t>
      </w:r>
      <w:r w:rsidR="008D1D4B">
        <w:rPr>
          <w:rFonts w:ascii="Times New Roman" w:hAnsi="Times New Roman"/>
          <w:sz w:val="24"/>
          <w:szCs w:val="24"/>
        </w:rPr>
        <w:t>хся</w:t>
      </w:r>
      <w:proofErr w:type="gramEnd"/>
      <w:r w:rsidR="008D1D4B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CD77D0">
        <w:rPr>
          <w:rFonts w:ascii="Times New Roman" w:hAnsi="Times New Roman"/>
          <w:sz w:val="24"/>
          <w:szCs w:val="24"/>
        </w:rPr>
        <w:t>;</w:t>
      </w:r>
    </w:p>
    <w:p w:rsidR="00CD77D0" w:rsidRPr="00CD77D0" w:rsidRDefault="00CD77D0" w:rsidP="00CD77D0">
      <w:pPr>
        <w:widowControl w:val="0"/>
        <w:tabs>
          <w:tab w:val="left" w:pos="284"/>
          <w:tab w:val="left" w:pos="567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−</w:t>
      </w:r>
      <w:r w:rsidRPr="00CD77D0">
        <w:rPr>
          <w:rFonts w:ascii="Times New Roman" w:hAnsi="Times New Roman"/>
          <w:sz w:val="24"/>
          <w:szCs w:val="24"/>
        </w:rPr>
        <w:tab/>
        <w:t>навыками оптимального поведения и обеспечения безопасн</w:t>
      </w:r>
      <w:r w:rsidR="008D1D4B">
        <w:rPr>
          <w:rFonts w:ascii="Times New Roman" w:hAnsi="Times New Roman"/>
          <w:sz w:val="24"/>
          <w:szCs w:val="24"/>
        </w:rPr>
        <w:t>ости в опасных ситуациях</w:t>
      </w:r>
      <w:r w:rsidRPr="00CD77D0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CD77D0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CD77D0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CD77D0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CD77D0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CD77D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D77D0">
        <w:rPr>
          <w:rFonts w:ascii="Times New Roman" w:hAnsi="Times New Roman"/>
          <w:sz w:val="24"/>
          <w:szCs w:val="24"/>
        </w:rPr>
        <w:t xml:space="preserve"> в учебной и вне</w:t>
      </w:r>
      <w:r w:rsidR="00AC120B">
        <w:rPr>
          <w:rFonts w:ascii="Times New Roman" w:hAnsi="Times New Roman"/>
          <w:sz w:val="24"/>
          <w:szCs w:val="24"/>
        </w:rPr>
        <w:t xml:space="preserve"> </w:t>
      </w:r>
      <w:r w:rsidRPr="00CD77D0">
        <w:rPr>
          <w:rFonts w:ascii="Times New Roman" w:hAnsi="Times New Roman"/>
          <w:sz w:val="24"/>
          <w:szCs w:val="24"/>
        </w:rPr>
        <w:t xml:space="preserve">учебной деятельности. </w:t>
      </w:r>
    </w:p>
    <w:p w:rsidR="00CD77D0" w:rsidRPr="00CD77D0" w:rsidRDefault="00CD77D0" w:rsidP="00CD77D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D77D0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9712C2" w:rsidRPr="00FE38A8" w:rsidRDefault="009712C2" w:rsidP="00AC120B">
      <w:pPr>
        <w:shd w:val="clear" w:color="auto" w:fill="FFFFFF"/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8C3668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8C3668" w:rsidRPr="00FE38A8">
        <w:rPr>
          <w:rFonts w:ascii="Times New Roman" w:hAnsi="Times New Roman"/>
          <w:sz w:val="24"/>
          <w:szCs w:val="24"/>
        </w:rPr>
        <w:t>курс 6, сессия 1.</w:t>
      </w:r>
    </w:p>
    <w:p w:rsidR="00922A38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712C2" w:rsidRPr="00FE38A8">
        <w:rPr>
          <w:rFonts w:ascii="Times New Roman" w:hAnsi="Times New Roman"/>
          <w:sz w:val="24"/>
          <w:szCs w:val="24"/>
        </w:rPr>
        <w:t>Дараган</w:t>
      </w:r>
      <w:proofErr w:type="spellEnd"/>
      <w:r w:rsidR="009712C2" w:rsidRPr="00FE38A8">
        <w:rPr>
          <w:rFonts w:ascii="Times New Roman" w:hAnsi="Times New Roman"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 xml:space="preserve">Наталья </w:t>
      </w:r>
      <w:proofErr w:type="spellStart"/>
      <w:r w:rsidR="008B43FD" w:rsidRPr="00FE38A8">
        <w:rPr>
          <w:rFonts w:ascii="Times New Roman" w:hAnsi="Times New Roman"/>
          <w:sz w:val="24"/>
          <w:szCs w:val="24"/>
        </w:rPr>
        <w:t>Демьяновна</w:t>
      </w:r>
      <w:proofErr w:type="spellEnd"/>
      <w:r w:rsidR="008B43FD" w:rsidRPr="00FE38A8">
        <w:rPr>
          <w:rFonts w:ascii="Times New Roman" w:hAnsi="Times New Roman"/>
          <w:sz w:val="24"/>
          <w:szCs w:val="24"/>
        </w:rPr>
        <w:t xml:space="preserve">, </w:t>
      </w:r>
      <w:r w:rsidR="009712C2" w:rsidRPr="00FE38A8">
        <w:rPr>
          <w:rFonts w:ascii="Times New Roman" w:hAnsi="Times New Roman"/>
          <w:sz w:val="24"/>
          <w:szCs w:val="24"/>
        </w:rPr>
        <w:t>кандидат философских наук, доцент кафедры естествознания и безопасности жизнедеятельности</w:t>
      </w:r>
      <w:r w:rsidR="006E04C7">
        <w:rPr>
          <w:rFonts w:ascii="Times New Roman" w:hAnsi="Times New Roman"/>
          <w:sz w:val="24"/>
          <w:szCs w:val="24"/>
        </w:rPr>
        <w:t>;</w:t>
      </w:r>
    </w:p>
    <w:p w:rsidR="006E04C7" w:rsidRPr="005C46D5" w:rsidRDefault="006E04C7" w:rsidP="006E04C7">
      <w:pPr>
        <w:ind w:firstLine="709"/>
        <w:rPr>
          <w:rFonts w:ascii="Times New Roman" w:hAnsi="Times New Roman"/>
          <w:sz w:val="24"/>
          <w:szCs w:val="24"/>
        </w:rPr>
      </w:pPr>
      <w:r w:rsidRPr="005C46D5">
        <w:rPr>
          <w:rFonts w:ascii="Times New Roman" w:hAnsi="Times New Roman"/>
          <w:sz w:val="24"/>
          <w:szCs w:val="24"/>
        </w:rPr>
        <w:t>Лапшина Ирина Владимировна, канд</w:t>
      </w:r>
      <w:r>
        <w:rPr>
          <w:rFonts w:ascii="Times New Roman" w:hAnsi="Times New Roman"/>
          <w:sz w:val="24"/>
          <w:szCs w:val="24"/>
        </w:rPr>
        <w:t>идат</w:t>
      </w:r>
      <w:r w:rsidRPr="005C46D5">
        <w:rPr>
          <w:rFonts w:ascii="Times New Roman" w:hAnsi="Times New Roman"/>
          <w:sz w:val="24"/>
          <w:szCs w:val="24"/>
        </w:rPr>
        <w:t xml:space="preserve"> философских  наук, доцент кафедры естествознания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922A38" w:rsidRPr="00FE38A8" w:rsidRDefault="00922A38" w:rsidP="00FE38A8">
      <w:pPr>
        <w:spacing w:after="0"/>
        <w:ind w:left="-284" w:firstLine="284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64735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.В.12</w:t>
      </w:r>
      <w:r w:rsidR="009712C2"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</w:t>
      </w:r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04</w:t>
      </w:r>
      <w:r w:rsidR="009712C2"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 </w:t>
      </w:r>
      <w:r w:rsidR="009712C2" w:rsidRPr="00FE38A8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Охрана труда на производстве и в учебном процессе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053DC8" w:rsidRPr="00AC120B" w:rsidRDefault="00053DC8" w:rsidP="00AC120B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C120B" w:rsidRDefault="00053DC8" w:rsidP="00AC120B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053DC8" w:rsidRPr="00AC120B" w:rsidRDefault="00053DC8" w:rsidP="00AC120B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053DC8">
        <w:tc>
          <w:tcPr>
            <w:tcW w:w="1951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053DC8" w:rsidRPr="00AC120B" w:rsidRDefault="00053DC8" w:rsidP="00AC120B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sz w:val="12"/>
          <w:szCs w:val="12"/>
          <w:lang w:eastAsia="en-US"/>
        </w:rPr>
      </w:pPr>
    </w:p>
    <w:p w:rsidR="009712C2" w:rsidRPr="00FE38A8" w:rsidRDefault="009712C2" w:rsidP="00AC120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систематизированных знаний в области безопасности труда в производственных и бытовых условиях, профилактике травматизма и обеспечении благоприятных условий деятельности.</w:t>
      </w:r>
    </w:p>
    <w:p w:rsidR="009712C2" w:rsidRPr="00FE38A8" w:rsidRDefault="009712C2" w:rsidP="00AC120B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7B6EC4">
      <w:pPr>
        <w:pStyle w:val="a3"/>
        <w:numPr>
          <w:ilvl w:val="3"/>
          <w:numId w:val="4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показать связь охраны труда с гигиеной, психологией труда, экологией, организацией производства;</w:t>
      </w:r>
    </w:p>
    <w:p w:rsidR="009712C2" w:rsidRPr="00FE38A8" w:rsidRDefault="009712C2" w:rsidP="007B6EC4">
      <w:pPr>
        <w:pStyle w:val="a3"/>
        <w:numPr>
          <w:ilvl w:val="3"/>
          <w:numId w:val="4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у студентов необходимой теоретической базы в области охраны труда;</w:t>
      </w:r>
    </w:p>
    <w:p w:rsidR="009712C2" w:rsidRPr="00FE38A8" w:rsidRDefault="009712C2" w:rsidP="007B6EC4">
      <w:pPr>
        <w:pStyle w:val="a3"/>
        <w:numPr>
          <w:ilvl w:val="3"/>
          <w:numId w:val="4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сформировать знания о профессиональном заболевании и отравлении; </w:t>
      </w:r>
    </w:p>
    <w:p w:rsidR="009712C2" w:rsidRPr="00FE38A8" w:rsidRDefault="009712C2" w:rsidP="007B6EC4">
      <w:pPr>
        <w:pStyle w:val="a3"/>
        <w:widowControl w:val="0"/>
        <w:numPr>
          <w:ilvl w:val="3"/>
          <w:numId w:val="4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знания об правовых основах охраны труда.</w:t>
      </w:r>
    </w:p>
    <w:p w:rsidR="009712C2" w:rsidRPr="00FE38A8" w:rsidRDefault="009712C2" w:rsidP="00AC120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tab/>
      </w: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подходы самоорга</w:t>
      </w:r>
      <w:r w:rsidR="008D1D4B">
        <w:rPr>
          <w:rFonts w:ascii="Times New Roman" w:hAnsi="Times New Roman"/>
          <w:sz w:val="24"/>
          <w:szCs w:val="24"/>
        </w:rPr>
        <w:t>низации и самообразованию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социальную значимость нормативно-правовых </w:t>
      </w:r>
      <w:r w:rsidR="008D1D4B">
        <w:rPr>
          <w:rFonts w:ascii="Times New Roman" w:hAnsi="Times New Roman"/>
          <w:sz w:val="24"/>
          <w:szCs w:val="24"/>
        </w:rPr>
        <w:t>знаний различного уровня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нормативно-правовые положения по охране труда в производственной и</w:t>
      </w:r>
      <w:r w:rsidR="008D1D4B">
        <w:rPr>
          <w:rFonts w:ascii="Times New Roman" w:hAnsi="Times New Roman"/>
          <w:sz w:val="24"/>
          <w:szCs w:val="24"/>
        </w:rPr>
        <w:t xml:space="preserve"> образовательной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основные нормативно-правовые положения по охране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</w:t>
      </w:r>
      <w:r w:rsidR="008D1D4B">
        <w:rPr>
          <w:rFonts w:ascii="Times New Roman" w:hAnsi="Times New Roman"/>
          <w:sz w:val="24"/>
          <w:szCs w:val="24"/>
        </w:rPr>
        <w:t>ся в процессе их обучения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систему органов обеспечения безопасности и правовое регулирование их деятельности,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правоохранительную деятельность государства и си</w:t>
      </w:r>
      <w:r w:rsidR="008D1D4B">
        <w:rPr>
          <w:rFonts w:ascii="Times New Roman" w:hAnsi="Times New Roman"/>
          <w:bCs/>
          <w:sz w:val="24"/>
          <w:szCs w:val="24"/>
        </w:rPr>
        <w:t>стему правоохранительных органов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8D1D4B">
        <w:rPr>
          <w:rFonts w:ascii="Times New Roman" w:hAnsi="Times New Roman"/>
          <w:sz w:val="24"/>
          <w:szCs w:val="24"/>
        </w:rPr>
        <w:t>низации и самообразования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использовать нормативно-правовые знания для обеспечения охраны труда в производственной и обра</w:t>
      </w:r>
      <w:r w:rsidR="008D1D4B">
        <w:rPr>
          <w:rFonts w:ascii="Times New Roman" w:hAnsi="Times New Roman"/>
          <w:sz w:val="24"/>
          <w:szCs w:val="24"/>
        </w:rPr>
        <w:t>зовательной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организовать работу по охране труда в производственной и обр</w:t>
      </w:r>
      <w:r w:rsidR="008D1D4B">
        <w:rPr>
          <w:rFonts w:ascii="Times New Roman" w:hAnsi="Times New Roman"/>
          <w:sz w:val="24"/>
          <w:szCs w:val="24"/>
        </w:rPr>
        <w:t>азовательной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процессе их обучения в соответствии с основными норматив</w:t>
      </w:r>
      <w:r w:rsidR="008D1D4B">
        <w:rPr>
          <w:rFonts w:ascii="Times New Roman" w:hAnsi="Times New Roman"/>
          <w:sz w:val="24"/>
          <w:szCs w:val="24"/>
        </w:rPr>
        <w:t>но-правовыми положениями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организовывать и поддерживать взаимодействие с ведомственными структурами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работы с разнообразными источниками норма</w:t>
      </w:r>
      <w:r w:rsidR="008D1D4B">
        <w:rPr>
          <w:rFonts w:ascii="Times New Roman" w:hAnsi="Times New Roman"/>
          <w:sz w:val="24"/>
          <w:szCs w:val="24"/>
        </w:rPr>
        <w:t>тивно-правовой информации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организации охраны труда в производственной и образовательной деятель</w:t>
      </w:r>
      <w:r w:rsidR="008D1D4B">
        <w:rPr>
          <w:rFonts w:ascii="Times New Roman" w:hAnsi="Times New Roman"/>
          <w:sz w:val="24"/>
          <w:szCs w:val="24"/>
        </w:rPr>
        <w:t>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конкретизации многообразия факторов опасности в заданной ср</w:t>
      </w:r>
      <w:r w:rsidR="008D1D4B">
        <w:rPr>
          <w:rFonts w:ascii="Times New Roman" w:hAnsi="Times New Roman"/>
          <w:sz w:val="24"/>
          <w:szCs w:val="24"/>
        </w:rPr>
        <w:t>еде трудовой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оперативного реагирования на нарушения норм безопасности о</w:t>
      </w:r>
      <w:r w:rsidR="008D1D4B">
        <w:rPr>
          <w:rFonts w:ascii="Times New Roman" w:hAnsi="Times New Roman"/>
          <w:sz w:val="24"/>
          <w:szCs w:val="24"/>
        </w:rPr>
        <w:t>бразовательного процесса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знанием в области безопасность во всех сферах общественных отношений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ab/>
        <w:t xml:space="preserve">У студента должны быть сформированы элементы следующих компетенций: 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</w:t>
      </w:r>
      <w:r w:rsidRPr="00FE38A8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нормативными правовыми актами в сфере образования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ОПК-6</w:t>
      </w:r>
      <w:r w:rsidRPr="00FE38A8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C120B">
        <w:rPr>
          <w:rFonts w:ascii="Times New Roman" w:hAnsi="Times New Roman"/>
          <w:sz w:val="24"/>
          <w:szCs w:val="24"/>
        </w:rPr>
        <w:t>.</w:t>
      </w:r>
    </w:p>
    <w:p w:rsidR="00647352" w:rsidRPr="00FE38A8" w:rsidRDefault="0064735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ПК-5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AC12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FE38A8" w:rsidRDefault="009712C2" w:rsidP="00AC120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СК-10 </w:t>
      </w:r>
      <w:r w:rsidRPr="00FE38A8">
        <w:rPr>
          <w:rFonts w:ascii="Times New Roman" w:hAnsi="Times New Roman"/>
          <w:sz w:val="24"/>
          <w:szCs w:val="24"/>
        </w:rPr>
        <w:t xml:space="preserve"> – </w:t>
      </w:r>
      <w:r w:rsidRPr="00FE38A8">
        <w:rPr>
          <w:rFonts w:ascii="Times New Roman" w:hAnsi="Times New Roman"/>
          <w:bCs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4735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647352" w:rsidRPr="00FE38A8">
        <w:rPr>
          <w:rFonts w:ascii="Times New Roman" w:hAnsi="Times New Roman"/>
          <w:sz w:val="24"/>
          <w:szCs w:val="24"/>
        </w:rPr>
        <w:t>курс 3, сессия 2.</w:t>
      </w:r>
    </w:p>
    <w:p w:rsidR="00922A38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B43F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9712C2" w:rsidRPr="00FE38A8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9712C2" w:rsidRPr="00FE38A8">
        <w:rPr>
          <w:rFonts w:ascii="Times New Roman" w:hAnsi="Times New Roman"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Анна Валерьяновна, к</w:t>
      </w:r>
      <w:r w:rsidR="009712C2" w:rsidRPr="00FE38A8">
        <w:rPr>
          <w:rFonts w:ascii="Times New Roman" w:hAnsi="Times New Roman"/>
          <w:sz w:val="24"/>
          <w:szCs w:val="24"/>
        </w:rPr>
        <w:t>андидат педагогических наук, доцент кафедры естествознания и безопасности жизнедеятельности.</w:t>
      </w:r>
    </w:p>
    <w:p w:rsidR="009712C2" w:rsidRDefault="009712C2" w:rsidP="00FE38A8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7B025C" w:rsidRPr="00FE38A8" w:rsidRDefault="007B025C" w:rsidP="00FE38A8">
      <w:pPr>
        <w:spacing w:after="0"/>
        <w:ind w:left="-284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B43FD" w:rsidRPr="00FE38A8" w:rsidRDefault="008B43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64735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.В.12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 xml:space="preserve">5 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Психология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 xml:space="preserve"> безопасности жизнедеятельности</w:t>
      </w:r>
    </w:p>
    <w:p w:rsidR="009712C2" w:rsidRPr="0081582E" w:rsidRDefault="009712C2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sz w:val="12"/>
          <w:szCs w:val="12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FE38A8" w:rsidTr="0081582E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AC120B" w:rsidRDefault="00053DC8" w:rsidP="00AC120B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C120B" w:rsidRDefault="00053DC8" w:rsidP="00AC120B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81582E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AC120B" w:rsidRDefault="00053DC8" w:rsidP="00AC120B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81582E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AC120B" w:rsidRDefault="00053DC8" w:rsidP="00AC120B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FE38A8">
      <w:pPr>
        <w:pStyle w:val="a5"/>
        <w:widowControl w:val="0"/>
        <w:tabs>
          <w:tab w:val="clear" w:pos="1804"/>
        </w:tabs>
        <w:spacing w:line="276" w:lineRule="auto"/>
        <w:ind w:left="709" w:firstLine="0"/>
        <w:rPr>
          <w:sz w:val="12"/>
          <w:szCs w:val="12"/>
          <w:lang w:eastAsia="en-US"/>
        </w:rPr>
      </w:pPr>
    </w:p>
    <w:p w:rsidR="0081582E" w:rsidRPr="00FE38A8" w:rsidRDefault="009712C2" w:rsidP="00AC120B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создать условия для формирования у студентов системных знаний, умений и первоначальных владений распознавания специфики и разрушающего влияние тех угроз, которые создают психологически опасную среду для растущей и развивающейся личности; о мерах защиты людей в неординарных ситуациях психологического прессинга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самопрессинга</w:t>
      </w:r>
      <w:proofErr w:type="spellEnd"/>
      <w:r w:rsidRPr="00FE38A8">
        <w:rPr>
          <w:rFonts w:ascii="Times New Roman" w:hAnsi="Times New Roman"/>
          <w:sz w:val="24"/>
          <w:szCs w:val="24"/>
        </w:rPr>
        <w:t>, а также методах обучения подопечных средствам и приёмам защиты.</w:t>
      </w:r>
      <w:proofErr w:type="gramEnd"/>
    </w:p>
    <w:p w:rsidR="009712C2" w:rsidRPr="00FE38A8" w:rsidRDefault="009712C2" w:rsidP="00AC120B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9712C2" w:rsidRPr="00FE38A8" w:rsidRDefault="009712C2" w:rsidP="007B6EC4">
      <w:pPr>
        <w:pStyle w:val="a3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построение учебного процесса так, чтобы студенты овладели теоретическими и практическими знаниями и методами построения общения и взаимодействия с людьми и ситуациями в различных условиях их жизнедеятельности (включая экстремальные);</w:t>
      </w:r>
    </w:p>
    <w:p w:rsidR="009712C2" w:rsidRPr="00FE38A8" w:rsidRDefault="009712C2" w:rsidP="007B6EC4">
      <w:pPr>
        <w:pStyle w:val="a3"/>
        <w:numPr>
          <w:ilvl w:val="0"/>
          <w:numId w:val="4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ознакомление студентов с психологическими особенностями, характеристиками систем «человек- человек», «человек - люди», «человек - ситуация» и обучение их продуктивным действиям  в них;</w:t>
      </w:r>
    </w:p>
    <w:p w:rsidR="009712C2" w:rsidRPr="00FE38A8" w:rsidRDefault="009712C2" w:rsidP="007B6EC4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знакомство обучающихся с  основными  задачами, стоящими перед образовательными учреждениями по психологии безопасности и способами их решения;</w:t>
      </w:r>
    </w:p>
    <w:p w:rsidR="009712C2" w:rsidRPr="00FE38A8" w:rsidRDefault="009712C2" w:rsidP="007B6EC4">
      <w:pPr>
        <w:pStyle w:val="a3"/>
        <w:numPr>
          <w:ilvl w:val="0"/>
          <w:numId w:val="4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безопасного образа мысли и действий.</w:t>
      </w:r>
    </w:p>
    <w:p w:rsidR="009712C2" w:rsidRPr="00FE38A8" w:rsidRDefault="009712C2" w:rsidP="00AC120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tab/>
      </w: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основные категории и проблемы истории развития человеческого бытия; основы психологического историко-культурного развития человека и человечества в различные периоды развития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источники информации и их содержание, в которых раскрываются особенности межличностного и межгруппового общения; различные психические характеристики людей, проявляющиеся в жизни; системы психологических средств защиты;</w:t>
      </w:r>
    </w:p>
    <w:p w:rsidR="009712C2" w:rsidRPr="00FE38A8" w:rsidRDefault="009712C2" w:rsidP="00FE38A8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теоретическую и практическую информацию в области психологии безопасности, для адекватного общения с участниками образовательного пространства;</w:t>
      </w:r>
    </w:p>
    <w:p w:rsidR="009712C2" w:rsidRPr="00FE38A8" w:rsidRDefault="009712C2" w:rsidP="00FE38A8">
      <w:pPr>
        <w:tabs>
          <w:tab w:val="left" w:pos="1418"/>
          <w:tab w:val="right" w:leader="underscore" w:pos="850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психические и функциональные состояния субъекта деятельности как фактор безопасной жизнедеятельности; динамику работоспособности и утомление; волевую регуляцию деятельности и волевые качества личности как фактор без</w:t>
      </w:r>
      <w:r w:rsidR="008D1D4B">
        <w:rPr>
          <w:rFonts w:ascii="Times New Roman" w:hAnsi="Times New Roman"/>
          <w:sz w:val="24"/>
          <w:szCs w:val="24"/>
        </w:rPr>
        <w:t>опасной жизнедеятельности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проводить логический и нестандартный анализ мировоззренческих, социально и личностно значимых психологических проблем в различных жизненных ситуациях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 находить в нужный момент формы адекватного общения; применять свои знания в практике взаимодействия с людьми разных культур, этносов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</w:t>
      </w:r>
      <w:r w:rsidRPr="00FE38A8">
        <w:rPr>
          <w:rFonts w:ascii="Times New Roman" w:hAnsi="Times New Roman"/>
          <w:sz w:val="24"/>
          <w:szCs w:val="24"/>
        </w:rPr>
        <w:t xml:space="preserve"> применять теоретические и практические знания психологии безопасности для разрешения </w:t>
      </w:r>
      <w:r w:rsidR="008D1D4B">
        <w:rPr>
          <w:rFonts w:ascii="Times New Roman" w:hAnsi="Times New Roman"/>
          <w:sz w:val="24"/>
          <w:szCs w:val="24"/>
        </w:rPr>
        <w:t>профессиональных проблем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распознавать норму и патологию в психофизическом состоянии участников образовательного процесса по вне</w:t>
      </w:r>
      <w:r w:rsidR="008D1D4B">
        <w:rPr>
          <w:rFonts w:ascii="Times New Roman" w:hAnsi="Times New Roman"/>
          <w:sz w:val="24"/>
          <w:szCs w:val="24"/>
        </w:rPr>
        <w:t>шним признакам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мыслительными операциями расчленения целого (вещи, свойства, процесса или отношения между предметами, явлениями, ситуациями) на составные части, выполняемые в процессе познания или предметно-практической деятельности, синтеза и пр.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приёмами толерантного диалога </w:t>
      </w:r>
      <w:proofErr w:type="gramStart"/>
      <w:r w:rsidRPr="00FE38A8">
        <w:rPr>
          <w:rFonts w:ascii="Times New Roman" w:hAnsi="Times New Roman"/>
          <w:sz w:val="24"/>
          <w:szCs w:val="24"/>
        </w:rPr>
        <w:t>в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много</w:t>
      </w:r>
      <w:r w:rsidR="00AC120B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этническом сообществе; умением научить</w:t>
      </w:r>
      <w:r w:rsidR="008D1D4B">
        <w:rPr>
          <w:rFonts w:ascii="Times New Roman" w:hAnsi="Times New Roman"/>
          <w:sz w:val="24"/>
          <w:szCs w:val="24"/>
        </w:rPr>
        <w:t xml:space="preserve"> такому диалогу подопечных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обладать </w:t>
      </w:r>
      <w:r w:rsidRPr="00FE38A8">
        <w:rPr>
          <w:rFonts w:ascii="Times New Roman" w:hAnsi="Times New Roman"/>
          <w:sz w:val="24"/>
          <w:szCs w:val="24"/>
        </w:rPr>
        <w:t>осмысленной, функциональной, профессионально-важной системой психологических компетенций в области</w:t>
      </w:r>
      <w:r w:rsidR="008D1D4B">
        <w:rPr>
          <w:rFonts w:ascii="Times New Roman" w:hAnsi="Times New Roman"/>
          <w:sz w:val="24"/>
          <w:szCs w:val="24"/>
        </w:rPr>
        <w:t xml:space="preserve">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FE38A8">
        <w:rPr>
          <w:rFonts w:ascii="Times New Roman" w:hAnsi="Times New Roman"/>
          <w:sz w:val="24"/>
          <w:szCs w:val="24"/>
        </w:rPr>
        <w:t>саморегуляци</w:t>
      </w:r>
      <w:r w:rsidR="008D1D4B">
        <w:rPr>
          <w:rFonts w:ascii="Times New Roman" w:hAnsi="Times New Roman"/>
          <w:sz w:val="24"/>
          <w:szCs w:val="24"/>
        </w:rPr>
        <w:t>и</w:t>
      </w:r>
      <w:proofErr w:type="spellEnd"/>
      <w:r w:rsidR="008D1D4B">
        <w:rPr>
          <w:rFonts w:ascii="Times New Roman" w:hAnsi="Times New Roman"/>
          <w:sz w:val="24"/>
          <w:szCs w:val="24"/>
        </w:rPr>
        <w:t xml:space="preserve"> состояний, аутотренинга</w:t>
      </w: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9712C2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ОК-2 – </w:t>
      </w:r>
      <w:r w:rsidRPr="00FE38A8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ОК-5 – </w:t>
      </w:r>
      <w:r w:rsidRPr="00FE38A8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ОПК-3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процесса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647352" w:rsidRPr="00FE38A8" w:rsidRDefault="0064735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ПК-6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AC12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712C2" w:rsidRPr="00FE38A8" w:rsidRDefault="009712C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СК-6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AC120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4 ЗЕТ</w:t>
      </w:r>
      <w:r w:rsidR="008B43F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8B43FD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F3326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экзамен – </w:t>
      </w:r>
      <w:r w:rsidR="00647352" w:rsidRPr="00FE38A8">
        <w:rPr>
          <w:rFonts w:ascii="Times New Roman" w:hAnsi="Times New Roman"/>
          <w:sz w:val="24"/>
          <w:szCs w:val="24"/>
        </w:rPr>
        <w:t>курс 4, сессия 2.</w:t>
      </w:r>
    </w:p>
    <w:p w:rsidR="00922A38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B6173D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712C2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B6173D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B6173D" w:rsidRPr="00FE38A8">
        <w:rPr>
          <w:rFonts w:ascii="Times New Roman" w:hAnsi="Times New Roman"/>
          <w:sz w:val="24"/>
          <w:szCs w:val="24"/>
        </w:rPr>
        <w:t xml:space="preserve"> Елена Алексеевна,</w:t>
      </w:r>
      <w:r w:rsidR="009712C2" w:rsidRPr="00FE38A8">
        <w:rPr>
          <w:rFonts w:ascii="Times New Roman" w:hAnsi="Times New Roman"/>
          <w:sz w:val="24"/>
          <w:szCs w:val="24"/>
        </w:rPr>
        <w:t xml:space="preserve"> канд. </w:t>
      </w:r>
      <w:proofErr w:type="spellStart"/>
      <w:r w:rsidR="00B6173D" w:rsidRPr="00FE38A8">
        <w:rPr>
          <w:rFonts w:ascii="Times New Roman" w:hAnsi="Times New Roman"/>
          <w:sz w:val="24"/>
          <w:szCs w:val="24"/>
        </w:rPr>
        <w:t>пед</w:t>
      </w:r>
      <w:proofErr w:type="spellEnd"/>
      <w:r w:rsidR="00B6173D" w:rsidRPr="00FE38A8">
        <w:rPr>
          <w:rFonts w:ascii="Times New Roman" w:hAnsi="Times New Roman"/>
          <w:sz w:val="24"/>
          <w:szCs w:val="24"/>
        </w:rPr>
        <w:t>.</w:t>
      </w:r>
      <w:r w:rsidR="009712C2" w:rsidRPr="00FE38A8">
        <w:rPr>
          <w:rFonts w:ascii="Times New Roman" w:hAnsi="Times New Roman"/>
          <w:sz w:val="24"/>
          <w:szCs w:val="24"/>
        </w:rPr>
        <w:t xml:space="preserve"> наук, доцент кафедры естествознания и безопасности жизнедеятельности.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922A38" w:rsidRDefault="00922A38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B6173D" w:rsidRPr="00FE38A8" w:rsidRDefault="00B6173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B6173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712C2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.В.12.</w:t>
      </w:r>
      <w:r w:rsidR="00647352"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9712C2" w:rsidRPr="00FE38A8">
        <w:rPr>
          <w:rFonts w:ascii="Times New Roman" w:hAnsi="Times New Roman"/>
          <w:b/>
          <w:i/>
          <w:sz w:val="24"/>
          <w:szCs w:val="24"/>
        </w:rPr>
        <w:t>6 Безопасность в семье и быту</w:t>
      </w:r>
    </w:p>
    <w:p w:rsidR="009712C2" w:rsidRPr="0081582E" w:rsidRDefault="009712C2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053DC8" w:rsidRPr="00FE38A8" w:rsidTr="006E04C7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053DC8" w:rsidRPr="00AC120B" w:rsidRDefault="00053DC8" w:rsidP="00AC120B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C120B" w:rsidRDefault="00053DC8" w:rsidP="00AC120B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6E04C7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053DC8" w:rsidRPr="00AC120B" w:rsidRDefault="00053DC8" w:rsidP="00AC120B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6E04C7">
        <w:tc>
          <w:tcPr>
            <w:tcW w:w="3227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053DC8" w:rsidRPr="00AC120B" w:rsidRDefault="00053DC8" w:rsidP="00AC120B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81582E" w:rsidRDefault="00053DC8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9712C2" w:rsidRPr="00FE38A8" w:rsidRDefault="009712C2" w:rsidP="00AC120B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создать для обучающихся интеллектуально-практическое </w:t>
      </w:r>
      <w:proofErr w:type="gramStart"/>
      <w:r w:rsidRPr="00FE38A8">
        <w:rPr>
          <w:rFonts w:ascii="Times New Roman" w:hAnsi="Times New Roman"/>
          <w:sz w:val="24"/>
          <w:szCs w:val="24"/>
        </w:rPr>
        <w:t>пространстве</w:t>
      </w:r>
      <w:proofErr w:type="gramEnd"/>
      <w:r w:rsidRPr="00FE38A8">
        <w:rPr>
          <w:rFonts w:ascii="Times New Roman" w:hAnsi="Times New Roman"/>
          <w:sz w:val="24"/>
          <w:szCs w:val="24"/>
        </w:rPr>
        <w:t>, которое позволит изучить основы безопасности людей в семье и быту, осмыслить своё поведение «до», «в процессе» и «после» нестандартных жизненных ситуаций.</w:t>
      </w:r>
    </w:p>
    <w:p w:rsidR="009712C2" w:rsidRPr="00FE38A8" w:rsidRDefault="009712C2" w:rsidP="00AC120B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7B6EC4">
      <w:pPr>
        <w:pStyle w:val="a3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обучиться оптимальному преодолению бытовых и семейных трудностей;</w:t>
      </w:r>
    </w:p>
    <w:p w:rsidR="009712C2" w:rsidRPr="00FE38A8" w:rsidRDefault="009712C2" w:rsidP="007B6EC4">
      <w:pPr>
        <w:pStyle w:val="a3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формировать у студентов представления о возможных методах </w:t>
      </w:r>
      <w:proofErr w:type="spellStart"/>
      <w:r w:rsidRPr="00FE38A8">
        <w:rPr>
          <w:rFonts w:ascii="Times New Roman" w:hAnsi="Times New Roman"/>
          <w:sz w:val="24"/>
          <w:szCs w:val="24"/>
        </w:rPr>
        <w:t>совладания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 опасными, вредными ситуациями в семье и быту; </w:t>
      </w:r>
    </w:p>
    <w:p w:rsidR="009712C2" w:rsidRPr="00FE38A8" w:rsidRDefault="009712C2" w:rsidP="007B6EC4">
      <w:pPr>
        <w:pStyle w:val="a3"/>
        <w:numPr>
          <w:ilvl w:val="0"/>
          <w:numId w:val="4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развивать у обучающихся умения, необходимые для практической реализации своих знаний, применяя их в различных ситуациях социального характера.</w:t>
      </w:r>
    </w:p>
    <w:p w:rsidR="009712C2" w:rsidRPr="00FE38A8" w:rsidRDefault="009712C2" w:rsidP="00AC120B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tab/>
      </w: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приёмы и методы самоорга</w:t>
      </w:r>
      <w:r w:rsidR="008D1D4B">
        <w:rPr>
          <w:rFonts w:ascii="Times New Roman" w:hAnsi="Times New Roman"/>
          <w:sz w:val="24"/>
          <w:szCs w:val="24"/>
        </w:rPr>
        <w:t>низации и самообразованию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современные и вечные требования к духовно- нравственному развитию </w:t>
      </w:r>
      <w:proofErr w:type="gramStart"/>
      <w:r w:rsidRPr="00FE38A8">
        <w:rPr>
          <w:rFonts w:ascii="Times New Roman" w:hAnsi="Times New Roman"/>
          <w:sz w:val="24"/>
          <w:szCs w:val="24"/>
        </w:rPr>
        <w:t>людей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; каким образом </w:t>
      </w:r>
      <w:r w:rsidRPr="00FE38A8">
        <w:rPr>
          <w:rStyle w:val="c0"/>
          <w:rFonts w:ascii="Times New Roman" w:hAnsi="Times New Roman"/>
          <w:sz w:val="24"/>
          <w:szCs w:val="24"/>
        </w:rPr>
        <w:t>формировать нравственные суждения, оценки, понятия, как влиять на воспитание нравственных убеждений;</w:t>
      </w:r>
      <w:r w:rsidRPr="00FE38A8">
        <w:rPr>
          <w:rFonts w:ascii="Times New Roman" w:hAnsi="Times New Roman"/>
          <w:sz w:val="24"/>
          <w:szCs w:val="24"/>
        </w:rPr>
        <w:t xml:space="preserve"> способы осуществления психолого-педагогической </w:t>
      </w:r>
      <w:r w:rsidR="008D1D4B">
        <w:rPr>
          <w:rFonts w:ascii="Times New Roman" w:hAnsi="Times New Roman"/>
          <w:sz w:val="24"/>
          <w:szCs w:val="24"/>
        </w:rPr>
        <w:t>поддержки и сопровождения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о том,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что опасности для человека вызывают его собственная жизнедеятельность, разрушение духовно-нравственных основ человеческого общества в условиях искусственного комфорта; что неумение человека обеспечить свою безопасность в изменившихся природных, техногенных и социальных условиях приводит к катастрофическим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послед</w:t>
      </w:r>
      <w:r w:rsidR="008D1D4B">
        <w:rPr>
          <w:rFonts w:ascii="Times New Roman" w:hAnsi="Times New Roman"/>
          <w:iCs/>
          <w:sz w:val="24"/>
          <w:szCs w:val="24"/>
        </w:rPr>
        <w:t>ствиям для людей, обществ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712C2" w:rsidRPr="00FE38A8" w:rsidRDefault="009712C2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8D1D4B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Style w:val="c0"/>
          <w:rFonts w:ascii="Times New Roman" w:hAnsi="Times New Roman"/>
          <w:sz w:val="24"/>
          <w:szCs w:val="24"/>
        </w:rPr>
        <w:t xml:space="preserve">формировать гуманные отношения между подопечными; </w:t>
      </w:r>
      <w:r w:rsidRPr="00FE38A8">
        <w:rPr>
          <w:rFonts w:ascii="Times New Roman" w:hAnsi="Times New Roman"/>
          <w:sz w:val="24"/>
          <w:szCs w:val="24"/>
        </w:rPr>
        <w:t>использовать индивидуальные и групповые технологии в работе с временным коллективом детей; использовать методы психологической и педагогической диагностики для решения различн</w:t>
      </w:r>
      <w:r w:rsidR="008D1D4B">
        <w:rPr>
          <w:rFonts w:ascii="Times New Roman" w:hAnsi="Times New Roman"/>
          <w:sz w:val="24"/>
          <w:szCs w:val="24"/>
        </w:rPr>
        <w:t>ых профессиональных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находить и </w:t>
      </w:r>
      <w:r w:rsidRPr="00FE38A8">
        <w:rPr>
          <w:rFonts w:ascii="Times New Roman" w:hAnsi="Times New Roman"/>
          <w:iCs/>
          <w:sz w:val="24"/>
          <w:szCs w:val="24"/>
        </w:rPr>
        <w:t>воспринимать информацию в области безопасности; ставить цели и выбирать пути для достижения знаний в области основ безопасности жизнедеятельности и реализовывать их на практике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9712C2" w:rsidRPr="00FE38A8" w:rsidRDefault="009712C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самоорга</w:t>
      </w:r>
      <w:r w:rsidR="008D1D4B">
        <w:rPr>
          <w:rFonts w:ascii="Times New Roman" w:hAnsi="Times New Roman"/>
          <w:sz w:val="24"/>
          <w:szCs w:val="24"/>
        </w:rPr>
        <w:t>низации и самообразования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способами проектной и инновационной деятельности в образовании; навыками использования индивидуальные и групповые технологии в работе с детьми; способами осуществления психолого-педагогической </w:t>
      </w:r>
      <w:r w:rsidR="008D1D4B">
        <w:rPr>
          <w:rFonts w:ascii="Times New Roman" w:hAnsi="Times New Roman"/>
          <w:sz w:val="24"/>
          <w:szCs w:val="24"/>
        </w:rPr>
        <w:t>поддержки и сопровождения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712C2" w:rsidRPr="00FE38A8" w:rsidRDefault="009712C2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</w:rPr>
        <w:t xml:space="preserve"> профессиональным языком в предметной области знания, а также умениями наладить позитивное социальное взаимодействие и/или безопасный быт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9712C2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У студента должны быть сформированы элементы следующих компетенций: </w:t>
      </w:r>
    </w:p>
    <w:p w:rsidR="009712C2" w:rsidRPr="00FE38A8" w:rsidRDefault="009712C2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ОК-6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AC120B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</w:p>
    <w:p w:rsidR="009712C2" w:rsidRPr="00FE38A8" w:rsidRDefault="009712C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AC120B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9712C2" w:rsidRPr="00FE38A8" w:rsidRDefault="009712C2" w:rsidP="00FE38A8">
      <w:pPr>
        <w:spacing w:after="0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СК-5 – 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9712C2" w:rsidRPr="00FE38A8" w:rsidRDefault="009712C2" w:rsidP="00AC120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053E6E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712C2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F3326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647352" w:rsidRPr="00FE38A8">
        <w:rPr>
          <w:rFonts w:ascii="Times New Roman" w:hAnsi="Times New Roman"/>
          <w:sz w:val="24"/>
          <w:szCs w:val="24"/>
        </w:rPr>
        <w:t xml:space="preserve">курс 6, сессия 1. </w:t>
      </w:r>
    </w:p>
    <w:p w:rsidR="00922A38" w:rsidRPr="00FE38A8" w:rsidRDefault="009712C2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FE38A8">
        <w:rPr>
          <w:rFonts w:ascii="Times New Roman" w:hAnsi="Times New Roman"/>
          <w:sz w:val="24"/>
          <w:szCs w:val="24"/>
        </w:rPr>
        <w:t xml:space="preserve"> </w:t>
      </w:r>
    </w:p>
    <w:p w:rsidR="00867090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867090" w:rsidRPr="00FE38A8">
        <w:rPr>
          <w:rFonts w:ascii="Times New Roman" w:hAnsi="Times New Roman"/>
          <w:sz w:val="24"/>
          <w:szCs w:val="24"/>
        </w:rPr>
        <w:t>Зарубина Римма Викторовна, кандидат педагогических  наук, доцент кафедры естествознания и безопасности жизнедеятельности.</w:t>
      </w:r>
    </w:p>
    <w:p w:rsidR="00867090" w:rsidRPr="00FE38A8" w:rsidRDefault="00867090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922A38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F3326" w:rsidRPr="00FE38A8" w:rsidRDefault="000B03E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bCs/>
          <w:i/>
          <w:sz w:val="24"/>
          <w:szCs w:val="24"/>
        </w:rPr>
        <w:t>.В.</w:t>
      </w:r>
      <w:r w:rsidR="009F3326" w:rsidRPr="00FE38A8">
        <w:rPr>
          <w:rFonts w:ascii="Times New Roman" w:hAnsi="Times New Roman"/>
          <w:b/>
          <w:bCs/>
          <w:i/>
          <w:sz w:val="24"/>
          <w:szCs w:val="24"/>
        </w:rPr>
        <w:t xml:space="preserve">13 Спортивная медицина и оказание первой доврачебной помощи </w:t>
      </w:r>
    </w:p>
    <w:p w:rsidR="009F3326" w:rsidRPr="0081582E" w:rsidRDefault="009F3326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053DC8" w:rsidRPr="00FE38A8" w:rsidTr="006E04C7">
        <w:tc>
          <w:tcPr>
            <w:tcW w:w="3085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486" w:type="dxa"/>
            <w:hideMark/>
          </w:tcPr>
          <w:p w:rsidR="00053DC8" w:rsidRPr="00AC120B" w:rsidRDefault="00053DC8" w:rsidP="00AC120B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AC120B" w:rsidRDefault="00053DC8" w:rsidP="00AC120B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6E04C7">
        <w:tc>
          <w:tcPr>
            <w:tcW w:w="3085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  <w:hideMark/>
          </w:tcPr>
          <w:p w:rsidR="00053DC8" w:rsidRPr="00AC120B" w:rsidRDefault="00053DC8" w:rsidP="00AC120B">
            <w:pPr>
              <w:shd w:val="clear" w:color="auto" w:fill="FFFFFF"/>
              <w:spacing w:line="276" w:lineRule="auto"/>
              <w:ind w:left="10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6E04C7">
        <w:tc>
          <w:tcPr>
            <w:tcW w:w="3085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  <w:hideMark/>
          </w:tcPr>
          <w:p w:rsidR="00053DC8" w:rsidRPr="00AC120B" w:rsidRDefault="00053DC8" w:rsidP="00AC120B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C120B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053DC8" w:rsidRPr="00FE38A8" w:rsidRDefault="00053DC8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9F3326" w:rsidRPr="00FE38A8" w:rsidRDefault="00AC120B" w:rsidP="00AC120B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9F3326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9F3326" w:rsidRPr="00FE38A8">
        <w:rPr>
          <w:rFonts w:ascii="Times New Roman" w:hAnsi="Times New Roman"/>
          <w:sz w:val="24"/>
          <w:szCs w:val="24"/>
        </w:rPr>
        <w:t xml:space="preserve"> </w:t>
      </w:r>
    </w:p>
    <w:p w:rsidR="009F3326" w:rsidRPr="00FE38A8" w:rsidRDefault="009F3326" w:rsidP="00FE38A8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формирование готовности использовать знания  в образовательной и профессиональной деятельности; </w:t>
      </w:r>
    </w:p>
    <w:p w:rsidR="009F3326" w:rsidRPr="00FE38A8" w:rsidRDefault="009F3326" w:rsidP="00FE38A8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овладение общекультурными, </w:t>
      </w:r>
      <w:proofErr w:type="spellStart"/>
      <w:r w:rsidRPr="00FE38A8">
        <w:rPr>
          <w:rFonts w:ascii="Times New Roman" w:hAnsi="Times New Roman"/>
          <w:sz w:val="24"/>
          <w:szCs w:val="24"/>
        </w:rPr>
        <w:t>общепрофессиональными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профессиональными компетенциями в области оказания первой доврачебной помощи пострадавшему для успешного решения профессиональных задач; </w:t>
      </w:r>
    </w:p>
    <w:p w:rsidR="009F3326" w:rsidRPr="00FE38A8" w:rsidRDefault="009F3326" w:rsidP="00FE38A8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развитие теоретического мышления, ведущего к научному осмыслению педагогической реальности; </w:t>
      </w:r>
    </w:p>
    <w:p w:rsidR="009F3326" w:rsidRPr="00FE38A8" w:rsidRDefault="009F3326" w:rsidP="00FE38A8">
      <w:pPr>
        <w:pStyle w:val="a3"/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развитие умений, обеспечивающих развитие профессиональной компетентности будущего педагога,  для правильного планирования и организации тренировочного процесса в профессиональном спорте и оздоровительных спортивных мероприятий в рекреационной деятельности, для эффективного контроля за состоянием здоровья и функциональным состоянием занимающихся физической культурой и спортом и управления тренировочным процессом, для достижения оздоровительного и спортивного эффекта при организации тренировочного процесса в разных возрастных группах, для восстановления работоспособности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>и достижения оптимального тренировочного эффекта в оздоровительной физической культуры и спорта</w:t>
      </w:r>
      <w:proofErr w:type="gramEnd"/>
    </w:p>
    <w:p w:rsidR="009F3326" w:rsidRPr="00FE38A8" w:rsidRDefault="009F3326" w:rsidP="00AC120B">
      <w:pPr>
        <w:pStyle w:val="a5"/>
        <w:widowControl w:val="0"/>
        <w:tabs>
          <w:tab w:val="clear" w:pos="1804"/>
        </w:tabs>
        <w:spacing w:line="276" w:lineRule="auto"/>
        <w:ind w:left="-142" w:firstLine="709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9F3326" w:rsidRPr="00FE38A8" w:rsidRDefault="009F3326" w:rsidP="00FE38A8">
      <w:pPr>
        <w:pStyle w:val="a5"/>
        <w:widowControl w:val="0"/>
        <w:tabs>
          <w:tab w:val="clear" w:pos="1804"/>
        </w:tabs>
        <w:spacing w:line="276" w:lineRule="auto"/>
        <w:ind w:left="-142" w:firstLine="0"/>
        <w:jc w:val="left"/>
      </w:pPr>
      <w:proofErr w:type="gramStart"/>
      <w:r w:rsidRPr="00FE38A8">
        <w:rPr>
          <w:shd w:val="clear" w:color="auto" w:fill="FFFFFF"/>
        </w:rPr>
        <w:t>– формирование знаний и практических умений у студентов о методах оценки здоровья человека;</w:t>
      </w:r>
      <w:r w:rsidRPr="00FE38A8">
        <w:br/>
      </w:r>
      <w:r w:rsidRPr="00FE38A8">
        <w:rPr>
          <w:shd w:val="clear" w:color="auto" w:fill="FFFFFF"/>
        </w:rPr>
        <w:t>– развитие положительной мотивации сохранения и укрепления собственного здоровья студентами через овладение принципами здорового образа жизни;</w:t>
      </w:r>
      <w:r w:rsidRPr="00FE38A8">
        <w:br/>
      </w:r>
      <w:r w:rsidRPr="00FE38A8">
        <w:rPr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  <w:r w:rsidRPr="00FE38A8">
        <w:br/>
      </w:r>
      <w:r w:rsidRPr="00FE38A8">
        <w:rPr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  <w:r w:rsidRPr="00FE38A8">
        <w:br/>
      </w:r>
      <w:r w:rsidRPr="00FE38A8">
        <w:rPr>
          <w:shd w:val="clear" w:color="auto" w:fill="FFFFFF"/>
        </w:rPr>
        <w:t>– формирование системы знаний о влиянии экологических факторов на здоровье человека;</w:t>
      </w:r>
      <w:proofErr w:type="gramEnd"/>
      <w:r w:rsidRPr="00FE38A8">
        <w:br/>
      </w:r>
      <w:r w:rsidRPr="00FE38A8">
        <w:rPr>
          <w:shd w:val="clear" w:color="auto" w:fill="FFFFFF"/>
        </w:rPr>
        <w:t>– формирование у студентов навыков по уходу за больными на дому;</w:t>
      </w:r>
      <w:r w:rsidRPr="00FE38A8">
        <w:br/>
      </w:r>
      <w:r w:rsidRPr="00FE38A8">
        <w:rPr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9F3326" w:rsidRPr="00FE38A8" w:rsidRDefault="009F3326" w:rsidP="00AC120B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9F3326" w:rsidRPr="00FE38A8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9F3326" w:rsidRPr="00FE38A8" w:rsidRDefault="009F3326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F3326" w:rsidRPr="00FE38A8" w:rsidRDefault="009F3326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lastRenderedPageBreak/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8D1D4B">
        <w:rPr>
          <w:rFonts w:ascii="Times New Roman" w:hAnsi="Times New Roman" w:cs="Times New Roman"/>
        </w:rPr>
        <w:t xml:space="preserve"> в чрезвычайных ситуациях</w:t>
      </w:r>
      <w:r w:rsidRPr="00FE38A8">
        <w:rPr>
          <w:rFonts w:ascii="Times New Roman" w:hAnsi="Times New Roman" w:cs="Times New Roman"/>
        </w:rPr>
        <w:t>;</w:t>
      </w:r>
    </w:p>
    <w:p w:rsidR="009F3326" w:rsidRPr="00FE38A8" w:rsidRDefault="009F3326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 w:cs="Times New Roman"/>
        </w:rPr>
        <w:t>полиэтнического</w:t>
      </w:r>
      <w:proofErr w:type="spellEnd"/>
      <w:r w:rsidRPr="00FE38A8">
        <w:rPr>
          <w:rFonts w:ascii="Times New Roman" w:hAnsi="Times New Roman" w:cs="Times New Roman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8D1D4B">
        <w:rPr>
          <w:rFonts w:ascii="Times New Roman" w:hAnsi="Times New Roman" w:cs="Times New Roman"/>
        </w:rPr>
        <w:t>тительской  деятельности</w:t>
      </w:r>
      <w:r w:rsidRPr="00FE38A8">
        <w:rPr>
          <w:rFonts w:ascii="Times New Roman" w:hAnsi="Times New Roman" w:cs="Times New Roman"/>
        </w:rPr>
        <w:t>;</w:t>
      </w:r>
    </w:p>
    <w:p w:rsidR="009F3326" w:rsidRPr="00FE38A8" w:rsidRDefault="009F3326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цели и задачи дисциплины; базовые понятия; ф</w:t>
      </w:r>
      <w:r w:rsidRPr="00FE38A8">
        <w:rPr>
          <w:rFonts w:ascii="Times New Roman" w:hAnsi="Times New Roman" w:cs="Times New Roman"/>
          <w:bCs/>
        </w:rPr>
        <w:t xml:space="preserve">акторы, </w:t>
      </w:r>
      <w:r w:rsidRPr="00FE38A8">
        <w:rPr>
          <w:rFonts w:ascii="Times New Roman" w:hAnsi="Times New Roman" w:cs="Times New Roman"/>
        </w:rPr>
        <w:t>представляющие опасность для здоровь</w:t>
      </w:r>
      <w:r w:rsidR="008D1D4B">
        <w:rPr>
          <w:rFonts w:ascii="Times New Roman" w:hAnsi="Times New Roman" w:cs="Times New Roman"/>
        </w:rPr>
        <w:t>я и жизни человека</w:t>
      </w:r>
      <w:r w:rsidRPr="00FE38A8">
        <w:rPr>
          <w:rFonts w:ascii="Times New Roman" w:hAnsi="Times New Roman" w:cs="Times New Roman"/>
        </w:rPr>
        <w:t>;</w:t>
      </w:r>
    </w:p>
    <w:p w:rsidR="009F3326" w:rsidRPr="00FE38A8" w:rsidRDefault="009F3326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8D1D4B">
        <w:rPr>
          <w:rFonts w:ascii="Times New Roman" w:hAnsi="Times New Roman" w:cs="Times New Roman"/>
        </w:rPr>
        <w:t xml:space="preserve"> в чрезвычайных ситуациях</w:t>
      </w:r>
      <w:r w:rsidRPr="00FE38A8">
        <w:rPr>
          <w:rFonts w:ascii="Times New Roman" w:hAnsi="Times New Roman" w:cs="Times New Roman"/>
        </w:rPr>
        <w:t>.</w:t>
      </w:r>
    </w:p>
    <w:p w:rsidR="009F3326" w:rsidRPr="00FE38A8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F3326" w:rsidRPr="00FE38A8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E38A8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</w:t>
      </w:r>
      <w:r w:rsidR="008D1D4B">
        <w:rPr>
          <w:rFonts w:ascii="Times New Roman" w:hAnsi="Times New Roman"/>
          <w:sz w:val="24"/>
          <w:szCs w:val="24"/>
        </w:rPr>
        <w:t>й помощи и методов защиты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D1D4B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 </w:t>
      </w:r>
      <w:r w:rsidR="008D1D4B">
        <w:rPr>
          <w:rFonts w:ascii="Times New Roman" w:hAnsi="Times New Roman"/>
          <w:sz w:val="24"/>
          <w:szCs w:val="24"/>
        </w:rPr>
        <w:t xml:space="preserve">педагогического процесса; </w:t>
      </w:r>
    </w:p>
    <w:p w:rsidR="008D1D4B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</w:t>
      </w:r>
      <w:r w:rsidR="008D1D4B" w:rsidRPr="008D1D4B">
        <w:rPr>
          <w:rFonts w:ascii="Times New Roman" w:hAnsi="Times New Roman"/>
          <w:sz w:val="24"/>
          <w:szCs w:val="24"/>
        </w:rPr>
        <w:t>;</w:t>
      </w:r>
    </w:p>
    <w:p w:rsidR="009F3326" w:rsidRPr="00FE38A8" w:rsidRDefault="008D1D4B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9F3326" w:rsidRPr="00FE38A8">
        <w:rPr>
          <w:rFonts w:ascii="Times New Roman" w:hAnsi="Times New Roman"/>
          <w:sz w:val="24"/>
          <w:szCs w:val="24"/>
        </w:rPr>
        <w:t xml:space="preserve">быть готовым к обеспечению охраны жизни и </w:t>
      </w:r>
      <w:proofErr w:type="gramStart"/>
      <w:r w:rsidR="009F3326"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="009F3326" w:rsidRPr="00FE38A8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</w:t>
      </w:r>
      <w:r>
        <w:rPr>
          <w:rFonts w:ascii="Times New Roman" w:hAnsi="Times New Roman"/>
          <w:sz w:val="24"/>
          <w:szCs w:val="24"/>
        </w:rPr>
        <w:t>ессе и внеурочной деятельности</w:t>
      </w:r>
      <w:r w:rsidR="009F3326" w:rsidRPr="00FE38A8">
        <w:rPr>
          <w:rFonts w:ascii="Times New Roman" w:hAnsi="Times New Roman"/>
          <w:sz w:val="24"/>
          <w:szCs w:val="24"/>
        </w:rPr>
        <w:t xml:space="preserve">; </w:t>
      </w:r>
    </w:p>
    <w:p w:rsidR="009F3326" w:rsidRPr="00FE38A8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E38A8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оказания перво</w:t>
      </w:r>
      <w:r w:rsidR="008D1D4B">
        <w:rPr>
          <w:rFonts w:ascii="Times New Roman" w:hAnsi="Times New Roman"/>
          <w:sz w:val="24"/>
          <w:szCs w:val="24"/>
        </w:rPr>
        <w:t>й помощи и методов защиты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F3326" w:rsidRPr="00FE38A8" w:rsidRDefault="009F3326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F3326" w:rsidRPr="00FE38A8" w:rsidRDefault="009F3326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приемами оказания первой доврачебной помощи; применением теорети</w:t>
      </w:r>
      <w:r w:rsidR="008D1D4B">
        <w:rPr>
          <w:rFonts w:ascii="Times New Roman" w:hAnsi="Times New Roman"/>
          <w:sz w:val="24"/>
          <w:szCs w:val="24"/>
        </w:rPr>
        <w:t>ческих знаний на практике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F3326" w:rsidRPr="00FE38A8" w:rsidRDefault="009F3326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ориентации в профессиональных  источниках информации  (журналы,  сайты,  образовательные порталы и т. д.); способами  взаимодействия  с другими  субъектами  о</w:t>
      </w:r>
      <w:r w:rsidR="008D1D4B">
        <w:rPr>
          <w:rFonts w:ascii="Times New Roman" w:hAnsi="Times New Roman"/>
          <w:sz w:val="24"/>
          <w:szCs w:val="24"/>
        </w:rPr>
        <w:t>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F3326" w:rsidRPr="00FE38A8" w:rsidRDefault="009F3326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системой представлений об основных закономерностях </w:t>
      </w:r>
      <w:proofErr w:type="spellStart"/>
      <w:r w:rsidRPr="00FE38A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E38A8">
        <w:rPr>
          <w:rFonts w:ascii="Times New Roman" w:hAnsi="Times New Roman"/>
          <w:sz w:val="24"/>
          <w:szCs w:val="24"/>
        </w:rPr>
        <w:t>; основной терминологической и методологическо</w:t>
      </w:r>
      <w:r w:rsidR="008D1D4B">
        <w:rPr>
          <w:rFonts w:ascii="Times New Roman" w:hAnsi="Times New Roman"/>
          <w:sz w:val="24"/>
          <w:szCs w:val="24"/>
        </w:rPr>
        <w:t>й базой дисциплины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F3326" w:rsidRPr="00FE38A8" w:rsidRDefault="009F3326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оказания первой доврачебной помощи; применением теорети</w:t>
      </w:r>
      <w:r w:rsidR="008D1D4B">
        <w:rPr>
          <w:rFonts w:ascii="Times New Roman" w:hAnsi="Times New Roman"/>
          <w:sz w:val="24"/>
          <w:szCs w:val="24"/>
        </w:rPr>
        <w:t>ческих знаний на практике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9F3326" w:rsidRPr="00FE38A8" w:rsidRDefault="009F3326" w:rsidP="00AC120B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F3326" w:rsidRPr="00FE38A8" w:rsidRDefault="009F332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9F3326" w:rsidRPr="00FE38A8" w:rsidRDefault="009F3326" w:rsidP="00AC120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AC120B">
        <w:rPr>
          <w:rFonts w:ascii="Times New Roman" w:hAnsi="Times New Roman"/>
          <w:sz w:val="24"/>
          <w:szCs w:val="24"/>
        </w:rPr>
        <w:t>.</w:t>
      </w:r>
    </w:p>
    <w:p w:rsidR="009F3326" w:rsidRPr="00FE38A8" w:rsidRDefault="009F332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AC120B">
        <w:rPr>
          <w:rFonts w:ascii="Times New Roman" w:hAnsi="Times New Roman"/>
          <w:sz w:val="24"/>
          <w:szCs w:val="24"/>
        </w:rPr>
        <w:t>.</w:t>
      </w:r>
    </w:p>
    <w:p w:rsidR="009F3326" w:rsidRPr="00FE38A8" w:rsidRDefault="009F3326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ПК-6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AC120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F3326" w:rsidRPr="00FE38A8" w:rsidRDefault="009F3326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СК-8</w:t>
      </w:r>
      <w:r w:rsidRPr="00FE38A8">
        <w:rPr>
          <w:rFonts w:ascii="Times New Roman" w:hAnsi="Times New Roman"/>
          <w:i/>
          <w:sz w:val="24"/>
          <w:szCs w:val="24"/>
        </w:rPr>
        <w:t xml:space="preserve"> –</w:t>
      </w:r>
      <w:r w:rsidRPr="00FE38A8">
        <w:rPr>
          <w:rFonts w:ascii="Times New Roman" w:hAnsi="Times New Roman"/>
          <w:sz w:val="24"/>
          <w:szCs w:val="24"/>
        </w:rPr>
        <w:t xml:space="preserve"> способ</w:t>
      </w:r>
      <w:r w:rsidR="007D3482">
        <w:rPr>
          <w:rFonts w:ascii="Times New Roman" w:hAnsi="Times New Roman"/>
          <w:sz w:val="24"/>
          <w:szCs w:val="24"/>
        </w:rPr>
        <w:t>ностью</w:t>
      </w:r>
      <w:r w:rsidRPr="00FE38A8">
        <w:rPr>
          <w:rFonts w:ascii="Times New Roman" w:hAnsi="Times New Roman"/>
          <w:sz w:val="24"/>
          <w:szCs w:val="24"/>
        </w:rPr>
        <w:t xml:space="preserve"> оказывать доврачебную (первую) помощь пострадавшим.</w:t>
      </w:r>
    </w:p>
    <w:p w:rsidR="009F3326" w:rsidRPr="00FE38A8" w:rsidRDefault="009F3326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5 ЗЕТ</w:t>
      </w:r>
      <w:r w:rsidR="00053E6E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9F3326" w:rsidRPr="00FE38A8" w:rsidRDefault="009F3326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Pr="00FE38A8">
        <w:rPr>
          <w:rFonts w:ascii="Times New Roman" w:hAnsi="Times New Roman"/>
          <w:sz w:val="24"/>
          <w:szCs w:val="24"/>
        </w:rPr>
        <w:t>заочная форма обучения: экзамен – курс 4, сессия 3.</w:t>
      </w:r>
    </w:p>
    <w:p w:rsidR="00922A38" w:rsidRPr="00FE38A8" w:rsidRDefault="009F3326" w:rsidP="00AC120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F3326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9F3326" w:rsidRPr="00FE38A8">
        <w:rPr>
          <w:rFonts w:ascii="Times New Roman" w:hAnsi="Times New Roman"/>
          <w:sz w:val="24"/>
          <w:szCs w:val="24"/>
        </w:rPr>
        <w:t xml:space="preserve">Саенко </w:t>
      </w:r>
      <w:r w:rsidR="00053E6E" w:rsidRPr="00FE38A8">
        <w:rPr>
          <w:rFonts w:ascii="Times New Roman" w:hAnsi="Times New Roman"/>
          <w:sz w:val="24"/>
          <w:szCs w:val="24"/>
        </w:rPr>
        <w:t xml:space="preserve">Николай Михайлович, </w:t>
      </w:r>
      <w:r w:rsidR="009F3326" w:rsidRPr="00FE38A8">
        <w:rPr>
          <w:rFonts w:ascii="Times New Roman" w:hAnsi="Times New Roman"/>
          <w:sz w:val="24"/>
          <w:szCs w:val="24"/>
        </w:rPr>
        <w:t>кандидат педагогических наук,  доцент кафедры естествознания и безопасности жизнедеятельности.</w:t>
      </w:r>
    </w:p>
    <w:p w:rsidR="00922A38" w:rsidRDefault="00922A38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1582E" w:rsidRDefault="0081582E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1582E" w:rsidRDefault="0081582E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1582E" w:rsidRDefault="0081582E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1582E" w:rsidRDefault="0081582E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81582E" w:rsidRPr="00FE38A8" w:rsidRDefault="0081582E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922A38" w:rsidRPr="00FE38A8" w:rsidRDefault="009F3326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.В.14.01</w:t>
      </w:r>
      <w:r w:rsidR="00645AD6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Методика обучения и воспитания (по профилю </w:t>
      </w:r>
    </w:p>
    <w:p w:rsidR="00645AD6" w:rsidRPr="00FE38A8" w:rsidRDefault="00645AD6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«Физическая культура»)</w:t>
      </w:r>
      <w:proofErr w:type="gramEnd"/>
    </w:p>
    <w:p w:rsidR="00645AD6" w:rsidRPr="00FE38A8" w:rsidRDefault="00645AD6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6911"/>
      </w:tblGrid>
      <w:tr w:rsidR="00053DC8" w:rsidRPr="00FE38A8" w:rsidTr="0081582E">
        <w:tc>
          <w:tcPr>
            <w:tcW w:w="266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911" w:type="dxa"/>
            <w:hideMark/>
          </w:tcPr>
          <w:p w:rsidR="00053DC8" w:rsidRPr="00C1771F" w:rsidRDefault="00053DC8" w:rsidP="00C1771F">
            <w:pPr>
              <w:shd w:val="clear" w:color="auto" w:fill="FFFFFF"/>
              <w:spacing w:line="276" w:lineRule="auto"/>
              <w:ind w:left="1451"/>
              <w:rPr>
                <w:rFonts w:ascii="Times New Roman" w:hAnsi="Times New Roman"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053DC8" w:rsidRPr="00C1771F" w:rsidRDefault="00053DC8" w:rsidP="00C1771F">
            <w:pPr>
              <w:shd w:val="clear" w:color="auto" w:fill="FFFFFF"/>
              <w:spacing w:line="276" w:lineRule="auto"/>
              <w:ind w:left="14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053DC8" w:rsidRPr="00FE38A8" w:rsidTr="0081582E">
        <w:tc>
          <w:tcPr>
            <w:tcW w:w="266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911" w:type="dxa"/>
            <w:hideMark/>
          </w:tcPr>
          <w:p w:rsidR="00053DC8" w:rsidRPr="00C1771F" w:rsidRDefault="00053DC8" w:rsidP="00C1771F">
            <w:pPr>
              <w:shd w:val="clear" w:color="auto" w:fill="FFFFFF"/>
              <w:spacing w:line="276" w:lineRule="auto"/>
              <w:ind w:left="145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053DC8" w:rsidRPr="00FE38A8" w:rsidTr="0081582E">
        <w:tc>
          <w:tcPr>
            <w:tcW w:w="2660" w:type="dxa"/>
            <w:hideMark/>
          </w:tcPr>
          <w:p w:rsidR="00053DC8" w:rsidRPr="00FE38A8" w:rsidRDefault="00053DC8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911" w:type="dxa"/>
            <w:hideMark/>
          </w:tcPr>
          <w:p w:rsidR="00053DC8" w:rsidRPr="00C1771F" w:rsidRDefault="00053DC8" w:rsidP="00C1771F">
            <w:pPr>
              <w:spacing w:line="276" w:lineRule="auto"/>
              <w:ind w:left="145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053DC8" w:rsidRPr="00FE38A8" w:rsidRDefault="00053DC8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645AD6" w:rsidRPr="00FE38A8" w:rsidRDefault="00645AD6" w:rsidP="00C1771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  <w:lang w:eastAsia="ru-RU"/>
        </w:rPr>
        <w:t>формирование готовности к реализации методик обучения в области физической культуры и спорта, как базы для развития универсальных компетенций и основы, для развития профессиональных компетенций.</w:t>
      </w:r>
    </w:p>
    <w:p w:rsidR="00645AD6" w:rsidRPr="00FE38A8" w:rsidRDefault="00645AD6" w:rsidP="00C1771F">
      <w:pPr>
        <w:pStyle w:val="12"/>
        <w:tabs>
          <w:tab w:val="left" w:pos="709"/>
        </w:tabs>
        <w:spacing w:line="276" w:lineRule="auto"/>
        <w:ind w:left="0" w:firstLine="540"/>
        <w:jc w:val="both"/>
        <w:rPr>
          <w:sz w:val="24"/>
          <w:szCs w:val="24"/>
        </w:rPr>
      </w:pPr>
      <w:r w:rsidRPr="00FE38A8">
        <w:rPr>
          <w:b/>
          <w:sz w:val="24"/>
          <w:szCs w:val="24"/>
        </w:rPr>
        <w:t>2. Задачи изучения дисциплины:</w:t>
      </w:r>
      <w:r w:rsidRPr="00FE38A8">
        <w:rPr>
          <w:sz w:val="24"/>
          <w:szCs w:val="24"/>
        </w:rPr>
        <w:t xml:space="preserve"> </w:t>
      </w:r>
    </w:p>
    <w:p w:rsidR="00645AD6" w:rsidRPr="00FE38A8" w:rsidRDefault="00071532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>– о</w:t>
      </w:r>
      <w:r w:rsidR="00645AD6" w:rsidRPr="00FE38A8">
        <w:rPr>
          <w:rFonts w:ascii="Times New Roman" w:hAnsi="Times New Roman"/>
          <w:sz w:val="24"/>
          <w:szCs w:val="24"/>
          <w:lang w:eastAsia="ru-RU"/>
        </w:rPr>
        <w:t>знакомление с различными подходами к построению общей дидактики и теории физического воспитания в содержании преподавания предмета «физическая культура» в образо</w:t>
      </w:r>
      <w:r w:rsidRPr="00FE38A8">
        <w:rPr>
          <w:rFonts w:ascii="Times New Roman" w:hAnsi="Times New Roman"/>
          <w:sz w:val="24"/>
          <w:szCs w:val="24"/>
          <w:lang w:eastAsia="ru-RU"/>
        </w:rPr>
        <w:t>вательных учреждениях;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п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одготовить студентов к обучению школьников физической культуре по любой из альтер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нативных программ;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ормировать у студентов исследовательские умения и творческий подход к решению методических вопросов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а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ктуализация цели, содержания и формы организации учебного процесса, в </w:t>
      </w:r>
      <w:proofErr w:type="gramStart"/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общем</w:t>
      </w:r>
      <w:proofErr w:type="gramEnd"/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профессиональном образовании, психолого-педагогические аспекты усвоения предмета взаимоотношения школьного курса физической культуры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и физической культуры как науки;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ормирование системы знаний способствующих пониманию особенностей обучения физической культуре и творческого подхода к решению про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блем методики;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ормировать умения и навыки самостоятельного анализа процесса обучения, исследова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ния методологических проблем;</w:t>
      </w:r>
    </w:p>
    <w:p w:rsidR="00645AD6" w:rsidRPr="00FE38A8" w:rsidRDefault="00071532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</w:t>
      </w:r>
      <w:r w:rsidR="00645AD6" w:rsidRPr="00FE38A8">
        <w:rPr>
          <w:rFonts w:ascii="Times New Roman" w:eastAsia="Times New Roman" w:hAnsi="Times New Roman"/>
          <w:sz w:val="24"/>
          <w:szCs w:val="24"/>
          <w:lang w:eastAsia="ru-RU"/>
        </w:rPr>
        <w:t>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компетенций.</w:t>
      </w:r>
    </w:p>
    <w:p w:rsidR="00645AD6" w:rsidRPr="00FE38A8" w:rsidRDefault="00645AD6" w:rsidP="00C1771F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645AD6" w:rsidRPr="00FE38A8" w:rsidRDefault="00645AD6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45AD6" w:rsidRPr="00FE38A8" w:rsidRDefault="00071532" w:rsidP="0081582E">
      <w:pPr>
        <w:keepNext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з</w:t>
      </w:r>
      <w:r w:rsidR="00645AD6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начение и функции </w:t>
      </w:r>
      <w:proofErr w:type="spellStart"/>
      <w:r w:rsidR="00645AD6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целеполагания</w:t>
      </w:r>
      <w:proofErr w:type="spellEnd"/>
      <w:r w:rsidR="00645AD6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в технологии преподавания предмета «Физичес</w:t>
      </w:r>
      <w:r w:rsidR="008D1D4B">
        <w:rPr>
          <w:rFonts w:ascii="Times New Roman" w:eastAsia="Times New Roman" w:hAnsi="Times New Roman"/>
          <w:iCs/>
          <w:sz w:val="24"/>
          <w:szCs w:val="24"/>
          <w:lang w:eastAsia="ru-RU"/>
        </w:rPr>
        <w:t>кая культура»</w:t>
      </w:r>
      <w:r w:rsidR="00645AD6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keepNext/>
        <w:numPr>
          <w:ilvl w:val="0"/>
          <w:numId w:val="8"/>
        </w:numPr>
        <w:tabs>
          <w:tab w:val="left" w:pos="284"/>
        </w:tabs>
        <w:spacing w:after="0"/>
        <w:ind w:left="0" w:firstLine="0"/>
        <w:jc w:val="both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роль и место физической культуры и спорта в обеспечении здоровья нации и содействии социально-экономическому развитию о</w:t>
      </w:r>
      <w:r w:rsidR="008D1D4B">
        <w:rPr>
          <w:rFonts w:ascii="Times New Roman" w:eastAsia="Times New Roman" w:hAnsi="Times New Roman"/>
          <w:iCs/>
          <w:sz w:val="24"/>
          <w:szCs w:val="24"/>
          <w:lang w:eastAsia="ru-RU"/>
        </w:rPr>
        <w:t>бщества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; </w:t>
      </w:r>
    </w:p>
    <w:p w:rsidR="00645AD6" w:rsidRPr="00FE38A8" w:rsidRDefault="00645AD6" w:rsidP="0081582E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единство образования и развития в технологии практической реализации учебн</w:t>
      </w:r>
      <w:r w:rsidR="008D1D4B">
        <w:rPr>
          <w:rFonts w:ascii="Times New Roman" w:eastAsia="Times New Roman" w:hAnsi="Times New Roman"/>
          <w:sz w:val="24"/>
          <w:szCs w:val="24"/>
          <w:lang w:eastAsia="ru-RU"/>
        </w:rPr>
        <w:t>ого процесса по предмету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основные понятия теории фи</w:t>
      </w:r>
      <w:r w:rsidR="008D1D4B">
        <w:rPr>
          <w:rFonts w:ascii="Times New Roman" w:eastAsia="Times New Roman" w:hAnsi="Times New Roman"/>
          <w:sz w:val="24"/>
          <w:szCs w:val="24"/>
          <w:lang w:eastAsia="ru-RU"/>
        </w:rPr>
        <w:t>зического воспитания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преподавания физической культуры в образовательн</w:t>
      </w:r>
      <w:r w:rsidR="008D1D4B">
        <w:rPr>
          <w:rFonts w:ascii="Times New Roman" w:eastAsia="Times New Roman" w:hAnsi="Times New Roman"/>
          <w:sz w:val="24"/>
          <w:szCs w:val="24"/>
          <w:lang w:eastAsia="ru-RU"/>
        </w:rPr>
        <w:t>ых учреждениях различных типов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сущность образовательно-инструктивной, оздоровительно-рекреативной и воспитательно-развивающей направленности содержания и методов преподавания предме</w:t>
      </w:r>
      <w:r w:rsidR="008D1D4B">
        <w:rPr>
          <w:rFonts w:ascii="Times New Roman" w:eastAsia="Times New Roman" w:hAnsi="Times New Roman"/>
          <w:sz w:val="24"/>
          <w:szCs w:val="24"/>
          <w:lang w:eastAsia="ru-RU"/>
        </w:rPr>
        <w:t>та в их взаимосвязи и единстве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современные концепции организации и реализации культурно-просветительских программ в област</w:t>
      </w:r>
      <w:r w:rsidR="00DD6592">
        <w:rPr>
          <w:rFonts w:ascii="Times New Roman" w:eastAsia="Times New Roman" w:hAnsi="Times New Roman"/>
          <w:sz w:val="24"/>
          <w:szCs w:val="24"/>
          <w:lang w:eastAsia="ru-RU"/>
        </w:rPr>
        <w:t>и физической культуры и спорта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45AD6" w:rsidRPr="00FE38A8" w:rsidRDefault="00645AD6" w:rsidP="0081582E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возрастные закономерности развития двигательных качеств и формирования двигательных навыков, их дифференцирование по половой принадлежно</w:t>
      </w:r>
      <w:r w:rsidR="00DD6592">
        <w:rPr>
          <w:rFonts w:ascii="Times New Roman" w:eastAsia="Times New Roman" w:hAnsi="Times New Roman"/>
          <w:sz w:val="24"/>
          <w:szCs w:val="24"/>
          <w:lang w:eastAsia="ru-RU"/>
        </w:rPr>
        <w:t>сти учащихся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45AD6" w:rsidRPr="00FE38A8" w:rsidRDefault="00645AD6" w:rsidP="0081582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регулирования физической нагрузки на уроках физичес</w:t>
      </w:r>
      <w:r w:rsidR="00DD6592">
        <w:rPr>
          <w:rFonts w:ascii="Times New Roman" w:eastAsia="Times New Roman" w:hAnsi="Times New Roman"/>
          <w:sz w:val="24"/>
          <w:szCs w:val="24"/>
          <w:lang w:eastAsia="ru-RU"/>
        </w:rPr>
        <w:t>кой культуры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45AD6" w:rsidRPr="00FE38A8" w:rsidRDefault="00645AD6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53E6E" w:rsidRPr="00FE38A8" w:rsidRDefault="00053E6E" w:rsidP="0081582E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обосновать цель и содержание предмета для конкретного образовательного учреждения;</w:t>
      </w:r>
    </w:p>
    <w:p w:rsidR="00053E6E" w:rsidRPr="00FE38A8" w:rsidRDefault="00053E6E" w:rsidP="0081582E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осуществить подбор учебного материала, адекватного целям и задачам предмета;</w:t>
      </w:r>
    </w:p>
    <w:p w:rsidR="00053E6E" w:rsidRPr="00FE38A8" w:rsidRDefault="00053E6E" w:rsidP="0081582E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современные методики и технологии, включая  информационные для обеспече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ния качества преподавания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обеспечить взаимосвязь образовательных и воспитательных задач в процессе 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урока физической культуры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взаимодействовать со всеми участниками 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передовой опыт при организации спортивно-массовых мероприя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тий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находить эффективные средства и методы предупреждения и исправления ошибок техники выполнения изучающего дви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гательного действия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оказать первую доврачебную медицинскую помощь учащимся при травмах и других непредвиденн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ых чрезвычайных ситуациях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053E6E" w:rsidRPr="00FE38A8" w:rsidRDefault="00053E6E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выявлять позитивные и негативные стороны своей педагогической деятельности в каждом из технологиче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ских циклов, и их причины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81582E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анализа учебного материала по физической культуре с точки зрения программного содержания, дидактических целей, возможности воспитания и развития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учащихс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уроков и спортивно-массовых мероприятий;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технологией планирования  и анализа педагогической деятельности, владение современными методиками и технологиями, в том числе и информационными, для обеспечения качества учебно-воспитательного пр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способами и методами организации сотрудничества, а также организации спортивно-массовой и физкультурно-оздоровительной работы в образовательны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645AD6" w:rsidRPr="00FE38A8" w:rsidRDefault="00645AD6" w:rsidP="0081582E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организации спортивно-массовой и физкультурно-оздоровительной работы в образовательны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х учреждениях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FE38A8" w:rsidRDefault="00645AD6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методикой формирования мотивации учебной деятельности учащихся на уроке 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физической культуры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45AD6" w:rsidRPr="00FE38A8" w:rsidRDefault="00645AD6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оценкой результативности учебно-воспитательного процесса по итогам циклов технологии преподавания предмета;</w:t>
      </w:r>
    </w:p>
    <w:p w:rsidR="00645AD6" w:rsidRPr="00FE38A8" w:rsidRDefault="00645AD6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методикой разработки и проведения педагогических наблюдений, использовать их в</w:t>
      </w:r>
      <w:r w:rsidR="00071532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уче</w:t>
      </w:r>
      <w:r w:rsidR="00DD6592">
        <w:rPr>
          <w:rFonts w:ascii="Times New Roman" w:eastAsia="Times New Roman" w:hAnsi="Times New Roman"/>
          <w:bCs/>
          <w:sz w:val="24"/>
          <w:szCs w:val="24"/>
          <w:lang w:eastAsia="ru-RU"/>
        </w:rPr>
        <w:t>бном процессе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45AD6" w:rsidRPr="00FE38A8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ОК-7 – способностью использовать базовые правовые знания в различных сферах деятельности</w:t>
      </w:r>
      <w:r w:rsidR="00C17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C17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ПК-1 – готовностью реализовывать образ</w:t>
      </w:r>
      <w:r w:rsidR="0000211D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овательные программы по учебным предметам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соответствии с требованиями образовательных стандартов</w:t>
      </w:r>
      <w:r w:rsidR="00C17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ПК-2 – способностью использовать современные методы и технологии обучения и диагностики</w:t>
      </w:r>
      <w:r w:rsidR="00C17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ПК-3 – способностью решать задачи воспитания и духовно-нравственного развития</w:t>
      </w:r>
      <w:r w:rsidR="003B1FFC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и вне</w:t>
      </w:r>
      <w:r w:rsidR="00C17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деятельности</w:t>
      </w:r>
      <w:r w:rsidR="00C17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ПК-4 – способностью использовать возможности образовательной среды для достижения личностных, мета</w:t>
      </w:r>
      <w:r w:rsidR="00C1771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предметных и предметных результатов обучения и обеспечения качества учебно-воспитательного пр</w:t>
      </w:r>
      <w:r w:rsidR="003B1FFC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оцесса средствами преподаваемых учебных предметов</w:t>
      </w:r>
      <w:r w:rsidR="00C17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C17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FE38A8">
      <w:pPr>
        <w:tabs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ПК-6 – готовностью к взаимодействию с участниками образовательного процесса</w:t>
      </w:r>
      <w:r w:rsidR="00C1771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45AD6" w:rsidRPr="00FE38A8" w:rsidRDefault="00645AD6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ПК-7 – способностью организовывать сотрудничество обучающихся, поддерживать </w:t>
      </w:r>
      <w:r w:rsidR="008B233C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их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активность и инициативность, самостоятельность обучающихс</w:t>
      </w:r>
      <w:r w:rsidR="008B233C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я, развивать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творческие способности.</w:t>
      </w:r>
    </w:p>
    <w:p w:rsidR="00645AD6" w:rsidRPr="00FE38A8" w:rsidRDefault="00645AD6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10</w:t>
      </w:r>
      <w:r w:rsidR="00053E6E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053E6E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645AD6" w:rsidRPr="00FE38A8" w:rsidRDefault="00645AD6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7B025C">
        <w:rPr>
          <w:rFonts w:ascii="Times New Roman" w:hAnsi="Times New Roman"/>
          <w:b/>
          <w:sz w:val="24"/>
          <w:szCs w:val="24"/>
        </w:rPr>
        <w:t xml:space="preserve"> </w:t>
      </w:r>
      <w:r w:rsidR="00E8445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E84459" w:rsidRPr="00FE38A8">
        <w:rPr>
          <w:rFonts w:ascii="Times New Roman" w:hAnsi="Times New Roman"/>
          <w:sz w:val="24"/>
          <w:szCs w:val="24"/>
        </w:rPr>
        <w:t xml:space="preserve">курс 4, сессия 2, 3; </w:t>
      </w:r>
      <w:r w:rsidRPr="00FE38A8">
        <w:rPr>
          <w:rFonts w:ascii="Times New Roman" w:hAnsi="Times New Roman"/>
          <w:sz w:val="24"/>
          <w:szCs w:val="24"/>
        </w:rPr>
        <w:t xml:space="preserve">экзамен – </w:t>
      </w:r>
      <w:r w:rsidR="00E84459" w:rsidRPr="00FE38A8">
        <w:rPr>
          <w:rFonts w:ascii="Times New Roman" w:hAnsi="Times New Roman"/>
          <w:sz w:val="24"/>
          <w:szCs w:val="24"/>
        </w:rPr>
        <w:t>курс 5, сессия 2.</w:t>
      </w:r>
    </w:p>
    <w:p w:rsidR="00922A38" w:rsidRPr="00FE38A8" w:rsidRDefault="00645AD6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22A38" w:rsidRPr="00FE38A8" w:rsidRDefault="00922A38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53E6E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053E6E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053E6E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</w:t>
      </w:r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ы;</w:t>
      </w:r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26496C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071532" w:rsidRPr="00FE38A8">
        <w:rPr>
          <w:rFonts w:ascii="Times New Roman" w:eastAsia="Times New Roman" w:hAnsi="Times New Roman"/>
          <w:sz w:val="24"/>
          <w:szCs w:val="24"/>
          <w:lang w:eastAsia="ru-RU"/>
        </w:rPr>
        <w:t>Хвалебо</w:t>
      </w:r>
      <w:proofErr w:type="spellEnd"/>
      <w:r w:rsidR="00071532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053E6E" w:rsidRPr="00FE38A8">
        <w:rPr>
          <w:rFonts w:ascii="Times New Roman" w:eastAsia="Times New Roman" w:hAnsi="Times New Roman"/>
          <w:sz w:val="24"/>
          <w:szCs w:val="24"/>
          <w:lang w:eastAsia="ru-RU"/>
        </w:rPr>
        <w:t>Галина Васильевна</w:t>
      </w:r>
      <w:r w:rsidR="00645AD6" w:rsidRPr="00FE38A8">
        <w:rPr>
          <w:rFonts w:ascii="Times New Roman" w:hAnsi="Times New Roman"/>
          <w:sz w:val="24"/>
          <w:szCs w:val="24"/>
        </w:rPr>
        <w:t xml:space="preserve">, </w:t>
      </w:r>
      <w:r w:rsidR="00E05630">
        <w:rPr>
          <w:rFonts w:ascii="Times New Roman" w:hAnsi="Times New Roman"/>
          <w:sz w:val="24"/>
          <w:szCs w:val="24"/>
        </w:rPr>
        <w:t>доцент</w:t>
      </w:r>
      <w:r w:rsidR="00071532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A4525F" w:rsidRPr="00FE38A8" w:rsidRDefault="00A452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B4FE1" w:rsidRPr="00FE38A8" w:rsidRDefault="005B4FE1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053DC8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26496C" w:rsidRPr="00FE38A8" w:rsidRDefault="00E4530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Б.1 В.14</w:t>
      </w:r>
      <w:r w:rsidR="0026496C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26496C" w:rsidRPr="00FE38A8">
        <w:rPr>
          <w:rFonts w:ascii="Times New Roman" w:hAnsi="Times New Roman"/>
          <w:b/>
          <w:i/>
          <w:sz w:val="24"/>
          <w:szCs w:val="24"/>
        </w:rPr>
        <w:t xml:space="preserve">2  Методика </w:t>
      </w:r>
      <w:proofErr w:type="gramStart"/>
      <w:r w:rsidR="0026496C" w:rsidRPr="00FE38A8">
        <w:rPr>
          <w:rFonts w:ascii="Times New Roman" w:hAnsi="Times New Roman"/>
          <w:b/>
          <w:i/>
          <w:sz w:val="24"/>
          <w:szCs w:val="24"/>
        </w:rPr>
        <w:t>обучения по профилю</w:t>
      </w:r>
      <w:proofErr w:type="gramEnd"/>
      <w:r w:rsidR="0026496C" w:rsidRPr="00FE38A8">
        <w:rPr>
          <w:rFonts w:ascii="Times New Roman" w:hAnsi="Times New Roman"/>
          <w:b/>
          <w:i/>
          <w:sz w:val="24"/>
          <w:szCs w:val="24"/>
        </w:rPr>
        <w:t xml:space="preserve"> «Безопасность жизнедеятельности»</w:t>
      </w:r>
    </w:p>
    <w:p w:rsidR="0026496C" w:rsidRPr="00FE38A8" w:rsidRDefault="0026496C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C1771F" w:rsidRDefault="00206A93" w:rsidP="00C1771F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C1771F" w:rsidRDefault="00206A93" w:rsidP="00C1771F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C1771F" w:rsidRDefault="00206A93" w:rsidP="00C1771F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C1771F" w:rsidRDefault="00206A93" w:rsidP="00C1771F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FE38A8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</w:rPr>
      </w:pPr>
    </w:p>
    <w:p w:rsidR="0026496C" w:rsidRPr="00FE38A8" w:rsidRDefault="0026496C" w:rsidP="00C1771F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496C" w:rsidRPr="00FE38A8" w:rsidRDefault="0026496C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bCs/>
          <w:color w:val="auto"/>
          <w:sz w:val="24"/>
          <w:szCs w:val="24"/>
        </w:rPr>
        <w:t>– дать знания студентам по общим теоретическим вопросам преподавания</w:t>
      </w:r>
      <w:r w:rsidRPr="00FE38A8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hyperlink r:id="rId6" w:tooltip="Безопасность жизнедеятельности" w:history="1">
        <w:r w:rsidRPr="00FE38A8">
          <w:rPr>
            <w:rStyle w:val="ad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безопасности жизнедеятельности</w:t>
        </w:r>
      </w:hyperlink>
      <w:r w:rsidRPr="00FE38A8">
        <w:rPr>
          <w:rStyle w:val="apple-converted-space"/>
          <w:rFonts w:ascii="Times New Roman" w:hAnsi="Times New Roman" w:cs="Times New Roman"/>
          <w:bCs/>
          <w:color w:val="auto"/>
          <w:sz w:val="24"/>
          <w:szCs w:val="24"/>
        </w:rPr>
        <w:t> </w:t>
      </w:r>
      <w:r w:rsidRPr="00FE38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– о терминологии, о структуре урока; 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26496C" w:rsidRPr="00FE38A8" w:rsidRDefault="0026496C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color w:val="auto"/>
          <w:sz w:val="24"/>
          <w:szCs w:val="24"/>
        </w:rPr>
        <w:t>– ознакомление студентов с методологией преподавания курса БЖД в общеобразовательных учреждениях, при работе с населением;</w:t>
      </w:r>
    </w:p>
    <w:p w:rsidR="0026496C" w:rsidRPr="00FE38A8" w:rsidRDefault="0026496C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8A8">
        <w:rPr>
          <w:rFonts w:ascii="Times New Roman" w:hAnsi="Times New Roman" w:cs="Times New Roman"/>
          <w:bCs/>
          <w:color w:val="auto"/>
          <w:sz w:val="24"/>
          <w:szCs w:val="24"/>
        </w:rPr>
        <w:t>– формирование у студентов систематизированных знаний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практические задачи обучения ОБЖ в единстве с теоретическими знаниями.</w:t>
      </w:r>
      <w:r w:rsidRPr="00FE38A8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</w:t>
      </w:r>
    </w:p>
    <w:p w:rsidR="0026496C" w:rsidRPr="00FE38A8" w:rsidRDefault="0026496C" w:rsidP="00C1771F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26496C" w:rsidRPr="00FE38A8" w:rsidRDefault="0026496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сформировать у студентов представление о методах обучения БЖД;</w:t>
      </w:r>
    </w:p>
    <w:p w:rsidR="0026496C" w:rsidRPr="00FE38A8" w:rsidRDefault="0026496C" w:rsidP="00FE38A8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овладение </w:t>
      </w:r>
      <w:r w:rsidRPr="00FE38A8">
        <w:rPr>
          <w:rFonts w:ascii="Times New Roman" w:hAnsi="Times New Roman"/>
          <w:sz w:val="24"/>
          <w:szCs w:val="24"/>
        </w:rPr>
        <w:t>передовым педагогическим опытом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26496C" w:rsidRPr="00FE38A8" w:rsidRDefault="0026496C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ознакомление с различными вариантами организации учебного процесса по БЖД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6496C" w:rsidRPr="00FE38A8" w:rsidRDefault="0026496C" w:rsidP="00C1771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26496C" w:rsidRPr="00FE38A8" w:rsidRDefault="0026496C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26496C" w:rsidRPr="00FE38A8" w:rsidRDefault="0026496C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05F10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>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</w:t>
      </w:r>
      <w:r w:rsidR="00DD6592">
        <w:rPr>
          <w:rFonts w:ascii="Times New Roman" w:hAnsi="Times New Roman"/>
          <w:sz w:val="24"/>
          <w:szCs w:val="24"/>
        </w:rPr>
        <w:t>ычайных ситуаций на дороге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н</w:t>
      </w:r>
      <w:r w:rsidR="0026496C" w:rsidRPr="00FE38A8">
        <w:rPr>
          <w:rFonts w:ascii="Times New Roman" w:hAnsi="Times New Roman"/>
          <w:bCs/>
          <w:sz w:val="24"/>
          <w:szCs w:val="24"/>
        </w:rPr>
        <w:t>ормативно-правовые основы решения задач обеспечения личной и общественной безопа</w:t>
      </w:r>
      <w:r w:rsidR="00DD6592">
        <w:rPr>
          <w:rFonts w:ascii="Times New Roman" w:hAnsi="Times New Roman"/>
          <w:bCs/>
          <w:sz w:val="24"/>
          <w:szCs w:val="24"/>
        </w:rPr>
        <w:t>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>основные понятия и образовательные программы по учебным предметам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bCs/>
          <w:sz w:val="24"/>
          <w:szCs w:val="24"/>
        </w:rPr>
        <w:t>современные информационно-коммуникационные технологии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bCs/>
          <w:sz w:val="24"/>
          <w:szCs w:val="24"/>
        </w:rPr>
        <w:t>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D6592" w:rsidRDefault="0026496C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D05F10" w:rsidRPr="00FE38A8">
        <w:rPr>
          <w:rFonts w:ascii="Times New Roman" w:hAnsi="Times New Roman"/>
          <w:sz w:val="24"/>
          <w:szCs w:val="24"/>
        </w:rPr>
        <w:t>– з</w:t>
      </w:r>
      <w:r w:rsidRPr="00FE38A8">
        <w:rPr>
          <w:rFonts w:ascii="Times New Roman" w:hAnsi="Times New Roman"/>
          <w:sz w:val="24"/>
          <w:szCs w:val="24"/>
        </w:rPr>
        <w:t>нать цели и задачи духовно-нравственного</w:t>
      </w:r>
      <w:r w:rsidR="00DD6592">
        <w:rPr>
          <w:rFonts w:ascii="Times New Roman" w:hAnsi="Times New Roman"/>
          <w:sz w:val="24"/>
          <w:szCs w:val="24"/>
        </w:rPr>
        <w:t xml:space="preserve"> воспитания</w:t>
      </w:r>
      <w:r w:rsidR="00D05F10" w:rsidRPr="00FE38A8">
        <w:rPr>
          <w:rFonts w:ascii="Times New Roman" w:hAnsi="Times New Roman"/>
          <w:sz w:val="24"/>
          <w:szCs w:val="24"/>
        </w:rPr>
        <w:t xml:space="preserve">; </w:t>
      </w:r>
    </w:p>
    <w:p w:rsidR="00D05F10" w:rsidRPr="00FE38A8" w:rsidRDefault="00DD6592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>возможности образовательной среды для качественного преподавания средствами учеб</w:t>
      </w:r>
      <w:r>
        <w:rPr>
          <w:rFonts w:ascii="Times New Roman" w:hAnsi="Times New Roman"/>
          <w:sz w:val="24"/>
          <w:szCs w:val="24"/>
        </w:rPr>
        <w:t>ных предметов</w:t>
      </w:r>
      <w:r w:rsidR="00D05F10" w:rsidRPr="00FE38A8">
        <w:rPr>
          <w:rFonts w:ascii="Times New Roman" w:hAnsi="Times New Roman"/>
          <w:sz w:val="24"/>
          <w:szCs w:val="24"/>
        </w:rPr>
        <w:t>;</w:t>
      </w:r>
    </w:p>
    <w:p w:rsidR="00DD6592" w:rsidRDefault="0026496C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D05F10" w:rsidRPr="00FE38A8">
        <w:rPr>
          <w:rFonts w:ascii="Times New Roman" w:hAnsi="Times New Roman"/>
          <w:sz w:val="24"/>
          <w:szCs w:val="24"/>
        </w:rPr>
        <w:t>– з</w:t>
      </w:r>
      <w:r w:rsidRPr="00FE38A8">
        <w:rPr>
          <w:rFonts w:ascii="Times New Roman" w:hAnsi="Times New Roman"/>
          <w:sz w:val="24"/>
          <w:szCs w:val="24"/>
        </w:rPr>
        <w:t>нать способы осуществления социализации и</w:t>
      </w:r>
      <w:r w:rsidR="00D05F10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профессионального са</w:t>
      </w:r>
      <w:r w:rsidR="00DD6592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DD659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, </w:t>
      </w:r>
    </w:p>
    <w:p w:rsidR="00DD6592" w:rsidRDefault="00DD6592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05F10" w:rsidRPr="00FE38A8">
        <w:rPr>
          <w:rFonts w:ascii="Times New Roman" w:hAnsi="Times New Roman"/>
          <w:bCs/>
          <w:sz w:val="24"/>
          <w:szCs w:val="24"/>
        </w:rPr>
        <w:t>с</w:t>
      </w:r>
      <w:r w:rsidR="0026496C" w:rsidRPr="00FE38A8">
        <w:rPr>
          <w:rFonts w:ascii="Times New Roman" w:hAnsi="Times New Roman"/>
          <w:bCs/>
          <w:sz w:val="24"/>
          <w:szCs w:val="24"/>
        </w:rPr>
        <w:t>пособы организации вза</w:t>
      </w:r>
      <w:r w:rsidR="00C1771F">
        <w:rPr>
          <w:rFonts w:ascii="Times New Roman" w:hAnsi="Times New Roman"/>
          <w:bCs/>
          <w:sz w:val="24"/>
          <w:szCs w:val="24"/>
        </w:rPr>
        <w:t>и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модействия с различными участниками </w:t>
      </w:r>
      <w:r w:rsidR="0026496C" w:rsidRPr="00FE38A8">
        <w:rPr>
          <w:rFonts w:ascii="Times New Roman" w:hAnsi="Times New Roman"/>
          <w:sz w:val="24"/>
          <w:szCs w:val="24"/>
        </w:rPr>
        <w:t>образовательного процесса</w:t>
      </w:r>
      <w:r w:rsidRPr="00DD6592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D05F10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bCs/>
          <w:sz w:val="24"/>
          <w:szCs w:val="24"/>
        </w:rPr>
        <w:t>в области ОБЖ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26496C" w:rsidRPr="00FE38A8" w:rsidRDefault="00D05F10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ф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ормы </w:t>
      </w:r>
      <w:r w:rsidR="0026496C" w:rsidRPr="00FE38A8">
        <w:rPr>
          <w:rFonts w:ascii="Times New Roman" w:hAnsi="Times New Roman"/>
          <w:spacing w:val="-2"/>
          <w:sz w:val="24"/>
          <w:szCs w:val="24"/>
        </w:rPr>
        <w:t xml:space="preserve">сотрудничества обучающихся и воспитанников 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и методы </w:t>
      </w:r>
      <w:r w:rsidR="0026496C" w:rsidRPr="00FE38A8">
        <w:rPr>
          <w:rFonts w:ascii="Times New Roman" w:hAnsi="Times New Roman"/>
          <w:sz w:val="24"/>
          <w:szCs w:val="24"/>
        </w:rPr>
        <w:t>развития  творческих способности</w:t>
      </w:r>
      <w:r w:rsidR="0026496C" w:rsidRPr="00FE38A8">
        <w:rPr>
          <w:rFonts w:ascii="Times New Roman" w:hAnsi="Times New Roman"/>
          <w:spacing w:val="-2"/>
          <w:sz w:val="24"/>
          <w:szCs w:val="24"/>
        </w:rPr>
        <w:t xml:space="preserve"> во внеурочной деятельности и учебном процессе</w:t>
      </w:r>
      <w:r w:rsidR="0026496C" w:rsidRPr="00FE38A8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</w:t>
      </w:r>
      <w:r w:rsidR="0026496C" w:rsidRPr="00FE38A8">
        <w:rPr>
          <w:rFonts w:ascii="Times New Roman" w:hAnsi="Times New Roman"/>
          <w:bCs/>
          <w:sz w:val="24"/>
          <w:szCs w:val="24"/>
        </w:rPr>
        <w:t>спользовать нормативно-правовые основы в решении теоретических и практических задач обеспечения безо</w:t>
      </w:r>
      <w:r w:rsidR="00DD6592">
        <w:rPr>
          <w:rFonts w:ascii="Times New Roman" w:hAnsi="Times New Roman"/>
          <w:bCs/>
          <w:sz w:val="24"/>
          <w:szCs w:val="24"/>
        </w:rPr>
        <w:t>пасности жизнедеятельности в ОУ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 xml:space="preserve"> применять образоват</w:t>
      </w:r>
      <w:r w:rsidR="00DD6592">
        <w:rPr>
          <w:rFonts w:ascii="Times New Roman" w:hAnsi="Times New Roman"/>
          <w:sz w:val="24"/>
          <w:szCs w:val="24"/>
        </w:rPr>
        <w:t>ельные программы в работе</w:t>
      </w:r>
      <w:r w:rsidR="0026496C" w:rsidRPr="00FE38A8">
        <w:rPr>
          <w:rFonts w:ascii="Times New Roman" w:hAnsi="Times New Roman"/>
          <w:sz w:val="24"/>
          <w:szCs w:val="24"/>
        </w:rPr>
        <w:t xml:space="preserve">, учитывать в педагогическом взаимодействии различные особенности учащихся, проектировать  элективные курсы с использованием </w:t>
      </w:r>
      <w:r w:rsidR="00DD6592">
        <w:rPr>
          <w:rFonts w:ascii="Times New Roman" w:hAnsi="Times New Roman"/>
          <w:sz w:val="24"/>
          <w:szCs w:val="24"/>
        </w:rPr>
        <w:t>последних достижений наук</w:t>
      </w:r>
      <w:r w:rsidR="0026496C" w:rsidRPr="00FE38A8">
        <w:rPr>
          <w:rFonts w:ascii="Times New Roman" w:hAnsi="Times New Roman"/>
          <w:sz w:val="24"/>
          <w:szCs w:val="24"/>
        </w:rPr>
        <w:t>, формировать духовно-нравственную культуру безопасного поведения и применять ее методики для обеспечения безопасности детей и 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26496C" w:rsidRPr="00FE38A8">
        <w:rPr>
          <w:rFonts w:ascii="Times New Roman" w:hAnsi="Times New Roman"/>
          <w:sz w:val="24"/>
          <w:szCs w:val="24"/>
        </w:rPr>
        <w:t xml:space="preserve"> использовать возможности образовательной среды для достижения личностных, </w:t>
      </w:r>
      <w:proofErr w:type="spellStart"/>
      <w:r w:rsidR="0026496C"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="0026496C"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 xml:space="preserve"> о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="0026496C" w:rsidRPr="00FE38A8">
        <w:rPr>
          <w:rFonts w:ascii="Times New Roman" w:hAnsi="Times New Roman"/>
          <w:sz w:val="24"/>
          <w:szCs w:val="24"/>
        </w:rPr>
        <w:t xml:space="preserve">осуществлять педагогическое сопровождение </w:t>
      </w:r>
      <w:proofErr w:type="gramStart"/>
      <w:r w:rsidR="0026496C"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26496C" w:rsidRPr="00FE38A8" w:rsidRDefault="0026496C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D05F10"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FE38A8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FE38A8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, 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обучающихся и воспитанников в учебном процессе и внеурочной деятельности  для </w:t>
      </w:r>
      <w:r w:rsidRPr="00FE38A8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самостоятельности.</w:t>
      </w:r>
    </w:p>
    <w:p w:rsidR="0026496C" w:rsidRPr="00FE38A8" w:rsidRDefault="0026496C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05F10" w:rsidRPr="00FE38A8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="0026496C" w:rsidRPr="00FE38A8">
        <w:rPr>
          <w:rFonts w:ascii="Times New Roman" w:hAnsi="Times New Roman"/>
          <w:sz w:val="24"/>
          <w:szCs w:val="24"/>
        </w:rPr>
        <w:t xml:space="preserve">организации и проведения мероприятий, направленных на защиту </w:t>
      </w:r>
      <w:r w:rsidR="00DD6592">
        <w:rPr>
          <w:rFonts w:ascii="Times New Roman" w:hAnsi="Times New Roman"/>
          <w:sz w:val="24"/>
          <w:szCs w:val="24"/>
        </w:rPr>
        <w:t>и обеспечение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D6592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26496C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н</w:t>
      </w:r>
      <w:r w:rsidR="0026496C" w:rsidRPr="00FE38A8">
        <w:rPr>
          <w:rFonts w:ascii="Times New Roman" w:hAnsi="Times New Roman"/>
          <w:bCs/>
          <w:sz w:val="24"/>
          <w:szCs w:val="24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r w:rsidR="0026496C" w:rsidRPr="00FE38A8">
        <w:rPr>
          <w:rFonts w:ascii="Times New Roman" w:hAnsi="Times New Roman"/>
          <w:sz w:val="24"/>
          <w:szCs w:val="24"/>
        </w:rPr>
        <w:t>, навыками реализации образовательных программ в соответствии с требованиями о</w:t>
      </w:r>
      <w:r w:rsidR="00DD6592">
        <w:rPr>
          <w:rFonts w:ascii="Times New Roman" w:hAnsi="Times New Roman"/>
          <w:sz w:val="24"/>
          <w:szCs w:val="24"/>
        </w:rPr>
        <w:t>бразовательных стандартов</w:t>
      </w:r>
      <w:r w:rsidR="0026496C" w:rsidRPr="00FE38A8">
        <w:rPr>
          <w:rFonts w:ascii="Times New Roman" w:hAnsi="Times New Roman"/>
          <w:sz w:val="24"/>
          <w:szCs w:val="24"/>
        </w:rPr>
        <w:t>,</w:t>
      </w:r>
    </w:p>
    <w:p w:rsidR="00D05F10" w:rsidRPr="00FE38A8" w:rsidRDefault="00DD659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6496C" w:rsidRPr="00FE38A8">
        <w:rPr>
          <w:rFonts w:ascii="Times New Roman" w:hAnsi="Times New Roman"/>
          <w:sz w:val="24"/>
          <w:szCs w:val="24"/>
        </w:rPr>
        <w:t xml:space="preserve"> навыками работы с программными средствами общего и профессионального назначения;   базовыми программными методами защиты информации при работе с компьютерными системами и организационными мерами и при</w:t>
      </w:r>
      <w:r>
        <w:rPr>
          <w:rFonts w:ascii="Times New Roman" w:hAnsi="Times New Roman"/>
          <w:sz w:val="24"/>
          <w:szCs w:val="24"/>
        </w:rPr>
        <w:t>емами антивирусной защиты</w:t>
      </w:r>
      <w:r w:rsidR="00D05F10" w:rsidRPr="00FE38A8">
        <w:rPr>
          <w:rFonts w:ascii="Times New Roman" w:hAnsi="Times New Roman"/>
          <w:sz w:val="24"/>
          <w:szCs w:val="24"/>
        </w:rPr>
        <w:t>;</w:t>
      </w:r>
    </w:p>
    <w:p w:rsidR="00DD6592" w:rsidRPr="00DD6592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26496C" w:rsidRPr="00FE38A8">
        <w:rPr>
          <w:rFonts w:ascii="Times New Roman" w:hAnsi="Times New Roman"/>
          <w:sz w:val="24"/>
          <w:szCs w:val="24"/>
        </w:rPr>
        <w:t xml:space="preserve"> способностью осуществлять </w:t>
      </w:r>
      <w:proofErr w:type="gramStart"/>
      <w:r w:rsidR="0026496C" w:rsidRPr="00FE38A8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="0026496C" w:rsidRPr="00FE38A8">
        <w:rPr>
          <w:rFonts w:ascii="Times New Roman" w:hAnsi="Times New Roman"/>
          <w:sz w:val="24"/>
          <w:szCs w:val="24"/>
        </w:rPr>
        <w:t xml:space="preserve"> развитие  обучающихся в учебной и вне</w:t>
      </w:r>
      <w:r w:rsidR="00C1771F">
        <w:rPr>
          <w:rFonts w:ascii="Times New Roman" w:hAnsi="Times New Roman"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sz w:val="24"/>
          <w:szCs w:val="24"/>
        </w:rPr>
        <w:t>учебной деят</w:t>
      </w:r>
      <w:r w:rsidR="00DD6592">
        <w:rPr>
          <w:rFonts w:ascii="Times New Roman" w:hAnsi="Times New Roman"/>
          <w:sz w:val="24"/>
          <w:szCs w:val="24"/>
        </w:rPr>
        <w:t>ельности</w:t>
      </w:r>
      <w:r w:rsidR="00DD6592" w:rsidRPr="00DD6592">
        <w:rPr>
          <w:rFonts w:ascii="Times New Roman" w:hAnsi="Times New Roman"/>
          <w:sz w:val="24"/>
          <w:szCs w:val="24"/>
        </w:rPr>
        <w:t>;</w:t>
      </w:r>
    </w:p>
    <w:p w:rsidR="00D05F10" w:rsidRPr="00FE38A8" w:rsidRDefault="00DD659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26496C" w:rsidRPr="00FE38A8">
        <w:rPr>
          <w:rFonts w:ascii="Times New Roman" w:hAnsi="Times New Roman"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методиками и практическими навыками для </w:t>
      </w:r>
      <w:r w:rsidR="0026496C" w:rsidRPr="00FE38A8">
        <w:rPr>
          <w:rFonts w:ascii="Times New Roman" w:hAnsi="Times New Roman"/>
          <w:sz w:val="24"/>
          <w:szCs w:val="24"/>
        </w:rPr>
        <w:t>обеспечения качества учебно-воспитательного процесса средствами преподаваемых учебных предметов</w:t>
      </w:r>
      <w:r w:rsidR="00D05F10" w:rsidRPr="00FE38A8">
        <w:rPr>
          <w:rFonts w:ascii="Times New Roman" w:hAnsi="Times New Roman"/>
          <w:sz w:val="24"/>
          <w:szCs w:val="24"/>
        </w:rPr>
        <w:t>;</w:t>
      </w:r>
    </w:p>
    <w:p w:rsidR="00DD6592" w:rsidRDefault="00D05F1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26496C" w:rsidRPr="00FE38A8">
        <w:rPr>
          <w:rFonts w:ascii="Times New Roman" w:hAnsi="Times New Roman"/>
          <w:sz w:val="24"/>
          <w:szCs w:val="24"/>
        </w:rPr>
        <w:t xml:space="preserve"> способностью и быть готовым способностью осуществлять педагогическое сопровождение социализации и профессионального са</w:t>
      </w:r>
      <w:r w:rsidR="00DD6592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DD659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26496C" w:rsidRPr="00FE38A8">
        <w:rPr>
          <w:rFonts w:ascii="Times New Roman" w:hAnsi="Times New Roman"/>
          <w:sz w:val="24"/>
          <w:szCs w:val="24"/>
        </w:rPr>
        <w:t xml:space="preserve">, </w:t>
      </w:r>
    </w:p>
    <w:p w:rsidR="00875E45" w:rsidRPr="00FE38A8" w:rsidRDefault="00DD6592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D05F10" w:rsidRPr="00FE38A8">
        <w:rPr>
          <w:rFonts w:ascii="Times New Roman" w:hAnsi="Times New Roman"/>
          <w:sz w:val="24"/>
          <w:szCs w:val="24"/>
        </w:rPr>
        <w:t xml:space="preserve">навыками </w:t>
      </w:r>
      <w:r w:rsidR="0026496C" w:rsidRPr="00FE38A8">
        <w:rPr>
          <w:rFonts w:ascii="Times New Roman" w:hAnsi="Times New Roman"/>
          <w:sz w:val="24"/>
          <w:szCs w:val="24"/>
        </w:rPr>
        <w:t xml:space="preserve"> </w:t>
      </w:r>
      <w:r w:rsidR="0026496C" w:rsidRPr="00FE38A8">
        <w:rPr>
          <w:rFonts w:ascii="Times New Roman" w:hAnsi="Times New Roman"/>
          <w:bCs/>
          <w:sz w:val="24"/>
          <w:szCs w:val="24"/>
        </w:rPr>
        <w:t>профессионально</w:t>
      </w:r>
      <w:r w:rsidR="00D05F10" w:rsidRPr="00FE38A8">
        <w:rPr>
          <w:rFonts w:ascii="Times New Roman" w:hAnsi="Times New Roman"/>
          <w:bCs/>
          <w:sz w:val="24"/>
          <w:szCs w:val="24"/>
        </w:rPr>
        <w:t>го взаимодействия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 с участниками </w:t>
      </w:r>
      <w:r w:rsidR="0026496C" w:rsidRPr="00FE38A8">
        <w:rPr>
          <w:rFonts w:ascii="Times New Roman" w:hAnsi="Times New Roman"/>
          <w:sz w:val="24"/>
          <w:szCs w:val="24"/>
        </w:rPr>
        <w:t>образовательного процесса</w:t>
      </w:r>
      <w:r w:rsidR="0026496C" w:rsidRPr="00FE38A8">
        <w:rPr>
          <w:rFonts w:ascii="Times New Roman" w:hAnsi="Times New Roman"/>
          <w:bCs/>
          <w:sz w:val="24"/>
          <w:szCs w:val="24"/>
        </w:rPr>
        <w:t xml:space="preserve">, </w:t>
      </w: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D05F10" w:rsidRPr="00FE38A8">
        <w:rPr>
          <w:rFonts w:ascii="Times New Roman" w:hAnsi="Times New Roman"/>
          <w:bCs/>
          <w:sz w:val="24"/>
          <w:szCs w:val="24"/>
        </w:rPr>
        <w:t xml:space="preserve">навыками </w:t>
      </w:r>
      <w:r w:rsidR="0026496C" w:rsidRPr="00FE38A8">
        <w:rPr>
          <w:rFonts w:ascii="Times New Roman" w:hAnsi="Times New Roman"/>
          <w:spacing w:val="-2"/>
          <w:sz w:val="24"/>
          <w:szCs w:val="24"/>
        </w:rPr>
        <w:t>орга</w:t>
      </w:r>
      <w:r w:rsidR="00D05F10" w:rsidRPr="00FE38A8">
        <w:rPr>
          <w:rFonts w:ascii="Times New Roman" w:hAnsi="Times New Roman"/>
          <w:spacing w:val="-2"/>
          <w:sz w:val="24"/>
          <w:szCs w:val="24"/>
        </w:rPr>
        <w:t>низации сотрудничества</w:t>
      </w:r>
      <w:r w:rsidR="0026496C" w:rsidRPr="00FE38A8">
        <w:rPr>
          <w:rFonts w:ascii="Times New Roman" w:hAnsi="Times New Roman"/>
          <w:spacing w:val="-2"/>
          <w:sz w:val="24"/>
          <w:szCs w:val="24"/>
        </w:rPr>
        <w:t xml:space="preserve"> обучающихся и воспитанников в учебном процессе и внеуроч</w:t>
      </w:r>
      <w:r w:rsidR="00875E45" w:rsidRPr="00FE38A8">
        <w:rPr>
          <w:rFonts w:ascii="Times New Roman" w:hAnsi="Times New Roman"/>
          <w:spacing w:val="-2"/>
          <w:sz w:val="24"/>
          <w:szCs w:val="24"/>
        </w:rPr>
        <w:t>ной деятельности</w:t>
      </w:r>
      <w:r w:rsidR="0026496C" w:rsidRPr="00FE38A8">
        <w:rPr>
          <w:rFonts w:ascii="Times New Roman" w:hAnsi="Times New Roman"/>
          <w:spacing w:val="-2"/>
          <w:sz w:val="24"/>
          <w:szCs w:val="24"/>
        </w:rPr>
        <w:t xml:space="preserve"> для </w:t>
      </w:r>
      <w:r w:rsidR="0026496C" w:rsidRPr="00FE38A8">
        <w:rPr>
          <w:rFonts w:ascii="Times New Roman" w:hAnsi="Times New Roman"/>
          <w:sz w:val="24"/>
          <w:szCs w:val="24"/>
        </w:rPr>
        <w:t>развития их творческих способностей.</w:t>
      </w:r>
      <w:r w:rsidR="0026496C" w:rsidRPr="00FE38A8">
        <w:rPr>
          <w:rFonts w:ascii="Times New Roman" w:hAnsi="Times New Roman"/>
          <w:b/>
          <w:sz w:val="24"/>
          <w:szCs w:val="24"/>
        </w:rPr>
        <w:tab/>
      </w:r>
    </w:p>
    <w:p w:rsidR="0026496C" w:rsidRPr="00FE38A8" w:rsidRDefault="00875E45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26496C"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="0026496C"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ОК-7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ОПК-4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к профессиональной деятельности в соответствии с нормативно-правовыми актами в сфере образования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ПК-1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ПК-2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ПК-3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C1771F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>ПК-4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возможности образовательной среды для достижения личностных, мета</w:t>
      </w:r>
      <w:r w:rsidR="00C1771F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ПК-5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1771F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ПК-6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ПК-7</w:t>
      </w:r>
      <w:r w:rsidR="00875E45" w:rsidRPr="00FE38A8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875E45" w:rsidRPr="00FE38A8">
        <w:rPr>
          <w:rFonts w:ascii="Times New Roman" w:hAnsi="Times New Roman"/>
          <w:sz w:val="24"/>
          <w:szCs w:val="24"/>
        </w:rPr>
        <w:t>.</w:t>
      </w:r>
    </w:p>
    <w:p w:rsidR="0026496C" w:rsidRPr="00FE38A8" w:rsidRDefault="0026496C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053E6E" w:rsidRPr="00FE38A8">
        <w:rPr>
          <w:rFonts w:ascii="Times New Roman" w:hAnsi="Times New Roman"/>
          <w:i/>
          <w:sz w:val="24"/>
          <w:szCs w:val="24"/>
        </w:rPr>
        <w:t xml:space="preserve">(в ЗЕТ): 10 ЗЕТ </w:t>
      </w:r>
      <w:r w:rsidR="00053E6E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81582E" w:rsidRPr="00A7541C" w:rsidRDefault="0026496C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45300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E45300" w:rsidRPr="00FE38A8">
        <w:rPr>
          <w:rFonts w:ascii="Times New Roman" w:hAnsi="Times New Roman"/>
          <w:sz w:val="24"/>
          <w:szCs w:val="24"/>
        </w:rPr>
        <w:t xml:space="preserve">курс 3, сессия 2, 3; </w:t>
      </w:r>
      <w:r w:rsidR="00D05F10" w:rsidRPr="00FE38A8">
        <w:rPr>
          <w:rFonts w:ascii="Times New Roman" w:hAnsi="Times New Roman"/>
          <w:sz w:val="24"/>
          <w:szCs w:val="24"/>
        </w:rPr>
        <w:t xml:space="preserve">экзамен – </w:t>
      </w:r>
      <w:r w:rsidR="00E45300" w:rsidRPr="00FE38A8">
        <w:rPr>
          <w:rFonts w:ascii="Times New Roman" w:hAnsi="Times New Roman"/>
          <w:sz w:val="24"/>
          <w:szCs w:val="24"/>
        </w:rPr>
        <w:t>курс 4, сессия 2.</w:t>
      </w:r>
    </w:p>
    <w:p w:rsidR="00922A38" w:rsidRPr="00FE38A8" w:rsidRDefault="0026496C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75E45" w:rsidRPr="00FE38A8" w:rsidRDefault="00922A3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053E6E" w:rsidRPr="00FE38A8">
        <w:rPr>
          <w:rFonts w:ascii="Times New Roman" w:hAnsi="Times New Roman"/>
          <w:sz w:val="24"/>
          <w:szCs w:val="24"/>
        </w:rPr>
        <w:t>Зарубина Римма Викторовна</w:t>
      </w:r>
      <w:r w:rsidR="0026496C" w:rsidRPr="00FE38A8">
        <w:rPr>
          <w:rFonts w:ascii="Times New Roman" w:hAnsi="Times New Roman"/>
          <w:sz w:val="24"/>
          <w:szCs w:val="24"/>
        </w:rPr>
        <w:t xml:space="preserve">, </w:t>
      </w:r>
      <w:r w:rsidR="007E5EF0" w:rsidRPr="00FE38A8">
        <w:rPr>
          <w:rFonts w:ascii="Times New Roman" w:hAnsi="Times New Roman"/>
          <w:sz w:val="24"/>
          <w:szCs w:val="24"/>
        </w:rPr>
        <w:t>кандидат педагогических  наук</w:t>
      </w:r>
      <w:r w:rsidR="00A01500" w:rsidRPr="00FE38A8">
        <w:rPr>
          <w:rFonts w:ascii="Times New Roman" w:hAnsi="Times New Roman"/>
          <w:sz w:val="24"/>
          <w:szCs w:val="24"/>
        </w:rPr>
        <w:t>,</w:t>
      </w:r>
      <w:r w:rsidR="007E5EF0" w:rsidRPr="00FE38A8">
        <w:rPr>
          <w:rFonts w:ascii="Times New Roman" w:hAnsi="Times New Roman"/>
          <w:sz w:val="24"/>
          <w:szCs w:val="24"/>
        </w:rPr>
        <w:t xml:space="preserve"> </w:t>
      </w:r>
      <w:r w:rsidR="00D05F10" w:rsidRPr="00FE38A8">
        <w:rPr>
          <w:rFonts w:ascii="Times New Roman" w:hAnsi="Times New Roman"/>
          <w:sz w:val="24"/>
          <w:szCs w:val="24"/>
        </w:rPr>
        <w:t>доцент кафедры естествознания и безопасности жизнедеятельности</w:t>
      </w:r>
      <w:r w:rsidR="0026496C" w:rsidRPr="00FE38A8">
        <w:rPr>
          <w:rFonts w:ascii="Times New Roman" w:hAnsi="Times New Roman"/>
          <w:sz w:val="24"/>
          <w:szCs w:val="24"/>
        </w:rPr>
        <w:t>.</w:t>
      </w:r>
    </w:p>
    <w:p w:rsidR="005B4FE1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7E5EF0" w:rsidRPr="00FE38A8" w:rsidRDefault="007E5EF0" w:rsidP="00FE38A8">
      <w:pPr>
        <w:autoSpaceDE w:val="0"/>
        <w:autoSpaceDN w:val="0"/>
        <w:adjustRightInd w:val="0"/>
        <w:spacing w:after="0"/>
        <w:ind w:left="-284" w:firstLine="568"/>
        <w:outlineLvl w:val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45300" w:rsidRPr="00FE38A8" w:rsidRDefault="00E4530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.В.15 Элективные курсы по физической культуре</w:t>
      </w:r>
    </w:p>
    <w:p w:rsidR="00206A93" w:rsidRPr="0081582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C1771F" w:rsidRDefault="00206A93" w:rsidP="00C1771F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C1771F" w:rsidRDefault="00206A93" w:rsidP="00C1771F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C1771F" w:rsidRDefault="00206A93" w:rsidP="00C1771F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C1771F" w:rsidRDefault="00206A93" w:rsidP="00C1771F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E45300" w:rsidRPr="0081582E" w:rsidRDefault="00E45300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E45300" w:rsidRPr="00FE38A8" w:rsidRDefault="00E45300" w:rsidP="00C1771F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ab/>
        <w:t xml:space="preserve">1. </w:t>
      </w:r>
      <w:proofErr w:type="gramStart"/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>Цель изучения дисциплины: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  <w:proofErr w:type="gramEnd"/>
    </w:p>
    <w:p w:rsidR="00E45300" w:rsidRPr="00FE38A8" w:rsidRDefault="00E45300" w:rsidP="00C1771F">
      <w:pPr>
        <w:widowControl w:val="0"/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45300" w:rsidRPr="00FE38A8" w:rsidRDefault="00E45300" w:rsidP="00FE38A8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E45300" w:rsidRPr="00FE38A8" w:rsidRDefault="00E45300" w:rsidP="00FE38A8">
      <w:pPr>
        <w:pStyle w:val="a3"/>
        <w:tabs>
          <w:tab w:val="left" w:pos="284"/>
          <w:tab w:val="left" w:pos="1701"/>
        </w:tabs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E45300" w:rsidRPr="00FE38A8" w:rsidRDefault="00E45300" w:rsidP="00FE38A8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E45300" w:rsidRPr="00FE38A8" w:rsidRDefault="00E45300" w:rsidP="00FE38A8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формирование </w:t>
      </w:r>
      <w:proofErr w:type="spellStart"/>
      <w:r w:rsidRPr="00FE38A8">
        <w:rPr>
          <w:rFonts w:ascii="Times New Roman" w:hAnsi="Times New Roman"/>
          <w:sz w:val="24"/>
          <w:szCs w:val="24"/>
        </w:rPr>
        <w:t>мотивационно-ценностного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E45300" w:rsidRPr="00FE38A8" w:rsidRDefault="00E45300" w:rsidP="00FE38A8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E45300" w:rsidRPr="00FE38A8" w:rsidRDefault="00E45300" w:rsidP="00FE38A8">
      <w:pPr>
        <w:tabs>
          <w:tab w:val="left" w:pos="284"/>
          <w:tab w:val="left" w:pos="1701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E45300" w:rsidRPr="00FE38A8" w:rsidRDefault="00E45300" w:rsidP="00FE38A8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E45300" w:rsidRPr="00FE38A8" w:rsidRDefault="00E45300" w:rsidP="00FE38A8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E45300" w:rsidRPr="00FE38A8" w:rsidRDefault="00E45300" w:rsidP="00FE38A8">
      <w:pPr>
        <w:pStyle w:val="a3"/>
        <w:numPr>
          <w:ilvl w:val="0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E45300" w:rsidRPr="00FE38A8" w:rsidRDefault="00E45300" w:rsidP="00FE38A8">
      <w:pPr>
        <w:pStyle w:val="a3"/>
        <w:numPr>
          <w:ilvl w:val="0"/>
          <w:numId w:val="11"/>
        </w:numPr>
        <w:tabs>
          <w:tab w:val="left" w:pos="284"/>
          <w:tab w:val="left" w:pos="1701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совершенствование спортивного мастерства студентов.</w:t>
      </w:r>
    </w:p>
    <w:p w:rsidR="00E45300" w:rsidRPr="00FE38A8" w:rsidRDefault="00E45300" w:rsidP="00C1771F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45300" w:rsidRPr="00FE38A8" w:rsidRDefault="00E45300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45300" w:rsidRPr="00FE38A8" w:rsidRDefault="00E45300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основные средства и методы физического воспитания;</w:t>
      </w:r>
    </w:p>
    <w:p w:rsidR="00E45300" w:rsidRPr="00FE38A8" w:rsidRDefault="00E45300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простейшие методы самоконтроля за состоянием своего организма во время и после занятий физ</w:t>
      </w:r>
      <w:r w:rsidR="00DD6592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45300" w:rsidRPr="00FE38A8" w:rsidRDefault="00E45300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lastRenderedPageBreak/>
        <w:t>– правила и способы планирования систем индивидуальных занятий физическими упражнениями р</w:t>
      </w:r>
      <w:r w:rsidR="00DD6592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азличной целевой направленности</w:t>
      </w: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формирования физической культуры личности студен</w:t>
      </w:r>
      <w:r w:rsidR="00DD6592">
        <w:rPr>
          <w:rFonts w:ascii="Times New Roman" w:hAnsi="Times New Roman"/>
          <w:sz w:val="24"/>
          <w:szCs w:val="24"/>
        </w:rPr>
        <w:t>та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45300" w:rsidRPr="00FE38A8" w:rsidRDefault="00E45300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рационально использовать средства и методы физического воспитания  для повышения своих функциональ</w:t>
      </w:r>
      <w:r w:rsidR="00DD6592">
        <w:rPr>
          <w:rFonts w:ascii="Times New Roman" w:hAnsi="Times New Roman"/>
          <w:iCs/>
          <w:sz w:val="24"/>
          <w:szCs w:val="24"/>
        </w:rPr>
        <w:t>ных и двигательных возможностей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E45300" w:rsidRPr="00FE38A8" w:rsidRDefault="00E45300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– использовать знания и практические умения, обеспечивающие сохранение</w:t>
      </w:r>
      <w:r w:rsidR="00DD6592">
        <w:rPr>
          <w:rFonts w:ascii="Times New Roman" w:hAnsi="Times New Roman"/>
          <w:bCs/>
          <w:sz w:val="24"/>
          <w:szCs w:val="24"/>
        </w:rPr>
        <w:t xml:space="preserve"> и укрепление здоровья человека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45300" w:rsidRPr="00FE38A8" w:rsidRDefault="00E45300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организовать самостоятельные занятия физкул</w:t>
      </w:r>
      <w:r w:rsidR="00DD6592">
        <w:rPr>
          <w:rFonts w:ascii="Times New Roman" w:hAnsi="Times New Roman"/>
          <w:bCs/>
          <w:sz w:val="24"/>
          <w:szCs w:val="24"/>
        </w:rPr>
        <w:t>ьтурно-спортивной деятельностью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применять простейшие формы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контроля за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состоянием здоровья и физической подготовленностью во время и посл</w:t>
      </w:r>
      <w:r w:rsidR="00DD6592">
        <w:rPr>
          <w:rFonts w:ascii="Times New Roman" w:hAnsi="Times New Roman"/>
          <w:iCs/>
          <w:sz w:val="24"/>
          <w:szCs w:val="24"/>
        </w:rPr>
        <w:t>е занятий физической культурой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45300" w:rsidRPr="00FE38A8" w:rsidRDefault="00E45300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использования профессионально-п</w:t>
      </w:r>
      <w:r w:rsidR="00DD6592">
        <w:rPr>
          <w:rFonts w:ascii="Times New Roman" w:hAnsi="Times New Roman"/>
          <w:bCs/>
          <w:sz w:val="24"/>
          <w:szCs w:val="24"/>
        </w:rPr>
        <w:t>рикладной физической подготовки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45300" w:rsidRPr="00FE38A8" w:rsidRDefault="00E45300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самоконтроля за состоянием своего организма во время и после занятий физическими упражнениями и спор</w:t>
      </w:r>
      <w:r w:rsidR="00DD6592">
        <w:rPr>
          <w:rFonts w:ascii="Times New Roman" w:hAnsi="Times New Roman"/>
          <w:bCs/>
          <w:sz w:val="24"/>
          <w:szCs w:val="24"/>
        </w:rPr>
        <w:t>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45300" w:rsidRPr="00FE38A8" w:rsidRDefault="00E45300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межличностного общения, толерантного отношения к окружающим,</w:t>
      </w:r>
      <w:r w:rsidR="00DD6592">
        <w:rPr>
          <w:rFonts w:ascii="Times New Roman" w:hAnsi="Times New Roman"/>
          <w:bCs/>
          <w:sz w:val="24"/>
          <w:szCs w:val="24"/>
        </w:rPr>
        <w:t xml:space="preserve"> различными типами коммуникаций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E45300" w:rsidRPr="00FE38A8" w:rsidRDefault="00E45300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45300" w:rsidRPr="00FE38A8" w:rsidRDefault="00E45300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E45300" w:rsidRPr="00FE38A8" w:rsidRDefault="00E45300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к самообразованию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E45300" w:rsidRPr="00FE38A8" w:rsidRDefault="00E45300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E45300" w:rsidRPr="00FE38A8" w:rsidRDefault="00E45300" w:rsidP="00FE38A8">
      <w:pPr>
        <w:pStyle w:val="a3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E45300" w:rsidRPr="00FE38A8" w:rsidRDefault="00E45300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Pr="00FE38A8">
        <w:rPr>
          <w:rFonts w:ascii="Times New Roman" w:hAnsi="Times New Roman"/>
          <w:sz w:val="24"/>
          <w:szCs w:val="24"/>
        </w:rPr>
        <w:t>обязательный курс.</w:t>
      </w:r>
    </w:p>
    <w:p w:rsidR="00E45300" w:rsidRPr="00FE38A8" w:rsidRDefault="00E45300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922A3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8E223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8E2232" w:rsidRPr="00FE38A8">
        <w:rPr>
          <w:rFonts w:ascii="Times New Roman" w:hAnsi="Times New Roman"/>
          <w:sz w:val="24"/>
          <w:szCs w:val="24"/>
        </w:rPr>
        <w:t xml:space="preserve">курс 2, сессия 3. </w:t>
      </w:r>
    </w:p>
    <w:p w:rsidR="00922A38" w:rsidRPr="00FE38A8" w:rsidRDefault="00E45300" w:rsidP="00C1771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53E6E" w:rsidRPr="00FE38A8" w:rsidRDefault="00922A38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53E6E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053E6E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053E6E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053E6E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 культуры</w:t>
      </w:r>
      <w:r w:rsidR="00053E6E"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5B4FE1" w:rsidRPr="00FE38A8" w:rsidRDefault="005B4FE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053E6E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053E6E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F3716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</w:t>
      </w:r>
      <w:r w:rsidR="000B03E6" w:rsidRPr="00FE38A8">
        <w:rPr>
          <w:rFonts w:ascii="Times New Roman" w:hAnsi="Times New Roman"/>
          <w:b/>
          <w:i/>
          <w:sz w:val="24"/>
          <w:szCs w:val="24"/>
        </w:rPr>
        <w:t>ДВ.01.01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Социальная реабилитация обучающихся с ограничением </w:t>
      </w:r>
    </w:p>
    <w:p w:rsidR="00F37165" w:rsidRPr="00FE38A8" w:rsidRDefault="00F3716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жизнедеятельности</w:t>
      </w:r>
    </w:p>
    <w:p w:rsidR="0081343F" w:rsidRPr="0081582E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C1771F" w:rsidRDefault="00206A93" w:rsidP="00C1771F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C1771F" w:rsidRDefault="00206A93" w:rsidP="00C1771F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C1771F" w:rsidRDefault="00206A93" w:rsidP="00C1771F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C1771F" w:rsidRDefault="00206A93" w:rsidP="00C1771F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F37165" w:rsidRPr="0081582E" w:rsidRDefault="00F37165" w:rsidP="00FE38A8">
      <w:pPr>
        <w:pStyle w:val="a5"/>
        <w:widowControl w:val="0"/>
        <w:tabs>
          <w:tab w:val="clear" w:pos="1804"/>
          <w:tab w:val="left" w:pos="284"/>
        </w:tabs>
        <w:autoSpaceDE w:val="0"/>
        <w:autoSpaceDN w:val="0"/>
        <w:adjustRightInd w:val="0"/>
        <w:spacing w:line="276" w:lineRule="auto"/>
        <w:ind w:left="709" w:firstLine="0"/>
        <w:rPr>
          <w:sz w:val="16"/>
          <w:szCs w:val="16"/>
        </w:rPr>
      </w:pPr>
    </w:p>
    <w:p w:rsidR="00F37165" w:rsidRPr="00FE38A8" w:rsidRDefault="00F37165" w:rsidP="00C1771F">
      <w:pPr>
        <w:pStyle w:val="a5"/>
        <w:widowControl w:val="0"/>
        <w:numPr>
          <w:ilvl w:val="0"/>
          <w:numId w:val="86"/>
        </w:numPr>
        <w:tabs>
          <w:tab w:val="left" w:pos="284"/>
          <w:tab w:val="left" w:pos="567"/>
          <w:tab w:val="left" w:pos="851"/>
        </w:tabs>
        <w:autoSpaceDE w:val="0"/>
        <w:autoSpaceDN w:val="0"/>
        <w:adjustRightInd w:val="0"/>
        <w:spacing w:line="276" w:lineRule="auto"/>
        <w:ind w:left="-142" w:firstLine="709"/>
      </w:pPr>
      <w:proofErr w:type="gramStart"/>
      <w:r w:rsidRPr="00FE38A8">
        <w:rPr>
          <w:b/>
        </w:rPr>
        <w:t>Цель</w:t>
      </w:r>
      <w:r w:rsidRPr="00FE38A8">
        <w:t xml:space="preserve"> </w:t>
      </w:r>
      <w:r w:rsidRPr="00FE38A8">
        <w:rPr>
          <w:b/>
        </w:rPr>
        <w:t>изучения дисциплины</w:t>
      </w:r>
      <w:r w:rsidRPr="00FE38A8">
        <w:t xml:space="preserve"> – освоение содержания и особенностей реализации технологий социальных особенностей обучающихся с ограничением жизнедеятельности, </w:t>
      </w:r>
      <w:r w:rsidRPr="00FE38A8">
        <w:rPr>
          <w:shd w:val="clear" w:color="auto" w:fill="FFFFFF"/>
        </w:rPr>
        <w:t xml:space="preserve">а также развитие профессионально-педагогических умений по работе с обучающимися, направленной на формирование новых и усиление имеющихся ресурсов социального, психического и физического </w:t>
      </w:r>
      <w:hyperlink r:id="rId7" w:tooltip="Развитие ребенка" w:history="1">
        <w:r w:rsidRPr="00FE38A8">
          <w:rPr>
            <w:rStyle w:val="ad"/>
            <w:color w:val="auto"/>
            <w:u w:val="none"/>
            <w:bdr w:val="none" w:sz="0" w:space="0" w:color="auto" w:frame="1"/>
            <w:shd w:val="clear" w:color="auto" w:fill="FFFFFF"/>
          </w:rPr>
          <w:t>развития детей</w:t>
        </w:r>
      </w:hyperlink>
      <w:r w:rsidRPr="00FE38A8">
        <w:rPr>
          <w:shd w:val="clear" w:color="auto" w:fill="FFFFFF"/>
        </w:rPr>
        <w:t xml:space="preserve"> и подростков с разными типами нарушенного развития.</w:t>
      </w:r>
      <w:proofErr w:type="gramEnd"/>
    </w:p>
    <w:p w:rsidR="00F37165" w:rsidRPr="00FE38A8" w:rsidRDefault="00F37165" w:rsidP="00C1771F">
      <w:pPr>
        <w:pStyle w:val="a5"/>
        <w:widowControl w:val="0"/>
        <w:numPr>
          <w:ilvl w:val="0"/>
          <w:numId w:val="86"/>
        </w:numPr>
        <w:tabs>
          <w:tab w:val="left" w:pos="284"/>
          <w:tab w:val="left" w:pos="851"/>
        </w:tabs>
        <w:spacing w:line="276" w:lineRule="auto"/>
        <w:ind w:left="-142" w:firstLine="709"/>
      </w:pPr>
      <w:r w:rsidRPr="00FE38A8">
        <w:rPr>
          <w:b/>
        </w:rPr>
        <w:t>Задачи</w:t>
      </w:r>
      <w:r w:rsidRPr="00FE38A8">
        <w:t xml:space="preserve"> </w:t>
      </w:r>
      <w:r w:rsidRPr="00FE38A8">
        <w:rPr>
          <w:b/>
        </w:rPr>
        <w:t>изучения дисциплины:</w:t>
      </w:r>
    </w:p>
    <w:p w:rsidR="00F37165" w:rsidRPr="00FE38A8" w:rsidRDefault="00F37165" w:rsidP="007B6EC4">
      <w:pPr>
        <w:pStyle w:val="a5"/>
        <w:widowControl w:val="0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FE38A8">
        <w:rPr>
          <w:shd w:val="clear" w:color="auto" w:fill="FFFFFF"/>
        </w:rPr>
        <w:t xml:space="preserve">сформировать у студентов базовые представления об основах организации социально-психологической реабилитации обучающихся с ограничением жизнедеятельности (с ОВЗ); </w:t>
      </w:r>
    </w:p>
    <w:p w:rsidR="00F37165" w:rsidRPr="00FE38A8" w:rsidRDefault="00F37165" w:rsidP="007B6EC4">
      <w:pPr>
        <w:pStyle w:val="a5"/>
        <w:widowControl w:val="0"/>
        <w:numPr>
          <w:ilvl w:val="0"/>
          <w:numId w:val="90"/>
        </w:numPr>
        <w:tabs>
          <w:tab w:val="left" w:pos="284"/>
          <w:tab w:val="left" w:pos="426"/>
        </w:tabs>
        <w:spacing w:line="276" w:lineRule="auto"/>
        <w:ind w:left="0" w:firstLine="0"/>
      </w:pPr>
      <w:r w:rsidRPr="00FE38A8">
        <w:rPr>
          <w:shd w:val="clear" w:color="auto" w:fill="FFFFFF"/>
        </w:rPr>
        <w:t xml:space="preserve">изучить общие, специфические закономерности и индивидуальные особенности психического и психофизиологического развития личности детей и подростков с ОВЗ и уметь их учитывать в организации совместной и индивидуальной деятельности детей с разными типами нарушенного развития; </w:t>
      </w:r>
    </w:p>
    <w:p w:rsidR="00F37165" w:rsidRPr="00FE38A8" w:rsidRDefault="00F37165" w:rsidP="007B6EC4">
      <w:pPr>
        <w:pStyle w:val="a3"/>
        <w:numPr>
          <w:ilvl w:val="0"/>
          <w:numId w:val="90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овладеть навыками </w:t>
      </w:r>
      <w:hyperlink r:id="rId8" w:tooltip="Планы мероприятий" w:history="1">
        <w:r w:rsidRPr="00FE38A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планирования мероприятий</w:t>
        </w:r>
      </w:hyperlink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 (коммуникативных, игровых, образовательных) по психологической реабилитации лиц с ОВЗ и проводить </w:t>
      </w:r>
      <w:hyperlink r:id="rId9" w:tooltip="Образовательная деятельность" w:history="1">
        <w:r w:rsidRPr="00FE38A8">
          <w:rPr>
            <w:rStyle w:val="ad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образовательно-педагогическую деятельность</w:t>
        </w:r>
      </w:hyperlink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 с обучающимися с разными типами нарушенного развития. </w:t>
      </w:r>
      <w:proofErr w:type="gramEnd"/>
    </w:p>
    <w:p w:rsidR="00F37165" w:rsidRPr="00FE38A8" w:rsidRDefault="00F37165" w:rsidP="00C1771F">
      <w:pPr>
        <w:pStyle w:val="a5"/>
        <w:widowControl w:val="0"/>
        <w:numPr>
          <w:ilvl w:val="0"/>
          <w:numId w:val="86"/>
        </w:numPr>
        <w:spacing w:line="276" w:lineRule="auto"/>
        <w:ind w:left="851" w:hanging="284"/>
        <w:rPr>
          <w:b/>
        </w:rPr>
      </w:pPr>
      <w:r w:rsidRPr="00FE38A8">
        <w:rPr>
          <w:b/>
        </w:rPr>
        <w:t xml:space="preserve">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. </w:t>
      </w:r>
    </w:p>
    <w:p w:rsidR="00F37165" w:rsidRPr="00FE38A8" w:rsidRDefault="00F37165" w:rsidP="00FE38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</w:t>
      </w:r>
    </w:p>
    <w:p w:rsidR="00F37165" w:rsidRPr="00FE38A8" w:rsidRDefault="00F37165" w:rsidP="00FE38A8">
      <w:pPr>
        <w:tabs>
          <w:tab w:val="left" w:pos="709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Знать:</w:t>
      </w:r>
    </w:p>
    <w:p w:rsidR="00F37165" w:rsidRPr="00FE38A8" w:rsidRDefault="00F37165" w:rsidP="007B6EC4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методы, способы организации социальной и психолого-педагогической деятельности по социальной реабилитации детей с ОВЗ</w:t>
      </w:r>
      <w:r w:rsidR="00C1771F" w:rsidRPr="00C1771F">
        <w:rPr>
          <w:rFonts w:ascii="Times New Roman" w:hAnsi="Times New Roman"/>
          <w:iCs/>
          <w:sz w:val="24"/>
          <w:szCs w:val="24"/>
        </w:rPr>
        <w:t>;</w:t>
      </w:r>
    </w:p>
    <w:p w:rsidR="00F37165" w:rsidRPr="00FE38A8" w:rsidRDefault="00F37165" w:rsidP="007B6EC4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общие, специфические закономерности и индивидуальные особенности психического и психофизиологического развития, особенности регуляции поведения и деятельности человека на различных возрастных ступенях; особенности деформации личности в условиях ограниченных возможностей здоровья</w:t>
      </w:r>
      <w:r w:rsidR="00C1771F" w:rsidRPr="00C1771F">
        <w:rPr>
          <w:rFonts w:ascii="Times New Roman" w:hAnsi="Times New Roman"/>
          <w:iCs/>
          <w:sz w:val="24"/>
          <w:szCs w:val="24"/>
        </w:rPr>
        <w:t>;</w:t>
      </w:r>
    </w:p>
    <w:p w:rsidR="00F37165" w:rsidRPr="00FE38A8" w:rsidRDefault="00F37165" w:rsidP="007B6EC4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eastAsiaTheme="minorHAnsi" w:hAnsi="Times New Roman"/>
          <w:sz w:val="24"/>
          <w:szCs w:val="24"/>
        </w:rPr>
        <w:t xml:space="preserve">технологии современного общества, </w:t>
      </w:r>
      <w:proofErr w:type="gramStart"/>
      <w:r w:rsidRPr="00FE38A8">
        <w:rPr>
          <w:rFonts w:ascii="Times New Roman" w:eastAsiaTheme="minorHAnsi" w:hAnsi="Times New Roman"/>
          <w:sz w:val="24"/>
          <w:szCs w:val="24"/>
        </w:rPr>
        <w:t>обеспечивающих</w:t>
      </w:r>
      <w:proofErr w:type="gramEnd"/>
      <w:r w:rsidRPr="00FE38A8">
        <w:rPr>
          <w:rFonts w:ascii="Times New Roman" w:eastAsiaTheme="minorHAnsi" w:hAnsi="Times New Roman"/>
          <w:sz w:val="24"/>
          <w:szCs w:val="24"/>
        </w:rPr>
        <w:t xml:space="preserve"> возможность успешной социализации и социальной адаптации, развитие самостоятельности и личной ответственности за свои поступки обучающихся с ограничением жизнедеятельности;</w:t>
      </w:r>
    </w:p>
    <w:p w:rsidR="00F37165" w:rsidRPr="00FE38A8" w:rsidRDefault="00F37165" w:rsidP="007B6EC4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принципы, методы, содержание и формы психологической реабил</w:t>
      </w:r>
      <w:r w:rsidR="00DD6592">
        <w:rPr>
          <w:rFonts w:ascii="Times New Roman" w:hAnsi="Times New Roman"/>
          <w:sz w:val="24"/>
          <w:szCs w:val="24"/>
        </w:rPr>
        <w:t>итации инвалидов и лиц с ОВЗ</w:t>
      </w:r>
      <w:r w:rsidR="00D14A6A" w:rsidRPr="00FE38A8">
        <w:rPr>
          <w:rFonts w:ascii="Times New Roman" w:hAnsi="Times New Roman"/>
          <w:iCs/>
          <w:sz w:val="24"/>
          <w:szCs w:val="24"/>
        </w:rPr>
        <w:t>.</w:t>
      </w:r>
    </w:p>
    <w:p w:rsidR="00F37165" w:rsidRPr="00FE38A8" w:rsidRDefault="00F37165" w:rsidP="00FE38A8">
      <w:pPr>
        <w:tabs>
          <w:tab w:val="left" w:pos="142"/>
          <w:tab w:val="left" w:pos="993"/>
        </w:tabs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F37165" w:rsidRPr="00FE38A8" w:rsidRDefault="00F37165" w:rsidP="007B6EC4">
      <w:pPr>
        <w:pStyle w:val="a3"/>
        <w:numPr>
          <w:ilvl w:val="0"/>
          <w:numId w:val="88"/>
        </w:numPr>
        <w:tabs>
          <w:tab w:val="left" w:pos="142"/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организовать продуктивное сотрудничество и интеграцию с компетентными специалистами по реабилитации детей и подростков</w:t>
      </w:r>
      <w:r w:rsidR="00C1771F" w:rsidRPr="00C1771F">
        <w:rPr>
          <w:rFonts w:ascii="Times New Roman" w:hAnsi="Times New Roman"/>
          <w:sz w:val="24"/>
          <w:szCs w:val="24"/>
        </w:rPr>
        <w:t>;</w:t>
      </w:r>
    </w:p>
    <w:p w:rsidR="00F37165" w:rsidRPr="00FE38A8" w:rsidRDefault="00F37165" w:rsidP="007B6EC4">
      <w:pPr>
        <w:pStyle w:val="a3"/>
        <w:numPr>
          <w:ilvl w:val="0"/>
          <w:numId w:val="88"/>
        </w:numPr>
        <w:tabs>
          <w:tab w:val="left" w:pos="142"/>
          <w:tab w:val="left" w:pos="284"/>
          <w:tab w:val="left" w:pos="993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организовывать совместную и индивидуальную деятельность детей с разными типами внутреннего развития в соответствии с их возрастными, сенсорными и интеллектуальными особенностями</w:t>
      </w:r>
      <w:r w:rsidR="00C1771F" w:rsidRPr="00C1771F">
        <w:rPr>
          <w:rFonts w:ascii="Times New Roman" w:hAnsi="Times New Roman"/>
          <w:iCs/>
          <w:sz w:val="24"/>
          <w:szCs w:val="24"/>
        </w:rPr>
        <w:t>;</w:t>
      </w:r>
    </w:p>
    <w:p w:rsidR="00F37165" w:rsidRPr="00FE38A8" w:rsidRDefault="00DD6592" w:rsidP="007B6EC4">
      <w:pPr>
        <w:pStyle w:val="a3"/>
        <w:numPr>
          <w:ilvl w:val="0"/>
          <w:numId w:val="8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– </w:t>
      </w:r>
      <w:r w:rsidR="00F37165" w:rsidRPr="00FE38A8">
        <w:rPr>
          <w:rFonts w:ascii="Times New Roman" w:eastAsiaTheme="minorHAnsi" w:hAnsi="Times New Roman"/>
          <w:sz w:val="24"/>
          <w:szCs w:val="24"/>
        </w:rPr>
        <w:t>соотносить требования современного общества, с возможностями социализации и социальной адаптации, развития самостоятельности и личной ответственности за свои поступки</w:t>
      </w:r>
      <w:r w:rsidR="00C1771F" w:rsidRPr="00C1771F">
        <w:rPr>
          <w:rFonts w:ascii="Times New Roman" w:eastAsiaTheme="minorHAnsi" w:hAnsi="Times New Roman"/>
          <w:sz w:val="24"/>
          <w:szCs w:val="24"/>
        </w:rPr>
        <w:t>;</w:t>
      </w:r>
    </w:p>
    <w:p w:rsidR="0081582E" w:rsidRPr="00A7541C" w:rsidRDefault="00F36016" w:rsidP="0081582E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F37165" w:rsidRPr="00FE38A8">
        <w:rPr>
          <w:rFonts w:ascii="Times New Roman" w:hAnsi="Times New Roman"/>
          <w:sz w:val="24"/>
          <w:szCs w:val="24"/>
        </w:rPr>
        <w:t>совместно с педагогом-дефектологом, врачом, составлять программы реабилитации для детей и подростков</w:t>
      </w:r>
      <w:r w:rsidR="00D14A6A" w:rsidRPr="00FE38A8">
        <w:rPr>
          <w:rFonts w:ascii="Times New Roman" w:hAnsi="Times New Roman"/>
          <w:iCs/>
          <w:sz w:val="24"/>
          <w:szCs w:val="24"/>
        </w:rPr>
        <w:t>.</w:t>
      </w:r>
    </w:p>
    <w:p w:rsidR="00F37165" w:rsidRPr="00FE38A8" w:rsidRDefault="0081582E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F37165"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F37165" w:rsidRPr="00FE38A8" w:rsidRDefault="00F37165" w:rsidP="007B6EC4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eastAsiaTheme="minorHAnsi" w:hAnsi="Times New Roman"/>
          <w:sz w:val="24"/>
          <w:szCs w:val="24"/>
        </w:rPr>
        <w:t>технологиями эффективной коммуникации для решения задач межличностного взаимодействия, развития навыков сотрудничества в различных социальных ситуациях</w:t>
      </w:r>
      <w:r w:rsidR="00C1771F" w:rsidRPr="00C1771F">
        <w:rPr>
          <w:rFonts w:ascii="Times New Roman" w:eastAsiaTheme="minorHAnsi" w:hAnsi="Times New Roman"/>
          <w:sz w:val="24"/>
          <w:szCs w:val="24"/>
        </w:rPr>
        <w:t>;</w:t>
      </w:r>
    </w:p>
    <w:p w:rsidR="00F37165" w:rsidRPr="00FE38A8" w:rsidRDefault="00F37165" w:rsidP="007B6EC4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по выявлению интересов, трудностей и проблем конкретных ситуаций и отклонений в поведении обучающихся</w:t>
      </w:r>
      <w:r w:rsidR="00C1771F" w:rsidRPr="00C1771F">
        <w:rPr>
          <w:rFonts w:ascii="Times New Roman" w:hAnsi="Times New Roman"/>
          <w:sz w:val="24"/>
          <w:szCs w:val="24"/>
        </w:rPr>
        <w:t>;</w:t>
      </w:r>
    </w:p>
    <w:p w:rsidR="00F37165" w:rsidRPr="00FE38A8" w:rsidRDefault="00F37165" w:rsidP="007B6EC4">
      <w:pPr>
        <w:pStyle w:val="a3"/>
        <w:numPr>
          <w:ilvl w:val="0"/>
          <w:numId w:val="8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</w:t>
      </w:r>
      <w:r w:rsidR="00C1771F" w:rsidRPr="00C1771F">
        <w:rPr>
          <w:rFonts w:ascii="Times New Roman" w:hAnsi="Times New Roman"/>
          <w:iCs/>
          <w:sz w:val="24"/>
          <w:szCs w:val="24"/>
        </w:rPr>
        <w:t>;</w:t>
      </w:r>
    </w:p>
    <w:p w:rsidR="00421950" w:rsidRPr="00FE38A8" w:rsidRDefault="00421950" w:rsidP="007B6EC4">
      <w:pPr>
        <w:pStyle w:val="a3"/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</w:t>
      </w:r>
      <w:r w:rsidR="00F37165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приме</w:t>
      </w:r>
      <w:r w:rsidR="00C1771F">
        <w:rPr>
          <w:rFonts w:ascii="Times New Roman" w:hAnsi="Times New Roman"/>
          <w:sz w:val="24"/>
          <w:szCs w:val="24"/>
        </w:rPr>
        <w:t>не</w:t>
      </w:r>
      <w:r w:rsidRPr="00FE38A8">
        <w:rPr>
          <w:rFonts w:ascii="Times New Roman" w:hAnsi="Times New Roman"/>
          <w:sz w:val="24"/>
          <w:szCs w:val="24"/>
        </w:rPr>
        <w:t>ния рекомендованных методов и технологий, позволяющих</w:t>
      </w:r>
      <w:r w:rsidR="00F37165" w:rsidRPr="00FE38A8">
        <w:rPr>
          <w:rFonts w:ascii="Times New Roman" w:hAnsi="Times New Roman"/>
          <w:sz w:val="24"/>
          <w:szCs w:val="24"/>
        </w:rPr>
        <w:t xml:space="preserve"> решать диагностические и коррекционно-развивающие задачи</w:t>
      </w:r>
      <w:r w:rsidR="00D14A6A" w:rsidRPr="00FE38A8">
        <w:rPr>
          <w:rFonts w:ascii="Times New Roman" w:hAnsi="Times New Roman"/>
          <w:iCs/>
          <w:sz w:val="24"/>
          <w:szCs w:val="24"/>
        </w:rPr>
        <w:t>.</w:t>
      </w:r>
    </w:p>
    <w:p w:rsidR="00F37165" w:rsidRPr="00FE38A8" w:rsidRDefault="00F37165" w:rsidP="00C1771F">
      <w:pPr>
        <w:pStyle w:val="a3"/>
        <w:spacing w:after="0"/>
        <w:ind w:hanging="153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F37165" w:rsidRPr="00FE38A8" w:rsidRDefault="00F3716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ОК-5 – </w:t>
      </w:r>
      <w:r w:rsidRPr="00FE38A8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F37165" w:rsidRPr="00FE38A8" w:rsidRDefault="00F3716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ОПК-2 – </w:t>
      </w:r>
      <w:r w:rsidRPr="00FE38A8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F37165" w:rsidRPr="00FE38A8" w:rsidRDefault="00F3716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1771F">
        <w:rPr>
          <w:rFonts w:ascii="Times New Roman" w:hAnsi="Times New Roman"/>
          <w:sz w:val="24"/>
          <w:szCs w:val="24"/>
        </w:rPr>
        <w:t>.</w:t>
      </w:r>
    </w:p>
    <w:p w:rsidR="00F37165" w:rsidRPr="00FE38A8" w:rsidRDefault="00F37165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iCs/>
          <w:sz w:val="24"/>
          <w:szCs w:val="24"/>
        </w:rPr>
        <w:t>ПК-3 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в учебной и вне</w:t>
      </w:r>
      <w:r w:rsidR="00C1771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учебной деятельности</w:t>
      </w:r>
      <w:r w:rsidR="00C17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165" w:rsidRPr="00FE38A8" w:rsidRDefault="00F3716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ПК-6 – </w:t>
      </w:r>
      <w:r w:rsidRPr="00FE38A8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C1771F">
        <w:rPr>
          <w:rFonts w:ascii="Times New Roman" w:hAnsi="Times New Roman"/>
          <w:sz w:val="24"/>
          <w:szCs w:val="24"/>
        </w:rPr>
        <w:t>.</w:t>
      </w:r>
    </w:p>
    <w:p w:rsidR="00F37165" w:rsidRPr="00FE38A8" w:rsidRDefault="00F37165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ПК-7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C17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E365C" w:rsidRPr="00FE38A8" w:rsidRDefault="00F37165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iCs/>
          <w:sz w:val="24"/>
          <w:szCs w:val="24"/>
        </w:rPr>
        <w:t>СК-2 –</w:t>
      </w:r>
      <w:r w:rsidR="00BE365C" w:rsidRPr="00FE38A8">
        <w:rPr>
          <w:rFonts w:ascii="Times New Roman" w:hAnsi="Times New Roman"/>
          <w:sz w:val="24"/>
          <w:szCs w:val="24"/>
        </w:rPr>
        <w:t xml:space="preserve"> </w:t>
      </w:r>
      <w:r w:rsidR="00BE365C"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C1771F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37165" w:rsidRPr="00FE38A8" w:rsidRDefault="00F37165" w:rsidP="00C1771F">
      <w:pPr>
        <w:tabs>
          <w:tab w:val="left" w:pos="567"/>
        </w:tabs>
        <w:spacing w:after="0"/>
        <w:ind w:left="567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5</w:t>
      </w:r>
      <w:r w:rsidRPr="00FE38A8">
        <w:rPr>
          <w:rFonts w:ascii="Times New Roman" w:hAnsi="Times New Roman"/>
          <w:sz w:val="24"/>
          <w:szCs w:val="24"/>
        </w:rPr>
        <w:t xml:space="preserve">. </w:t>
      </w:r>
      <w:r w:rsidRPr="00FE38A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053E6E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053E6E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F37165" w:rsidRPr="00FE38A8" w:rsidRDefault="00F37165" w:rsidP="00C1771F">
      <w:pPr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6.Форма контроля: </w:t>
      </w:r>
      <w:r w:rsidR="00D14A6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D14A6A" w:rsidRPr="00FE38A8">
        <w:rPr>
          <w:rFonts w:ascii="Times New Roman" w:hAnsi="Times New Roman"/>
          <w:sz w:val="24"/>
          <w:szCs w:val="24"/>
        </w:rPr>
        <w:t>курс 4, сессия 2.</w:t>
      </w:r>
    </w:p>
    <w:p w:rsidR="00922A38" w:rsidRPr="00FE38A8" w:rsidRDefault="0081343F" w:rsidP="00C1771F">
      <w:pPr>
        <w:pStyle w:val="a3"/>
        <w:tabs>
          <w:tab w:val="left" w:pos="567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053E6E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922A38" w:rsidRPr="00FE38A8" w:rsidRDefault="00053E6E" w:rsidP="00FE38A8">
      <w:pPr>
        <w:pStyle w:val="a3"/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Бегун Ольга Валентиновна, канд. </w:t>
      </w:r>
      <w:proofErr w:type="spellStart"/>
      <w:r w:rsidRPr="00FE38A8">
        <w:rPr>
          <w:rFonts w:ascii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hAnsi="Times New Roman"/>
          <w:sz w:val="24"/>
          <w:szCs w:val="24"/>
        </w:rPr>
        <w:t>. наук, доцент кафедры физическ</w:t>
      </w:r>
      <w:r w:rsidR="002E2798" w:rsidRPr="00FE38A8">
        <w:rPr>
          <w:rFonts w:ascii="Times New Roman" w:hAnsi="Times New Roman"/>
          <w:sz w:val="24"/>
          <w:szCs w:val="24"/>
        </w:rPr>
        <w:t>ой</w:t>
      </w:r>
      <w:r w:rsidRPr="00FE38A8">
        <w:rPr>
          <w:rFonts w:ascii="Times New Roman" w:hAnsi="Times New Roman"/>
          <w:sz w:val="24"/>
          <w:szCs w:val="24"/>
        </w:rPr>
        <w:t xml:space="preserve"> культур</w:t>
      </w:r>
      <w:r w:rsidR="002E2798" w:rsidRPr="00FE38A8">
        <w:rPr>
          <w:rFonts w:ascii="Times New Roman" w:hAnsi="Times New Roman"/>
          <w:sz w:val="24"/>
          <w:szCs w:val="24"/>
        </w:rPr>
        <w:t>ы</w:t>
      </w:r>
      <w:r w:rsidR="00922A38"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8A8">
        <w:rPr>
          <w:rFonts w:ascii="Times New Roman" w:hAnsi="Times New Roman"/>
          <w:sz w:val="24"/>
          <w:szCs w:val="24"/>
        </w:rPr>
        <w:t>Сыроват</w:t>
      </w:r>
      <w:r w:rsidR="00053E6E" w:rsidRPr="00FE38A8">
        <w:rPr>
          <w:rFonts w:ascii="Times New Roman" w:hAnsi="Times New Roman"/>
          <w:sz w:val="24"/>
          <w:szCs w:val="24"/>
        </w:rPr>
        <w:t>кина</w:t>
      </w:r>
      <w:proofErr w:type="spellEnd"/>
      <w:r w:rsidR="00053E6E" w:rsidRPr="00FE38A8">
        <w:rPr>
          <w:rFonts w:ascii="Times New Roman" w:hAnsi="Times New Roman"/>
          <w:sz w:val="24"/>
          <w:szCs w:val="24"/>
        </w:rPr>
        <w:t xml:space="preserve"> Ирина Анатольевна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  <w:r w:rsidR="000B6F69">
        <w:rPr>
          <w:rFonts w:ascii="Times New Roman" w:hAnsi="Times New Roman"/>
          <w:sz w:val="24"/>
          <w:szCs w:val="24"/>
        </w:rPr>
        <w:t>доцент</w:t>
      </w:r>
      <w:r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427C17" w:rsidRPr="00A92673" w:rsidRDefault="00427C17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27C17" w:rsidRPr="00574CE4" w:rsidRDefault="00427C17" w:rsidP="0042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27C17" w:rsidRPr="00574CE4" w:rsidRDefault="00427C17" w:rsidP="00427C1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427C17" w:rsidRPr="006501F2" w:rsidRDefault="00427C17" w:rsidP="00427C17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6501F2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6501F2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6501F2">
        <w:rPr>
          <w:rFonts w:ascii="Times New Roman" w:hAnsi="Times New Roman"/>
          <w:b/>
          <w:i/>
          <w:sz w:val="24"/>
          <w:szCs w:val="24"/>
        </w:rPr>
        <w:t>.В.ДВ.01.02 Разработка индивидуальных программ физического воспитания</w:t>
      </w:r>
    </w:p>
    <w:p w:rsidR="00427C17" w:rsidRPr="0081582E" w:rsidRDefault="00427C17" w:rsidP="0081582E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5987"/>
      </w:tblGrid>
      <w:tr w:rsidR="00427C17" w:rsidRPr="00574CE4" w:rsidTr="006E04C7">
        <w:tc>
          <w:tcPr>
            <w:tcW w:w="3369" w:type="dxa"/>
          </w:tcPr>
          <w:p w:rsidR="00427C17" w:rsidRPr="00574CE4" w:rsidRDefault="00427C17" w:rsidP="0081582E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987" w:type="dxa"/>
          </w:tcPr>
          <w:p w:rsidR="00427C17" w:rsidRPr="00C1771F" w:rsidRDefault="00427C17" w:rsidP="00C1771F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427C17" w:rsidRPr="00574CE4" w:rsidTr="006E04C7">
        <w:tc>
          <w:tcPr>
            <w:tcW w:w="3369" w:type="dxa"/>
          </w:tcPr>
          <w:p w:rsidR="00427C17" w:rsidRPr="00574CE4" w:rsidRDefault="00427C17" w:rsidP="00A9267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987" w:type="dxa"/>
          </w:tcPr>
          <w:p w:rsidR="00427C17" w:rsidRPr="00C1771F" w:rsidRDefault="00427C17" w:rsidP="00C1771F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427C17" w:rsidRPr="00574CE4" w:rsidTr="006E04C7">
        <w:tc>
          <w:tcPr>
            <w:tcW w:w="3369" w:type="dxa"/>
          </w:tcPr>
          <w:p w:rsidR="00427C17" w:rsidRPr="00574CE4" w:rsidRDefault="00427C17" w:rsidP="00A92673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74CE4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87" w:type="dxa"/>
          </w:tcPr>
          <w:p w:rsidR="00427C17" w:rsidRPr="00C1771F" w:rsidRDefault="00427C17" w:rsidP="00C1771F">
            <w:pPr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C1771F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427C17" w:rsidRPr="0081582E" w:rsidRDefault="00427C17" w:rsidP="00427C17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12"/>
          <w:szCs w:val="12"/>
        </w:rPr>
      </w:pPr>
    </w:p>
    <w:p w:rsidR="00427C17" w:rsidRPr="00C02F7C" w:rsidRDefault="00427C17" w:rsidP="00F61539">
      <w:pPr>
        <w:pStyle w:val="a3"/>
        <w:widowControl w:val="0"/>
        <w:numPr>
          <w:ilvl w:val="0"/>
          <w:numId w:val="134"/>
        </w:numPr>
        <w:tabs>
          <w:tab w:val="left" w:pos="142"/>
          <w:tab w:val="left" w:pos="851"/>
        </w:tabs>
        <w:spacing w:after="0"/>
        <w:ind w:left="0" w:firstLine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02F7C">
        <w:rPr>
          <w:rFonts w:ascii="Times New Roman" w:hAnsi="Times New Roman"/>
          <w:b/>
          <w:sz w:val="24"/>
          <w:szCs w:val="24"/>
          <w:lang w:eastAsia="ru-RU"/>
        </w:rPr>
        <w:t>Цель</w:t>
      </w:r>
      <w:r w:rsidRPr="00C02F7C">
        <w:rPr>
          <w:rFonts w:ascii="Times New Roman" w:hAnsi="Times New Roman"/>
          <w:sz w:val="24"/>
          <w:szCs w:val="24"/>
          <w:lang w:eastAsia="ru-RU"/>
        </w:rPr>
        <w:t xml:space="preserve"> изучения дисциплины: формирование системы знаний по проведению занятий физическими упражнениями, получение </w:t>
      </w:r>
      <w:proofErr w:type="gramStart"/>
      <w:r w:rsidRPr="00C02F7C">
        <w:rPr>
          <w:rFonts w:ascii="Times New Roman" w:hAnsi="Times New Roman"/>
          <w:sz w:val="24"/>
          <w:szCs w:val="24"/>
          <w:lang w:eastAsia="ru-RU"/>
        </w:rPr>
        <w:t>навыков разработки индивидуальных программ физического воспитания различной направленности</w:t>
      </w:r>
      <w:proofErr w:type="gramEnd"/>
      <w:r w:rsidRPr="00C02F7C">
        <w:rPr>
          <w:rFonts w:ascii="Times New Roman" w:hAnsi="Times New Roman"/>
          <w:bCs/>
          <w:color w:val="FF0000"/>
          <w:sz w:val="24"/>
          <w:szCs w:val="24"/>
          <w:lang w:eastAsia="ru-RU"/>
        </w:rPr>
        <w:t>.</w:t>
      </w:r>
    </w:p>
    <w:p w:rsidR="00427C17" w:rsidRPr="00C1771F" w:rsidRDefault="00427C17" w:rsidP="00F61539">
      <w:pPr>
        <w:pStyle w:val="a3"/>
        <w:widowControl w:val="0"/>
        <w:numPr>
          <w:ilvl w:val="0"/>
          <w:numId w:val="134"/>
        </w:numPr>
        <w:tabs>
          <w:tab w:val="left" w:pos="142"/>
          <w:tab w:val="left" w:pos="851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1771F">
        <w:rPr>
          <w:rFonts w:ascii="Times New Roman" w:hAnsi="Times New Roman"/>
          <w:b/>
          <w:sz w:val="24"/>
          <w:szCs w:val="24"/>
          <w:lang w:eastAsia="ru-RU"/>
        </w:rPr>
        <w:t>Задачи изучения дисциплины</w:t>
      </w:r>
      <w:r w:rsidRPr="00C1771F">
        <w:rPr>
          <w:rFonts w:ascii="Times New Roman" w:hAnsi="Times New Roman"/>
          <w:b/>
          <w:i/>
          <w:color w:val="808080"/>
          <w:sz w:val="24"/>
          <w:szCs w:val="24"/>
          <w:lang w:eastAsia="ru-RU"/>
        </w:rPr>
        <w:t>:</w:t>
      </w:r>
    </w:p>
    <w:p w:rsidR="00427C17" w:rsidRPr="00C02F7C" w:rsidRDefault="00427C17" w:rsidP="00F61539">
      <w:pPr>
        <w:widowControl w:val="0"/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427C17" w:rsidRPr="00C02F7C" w:rsidRDefault="00427C17" w:rsidP="00F61539">
      <w:pPr>
        <w:widowControl w:val="0"/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определение индивидуальной программы развития в рамках предмета «физическая культура» в формировании ценностных установок на здоровый образ жизни;</w:t>
      </w:r>
    </w:p>
    <w:p w:rsidR="00427C17" w:rsidRPr="00C02F7C" w:rsidRDefault="00427C17" w:rsidP="00F61539">
      <w:pPr>
        <w:widowControl w:val="0"/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проводить оценочный мониторинг изменения состояния здоровья учащихся, применяющих индивидуальные программы развития;</w:t>
      </w:r>
    </w:p>
    <w:p w:rsidR="00427C17" w:rsidRPr="00C02F7C" w:rsidRDefault="00427C17" w:rsidP="00F61539">
      <w:pPr>
        <w:widowControl w:val="0"/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формирование у студентов творческого подхода к решению методических вопросов;</w:t>
      </w:r>
    </w:p>
    <w:p w:rsidR="00427C17" w:rsidRPr="00C02F7C" w:rsidRDefault="00427C17" w:rsidP="00F61539">
      <w:pPr>
        <w:widowControl w:val="0"/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формирование системы знаний способствующих пониманию особенностей составления индивидуальных программ;</w:t>
      </w:r>
    </w:p>
    <w:p w:rsidR="00427C17" w:rsidRPr="00C02F7C" w:rsidRDefault="00427C17" w:rsidP="00F61539">
      <w:pPr>
        <w:widowControl w:val="0"/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2F7C">
        <w:rPr>
          <w:rFonts w:ascii="Times New Roman" w:hAnsi="Times New Roman"/>
          <w:sz w:val="24"/>
          <w:szCs w:val="24"/>
          <w:lang w:eastAsia="ru-RU"/>
        </w:rPr>
        <w:t>– формировать умения и навыки самостоятельного анализа процесса обучения, исследования методологических проблем.</w:t>
      </w:r>
    </w:p>
    <w:p w:rsidR="00427C17" w:rsidRPr="00F61539" w:rsidRDefault="00427C17" w:rsidP="00F61539">
      <w:pPr>
        <w:pStyle w:val="a3"/>
        <w:widowControl w:val="0"/>
        <w:numPr>
          <w:ilvl w:val="0"/>
          <w:numId w:val="134"/>
        </w:numPr>
        <w:tabs>
          <w:tab w:val="left" w:pos="142"/>
          <w:tab w:val="left" w:pos="851"/>
        </w:tabs>
        <w:spacing w:after="0"/>
        <w:ind w:left="1134" w:hanging="567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F61539">
        <w:rPr>
          <w:rFonts w:ascii="Times New Roman" w:hAnsi="Times New Roman"/>
          <w:b/>
          <w:sz w:val="24"/>
          <w:szCs w:val="24"/>
          <w:lang w:eastAsia="ru-RU"/>
        </w:rPr>
        <w:t xml:space="preserve">Результаты </w:t>
      </w:r>
      <w:proofErr w:type="gramStart"/>
      <w:r w:rsidRPr="00F61539">
        <w:rPr>
          <w:rFonts w:ascii="Times New Roman" w:hAnsi="Times New Roman"/>
          <w:b/>
          <w:sz w:val="24"/>
          <w:szCs w:val="24"/>
          <w:lang w:eastAsia="ru-RU"/>
        </w:rPr>
        <w:t>обучения по дисциплине</w:t>
      </w:r>
      <w:proofErr w:type="gramEnd"/>
      <w:r w:rsidRPr="00F6153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</w:p>
    <w:p w:rsidR="00427C17" w:rsidRPr="00C02F7C" w:rsidRDefault="00427C17" w:rsidP="00F61539">
      <w:pPr>
        <w:tabs>
          <w:tab w:val="left" w:pos="142"/>
          <w:tab w:val="left" w:pos="851"/>
        </w:tabs>
        <w:spacing w:after="0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427C17" w:rsidRPr="00C02F7C" w:rsidRDefault="00F61539" w:rsidP="00F61539">
      <w:pPr>
        <w:tabs>
          <w:tab w:val="left" w:pos="0"/>
          <w:tab w:val="left" w:pos="142"/>
          <w:tab w:val="left" w:pos="709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427C17" w:rsidRPr="00C02F7C">
        <w:rPr>
          <w:rFonts w:ascii="Times New Roman" w:hAnsi="Times New Roman"/>
          <w:i/>
          <w:sz w:val="24"/>
          <w:szCs w:val="24"/>
        </w:rPr>
        <w:t>Знать:</w:t>
      </w:r>
    </w:p>
    <w:p w:rsidR="00427C17" w:rsidRPr="00C02F7C" w:rsidRDefault="00F61539" w:rsidP="00F61539">
      <w:pPr>
        <w:tabs>
          <w:tab w:val="left" w:pos="0"/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27C17">
        <w:rPr>
          <w:rFonts w:ascii="Times New Roman" w:hAnsi="Times New Roman"/>
          <w:sz w:val="24"/>
          <w:szCs w:val="24"/>
        </w:rPr>
        <w:t xml:space="preserve"> </w:t>
      </w:r>
      <w:r w:rsidR="00427C17" w:rsidRPr="00C02F7C">
        <w:rPr>
          <w:rFonts w:ascii="Times New Roman" w:hAnsi="Times New Roman"/>
          <w:sz w:val="24"/>
          <w:szCs w:val="24"/>
        </w:rPr>
        <w:t xml:space="preserve">основные методические принципы проектирования коррекционной работы; </w:t>
      </w:r>
    </w:p>
    <w:p w:rsidR="00427C17" w:rsidRPr="00C02F7C" w:rsidRDefault="00F61539" w:rsidP="00F61539">
      <w:pPr>
        <w:tabs>
          <w:tab w:val="left" w:pos="0"/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27C17" w:rsidRPr="00C02F7C">
        <w:rPr>
          <w:rFonts w:ascii="Times New Roman" w:hAnsi="Times New Roman"/>
          <w:sz w:val="24"/>
          <w:szCs w:val="24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427C17" w:rsidRPr="00C02F7C" w:rsidRDefault="00F61539" w:rsidP="00F61539">
      <w:pPr>
        <w:tabs>
          <w:tab w:val="left" w:pos="0"/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27C17" w:rsidRPr="00C02F7C">
        <w:rPr>
          <w:rFonts w:ascii="Times New Roman" w:hAnsi="Times New Roman"/>
          <w:sz w:val="24"/>
          <w:szCs w:val="24"/>
        </w:rPr>
        <w:t>основные средства и методы физического воспитания;</w:t>
      </w:r>
    </w:p>
    <w:p w:rsidR="00427C17" w:rsidRPr="00C02F7C" w:rsidRDefault="00F61539" w:rsidP="00F61539">
      <w:pPr>
        <w:tabs>
          <w:tab w:val="left" w:pos="0"/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="00427C17" w:rsidRPr="00C02F7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427C17" w:rsidRPr="00C02F7C">
        <w:rPr>
          <w:rFonts w:ascii="Times New Roman" w:hAnsi="Times New Roman"/>
          <w:sz w:val="24"/>
          <w:szCs w:val="24"/>
        </w:rPr>
        <w:t xml:space="preserve"> технологии и их влияние на формирование ценностей здоровья;</w:t>
      </w:r>
    </w:p>
    <w:p w:rsidR="00427C17" w:rsidRPr="00C02F7C" w:rsidRDefault="00F61539" w:rsidP="00F61539">
      <w:pPr>
        <w:tabs>
          <w:tab w:val="left" w:pos="0"/>
          <w:tab w:val="left" w:pos="142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27C17">
        <w:rPr>
          <w:rFonts w:ascii="Times New Roman" w:hAnsi="Times New Roman"/>
          <w:sz w:val="24"/>
          <w:szCs w:val="24"/>
        </w:rPr>
        <w:t xml:space="preserve"> </w:t>
      </w:r>
      <w:r w:rsidR="00427C17" w:rsidRPr="00C02F7C">
        <w:rPr>
          <w:rFonts w:ascii="Times New Roman" w:hAnsi="Times New Roman"/>
          <w:sz w:val="24"/>
          <w:szCs w:val="24"/>
        </w:rPr>
        <w:t>влияние оздоровительных систем физического воспитания на укрепление здоровья, профилактику профессиональных заболеваний, вредных привычек и увеличение продолжительности жизни.</w:t>
      </w:r>
    </w:p>
    <w:p w:rsidR="00427C17" w:rsidRPr="00C02F7C" w:rsidRDefault="00427C17" w:rsidP="00A0312F">
      <w:pPr>
        <w:tabs>
          <w:tab w:val="left" w:pos="0"/>
          <w:tab w:val="left" w:pos="142"/>
        </w:tabs>
        <w:spacing w:after="0"/>
        <w:ind w:left="709" w:hanging="142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i/>
          <w:sz w:val="24"/>
          <w:szCs w:val="24"/>
        </w:rPr>
        <w:t>Уметь:</w:t>
      </w:r>
      <w:r w:rsidRPr="00C02F7C">
        <w:rPr>
          <w:rFonts w:ascii="Times New Roman" w:hAnsi="Times New Roman"/>
          <w:sz w:val="24"/>
          <w:szCs w:val="24"/>
        </w:rPr>
        <w:t xml:space="preserve"> </w:t>
      </w:r>
    </w:p>
    <w:p w:rsidR="00427C17" w:rsidRPr="00C02F7C" w:rsidRDefault="00F61539" w:rsidP="00F61539">
      <w:pPr>
        <w:tabs>
          <w:tab w:val="left" w:pos="0"/>
          <w:tab w:val="left" w:pos="142"/>
          <w:tab w:val="left" w:pos="284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– </w:t>
      </w:r>
      <w:r w:rsidR="00427C17" w:rsidRPr="00C02F7C">
        <w:rPr>
          <w:rFonts w:ascii="Times New Roman" w:hAnsi="Times New Roman"/>
          <w:iCs/>
          <w:sz w:val="24"/>
          <w:szCs w:val="24"/>
        </w:rPr>
        <w:t xml:space="preserve">правильно оценить состояние здоровья и физическую подготовленность </w:t>
      </w:r>
      <w:proofErr w:type="gramStart"/>
      <w:r w:rsidR="00427C17" w:rsidRPr="00C02F7C">
        <w:rPr>
          <w:rFonts w:ascii="Times New Roman" w:hAnsi="Times New Roman"/>
          <w:iCs/>
          <w:sz w:val="24"/>
          <w:szCs w:val="24"/>
        </w:rPr>
        <w:t>занимающихся</w:t>
      </w:r>
      <w:proofErr w:type="gramEnd"/>
      <w:r w:rsidR="00427C17" w:rsidRPr="00C02F7C">
        <w:rPr>
          <w:rFonts w:ascii="Times New Roman" w:hAnsi="Times New Roman"/>
          <w:iCs/>
          <w:sz w:val="24"/>
          <w:szCs w:val="24"/>
        </w:rPr>
        <w:t>;</w:t>
      </w:r>
    </w:p>
    <w:p w:rsidR="00427C17" w:rsidRPr="00C02F7C" w:rsidRDefault="00F61539" w:rsidP="00F61539">
      <w:pPr>
        <w:tabs>
          <w:tab w:val="left" w:pos="0"/>
          <w:tab w:val="left" w:pos="142"/>
          <w:tab w:val="left" w:pos="284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27C17">
        <w:rPr>
          <w:rFonts w:ascii="Times New Roman" w:hAnsi="Times New Roman"/>
          <w:sz w:val="24"/>
          <w:szCs w:val="24"/>
        </w:rPr>
        <w:t xml:space="preserve"> </w:t>
      </w:r>
      <w:r w:rsidR="00427C17" w:rsidRPr="00C02F7C">
        <w:rPr>
          <w:rFonts w:ascii="Times New Roman" w:hAnsi="Times New Roman"/>
          <w:sz w:val="24"/>
          <w:szCs w:val="24"/>
        </w:rPr>
        <w:t>применять усвоенные знания для организации и коррекции обучения физической культуре различных групп обучаемых, используя индивидуальные программы различной направленности;</w:t>
      </w:r>
    </w:p>
    <w:p w:rsidR="00427C17" w:rsidRPr="00C02F7C" w:rsidRDefault="00F61539" w:rsidP="00F61539">
      <w:pPr>
        <w:tabs>
          <w:tab w:val="left" w:pos="0"/>
          <w:tab w:val="left" w:pos="142"/>
          <w:tab w:val="left" w:pos="284"/>
          <w:tab w:val="left" w:pos="1276"/>
        </w:tabs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427C17">
        <w:rPr>
          <w:rFonts w:ascii="Times New Roman" w:hAnsi="Times New Roman"/>
          <w:sz w:val="24"/>
          <w:szCs w:val="24"/>
        </w:rPr>
        <w:t xml:space="preserve"> </w:t>
      </w:r>
      <w:r w:rsidR="00427C17" w:rsidRPr="00C02F7C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="00427C17" w:rsidRPr="00C02F7C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="00427C17" w:rsidRPr="00C02F7C">
        <w:rPr>
          <w:rFonts w:ascii="Times New Roman" w:hAnsi="Times New Roman"/>
          <w:sz w:val="24"/>
          <w:szCs w:val="24"/>
        </w:rPr>
        <w:t xml:space="preserve"> технологии и строить свою работу с учетом социальных, возрастных, психофизических и индивидуальных особенностей;</w:t>
      </w:r>
    </w:p>
    <w:p w:rsidR="00427C17" w:rsidRPr="00C02F7C" w:rsidRDefault="00427C17" w:rsidP="00F61539">
      <w:pPr>
        <w:numPr>
          <w:ilvl w:val="0"/>
          <w:numId w:val="49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02F7C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</w:t>
      </w:r>
      <w:r w:rsidRPr="00C02F7C">
        <w:rPr>
          <w:rFonts w:ascii="Times New Roman" w:hAnsi="Times New Roman"/>
          <w:sz w:val="24"/>
          <w:szCs w:val="24"/>
        </w:rPr>
        <w:t>вести пропаганду здорового образа жизни;</w:t>
      </w:r>
    </w:p>
    <w:p w:rsidR="00427C17" w:rsidRPr="00C02F7C" w:rsidRDefault="00427C17" w:rsidP="00F61539">
      <w:pPr>
        <w:numPr>
          <w:ilvl w:val="0"/>
          <w:numId w:val="49"/>
        </w:numPr>
        <w:tabs>
          <w:tab w:val="left" w:pos="0"/>
          <w:tab w:val="left" w:pos="284"/>
          <w:tab w:val="left" w:pos="851"/>
          <w:tab w:val="left" w:pos="1276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C02F7C">
        <w:rPr>
          <w:rFonts w:ascii="Times New Roman" w:hAnsi="Times New Roman"/>
          <w:sz w:val="24"/>
          <w:szCs w:val="24"/>
        </w:rPr>
        <w:t>осуществлять творческое сотрудничество в организации занятий по индивидуальным программам</w:t>
      </w:r>
      <w:r w:rsidR="00F61539">
        <w:rPr>
          <w:rFonts w:ascii="Times New Roman" w:hAnsi="Times New Roman"/>
          <w:sz w:val="24"/>
          <w:szCs w:val="24"/>
        </w:rPr>
        <w:t>.</w:t>
      </w:r>
    </w:p>
    <w:p w:rsidR="00427C17" w:rsidRPr="00C02F7C" w:rsidRDefault="00427C17" w:rsidP="00427C17">
      <w:pPr>
        <w:spacing w:after="0"/>
        <w:ind w:left="1429" w:hanging="72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02F7C">
        <w:rPr>
          <w:rFonts w:ascii="Times New Roman" w:hAnsi="Times New Roman"/>
          <w:i/>
          <w:sz w:val="24"/>
          <w:szCs w:val="24"/>
        </w:rPr>
        <w:t>Владеть:</w:t>
      </w:r>
    </w:p>
    <w:p w:rsidR="00427C17" w:rsidRPr="00C02F7C" w:rsidRDefault="00F61539" w:rsidP="00F61539">
      <w:pPr>
        <w:tabs>
          <w:tab w:val="left" w:pos="0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27C17" w:rsidRPr="00C02F7C">
        <w:rPr>
          <w:rFonts w:ascii="Times New Roman" w:hAnsi="Times New Roman"/>
          <w:sz w:val="24"/>
          <w:szCs w:val="24"/>
        </w:rPr>
        <w:t>навыками использования различных средств, форм и методов в работе по индивидуальным программам развития;</w:t>
      </w:r>
    </w:p>
    <w:p w:rsidR="00427C17" w:rsidRPr="00C02F7C" w:rsidRDefault="00F61539" w:rsidP="00F61539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27C17" w:rsidRPr="00C02F7C">
        <w:rPr>
          <w:rFonts w:ascii="Times New Roman" w:hAnsi="Times New Roman"/>
          <w:sz w:val="24"/>
          <w:szCs w:val="24"/>
        </w:rPr>
        <w:t>способами и методами организации сотрудничества;</w:t>
      </w:r>
    </w:p>
    <w:p w:rsidR="00427C17" w:rsidRPr="00C02F7C" w:rsidRDefault="00F61539" w:rsidP="00F61539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– </w:t>
      </w:r>
      <w:r w:rsidR="00427C17" w:rsidRPr="00C02F7C">
        <w:rPr>
          <w:rFonts w:ascii="Times New Roman" w:hAnsi="Times New Roman"/>
          <w:sz w:val="24"/>
          <w:szCs w:val="24"/>
        </w:rPr>
        <w:t>способами и методами оценки уровня физической подготовленности и физического состояния;</w:t>
      </w:r>
    </w:p>
    <w:p w:rsidR="00427C17" w:rsidRPr="00C02F7C" w:rsidRDefault="00F61539" w:rsidP="00F61539">
      <w:pPr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– </w:t>
      </w:r>
      <w:r w:rsidR="00427C17" w:rsidRPr="00C02F7C">
        <w:rPr>
          <w:rFonts w:ascii="Times New Roman" w:hAnsi="Times New Roman"/>
          <w:bCs/>
          <w:sz w:val="24"/>
          <w:szCs w:val="24"/>
        </w:rPr>
        <w:t>методикой составления индивидуальных программ различной направленности,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:rsidR="00427C17" w:rsidRPr="00C02F7C" w:rsidRDefault="00427C17" w:rsidP="00F61539">
      <w:pPr>
        <w:spacing w:after="0"/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C02F7C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427C17" w:rsidRPr="00C02F7C" w:rsidRDefault="00427C17" w:rsidP="00F6153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F61539">
        <w:rPr>
          <w:rFonts w:ascii="Times New Roman" w:hAnsi="Times New Roman"/>
          <w:iCs/>
          <w:sz w:val="24"/>
          <w:szCs w:val="24"/>
        </w:rPr>
        <w:t>.</w:t>
      </w:r>
    </w:p>
    <w:p w:rsidR="00427C17" w:rsidRPr="00C02F7C" w:rsidRDefault="00427C17" w:rsidP="00F6153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F61539">
        <w:rPr>
          <w:rFonts w:ascii="Times New Roman" w:hAnsi="Times New Roman"/>
          <w:iCs/>
          <w:sz w:val="24"/>
          <w:szCs w:val="24"/>
        </w:rPr>
        <w:t>.</w:t>
      </w:r>
    </w:p>
    <w:p w:rsidR="00427C17" w:rsidRPr="00C02F7C" w:rsidRDefault="00427C17" w:rsidP="00F61539">
      <w:pPr>
        <w:tabs>
          <w:tab w:val="right" w:pos="9355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C02F7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F61539">
        <w:rPr>
          <w:rFonts w:ascii="Times New Roman" w:hAnsi="Times New Roman"/>
          <w:iCs/>
          <w:sz w:val="24"/>
          <w:szCs w:val="24"/>
        </w:rPr>
        <w:t>.</w:t>
      </w:r>
      <w:r w:rsidRPr="00C02F7C">
        <w:rPr>
          <w:rFonts w:ascii="Times New Roman" w:hAnsi="Times New Roman"/>
          <w:iCs/>
          <w:sz w:val="24"/>
          <w:szCs w:val="24"/>
        </w:rPr>
        <w:tab/>
      </w:r>
    </w:p>
    <w:p w:rsidR="00427C17" w:rsidRPr="00C02F7C" w:rsidRDefault="00427C17" w:rsidP="00F61539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C02F7C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C02F7C">
        <w:rPr>
          <w:rFonts w:ascii="Times New Roman" w:hAnsi="Times New Roman"/>
          <w:iCs/>
          <w:sz w:val="24"/>
          <w:szCs w:val="24"/>
        </w:rPr>
        <w:t xml:space="preserve"> в учебной и вне</w:t>
      </w:r>
      <w:r w:rsidR="00F61539">
        <w:rPr>
          <w:rFonts w:ascii="Times New Roman" w:hAnsi="Times New Roman"/>
          <w:iCs/>
          <w:sz w:val="24"/>
          <w:szCs w:val="24"/>
        </w:rPr>
        <w:t xml:space="preserve"> </w:t>
      </w:r>
      <w:r w:rsidRPr="00C02F7C">
        <w:rPr>
          <w:rFonts w:ascii="Times New Roman" w:hAnsi="Times New Roman"/>
          <w:iCs/>
          <w:sz w:val="24"/>
          <w:szCs w:val="24"/>
        </w:rPr>
        <w:t>учебной деятельности</w:t>
      </w:r>
      <w:r w:rsidR="00F61539">
        <w:rPr>
          <w:rFonts w:ascii="Times New Roman" w:hAnsi="Times New Roman"/>
          <w:iCs/>
          <w:sz w:val="24"/>
          <w:szCs w:val="24"/>
        </w:rPr>
        <w:t>.</w:t>
      </w:r>
    </w:p>
    <w:p w:rsidR="00427C17" w:rsidRPr="00C02F7C" w:rsidRDefault="00427C17" w:rsidP="00F615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iCs/>
          <w:sz w:val="24"/>
          <w:szCs w:val="24"/>
        </w:rPr>
        <w:t>ПК-6</w:t>
      </w:r>
      <w:r w:rsidRPr="00C02F7C">
        <w:rPr>
          <w:rFonts w:ascii="Times New Roman" w:hAnsi="Times New Roman"/>
          <w:b/>
          <w:iCs/>
          <w:sz w:val="24"/>
          <w:szCs w:val="24"/>
        </w:rPr>
        <w:t xml:space="preserve"> – </w:t>
      </w:r>
      <w:r w:rsidRPr="00C02F7C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F61539">
        <w:rPr>
          <w:rFonts w:ascii="Times New Roman" w:hAnsi="Times New Roman"/>
          <w:sz w:val="24"/>
          <w:szCs w:val="24"/>
        </w:rPr>
        <w:t>.</w:t>
      </w:r>
    </w:p>
    <w:p w:rsidR="00427C17" w:rsidRPr="00C02F7C" w:rsidRDefault="00427C17" w:rsidP="00F615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F61539">
        <w:rPr>
          <w:rFonts w:ascii="Times New Roman" w:hAnsi="Times New Roman"/>
          <w:sz w:val="24"/>
          <w:szCs w:val="24"/>
        </w:rPr>
        <w:t>.</w:t>
      </w:r>
    </w:p>
    <w:p w:rsidR="00427C17" w:rsidRPr="00C02F7C" w:rsidRDefault="00427C17" w:rsidP="00F6153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спортом.</w:t>
      </w:r>
    </w:p>
    <w:p w:rsidR="00427C17" w:rsidRPr="00C02F7C" w:rsidRDefault="00427C17" w:rsidP="00F61539">
      <w:pPr>
        <w:autoSpaceDE w:val="0"/>
        <w:autoSpaceDN w:val="0"/>
        <w:adjustRightInd w:val="0"/>
        <w:spacing w:after="0"/>
        <w:ind w:left="567"/>
        <w:contextualSpacing/>
        <w:jc w:val="both"/>
        <w:rPr>
          <w:rFonts w:ascii="Times New Roman" w:hAnsi="Times New Roman"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5</w:t>
      </w:r>
      <w:r w:rsidRPr="00C02F7C">
        <w:rPr>
          <w:rFonts w:ascii="Times New Roman" w:hAnsi="Times New Roman"/>
          <w:sz w:val="24"/>
          <w:szCs w:val="24"/>
        </w:rPr>
        <w:t xml:space="preserve">. </w:t>
      </w:r>
      <w:r w:rsidRPr="00C02F7C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C02F7C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Pr="00C02F7C">
        <w:rPr>
          <w:rFonts w:ascii="Times New Roman" w:hAnsi="Times New Roman"/>
          <w:sz w:val="24"/>
          <w:szCs w:val="24"/>
        </w:rPr>
        <w:t>по учебному плану</w:t>
      </w:r>
    </w:p>
    <w:p w:rsidR="00427C17" w:rsidRPr="00C02F7C" w:rsidRDefault="00427C17" w:rsidP="00F61539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C02F7C">
        <w:rPr>
          <w:rFonts w:ascii="Times New Roman" w:hAnsi="Times New Roman"/>
          <w:b/>
          <w:sz w:val="24"/>
          <w:szCs w:val="24"/>
        </w:rPr>
        <w:t>6.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02F7C">
        <w:rPr>
          <w:rFonts w:ascii="Times New Roman" w:hAnsi="Times New Roman"/>
          <w:b/>
          <w:sz w:val="24"/>
          <w:szCs w:val="24"/>
        </w:rPr>
        <w:t>Форма контроля:</w:t>
      </w:r>
      <w:r w:rsidRPr="00C02F7C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–  зачет – курс </w:t>
      </w:r>
      <w:r>
        <w:rPr>
          <w:rFonts w:ascii="Times New Roman" w:hAnsi="Times New Roman"/>
          <w:sz w:val="24"/>
          <w:szCs w:val="24"/>
        </w:rPr>
        <w:t>4</w:t>
      </w:r>
      <w:r w:rsidRPr="00FE38A8">
        <w:rPr>
          <w:rFonts w:ascii="Times New Roman" w:hAnsi="Times New Roman"/>
          <w:sz w:val="24"/>
          <w:szCs w:val="24"/>
        </w:rPr>
        <w:t>, сессия 2.</w:t>
      </w:r>
    </w:p>
    <w:p w:rsidR="00427C17" w:rsidRPr="00574CE4" w:rsidRDefault="00427C17" w:rsidP="00F61539">
      <w:pPr>
        <w:spacing w:after="0"/>
        <w:ind w:left="567"/>
        <w:contextualSpacing/>
        <w:jc w:val="both"/>
        <w:rPr>
          <w:rFonts w:ascii="Times New Roman" w:eastAsia="Times New Roman" w:hAnsi="Times New Roman"/>
          <w:sz w:val="24"/>
          <w:szCs w:val="24"/>
        </w:rPr>
      </w:pPr>
      <w:r w:rsidRPr="00574CE4">
        <w:rPr>
          <w:rFonts w:ascii="Times New Roman" w:hAnsi="Times New Roman"/>
          <w:b/>
          <w:sz w:val="24"/>
          <w:szCs w:val="24"/>
        </w:rPr>
        <w:t>7.</w:t>
      </w:r>
      <w:r w:rsidRPr="002B1CA0">
        <w:rPr>
          <w:rFonts w:ascii="Times New Roman" w:hAnsi="Times New Roman"/>
          <w:b/>
          <w:sz w:val="24"/>
          <w:szCs w:val="24"/>
        </w:rPr>
        <w:t xml:space="preserve">  </w:t>
      </w:r>
      <w:r w:rsidRPr="00574CE4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Pr="00574C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427C17" w:rsidRPr="00FE38A8" w:rsidRDefault="00427C17" w:rsidP="00A0312F">
      <w:pPr>
        <w:pStyle w:val="a3"/>
        <w:tabs>
          <w:tab w:val="left" w:pos="0"/>
          <w:tab w:val="left" w:pos="142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>. наук, доцент, зав. кафедрой физической культуры.</w:t>
      </w:r>
    </w:p>
    <w:p w:rsidR="00427C17" w:rsidRPr="00574CE4" w:rsidRDefault="00F61539" w:rsidP="00A0312F">
      <w:pPr>
        <w:tabs>
          <w:tab w:val="left" w:pos="0"/>
          <w:tab w:val="left" w:pos="142"/>
        </w:tabs>
        <w:spacing w:after="0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="00427C17" w:rsidRPr="00574CE4">
        <w:rPr>
          <w:rFonts w:ascii="Times New Roman" w:hAnsi="Times New Roman"/>
          <w:sz w:val="24"/>
          <w:szCs w:val="24"/>
        </w:rPr>
        <w:t>Хвалебо</w:t>
      </w:r>
      <w:proofErr w:type="spellEnd"/>
      <w:r w:rsidR="00427C17" w:rsidRPr="00574CE4">
        <w:rPr>
          <w:rFonts w:ascii="Times New Roman" w:hAnsi="Times New Roman"/>
          <w:sz w:val="24"/>
          <w:szCs w:val="24"/>
        </w:rPr>
        <w:t xml:space="preserve"> Г</w:t>
      </w:r>
      <w:r w:rsidR="00370F0C">
        <w:rPr>
          <w:rFonts w:ascii="Times New Roman" w:hAnsi="Times New Roman"/>
          <w:sz w:val="24"/>
          <w:szCs w:val="24"/>
        </w:rPr>
        <w:t>алина Васильевна</w:t>
      </w:r>
      <w:proofErr w:type="gramStart"/>
      <w:r w:rsidR="00427C17" w:rsidRPr="00574CE4">
        <w:rPr>
          <w:rFonts w:ascii="Times New Roman" w:hAnsi="Times New Roman"/>
          <w:sz w:val="24"/>
          <w:szCs w:val="24"/>
        </w:rPr>
        <w:t>.</w:t>
      </w:r>
      <w:r w:rsidR="00427C17">
        <w:rPr>
          <w:rFonts w:ascii="Times New Roman" w:hAnsi="Times New Roman"/>
          <w:sz w:val="24"/>
          <w:szCs w:val="24"/>
        </w:rPr>
        <w:t xml:space="preserve">, </w:t>
      </w:r>
      <w:proofErr w:type="gramEnd"/>
      <w:r w:rsidR="005C5B78">
        <w:rPr>
          <w:rFonts w:ascii="Times New Roman" w:hAnsi="Times New Roman"/>
          <w:sz w:val="24"/>
          <w:szCs w:val="24"/>
        </w:rPr>
        <w:t>доцент</w:t>
      </w:r>
      <w:r w:rsidR="00427C17" w:rsidRPr="00574CE4">
        <w:rPr>
          <w:rFonts w:ascii="Times New Roman" w:hAnsi="Times New Roman"/>
          <w:sz w:val="24"/>
          <w:szCs w:val="24"/>
        </w:rPr>
        <w:t xml:space="preserve"> кафедры физической культуры</w:t>
      </w:r>
      <w:r w:rsidR="00427C17">
        <w:rPr>
          <w:rFonts w:ascii="Times New Roman" w:hAnsi="Times New Roman"/>
          <w:sz w:val="24"/>
          <w:szCs w:val="24"/>
        </w:rPr>
        <w:t>.</w:t>
      </w:r>
      <w:r w:rsidR="00427C17" w:rsidRPr="00574CE4">
        <w:rPr>
          <w:rFonts w:ascii="Times New Roman" w:hAnsi="Times New Roman"/>
          <w:sz w:val="24"/>
          <w:szCs w:val="24"/>
        </w:rPr>
        <w:t xml:space="preserve"> </w:t>
      </w:r>
    </w:p>
    <w:p w:rsidR="00427C17" w:rsidRPr="00A92673" w:rsidRDefault="00427C17" w:rsidP="00F61539">
      <w:pPr>
        <w:shd w:val="clear" w:color="auto" w:fill="FFFFFF"/>
        <w:tabs>
          <w:tab w:val="left" w:pos="0"/>
          <w:tab w:val="left" w:pos="142"/>
        </w:tabs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14A6A" w:rsidRPr="00FE38A8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.В.ДВ.02</w:t>
      </w:r>
      <w:r w:rsidR="00D14A6A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D14A6A" w:rsidRPr="00FE38A8">
        <w:rPr>
          <w:rFonts w:ascii="Times New Roman" w:hAnsi="Times New Roman"/>
          <w:b/>
          <w:i/>
          <w:sz w:val="24"/>
          <w:szCs w:val="24"/>
        </w:rPr>
        <w:t>1 Технические и аудиовизуальные технологии обучения</w:t>
      </w:r>
    </w:p>
    <w:p w:rsidR="00206A93" w:rsidRPr="0081582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F61539" w:rsidRDefault="00206A93" w:rsidP="00F61539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F6153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F61539" w:rsidRDefault="00206A93" w:rsidP="00F61539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53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F61539" w:rsidRDefault="00206A93" w:rsidP="00F61539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6153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F61539" w:rsidRDefault="00206A93" w:rsidP="00F61539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61539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D14A6A" w:rsidRPr="0081582E" w:rsidRDefault="00D14A6A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D14A6A" w:rsidRPr="00FE38A8" w:rsidRDefault="00D14A6A" w:rsidP="00F61539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подготовка бакалавра к рациональному применению </w:t>
      </w:r>
      <w:r w:rsidRPr="00FE38A8">
        <w:rPr>
          <w:bCs/>
        </w:rPr>
        <w:t>технических и аудиовизуальных технологий обучения</w:t>
      </w:r>
      <w:r w:rsidRPr="00FE38A8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т</w:t>
      </w:r>
      <w:r w:rsidRPr="00FE38A8">
        <w:rPr>
          <w:bCs/>
        </w:rPr>
        <w:t>ехнических и аудиовизуальных технологий обучения</w:t>
      </w:r>
      <w:r w:rsidRPr="00FE38A8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14A6A" w:rsidRPr="00FE38A8" w:rsidRDefault="00D14A6A" w:rsidP="00F61539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ознакомление студентов с практическими применениями для решения образовательных и воспитательных задач тех или иных видов «Технических и аудиовизуальных технологий обучения»;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FE38A8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FE38A8">
        <w:rPr>
          <w:rFonts w:ascii="Times New Roman" w:hAnsi="Times New Roman"/>
          <w:sz w:val="24"/>
          <w:szCs w:val="24"/>
        </w:rPr>
        <w:t xml:space="preserve">уроков и </w:t>
      </w:r>
      <w:r w:rsidRPr="00FE38A8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FE38A8">
        <w:rPr>
          <w:rFonts w:ascii="Times New Roman" w:hAnsi="Times New Roman"/>
          <w:sz w:val="24"/>
          <w:szCs w:val="24"/>
        </w:rPr>
        <w:t>с применением т</w:t>
      </w:r>
      <w:r w:rsidRPr="00FE38A8">
        <w:rPr>
          <w:rFonts w:ascii="Times New Roman" w:hAnsi="Times New Roman"/>
          <w:bCs/>
          <w:sz w:val="24"/>
          <w:szCs w:val="24"/>
        </w:rPr>
        <w:t>ехнических и аудиовизуальных технологий обучения</w:t>
      </w:r>
      <w:r w:rsidRPr="00FE38A8">
        <w:rPr>
          <w:rFonts w:ascii="Times New Roman" w:hAnsi="Times New Roman"/>
          <w:bCs/>
          <w:i/>
          <w:sz w:val="24"/>
          <w:szCs w:val="24"/>
        </w:rPr>
        <w:t>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потребности.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 основе индивидуального подхода;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14A6A" w:rsidRPr="00FE38A8" w:rsidRDefault="00D14A6A" w:rsidP="00F61539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D14A6A" w:rsidRPr="00FE38A8" w:rsidRDefault="00D14A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7B025C" w:rsidRDefault="00D14A6A" w:rsidP="007B025C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14A6A" w:rsidRPr="007B025C" w:rsidRDefault="00D14A6A" w:rsidP="007B025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B025C">
        <w:rPr>
          <w:rFonts w:ascii="Times New Roman" w:hAnsi="Times New Roman"/>
          <w:sz w:val="24"/>
          <w:szCs w:val="24"/>
        </w:rPr>
        <w:t>–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</w:t>
      </w:r>
      <w:r w:rsidR="00F36016">
        <w:rPr>
          <w:rFonts w:ascii="Times New Roman" w:hAnsi="Times New Roman"/>
          <w:sz w:val="24"/>
          <w:szCs w:val="24"/>
        </w:rPr>
        <w:t xml:space="preserve"> техническими средствами</w:t>
      </w:r>
      <w:r w:rsidRPr="007B025C">
        <w:rPr>
          <w:rFonts w:ascii="Times New Roman" w:hAnsi="Times New Roman"/>
          <w:sz w:val="24"/>
          <w:szCs w:val="24"/>
        </w:rPr>
        <w:t>;</w:t>
      </w:r>
    </w:p>
    <w:p w:rsidR="00D14A6A" w:rsidRPr="00FE38A8" w:rsidRDefault="00D14A6A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технологии, их</w:t>
      </w:r>
      <w:r w:rsidR="00F360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14A6A" w:rsidRPr="00FE38A8" w:rsidRDefault="00D14A6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14A6A" w:rsidRPr="00FE38A8" w:rsidRDefault="00D14A6A" w:rsidP="00FE38A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FE38A8">
        <w:rPr>
          <w:rFonts w:ascii="Times New Roman" w:hAnsi="Times New Roman"/>
          <w:bCs/>
          <w:sz w:val="24"/>
          <w:szCs w:val="24"/>
        </w:rPr>
        <w:t>в</w:t>
      </w:r>
      <w:r w:rsidRPr="00FE38A8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FE38A8">
        <w:rPr>
          <w:rFonts w:ascii="Times New Roman" w:hAnsi="Times New Roman"/>
          <w:bCs/>
          <w:sz w:val="24"/>
          <w:szCs w:val="24"/>
        </w:rPr>
        <w:t>ехнических и ауди</w:t>
      </w:r>
      <w:r w:rsidR="00F36016">
        <w:rPr>
          <w:rFonts w:ascii="Times New Roman" w:hAnsi="Times New Roman"/>
          <w:bCs/>
          <w:sz w:val="24"/>
          <w:szCs w:val="24"/>
        </w:rPr>
        <w:t>овизуальных технологий обучения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14A6A" w:rsidRPr="00FE38A8" w:rsidRDefault="00D14A6A" w:rsidP="00FE38A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</w:t>
      </w:r>
      <w:r w:rsidR="00F36016">
        <w:rPr>
          <w:rFonts w:ascii="Times New Roman" w:hAnsi="Times New Roman"/>
          <w:bCs/>
          <w:sz w:val="24"/>
          <w:szCs w:val="24"/>
        </w:rPr>
        <w:t>о развития личности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14A6A" w:rsidRPr="00FE38A8" w:rsidRDefault="00D14A6A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D14A6A" w:rsidRPr="00FE38A8" w:rsidRDefault="00D14A6A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</w:t>
      </w:r>
      <w:r w:rsidRPr="00FE38A8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FE38A8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FE38A8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F36016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14A6A" w:rsidRPr="00FE38A8" w:rsidRDefault="00D14A6A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F36016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14A6A" w:rsidRPr="00FE38A8" w:rsidRDefault="00D14A6A" w:rsidP="00F6153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14A6A" w:rsidRPr="00FE38A8" w:rsidRDefault="00D14A6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F61539">
        <w:rPr>
          <w:rFonts w:ascii="Times New Roman" w:hAnsi="Times New Roman"/>
          <w:sz w:val="24"/>
          <w:szCs w:val="24"/>
        </w:rPr>
        <w:t>.</w:t>
      </w:r>
    </w:p>
    <w:p w:rsidR="00D14A6A" w:rsidRPr="00FE38A8" w:rsidRDefault="00D14A6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</w:t>
      </w:r>
      <w:r w:rsidR="00F61539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D14A6A" w:rsidRPr="00FE38A8" w:rsidRDefault="00D14A6A" w:rsidP="00F6153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D14A6A" w:rsidRPr="00FE38A8" w:rsidRDefault="00D14A6A" w:rsidP="00F6153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81343F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81343F" w:rsidRPr="00FE38A8">
        <w:rPr>
          <w:rFonts w:ascii="Times New Roman" w:hAnsi="Times New Roman"/>
          <w:sz w:val="24"/>
          <w:szCs w:val="24"/>
        </w:rPr>
        <w:t>курс 3, сессия 2.</w:t>
      </w:r>
    </w:p>
    <w:p w:rsidR="005B4FE1" w:rsidRPr="00FE38A8" w:rsidRDefault="00D14A6A" w:rsidP="00F6153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5B4FE1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F61539">
        <w:rPr>
          <w:rFonts w:ascii="Times New Roman" w:hAnsi="Times New Roman"/>
          <w:sz w:val="24"/>
          <w:szCs w:val="24"/>
        </w:rPr>
        <w:t>Глушань</w:t>
      </w:r>
      <w:proofErr w:type="spellEnd"/>
      <w:r w:rsidR="00F61539">
        <w:rPr>
          <w:rFonts w:ascii="Times New Roman" w:hAnsi="Times New Roman"/>
          <w:sz w:val="24"/>
          <w:szCs w:val="24"/>
        </w:rPr>
        <w:t xml:space="preserve"> Валентин Михайлович</w:t>
      </w:r>
      <w:r w:rsidR="008A07EC" w:rsidRPr="00FE38A8">
        <w:rPr>
          <w:rFonts w:ascii="Times New Roman" w:hAnsi="Times New Roman"/>
          <w:sz w:val="24"/>
          <w:szCs w:val="24"/>
        </w:rPr>
        <w:t xml:space="preserve"> доктор технических наук</w:t>
      </w:r>
      <w:r w:rsidR="00F61539">
        <w:rPr>
          <w:rFonts w:ascii="Times New Roman" w:hAnsi="Times New Roman"/>
          <w:sz w:val="24"/>
          <w:szCs w:val="24"/>
        </w:rPr>
        <w:t xml:space="preserve">, </w:t>
      </w:r>
      <w:r w:rsidR="007D3482">
        <w:rPr>
          <w:rFonts w:ascii="Times New Roman" w:hAnsi="Times New Roman"/>
          <w:sz w:val="24"/>
          <w:szCs w:val="24"/>
        </w:rPr>
        <w:t>профессор</w:t>
      </w:r>
      <w:r w:rsidR="00F61539" w:rsidRPr="00FE38A8">
        <w:rPr>
          <w:rFonts w:ascii="Times New Roman" w:hAnsi="Times New Roman"/>
          <w:sz w:val="24"/>
          <w:szCs w:val="24"/>
        </w:rPr>
        <w:t xml:space="preserve"> </w:t>
      </w:r>
      <w:r w:rsidR="008A07EC" w:rsidRPr="00FE38A8">
        <w:rPr>
          <w:rFonts w:ascii="Times New Roman" w:hAnsi="Times New Roman"/>
          <w:sz w:val="24"/>
          <w:szCs w:val="24"/>
        </w:rPr>
        <w:t xml:space="preserve"> кафедры</w:t>
      </w:r>
      <w:r w:rsidR="008A07EC" w:rsidRPr="00FE38A8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FE38A8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8A07EC" w:rsidRPr="00FE38A8">
        <w:rPr>
          <w:rFonts w:ascii="Times New Roman" w:hAnsi="Times New Roman"/>
          <w:sz w:val="24"/>
          <w:szCs w:val="24"/>
        </w:rPr>
        <w:t xml:space="preserve"> </w:t>
      </w:r>
    </w:p>
    <w:p w:rsidR="005B4FE1" w:rsidRPr="00FE38A8" w:rsidRDefault="005B4FE1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D14A6A" w:rsidRPr="00FE38A8">
        <w:rPr>
          <w:rFonts w:ascii="Times New Roman" w:hAnsi="Times New Roman"/>
          <w:sz w:val="24"/>
          <w:szCs w:val="24"/>
        </w:rPr>
        <w:t xml:space="preserve">Шутова </w:t>
      </w:r>
      <w:r w:rsidR="00744057" w:rsidRPr="00FE38A8">
        <w:rPr>
          <w:rFonts w:ascii="Times New Roman" w:hAnsi="Times New Roman"/>
          <w:sz w:val="24"/>
          <w:szCs w:val="24"/>
        </w:rPr>
        <w:t xml:space="preserve">Надежда Анатольевна </w:t>
      </w:r>
      <w:r w:rsidR="00D14A6A" w:rsidRPr="00FE38A8">
        <w:rPr>
          <w:rFonts w:ascii="Times New Roman" w:hAnsi="Times New Roman"/>
          <w:sz w:val="24"/>
          <w:szCs w:val="24"/>
        </w:rPr>
        <w:t>старший преподаватель  кафедры</w:t>
      </w:r>
      <w:r w:rsidR="00D14A6A" w:rsidRPr="00FE38A8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D14A6A" w:rsidRPr="00FE38A8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D14A6A" w:rsidRPr="00FE38A8" w:rsidRDefault="00D14A6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</w:t>
      </w:r>
      <w:r w:rsidR="0081343F" w:rsidRPr="00FE38A8">
        <w:rPr>
          <w:rFonts w:ascii="Times New Roman" w:hAnsi="Times New Roman"/>
          <w:b/>
          <w:i/>
          <w:sz w:val="24"/>
          <w:szCs w:val="24"/>
        </w:rPr>
        <w:t>02.0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2 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Комплекс технических средств обучения</w:t>
      </w:r>
    </w:p>
    <w:p w:rsidR="00D14A6A" w:rsidRPr="0081582E" w:rsidRDefault="00D14A6A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A019AA" w:rsidRDefault="00206A93" w:rsidP="00D24C0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sz w:val="24"/>
                <w:szCs w:val="24"/>
              </w:rPr>
            </w:pPr>
            <w:r w:rsidRPr="00A019AA">
              <w:rPr>
                <w:rFonts w:ascii="Times New Roman" w:hAnsi="Times New Roman"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A019AA" w:rsidRDefault="00206A93" w:rsidP="00D24C0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019AA">
              <w:rPr>
                <w:rFonts w:ascii="Times New Roman" w:hAnsi="Times New Roman"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A019AA" w:rsidRDefault="00206A93" w:rsidP="00D24C03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A019AA">
              <w:rPr>
                <w:rFonts w:ascii="Times New Roman" w:hAnsi="Times New Roman"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FE38A8" w:rsidRDefault="00206A93" w:rsidP="00D24C03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E38A8">
              <w:rPr>
                <w:rFonts w:ascii="Times New Roman" w:hAnsi="Times New Roman"/>
                <w:i/>
                <w:sz w:val="24"/>
                <w:szCs w:val="24"/>
              </w:rPr>
              <w:t>теоретической, общей физики и технологии</w:t>
            </w:r>
          </w:p>
        </w:tc>
      </w:tr>
    </w:tbl>
    <w:p w:rsidR="00206A93" w:rsidRPr="0081582E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D14A6A" w:rsidRPr="00FE38A8" w:rsidRDefault="00D14A6A" w:rsidP="00D24C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подготовка бакалавра к рациональному применению комплекса </w:t>
      </w:r>
      <w:r w:rsidRPr="00FE38A8">
        <w:rPr>
          <w:bCs/>
        </w:rPr>
        <w:t>технических средств обучения</w:t>
      </w:r>
      <w:r w:rsidRPr="00FE38A8">
        <w:t xml:space="preserve"> в учебно-воспитательном процессе. В каждом конкретном случае бакалавр должен четко представлять, с какой целью, для решения каких образовательных и воспитательных задач он применяет те или иные виды </w:t>
      </w:r>
      <w:r w:rsidRPr="00FE38A8">
        <w:rPr>
          <w:bCs/>
        </w:rPr>
        <w:t>технических средств обучения</w:t>
      </w:r>
      <w:r w:rsidRPr="00FE38A8">
        <w:t>. Ему необходимы и хорошие знания принципов работы и устройства той или иной технической аппаратуры и правил ее эксплуатации.</w:t>
      </w:r>
    </w:p>
    <w:p w:rsidR="00D14A6A" w:rsidRPr="00FE38A8" w:rsidRDefault="00D14A6A" w:rsidP="00D24C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знаний о средствах информационных технологий в образовании; интерактивных технологиях обучения;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ознакомление студентов с практическими применениями для решения образовательных и воспитательных задач тех или иных видов </w:t>
      </w:r>
      <w:r w:rsidRPr="00FE38A8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обучения;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выработка у студентов навыков</w:t>
      </w:r>
      <w:r w:rsidRPr="00FE38A8">
        <w:rPr>
          <w:rFonts w:ascii="Times New Roman" w:hAnsi="Times New Roman"/>
          <w:bCs/>
          <w:sz w:val="24"/>
          <w:szCs w:val="24"/>
        </w:rPr>
        <w:t xml:space="preserve"> проведения </w:t>
      </w:r>
      <w:r w:rsidRPr="00FE38A8">
        <w:rPr>
          <w:rFonts w:ascii="Times New Roman" w:hAnsi="Times New Roman"/>
          <w:sz w:val="24"/>
          <w:szCs w:val="24"/>
        </w:rPr>
        <w:t xml:space="preserve">уроков и </w:t>
      </w:r>
      <w:r w:rsidRPr="00FE38A8">
        <w:rPr>
          <w:rFonts w:ascii="Times New Roman" w:hAnsi="Times New Roman"/>
          <w:bCs/>
          <w:sz w:val="24"/>
          <w:szCs w:val="24"/>
        </w:rPr>
        <w:t xml:space="preserve">внеклассных мероприятий </w:t>
      </w:r>
      <w:r w:rsidRPr="00FE38A8">
        <w:rPr>
          <w:rFonts w:ascii="Times New Roman" w:hAnsi="Times New Roman"/>
          <w:sz w:val="24"/>
          <w:szCs w:val="24"/>
        </w:rPr>
        <w:t xml:space="preserve">с применением комплекса </w:t>
      </w:r>
      <w:r w:rsidRPr="00FE38A8">
        <w:rPr>
          <w:rFonts w:ascii="Times New Roman" w:hAnsi="Times New Roman"/>
          <w:bCs/>
          <w:sz w:val="24"/>
          <w:szCs w:val="24"/>
        </w:rPr>
        <w:t>технических средств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обучения</w:t>
      </w:r>
      <w:r w:rsidRPr="00FE38A8">
        <w:rPr>
          <w:rFonts w:ascii="Times New Roman" w:hAnsi="Times New Roman"/>
          <w:bCs/>
          <w:i/>
          <w:sz w:val="24"/>
          <w:szCs w:val="24"/>
        </w:rPr>
        <w:t>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овладение необходимыми и хорошими знаниями принципов работы и устройства той или иной технической аппаратуры и правил ее эксплуатации;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выработка у студентов навыков самостоятельной учебной деятельности, развитие у них познавательной потребности;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духовных, нравственных ценностей и патриотических убеждений на основе индивидуального подхода;</w:t>
      </w:r>
    </w:p>
    <w:p w:rsidR="00D14A6A" w:rsidRPr="00FE38A8" w:rsidRDefault="00D14A6A" w:rsidP="007B6EC4">
      <w:pPr>
        <w:pStyle w:val="a3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естественнонаучной культуры студента.</w:t>
      </w:r>
    </w:p>
    <w:p w:rsidR="00D14A6A" w:rsidRPr="00FE38A8" w:rsidRDefault="00D14A6A" w:rsidP="00D24C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14A6A" w:rsidRPr="00FE38A8" w:rsidRDefault="00D14A6A" w:rsidP="005D35D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D14A6A" w:rsidRPr="00FE38A8" w:rsidRDefault="00D14A6A" w:rsidP="005D35DB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14A6A" w:rsidRPr="00FE38A8" w:rsidRDefault="00D14A6A" w:rsidP="005D35DB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средства информационных технологий в образовании; интерактивные технологии обучения; назначение, принцип действия и устройство технических средств обучения; правила техники безопасности и инструкции по охране труда при работе с техническими средств</w:t>
      </w:r>
      <w:r w:rsidR="00F36016">
        <w:rPr>
          <w:rFonts w:ascii="Times New Roman" w:hAnsi="Times New Roman" w:cs="Times New Roman"/>
          <w:b w:val="0"/>
          <w:i w:val="0"/>
          <w:sz w:val="24"/>
          <w:szCs w:val="24"/>
        </w:rPr>
        <w:t>ами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;</w:t>
      </w:r>
    </w:p>
    <w:p w:rsidR="00D14A6A" w:rsidRPr="00FE38A8" w:rsidRDefault="00D14A6A" w:rsidP="005D35DB">
      <w:pPr>
        <w:pStyle w:val="2"/>
        <w:tabs>
          <w:tab w:val="left" w:pos="567"/>
        </w:tabs>
        <w:spacing w:before="0" w:after="0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– сущность и структуру образовательных процессов; современные образовательные технологии, их</w:t>
      </w:r>
      <w:r w:rsidR="00F36016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 достоинства и недостатки</w:t>
      </w:r>
      <w:r w:rsidRPr="00FE38A8">
        <w:rPr>
          <w:rFonts w:ascii="Times New Roman" w:hAnsi="Times New Roman" w:cs="Times New Roman"/>
          <w:b w:val="0"/>
          <w:i w:val="0"/>
          <w:sz w:val="24"/>
          <w:szCs w:val="24"/>
        </w:rPr>
        <w:t>.</w:t>
      </w:r>
    </w:p>
    <w:p w:rsidR="00D14A6A" w:rsidRPr="00FE38A8" w:rsidRDefault="00D14A6A" w:rsidP="005D35DB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D14A6A" w:rsidRPr="00FE38A8" w:rsidRDefault="00D14A6A" w:rsidP="00FE38A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-1"/>
          <w:sz w:val="24"/>
          <w:szCs w:val="24"/>
        </w:rPr>
        <w:t xml:space="preserve">– организовать рабочее место; </w:t>
      </w:r>
      <w:r w:rsidRPr="00FE38A8">
        <w:rPr>
          <w:rFonts w:ascii="Times New Roman" w:hAnsi="Times New Roman"/>
          <w:bCs/>
          <w:sz w:val="24"/>
          <w:szCs w:val="24"/>
        </w:rPr>
        <w:t>в</w:t>
      </w:r>
      <w:r w:rsidRPr="00FE38A8">
        <w:rPr>
          <w:rFonts w:ascii="Times New Roman" w:hAnsi="Times New Roman"/>
          <w:sz w:val="24"/>
          <w:szCs w:val="24"/>
        </w:rPr>
        <w:t>ыполнять правила техники безопасности при использовании т</w:t>
      </w:r>
      <w:r w:rsidRPr="00FE38A8">
        <w:rPr>
          <w:rFonts w:ascii="Times New Roman" w:hAnsi="Times New Roman"/>
          <w:bCs/>
          <w:sz w:val="24"/>
          <w:szCs w:val="24"/>
        </w:rPr>
        <w:t>ехнических и аудиовиз</w:t>
      </w:r>
      <w:r w:rsidR="00F36016">
        <w:rPr>
          <w:rFonts w:ascii="Times New Roman" w:hAnsi="Times New Roman"/>
          <w:bCs/>
          <w:sz w:val="24"/>
          <w:szCs w:val="24"/>
        </w:rPr>
        <w:t>уальных технологий обучения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14A6A" w:rsidRDefault="00D14A6A" w:rsidP="00FE38A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>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</w:t>
      </w:r>
      <w:r w:rsidR="00F36016">
        <w:rPr>
          <w:rFonts w:ascii="Times New Roman" w:hAnsi="Times New Roman"/>
          <w:bCs/>
          <w:sz w:val="24"/>
          <w:szCs w:val="24"/>
        </w:rPr>
        <w:t xml:space="preserve"> возрастного развития личности.</w:t>
      </w:r>
    </w:p>
    <w:p w:rsidR="0081582E" w:rsidRPr="00FE38A8" w:rsidRDefault="0081582E" w:rsidP="00FE38A8">
      <w:pPr>
        <w:shd w:val="clear" w:color="auto" w:fill="FFFFFF"/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D14A6A" w:rsidRPr="00FE38A8" w:rsidRDefault="00D14A6A" w:rsidP="005D35DB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D14A6A" w:rsidRPr="00FE38A8" w:rsidRDefault="00D14A6A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</w:t>
      </w:r>
      <w:r w:rsidRPr="00FE38A8">
        <w:rPr>
          <w:rFonts w:ascii="Times New Roman" w:hAnsi="Times New Roman"/>
          <w:sz w:val="24"/>
          <w:szCs w:val="24"/>
        </w:rPr>
        <w:t>грамотной эксплуатации и обслуживания т</w:t>
      </w:r>
      <w:r w:rsidRPr="00FE38A8">
        <w:rPr>
          <w:rFonts w:ascii="Times New Roman" w:hAnsi="Times New Roman"/>
          <w:bCs/>
          <w:sz w:val="24"/>
          <w:szCs w:val="24"/>
        </w:rPr>
        <w:t xml:space="preserve">ехнических и аудиовизуальных технологий обучения; навыками </w:t>
      </w:r>
      <w:r w:rsidRPr="00FE38A8">
        <w:rPr>
          <w:rFonts w:ascii="Times New Roman" w:hAnsi="Times New Roman"/>
          <w:sz w:val="24"/>
          <w:szCs w:val="24"/>
        </w:rPr>
        <w:t>самостоятельного изготовления</w:t>
      </w:r>
      <w:r w:rsidR="00F36016">
        <w:rPr>
          <w:rFonts w:ascii="Times New Roman" w:hAnsi="Times New Roman"/>
          <w:sz w:val="24"/>
          <w:szCs w:val="24"/>
        </w:rPr>
        <w:t xml:space="preserve"> дидактических материалов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14A6A" w:rsidRPr="00FE38A8" w:rsidRDefault="00D14A6A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различными средствами коммуникации в профессиональн</w:t>
      </w:r>
      <w:r w:rsidR="00F36016">
        <w:rPr>
          <w:rFonts w:ascii="Times New Roman" w:hAnsi="Times New Roman"/>
          <w:bCs/>
          <w:sz w:val="24"/>
          <w:szCs w:val="24"/>
        </w:rPr>
        <w:t>ой педагогической деятельности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14A6A" w:rsidRPr="00FE38A8" w:rsidRDefault="00D14A6A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14A6A" w:rsidRPr="00FE38A8" w:rsidRDefault="00D14A6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D24C03">
        <w:rPr>
          <w:rFonts w:ascii="Times New Roman" w:hAnsi="Times New Roman"/>
          <w:sz w:val="24"/>
          <w:szCs w:val="24"/>
        </w:rPr>
        <w:t>.</w:t>
      </w:r>
    </w:p>
    <w:p w:rsidR="00D14A6A" w:rsidRPr="00FE38A8" w:rsidRDefault="00D14A6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</w:t>
      </w:r>
      <w:r w:rsidR="00D24C03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D14A6A" w:rsidRPr="00FE38A8" w:rsidRDefault="00D14A6A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D14A6A" w:rsidRPr="00FE38A8" w:rsidRDefault="00D14A6A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81343F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81343F" w:rsidRPr="00FE38A8">
        <w:rPr>
          <w:rFonts w:ascii="Times New Roman" w:hAnsi="Times New Roman"/>
          <w:sz w:val="24"/>
          <w:szCs w:val="24"/>
        </w:rPr>
        <w:t xml:space="preserve">курс 3, сессия 2. </w:t>
      </w:r>
    </w:p>
    <w:p w:rsidR="005B4FE1" w:rsidRPr="00FE38A8" w:rsidRDefault="00D14A6A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5B4FE1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A07EC" w:rsidRPr="00FE38A8">
        <w:rPr>
          <w:rFonts w:ascii="Times New Roman" w:hAnsi="Times New Roman"/>
          <w:sz w:val="24"/>
          <w:szCs w:val="24"/>
        </w:rPr>
        <w:t>Глушань</w:t>
      </w:r>
      <w:proofErr w:type="spellEnd"/>
      <w:r w:rsidR="008A07EC" w:rsidRPr="00FE38A8">
        <w:rPr>
          <w:rFonts w:ascii="Times New Roman" w:hAnsi="Times New Roman"/>
          <w:sz w:val="24"/>
          <w:szCs w:val="24"/>
        </w:rPr>
        <w:t xml:space="preserve"> Валентин Михайлович доктор технических наук</w:t>
      </w:r>
      <w:r w:rsidR="00D24C03">
        <w:rPr>
          <w:rFonts w:ascii="Times New Roman" w:hAnsi="Times New Roman"/>
          <w:sz w:val="24"/>
          <w:szCs w:val="24"/>
        </w:rPr>
        <w:t xml:space="preserve">,  </w:t>
      </w:r>
      <w:r w:rsidR="00D24C03" w:rsidRPr="00FE38A8">
        <w:rPr>
          <w:rFonts w:ascii="Times New Roman" w:hAnsi="Times New Roman"/>
          <w:sz w:val="24"/>
          <w:szCs w:val="24"/>
        </w:rPr>
        <w:t>профессор</w:t>
      </w:r>
      <w:r w:rsidR="008A07EC" w:rsidRPr="00FE38A8">
        <w:rPr>
          <w:rFonts w:ascii="Times New Roman" w:hAnsi="Times New Roman"/>
          <w:sz w:val="24"/>
          <w:szCs w:val="24"/>
        </w:rPr>
        <w:t xml:space="preserve"> кафедры</w:t>
      </w:r>
      <w:r w:rsidR="008A07EC" w:rsidRPr="00FE38A8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FE38A8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  <w:r w:rsidR="008A07EC" w:rsidRPr="00FE38A8">
        <w:rPr>
          <w:rFonts w:ascii="Times New Roman" w:hAnsi="Times New Roman"/>
          <w:sz w:val="24"/>
          <w:szCs w:val="24"/>
        </w:rPr>
        <w:t xml:space="preserve"> </w:t>
      </w:r>
    </w:p>
    <w:p w:rsidR="008A07EC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8A07EC" w:rsidRPr="00FE38A8">
        <w:rPr>
          <w:rFonts w:ascii="Times New Roman" w:hAnsi="Times New Roman"/>
          <w:sz w:val="24"/>
          <w:szCs w:val="24"/>
        </w:rPr>
        <w:t>Шутова Надежда Анатольевна старший преподаватель  кафедры</w:t>
      </w:r>
      <w:r w:rsidR="008A07EC" w:rsidRPr="00FE38A8">
        <w:rPr>
          <w:rFonts w:ascii="Times New Roman" w:hAnsi="Times New Roman"/>
          <w:caps/>
          <w:sz w:val="24"/>
          <w:szCs w:val="24"/>
          <w:shd w:val="clear" w:color="auto" w:fill="FFFFFF"/>
        </w:rPr>
        <w:t xml:space="preserve"> </w:t>
      </w:r>
      <w:r w:rsidR="008A07EC" w:rsidRPr="00FE38A8">
        <w:rPr>
          <w:rFonts w:ascii="Times New Roman" w:hAnsi="Times New Roman"/>
          <w:sz w:val="24"/>
          <w:szCs w:val="24"/>
          <w:shd w:val="clear" w:color="auto" w:fill="FFFFFF"/>
        </w:rPr>
        <w:t>теоретической, общей физики и технологии.</w:t>
      </w:r>
    </w:p>
    <w:p w:rsidR="00744057" w:rsidRDefault="00744057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0045CF" w:rsidRPr="00FE38A8" w:rsidRDefault="000045CF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.В.ДВ.03.01 Основы научно-методической деятельности </w:t>
      </w:r>
    </w:p>
    <w:p w:rsidR="0081343F" w:rsidRPr="0081582E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206A93" w:rsidRPr="00FE38A8" w:rsidTr="006E04C7">
        <w:tc>
          <w:tcPr>
            <w:tcW w:w="4503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068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-392"/>
              <w:rPr>
                <w:rFonts w:ascii="Times New Roman" w:hAnsi="Times New Roman"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24C03" w:rsidRDefault="00206A93" w:rsidP="00D24C03">
            <w:pPr>
              <w:shd w:val="clear" w:color="auto" w:fill="FFFFFF"/>
              <w:spacing w:line="276" w:lineRule="auto"/>
              <w:ind w:left="-39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4503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068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-39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4503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  <w:hideMark/>
          </w:tcPr>
          <w:p w:rsidR="00206A93" w:rsidRPr="00D24C03" w:rsidRDefault="00206A93" w:rsidP="00D24C03">
            <w:pPr>
              <w:spacing w:line="276" w:lineRule="auto"/>
              <w:ind w:left="-39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FE38A8" w:rsidRDefault="0081343F" w:rsidP="00D24C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системы знаний, умений и навыков, связанных с особенностями математических способов представления и обработки исследовательских данных. Студент получает знания по основам статистической обработки результатов, которые понадобятся ему для выполнения научно-исследовательской работы подготовки выпускной квалификационной работы. </w:t>
      </w:r>
    </w:p>
    <w:p w:rsidR="0081343F" w:rsidRPr="00FE38A8" w:rsidRDefault="0081343F" w:rsidP="00D24C03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705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обеспечение научного и методического осмысления основ физического воспитания и спорта;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освоение методов исследования, навыков организации и проведения эксперимента;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освоение умений практической реализации научно-методических положений в процессе физкультурно-спортивных занятий;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ознакомление с методами применения технических средств и компьютерной техники в процессе проведения теоретических и практических занятий.</w:t>
      </w:r>
    </w:p>
    <w:p w:rsidR="0081343F" w:rsidRPr="00FE38A8" w:rsidRDefault="0081343F" w:rsidP="00D24C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 различные формы, виды устной и письменной коммуникации в учебной и профессиональной деятельности;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 основные философские категории и проблемы человеческого бытия; особенности современного физкультурно-спортивного движения России и мира; особенности социального партнерства в системе образования; 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</w:rPr>
        <w:t> способы построения межличностных отношений в группах разного возраста и пола; особенности регионального обучения и воспитания учащихся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>методы выявления отклонений функц</w:t>
      </w:r>
      <w:r w:rsidR="00F36016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>перечень форм, средств и методов организации учебно-тренировочного процесса; структуру и специфику собственной</w:t>
      </w:r>
      <w:r w:rsidR="00F36016">
        <w:rPr>
          <w:rFonts w:ascii="Times New Roman" w:hAnsi="Times New Roman"/>
          <w:bCs/>
          <w:sz w:val="24"/>
          <w:szCs w:val="24"/>
        </w:rPr>
        <w:t xml:space="preserve">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iCs/>
          <w:sz w:val="24"/>
          <w:szCs w:val="24"/>
        </w:rPr>
        <w:t> вести диалоговую речь;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уметь использовать различные формы, виды устной и письменной коммуникации на родном языке в учебной </w:t>
      </w:r>
      <w:r w:rsidR="00F36016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 применять профессиональные знания в процессе решения задач образовательной и физкультурно-спортивной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="00D24C03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создавать педагогически целесообразную и психологически безопасную образовательную среду; использовать особенности восприятия информации </w:t>
      </w:r>
      <w:r w:rsidR="00F36016">
        <w:rPr>
          <w:rFonts w:ascii="Times New Roman" w:hAnsi="Times New Roman"/>
          <w:bCs/>
          <w:iCs/>
          <w:sz w:val="24"/>
          <w:szCs w:val="24"/>
        </w:rPr>
        <w:t>разными возрастными категориями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уметь</w:t>
      </w:r>
      <w:r w:rsidRPr="00FE38A8">
        <w:rPr>
          <w:rFonts w:ascii="Times New Roman" w:hAnsi="Times New Roman"/>
          <w:bCs/>
          <w:sz w:val="24"/>
          <w:szCs w:val="24"/>
        </w:rPr>
        <w:t xml:space="preserve"> выявлять и оценивать отклонения функц</w:t>
      </w:r>
      <w:r w:rsidR="00F36016">
        <w:rPr>
          <w:rFonts w:ascii="Times New Roman" w:hAnsi="Times New Roman"/>
          <w:bCs/>
          <w:sz w:val="24"/>
          <w:szCs w:val="24"/>
        </w:rPr>
        <w:t>ионального состояния организма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пользоваться современными технологиями осуществления преподавательской и тренерской деятельности в области физической культуры и спорта; развивать свои педагогические способности (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перцептивные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, конструктивные, дидактические, экспрессивные, ком</w:t>
      </w:r>
      <w:r w:rsidR="00F36016">
        <w:rPr>
          <w:rFonts w:ascii="Times New Roman" w:hAnsi="Times New Roman"/>
          <w:bCs/>
          <w:sz w:val="24"/>
          <w:szCs w:val="24"/>
        </w:rPr>
        <w:t>муникативные, организаторские)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приемами ведения дискуссии, полемики, диалога, навыками публичной речи и письменного аргументированного изложения</w:t>
      </w:r>
      <w:r w:rsidR="00F36016">
        <w:rPr>
          <w:rFonts w:ascii="Times New Roman" w:hAnsi="Times New Roman"/>
          <w:bCs/>
          <w:iCs/>
          <w:sz w:val="24"/>
          <w:szCs w:val="24"/>
        </w:rPr>
        <w:t xml:space="preserve"> собственной точки зрения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гуманитарных, социальных и физкультурно-спортивных знан</w:t>
      </w:r>
      <w:r w:rsidR="00F36016">
        <w:rPr>
          <w:rFonts w:ascii="Times New Roman" w:hAnsi="Times New Roman"/>
          <w:bCs/>
          <w:iCs/>
          <w:sz w:val="24"/>
          <w:szCs w:val="24"/>
        </w:rPr>
        <w:t>ий; навыками коммуникации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FE38A8" w:rsidRDefault="00D24C0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81343F" w:rsidRPr="00FE38A8">
        <w:rPr>
          <w:rFonts w:ascii="Times New Roman" w:hAnsi="Times New Roman"/>
          <w:bCs/>
          <w:iCs/>
          <w:sz w:val="24"/>
          <w:szCs w:val="24"/>
        </w:rPr>
        <w:t>способами установления контактов и поддержания взаимодействия с субъектами образовательного процесса, использовать знания законов в условиях поликультурн</w:t>
      </w:r>
      <w:r w:rsidR="00F36016">
        <w:rPr>
          <w:rFonts w:ascii="Times New Roman" w:hAnsi="Times New Roman"/>
          <w:bCs/>
          <w:iCs/>
          <w:sz w:val="24"/>
          <w:szCs w:val="24"/>
        </w:rPr>
        <w:t>ой образовательной среды</w:t>
      </w:r>
      <w:r w:rsidR="0081343F"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FE38A8" w:rsidRDefault="00D24C03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="0081343F" w:rsidRPr="00FE38A8">
        <w:rPr>
          <w:rFonts w:ascii="Times New Roman" w:hAnsi="Times New Roman"/>
          <w:bCs/>
          <w:iCs/>
          <w:sz w:val="24"/>
          <w:szCs w:val="24"/>
        </w:rPr>
        <w:t>навыками выявления и оценки отклонения функционал</w:t>
      </w:r>
      <w:r w:rsidR="00F36016">
        <w:rPr>
          <w:rFonts w:ascii="Times New Roman" w:hAnsi="Times New Roman"/>
          <w:bCs/>
          <w:iCs/>
          <w:sz w:val="24"/>
          <w:szCs w:val="24"/>
        </w:rPr>
        <w:t>ьного состояния организма</w:t>
      </w:r>
      <w:r w:rsidR="0081343F"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навыками использования различных средств физического воспитания для поддержания общей и специальной физической подготовленности и оптимизации собственной работоспособности, для совершенствования пр</w:t>
      </w:r>
      <w:r w:rsidR="00F36016">
        <w:rPr>
          <w:rFonts w:ascii="Times New Roman" w:hAnsi="Times New Roman"/>
          <w:bCs/>
          <w:sz w:val="24"/>
          <w:szCs w:val="24"/>
        </w:rPr>
        <w:t>офессионально значимых качеств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ОК-1 – </w:t>
      </w:r>
      <w:r w:rsidRPr="00FE38A8">
        <w:rPr>
          <w:rFonts w:ascii="Times New Roman" w:hAnsi="Times New Roman"/>
          <w:b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социо</w:t>
      </w:r>
      <w:r w:rsidR="00D24C03">
        <w:rPr>
          <w:rFonts w:ascii="Times New Roman" w:hAnsi="Times New Roman"/>
          <w:bCs/>
          <w:sz w:val="24"/>
          <w:szCs w:val="24"/>
        </w:rPr>
        <w:t>-</w:t>
      </w:r>
      <w:r w:rsidRPr="00FE38A8">
        <w:rPr>
          <w:rFonts w:ascii="Times New Roman" w:hAnsi="Times New Roman"/>
          <w:bCs/>
          <w:sz w:val="24"/>
          <w:szCs w:val="24"/>
        </w:rPr>
        <w:t>гуманитарных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знаний для формирования научного мировоззрения</w:t>
      </w:r>
      <w:r w:rsidR="00D24C03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ОК-3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D24C03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D24C03">
        <w:rPr>
          <w:rFonts w:ascii="Times New Roman" w:hAnsi="Times New Roman"/>
          <w:b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ПК-2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</w:t>
      </w:r>
      <w:r w:rsidR="00D24C03">
        <w:rPr>
          <w:rFonts w:ascii="Times New Roman" w:hAnsi="Times New Roman"/>
          <w:bCs/>
          <w:sz w:val="24"/>
          <w:szCs w:val="24"/>
        </w:rPr>
        <w:t>хнологии обучения и диагностики.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СК-3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реализации физкультурно-рекреационных,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оздоровительно-реабилита-ционных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, спортивных, профессионально-прикладных и гигиенических задач.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 зачет – курс 5, сессия 2.</w:t>
      </w:r>
    </w:p>
    <w:p w:rsidR="005B4FE1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highlight w:val="yellow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744057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744057" w:rsidRPr="00FE38A8">
        <w:rPr>
          <w:rFonts w:ascii="Times New Roman" w:hAnsi="Times New Roman"/>
          <w:sz w:val="24"/>
          <w:szCs w:val="24"/>
        </w:rPr>
        <w:t xml:space="preserve"> Павел Владимирович</w:t>
      </w:r>
      <w:r w:rsidR="0081343F" w:rsidRPr="00FE38A8">
        <w:rPr>
          <w:rFonts w:ascii="Times New Roman" w:hAnsi="Times New Roman"/>
          <w:sz w:val="24"/>
          <w:szCs w:val="24"/>
        </w:rPr>
        <w:t>, кандидат технически</w:t>
      </w:r>
      <w:r w:rsidR="00744057" w:rsidRPr="00FE38A8">
        <w:rPr>
          <w:rFonts w:ascii="Times New Roman" w:hAnsi="Times New Roman"/>
          <w:sz w:val="24"/>
          <w:szCs w:val="24"/>
        </w:rPr>
        <w:t>х</w:t>
      </w:r>
      <w:r w:rsidR="0081343F" w:rsidRPr="00FE38A8">
        <w:rPr>
          <w:rFonts w:ascii="Times New Roman" w:hAnsi="Times New Roman"/>
          <w:sz w:val="24"/>
          <w:szCs w:val="24"/>
        </w:rPr>
        <w:t xml:space="preserve">  наук, доцент кафедры физической культуры.</w:t>
      </w:r>
    </w:p>
    <w:p w:rsidR="005B4FE1" w:rsidRPr="00FE38A8" w:rsidRDefault="005B4FE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.В.ДВ.</w:t>
      </w:r>
      <w:r w:rsidR="00A471E1"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03.0</w:t>
      </w:r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2  </w:t>
      </w:r>
      <w:r w:rsidRPr="00FE38A8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Методология и методика научного исследования</w:t>
      </w:r>
    </w:p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24C03" w:rsidRDefault="00206A93" w:rsidP="00D24C03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D24C03" w:rsidRDefault="00206A93" w:rsidP="00D24C03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81582E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FE38A8" w:rsidRDefault="0081343F" w:rsidP="00D24C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систематизированных знаний о специфике методологии и методов исследовательской деятельности и умений корректно осуществлять такую деятельность.</w:t>
      </w:r>
    </w:p>
    <w:p w:rsidR="0081343F" w:rsidRPr="00FE38A8" w:rsidRDefault="0081343F" w:rsidP="00D24C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81343F" w:rsidRPr="00FE38A8" w:rsidRDefault="0081343F" w:rsidP="007B6EC4">
      <w:pPr>
        <w:pStyle w:val="a3"/>
        <w:widowControl w:val="0"/>
        <w:numPr>
          <w:ilvl w:val="3"/>
          <w:numId w:val="46"/>
        </w:numPr>
        <w:tabs>
          <w:tab w:val="left" w:pos="284"/>
          <w:tab w:val="left" w:pos="5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у студентов комплекс теоретических знаний по методологии и методов исследовательской деятельности;</w:t>
      </w:r>
    </w:p>
    <w:p w:rsidR="0081343F" w:rsidRPr="00FE38A8" w:rsidRDefault="0081343F" w:rsidP="007B6EC4">
      <w:pPr>
        <w:pStyle w:val="a3"/>
        <w:numPr>
          <w:ilvl w:val="3"/>
          <w:numId w:val="46"/>
        </w:numPr>
        <w:tabs>
          <w:tab w:val="left" w:pos="284"/>
          <w:tab w:val="left" w:pos="540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у студентов комплекс умений, позволяющих осуществлять самоанализ и самооценку своей исследовательской деятельности.</w:t>
      </w:r>
    </w:p>
    <w:p w:rsidR="0081343F" w:rsidRPr="00FE38A8" w:rsidRDefault="0081343F" w:rsidP="00D24C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</w:t>
      </w:r>
      <w:r w:rsidR="00D24C03">
        <w:rPr>
          <w:rFonts w:ascii="Times New Roman" w:hAnsi="Times New Roman"/>
          <w:sz w:val="24"/>
          <w:szCs w:val="24"/>
        </w:rPr>
        <w:t>-</w:t>
      </w:r>
      <w:r w:rsidRPr="00FE38A8">
        <w:rPr>
          <w:rFonts w:ascii="Times New Roman" w:hAnsi="Times New Roman"/>
          <w:sz w:val="24"/>
          <w:szCs w:val="24"/>
        </w:rPr>
        <w:t>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знаний;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базовые методологии использования естественнонаучны</w:t>
      </w:r>
      <w:r w:rsidR="00F36016">
        <w:rPr>
          <w:rFonts w:ascii="Times New Roman" w:hAnsi="Times New Roman"/>
          <w:sz w:val="24"/>
          <w:szCs w:val="24"/>
        </w:rPr>
        <w:t>х и математических знаний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основные подходы самоорганизации и самообразованию;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специфику и возможности реализации современных методов и технологий и обучения для обучения учащихся.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 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концептуально применять естественнонаучные и математические знания для ориентирования в современном ин</w:t>
      </w:r>
      <w:r w:rsidR="00F36016">
        <w:rPr>
          <w:rFonts w:ascii="Times New Roman" w:hAnsi="Times New Roman"/>
          <w:sz w:val="24"/>
          <w:szCs w:val="24"/>
        </w:rPr>
        <w:t>формационном пространстве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применять основные методы самоорганизации и самообразования; </w:t>
      </w:r>
    </w:p>
    <w:p w:rsidR="0081582E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выбирать из существующего многообразия современных методов и технологий и обучения адекватные поставленным целям, задачам обучения.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работы в логике</w:t>
      </w:r>
      <w:r w:rsidRPr="00FE38A8">
        <w:rPr>
          <w:rFonts w:ascii="Times New Roman" w:hAnsi="Times New Roman"/>
          <w:iCs/>
          <w:sz w:val="24"/>
          <w:szCs w:val="24"/>
        </w:rPr>
        <w:t xml:space="preserve"> методологии научного исследования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оперативного использования базовых естественнонаучны</w:t>
      </w:r>
      <w:r w:rsidR="00F36016">
        <w:rPr>
          <w:rFonts w:ascii="Times New Roman" w:hAnsi="Times New Roman"/>
          <w:sz w:val="24"/>
          <w:szCs w:val="24"/>
        </w:rPr>
        <w:t>х и математических знаний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навыками работы с разнообразными источниками нормативно-правовой информации;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конкретизации реализации современных методов и технологий адекватно возможностям субъектов образовательного процесса.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ОК-1</w:t>
      </w:r>
      <w:r w:rsidRPr="00FE38A8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</w:t>
      </w:r>
      <w:r w:rsidR="00D24C03">
        <w:rPr>
          <w:rFonts w:ascii="Times New Roman" w:hAnsi="Times New Roman"/>
          <w:sz w:val="24"/>
          <w:szCs w:val="24"/>
        </w:rPr>
        <w:t>-</w:t>
      </w:r>
      <w:r w:rsidRPr="00FE38A8">
        <w:rPr>
          <w:rFonts w:ascii="Times New Roman" w:hAnsi="Times New Roman"/>
          <w:sz w:val="24"/>
          <w:szCs w:val="24"/>
        </w:rPr>
        <w:t>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D24C03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D24C03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Style w:val="27pt0pt"/>
          <w:rFonts w:ascii="Times New Roman" w:hAnsi="Times New Roman" w:cs="Times New Roman"/>
          <w:color w:val="auto"/>
          <w:sz w:val="24"/>
          <w:szCs w:val="24"/>
        </w:rPr>
        <w:t>ОК-6</w:t>
      </w:r>
      <w:r w:rsidR="00A471E1" w:rsidRPr="00FE38A8">
        <w:rPr>
          <w:rFonts w:ascii="Times New Roman" w:hAnsi="Times New Roman"/>
          <w:sz w:val="24"/>
          <w:szCs w:val="24"/>
        </w:rPr>
        <w:t xml:space="preserve"> –</w:t>
      </w:r>
      <w:r w:rsidRPr="00FE38A8">
        <w:rPr>
          <w:rFonts w:ascii="Times New Roman" w:hAnsi="Times New Roman"/>
          <w:sz w:val="24"/>
          <w:szCs w:val="24"/>
        </w:rPr>
        <w:t xml:space="preserve"> способностью к самоорганизации и самообразованию</w:t>
      </w:r>
      <w:r w:rsidR="00D24C03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Style w:val="27pt0pt"/>
          <w:rFonts w:ascii="Times New Roman" w:hAnsi="Times New Roman" w:cs="Times New Roman"/>
          <w:color w:val="auto"/>
          <w:sz w:val="24"/>
          <w:szCs w:val="24"/>
        </w:rPr>
        <w:t>ПК-2</w:t>
      </w:r>
      <w:r w:rsidR="00D24C03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471E1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471E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A471E1" w:rsidRPr="00FE38A8">
        <w:rPr>
          <w:rFonts w:ascii="Times New Roman" w:hAnsi="Times New Roman"/>
          <w:sz w:val="24"/>
          <w:szCs w:val="24"/>
        </w:rPr>
        <w:t>курс 5, сессия 2</w:t>
      </w:r>
    </w:p>
    <w:p w:rsidR="005B4FE1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1343F" w:rsidRPr="00FE38A8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81343F" w:rsidRPr="00FE38A8">
        <w:rPr>
          <w:rFonts w:ascii="Times New Roman" w:hAnsi="Times New Roman"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 xml:space="preserve">Анна Валерьяновна, </w:t>
      </w:r>
      <w:r w:rsidR="0081343F" w:rsidRPr="00FE38A8">
        <w:rPr>
          <w:rFonts w:ascii="Times New Roman" w:hAnsi="Times New Roman"/>
          <w:sz w:val="24"/>
          <w:szCs w:val="24"/>
        </w:rPr>
        <w:t>кандидат педагогически  наук, старший  преподаватель кафедры естествознания и безопасности жизнедеятельности.</w:t>
      </w:r>
    </w:p>
    <w:p w:rsidR="005B4FE1" w:rsidRPr="00FE38A8" w:rsidRDefault="005B4FE1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81343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</w:t>
      </w:r>
      <w:r w:rsidR="00A471E1" w:rsidRPr="00FE38A8">
        <w:rPr>
          <w:rFonts w:ascii="Times New Roman" w:hAnsi="Times New Roman"/>
          <w:b/>
          <w:i/>
          <w:sz w:val="24"/>
          <w:szCs w:val="24"/>
        </w:rPr>
        <w:t>04.0</w:t>
      </w:r>
      <w:r w:rsidRPr="00FE38A8">
        <w:rPr>
          <w:rFonts w:ascii="Times New Roman" w:hAnsi="Times New Roman"/>
          <w:b/>
          <w:i/>
          <w:sz w:val="24"/>
          <w:szCs w:val="24"/>
        </w:rPr>
        <w:t>1 Организация физкультурно-оздоровительной и спортивно-массовой работы в муниципальных учреждениях</w:t>
      </w:r>
    </w:p>
    <w:p w:rsidR="00206A93" w:rsidRPr="0081582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24C03" w:rsidRDefault="00206A93" w:rsidP="00D24C03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D24C03" w:rsidRDefault="00206A93" w:rsidP="00D24C03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sz w:val="12"/>
          <w:szCs w:val="12"/>
        </w:rPr>
      </w:pPr>
    </w:p>
    <w:p w:rsidR="0081343F" w:rsidRPr="00FE38A8" w:rsidRDefault="0081343F" w:rsidP="00D24C03">
      <w:pPr>
        <w:pStyle w:val="af3"/>
        <w:tabs>
          <w:tab w:val="left" w:pos="6840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готовности к организации и проведению физкультурно-оздоровительных и спортивно-массовых мероприятия в образовательных учреждениях, а так же совершенствование профессиональной подготовки студентов на основе синтеза учебной, научной и методико-практической деятельности в формировании культуры здоровья </w:t>
      </w:r>
      <w:r w:rsidRPr="00FE38A8">
        <w:rPr>
          <w:rFonts w:ascii="Times New Roman" w:hAnsi="Times New Roman"/>
          <w:bCs/>
          <w:sz w:val="24"/>
          <w:szCs w:val="24"/>
        </w:rPr>
        <w:t>ребенка в системе современного образования.</w:t>
      </w:r>
    </w:p>
    <w:p w:rsidR="0081343F" w:rsidRPr="00FE38A8" w:rsidRDefault="0081343F" w:rsidP="00D24C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81343F" w:rsidRPr="00FE38A8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ознакомление с различными способами проведения физкультурно-оздоровительных и спортивно-массовых мероприятий в образовательных учреждениях;</w:t>
      </w:r>
    </w:p>
    <w:p w:rsidR="0081343F" w:rsidRPr="00FE38A8" w:rsidRDefault="0081343F" w:rsidP="007B6EC4">
      <w:pPr>
        <w:pStyle w:val="a3"/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81343F" w:rsidRPr="00FE38A8" w:rsidRDefault="0081343F" w:rsidP="007B6EC4">
      <w:pPr>
        <w:pStyle w:val="a3"/>
        <w:numPr>
          <w:ilvl w:val="0"/>
          <w:numId w:val="4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физкультурно-оздоровительной и спортивно-массовой работы на уровне современной школы и формирование необходимых компетенций.</w:t>
      </w:r>
    </w:p>
    <w:p w:rsidR="0081343F" w:rsidRPr="00FE38A8" w:rsidRDefault="0081343F" w:rsidP="007B6EC4">
      <w:pPr>
        <w:pStyle w:val="a3"/>
        <w:widowControl w:val="0"/>
        <w:numPr>
          <w:ilvl w:val="0"/>
          <w:numId w:val="47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приобретение опыта творческого использования физкультурно-оздоровительной и спортивно-массовой деятельности для достижения жизненных и профессиональных целей.</w:t>
      </w:r>
    </w:p>
    <w:p w:rsidR="0081343F" w:rsidRPr="00FE38A8" w:rsidRDefault="0081343F" w:rsidP="00D24C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эстетические, нравственные и духовные ценности формируемых на заня</w:t>
      </w:r>
      <w:r w:rsidR="00F36016">
        <w:rPr>
          <w:rFonts w:ascii="Times New Roman" w:hAnsi="Times New Roman"/>
          <w:sz w:val="24"/>
          <w:szCs w:val="24"/>
        </w:rPr>
        <w:t>тиях физической культурой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81343F" w:rsidRPr="00FE38A8" w:rsidRDefault="0081343F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терминологию в процессе занятий физической культурой, во время общения, при воспитательной и консультационной работе с детьми </w:t>
      </w:r>
      <w:r w:rsidR="00F36016">
        <w:rPr>
          <w:rFonts w:ascii="Times New Roman" w:hAnsi="Times New Roman"/>
          <w:sz w:val="24"/>
          <w:szCs w:val="24"/>
        </w:rPr>
        <w:t>и подростками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здорового</w:t>
      </w:r>
      <w:r w:rsidR="00F36016">
        <w:rPr>
          <w:rFonts w:ascii="Times New Roman" w:hAnsi="Times New Roman"/>
          <w:sz w:val="24"/>
          <w:szCs w:val="24"/>
        </w:rPr>
        <w:t xml:space="preserve"> образа жизни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правила и способы проведения физкультурно-оздоровительных и спортивно-массовы</w:t>
      </w:r>
      <w:r w:rsidR="00F36016">
        <w:rPr>
          <w:rFonts w:ascii="Times New Roman" w:hAnsi="Times New Roman"/>
          <w:sz w:val="24"/>
          <w:szCs w:val="24"/>
        </w:rPr>
        <w:t>х мероприятий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планировать и проводить физкультурно-оздоровительные и</w:t>
      </w:r>
      <w:r w:rsidR="00F36016">
        <w:rPr>
          <w:rFonts w:ascii="Times New Roman" w:hAnsi="Times New Roman"/>
          <w:iCs/>
          <w:sz w:val="24"/>
          <w:szCs w:val="24"/>
        </w:rPr>
        <w:t xml:space="preserve"> спортивно-массовые мероприятия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49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потребность в ведении здорового, физически активного образа жизни, приверженно</w:t>
      </w:r>
      <w:r w:rsidR="00F36016">
        <w:rPr>
          <w:rFonts w:ascii="Times New Roman" w:hAnsi="Times New Roman"/>
          <w:sz w:val="24"/>
          <w:szCs w:val="24"/>
        </w:rPr>
        <w:t>сть к регулярным занятиям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widowControl w:val="0"/>
        <w:numPr>
          <w:ilvl w:val="0"/>
          <w:numId w:val="49"/>
        </w:numPr>
        <w:tabs>
          <w:tab w:val="left" w:pos="284"/>
          <w:tab w:val="left" w:pos="375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использовать физкультурно-спортивную деятельность для повышения своих функциональных и двигательных возможностей, для достижения личных жизненных и про</w:t>
      </w:r>
      <w:r w:rsidR="00F36016">
        <w:rPr>
          <w:rFonts w:ascii="Times New Roman" w:hAnsi="Times New Roman"/>
          <w:sz w:val="24"/>
          <w:szCs w:val="24"/>
        </w:rPr>
        <w:t>фессиональных целей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осуществлять консультационную деятельность по вопросам педагогического и психологического обеспечения индивидуальных и коллективных физкультурно-спортивных </w:t>
      </w:r>
      <w:r w:rsidR="00F36016">
        <w:rPr>
          <w:rFonts w:ascii="Times New Roman" w:hAnsi="Times New Roman"/>
          <w:sz w:val="24"/>
          <w:szCs w:val="24"/>
        </w:rPr>
        <w:t>занятий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7B6EC4">
      <w:pPr>
        <w:pStyle w:val="a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мероприятий в образовательных учре</w:t>
      </w:r>
      <w:r w:rsidR="00F36016">
        <w:rPr>
          <w:rFonts w:ascii="Times New Roman" w:hAnsi="Times New Roman"/>
          <w:sz w:val="24"/>
          <w:szCs w:val="24"/>
        </w:rPr>
        <w:t>ждениях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способами и методами организ</w:t>
      </w:r>
      <w:r w:rsidR="00F36016">
        <w:rPr>
          <w:rFonts w:ascii="Times New Roman" w:hAnsi="Times New Roman"/>
          <w:sz w:val="24"/>
          <w:szCs w:val="24"/>
        </w:rPr>
        <w:t>ации сотрудничества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спортивно-массовых меро</w:t>
      </w:r>
      <w:r w:rsidR="00F36016">
        <w:rPr>
          <w:rFonts w:ascii="Times New Roman" w:hAnsi="Times New Roman"/>
          <w:sz w:val="24"/>
          <w:szCs w:val="24"/>
        </w:rPr>
        <w:t>приятий.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A471E1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ОК-5</w:t>
      </w:r>
      <w:r w:rsidR="0081343F" w:rsidRPr="00FE38A8">
        <w:rPr>
          <w:rFonts w:ascii="Times New Roman" w:hAnsi="Times New Roman"/>
          <w:i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вне</w:t>
      </w:r>
      <w:r w:rsidR="00D24C03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учебной деятельности</w:t>
      </w:r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ПК-6  – готовностью к взаимодействию с участниками образовательного процесса</w:t>
      </w:r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471E1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A471E1" w:rsidRPr="00FE38A8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5B4FE1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D2CA1" w:rsidRDefault="00744057" w:rsidP="001D2CA1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5B4FE1"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5B4FE1" w:rsidRPr="00FE38A8">
        <w:rPr>
          <w:rFonts w:ascii="Times New Roman" w:eastAsia="Times New Roman" w:hAnsi="Times New Roman"/>
          <w:sz w:val="24"/>
          <w:szCs w:val="24"/>
        </w:rPr>
        <w:t>ой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5B4FE1" w:rsidRPr="00FE38A8">
        <w:rPr>
          <w:rFonts w:ascii="Times New Roman" w:eastAsia="Times New Roman" w:hAnsi="Times New Roman"/>
          <w:sz w:val="24"/>
          <w:szCs w:val="24"/>
        </w:rPr>
        <w:t>ы</w:t>
      </w:r>
      <w:r w:rsidR="001D2CA1">
        <w:rPr>
          <w:rFonts w:ascii="Times New Roman" w:eastAsia="Times New Roman" w:hAnsi="Times New Roman"/>
          <w:sz w:val="24"/>
          <w:szCs w:val="24"/>
        </w:rPr>
        <w:t>.</w:t>
      </w:r>
    </w:p>
    <w:p w:rsidR="006E04C7" w:rsidRDefault="00744057" w:rsidP="001D2CA1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8A8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81343F" w:rsidRPr="00FE38A8">
        <w:rPr>
          <w:rFonts w:ascii="Times New Roman" w:hAnsi="Times New Roman"/>
          <w:sz w:val="24"/>
          <w:szCs w:val="24"/>
        </w:rPr>
        <w:t>, старший преподаватель кафедры физической культуры.</w:t>
      </w:r>
    </w:p>
    <w:p w:rsidR="0081582E" w:rsidRPr="0081582E" w:rsidRDefault="0081582E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A471E1" w:rsidP="00FE38A8">
      <w:pPr>
        <w:pStyle w:val="af3"/>
        <w:tabs>
          <w:tab w:val="left" w:pos="684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.В.ДВ.04</w:t>
      </w:r>
      <w:r w:rsidR="0081343F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02</w:t>
      </w:r>
      <w:r w:rsidR="0081343F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Технология проведения спортивно-массовых мероприятий</w:t>
      </w:r>
    </w:p>
    <w:p w:rsidR="0081343F" w:rsidRPr="0081582E" w:rsidRDefault="0081343F" w:rsidP="00FE38A8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24C03" w:rsidRDefault="00206A93" w:rsidP="00D24C03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227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206A93" w:rsidRPr="00D24C03" w:rsidRDefault="00206A93" w:rsidP="00D24C03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81582E" w:rsidRDefault="00206A93" w:rsidP="00FE38A8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p w:rsidR="0081343F" w:rsidRPr="00FE38A8" w:rsidRDefault="0081343F" w:rsidP="00D24C03">
      <w:pPr>
        <w:spacing w:after="0"/>
        <w:ind w:firstLine="567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Целью учебной дисциплины  «Технология проведения спортивно-массовых мероприятий» является освоение студентами системы организации физкультурно-оздоровительных и спортивно-массовых мероприятий, формирование навыков самостоятельной работы по их подготовке и проведению.</w:t>
      </w:r>
    </w:p>
    <w:p w:rsidR="0081343F" w:rsidRPr="00FE38A8" w:rsidRDefault="0081343F" w:rsidP="00FE38A8">
      <w:pPr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Научить планированию, организации и  проведению  физкультурно-массовых и спортивных мероприятий. </w:t>
      </w:r>
    </w:p>
    <w:p w:rsidR="0081343F" w:rsidRPr="00FE38A8" w:rsidRDefault="0081343F" w:rsidP="00D24C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  <w:r w:rsidRPr="00FE38A8">
        <w:rPr>
          <w:rFonts w:eastAsia="Times New Roman"/>
        </w:rPr>
        <w:t>через  свое содержание обеспечить студентам необходимый уровень теоретических и методологических знаний о системе организации физкультурно-оздоровительных и спортивно-массовых мероприятий, сформировать навыки самостоятельной работы по их подготовке и проведению.</w:t>
      </w:r>
    </w:p>
    <w:p w:rsidR="0081343F" w:rsidRPr="00FE38A8" w:rsidRDefault="0081343F" w:rsidP="00D24C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>– основы психологии, практической педагогики для успешного прохождения у</w:t>
      </w:r>
      <w:r w:rsidR="00EC2A2A">
        <w:rPr>
          <w:rFonts w:ascii="Times New Roman" w:hAnsi="Times New Roman"/>
          <w:sz w:val="24"/>
          <w:szCs w:val="24"/>
        </w:rPr>
        <w:t>чебно-воспитательного процесса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FE38A8" w:rsidRDefault="0081343F" w:rsidP="00FE38A8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средства, методы, формы решения задачи воспитания и духовно-нравственного развития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учебной 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и вне</w:t>
      </w:r>
      <w:r w:rsidR="00D24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деятельности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FE38A8" w:rsidRDefault="0081343F" w:rsidP="00FE38A8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возрастную психологию, принципы решения педагогических задач для успешного взаимодействия с участниками об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разовательного процесса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психологию развития и педагогическую психологию, основы специальной психологии, практическую педагогику для организации сотрудничества обучающихся, поддержании активности и инициативности, самостоятельности обучающихся, развития и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х творческих способностей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использовать знания и практические умения, обеспечивающие психолого-педагогическое сопровождение 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учебно-воспитательного процесса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FE38A8" w:rsidRDefault="0081343F" w:rsidP="00FE38A8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осуществлять решение задач воспитания и духовно-нравственного развития обучающихся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proofErr w:type="gram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учебной 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и вне</w:t>
      </w:r>
      <w:r w:rsidR="00D24C0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C2A2A">
        <w:rPr>
          <w:rFonts w:ascii="Times New Roman" w:eastAsia="Times New Roman" w:hAnsi="Times New Roman"/>
          <w:bCs/>
          <w:sz w:val="24"/>
          <w:szCs w:val="24"/>
          <w:lang w:eastAsia="ru-RU"/>
        </w:rPr>
        <w:t>учебной деятельности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81343F" w:rsidRPr="00FE38A8" w:rsidRDefault="0081343F" w:rsidP="00FE38A8">
      <w:pPr>
        <w:tabs>
          <w:tab w:val="left" w:pos="0"/>
          <w:tab w:val="left" w:pos="709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применять знания, полученные в течение учебного процесса по психологии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педагогике для взаимодействия с участниками </w:t>
      </w:r>
      <w:r w:rsidR="00EC2A2A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образовательного процесса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B4FE1" w:rsidRPr="00FE38A8" w:rsidRDefault="0081343F" w:rsidP="00FE38A8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сотрудничество обучающихся, поддерживать активность и инициативность, самостоятельность обучающихся, разв</w:t>
      </w:r>
      <w:r w:rsidR="00EC2A2A">
        <w:rPr>
          <w:rFonts w:ascii="Times New Roman" w:eastAsia="Times New Roman" w:hAnsi="Times New Roman"/>
          <w:iCs/>
          <w:sz w:val="24"/>
          <w:szCs w:val="24"/>
          <w:lang w:eastAsia="ru-RU"/>
        </w:rPr>
        <w:t>ивать их творческие способности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43F" w:rsidRPr="00FE38A8" w:rsidRDefault="005B4FE1" w:rsidP="00FE38A8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="0081343F" w:rsidRPr="00FE38A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81343F" w:rsidRPr="00FE38A8" w:rsidRDefault="0081343F" w:rsidP="007B6EC4">
      <w:pPr>
        <w:pStyle w:val="a3"/>
        <w:numPr>
          <w:ilvl w:val="0"/>
          <w:numId w:val="5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планирования и проведения основных видов физкультурно-оздоровительных и спортивно-массовых мероприяти</w:t>
      </w:r>
      <w:r w:rsidR="00EC2A2A">
        <w:rPr>
          <w:rFonts w:ascii="Times New Roman" w:hAnsi="Times New Roman"/>
          <w:sz w:val="24"/>
          <w:szCs w:val="24"/>
        </w:rPr>
        <w:t>й в образовательных учреждениях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способами и методами органи</w:t>
      </w:r>
      <w:r w:rsidR="00EC2A2A">
        <w:rPr>
          <w:rFonts w:ascii="Times New Roman" w:hAnsi="Times New Roman"/>
          <w:sz w:val="24"/>
          <w:szCs w:val="24"/>
        </w:rPr>
        <w:t>зации сотрудничества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 физкультурных и спортивно-массовы</w:t>
      </w:r>
      <w:r w:rsidR="00EC2A2A">
        <w:rPr>
          <w:rFonts w:ascii="Times New Roman" w:hAnsi="Times New Roman"/>
          <w:sz w:val="24"/>
          <w:szCs w:val="24"/>
        </w:rPr>
        <w:t>х мероприятий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ОПК-3 – 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процесса</w:t>
      </w:r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вне</w:t>
      </w:r>
      <w:r w:rsidR="00D24C03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учебной деятельности</w:t>
      </w:r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ПК-6  – готовностью к взаимодействию с участниками образовательного процесса</w:t>
      </w:r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творческие способности.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471E1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A471E1" w:rsidRPr="00FE38A8">
        <w:rPr>
          <w:rFonts w:ascii="Times New Roman" w:hAnsi="Times New Roman"/>
          <w:sz w:val="24"/>
          <w:szCs w:val="24"/>
        </w:rPr>
        <w:t>курс 3, сессия 3.</w:t>
      </w:r>
    </w:p>
    <w:p w:rsidR="005B4FE1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81343F" w:rsidRPr="00FE38A8">
        <w:rPr>
          <w:rFonts w:ascii="Times New Roman" w:eastAsia="Times New Roman" w:hAnsi="Times New Roman"/>
          <w:sz w:val="24"/>
          <w:szCs w:val="24"/>
        </w:rPr>
        <w:t>Занина</w:t>
      </w:r>
      <w:proofErr w:type="spellEnd"/>
      <w:r w:rsidR="0081343F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Татьяна </w:t>
      </w:r>
      <w:r w:rsidR="0081343F" w:rsidRPr="00FE38A8">
        <w:rPr>
          <w:rFonts w:ascii="Times New Roman" w:eastAsia="Times New Roman" w:hAnsi="Times New Roman"/>
          <w:sz w:val="24"/>
          <w:szCs w:val="24"/>
        </w:rPr>
        <w:t xml:space="preserve"> Н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иколаевна,</w:t>
      </w:r>
      <w:r w:rsidR="0081343F" w:rsidRPr="00FE38A8">
        <w:rPr>
          <w:rFonts w:ascii="Times New Roman" w:hAnsi="Times New Roman"/>
          <w:sz w:val="24"/>
          <w:szCs w:val="24"/>
        </w:rPr>
        <w:t xml:space="preserve"> доцент кафедры физической культуры.</w:t>
      </w:r>
    </w:p>
    <w:p w:rsidR="000045CF" w:rsidRDefault="000045C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0045CF" w:rsidRPr="00FE38A8" w:rsidRDefault="000045CF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A471E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.В.ДВ.05</w:t>
      </w:r>
      <w:r w:rsidR="0081343F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81343F" w:rsidRPr="00FE38A8">
        <w:rPr>
          <w:rFonts w:ascii="Times New Roman" w:hAnsi="Times New Roman"/>
          <w:b/>
          <w:i/>
          <w:sz w:val="24"/>
          <w:szCs w:val="24"/>
        </w:rPr>
        <w:t>1 Технология оздоровительной работы</w:t>
      </w:r>
    </w:p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24C03" w:rsidRDefault="00206A93" w:rsidP="00D24C03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D24C03" w:rsidRDefault="00206A93" w:rsidP="00D24C03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81582E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FE38A8" w:rsidRDefault="0081343F" w:rsidP="00D24C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FE38A8">
        <w:rPr>
          <w:rFonts w:ascii="Times New Roman" w:hAnsi="Times New Roman"/>
          <w:sz w:val="24"/>
          <w:szCs w:val="24"/>
        </w:rPr>
        <w:t>является освоение теоретических и практических знаний в области оздоровительных технологий, формирование готовности к их реализации, а так же формирование у студентов общекультурных, профессиональных и специальных компетенций, необходимых для будущих специалистов по физической культуре и спорту.</w:t>
      </w:r>
    </w:p>
    <w:p w:rsidR="0081343F" w:rsidRPr="00FE38A8" w:rsidRDefault="0081343F" w:rsidP="00D24C0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81343F" w:rsidRPr="00FE38A8" w:rsidRDefault="0081343F" w:rsidP="007B6EC4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FE38A8">
        <w:t>ознакомление с научно-биологическими и практическими основами оздоровительной физической культуры;</w:t>
      </w:r>
    </w:p>
    <w:p w:rsidR="0081343F" w:rsidRPr="00FE38A8" w:rsidRDefault="0081343F" w:rsidP="007B6EC4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FE38A8">
        <w:t>ознакомление с различными видами физкультурно-оздоровительных технологий;</w:t>
      </w:r>
    </w:p>
    <w:p w:rsidR="0081343F" w:rsidRPr="00FE38A8" w:rsidRDefault="0081343F" w:rsidP="007B6EC4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FE38A8">
        <w:t>формирование готовности к эффективному использованию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обучаемых;</w:t>
      </w:r>
    </w:p>
    <w:p w:rsidR="0081343F" w:rsidRPr="00FE38A8" w:rsidRDefault="0081343F" w:rsidP="007B6EC4">
      <w:pPr>
        <w:pStyle w:val="a5"/>
        <w:widowControl w:val="0"/>
        <w:numPr>
          <w:ilvl w:val="0"/>
          <w:numId w:val="51"/>
        </w:numPr>
        <w:tabs>
          <w:tab w:val="left" w:pos="284"/>
        </w:tabs>
        <w:spacing w:line="276" w:lineRule="auto"/>
        <w:ind w:left="0" w:firstLine="0"/>
      </w:pPr>
      <w:r w:rsidRPr="00FE38A8">
        <w:t>формирование системы знаний способствующих эффективному применению традиционных и инновационных средства, форм и методов физкультурно-оздоровительной работы с различными категориями и возрастными группами населения;</w:t>
      </w:r>
    </w:p>
    <w:p w:rsidR="0081343F" w:rsidRPr="00FE38A8" w:rsidRDefault="0081343F" w:rsidP="007B6EC4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исследовательских умения и творческого подхода к решению методических вопросов;</w:t>
      </w:r>
    </w:p>
    <w:p w:rsidR="0081343F" w:rsidRPr="00FE38A8" w:rsidRDefault="0081343F" w:rsidP="007B6EC4">
      <w:pPr>
        <w:pStyle w:val="a3"/>
        <w:numPr>
          <w:ilvl w:val="0"/>
          <w:numId w:val="5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учебной и воспитательной работы на уровне современной школы и формированию необходимых компетенций.</w:t>
      </w:r>
    </w:p>
    <w:p w:rsidR="0081343F" w:rsidRPr="00FE38A8" w:rsidRDefault="0081343F" w:rsidP="00D24C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3"/>
        <w:numPr>
          <w:ilvl w:val="0"/>
          <w:numId w:val="52"/>
        </w:numPr>
        <w:tabs>
          <w:tab w:val="left" w:pos="142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>научно-биологических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и практических основы технолог</w:t>
      </w:r>
      <w:r w:rsidR="00EC2A2A">
        <w:rPr>
          <w:rFonts w:ascii="Times New Roman" w:hAnsi="Times New Roman"/>
          <w:sz w:val="24"/>
          <w:szCs w:val="24"/>
        </w:rPr>
        <w:t>ии оздоровительной работы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343F" w:rsidRPr="00FE38A8" w:rsidRDefault="0081343F" w:rsidP="007B6EC4">
      <w:pPr>
        <w:pStyle w:val="a3"/>
        <w:numPr>
          <w:ilvl w:val="0"/>
          <w:numId w:val="5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особенности использования средств и методов оздоровительной физической культуры для поддержа</w:t>
      </w:r>
      <w:r w:rsidR="00EC2A2A">
        <w:rPr>
          <w:rFonts w:ascii="Times New Roman" w:hAnsi="Times New Roman"/>
          <w:sz w:val="24"/>
          <w:szCs w:val="24"/>
        </w:rPr>
        <w:t>ния и укрепления здоровья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1343F" w:rsidRPr="00FE38A8" w:rsidRDefault="0081343F" w:rsidP="007B6EC4">
      <w:pPr>
        <w:pStyle w:val="a3"/>
        <w:numPr>
          <w:ilvl w:val="0"/>
          <w:numId w:val="52"/>
        </w:numPr>
        <w:tabs>
          <w:tab w:val="left" w:pos="142"/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основы контроля и самоконтроля за сос</w:t>
      </w:r>
      <w:r w:rsidR="00EC2A2A">
        <w:rPr>
          <w:rFonts w:ascii="Times New Roman" w:hAnsi="Times New Roman"/>
          <w:sz w:val="24"/>
          <w:szCs w:val="24"/>
        </w:rPr>
        <w:t>тоянием своего организма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методы </w:t>
      </w:r>
      <w:r w:rsidRPr="00FE38A8">
        <w:rPr>
          <w:rFonts w:ascii="Times New Roman" w:hAnsi="Times New Roman"/>
          <w:iCs/>
          <w:sz w:val="24"/>
          <w:szCs w:val="24"/>
        </w:rPr>
        <w:t xml:space="preserve">воспитания и духовно-нравственного развития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</w:t>
      </w:r>
      <w:r w:rsidR="00EC2A2A">
        <w:rPr>
          <w:rFonts w:ascii="Times New Roman" w:hAnsi="Times New Roman"/>
          <w:iCs/>
          <w:sz w:val="24"/>
          <w:szCs w:val="24"/>
        </w:rPr>
        <w:t xml:space="preserve">и </w:t>
      </w:r>
      <w:proofErr w:type="spellStart"/>
      <w:r w:rsidR="00EC2A2A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="00EC2A2A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физкультурно-оздоровительной работы с различными категориями и возрастными групп</w:t>
      </w:r>
      <w:r w:rsidR="00EC2A2A">
        <w:rPr>
          <w:rFonts w:ascii="Times New Roman" w:hAnsi="Times New Roman"/>
          <w:sz w:val="24"/>
          <w:szCs w:val="24"/>
        </w:rPr>
        <w:t>ами населения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FE38A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связи и строить свою работу с учетом знаний философских, медико-биологических основ здоровья и </w:t>
      </w:r>
      <w:r w:rsidR="00EC2A2A">
        <w:rPr>
          <w:rFonts w:ascii="Times New Roman" w:hAnsi="Times New Roman"/>
          <w:sz w:val="24"/>
          <w:szCs w:val="24"/>
        </w:rPr>
        <w:t>здорового образа жизни человека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планировать и проводить основные виды физкультурно-оздоровительных занятий с детьми школьного возраста, взрослыми людьми с учетом санитарно-гигиенических, климатических, региональных и национальных особе</w:t>
      </w:r>
      <w:r w:rsidR="00EC2A2A">
        <w:rPr>
          <w:rFonts w:ascii="Times New Roman" w:hAnsi="Times New Roman"/>
          <w:sz w:val="24"/>
          <w:szCs w:val="24"/>
        </w:rPr>
        <w:t>нностей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оценивать эффективность физкультурн</w:t>
      </w:r>
      <w:r w:rsidR="00EC2A2A">
        <w:rPr>
          <w:rFonts w:ascii="Times New Roman" w:hAnsi="Times New Roman"/>
          <w:sz w:val="24"/>
          <w:szCs w:val="24"/>
        </w:rPr>
        <w:t>о-оздоровительных занятий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осуществлять консультационную деятельность по вопросам организации и проведения, индивидуальных и коллективных физкультурно-оздоровительных занятий лиц различн</w:t>
      </w:r>
      <w:r w:rsidR="00EC2A2A">
        <w:rPr>
          <w:rFonts w:ascii="Times New Roman" w:hAnsi="Times New Roman"/>
          <w:sz w:val="24"/>
          <w:szCs w:val="24"/>
        </w:rPr>
        <w:t>ого возраста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овладевать в процессе самообразования и самосовершенствования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новыми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по отношению к полученному в вузе образованию видам физкультурно-оздоровит</w:t>
      </w:r>
      <w:r w:rsidR="00EC2A2A">
        <w:rPr>
          <w:rFonts w:ascii="Times New Roman" w:hAnsi="Times New Roman"/>
          <w:sz w:val="24"/>
          <w:szCs w:val="24"/>
        </w:rPr>
        <w:t>ельной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EC2A2A">
        <w:rPr>
          <w:rFonts w:ascii="Times New Roman" w:hAnsi="Times New Roman"/>
          <w:sz w:val="24"/>
          <w:szCs w:val="24"/>
        </w:rPr>
        <w:t>льных занятий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3"/>
        </w:numPr>
        <w:tabs>
          <w:tab w:val="left" w:pos="426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методы врачебно-педагогического контроля в конкретных ситуациях профессиона</w:t>
      </w:r>
      <w:r w:rsidR="00EC2A2A">
        <w:rPr>
          <w:rFonts w:ascii="Times New Roman" w:hAnsi="Times New Roman"/>
          <w:sz w:val="24"/>
          <w:szCs w:val="24"/>
        </w:rPr>
        <w:t>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3B0378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определять причину ошибок и находить методику их устранения в процессе освоения обучаемыми двигательных действий и развития</w:t>
      </w:r>
      <w:r w:rsidR="00EC2A2A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FE38A8">
        <w:rPr>
          <w:rFonts w:ascii="Times New Roman" w:hAnsi="Times New Roman"/>
          <w:sz w:val="24"/>
          <w:szCs w:val="24"/>
        </w:rPr>
        <w:t>.</w:t>
      </w:r>
      <w:r w:rsidR="003B0378">
        <w:rPr>
          <w:rFonts w:ascii="Times New Roman" w:hAnsi="Times New Roman"/>
          <w:i/>
          <w:sz w:val="24"/>
          <w:szCs w:val="24"/>
        </w:rPr>
        <w:tab/>
      </w:r>
      <w:r w:rsidR="003B0378">
        <w:rPr>
          <w:rFonts w:ascii="Times New Roman" w:hAnsi="Times New Roman"/>
          <w:i/>
          <w:sz w:val="24"/>
          <w:szCs w:val="24"/>
        </w:rPr>
        <w:tab/>
      </w:r>
      <w:r w:rsidR="003B0378">
        <w:rPr>
          <w:rFonts w:ascii="Times New Roman" w:hAnsi="Times New Roman"/>
          <w:i/>
          <w:sz w:val="24"/>
          <w:szCs w:val="24"/>
        </w:rPr>
        <w:tab/>
      </w:r>
      <w:r w:rsidR="003B0378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Pr="00FE38A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81343F" w:rsidRPr="00FE38A8" w:rsidRDefault="0081343F" w:rsidP="007B6EC4">
      <w:pPr>
        <w:pStyle w:val="a3"/>
        <w:numPr>
          <w:ilvl w:val="0"/>
          <w:numId w:val="5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 навыками </w:t>
      </w:r>
      <w:proofErr w:type="gramStart"/>
      <w:r w:rsidRPr="00FE38A8">
        <w:rPr>
          <w:rFonts w:ascii="Times New Roman" w:hAnsi="Times New Roman"/>
          <w:sz w:val="24"/>
          <w:szCs w:val="24"/>
        </w:rPr>
        <w:t>применения технологии обучения различных категорий людей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двигательным действиям и развития физических качеств в процессе физкультурно-оздоровительных з</w:t>
      </w:r>
      <w:r w:rsidR="00EC2A2A">
        <w:rPr>
          <w:rFonts w:ascii="Times New Roman" w:hAnsi="Times New Roman"/>
          <w:sz w:val="24"/>
          <w:szCs w:val="24"/>
        </w:rPr>
        <w:t>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4"/>
        </w:numPr>
        <w:tabs>
          <w:tab w:val="left" w:pos="142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навыками применения средств и методов формирования здорового стиля жизни на основе потребности в физической активности, регулярного выполнения физических упражнений, использования гигиенических и природных факторов с целью оздоровления и физического совершенствования обу</w:t>
      </w:r>
      <w:r w:rsidR="00EC2A2A">
        <w:rPr>
          <w:rFonts w:ascii="Times New Roman" w:hAnsi="Times New Roman"/>
          <w:sz w:val="24"/>
          <w:szCs w:val="24"/>
        </w:rPr>
        <w:t>чаемых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способностями осуществлять контроль и самоконтроль за состоянием организма в процессе з</w:t>
      </w:r>
      <w:r w:rsidR="00EC2A2A">
        <w:rPr>
          <w:rFonts w:ascii="Times New Roman" w:hAnsi="Times New Roman"/>
          <w:sz w:val="24"/>
          <w:szCs w:val="24"/>
        </w:rPr>
        <w:t>анятий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вне</w:t>
      </w:r>
      <w:r w:rsidR="00D24C03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учебной деятельности</w:t>
      </w:r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BD7132" w:rsidRPr="00FE38A8">
        <w:rPr>
          <w:rFonts w:ascii="Times New Roman" w:hAnsi="Times New Roman"/>
          <w:sz w:val="24"/>
          <w:szCs w:val="24"/>
        </w:rPr>
        <w:t xml:space="preserve"> курс 2, сессия 3.</w:t>
      </w:r>
    </w:p>
    <w:p w:rsidR="005B4FE1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4FE1" w:rsidRPr="00FE38A8" w:rsidRDefault="005B4FE1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3B0378">
        <w:rPr>
          <w:rFonts w:ascii="Times New Roman" w:eastAsia="Times New Roman" w:hAnsi="Times New Roman"/>
          <w:sz w:val="24"/>
          <w:szCs w:val="24"/>
        </w:rPr>
        <w:t>.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</w:rPr>
        <w:tab/>
      </w:r>
    </w:p>
    <w:p w:rsidR="0081343F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81343F" w:rsidRPr="00FE38A8">
        <w:rPr>
          <w:rFonts w:ascii="Times New Roman" w:hAnsi="Times New Roman"/>
          <w:sz w:val="24"/>
          <w:szCs w:val="24"/>
        </w:rPr>
        <w:t>Сыроватк</w:t>
      </w:r>
      <w:r w:rsidR="00744057" w:rsidRPr="00FE38A8">
        <w:rPr>
          <w:rFonts w:ascii="Times New Roman" w:hAnsi="Times New Roman"/>
          <w:sz w:val="24"/>
          <w:szCs w:val="24"/>
        </w:rPr>
        <w:t>ина</w:t>
      </w:r>
      <w:proofErr w:type="spellEnd"/>
      <w:r w:rsidR="00744057" w:rsidRPr="00FE38A8">
        <w:rPr>
          <w:rFonts w:ascii="Times New Roman" w:hAnsi="Times New Roman"/>
          <w:sz w:val="24"/>
          <w:szCs w:val="24"/>
        </w:rPr>
        <w:t xml:space="preserve"> Ирина Анатольевна</w:t>
      </w:r>
      <w:r w:rsidR="0081343F" w:rsidRPr="00FE38A8">
        <w:rPr>
          <w:rFonts w:ascii="Times New Roman" w:hAnsi="Times New Roman"/>
          <w:sz w:val="24"/>
          <w:szCs w:val="24"/>
        </w:rPr>
        <w:t xml:space="preserve">, </w:t>
      </w:r>
      <w:r w:rsidR="001E7B8C">
        <w:rPr>
          <w:rFonts w:ascii="Times New Roman" w:hAnsi="Times New Roman"/>
          <w:sz w:val="24"/>
          <w:szCs w:val="24"/>
        </w:rPr>
        <w:t>доцент</w:t>
      </w:r>
      <w:r w:rsidR="0081343F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5B4FE1" w:rsidRPr="00A92673" w:rsidRDefault="005B4FE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BD713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.В.ДВ.05</w:t>
      </w:r>
      <w:r w:rsidR="0081343F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81343F" w:rsidRPr="00FE38A8">
        <w:rPr>
          <w:rFonts w:ascii="Times New Roman" w:hAnsi="Times New Roman"/>
          <w:b/>
          <w:i/>
          <w:sz w:val="24"/>
          <w:szCs w:val="24"/>
        </w:rPr>
        <w:t>2  Адаптивная физическая культура</w:t>
      </w:r>
    </w:p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D24C03" w:rsidRDefault="00206A93" w:rsidP="00D24C03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D24C03" w:rsidRDefault="00206A93" w:rsidP="00D24C03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D24C03" w:rsidRDefault="00206A93" w:rsidP="00D24C03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24C0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81582E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FE38A8" w:rsidRDefault="0081343F" w:rsidP="00D24C03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b w:val="0"/>
          <w:szCs w:val="24"/>
          <w:u w:val="none"/>
        </w:rPr>
      </w:pPr>
      <w:r w:rsidRPr="00FE38A8">
        <w:rPr>
          <w:szCs w:val="24"/>
          <w:u w:val="none"/>
        </w:rPr>
        <w:tab/>
        <w:t>1. Цель изучения дисциплины:</w:t>
      </w:r>
      <w:r w:rsidRPr="00FE38A8">
        <w:rPr>
          <w:b w:val="0"/>
          <w:szCs w:val="24"/>
          <w:u w:val="none"/>
        </w:rPr>
        <w:t xml:space="preserve"> формирование у студента жизненно и </w:t>
      </w:r>
      <w:proofErr w:type="spellStart"/>
      <w:proofErr w:type="gramStart"/>
      <w:r w:rsidRPr="00FE38A8">
        <w:rPr>
          <w:b w:val="0"/>
          <w:szCs w:val="24"/>
          <w:u w:val="none"/>
        </w:rPr>
        <w:t>профес-сионально</w:t>
      </w:r>
      <w:proofErr w:type="spellEnd"/>
      <w:proofErr w:type="gramEnd"/>
      <w:r w:rsidRPr="00FE38A8">
        <w:rPr>
          <w:b w:val="0"/>
          <w:szCs w:val="24"/>
          <w:u w:val="none"/>
        </w:rPr>
        <w:t xml:space="preserve"> важных знаний, умений и навыков, </w:t>
      </w:r>
      <w:proofErr w:type="spellStart"/>
      <w:r w:rsidRPr="00FE38A8">
        <w:rPr>
          <w:b w:val="0"/>
          <w:szCs w:val="24"/>
          <w:u w:val="none"/>
        </w:rPr>
        <w:t>п</w:t>
      </w:r>
      <w:proofErr w:type="spellEnd"/>
      <w:r w:rsidRPr="00FE38A8">
        <w:rPr>
          <w:b w:val="0"/>
          <w:szCs w:val="24"/>
          <w:u w:val="none"/>
          <w:lang w:val="be-BY"/>
        </w:rPr>
        <w:t>озволяющих с помощью средств и методов адаптивной физической культуры обеспечить максимальное развитие  жизнеспособности человека с отклонениями в состоянии здоровья (инвалида), поддержание у него оптимального психофизического состояния и возможности самореализации в социуме.</w:t>
      </w:r>
      <w:r w:rsidRPr="00FE38A8">
        <w:rPr>
          <w:b w:val="0"/>
          <w:szCs w:val="24"/>
          <w:u w:val="none"/>
        </w:rPr>
        <w:t xml:space="preserve"> </w:t>
      </w:r>
    </w:p>
    <w:p w:rsidR="0081343F" w:rsidRPr="00FE38A8" w:rsidRDefault="0081343F" w:rsidP="00D24C0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5"/>
        <w:widowControl w:val="0"/>
        <w:numPr>
          <w:ilvl w:val="0"/>
          <w:numId w:val="55"/>
        </w:numPr>
        <w:tabs>
          <w:tab w:val="left" w:pos="284"/>
        </w:tabs>
        <w:spacing w:line="276" w:lineRule="auto"/>
        <w:ind w:left="0" w:firstLine="0"/>
      </w:pPr>
      <w:r w:rsidRPr="00FE38A8">
        <w:t>ознакомление с научно-биологическими и практическими основами адаптивной физической культуры;</w:t>
      </w:r>
    </w:p>
    <w:p w:rsidR="0081343F" w:rsidRPr="00FE38A8" w:rsidRDefault="0081343F" w:rsidP="007B6EC4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firstLine="0"/>
        <w:jc w:val="both"/>
        <w:rPr>
          <w:b w:val="0"/>
          <w:szCs w:val="24"/>
          <w:u w:val="none"/>
          <w:lang w:val="be-BY"/>
        </w:rPr>
      </w:pPr>
      <w:proofErr w:type="spellStart"/>
      <w:r w:rsidRPr="00FE38A8">
        <w:rPr>
          <w:b w:val="0"/>
          <w:szCs w:val="24"/>
          <w:u w:val="none"/>
        </w:rPr>
        <w:t>ф</w:t>
      </w:r>
      <w:proofErr w:type="spellEnd"/>
      <w:r w:rsidRPr="00FE38A8">
        <w:rPr>
          <w:b w:val="0"/>
          <w:szCs w:val="24"/>
          <w:u w:val="none"/>
          <w:lang w:val="be-BY"/>
        </w:rPr>
        <w:t xml:space="preserve">ормирование у студентов  профессиональное мировоззрение, интереса к проблемам адаптивного физического воспитания;  </w:t>
      </w:r>
    </w:p>
    <w:p w:rsidR="0081343F" w:rsidRPr="00FE38A8" w:rsidRDefault="0081343F" w:rsidP="007B6EC4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>стремления к самостоятельной творческой деятельности; гуманистическую ориентацию;</w:t>
      </w:r>
    </w:p>
    <w:p w:rsidR="0081343F" w:rsidRPr="00FE38A8" w:rsidRDefault="0081343F" w:rsidP="007B6EC4">
      <w:pPr>
        <w:pStyle w:val="ab"/>
        <w:numPr>
          <w:ilvl w:val="0"/>
          <w:numId w:val="55"/>
        </w:numPr>
        <w:tabs>
          <w:tab w:val="left" w:pos="-142"/>
          <w:tab w:val="left" w:pos="284"/>
          <w:tab w:val="left" w:pos="567"/>
        </w:tabs>
        <w:suppressAutoHyphens w:val="0"/>
        <w:spacing w:line="276" w:lineRule="auto"/>
        <w:ind w:left="0" w:right="340" w:firstLine="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>обеспечить освоение основ фундаментальных знаний теории адаптивного физического воспитания, общих закономерностей и частных методических подходов к  процессу гармонизации всех сторон и свойств индивида с отклонениями в состоянии здоровья.</w:t>
      </w:r>
    </w:p>
    <w:p w:rsidR="0081343F" w:rsidRPr="00FE38A8" w:rsidRDefault="0081343F" w:rsidP="00D24C03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>основные педагогические принципы А</w:t>
      </w:r>
      <w:r w:rsidR="00EC2A2A">
        <w:rPr>
          <w:b w:val="0"/>
          <w:szCs w:val="24"/>
          <w:u w:val="none"/>
          <w:lang w:val="be-BY"/>
        </w:rPr>
        <w:t>ФВ</w:t>
      </w:r>
      <w:r w:rsidRPr="00FE38A8">
        <w:rPr>
          <w:b w:val="0"/>
          <w:szCs w:val="24"/>
          <w:u w:val="none"/>
          <w:lang w:val="be-BY"/>
        </w:rPr>
        <w:t>;</w:t>
      </w:r>
    </w:p>
    <w:p w:rsidR="0081343F" w:rsidRPr="00FE38A8" w:rsidRDefault="00EC2A2A" w:rsidP="007B6EC4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>
        <w:rPr>
          <w:b w:val="0"/>
          <w:szCs w:val="24"/>
          <w:u w:val="none"/>
          <w:lang w:val="be-BY"/>
        </w:rPr>
        <w:t>формы  организации  АФВ</w:t>
      </w:r>
      <w:r w:rsidR="0081343F" w:rsidRPr="00FE38A8">
        <w:rPr>
          <w:b w:val="0"/>
          <w:szCs w:val="24"/>
          <w:u w:val="none"/>
          <w:lang w:val="be-BY"/>
        </w:rPr>
        <w:t>;</w:t>
      </w:r>
    </w:p>
    <w:p w:rsidR="0081343F" w:rsidRPr="00FE38A8" w:rsidRDefault="0081343F" w:rsidP="007B6EC4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>особенности физического развития,  двигательных способностей ивалидов и ли</w:t>
      </w:r>
      <w:r w:rsidR="00EC2A2A">
        <w:rPr>
          <w:b w:val="0"/>
          <w:szCs w:val="24"/>
          <w:u w:val="none"/>
          <w:lang w:val="be-BY"/>
        </w:rPr>
        <w:t>ц с ограниченными возможностям</w:t>
      </w:r>
      <w:r w:rsidRPr="00FE38A8">
        <w:rPr>
          <w:b w:val="0"/>
          <w:szCs w:val="24"/>
          <w:u w:val="none"/>
          <w:lang w:val="be-BY"/>
        </w:rPr>
        <w:t>;</w:t>
      </w:r>
    </w:p>
    <w:p w:rsidR="0081343F" w:rsidRPr="00FE38A8" w:rsidRDefault="0081343F" w:rsidP="007B6EC4">
      <w:pPr>
        <w:pStyle w:val="ab"/>
        <w:numPr>
          <w:ilvl w:val="0"/>
          <w:numId w:val="56"/>
        </w:numPr>
        <w:tabs>
          <w:tab w:val="left" w:pos="-142"/>
          <w:tab w:val="left" w:pos="284"/>
        </w:tabs>
        <w:suppressAutoHyphens w:val="0"/>
        <w:spacing w:line="276" w:lineRule="auto"/>
        <w:ind w:left="0" w:right="113" w:hanging="2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 xml:space="preserve">медико-физиологические предпосылки построения частных методик </w:t>
      </w:r>
      <w:r w:rsidR="00EC2A2A">
        <w:rPr>
          <w:b w:val="0"/>
          <w:szCs w:val="24"/>
          <w:u w:val="none"/>
          <w:lang w:val="be-BY"/>
        </w:rPr>
        <w:t>для лиц с отклонениями здоровья</w:t>
      </w:r>
      <w:r w:rsidRPr="00FE38A8">
        <w:rPr>
          <w:b w:val="0"/>
          <w:szCs w:val="24"/>
          <w:u w:val="none"/>
          <w:lang w:val="be-BY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val="be-BY"/>
        </w:rPr>
      </w:pPr>
      <w:r w:rsidRPr="00FE38A8">
        <w:rPr>
          <w:rFonts w:ascii="Times New Roman" w:hAnsi="Times New Roman"/>
          <w:sz w:val="24"/>
          <w:szCs w:val="24"/>
          <w:lang w:val="be-BY"/>
        </w:rPr>
        <w:t>особенности  методов и методических приемов АФВ  в различные периоды жизни лиц с от</w:t>
      </w:r>
      <w:r w:rsidR="00EC2A2A">
        <w:rPr>
          <w:rFonts w:ascii="Times New Roman" w:hAnsi="Times New Roman"/>
          <w:sz w:val="24"/>
          <w:szCs w:val="24"/>
          <w:lang w:val="be-BY"/>
        </w:rPr>
        <w:t>клонениями в состоянии здоровья</w:t>
      </w:r>
      <w:r w:rsidRPr="00FE38A8">
        <w:rPr>
          <w:rFonts w:ascii="Times New Roman" w:hAnsi="Times New Roman"/>
          <w:sz w:val="24"/>
          <w:szCs w:val="24"/>
          <w:lang w:val="be-BY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7B6EC4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традиционные и инновационные средства, формы и методы АФК с различными категориями и возрастными группа</w:t>
      </w:r>
      <w:r w:rsidR="00EC2A2A">
        <w:rPr>
          <w:rFonts w:ascii="Times New Roman" w:hAnsi="Times New Roman"/>
          <w:sz w:val="24"/>
          <w:szCs w:val="24"/>
        </w:rPr>
        <w:t>ми населения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FE38A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связи и строить свою работу с учетом знаний философских, медико-биологических основ здоровья и здоров</w:t>
      </w:r>
      <w:r w:rsidR="00EC2A2A">
        <w:rPr>
          <w:rFonts w:ascii="Times New Roman" w:hAnsi="Times New Roman"/>
          <w:sz w:val="24"/>
          <w:szCs w:val="24"/>
        </w:rPr>
        <w:t>ого образа жизни человека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планировать и проводить основные виды АФК</w:t>
      </w:r>
      <w:r w:rsidR="00EC2A2A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 детьми школьного возраста, взрослыми людьми с учетом отклонений в состоянии их здоровья, а так же санитарно-гигиенических, климатических, региональных и национальных</w:t>
      </w:r>
      <w:r w:rsidR="00EC2A2A">
        <w:rPr>
          <w:rFonts w:ascii="Times New Roman" w:hAnsi="Times New Roman"/>
          <w:sz w:val="24"/>
          <w:szCs w:val="24"/>
        </w:rPr>
        <w:t xml:space="preserve"> особенностей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навыки научно-методической деятельности для решения конкретных задач, возникающих в процессе проведения физкультурно-оздоровите</w:t>
      </w:r>
      <w:r w:rsidR="00EC2A2A">
        <w:rPr>
          <w:rFonts w:ascii="Times New Roman" w:hAnsi="Times New Roman"/>
          <w:sz w:val="24"/>
          <w:szCs w:val="24"/>
        </w:rPr>
        <w:t>льных занятий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7B6EC4">
      <w:pPr>
        <w:pStyle w:val="a3"/>
        <w:numPr>
          <w:ilvl w:val="0"/>
          <w:numId w:val="5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применять методы врачебно-педагогического контроля в конкретных ситуациях профессион</w:t>
      </w:r>
      <w:r w:rsidR="00EC2A2A">
        <w:rPr>
          <w:rFonts w:ascii="Times New Roman" w:hAnsi="Times New Roman"/>
          <w:sz w:val="24"/>
          <w:szCs w:val="24"/>
        </w:rPr>
        <w:t>альной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определять причину ошибок и находить методику их устранения в процессе освоения обучаемыми двигательных действий и развития</w:t>
      </w:r>
      <w:r w:rsidR="00EC2A2A">
        <w:rPr>
          <w:rFonts w:ascii="Times New Roman" w:hAnsi="Times New Roman"/>
          <w:sz w:val="24"/>
          <w:szCs w:val="24"/>
        </w:rPr>
        <w:t xml:space="preserve"> физических качеств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7B6EC4">
      <w:pPr>
        <w:pStyle w:val="ab"/>
        <w:numPr>
          <w:ilvl w:val="0"/>
          <w:numId w:val="58"/>
        </w:numPr>
        <w:tabs>
          <w:tab w:val="left" w:pos="142"/>
        </w:tabs>
        <w:suppressAutoHyphens w:val="0"/>
        <w:spacing w:line="276" w:lineRule="auto"/>
        <w:ind w:left="340" w:right="170"/>
        <w:jc w:val="both"/>
        <w:rPr>
          <w:b w:val="0"/>
          <w:szCs w:val="24"/>
          <w:u w:val="none"/>
          <w:lang w:val="be-BY"/>
        </w:rPr>
      </w:pPr>
      <w:r w:rsidRPr="00FE38A8">
        <w:rPr>
          <w:b w:val="0"/>
          <w:szCs w:val="24"/>
          <w:u w:val="none"/>
          <w:lang w:val="be-BY"/>
        </w:rPr>
        <w:t xml:space="preserve"> разрабатывать и применять методику АФК с учетом основного дефекта и сопутствующих нарушени</w:t>
      </w:r>
      <w:r w:rsidR="00EC2A2A">
        <w:rPr>
          <w:b w:val="0"/>
          <w:szCs w:val="24"/>
          <w:u w:val="none"/>
          <w:lang w:val="be-BY"/>
        </w:rPr>
        <w:t>й здоровья инвалида</w:t>
      </w:r>
      <w:r w:rsidR="00EC2A2A" w:rsidRPr="00EC2A2A">
        <w:rPr>
          <w:b w:val="0"/>
          <w:szCs w:val="24"/>
          <w:u w:val="none"/>
        </w:rPr>
        <w:t>;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lang w:val="be-BY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способностями осуществлять контроль и самоконтроль за состоянием организма в процессе </w:t>
      </w:r>
      <w:r w:rsidR="00EC2A2A">
        <w:rPr>
          <w:rFonts w:ascii="Times New Roman" w:hAnsi="Times New Roman"/>
          <w:sz w:val="24"/>
          <w:szCs w:val="24"/>
        </w:rPr>
        <w:t>занятий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1343F" w:rsidRPr="00FE38A8" w:rsidRDefault="0081343F" w:rsidP="00D24C0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ОПК-6 – готовность</w:t>
      </w:r>
      <w:r w:rsidR="007D3482">
        <w:rPr>
          <w:rFonts w:ascii="Times New Roman" w:hAnsi="Times New Roman"/>
          <w:iCs/>
          <w:sz w:val="24"/>
          <w:szCs w:val="24"/>
        </w:rPr>
        <w:t>ю</w:t>
      </w:r>
      <w:r w:rsidRPr="00FE38A8">
        <w:rPr>
          <w:rFonts w:ascii="Times New Roman" w:hAnsi="Times New Roman"/>
          <w:iCs/>
          <w:sz w:val="24"/>
          <w:szCs w:val="24"/>
        </w:rPr>
        <w:t xml:space="preserve"> к обеспечению охраны жизни и здоровья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D24C03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вне</w:t>
      </w:r>
      <w:r w:rsidR="005F193C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учебной деятельности</w:t>
      </w:r>
      <w:r w:rsidR="005F193C">
        <w:rPr>
          <w:rFonts w:ascii="Times New Roman" w:hAnsi="Times New Roman"/>
          <w:iCs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FE38A8" w:rsidRDefault="0081343F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7132" w:rsidRPr="00FE38A8" w:rsidRDefault="0081343F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BD7132" w:rsidRPr="00FE38A8">
        <w:rPr>
          <w:rFonts w:ascii="Times New Roman" w:hAnsi="Times New Roman"/>
          <w:sz w:val="24"/>
          <w:szCs w:val="24"/>
        </w:rPr>
        <w:t xml:space="preserve"> курс 3, сессия 3.</w:t>
      </w:r>
    </w:p>
    <w:p w:rsidR="005B4FE1" w:rsidRPr="00FE38A8" w:rsidRDefault="0081343F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5B4FE1" w:rsidRPr="00FE38A8" w:rsidRDefault="005B4FE1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ы;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</w:rPr>
        <w:tab/>
      </w:r>
    </w:p>
    <w:p w:rsidR="00427C17" w:rsidRPr="00A92673" w:rsidRDefault="005B4FE1" w:rsidP="0081582E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FE38A8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="00744057" w:rsidRPr="00FE38A8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6A53DD">
        <w:rPr>
          <w:rFonts w:ascii="Times New Roman" w:hAnsi="Times New Roman"/>
          <w:sz w:val="24"/>
          <w:szCs w:val="24"/>
        </w:rPr>
        <w:t>доцент</w:t>
      </w:r>
      <w:r w:rsidR="00744057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1343F" w:rsidRPr="00FE38A8" w:rsidRDefault="00BD7132" w:rsidP="00FE38A8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.В.ДВ.06</w:t>
      </w:r>
      <w:r w:rsidR="0081343F"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.</w:t>
      </w:r>
      <w:r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0</w:t>
      </w:r>
      <w:r w:rsidR="0081343F" w:rsidRPr="00FE38A8">
        <w:rPr>
          <w:rFonts w:ascii="Times New Roman" w:eastAsia="Times New Roman" w:hAnsi="Times New Roman"/>
          <w:b/>
          <w:i/>
          <w:sz w:val="24"/>
          <w:szCs w:val="24"/>
          <w:shd w:val="clear" w:color="auto" w:fill="FFFFFF"/>
        </w:rPr>
        <w:t>1 Физкультурно-спортивные сооружения</w:t>
      </w:r>
    </w:p>
    <w:p w:rsidR="0081343F" w:rsidRPr="0081582E" w:rsidRDefault="0081343F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5F193C" w:rsidRDefault="00206A93" w:rsidP="005F193C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5F193C" w:rsidRDefault="00206A93" w:rsidP="005F193C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5F193C" w:rsidRDefault="00206A93" w:rsidP="005F193C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5F193C" w:rsidRDefault="00206A93" w:rsidP="005F193C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81582E" w:rsidRDefault="00206A93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81343F" w:rsidRPr="00FE38A8" w:rsidRDefault="0081343F" w:rsidP="005F193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eastAsia="Times New Roman" w:hAnsi="Times New Roman"/>
          <w:sz w:val="24"/>
          <w:szCs w:val="24"/>
        </w:rPr>
        <w:t>Целью освоения учебной дисциплины «Физкультурно-спортивные сооружения» является совершенствование профессиональной подготовки студентов на  основе синтеза учебной, научной и методико-практической деятельности в формировании профессиональных навыков, умений, необходимых будущему специалисту для успешного решения основных задач физического воспитания различного рода образовательных учреждений.</w:t>
      </w:r>
    </w:p>
    <w:p w:rsidR="0081343F" w:rsidRPr="00FE38A8" w:rsidRDefault="0081343F" w:rsidP="005F193C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FE38A8">
        <w:rPr>
          <w:szCs w:val="24"/>
          <w:u w:val="none"/>
        </w:rPr>
        <w:tab/>
        <w:t xml:space="preserve">2. Задачи изучения дисциплины: 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понимание роли физической культуры в развитии личности и подготовке ее к профессиональной деятельности;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знание научно-практических основ физической культуры и здорового образа жизни;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– формирование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мотивационно-ценностного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отношения к 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овладение системой практических умений и навыков, обеспе</w:t>
      </w: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профессии;</w:t>
      </w:r>
    </w:p>
    <w:p w:rsidR="0081343F" w:rsidRPr="00FE38A8" w:rsidRDefault="0081343F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81343F" w:rsidRPr="00FE38A8" w:rsidRDefault="0081343F" w:rsidP="005F193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81343F" w:rsidRPr="00FE38A8" w:rsidRDefault="0081343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базовые правовые знания в сферах образования, физической культуры, с</w:t>
      </w:r>
      <w:r w:rsidR="00EC2A2A">
        <w:rPr>
          <w:rFonts w:ascii="Times New Roman" w:eastAsia="Times New Roman" w:hAnsi="Times New Roman"/>
          <w:sz w:val="24"/>
          <w:szCs w:val="24"/>
        </w:rPr>
        <w:t>порта и основ безопасности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основы проектирования строительства и эксплуатации физкультур</w:t>
      </w:r>
      <w:r w:rsidR="00EC2A2A">
        <w:rPr>
          <w:rFonts w:ascii="Times New Roman" w:eastAsia="Times New Roman" w:hAnsi="Times New Roman"/>
          <w:sz w:val="24"/>
          <w:szCs w:val="24"/>
        </w:rPr>
        <w:t>но-спортивных сооружений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технику безопасности на занятиях физической культурой в муниципальных обр</w:t>
      </w:r>
      <w:r w:rsidR="00EC2A2A">
        <w:rPr>
          <w:rFonts w:ascii="Times New Roman" w:eastAsia="Times New Roman" w:hAnsi="Times New Roman"/>
          <w:sz w:val="24"/>
          <w:szCs w:val="24"/>
        </w:rPr>
        <w:t>азовательных учреждениях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– взаимосвязь физических нагрузок и функциональн</w:t>
      </w:r>
      <w:r w:rsidR="00EC2A2A">
        <w:rPr>
          <w:rFonts w:ascii="Times New Roman" w:eastAsia="Times New Roman" w:hAnsi="Times New Roman"/>
          <w:sz w:val="24"/>
          <w:szCs w:val="24"/>
        </w:rPr>
        <w:t>ых возможностей организма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современные достижения в области физической культуры и спорта, социальную значимость професси</w:t>
      </w:r>
      <w:r w:rsidR="00EC2A2A">
        <w:rPr>
          <w:rFonts w:ascii="Times New Roman" w:eastAsia="Times New Roman" w:hAnsi="Times New Roman"/>
          <w:sz w:val="24"/>
          <w:szCs w:val="24"/>
        </w:rPr>
        <w:t>и в современном обществе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знать методики необходимые для обучения двигательным действиям и совершенствования физических и психи</w:t>
      </w:r>
      <w:r w:rsidR="00EC2A2A">
        <w:rPr>
          <w:rFonts w:ascii="Times New Roman" w:eastAsia="Times New Roman" w:hAnsi="Times New Roman"/>
          <w:sz w:val="24"/>
          <w:szCs w:val="24"/>
        </w:rPr>
        <w:t>ческих качеств обучающихся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применять полученные знания в практической д</w:t>
      </w:r>
      <w:r w:rsidR="00EC2A2A">
        <w:rPr>
          <w:rFonts w:ascii="Times New Roman" w:eastAsia="Times New Roman" w:hAnsi="Times New Roman"/>
          <w:sz w:val="24"/>
          <w:szCs w:val="24"/>
        </w:rPr>
        <w:t>еятельности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lastRenderedPageBreak/>
        <w:t>– овладеть практикой строительства простейших спортивных сооружений, не требующих больших материальных и финансовых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 затрат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сооружать  простейшие спортивные объекты и тренажеры (спортивные площадки, полосы пре</w:t>
      </w:r>
      <w:r w:rsidR="00EC2A2A">
        <w:rPr>
          <w:rFonts w:ascii="Times New Roman" w:eastAsia="Times New Roman" w:hAnsi="Times New Roman"/>
          <w:sz w:val="24"/>
          <w:szCs w:val="24"/>
        </w:rPr>
        <w:t>пятствий и т. д.)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81343F" w:rsidRPr="00EC2A2A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применять современные методы диагностирования, осуществлять педагогическое сопровождение процессов социализации и професс</w:t>
      </w:r>
      <w:r w:rsidR="00EC2A2A">
        <w:rPr>
          <w:rFonts w:ascii="Times New Roman" w:eastAsia="Times New Roman" w:hAnsi="Times New Roman"/>
          <w:sz w:val="24"/>
          <w:szCs w:val="24"/>
        </w:rPr>
        <w:t>ионального самоопределения</w:t>
      </w:r>
      <w:r w:rsidR="00EC2A2A" w:rsidRPr="00EC2A2A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tabs>
          <w:tab w:val="left" w:pos="284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ab/>
        <w:t>выбирать места для занятий, обеспечивать безопасность занимающихся и зрителе</w:t>
      </w:r>
      <w:r w:rsidR="00EC2A2A">
        <w:rPr>
          <w:rFonts w:ascii="Times New Roman" w:eastAsia="Times New Roman" w:hAnsi="Times New Roman"/>
          <w:sz w:val="24"/>
          <w:szCs w:val="24"/>
        </w:rPr>
        <w:t>й на спортивных объектах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81343F" w:rsidRPr="00FE38A8" w:rsidRDefault="0081343F" w:rsidP="00FE38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организацией мероприятий по благоустройству, ремонту и строительству спортивных сооружений, материально- техниче</w:t>
      </w:r>
      <w:r w:rsidR="00EC2A2A">
        <w:rPr>
          <w:rFonts w:ascii="Times New Roman" w:eastAsia="Times New Roman" w:hAnsi="Times New Roman"/>
          <w:sz w:val="24"/>
          <w:szCs w:val="24"/>
        </w:rPr>
        <w:t>ского обеспечения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составлением необходимой документации по учету и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 отчетности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современными методами диагностирования эксплуатации и содержания спортивных зданий и сооружений различного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 назначения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81343F" w:rsidRPr="00FE38A8" w:rsidRDefault="0081343F" w:rsidP="00FE38A8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–  необходимым для профессиональной деятельности набором методических приемов и </w:t>
      </w:r>
      <w:r w:rsidR="00EC2A2A">
        <w:rPr>
          <w:rFonts w:ascii="Times New Roman" w:eastAsia="Times New Roman" w:hAnsi="Times New Roman"/>
          <w:sz w:val="24"/>
          <w:szCs w:val="24"/>
        </w:rPr>
        <w:t>знаний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FE38A8" w:rsidRDefault="0081343F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5F193C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5F193C">
        <w:rPr>
          <w:rFonts w:ascii="Times New Roman" w:eastAsia="Times New Roman" w:hAnsi="Times New Roman"/>
          <w:sz w:val="24"/>
          <w:szCs w:val="24"/>
        </w:rPr>
        <w:t>.</w:t>
      </w:r>
    </w:p>
    <w:p w:rsidR="0081343F" w:rsidRPr="00FE38A8" w:rsidRDefault="0081343F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</w:rPr>
        <w:t>занимающихся</w:t>
      </w:r>
      <w:proofErr w:type="gramEnd"/>
      <w:r w:rsidR="005F193C">
        <w:rPr>
          <w:rFonts w:ascii="Times New Roman" w:eastAsia="Times New Roman" w:hAnsi="Times New Roman"/>
          <w:sz w:val="24"/>
          <w:szCs w:val="24"/>
        </w:rPr>
        <w:t>.</w:t>
      </w:r>
    </w:p>
    <w:p w:rsidR="005F193C" w:rsidRDefault="00BD7132" w:rsidP="005F193C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ПК-6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5F193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1343F" w:rsidRPr="00FE38A8" w:rsidRDefault="0081343F" w:rsidP="005F193C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81343F" w:rsidRPr="00FE38A8" w:rsidRDefault="0081343F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81343F" w:rsidRPr="00FE38A8" w:rsidRDefault="0081343F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BD7132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BD7132" w:rsidRPr="00FE38A8">
        <w:rPr>
          <w:rFonts w:ascii="Times New Roman" w:hAnsi="Times New Roman"/>
          <w:sz w:val="24"/>
          <w:szCs w:val="24"/>
        </w:rPr>
        <w:t xml:space="preserve">курс 6, сессия 1. </w:t>
      </w:r>
    </w:p>
    <w:p w:rsidR="005B4FE1" w:rsidRPr="00FE38A8" w:rsidRDefault="0081343F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</w:t>
      </w:r>
      <w:r w:rsidR="00744057" w:rsidRPr="00FE38A8">
        <w:rPr>
          <w:rFonts w:ascii="Times New Roman" w:hAnsi="Times New Roman"/>
          <w:b/>
          <w:sz w:val="24"/>
          <w:szCs w:val="24"/>
        </w:rPr>
        <w:t>: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744057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>. наук,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доцент,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B4FE1" w:rsidRPr="00FE38A8" w:rsidRDefault="005B4FE1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Default="00086472" w:rsidP="0081582E">
      <w:pPr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</w:rPr>
        <w:t>.В.ДВ.06.02  Профессионально-прикладная физическая подготовка</w:t>
      </w:r>
    </w:p>
    <w:p w:rsidR="0081582E" w:rsidRPr="0081582E" w:rsidRDefault="0081582E" w:rsidP="0081582E">
      <w:pPr>
        <w:spacing w:after="0"/>
        <w:jc w:val="center"/>
        <w:rPr>
          <w:rFonts w:ascii="Times New Roman" w:eastAsia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5F193C" w:rsidRDefault="00206A93" w:rsidP="005F193C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5F193C" w:rsidRDefault="00206A93" w:rsidP="005F193C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5F193C" w:rsidRDefault="00206A93" w:rsidP="005F193C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5F193C" w:rsidRDefault="00206A93" w:rsidP="005F193C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FE38A8" w:rsidRDefault="00206A93" w:rsidP="00FE38A8">
      <w:pPr>
        <w:spacing w:after="0"/>
        <w:jc w:val="center"/>
        <w:rPr>
          <w:rFonts w:ascii="Times New Roman" w:eastAsia="Times New Roman" w:hAnsi="Times New Roman"/>
          <w:i/>
          <w:sz w:val="24"/>
          <w:szCs w:val="24"/>
          <w:u w:val="single"/>
        </w:rPr>
      </w:pPr>
    </w:p>
    <w:p w:rsidR="00086472" w:rsidRPr="00FE38A8" w:rsidRDefault="00086472" w:rsidP="005F193C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Pr="00FE38A8">
        <w:rPr>
          <w:rFonts w:ascii="Times New Roman" w:eastAsia="Times New Roman" w:hAnsi="Times New Roman"/>
          <w:sz w:val="24"/>
          <w:szCs w:val="24"/>
        </w:rPr>
        <w:t>овладение прикладными умениями и навыками являющихся элементами отдельных видов спорта, формирование прикладных знаний, физических и специальных качеств, умений и навыков,  способствующих достижению объективной готовности к будущей  успешной профессиональной деятельности, приобретение прикладных знаний (знаний и умений применения средств физической культуры и спорта в режиме труда и отдыха с учетом меняющихся условий труда и быта, возрастных особенностей.</w:t>
      </w:r>
      <w:proofErr w:type="gramEnd"/>
    </w:p>
    <w:p w:rsidR="00086472" w:rsidRPr="00FE38A8" w:rsidRDefault="00086472" w:rsidP="005F193C">
      <w:pPr>
        <w:pStyle w:val="ab"/>
        <w:tabs>
          <w:tab w:val="left" w:pos="-142"/>
          <w:tab w:val="left" w:pos="567"/>
        </w:tabs>
        <w:spacing w:line="276" w:lineRule="auto"/>
        <w:ind w:left="-142" w:right="-141" w:firstLine="284"/>
        <w:jc w:val="both"/>
        <w:rPr>
          <w:szCs w:val="24"/>
          <w:u w:val="none"/>
        </w:rPr>
      </w:pPr>
      <w:r w:rsidRPr="00FE38A8">
        <w:rPr>
          <w:szCs w:val="24"/>
          <w:u w:val="none"/>
        </w:rPr>
        <w:tab/>
        <w:t xml:space="preserve">2. Задачи изучения дисциплины: </w:t>
      </w:r>
    </w:p>
    <w:p w:rsidR="00086472" w:rsidRPr="00FE38A8" w:rsidRDefault="00086472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добиться прочного усвоения студентами знаний, составляющих содержание современной теории и методики педагогической диагностики на уровне соответствующем квалификации бакалавра;</w:t>
      </w:r>
    </w:p>
    <w:p w:rsidR="00086472" w:rsidRPr="00FE38A8" w:rsidRDefault="00086472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 знание научно-практических основ физической культуры и здорового образа жизни;</w:t>
      </w:r>
    </w:p>
    <w:p w:rsidR="00086472" w:rsidRPr="00FE38A8" w:rsidRDefault="00086472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воспитать у будущих специалистов способность обобщенно осмысливать диагностическую информацию и на основе полученных выводов планировать дальнейшую профессиональную деятельность;</w:t>
      </w:r>
    </w:p>
    <w:p w:rsidR="00086472" w:rsidRPr="00FE38A8" w:rsidRDefault="00086472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pacing w:val="-1"/>
          <w:sz w:val="24"/>
          <w:szCs w:val="24"/>
          <w:shd w:val="clear" w:color="auto" w:fill="FFFFFF"/>
        </w:rPr>
        <w:t>– сформировать у студентов умения использовать приобретенные знания теоретико-методического характера для решения практических задач, возникающих в профессиональной деятельности</w:t>
      </w: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;</w:t>
      </w:r>
    </w:p>
    <w:p w:rsidR="00086472" w:rsidRPr="00FE38A8" w:rsidRDefault="00086472" w:rsidP="00FE38A8">
      <w:pPr>
        <w:tabs>
          <w:tab w:val="left" w:pos="0"/>
        </w:tabs>
        <w:spacing w:after="0"/>
        <w:ind w:right="-81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eastAsia="Times New Roman" w:hAnsi="Times New Roman"/>
          <w:sz w:val="24"/>
          <w:szCs w:val="24"/>
          <w:shd w:val="clear" w:color="auto" w:fill="FFFFFF"/>
        </w:rPr>
        <w:t>– обеспечение общей и профессионально-прикладной физической подготовленности, определяющей психофизическую готовность студента к будущей профессии.</w:t>
      </w:r>
    </w:p>
    <w:p w:rsidR="00086472" w:rsidRPr="00FE38A8" w:rsidRDefault="00086472" w:rsidP="005F193C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основные особенности использования средств  и методов взаимодействия с участниками культурно прос</w:t>
      </w:r>
      <w:r w:rsidR="00EC2A2A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 – структуру и специфику собственной профессиональной деятельности в процессе решения зад</w:t>
      </w:r>
      <w:r w:rsidR="00EC2A2A">
        <w:rPr>
          <w:rFonts w:ascii="Times New Roman" w:eastAsia="Times New Roman" w:hAnsi="Times New Roman"/>
          <w:sz w:val="24"/>
          <w:szCs w:val="24"/>
        </w:rPr>
        <w:t>ач физического воспитания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keepNext/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 – содержание и особенности деятельности занимающихся различного возраста по реализации задач  профессионально-прикладн</w:t>
      </w:r>
      <w:r w:rsidR="00EC2A2A">
        <w:rPr>
          <w:rFonts w:ascii="Times New Roman" w:eastAsia="Times New Roman" w:hAnsi="Times New Roman"/>
          <w:sz w:val="24"/>
          <w:szCs w:val="24"/>
        </w:rPr>
        <w:t>ой физической подготовке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– перечень форм, средств и методов организации в культурно прос</w:t>
      </w:r>
      <w:r w:rsidR="00EC2A2A">
        <w:rPr>
          <w:rFonts w:ascii="Times New Roman" w:eastAsia="Times New Roman" w:hAnsi="Times New Roman"/>
          <w:sz w:val="24"/>
          <w:szCs w:val="24"/>
        </w:rPr>
        <w:t>ветительской деятельности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EC2A2A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требования к  безопасности, санитарные и гигиенические нормы и правила, методы осуществления профилактики травматизма, приемы оказания п</w:t>
      </w:r>
      <w:r w:rsidR="00EC2A2A">
        <w:rPr>
          <w:rFonts w:ascii="Times New Roman" w:eastAsia="Times New Roman" w:hAnsi="Times New Roman"/>
          <w:sz w:val="24"/>
          <w:szCs w:val="24"/>
        </w:rPr>
        <w:t>ервой доврачебной помощи</w:t>
      </w:r>
      <w:r w:rsidR="00EC2A2A" w:rsidRPr="00EC2A2A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 – осуществлять коммуникативные, организаторские, гностические функции в процессе преподавательской деятель</w:t>
      </w:r>
      <w:r w:rsidR="00EC2A2A">
        <w:rPr>
          <w:rFonts w:ascii="Times New Roman" w:eastAsia="Times New Roman" w:hAnsi="Times New Roman"/>
          <w:sz w:val="24"/>
          <w:szCs w:val="24"/>
        </w:rPr>
        <w:t>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lastRenderedPageBreak/>
        <w:t xml:space="preserve"> –  рационально подбирать средства и методы, способствующие сохранению и укреплению здоровья; поддерживать уровень физической подготовки, обеспечивающий полноц</w:t>
      </w:r>
      <w:r w:rsidR="00EC2A2A">
        <w:rPr>
          <w:rFonts w:ascii="Times New Roman" w:eastAsia="Times New Roman" w:hAnsi="Times New Roman"/>
          <w:sz w:val="24"/>
          <w:szCs w:val="24"/>
        </w:rPr>
        <w:t>енную деятельность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– осуществлять консультативную деятельность по вопросам организации и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</w:rPr>
        <w:t>проведения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 xml:space="preserve"> индивидуальных и коллективных физкультурно-спортивных занятий для ли</w:t>
      </w:r>
      <w:r w:rsidR="00EC2A2A">
        <w:rPr>
          <w:rFonts w:ascii="Times New Roman" w:eastAsia="Times New Roman" w:hAnsi="Times New Roman"/>
          <w:sz w:val="24"/>
          <w:szCs w:val="24"/>
        </w:rPr>
        <w:t>ц разного возраста и пола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обеспечивать в процессе профессиональной деятельности соблюдение требований безопасности, санитарных и гигиенических норм и правил, проводить профилактику травматизма, оказывать </w:t>
      </w:r>
      <w:r w:rsidR="00EC2A2A">
        <w:rPr>
          <w:rFonts w:ascii="Times New Roman" w:eastAsia="Times New Roman" w:hAnsi="Times New Roman"/>
          <w:sz w:val="24"/>
          <w:szCs w:val="24"/>
        </w:rPr>
        <w:t>первую доврачебную помощь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</w:rPr>
        <w:t>навыками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 xml:space="preserve"> направленными на обеспечение охраны жизни и зд</w:t>
      </w:r>
      <w:r w:rsidR="00EC2A2A">
        <w:rPr>
          <w:rFonts w:ascii="Times New Roman" w:eastAsia="Times New Roman" w:hAnsi="Times New Roman"/>
          <w:sz w:val="24"/>
          <w:szCs w:val="24"/>
        </w:rPr>
        <w:t>оровья обучающихся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навыками позволяющими осуществлять педагогическое сопровождение социализации и профессионального са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моопределения </w:t>
      </w:r>
      <w:proofErr w:type="gramStart"/>
      <w:r w:rsidR="00EC2A2A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оценкой результативности учебно-воспитательного процесса с участниками культурно-просветительской деятельности;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навыками позволяющими поддерживать высокий уровень физической подготовки, обеспечивающий полн</w:t>
      </w:r>
      <w:r w:rsidR="00EC2A2A">
        <w:rPr>
          <w:rFonts w:ascii="Times New Roman" w:eastAsia="Times New Roman" w:hAnsi="Times New Roman"/>
          <w:sz w:val="24"/>
          <w:szCs w:val="24"/>
        </w:rPr>
        <w:t>оценную жизнедеятельность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коммуникативными навыками позволяющими находить общий язык с различным</w:t>
      </w:r>
      <w:r w:rsidR="00EC2A2A">
        <w:rPr>
          <w:rFonts w:ascii="Times New Roman" w:eastAsia="Times New Roman" w:hAnsi="Times New Roman"/>
          <w:sz w:val="24"/>
          <w:szCs w:val="24"/>
        </w:rPr>
        <w:t xml:space="preserve"> контингентом </w:t>
      </w:r>
      <w:proofErr w:type="gramStart"/>
      <w:r w:rsidR="00EC2A2A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</w:rPr>
        <w:t>навыками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 xml:space="preserve"> обеспечивающими в процессе профессиональной деятельности соблюдение требований безопасности, санитарных и гигиенических норм и правил, проводить профилактику травматизма, оказывать </w:t>
      </w:r>
      <w:r w:rsidR="00EC2A2A">
        <w:rPr>
          <w:rFonts w:ascii="Times New Roman" w:eastAsia="Times New Roman" w:hAnsi="Times New Roman"/>
          <w:sz w:val="24"/>
          <w:szCs w:val="24"/>
        </w:rPr>
        <w:t>первую доврачебную помощь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ОК-8 – готовностью поддерживать уровень физической подготовки, обеспечивающий полноценную деятельность</w:t>
      </w:r>
      <w:r w:rsidR="005F193C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ОПК- 6  – готовностью к обеспечению охраны жизни и здоровья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5F193C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</w:rPr>
        <w:t>обучающихся</w:t>
      </w:r>
      <w:proofErr w:type="gramEnd"/>
      <w:r w:rsidR="005F193C">
        <w:rPr>
          <w:rFonts w:ascii="Times New Roman" w:eastAsia="Times New Roman" w:hAnsi="Times New Roman"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086472" w:rsidRPr="00FE38A8" w:rsidRDefault="00086472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FE38A8" w:rsidRDefault="00086472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5A018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 –  зачет – курс 6, сессия 1.</w:t>
      </w:r>
    </w:p>
    <w:p w:rsidR="005B4FE1" w:rsidRPr="00FE38A8" w:rsidRDefault="00086472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086472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744057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744057"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5B4FE1" w:rsidRPr="00FE38A8" w:rsidRDefault="005B4FE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744057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74405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FE38A8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.В.ДВ.07.01 Менеджмент в физической культуре и спорте</w:t>
      </w:r>
    </w:p>
    <w:p w:rsidR="00086472" w:rsidRPr="0081582E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19"/>
        <w:gridCol w:w="5352"/>
      </w:tblGrid>
      <w:tr w:rsidR="00206A93" w:rsidRPr="00FE38A8" w:rsidTr="006E04C7">
        <w:tc>
          <w:tcPr>
            <w:tcW w:w="421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352" w:type="dxa"/>
            <w:hideMark/>
          </w:tcPr>
          <w:p w:rsidR="00206A93" w:rsidRPr="005F193C" w:rsidRDefault="00206A93" w:rsidP="005F193C">
            <w:pPr>
              <w:shd w:val="clear" w:color="auto" w:fill="FFFFFF"/>
              <w:spacing w:line="276" w:lineRule="auto"/>
              <w:ind w:left="-108"/>
              <w:rPr>
                <w:rFonts w:ascii="Times New Roman" w:hAnsi="Times New Roman"/>
                <w:i/>
                <w:sz w:val="24"/>
                <w:szCs w:val="24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5F193C" w:rsidRDefault="00206A93" w:rsidP="005F193C">
            <w:pPr>
              <w:shd w:val="clear" w:color="auto" w:fill="FFFFFF"/>
              <w:spacing w:line="276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421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352" w:type="dxa"/>
            <w:hideMark/>
          </w:tcPr>
          <w:p w:rsidR="00206A93" w:rsidRPr="005F193C" w:rsidRDefault="00206A93" w:rsidP="005F193C">
            <w:pPr>
              <w:shd w:val="clear" w:color="auto" w:fill="FFFFFF"/>
              <w:spacing w:line="276" w:lineRule="auto"/>
              <w:ind w:left="-10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421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352" w:type="dxa"/>
            <w:hideMark/>
          </w:tcPr>
          <w:p w:rsidR="00206A93" w:rsidRPr="005F193C" w:rsidRDefault="00206A93" w:rsidP="005F193C">
            <w:pPr>
              <w:spacing w:line="276" w:lineRule="auto"/>
              <w:ind w:left="-10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F193C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81582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2D68DE" w:rsidRPr="00FE38A8" w:rsidRDefault="00086472" w:rsidP="005F193C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</w:t>
      </w:r>
      <w:proofErr w:type="spellStart"/>
      <w:r w:rsidRPr="00FE38A8">
        <w:rPr>
          <w:rFonts w:ascii="Times New Roman" w:hAnsi="Times New Roman"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sz w:val="24"/>
          <w:szCs w:val="24"/>
        </w:rPr>
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:rsidR="00086472" w:rsidRPr="00FE38A8" w:rsidRDefault="00086472" w:rsidP="005F193C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7B6EC4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учителя;</w:t>
      </w:r>
    </w:p>
    <w:p w:rsidR="00086472" w:rsidRPr="00FE38A8" w:rsidRDefault="00086472" w:rsidP="007B6EC4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спортивных организациях с основами предпринимательства и бизнеса в спорте;</w:t>
      </w:r>
    </w:p>
    <w:p w:rsidR="00086472" w:rsidRPr="00FE38A8" w:rsidRDefault="00086472" w:rsidP="007B6EC4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позитивное восприятие рыночных отношений в сфере физической культуры и спорта;</w:t>
      </w:r>
    </w:p>
    <w:p w:rsidR="00086472" w:rsidRPr="00FE38A8" w:rsidRDefault="00086472" w:rsidP="007B6EC4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организациях;</w:t>
      </w:r>
    </w:p>
    <w:p w:rsidR="00086472" w:rsidRPr="00FE38A8" w:rsidRDefault="00086472" w:rsidP="007B6EC4">
      <w:pPr>
        <w:pStyle w:val="a3"/>
        <w:numPr>
          <w:ilvl w:val="0"/>
          <w:numId w:val="5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экономики в практике деятельности различных физкультурно-спортивных организаций.</w:t>
      </w:r>
    </w:p>
    <w:p w:rsidR="00086472" w:rsidRPr="00FE38A8" w:rsidRDefault="00086472" w:rsidP="00FE38A8">
      <w:pPr>
        <w:spacing w:after="0"/>
        <w:ind w:firstLine="646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086472" w:rsidRPr="00FE38A8" w:rsidRDefault="00086472" w:rsidP="007B6EC4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в обеспечении целостного представления об экономической системе, о принципах, закономерностях и технологии управления в организациях отрасли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086472" w:rsidRPr="00FE38A8" w:rsidRDefault="00086472" w:rsidP="007B6EC4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экономические решения в своей профессиональной деятельности; </w:t>
      </w:r>
    </w:p>
    <w:p w:rsidR="00086472" w:rsidRPr="00FE38A8" w:rsidRDefault="00086472" w:rsidP="007B6EC4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в овладении экономическими знаниями и технологии управленческого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:rsidR="00086472" w:rsidRPr="00FE38A8" w:rsidRDefault="00086472" w:rsidP="007B6EC4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в изучении управленческих и экономических отношений и законов, складывающихся в отрасли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7B6EC4">
      <w:pPr>
        <w:pStyle w:val="a3"/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 и т. д.</w:t>
      </w:r>
    </w:p>
    <w:p w:rsidR="00086472" w:rsidRPr="00FE38A8" w:rsidRDefault="005F193C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86472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086472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FE38A8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взаимодействия человека и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закономерности поведения с точки зрения менеджмента и особенности его проявления в учебном процессе в разные возрастные периоды;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способы взаимодействия педагога с различными субъектами педагогического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в соответствии с нормативно-правовыми </w:t>
      </w:r>
      <w:r w:rsidR="00EC2A2A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способы построения межличностных отношений в группах разного возраста и пола; особенности регионального </w:t>
      </w:r>
      <w:r w:rsidR="00EC2A2A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7B6EC4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EC2A2A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FE38A8" w:rsidRDefault="00086472" w:rsidP="007B6EC4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EC2A2A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FE38A8" w:rsidRDefault="00086472" w:rsidP="007B6EC4">
      <w:pPr>
        <w:pStyle w:val="a3"/>
        <w:numPr>
          <w:ilvl w:val="0"/>
          <w:numId w:val="6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у</w:t>
      </w:r>
      <w:r w:rsidRPr="00FE38A8">
        <w:rPr>
          <w:rFonts w:ascii="Times New Roman" w:hAnsi="Times New Roman"/>
          <w:bCs/>
          <w:iCs/>
          <w:sz w:val="24"/>
          <w:szCs w:val="24"/>
        </w:rPr>
        <w:t>читывать различные контексты (социальные, культурные, национальные), в которых протекают процессы обучения;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в соответствии с нормативно-пра</w:t>
      </w:r>
      <w:r w:rsidR="00EC2A2A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использовать  особенности восприятия информации р</w:t>
      </w:r>
      <w:r w:rsidR="00EC2A2A">
        <w:rPr>
          <w:rFonts w:ascii="Times New Roman" w:hAnsi="Times New Roman"/>
          <w:bCs/>
          <w:sz w:val="24"/>
          <w:szCs w:val="24"/>
        </w:rPr>
        <w:t>азными возрастными категориями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технологиями приобретения, использования и обновления гуманитарных, социальных и экономических знаний; навыками коммуника</w:t>
      </w:r>
      <w:r w:rsidR="00EC2A2A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технологиями приобретения, использования и обновления социальных и экономических знаний на основе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базовых правовых знаний; навыками рефлексии, самооценки, самоконтроля; навыками коммуникации в</w:t>
      </w:r>
      <w:r w:rsidR="00EC2A2A">
        <w:rPr>
          <w:rFonts w:ascii="Times New Roman" w:hAnsi="Times New Roman"/>
          <w:bCs/>
          <w:iCs/>
          <w:sz w:val="24"/>
          <w:szCs w:val="24"/>
        </w:rPr>
        <w:t xml:space="preserve"> родной и иноязычной среде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 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девиантного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поведения и правонарушений в соответствии с нормативно-правовыми </w:t>
      </w:r>
      <w:r w:rsidR="00EC2A2A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м</w:t>
      </w:r>
      <w:r w:rsidRPr="00FE38A8">
        <w:rPr>
          <w:rFonts w:ascii="Times New Roman" w:hAnsi="Times New Roman"/>
          <w:bCs/>
          <w:iCs/>
          <w:sz w:val="24"/>
          <w:szCs w:val="24"/>
        </w:rPr>
        <w:t>етодами, обеспечивающими оптимальное построение межличностных отношений в группах разного возраста и пола; активации творческих способностей с учетом особенностей регионального</w:t>
      </w:r>
      <w:r w:rsidR="00EC2A2A">
        <w:rPr>
          <w:rFonts w:ascii="Times New Roman" w:hAnsi="Times New Roman"/>
          <w:bCs/>
          <w:iCs/>
          <w:sz w:val="24"/>
          <w:szCs w:val="24"/>
        </w:rPr>
        <w:t xml:space="preserve"> обучения и воспитания учащихся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ОК-5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5F193C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5F193C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в сфере образования</w:t>
      </w:r>
      <w:r w:rsidR="005F193C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</w:t>
      </w:r>
      <w:r w:rsidRPr="00FE38A8">
        <w:rPr>
          <w:rFonts w:ascii="Times New Roman" w:hAnsi="Times New Roman"/>
          <w:bCs/>
          <w:iCs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(в ЗЕТ): 5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744057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B4FE1" w:rsidRPr="00FE38A8" w:rsidRDefault="00086472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5A018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F56973" w:rsidRPr="00FE38A8">
        <w:rPr>
          <w:rFonts w:ascii="Times New Roman" w:hAnsi="Times New Roman"/>
          <w:sz w:val="24"/>
          <w:szCs w:val="24"/>
        </w:rPr>
        <w:t>курс 3, сессия 3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  <w:r w:rsidR="00F56973" w:rsidRPr="00FE38A8">
        <w:rPr>
          <w:rFonts w:ascii="Times New Roman" w:hAnsi="Times New Roman"/>
          <w:sz w:val="24"/>
          <w:szCs w:val="24"/>
        </w:rPr>
        <w:t xml:space="preserve">курс 4, сессия 2, </w:t>
      </w:r>
      <w:r w:rsidRPr="00FE38A8">
        <w:rPr>
          <w:rFonts w:ascii="Times New Roman" w:hAnsi="Times New Roman"/>
          <w:sz w:val="24"/>
          <w:szCs w:val="24"/>
        </w:rPr>
        <w:t xml:space="preserve">экзамен – </w:t>
      </w:r>
      <w:r w:rsidR="00F56973" w:rsidRPr="00FE38A8">
        <w:rPr>
          <w:rFonts w:ascii="Times New Roman" w:hAnsi="Times New Roman"/>
          <w:sz w:val="24"/>
          <w:szCs w:val="24"/>
        </w:rPr>
        <w:t>курс 4, сессия 3.</w:t>
      </w:r>
    </w:p>
    <w:p w:rsidR="005B4FE1" w:rsidRPr="00FE38A8" w:rsidRDefault="00086472" w:rsidP="005F193C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045CF" w:rsidRDefault="005B4FE1" w:rsidP="000045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86472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086472" w:rsidRPr="00FE38A8">
        <w:rPr>
          <w:rFonts w:ascii="Times New Roman" w:hAnsi="Times New Roman"/>
          <w:sz w:val="24"/>
          <w:szCs w:val="24"/>
        </w:rPr>
        <w:t xml:space="preserve"> </w:t>
      </w:r>
      <w:r w:rsidR="00744057" w:rsidRPr="00FE38A8">
        <w:rPr>
          <w:rFonts w:ascii="Times New Roman" w:hAnsi="Times New Roman"/>
          <w:sz w:val="24"/>
          <w:szCs w:val="24"/>
        </w:rPr>
        <w:t>Павел Владимирович</w:t>
      </w:r>
      <w:r w:rsidR="00063A26" w:rsidRPr="00FE38A8">
        <w:rPr>
          <w:rFonts w:ascii="Times New Roman" w:hAnsi="Times New Roman"/>
          <w:sz w:val="24"/>
          <w:szCs w:val="24"/>
        </w:rPr>
        <w:t xml:space="preserve"> </w:t>
      </w:r>
      <w:r w:rsidR="00086472" w:rsidRPr="00FE38A8">
        <w:rPr>
          <w:rFonts w:ascii="Times New Roman" w:hAnsi="Times New Roman"/>
          <w:sz w:val="24"/>
          <w:szCs w:val="24"/>
        </w:rPr>
        <w:t>кандидат технических  наук,  доцент кафедры физической культуры.</w:t>
      </w:r>
    </w:p>
    <w:p w:rsidR="000045CF" w:rsidRPr="00FE38A8" w:rsidRDefault="000045CF" w:rsidP="000045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FE38A8" w:rsidRDefault="005A018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.В.ДВ.07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2 Управление экономическими процессами в спорте</w:t>
      </w:r>
    </w:p>
    <w:p w:rsidR="00086472" w:rsidRPr="002D68DE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CD551D" w:rsidRDefault="00206A93" w:rsidP="00CD551D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CD551D" w:rsidRDefault="00206A93" w:rsidP="00CD551D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CD551D" w:rsidRDefault="00206A93" w:rsidP="00CD551D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CD551D" w:rsidRDefault="00206A93" w:rsidP="00CD551D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FE38A8" w:rsidRDefault="00086472" w:rsidP="00CD5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систематизированных знаний в области основ экономики и менеджмента в сфере физической культуры и спорта (</w:t>
      </w:r>
      <w:proofErr w:type="spellStart"/>
      <w:r w:rsidRPr="00FE38A8">
        <w:rPr>
          <w:rFonts w:ascii="Times New Roman" w:hAnsi="Times New Roman"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sz w:val="24"/>
          <w:szCs w:val="24"/>
        </w:rPr>
        <w:t>); освоение теоретических знаний в данной области и приобретение умений их применять в условиях, связанных с педагогической деятельностью; формирование общекультурных и профессиональных компетенций в области физической культуры и спорта.</w:t>
      </w:r>
    </w:p>
    <w:p w:rsidR="00086472" w:rsidRPr="00FE38A8" w:rsidRDefault="00086472" w:rsidP="00FE38A8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7B6EC4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сформировать современные знания общих экономических основ и умения применять эти знания в практической деятельности учителя.</w:t>
      </w:r>
    </w:p>
    <w:p w:rsidR="00086472" w:rsidRPr="00FE38A8" w:rsidRDefault="00086472" w:rsidP="007B6EC4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ознакомить студентов с основами и особенностями финансового менеджмента в спортивных организациях с основами предпринимательства и бизнеса в спорте.</w:t>
      </w:r>
    </w:p>
    <w:p w:rsidR="00086472" w:rsidRPr="00FE38A8" w:rsidRDefault="00086472" w:rsidP="007B6EC4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представить основные положения по теории и практическому мастерству, создать позитивное восприятие рыночных отношений в сфере физической культуры и спорта.</w:t>
      </w:r>
    </w:p>
    <w:p w:rsidR="00086472" w:rsidRPr="00FE38A8" w:rsidRDefault="00086472" w:rsidP="007B6EC4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ознакомить студентов с основными аспектами управления в сфере спорта с целью обучения способам улучшения психологического климата и взаимоотношений между людьми в спортивных организациях.</w:t>
      </w:r>
    </w:p>
    <w:p w:rsidR="00086472" w:rsidRPr="00FE38A8" w:rsidRDefault="00086472" w:rsidP="007B6EC4">
      <w:pPr>
        <w:pStyle w:val="a3"/>
        <w:numPr>
          <w:ilvl w:val="0"/>
          <w:numId w:val="6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сформировать комплексное представление о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как об отрасли народного хозяйства, проводящей многообразные социально-культурные услуги; новаторское экономическое мышление, предприимчивость, умения эффективно применять механизмы рыночной экономики в практике деятельности различных физкультурно-спортивных организаций.</w:t>
      </w:r>
    </w:p>
    <w:p w:rsidR="00086472" w:rsidRPr="00FE38A8" w:rsidRDefault="00086472" w:rsidP="00FE38A8">
      <w:pPr>
        <w:spacing w:after="0"/>
        <w:ind w:firstLine="646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Данный курс имеет ряд конкретных задач: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в обеспечении целостного представления об экономической системе, о принципах, закономерностях и технологии управления в организациях отрасли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в современных рыночных условиях;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в формировании первичных управленческих понятий, необходимых для эффективного изучения других гуманитарных и социально-экономических дисциплин; собственного управленческого мировоззрения и управленческой культуры, способности принимать правильные, эффективные экономические решения в своей профессиональной деятельности; 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в овладении экономическими знаниями и технологии управленческого труда в организациях физкультурно-спортивной направленности; технологией подготовки и принятия управленческих и экономических решений, а также организации их выполнения.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в изучении управленческих и экономических отношений и законов, складывающихся в отрасли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ФКиС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освоить спектр экономических проблем в сфере физической культуры и спорта с использованием современной организационно-управленческой информации различного уровня и т. д.</w:t>
      </w:r>
    </w:p>
    <w:p w:rsidR="00086472" w:rsidRPr="00FE38A8" w:rsidRDefault="00CD551D" w:rsidP="00CD551D">
      <w:pPr>
        <w:pStyle w:val="a3"/>
        <w:tabs>
          <w:tab w:val="left" w:pos="567"/>
          <w:tab w:val="left" w:pos="709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86472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086472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>основные механизмы социализации личности;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основные философские категории и проблемы человеческого бытия; особенности современного экономического развития России и мира; особенности социального партнерства в системе образования;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основные закономерности взаимодействия человека и общества; основные характеристики естественнонаучной картины мира, место и роль человека в природе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FE38A8">
        <w:rPr>
          <w:rFonts w:ascii="Times New Roman" w:hAnsi="Times New Roman"/>
          <w:iCs/>
          <w:sz w:val="24"/>
          <w:szCs w:val="24"/>
        </w:rPr>
        <w:t>взаимодействия человека и общества; основные механизмы социализации личности; особенности современного экономического развития России и мира; особенности социального партнерства в системе образования; основные закономерности вз</w:t>
      </w:r>
      <w:r w:rsidR="00EC2A2A">
        <w:rPr>
          <w:rFonts w:ascii="Times New Roman" w:hAnsi="Times New Roman"/>
          <w:iCs/>
          <w:sz w:val="24"/>
          <w:szCs w:val="24"/>
        </w:rPr>
        <w:t>аимодействия человека и обществ</w:t>
      </w:r>
      <w:r w:rsidR="00CD2CF1">
        <w:rPr>
          <w:rFonts w:ascii="Times New Roman" w:hAnsi="Times New Roman"/>
          <w:iCs/>
          <w:sz w:val="24"/>
          <w:szCs w:val="24"/>
        </w:rPr>
        <w:t>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закономерности поведения с точки зрения менеджмента и особенности его проявления в учебном процессе в разные возрастные периоды;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способы взаимодействия педагога с различными субъектами педагогического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в соответствии с нормативно-правовыми</w:t>
      </w:r>
      <w:r w:rsidR="00CD2CF1">
        <w:rPr>
          <w:rFonts w:ascii="Times New Roman" w:hAnsi="Times New Roman"/>
          <w:bCs/>
          <w:iCs/>
          <w:sz w:val="24"/>
          <w:szCs w:val="24"/>
        </w:rPr>
        <w:t xml:space="preserve"> актами сферы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способы построения межличностных отношений в группах разного возраста и пола; особенности регионального обучения и воспитания учащи</w:t>
      </w:r>
      <w:r w:rsidR="00CD2CF1">
        <w:rPr>
          <w:rFonts w:ascii="Times New Roman" w:hAnsi="Times New Roman"/>
          <w:bCs/>
          <w:sz w:val="24"/>
          <w:szCs w:val="24"/>
        </w:rPr>
        <w:t>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анализировать мировоззренческие, социально и личностно значимые философские проблемы;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применять экономические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CD2CF1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применять базовые правовые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использовать различные формы, виды устной и письменной коммуникации на родном и иностранных языках в учебной </w:t>
      </w:r>
      <w:r w:rsidR="00CD2CF1">
        <w:rPr>
          <w:rFonts w:ascii="Times New Roman" w:hAnsi="Times New Roman"/>
          <w:bCs/>
          <w:iCs/>
          <w:sz w:val="24"/>
          <w:szCs w:val="24"/>
        </w:rPr>
        <w:t>и профессиональной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iCs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обучения;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бесконфликтно общаться с различными субъектами педагогического процесса; выбирать вид спорта или индивидуальные системы физических упражнений с учетом достижений менеджмента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в соответствии с нормативно-пра</w:t>
      </w:r>
      <w:r w:rsidR="00CD2CF1">
        <w:rPr>
          <w:rFonts w:ascii="Times New Roman" w:hAnsi="Times New Roman"/>
          <w:bCs/>
          <w:iCs/>
          <w:sz w:val="24"/>
          <w:szCs w:val="24"/>
        </w:rPr>
        <w:t>вовыми актами сферы образования</w:t>
      </w:r>
      <w:r w:rsidRPr="00CD2CF1">
        <w:rPr>
          <w:rFonts w:ascii="Times New Roman" w:hAnsi="Times New Roman"/>
          <w:bCs/>
          <w:i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создавать педагогически целесообразную и психологически безопасную образовательную среду;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использовать  особенности восприятия информации р</w:t>
      </w:r>
      <w:r w:rsidR="00CD2CF1">
        <w:rPr>
          <w:rFonts w:ascii="Times New Roman" w:hAnsi="Times New Roman"/>
          <w:bCs/>
          <w:sz w:val="24"/>
          <w:szCs w:val="24"/>
        </w:rPr>
        <w:t>азными возрастными категориями.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086472" w:rsidRPr="00FE38A8" w:rsidRDefault="00086472" w:rsidP="007B6EC4">
      <w:pPr>
        <w:pStyle w:val="a3"/>
        <w:numPr>
          <w:ilvl w:val="0"/>
          <w:numId w:val="63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технологиями приобретения, использования и обновления гуманитарных, социальных и экономических знаний; навыками коммуника</w:t>
      </w:r>
      <w:r w:rsidR="00CD2CF1">
        <w:rPr>
          <w:rFonts w:ascii="Times New Roman" w:hAnsi="Times New Roman"/>
          <w:iCs/>
          <w:sz w:val="24"/>
          <w:szCs w:val="24"/>
        </w:rPr>
        <w:t>ции в родной и иноязычной среде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технологиями приобретения, использования и обновления социальных и экономических знаний на основе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базовых правовых знаний; навыками рефлексии, самооценки, самоконтроля; навыками коммуникации в </w:t>
      </w:r>
      <w:r w:rsidR="00CD2CF1">
        <w:rPr>
          <w:rFonts w:ascii="Times New Roman" w:hAnsi="Times New Roman"/>
          <w:bCs/>
          <w:iCs/>
          <w:sz w:val="24"/>
          <w:szCs w:val="24"/>
        </w:rPr>
        <w:t>родной и иноязычной среде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методами диагностирования достижений обучающихся с точки зрения менеджмента; способами осуществления психолого-педагогической поддержки и сопровождения, используя коллективные методы работы; способами предупреждения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девиантного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поведения и правонарушений в соответствии с нормативно-правовыми </w:t>
      </w:r>
      <w:r w:rsidR="00CD2CF1">
        <w:rPr>
          <w:rFonts w:ascii="Times New Roman" w:hAnsi="Times New Roman"/>
          <w:bCs/>
          <w:iCs/>
          <w:sz w:val="24"/>
          <w:szCs w:val="24"/>
        </w:rPr>
        <w:t>актами сферы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методами, обеспечивающими оптимальное построени</w:t>
      </w:r>
      <w:r w:rsidR="00CD551D">
        <w:rPr>
          <w:rFonts w:ascii="Times New Roman" w:hAnsi="Times New Roman"/>
          <w:bCs/>
          <w:sz w:val="24"/>
          <w:szCs w:val="24"/>
        </w:rPr>
        <w:t>е</w:t>
      </w:r>
      <w:r w:rsidRPr="00FE38A8">
        <w:rPr>
          <w:rFonts w:ascii="Times New Roman" w:hAnsi="Times New Roman"/>
          <w:bCs/>
          <w:sz w:val="24"/>
          <w:szCs w:val="24"/>
        </w:rPr>
        <w:t xml:space="preserve"> межличностных отношений в группах разного возраста и пола; активации творческих способностей с учетом особенностей регионального </w:t>
      </w:r>
      <w:r w:rsidR="00CD2CF1">
        <w:rPr>
          <w:rFonts w:ascii="Times New Roman" w:hAnsi="Times New Roman"/>
          <w:bCs/>
          <w:sz w:val="24"/>
          <w:szCs w:val="24"/>
        </w:rPr>
        <w:t>обучения и воспитания учащихся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ОК-5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работать в команде, толерантно воспринимать социальные, культурные и личностные различия</w:t>
      </w:r>
      <w:r w:rsidR="00CD551D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CD551D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CD551D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 </w:t>
      </w:r>
    </w:p>
    <w:p w:rsidR="00086472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FE38A8">
        <w:rPr>
          <w:rFonts w:ascii="Times New Roman" w:hAnsi="Times New Roman"/>
          <w:i/>
          <w:sz w:val="24"/>
          <w:szCs w:val="24"/>
        </w:rPr>
        <w:t>(в ЗЕТ): 5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A56239" w:rsidRPr="00FE38A8">
        <w:rPr>
          <w:rFonts w:ascii="Times New Roman" w:hAnsi="Times New Roman"/>
          <w:sz w:val="24"/>
          <w:szCs w:val="24"/>
        </w:rPr>
        <w:t>курс 3, сессия 3, курс 4, сессия 2, экзамен – курс 4, сессия 3.</w:t>
      </w:r>
    </w:p>
    <w:p w:rsidR="005B4FE1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86472" w:rsidRPr="00FE38A8" w:rsidRDefault="005B4FE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086472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086472" w:rsidRPr="00FE38A8">
        <w:rPr>
          <w:rFonts w:ascii="Times New Roman" w:hAnsi="Times New Roman"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Павел Владимирович</w:t>
      </w:r>
      <w:r w:rsidR="00086472" w:rsidRPr="00FE38A8">
        <w:rPr>
          <w:rFonts w:ascii="Times New Roman" w:hAnsi="Times New Roman"/>
          <w:sz w:val="24"/>
          <w:szCs w:val="24"/>
        </w:rPr>
        <w:t>, кандидат технических  наук,  доцент кафедры физической культуры.</w:t>
      </w:r>
    </w:p>
    <w:p w:rsidR="006E04C7" w:rsidRDefault="006E04C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.В.ДВ.08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01 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 xml:space="preserve">Методы активации резервных возможностей в области </w:t>
      </w:r>
    </w:p>
    <w:p w:rsidR="00086472" w:rsidRPr="00FE38A8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физической культуры</w:t>
      </w:r>
    </w:p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CD551D" w:rsidRDefault="00206A93" w:rsidP="00CD551D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CD551D" w:rsidRDefault="00206A93" w:rsidP="00CD551D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CD551D" w:rsidRDefault="00206A93" w:rsidP="00CD551D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CD551D" w:rsidRDefault="00206A93" w:rsidP="00CD551D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D68DE" w:rsidRDefault="002D68DE" w:rsidP="00FE38A8">
      <w:pPr>
        <w:spacing w:after="0"/>
        <w:ind w:firstLine="646"/>
        <w:jc w:val="both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FE38A8" w:rsidRDefault="00086472" w:rsidP="00CD55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sz w:val="24"/>
          <w:szCs w:val="24"/>
        </w:rPr>
        <w:t>.</w:t>
      </w:r>
    </w:p>
    <w:p w:rsidR="00086472" w:rsidRPr="00FE38A8" w:rsidRDefault="00086472" w:rsidP="00CD551D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человека.</w:t>
      </w:r>
    </w:p>
    <w:p w:rsidR="00086472" w:rsidRPr="00FE38A8" w:rsidRDefault="002D68DE" w:rsidP="00CD551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086472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086472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 </w:t>
      </w:r>
      <w:r w:rsidRPr="00FE38A8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бедствий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FE38A8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FE38A8">
        <w:rPr>
          <w:rFonts w:ascii="Times New Roman" w:hAnsi="Times New Roman"/>
          <w:iCs/>
          <w:sz w:val="24"/>
          <w:szCs w:val="24"/>
        </w:rPr>
        <w:t>; методики контроля и управления собственным психофизиологическим состоянием в экстремальных условиях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организации учебных </w:t>
      </w:r>
      <w:r w:rsidR="0019266E">
        <w:rPr>
          <w:rFonts w:ascii="Times New Roman" w:hAnsi="Times New Roman"/>
          <w:bCs/>
          <w:iCs/>
          <w:sz w:val="24"/>
          <w:szCs w:val="24"/>
        </w:rPr>
        <w:t>занятий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 xml:space="preserve"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организма, с целью повышения эффективности действий и принятия реш</w:t>
      </w:r>
      <w:r w:rsidR="0019266E">
        <w:rPr>
          <w:rFonts w:ascii="Times New Roman" w:hAnsi="Times New Roman"/>
          <w:bCs/>
          <w:sz w:val="24"/>
          <w:szCs w:val="24"/>
        </w:rPr>
        <w:t>ений в экстремальных ситуациях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применять основные методы защиты от возможных последствий аварий</w:t>
      </w:r>
      <w:r w:rsidR="0019266E">
        <w:rPr>
          <w:rFonts w:ascii="Times New Roman" w:hAnsi="Times New Roman"/>
          <w:bCs/>
          <w:iCs/>
          <w:sz w:val="24"/>
          <w:szCs w:val="24"/>
        </w:rPr>
        <w:t>, катастроф, стихийных бедствий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</w:t>
      </w:r>
      <w:r w:rsidR="0019266E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причины их вызывающие, способствовать формированию прикладной физической подгот</w:t>
      </w:r>
      <w:r w:rsidR="0019266E">
        <w:rPr>
          <w:rFonts w:ascii="Times New Roman" w:hAnsi="Times New Roman"/>
          <w:bCs/>
          <w:sz w:val="24"/>
          <w:szCs w:val="24"/>
        </w:rPr>
        <w:t>овки для трудовой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 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</w:t>
      </w:r>
      <w:r w:rsidR="0019266E">
        <w:rPr>
          <w:rFonts w:ascii="Times New Roman" w:hAnsi="Times New Roman"/>
          <w:bCs/>
          <w:sz w:val="24"/>
          <w:szCs w:val="24"/>
        </w:rPr>
        <w:t>доровой деятельности организма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катастроф, стихийных бедствий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знаниями и навыками повышения адаптационных резервов организма </w:t>
      </w:r>
      <w:r w:rsidR="0019266E">
        <w:rPr>
          <w:rFonts w:ascii="Times New Roman" w:hAnsi="Times New Roman"/>
          <w:bCs/>
          <w:iCs/>
          <w:sz w:val="24"/>
          <w:szCs w:val="24"/>
        </w:rPr>
        <w:t>в экстремальных условиях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правильного применения </w:t>
      </w:r>
      <w:r w:rsidR="0019266E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формирования здорового образа жизни на основе потребности в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самоактуализации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, двигательной активности, применять навыки научно-методической деятельности в процессе проведения занятий; методами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организма, позволяющими повышать эффективность деятельн</w:t>
      </w:r>
      <w:r w:rsidR="0019266E">
        <w:rPr>
          <w:rFonts w:ascii="Times New Roman" w:hAnsi="Times New Roman"/>
          <w:bCs/>
          <w:sz w:val="24"/>
          <w:szCs w:val="24"/>
        </w:rPr>
        <w:t>ости в экстремальных ситуациях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ОК-9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условиях чрезвычайных ситуаций</w:t>
      </w:r>
      <w:r w:rsidR="00CD551D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ОПК-3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процесса</w:t>
      </w:r>
      <w:r w:rsidR="00CD551D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ОПК-6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CD551D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мета</w:t>
      </w:r>
      <w:r w:rsidR="00CD551D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средствами преподаваемых учебных предметов.</w:t>
      </w:r>
    </w:p>
    <w:p w:rsidR="00086472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5B4FE1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 –  зачет –</w:t>
      </w:r>
      <w:r w:rsidR="00A56239" w:rsidRPr="00FE38A8">
        <w:rPr>
          <w:rFonts w:ascii="Times New Roman" w:hAnsi="Times New Roman"/>
          <w:sz w:val="24"/>
          <w:szCs w:val="24"/>
        </w:rPr>
        <w:t xml:space="preserve"> курс 6, сессия 1.</w:t>
      </w:r>
    </w:p>
    <w:p w:rsidR="005B4FE1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CF115F" w:rsidRDefault="005B4FE1" w:rsidP="000045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0045CF" w:rsidRPr="00FE38A8" w:rsidRDefault="000045CF" w:rsidP="000045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.В.ДВ.08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 xml:space="preserve">Феномен человека </w:t>
      </w:r>
    </w:p>
    <w:p w:rsidR="00086472" w:rsidRPr="002D68DE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CD551D" w:rsidRDefault="00206A93" w:rsidP="00CD551D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CD551D" w:rsidRDefault="00206A93" w:rsidP="00CD551D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CD551D" w:rsidRDefault="00206A93" w:rsidP="00CD551D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CD551D" w:rsidRDefault="00206A93" w:rsidP="00CD551D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FE38A8" w:rsidRDefault="00086472" w:rsidP="00CD551D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представлений о теоретических подходах к функционированию организма в экстремальных условиях, общих закономерностях, сходств и различий видов, уровней, форм адаптации организма к экстремальным условиям, а также освоения элементарных практических методов активации резервных возможностей человека. Понимание возможностей практического приложения в условиях экстремальных ситуаций навыков поведения, взаимопомощи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sz w:val="24"/>
          <w:szCs w:val="24"/>
        </w:rPr>
        <w:t>.</w:t>
      </w:r>
    </w:p>
    <w:p w:rsidR="00086472" w:rsidRPr="00FE38A8" w:rsidRDefault="00086472" w:rsidP="00CD55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понимание механизмов психофизиологических, биохимических и нейрофизиологических функционирования человеческого организма;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выявлять негативные психологические комплексы у себя и у других, и купировать их;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проводить классификацию типов личности, находить индивидуальный подход;</w:t>
      </w:r>
    </w:p>
    <w:p w:rsidR="00086472" w:rsidRPr="00FE38A8" w:rsidRDefault="00086472" w:rsidP="007B6EC4">
      <w:pPr>
        <w:numPr>
          <w:ilvl w:val="0"/>
          <w:numId w:val="64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пользоваться современными психологическими методами оценки и коррекции ПФС человека.</w:t>
      </w:r>
    </w:p>
    <w:p w:rsidR="00086472" w:rsidRPr="00FE38A8" w:rsidRDefault="00086472" w:rsidP="00CD551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 </w:t>
      </w:r>
      <w:r w:rsidRPr="00FE38A8">
        <w:rPr>
          <w:rFonts w:ascii="Times New Roman" w:hAnsi="Times New Roman"/>
          <w:iCs/>
          <w:sz w:val="24"/>
          <w:szCs w:val="24"/>
        </w:rPr>
        <w:t>основные методы защиты от возможных последствий аварий, катастроф, стихийных бедствий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iCs/>
          <w:sz w:val="24"/>
          <w:szCs w:val="24"/>
        </w:rPr>
        <w:t xml:space="preserve">методы </w:t>
      </w:r>
      <w:r w:rsidRPr="00FE38A8">
        <w:rPr>
          <w:rFonts w:ascii="Times New Roman" w:hAnsi="Times New Roman"/>
          <w:bCs/>
          <w:iCs/>
          <w:sz w:val="24"/>
          <w:szCs w:val="24"/>
        </w:rPr>
        <w:t>повышения адаптационных резервов организма в экстремальных условиях</w:t>
      </w:r>
      <w:r w:rsidRPr="00FE38A8">
        <w:rPr>
          <w:rFonts w:ascii="Times New Roman" w:hAnsi="Times New Roman"/>
          <w:iCs/>
          <w:sz w:val="24"/>
          <w:szCs w:val="24"/>
        </w:rPr>
        <w:t>; методики контроля и управления собственным психофизиологическим состоянием в экстремальных условиях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на основе знаний гуманитарных, социальных, и экономических наук назначение и задачи профессионально-прикладной физической подготовки в области трудовой деятельности; методику изучения  профессионально-прикладной физической подготовки в учебных заведениях и на производстве; формы и методы орг</w:t>
      </w:r>
      <w:r w:rsidR="0019266E">
        <w:rPr>
          <w:rFonts w:ascii="Times New Roman" w:hAnsi="Times New Roman"/>
          <w:bCs/>
          <w:iCs/>
          <w:sz w:val="24"/>
          <w:szCs w:val="24"/>
        </w:rPr>
        <w:t>анизации учебных занятий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 xml:space="preserve">методы оптимизации деятельности организма на основе здорового образа жизни; методы и способы соблюдения личной безопасности в экстремальных ситуациях на основе сформированной здоровой деятельности организма;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организма, с целью повышения эффективности действий и принятия реше</w:t>
      </w:r>
      <w:r w:rsidR="0019266E">
        <w:rPr>
          <w:rFonts w:ascii="Times New Roman" w:hAnsi="Times New Roman"/>
          <w:bCs/>
          <w:sz w:val="24"/>
          <w:szCs w:val="24"/>
        </w:rPr>
        <w:t>ний в экстремальных ситуациях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применять основные методы защиты от возможных последствий аварий, катастроф</w:t>
      </w:r>
      <w:r w:rsidR="0019266E">
        <w:rPr>
          <w:rFonts w:ascii="Times New Roman" w:hAnsi="Times New Roman"/>
          <w:bCs/>
          <w:iCs/>
          <w:sz w:val="24"/>
          <w:szCs w:val="24"/>
        </w:rPr>
        <w:t>, стихийных бедствий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использовать методы повышения адаптационных резервов организма в экстремальных условиях; использовать методики контроля и управления собственным психофизиологическим сост</w:t>
      </w:r>
      <w:r w:rsidR="0019266E">
        <w:rPr>
          <w:rFonts w:ascii="Times New Roman" w:hAnsi="Times New Roman"/>
          <w:bCs/>
          <w:iCs/>
          <w:sz w:val="24"/>
          <w:szCs w:val="24"/>
        </w:rPr>
        <w:t>оянием в экстремальных условиях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 распознать признаки нарушения двигательной активности в процессе труда и трудовой деятельности под влиянием отрицательно действующих факторов, а также возможные </w:t>
      </w:r>
      <w:r w:rsidRPr="00FE38A8">
        <w:rPr>
          <w:rFonts w:ascii="Times New Roman" w:hAnsi="Times New Roman"/>
          <w:bCs/>
          <w:sz w:val="24"/>
          <w:szCs w:val="24"/>
        </w:rPr>
        <w:lastRenderedPageBreak/>
        <w:t>причины их вызывающие, способствовать формированию прикладной физической подготовки для трудовой деятельнос</w:t>
      </w:r>
      <w:r w:rsidR="0019266E">
        <w:rPr>
          <w:rFonts w:ascii="Times New Roman" w:hAnsi="Times New Roman"/>
          <w:bCs/>
          <w:sz w:val="24"/>
          <w:szCs w:val="24"/>
        </w:rPr>
        <w:t>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 – использовать методы оптимизации деятельности организма для проведения физкультурно-оздоровительные занятия с населением (в различных возрастных группах); эффективно действовать в экстремальных условиях на основе сформированной здоровой деяте</w:t>
      </w:r>
      <w:r w:rsidR="0019266E">
        <w:rPr>
          <w:rFonts w:ascii="Times New Roman" w:hAnsi="Times New Roman"/>
          <w:bCs/>
          <w:sz w:val="24"/>
          <w:szCs w:val="24"/>
        </w:rPr>
        <w:t>льности организма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навыками применения основных методов защиты от возможных последствий аварий, катастроф, стихийных бедствий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знаниями и навыками повышения адаптационных резервов орган</w:t>
      </w:r>
      <w:r w:rsidR="0019266E">
        <w:rPr>
          <w:rFonts w:ascii="Times New Roman" w:hAnsi="Times New Roman"/>
          <w:bCs/>
          <w:iCs/>
          <w:sz w:val="24"/>
          <w:szCs w:val="24"/>
        </w:rPr>
        <w:t>изма в экстремальных условиях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навыками применения методик сохранения и укрепления здоровья; навыками формирования мотивации здорового образа жизни, предупреждения вредных привычек, средствами и методами правильного применения </w:t>
      </w:r>
      <w:r w:rsidR="0019266E">
        <w:rPr>
          <w:rFonts w:ascii="Times New Roman" w:hAnsi="Times New Roman"/>
          <w:bCs/>
          <w:iCs/>
          <w:sz w:val="24"/>
          <w:szCs w:val="24"/>
        </w:rPr>
        <w:t>педагогического контроля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формирования здорового образа жизни на основе потребности в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самоактуализации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, двигательной активности, применять навыки научно-методической деятельности в процессе проведения занятий; методами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организма, позволяющими повышать эффективность деятельности в эк</w:t>
      </w:r>
      <w:r w:rsidR="0019266E">
        <w:rPr>
          <w:rFonts w:ascii="Times New Roman" w:hAnsi="Times New Roman"/>
          <w:bCs/>
          <w:sz w:val="24"/>
          <w:szCs w:val="24"/>
        </w:rPr>
        <w:t>стремальных ситуациях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ОК-9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приемы оказания первой помощи, методы защиты в условиях чрезвычайных ситуаций</w:t>
      </w:r>
      <w:r w:rsidR="00CD551D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ОПК-3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процесса</w:t>
      </w:r>
      <w:r w:rsidR="00CD551D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ОПК-6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CD551D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возможности образовательной среды для достижения личностных, мета</w:t>
      </w:r>
      <w:r w:rsidR="00CD551D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средствами преподаваемого учебного предмета.</w:t>
      </w:r>
    </w:p>
    <w:p w:rsidR="00086472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A56239" w:rsidRPr="00FE38A8">
        <w:rPr>
          <w:rFonts w:ascii="Times New Roman" w:hAnsi="Times New Roman"/>
          <w:sz w:val="24"/>
          <w:szCs w:val="24"/>
        </w:rPr>
        <w:t>курс 6, сессия 1</w:t>
      </w:r>
      <w:r w:rsidR="005109FC" w:rsidRPr="00FE38A8">
        <w:rPr>
          <w:rFonts w:ascii="Times New Roman" w:hAnsi="Times New Roman"/>
          <w:sz w:val="24"/>
          <w:szCs w:val="24"/>
        </w:rPr>
        <w:t>.</w:t>
      </w:r>
    </w:p>
    <w:p w:rsidR="00CF115F" w:rsidRPr="00FE38A8" w:rsidRDefault="00086472" w:rsidP="00CD551D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086472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.В.ДВ.09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01 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 xml:space="preserve">Правовые основы физической культуры и спорта </w:t>
      </w:r>
    </w:p>
    <w:p w:rsidR="00A56239" w:rsidRPr="002D68DE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CD551D" w:rsidRDefault="00206A93" w:rsidP="00CD551D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CD551D" w:rsidRDefault="00206A93" w:rsidP="00CD551D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CD551D" w:rsidRDefault="00206A93" w:rsidP="00CD551D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CD551D" w:rsidRDefault="00206A93" w:rsidP="00CD551D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D551D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FE38A8" w:rsidRDefault="00086472" w:rsidP="00CD551D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:rsidR="00086472" w:rsidRPr="00FE38A8" w:rsidRDefault="00086472" w:rsidP="00CD551D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FE38A8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ний в области физической культуры и спорта; </w:t>
      </w:r>
    </w:p>
    <w:p w:rsidR="00086472" w:rsidRPr="00FE38A8" w:rsidRDefault="00086472" w:rsidP="00FE38A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 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FE38A8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решения и совершать иные юридические действия в соответствии с законом, анализировать законодательство и практи</w:t>
      </w:r>
      <w:r w:rsidRPr="00FE38A8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086472" w:rsidRPr="00FE38A8" w:rsidRDefault="00086472" w:rsidP="00CD551D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FE38A8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дея</w:t>
      </w:r>
      <w:r w:rsidR="0019266E">
        <w:rPr>
          <w:rFonts w:ascii="Times New Roman" w:hAnsi="Times New Roman"/>
          <w:bCs/>
          <w:iCs/>
          <w:sz w:val="24"/>
          <w:szCs w:val="24"/>
        </w:rPr>
        <w:t>тельности и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</w:t>
      </w:r>
      <w:r w:rsidR="0019266E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FE38A8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FE38A8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19266E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</w:t>
      </w:r>
      <w:r w:rsidRPr="00FE38A8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</w:t>
      </w:r>
      <w:r w:rsidR="0019266E">
        <w:rPr>
          <w:rFonts w:ascii="Times New Roman" w:hAnsi="Times New Roman"/>
          <w:bCs/>
          <w:iCs/>
          <w:sz w:val="24"/>
          <w:szCs w:val="24"/>
        </w:rPr>
        <w:t>ультуры и спорта, и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2D68DE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19266E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</w:t>
      </w:r>
      <w:r w:rsidR="000A638A">
        <w:rPr>
          <w:rFonts w:ascii="Times New Roman" w:hAnsi="Times New Roman"/>
          <w:bCs/>
          <w:iCs/>
          <w:sz w:val="24"/>
          <w:szCs w:val="24"/>
        </w:rPr>
        <w:t>манитарной научных</w:t>
      </w:r>
      <w:r w:rsidR="0019266E">
        <w:rPr>
          <w:rFonts w:ascii="Times New Roman" w:hAnsi="Times New Roman"/>
          <w:bCs/>
          <w:iCs/>
          <w:sz w:val="24"/>
          <w:szCs w:val="24"/>
        </w:rPr>
        <w:t xml:space="preserve"> программ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необходимыми знаниями в области физи</w:t>
      </w:r>
      <w:r w:rsidR="0019266E">
        <w:rPr>
          <w:rFonts w:ascii="Times New Roman" w:hAnsi="Times New Roman"/>
          <w:bCs/>
          <w:iCs/>
          <w:sz w:val="24"/>
          <w:szCs w:val="24"/>
        </w:rPr>
        <w:t>ческой культуры и спорта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программ спортивной тренировки в соответствии с требованиями об</w:t>
      </w:r>
      <w:r w:rsidR="0019266E">
        <w:rPr>
          <w:rFonts w:ascii="Times New Roman" w:hAnsi="Times New Roman"/>
          <w:bCs/>
          <w:sz w:val="24"/>
          <w:szCs w:val="24"/>
        </w:rPr>
        <w:t>разовательных стандартов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0A638A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0A638A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ПК-1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86472" w:rsidRPr="00FE38A8" w:rsidRDefault="00086472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FE38A8" w:rsidRDefault="00086472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A56239"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CF115F" w:rsidRPr="00FE38A8" w:rsidRDefault="00086472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F115F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.В.ДВ.09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086472" w:rsidRPr="00FE38A8">
        <w:rPr>
          <w:rFonts w:ascii="Times New Roman" w:hAnsi="Times New Roman"/>
          <w:b/>
          <w:i/>
          <w:sz w:val="24"/>
          <w:szCs w:val="24"/>
        </w:rPr>
        <w:t xml:space="preserve">Нормативно-правовое обеспечение физической </w:t>
      </w:r>
    </w:p>
    <w:p w:rsidR="00086472" w:rsidRPr="00FE38A8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культуры и спорта</w:t>
      </w:r>
    </w:p>
    <w:p w:rsidR="00086472" w:rsidRPr="002D68DE" w:rsidRDefault="0008647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206A93" w:rsidRPr="000A638A" w:rsidRDefault="00206A93" w:rsidP="000A638A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A638A" w:rsidRDefault="00206A93" w:rsidP="000A638A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206A93" w:rsidRPr="000A638A" w:rsidRDefault="00206A93" w:rsidP="000A638A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794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206A93" w:rsidRPr="000A638A" w:rsidRDefault="00206A93" w:rsidP="000A638A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086472" w:rsidRPr="00FE38A8" w:rsidRDefault="00086472" w:rsidP="000A638A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и становление индивидуального стиля педагогической деятельности будущего учителя физической культуры в условиях образовательной среды вуза.</w:t>
      </w:r>
    </w:p>
    <w:p w:rsidR="00086472" w:rsidRPr="00FE38A8" w:rsidRDefault="00086472" w:rsidP="000A638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086472" w:rsidRPr="00FE38A8" w:rsidRDefault="00086472" w:rsidP="00FE38A8">
      <w:pPr>
        <w:pStyle w:val="a3"/>
        <w:shd w:val="clear" w:color="auto" w:fill="FFFFFF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создать представление о сущности правового регулирования отноше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ний в области физической культуры и спорта; </w:t>
      </w:r>
    </w:p>
    <w:p w:rsidR="00086472" w:rsidRPr="00FE38A8" w:rsidRDefault="00086472" w:rsidP="00FE38A8">
      <w:pPr>
        <w:shd w:val="clear" w:color="auto" w:fill="FFFFFF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pacing w:val="-2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 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научить студентов понимать законы и </w:t>
      </w:r>
      <w:r w:rsidRPr="00FE38A8">
        <w:rPr>
          <w:rFonts w:ascii="Times New Roman" w:hAnsi="Times New Roman"/>
          <w:spacing w:val="-1"/>
          <w:sz w:val="24"/>
          <w:szCs w:val="24"/>
        </w:rPr>
        <w:t>другие нормативно-правовые акты, принимать решения и совершать иные юридические действия в соответствии с законом, анализировать законодательство и практи</w:t>
      </w:r>
      <w:r w:rsidRPr="00FE38A8">
        <w:rPr>
          <w:rFonts w:ascii="Times New Roman" w:hAnsi="Times New Roman"/>
          <w:sz w:val="24"/>
          <w:szCs w:val="24"/>
        </w:rPr>
        <w:t>ку его применения, самостоятельно ориентироваться в специальной юридической литературе.</w:t>
      </w:r>
    </w:p>
    <w:p w:rsidR="00086472" w:rsidRPr="00FE38A8" w:rsidRDefault="00086472" w:rsidP="000A63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086472" w:rsidRPr="00FE38A8" w:rsidRDefault="00086472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базовые правовые знания </w:t>
      </w:r>
      <w:r w:rsidRPr="00FE38A8">
        <w:rPr>
          <w:rFonts w:ascii="Times New Roman" w:hAnsi="Times New Roman"/>
          <w:iCs/>
          <w:sz w:val="24"/>
          <w:szCs w:val="24"/>
        </w:rPr>
        <w:t>взаимодействия человека и общества; ценностно-смысловые ориентации естественнонаучной и гуманитарной исследовательских программ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086472" w:rsidRPr="00FE38A8" w:rsidRDefault="00086472" w:rsidP="00FE38A8">
      <w:pPr>
        <w:widowControl w:val="0"/>
        <w:tabs>
          <w:tab w:val="left" w:pos="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законы РФ в области физической культуры и спорта; правовые нормы в области физической культуры и спорта; правовые нормы в области педагогической деятельности</w:t>
      </w:r>
      <w:r w:rsidR="0019266E">
        <w:rPr>
          <w:rFonts w:ascii="Times New Roman" w:hAnsi="Times New Roman"/>
          <w:bCs/>
          <w:iCs/>
          <w:sz w:val="24"/>
          <w:szCs w:val="24"/>
        </w:rPr>
        <w:t xml:space="preserve"> и образования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bCs/>
          <w:sz w:val="24"/>
          <w:szCs w:val="24"/>
        </w:rPr>
        <w:t>методику составления образовательных программ в области физической культуры и методику составления программ по спортивной тренировки в соответствии с требовани</w:t>
      </w:r>
      <w:r w:rsidR="0019266E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proofErr w:type="gramEnd"/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применять базовые правовые знания в процессе решения задач образовательной и профессиональной деятельности;</w:t>
      </w:r>
      <w:r w:rsidRPr="00FE38A8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iCs/>
          <w:sz w:val="24"/>
          <w:szCs w:val="24"/>
        </w:rPr>
        <w:t>выделять предмет и методы натуралистической (</w:t>
      </w:r>
      <w:proofErr w:type="gramStart"/>
      <w:r w:rsidRPr="00FE38A8">
        <w:rPr>
          <w:rFonts w:ascii="Times New Roman" w:hAnsi="Times New Roman"/>
          <w:bCs/>
          <w:iCs/>
          <w:sz w:val="24"/>
          <w:szCs w:val="24"/>
        </w:rPr>
        <w:t>естественная</w:t>
      </w:r>
      <w:proofErr w:type="gramEnd"/>
      <w:r w:rsidRPr="00FE38A8">
        <w:rPr>
          <w:rFonts w:ascii="Times New Roman" w:hAnsi="Times New Roman"/>
          <w:bCs/>
          <w:iCs/>
          <w:sz w:val="24"/>
          <w:szCs w:val="24"/>
        </w:rPr>
        <w:t xml:space="preserve">) и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культурцентристской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(гум</w:t>
      </w:r>
      <w:r w:rsidR="0019266E">
        <w:rPr>
          <w:rFonts w:ascii="Times New Roman" w:hAnsi="Times New Roman"/>
          <w:bCs/>
          <w:iCs/>
          <w:sz w:val="24"/>
          <w:szCs w:val="24"/>
        </w:rPr>
        <w:t>анитарная) моделей исследования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</w:t>
      </w:r>
      <w:r w:rsidRPr="00FE38A8">
        <w:rPr>
          <w:rFonts w:ascii="Times New Roman" w:hAnsi="Times New Roman"/>
          <w:bCs/>
          <w:iCs/>
          <w:sz w:val="24"/>
          <w:szCs w:val="24"/>
        </w:rPr>
        <w:t>существлять профессиональную деятельность, руководствуясь Конституцией Российской Федерации, законами Российской Федерации и нормативными документами органов управления физической культурой и спортом, и образованием, нормативно-правовыми актами в сфере физической культуры и спорта, и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86472" w:rsidRPr="00FE38A8" w:rsidRDefault="00086472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реализовывать образовательные программы в области физической культуры и программы спортивной тренировки в соответствии с требовани</w:t>
      </w:r>
      <w:r w:rsidR="0019266E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proofErr w:type="gramStart"/>
      <w:r w:rsidR="0019266E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владеть основными понятиями и исследовательскими стратегиями естественной и гу</w:t>
      </w:r>
      <w:r w:rsidR="0019266E">
        <w:rPr>
          <w:rFonts w:ascii="Times New Roman" w:hAnsi="Times New Roman"/>
          <w:bCs/>
          <w:iCs/>
          <w:sz w:val="24"/>
          <w:szCs w:val="24"/>
        </w:rPr>
        <w:t>манитарной науч</w:t>
      </w:r>
      <w:r w:rsidR="000A638A">
        <w:rPr>
          <w:rFonts w:ascii="Times New Roman" w:hAnsi="Times New Roman"/>
          <w:bCs/>
          <w:iCs/>
          <w:sz w:val="24"/>
          <w:szCs w:val="24"/>
        </w:rPr>
        <w:t>ных</w:t>
      </w:r>
      <w:r w:rsidR="0019266E">
        <w:rPr>
          <w:rFonts w:ascii="Times New Roman" w:hAnsi="Times New Roman"/>
          <w:bCs/>
          <w:iCs/>
          <w:sz w:val="24"/>
          <w:szCs w:val="24"/>
        </w:rPr>
        <w:t xml:space="preserve"> программ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 методикой составления учебных программ, основываясь на нормативные документы; необходимыми знаниями в области физ</w:t>
      </w:r>
      <w:r w:rsidR="0019266E">
        <w:rPr>
          <w:rFonts w:ascii="Times New Roman" w:hAnsi="Times New Roman"/>
          <w:bCs/>
          <w:iCs/>
          <w:sz w:val="24"/>
          <w:szCs w:val="24"/>
        </w:rPr>
        <w:t>ической культуры и спорта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086472" w:rsidRPr="00FE38A8" w:rsidRDefault="0008647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навыками применения образовательных программ в области физической культуры и программ спортивной тренировки в соответствии с требовани</w:t>
      </w:r>
      <w:r w:rsidR="0019266E">
        <w:rPr>
          <w:rFonts w:ascii="Times New Roman" w:hAnsi="Times New Roman"/>
          <w:bCs/>
          <w:sz w:val="24"/>
          <w:szCs w:val="24"/>
        </w:rPr>
        <w:t>ями образовательных стандартов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ОК-7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базовые правовые знания в различных сферах деятельности</w:t>
      </w:r>
      <w:r w:rsidR="000A638A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ОПК-4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к профессиональной деятельности в соответствии с нормативно-правовыми актами сферы образования</w:t>
      </w:r>
      <w:r w:rsidR="000A638A">
        <w:rPr>
          <w:rFonts w:ascii="Times New Roman" w:hAnsi="Times New Roman"/>
          <w:bCs/>
          <w:sz w:val="24"/>
          <w:szCs w:val="24"/>
        </w:rPr>
        <w:t>.</w:t>
      </w:r>
    </w:p>
    <w:p w:rsidR="00086472" w:rsidRPr="00FE38A8" w:rsidRDefault="0008647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ПК-1</w:t>
      </w:r>
      <w:r w:rsidRPr="00FE38A8">
        <w:rPr>
          <w:rFonts w:ascii="Times New Roman" w:hAnsi="Times New Roman"/>
          <w:bCs/>
          <w:sz w:val="24"/>
          <w:szCs w:val="24"/>
        </w:rPr>
        <w:t xml:space="preserve"> 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086472" w:rsidRPr="00FE38A8" w:rsidRDefault="00086472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086472" w:rsidRPr="00FE38A8" w:rsidRDefault="00086472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A56239" w:rsidRPr="00FE38A8">
        <w:rPr>
          <w:rFonts w:ascii="Times New Roman" w:hAnsi="Times New Roman"/>
          <w:sz w:val="24"/>
          <w:szCs w:val="24"/>
        </w:rPr>
        <w:t>курс 5, сессия 3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CF115F" w:rsidRPr="00FE38A8" w:rsidRDefault="00086472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C499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1  Спортивная метрология</w:t>
      </w:r>
    </w:p>
    <w:p w:rsidR="00A56239" w:rsidRPr="002D68DE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206A93" w:rsidRPr="000A638A" w:rsidRDefault="00206A93" w:rsidP="000A638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A638A" w:rsidRDefault="00206A93" w:rsidP="000A638A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206A93" w:rsidRPr="000A638A" w:rsidRDefault="00206A93" w:rsidP="000A638A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6E04C7">
        <w:tc>
          <w:tcPr>
            <w:tcW w:w="3510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206A93" w:rsidRPr="000A638A" w:rsidRDefault="00206A93" w:rsidP="000A638A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FE38A8" w:rsidRDefault="00A56239" w:rsidP="000A63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</w:r>
    </w:p>
    <w:p w:rsidR="00A56239" w:rsidRPr="00FE38A8" w:rsidRDefault="00A56239" w:rsidP="000A638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подготовленности;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обработки и анализа материала, в ходе проведения контроля;</w:t>
      </w:r>
    </w:p>
    <w:p w:rsidR="00A56239" w:rsidRPr="00FE38A8" w:rsidRDefault="00A56239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выпускников вуза.</w:t>
      </w:r>
    </w:p>
    <w:p w:rsidR="00A56239" w:rsidRPr="00FE38A8" w:rsidRDefault="00A56239" w:rsidP="000A63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widowControl w:val="0"/>
        <w:tabs>
          <w:tab w:val="left" w:pos="0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 </w:t>
      </w:r>
      <w:r w:rsidRPr="00FE38A8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</w:t>
      </w:r>
      <w:r w:rsidR="0019266E">
        <w:rPr>
          <w:rFonts w:ascii="Times New Roman" w:hAnsi="Times New Roman"/>
          <w:iCs/>
          <w:sz w:val="24"/>
          <w:szCs w:val="24"/>
        </w:rPr>
        <w:t xml:space="preserve"> влияющие на качество измерений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widowControl w:val="0"/>
        <w:tabs>
          <w:tab w:val="left" w:pos="0"/>
        </w:tabs>
        <w:spacing w:after="0"/>
        <w:ind w:hanging="34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</w:t>
      </w:r>
      <w:r w:rsidR="0019266E">
        <w:rPr>
          <w:rFonts w:ascii="Times New Roman" w:hAnsi="Times New Roman"/>
          <w:iCs/>
          <w:sz w:val="24"/>
          <w:szCs w:val="24"/>
        </w:rPr>
        <w:t xml:space="preserve">ва о </w:t>
      </w:r>
      <w:proofErr w:type="gramStart"/>
      <w:r w:rsidR="0019266E">
        <w:rPr>
          <w:rFonts w:ascii="Times New Roman" w:hAnsi="Times New Roman"/>
          <w:iCs/>
          <w:sz w:val="24"/>
          <w:szCs w:val="24"/>
        </w:rPr>
        <w:t>государственных</w:t>
      </w:r>
      <w:proofErr w:type="gramEnd"/>
      <w:r w:rsidR="0019266E">
        <w:rPr>
          <w:rFonts w:ascii="Times New Roman" w:hAnsi="Times New Roman"/>
          <w:iCs/>
          <w:sz w:val="24"/>
          <w:szCs w:val="24"/>
        </w:rPr>
        <w:t xml:space="preserve"> стандарта.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организовывать и проводить научно-исследовательскую и методическую работу по проблемам физического воспитания, оздоровительной физической культуры и спортивной тренировки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квалифицированно применять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19266E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 xml:space="preserve">–  рационального применения учебного и лабораторного оборудования, в процессе различных занятий; решения задач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FE38A8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FE38A8">
        <w:rPr>
          <w:rFonts w:ascii="Times New Roman" w:hAnsi="Times New Roman"/>
          <w:bCs/>
          <w:iCs/>
          <w:sz w:val="24"/>
          <w:szCs w:val="24"/>
        </w:rPr>
        <w:t>;</w:t>
      </w:r>
    </w:p>
    <w:p w:rsidR="002D68DE" w:rsidRPr="00FE38A8" w:rsidRDefault="00A56239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 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</w:t>
      </w:r>
      <w:r w:rsidR="0019266E">
        <w:rPr>
          <w:rFonts w:ascii="Times New Roman" w:hAnsi="Times New Roman"/>
          <w:bCs/>
          <w:iCs/>
          <w:sz w:val="24"/>
          <w:szCs w:val="24"/>
        </w:rPr>
        <w:t>двигательных способностей</w:t>
      </w:r>
      <w:r w:rsidRPr="00FE38A8">
        <w:rPr>
          <w:rFonts w:ascii="Times New Roman" w:hAnsi="Times New Roman"/>
          <w:bCs/>
          <w:iCs/>
          <w:sz w:val="24"/>
          <w:szCs w:val="24"/>
        </w:rPr>
        <w:t>.</w:t>
      </w:r>
    </w:p>
    <w:p w:rsidR="00A56239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ПК-2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диагностики</w:t>
      </w:r>
      <w:r w:rsidR="000A638A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СК-4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A56239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2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C4990" w:rsidRPr="00FE38A8">
        <w:rPr>
          <w:rFonts w:ascii="Times New Roman" w:hAnsi="Times New Roman"/>
          <w:sz w:val="24"/>
          <w:szCs w:val="24"/>
        </w:rPr>
        <w:t xml:space="preserve">курс 3, сессия 3. </w:t>
      </w:r>
    </w:p>
    <w:p w:rsidR="00CF115F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491B97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ab/>
      </w:r>
    </w:p>
    <w:p w:rsidR="00491B97" w:rsidRDefault="00491B97">
      <w:pPr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C499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2  Математико-статистическая обработка исследовательских данных</w:t>
      </w:r>
    </w:p>
    <w:p w:rsidR="00A56239" w:rsidRPr="002D68DE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206A93" w:rsidRPr="00FE38A8" w:rsidTr="0031062F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206A93" w:rsidRPr="000A638A" w:rsidRDefault="00206A93" w:rsidP="000A638A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A638A" w:rsidRDefault="00206A93" w:rsidP="000A638A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31062F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206A93" w:rsidRPr="000A638A" w:rsidRDefault="00206A93" w:rsidP="000A638A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31062F">
        <w:tc>
          <w:tcPr>
            <w:tcW w:w="3369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206A93" w:rsidRPr="000A638A" w:rsidRDefault="00206A93" w:rsidP="000A638A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Pr="00FE38A8" w:rsidRDefault="00A56239" w:rsidP="000A638A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у студентов представлений о системе знаний, навыков и умений в области измерений и контроля в физическом воспитании и спорте, необходимых будущему педагогу физической культуры.</w:t>
      </w:r>
    </w:p>
    <w:p w:rsidR="00A56239" w:rsidRPr="00FE38A8" w:rsidRDefault="00A56239" w:rsidP="000A638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обучение студентов метрологическим основам спортивных измерений, и современной теории и практики комплексного контроля в физическом воспитании и спорте;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привитие навыков самостоятельной работы при проведении тестирования состояния и подготовленности лиц, принадлежащих к различному контингенту по полу, возрасту, физическому развитию и подготовленности;</w:t>
      </w:r>
    </w:p>
    <w:p w:rsidR="00A56239" w:rsidRPr="00FE38A8" w:rsidRDefault="00A56239" w:rsidP="007B6EC4">
      <w:pPr>
        <w:numPr>
          <w:ilvl w:val="0"/>
          <w:numId w:val="6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обучить студентов использовать прикладные методы математической статистики для обработки и анализа материала, в ходе проведения контроля;</w:t>
      </w:r>
    </w:p>
    <w:p w:rsidR="00A56239" w:rsidRPr="00FE38A8" w:rsidRDefault="00A56239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приблизить содержание обучения к запросам будущей практической деятельности выпускников вуза.</w:t>
      </w:r>
    </w:p>
    <w:p w:rsidR="00A56239" w:rsidRPr="00FE38A8" w:rsidRDefault="00A56239" w:rsidP="000A63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widowControl w:val="0"/>
        <w:tabs>
          <w:tab w:val="left" w:pos="0"/>
        </w:tabs>
        <w:spacing w:after="0"/>
        <w:ind w:left="34" w:hanging="34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 </w:t>
      </w:r>
      <w:r w:rsidRPr="00FE38A8">
        <w:rPr>
          <w:rFonts w:ascii="Times New Roman" w:hAnsi="Times New Roman"/>
          <w:iCs/>
          <w:sz w:val="24"/>
          <w:szCs w:val="24"/>
        </w:rPr>
        <w:t>основные понятия спортивной метрологии и технологию метрологической проверки тестов; методы и организацию комплексного контроля в физическом воспитании и спортивной подготовке; методы организации и проведения научно-исследовательской работы; методы и принципы обеспечения единства измерений; условия и факторы,</w:t>
      </w:r>
      <w:r w:rsidR="0019266E">
        <w:rPr>
          <w:rFonts w:ascii="Times New Roman" w:hAnsi="Times New Roman"/>
          <w:iCs/>
          <w:sz w:val="24"/>
          <w:szCs w:val="24"/>
        </w:rPr>
        <w:t xml:space="preserve"> влияющие на качество измерений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widowControl w:val="0"/>
        <w:tabs>
          <w:tab w:val="left" w:pos="0"/>
        </w:tabs>
        <w:spacing w:after="0"/>
        <w:ind w:hanging="34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  <w:lang w:val="en-US"/>
        </w:rPr>
        <w:t> </w:t>
      </w:r>
      <w:r w:rsidRPr="00FE38A8">
        <w:rPr>
          <w:rFonts w:ascii="Times New Roman" w:hAnsi="Times New Roman"/>
          <w:iCs/>
          <w:sz w:val="24"/>
          <w:szCs w:val="24"/>
        </w:rPr>
        <w:t>показатели спортивного мастерства; методы оценки спортивной подготовленности и качества учебно-тренировочного процесса; организацию спортивно-педагогического контроля в спорте; степень ответственности за нарушение законодательст</w:t>
      </w:r>
      <w:r w:rsidR="0019266E">
        <w:rPr>
          <w:rFonts w:ascii="Times New Roman" w:hAnsi="Times New Roman"/>
          <w:iCs/>
          <w:sz w:val="24"/>
          <w:szCs w:val="24"/>
        </w:rPr>
        <w:t>ва о государственных стандартах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– организовывать и проводить научно-исследовательскую и методическую работу по проблемам физического воспитания, оздоровительной физической к</w:t>
      </w:r>
      <w:r w:rsidR="0019266E">
        <w:rPr>
          <w:rFonts w:ascii="Times New Roman" w:hAnsi="Times New Roman"/>
          <w:bCs/>
          <w:iCs/>
          <w:sz w:val="24"/>
          <w:szCs w:val="24"/>
        </w:rPr>
        <w:t>ультуры и спортивной тренировки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tabs>
          <w:tab w:val="left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 квалифицированно применять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обоснованные средства и методы измерения и контроля в физическом воспитании и спорте; </w:t>
      </w:r>
      <w:proofErr w:type="spellStart"/>
      <w:r w:rsidRPr="00FE38A8">
        <w:rPr>
          <w:rFonts w:ascii="Times New Roman" w:hAnsi="Times New Roman"/>
          <w:bCs/>
          <w:iCs/>
          <w:sz w:val="24"/>
          <w:szCs w:val="24"/>
        </w:rPr>
        <w:t>метрологически</w:t>
      </w:r>
      <w:proofErr w:type="spellEnd"/>
      <w:r w:rsidRPr="00FE38A8">
        <w:rPr>
          <w:rFonts w:ascii="Times New Roman" w:hAnsi="Times New Roman"/>
          <w:bCs/>
          <w:iCs/>
          <w:sz w:val="24"/>
          <w:szCs w:val="24"/>
        </w:rPr>
        <w:t xml:space="preserve"> грамотно использовать измерительную информацию для обработки и анализа показателей физической, технической, тактической подготовленности спортсменов и соревновательных и тренировочных нагрузок; осуществлять педагогический контроль в процессе проведения физкультурно-спортивных занятий с использо</w:t>
      </w:r>
      <w:r w:rsidR="0019266E">
        <w:rPr>
          <w:rFonts w:ascii="Times New Roman" w:hAnsi="Times New Roman"/>
          <w:bCs/>
          <w:iCs/>
          <w:sz w:val="24"/>
          <w:szCs w:val="24"/>
        </w:rPr>
        <w:t>ванием инструментальных методик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 xml:space="preserve">–  рационального применения учебного и лабораторного оборудования, в процессе различных занятий; решения задач 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диагностики обучающихся </w:t>
      </w:r>
      <w:r w:rsidRPr="00FE38A8">
        <w:rPr>
          <w:rFonts w:ascii="Times New Roman" w:hAnsi="Times New Roman"/>
          <w:iCs/>
          <w:sz w:val="24"/>
          <w:szCs w:val="24"/>
        </w:rPr>
        <w:t>в области проведения измерений, определения их ошибок, интерпретации полученных результатов</w:t>
      </w:r>
      <w:r w:rsidRPr="00FE38A8">
        <w:rPr>
          <w:rFonts w:ascii="Times New Roman" w:hAnsi="Times New Roman"/>
          <w:bCs/>
          <w:iCs/>
          <w:sz w:val="24"/>
          <w:szCs w:val="24"/>
        </w:rPr>
        <w:t xml:space="preserve"> (ПК-2);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 xml:space="preserve">–  применять навыки научно-методической деятельности для решения конкретных задач, возникающих в процессе проведения занятий с целью разработки и внедрения индивидуальных программ оздоровления и развития, обеспечивающих полноценную реализацию их </w:t>
      </w:r>
      <w:r w:rsidR="0019266E">
        <w:rPr>
          <w:rFonts w:ascii="Times New Roman" w:hAnsi="Times New Roman"/>
          <w:bCs/>
          <w:iCs/>
          <w:sz w:val="24"/>
          <w:szCs w:val="24"/>
        </w:rPr>
        <w:t>двигательных способностей</w:t>
      </w:r>
      <w:r w:rsidRPr="00FE38A8">
        <w:rPr>
          <w:rFonts w:ascii="Times New Roman" w:hAnsi="Times New Roman"/>
          <w:bCs/>
          <w:iCs/>
          <w:sz w:val="24"/>
          <w:szCs w:val="24"/>
        </w:rPr>
        <w:t>.</w:t>
      </w:r>
    </w:p>
    <w:p w:rsidR="00A56239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ПК-2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использовать современные методы и технологии обучения и диагностики</w:t>
      </w:r>
      <w:r w:rsidR="000A638A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iCs/>
          <w:sz w:val="24"/>
          <w:szCs w:val="24"/>
        </w:rPr>
        <w:t>СК-4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способностей. </w:t>
      </w:r>
    </w:p>
    <w:p w:rsidR="00A56239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2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C4990" w:rsidRPr="00FE38A8">
        <w:rPr>
          <w:rFonts w:ascii="Times New Roman" w:hAnsi="Times New Roman"/>
          <w:sz w:val="24"/>
          <w:szCs w:val="24"/>
        </w:rPr>
        <w:t>курс 3, сессия 3.</w:t>
      </w:r>
    </w:p>
    <w:p w:rsidR="00CF115F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Хало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Павел Владимирович, кандидат технических  наук,  доцент кафедры физической культуры.</w:t>
      </w:r>
    </w:p>
    <w:p w:rsidR="000045CF" w:rsidRPr="00FE38A8" w:rsidRDefault="000045CF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C499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.В.ДВ.11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063A26" w:rsidRPr="00FE38A8">
        <w:rPr>
          <w:rFonts w:ascii="Times New Roman" w:hAnsi="Times New Roman"/>
          <w:b/>
          <w:i/>
          <w:sz w:val="24"/>
          <w:szCs w:val="24"/>
        </w:rPr>
        <w:t>1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 xml:space="preserve"> Педагогическое физкультурно-спортивное совершенствование</w:t>
      </w:r>
    </w:p>
    <w:p w:rsidR="00A56239" w:rsidRPr="002D68DE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0A638A" w:rsidRDefault="00206A93" w:rsidP="000A638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A638A" w:rsidRDefault="00206A93" w:rsidP="000A638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0A638A" w:rsidRDefault="00206A93" w:rsidP="000A638A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0A638A" w:rsidRDefault="00206A93" w:rsidP="000A638A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2D68DE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A56239" w:rsidRDefault="00A56239" w:rsidP="000A638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FE38A8">
        <w:rPr>
          <w:rFonts w:ascii="Times New Roman" w:hAnsi="Times New Roman"/>
          <w:sz w:val="24"/>
          <w:szCs w:val="24"/>
        </w:rPr>
        <w:t>«Педагогическое физкультурно-спортивное совершенствование»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FE38A8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A56239" w:rsidRPr="00FE38A8" w:rsidRDefault="00A56239" w:rsidP="000A638A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изучение и закрепление профессиональных компетенций спортивного педагога;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получение практических навыков общения;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after="19"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овладение знаниями и умениями давать и получать обратную связь;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приобретение знаний в области профессиональных компетенций с учетом требований </w:t>
      </w:r>
      <w:proofErr w:type="gramStart"/>
      <w:r w:rsidRPr="00FE38A8">
        <w:rPr>
          <w:color w:val="auto"/>
        </w:rPr>
        <w:t>к</w:t>
      </w:r>
      <w:proofErr w:type="gramEnd"/>
      <w:r w:rsidRPr="00FE38A8">
        <w:rPr>
          <w:color w:val="auto"/>
        </w:rPr>
        <w:t xml:space="preserve"> спортивного педагога;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 xml:space="preserve"> выявление ф</w:t>
      </w:r>
      <w:r w:rsidRPr="00FE38A8">
        <w:rPr>
          <w:color w:val="auto"/>
          <w:shd w:val="clear" w:color="auto" w:fill="FFFFFF"/>
        </w:rPr>
        <w:t>акторов, психолого-педагогических условий и критериев, способствующих формированию личностно-профессионального роста педагога</w:t>
      </w:r>
      <w:r w:rsidRPr="00FE38A8">
        <w:rPr>
          <w:color w:val="auto"/>
        </w:rPr>
        <w:t>;</w:t>
      </w:r>
    </w:p>
    <w:p w:rsidR="00A56239" w:rsidRPr="00FE38A8" w:rsidRDefault="00A56239" w:rsidP="00FE38A8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A56239" w:rsidRPr="00FE38A8" w:rsidRDefault="00A56239" w:rsidP="00FE38A8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 xml:space="preserve">–  разработка методического инструментария, помогающего организовать условия для оптимального достижения ступеней профессионализма.   </w:t>
      </w:r>
    </w:p>
    <w:p w:rsidR="00A56239" w:rsidRPr="00FE38A8" w:rsidRDefault="00A56239" w:rsidP="000A63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компоненты</w:t>
      </w:r>
      <w:r w:rsidR="0019266E">
        <w:rPr>
          <w:rFonts w:ascii="Times New Roman" w:hAnsi="Times New Roman"/>
          <w:snapToGrid w:val="0"/>
          <w:sz w:val="24"/>
          <w:szCs w:val="24"/>
        </w:rPr>
        <w:t xml:space="preserve"> педагогического мастерства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особенностей реализации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общества;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napToGrid w:val="0"/>
          <w:sz w:val="24"/>
          <w:szCs w:val="24"/>
        </w:rPr>
        <w:t>современные образовательные технологи</w:t>
      </w:r>
      <w:r w:rsidR="0019266E">
        <w:rPr>
          <w:rFonts w:ascii="Times New Roman" w:hAnsi="Times New Roman"/>
          <w:bCs/>
          <w:snapToGrid w:val="0"/>
          <w:sz w:val="24"/>
          <w:szCs w:val="24"/>
        </w:rPr>
        <w:t>и</w:t>
      </w:r>
      <w:r w:rsidRPr="00FE38A8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о</w:t>
      </w:r>
      <w:r w:rsidRPr="00FE38A8">
        <w:rPr>
          <w:rFonts w:ascii="Times New Roman" w:hAnsi="Times New Roman"/>
          <w:sz w:val="24"/>
          <w:szCs w:val="24"/>
        </w:rPr>
        <w:t>сновные компоненты</w:t>
      </w:r>
      <w:r w:rsidRPr="00FE38A8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19266E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подходы к решению различных проблем  в педагогической деятельности и методы их устранения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сущности отдельных мето</w:t>
      </w:r>
      <w:r w:rsidR="0019266E">
        <w:rPr>
          <w:rFonts w:ascii="Times New Roman" w:hAnsi="Times New Roman"/>
          <w:bCs/>
          <w:sz w:val="24"/>
          <w:szCs w:val="24"/>
        </w:rPr>
        <w:t>дов обучения и воспитания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сущность и структуру </w:t>
      </w:r>
      <w:r w:rsidR="0019266E">
        <w:rPr>
          <w:rFonts w:ascii="Times New Roman" w:hAnsi="Times New Roman"/>
          <w:bCs/>
          <w:sz w:val="24"/>
          <w:szCs w:val="24"/>
        </w:rPr>
        <w:t>образовательных процессов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теории и технологии обучения и воспитания ребенка, сопровождения субъектов педагогического</w:t>
      </w:r>
      <w:r w:rsidR="0019266E">
        <w:rPr>
          <w:rFonts w:ascii="Times New Roman" w:hAnsi="Times New Roman"/>
          <w:bCs/>
          <w:sz w:val="24"/>
          <w:szCs w:val="24"/>
        </w:rPr>
        <w:t xml:space="preserve">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основы</w:t>
      </w:r>
      <w:r w:rsidR="0019266E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особенности социального па</w:t>
      </w:r>
      <w:r w:rsidR="0019266E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способы взаимодействия педагога с различными субъектами педа</w:t>
      </w:r>
      <w:r w:rsidR="0019266E">
        <w:rPr>
          <w:rFonts w:ascii="Times New Roman" w:hAnsi="Times New Roman"/>
          <w:bCs/>
          <w:sz w:val="24"/>
          <w:szCs w:val="24"/>
        </w:rPr>
        <w:t>гогического процесса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учитывать различные контексты (социальные, культурные, национальные), в которых протекают процессы обуч</w:t>
      </w:r>
      <w:r w:rsidR="0019266E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2C4990" w:rsidP="00FE38A8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организовать и осуществить </w:t>
      </w:r>
      <w:r w:rsidR="00A56239" w:rsidRPr="00FE38A8">
        <w:rPr>
          <w:rFonts w:ascii="Times New Roman" w:hAnsi="Times New Roman"/>
          <w:snapToGrid w:val="0"/>
          <w:sz w:val="24"/>
          <w:szCs w:val="24"/>
        </w:rPr>
        <w:t>педагогическое общение в процессе физку</w:t>
      </w:r>
      <w:r w:rsidR="0019266E">
        <w:rPr>
          <w:rFonts w:ascii="Times New Roman" w:hAnsi="Times New Roman"/>
          <w:snapToGrid w:val="0"/>
          <w:sz w:val="24"/>
          <w:szCs w:val="24"/>
        </w:rPr>
        <w:t>льтурно-спортивной деятельности</w:t>
      </w:r>
      <w:r w:rsidR="00A56239"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FE38A8">
        <w:rPr>
          <w:color w:val="auto"/>
        </w:rPr>
        <w:t>– уметь оценивать, определять факторы, влияющие на достижение физичес</w:t>
      </w:r>
      <w:r w:rsidR="0019266E">
        <w:rPr>
          <w:color w:val="auto"/>
        </w:rPr>
        <w:t>кой подготовленности и здоровья</w:t>
      </w:r>
      <w:r w:rsidRPr="00FE38A8">
        <w:rPr>
          <w:color w:val="auto"/>
        </w:rPr>
        <w:t xml:space="preserve">; </w:t>
      </w:r>
    </w:p>
    <w:p w:rsidR="00A56239" w:rsidRPr="00FE38A8" w:rsidRDefault="00A56239" w:rsidP="007B6EC4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уметь выделять социально-психологи</w:t>
      </w:r>
      <w:r w:rsidR="0019266E">
        <w:rPr>
          <w:color w:val="auto"/>
        </w:rPr>
        <w:t xml:space="preserve">ческие особенности </w:t>
      </w:r>
      <w:proofErr w:type="gramStart"/>
      <w:r w:rsidR="0019266E">
        <w:rPr>
          <w:color w:val="auto"/>
        </w:rPr>
        <w:t>занимающихся</w:t>
      </w:r>
      <w:proofErr w:type="gramEnd"/>
      <w:r w:rsidRPr="00FE38A8">
        <w:rPr>
          <w:color w:val="auto"/>
        </w:rPr>
        <w:t xml:space="preserve">; </w:t>
      </w:r>
    </w:p>
    <w:p w:rsidR="00A56239" w:rsidRPr="00FE38A8" w:rsidRDefault="00A56239" w:rsidP="007B6EC4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jc w:val="both"/>
        <w:rPr>
          <w:color w:val="auto"/>
        </w:rPr>
      </w:pPr>
      <w:r w:rsidRPr="00FE38A8">
        <w:rPr>
          <w:color w:val="auto"/>
        </w:rPr>
        <w:t>уметь находить средства, методы и условия спортивной и оздоровительной тренировки и их прим</w:t>
      </w:r>
      <w:r w:rsidR="0019266E">
        <w:rPr>
          <w:color w:val="auto"/>
        </w:rPr>
        <w:t>енения</w:t>
      </w:r>
      <w:r w:rsidR="0019266E" w:rsidRPr="0019266E">
        <w:rPr>
          <w:color w:val="auto"/>
        </w:rPr>
        <w:t>;</w:t>
      </w:r>
      <w:r w:rsidRPr="00FE38A8">
        <w:rPr>
          <w:color w:val="auto"/>
        </w:rPr>
        <w:t xml:space="preserve">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</w:t>
      </w:r>
      <w:r w:rsidRPr="00FE38A8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различных профессиональных задач; делать выбо</w:t>
      </w:r>
      <w:r w:rsidR="0019266E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</w:t>
      </w:r>
      <w:r w:rsidR="0019266E">
        <w:rPr>
          <w:rFonts w:ascii="Times New Roman" w:hAnsi="Times New Roman"/>
          <w:snapToGrid w:val="0"/>
          <w:sz w:val="24"/>
          <w:szCs w:val="24"/>
        </w:rPr>
        <w:t>физкультурно-спортивных занятий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</w:t>
      </w:r>
      <w:r w:rsidR="0019266E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19266E" w:rsidRDefault="00A56239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и</w:t>
      </w:r>
      <w:r w:rsidRPr="00FE38A8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</w:t>
      </w:r>
      <w:r w:rsidR="0019266E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="0019266E" w:rsidRPr="0019266E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</w:t>
      </w:r>
      <w:r w:rsidR="00C65BB0">
        <w:rPr>
          <w:rFonts w:ascii="Times New Roman" w:hAnsi="Times New Roman"/>
          <w:bCs/>
          <w:sz w:val="24"/>
          <w:szCs w:val="24"/>
        </w:rPr>
        <w:t>пах образовательных учреждений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color w:val="auto"/>
        </w:rPr>
        <w:t xml:space="preserve">– овладеть методами убеждения и мотивации </w:t>
      </w:r>
      <w:proofErr w:type="gramStart"/>
      <w:r w:rsidRPr="00FE38A8">
        <w:rPr>
          <w:color w:val="auto"/>
        </w:rPr>
        <w:t>занимающихся</w:t>
      </w:r>
      <w:proofErr w:type="gramEnd"/>
      <w:r w:rsidRPr="00FE38A8">
        <w:rPr>
          <w:color w:val="auto"/>
        </w:rPr>
        <w:t xml:space="preserve">; </w:t>
      </w:r>
    </w:p>
    <w:p w:rsidR="00A56239" w:rsidRPr="00FE38A8" w:rsidRDefault="00A56239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C65BB0">
        <w:rPr>
          <w:color w:val="auto"/>
        </w:rPr>
        <w:t>остей, используя обратную связь</w:t>
      </w:r>
      <w:r w:rsidRPr="00FE38A8">
        <w:rPr>
          <w:color w:val="auto"/>
        </w:rPr>
        <w:t xml:space="preserve">; </w:t>
      </w:r>
    </w:p>
    <w:p w:rsidR="00A56239" w:rsidRPr="00FE38A8" w:rsidRDefault="00A56239" w:rsidP="00FE38A8">
      <w:pPr>
        <w:pStyle w:val="Default"/>
        <w:spacing w:line="276" w:lineRule="auto"/>
        <w:jc w:val="both"/>
        <w:rPr>
          <w:bCs/>
          <w:color w:val="auto"/>
        </w:rPr>
      </w:pPr>
      <w:r w:rsidRPr="00FE38A8">
        <w:rPr>
          <w:color w:val="auto"/>
        </w:rPr>
        <w:t xml:space="preserve">– </w:t>
      </w:r>
      <w:r w:rsidRPr="00FE38A8">
        <w:rPr>
          <w:bCs/>
          <w:color w:val="auto"/>
        </w:rPr>
        <w:t>различными способами вербальн</w:t>
      </w:r>
      <w:r w:rsidR="00C65BB0">
        <w:rPr>
          <w:bCs/>
          <w:color w:val="auto"/>
        </w:rPr>
        <w:t>ой и невербальной коммуникации</w:t>
      </w:r>
      <w:r w:rsidRPr="00FE38A8">
        <w:rPr>
          <w:bCs/>
          <w:color w:val="auto"/>
        </w:rPr>
        <w:t xml:space="preserve">; </w:t>
      </w:r>
    </w:p>
    <w:p w:rsidR="00A56239" w:rsidRPr="00FE38A8" w:rsidRDefault="00A56239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bCs/>
          <w:color w:val="auto"/>
        </w:rPr>
        <w:t>– способами осуществления психолого-педагогиче</w:t>
      </w:r>
      <w:r w:rsidR="00C65BB0">
        <w:rPr>
          <w:bCs/>
          <w:color w:val="auto"/>
        </w:rPr>
        <w:t>ской поддержки и сопровождения</w:t>
      </w:r>
      <w:r w:rsidRPr="00FE38A8">
        <w:rPr>
          <w:bCs/>
          <w:color w:val="auto"/>
        </w:rPr>
        <w:t xml:space="preserve">; 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профессиональными педагогическими качествами, необходимыми для проведения спортивной и оздоровительной тренировки.</w:t>
      </w:r>
    </w:p>
    <w:p w:rsidR="00A56239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ОК-8 – готовность</w:t>
      </w:r>
      <w:r w:rsidR="007D3482">
        <w:rPr>
          <w:rFonts w:ascii="Times New Roman" w:hAnsi="Times New Roman"/>
          <w:iCs/>
          <w:sz w:val="24"/>
          <w:szCs w:val="24"/>
        </w:rPr>
        <w:t>ю</w:t>
      </w:r>
      <w:r w:rsidRPr="00FE38A8">
        <w:rPr>
          <w:rFonts w:ascii="Times New Roman" w:hAnsi="Times New Roman"/>
          <w:iCs/>
          <w:sz w:val="24"/>
          <w:szCs w:val="24"/>
        </w:rPr>
        <w:t xml:space="preserve"> поддерживать уровень физической подготовки, обеспечивающей полноценную деятельность</w:t>
      </w:r>
      <w:r w:rsidR="000A638A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ОПК-1 – готовность</w:t>
      </w:r>
      <w:r w:rsidR="007D3482">
        <w:rPr>
          <w:rFonts w:ascii="Times New Roman" w:hAnsi="Times New Roman"/>
          <w:iCs/>
          <w:sz w:val="24"/>
          <w:szCs w:val="24"/>
        </w:rPr>
        <w:t>ю</w:t>
      </w:r>
      <w:r w:rsidRPr="00FE38A8">
        <w:rPr>
          <w:rFonts w:ascii="Times New Roman" w:hAnsi="Times New Roman"/>
          <w:iCs/>
          <w:sz w:val="24"/>
          <w:szCs w:val="24"/>
        </w:rPr>
        <w:t xml:space="preserve"> сознавать социальную значимость своей будущей профессии, обладать мотивацией к осуществлению профессиональной деятельности</w:t>
      </w:r>
      <w:r w:rsidR="000A638A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ПК-4 – способность</w:t>
      </w:r>
      <w:r w:rsidR="007D3482">
        <w:rPr>
          <w:rFonts w:ascii="Times New Roman" w:hAnsi="Times New Roman"/>
          <w:iCs/>
          <w:sz w:val="24"/>
          <w:szCs w:val="24"/>
        </w:rPr>
        <w:t>ю</w:t>
      </w:r>
      <w:r w:rsidRPr="00FE38A8">
        <w:rPr>
          <w:rFonts w:ascii="Times New Roman" w:hAnsi="Times New Roman"/>
          <w:iCs/>
          <w:sz w:val="24"/>
          <w:szCs w:val="24"/>
        </w:rPr>
        <w:t xml:space="preserve"> использовать возможности образовательной среды для достижения личностных, мета</w:t>
      </w:r>
      <w:r w:rsidR="000A638A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0A638A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ПК-5 – способность</w:t>
      </w:r>
      <w:r w:rsidR="007D3482">
        <w:rPr>
          <w:rFonts w:ascii="Times New Roman" w:hAnsi="Times New Roman"/>
          <w:iCs/>
          <w:sz w:val="24"/>
          <w:szCs w:val="24"/>
        </w:rPr>
        <w:t>ю</w:t>
      </w:r>
      <w:r w:rsidRPr="00FE38A8">
        <w:rPr>
          <w:rFonts w:ascii="Times New Roman" w:hAnsi="Times New Roman"/>
          <w:iCs/>
          <w:sz w:val="24"/>
          <w:szCs w:val="24"/>
        </w:rPr>
        <w:t xml:space="preserve">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0A638A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A56239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2C4990" w:rsidRPr="00FE38A8">
        <w:rPr>
          <w:rFonts w:ascii="Times New Roman" w:hAnsi="Times New Roman"/>
          <w:i/>
          <w:sz w:val="24"/>
          <w:szCs w:val="24"/>
        </w:rPr>
        <w:t>(в ЗЕТ). 6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C4990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</w:t>
      </w:r>
      <w:r w:rsidR="002C4990" w:rsidRPr="00FE38A8">
        <w:rPr>
          <w:rFonts w:ascii="Times New Roman" w:hAnsi="Times New Roman"/>
          <w:sz w:val="24"/>
          <w:szCs w:val="24"/>
        </w:rPr>
        <w:t xml:space="preserve">ная форма обучения – </w:t>
      </w:r>
      <w:r w:rsidRPr="00FE38A8">
        <w:rPr>
          <w:rFonts w:ascii="Times New Roman" w:hAnsi="Times New Roman"/>
          <w:sz w:val="24"/>
          <w:szCs w:val="24"/>
        </w:rPr>
        <w:t xml:space="preserve">зачет – </w:t>
      </w:r>
      <w:r w:rsidR="002C4990" w:rsidRPr="00FE38A8">
        <w:rPr>
          <w:rFonts w:ascii="Times New Roman" w:hAnsi="Times New Roman"/>
          <w:sz w:val="24"/>
          <w:szCs w:val="24"/>
        </w:rPr>
        <w:t xml:space="preserve">курс 5, сессия 2, </w:t>
      </w:r>
      <w:r w:rsidRPr="00FE38A8">
        <w:rPr>
          <w:rFonts w:ascii="Times New Roman" w:hAnsi="Times New Roman"/>
          <w:sz w:val="24"/>
          <w:szCs w:val="24"/>
        </w:rPr>
        <w:t xml:space="preserve">экзамен </w:t>
      </w:r>
      <w:proofErr w:type="gramStart"/>
      <w:r w:rsidRPr="00FE38A8">
        <w:rPr>
          <w:rFonts w:ascii="Times New Roman" w:hAnsi="Times New Roman"/>
          <w:sz w:val="24"/>
          <w:szCs w:val="24"/>
        </w:rPr>
        <w:t>–</w:t>
      </w:r>
      <w:r w:rsidR="002C4990" w:rsidRPr="00FE38A8">
        <w:rPr>
          <w:rFonts w:ascii="Times New Roman" w:hAnsi="Times New Roman"/>
          <w:sz w:val="24"/>
          <w:szCs w:val="24"/>
        </w:rPr>
        <w:t>к</w:t>
      </w:r>
      <w:proofErr w:type="gramEnd"/>
      <w:r w:rsidR="002C4990" w:rsidRPr="00FE38A8">
        <w:rPr>
          <w:rFonts w:ascii="Times New Roman" w:hAnsi="Times New Roman"/>
          <w:sz w:val="24"/>
          <w:szCs w:val="24"/>
        </w:rPr>
        <w:t>урс 5, сессия 3.</w:t>
      </w:r>
    </w:p>
    <w:p w:rsidR="00CF115F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6239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A552A3" w:rsidRPr="00FE38A8">
        <w:rPr>
          <w:rFonts w:ascii="Times New Roman" w:hAnsi="Times New Roman"/>
          <w:sz w:val="24"/>
          <w:szCs w:val="24"/>
        </w:rPr>
        <w:t>Сальный Роман Викторович</w:t>
      </w:r>
      <w:r w:rsidR="00A56239" w:rsidRPr="00FE38A8">
        <w:rPr>
          <w:rFonts w:ascii="Times New Roman" w:hAnsi="Times New Roman"/>
          <w:sz w:val="24"/>
          <w:szCs w:val="24"/>
        </w:rPr>
        <w:t>, канди</w:t>
      </w:r>
      <w:r w:rsidR="00A552A3" w:rsidRPr="00FE38A8">
        <w:rPr>
          <w:rFonts w:ascii="Times New Roman" w:hAnsi="Times New Roman"/>
          <w:sz w:val="24"/>
          <w:szCs w:val="24"/>
        </w:rPr>
        <w:t xml:space="preserve">дат  педагогических наук, </w:t>
      </w:r>
      <w:r w:rsidR="00A56239" w:rsidRPr="00FE38A8">
        <w:rPr>
          <w:rFonts w:ascii="Times New Roman" w:hAnsi="Times New Roman"/>
          <w:sz w:val="24"/>
          <w:szCs w:val="24"/>
        </w:rPr>
        <w:t>доцент кафедры физической культуры.</w:t>
      </w:r>
    </w:p>
    <w:p w:rsidR="00A56239" w:rsidRPr="00FE38A8" w:rsidRDefault="00A56239" w:rsidP="00FE38A8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A56239" w:rsidRDefault="00A56239" w:rsidP="00FE38A8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D68DE" w:rsidRDefault="002D68DE" w:rsidP="00FE38A8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2D68DE" w:rsidRPr="00FE38A8" w:rsidRDefault="002D68DE" w:rsidP="00FE38A8">
      <w:pPr>
        <w:tabs>
          <w:tab w:val="left" w:pos="1200"/>
        </w:tabs>
        <w:spacing w:after="0"/>
        <w:rPr>
          <w:rFonts w:ascii="Times New Roman" w:hAnsi="Times New Roman"/>
          <w:sz w:val="24"/>
          <w:szCs w:val="24"/>
          <w:lang w:eastAsia="ru-RU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C4990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.В.ДВ.11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2  Основы тренерской деятельности</w:t>
      </w:r>
    </w:p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206A93" w:rsidRPr="000A638A" w:rsidRDefault="00206A93" w:rsidP="000A638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0A638A" w:rsidRDefault="00206A93" w:rsidP="000A638A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206A93" w:rsidRPr="000A638A" w:rsidRDefault="00206A93" w:rsidP="000A638A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31062F">
        <w:tc>
          <w:tcPr>
            <w:tcW w:w="3652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206A93" w:rsidRPr="000A638A" w:rsidRDefault="00206A93" w:rsidP="000A638A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A638A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206A93" w:rsidRPr="00FE38A8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239" w:rsidRPr="00FE38A8" w:rsidRDefault="00A56239" w:rsidP="000A638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 </w:t>
      </w:r>
      <w:r w:rsidRPr="00FE38A8">
        <w:rPr>
          <w:rFonts w:ascii="Times New Roman" w:hAnsi="Times New Roman"/>
          <w:sz w:val="24"/>
          <w:szCs w:val="24"/>
        </w:rPr>
        <w:t>«Основы тренерской деятельности»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является получение студентами комплексного представления о работе тренера как специалиста по спортивно-оздоровительному направлению </w:t>
      </w:r>
      <w:r w:rsidRPr="00FE38A8">
        <w:rPr>
          <w:rFonts w:ascii="Times New Roman" w:hAnsi="Times New Roman"/>
          <w:snapToGrid w:val="0"/>
          <w:sz w:val="24"/>
          <w:szCs w:val="24"/>
        </w:rPr>
        <w:t>в условиях образовательной среды вуза.</w:t>
      </w:r>
    </w:p>
    <w:p w:rsidR="00A56239" w:rsidRPr="00FE38A8" w:rsidRDefault="00A56239" w:rsidP="000A638A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 xml:space="preserve">изучение и закрепление профессиональных компетенций тренера;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 xml:space="preserve">получение практических навыков общения;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 xml:space="preserve">приобретение навыков по организации и оказанию спортивно-оздоровительных услуг;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 xml:space="preserve">овладение знаниями и умениями давать и получать обратную связь; </w:t>
      </w:r>
    </w:p>
    <w:p w:rsidR="00A56239" w:rsidRPr="00FE38A8" w:rsidRDefault="00A56239" w:rsidP="007B6EC4">
      <w:pPr>
        <w:pStyle w:val="Default"/>
        <w:numPr>
          <w:ilvl w:val="0"/>
          <w:numId w:val="66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>приобретение знаний в области профессиональных компетенций с учетом требований к личности тренера;</w:t>
      </w:r>
    </w:p>
    <w:p w:rsidR="00A56239" w:rsidRPr="00FE38A8" w:rsidRDefault="00A56239" w:rsidP="00FE38A8">
      <w:pPr>
        <w:pStyle w:val="HTML"/>
        <w:tabs>
          <w:tab w:val="clear" w:pos="916"/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>– выявление ф</w:t>
      </w:r>
      <w:r w:rsidRPr="00FE38A8">
        <w:rPr>
          <w:rFonts w:ascii="Times New Roman" w:hAnsi="Times New Roman" w:cs="Times New Roman"/>
          <w:sz w:val="24"/>
          <w:szCs w:val="24"/>
          <w:shd w:val="clear" w:color="auto" w:fill="FFFFFF"/>
        </w:rPr>
        <w:t>акторов, психолого-педагогических условий и критериев, способствующих формированию  личностно-профессионального роста педагога</w:t>
      </w:r>
      <w:r w:rsidRPr="00FE38A8">
        <w:rPr>
          <w:rFonts w:ascii="Times New Roman" w:hAnsi="Times New Roman" w:cs="Times New Roman"/>
          <w:sz w:val="24"/>
          <w:szCs w:val="24"/>
        </w:rPr>
        <w:t>;</w:t>
      </w:r>
    </w:p>
    <w:p w:rsidR="00A56239" w:rsidRPr="00FE38A8" w:rsidRDefault="00A56239" w:rsidP="00FE38A8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>– теоретическое и практическое обоснование комплекса средств, позволяющих обеспечить эффективную реализацию профессионального роста личности спортивного педагога;</w:t>
      </w:r>
    </w:p>
    <w:p w:rsidR="00A56239" w:rsidRPr="00FE38A8" w:rsidRDefault="00A56239" w:rsidP="00FE38A8">
      <w:pPr>
        <w:pStyle w:val="HTML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 xml:space="preserve">–  разработка методического инструментария, помогающего организовать условия для оптимального достижения ступеней профессионализма.  </w:t>
      </w:r>
    </w:p>
    <w:p w:rsidR="00A56239" w:rsidRPr="00FE38A8" w:rsidRDefault="00A56239" w:rsidP="000A638A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tabs>
          <w:tab w:val="left" w:pos="0"/>
          <w:tab w:val="right" w:leader="underscore" w:pos="9639"/>
        </w:tabs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  компон</w:t>
      </w:r>
      <w:r w:rsidR="00C65BB0">
        <w:rPr>
          <w:rFonts w:ascii="Times New Roman" w:hAnsi="Times New Roman"/>
          <w:snapToGrid w:val="0"/>
          <w:sz w:val="24"/>
          <w:szCs w:val="24"/>
        </w:rPr>
        <w:t>енты педагогического мастерства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основы профессиональной этики и речевой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особенностей реализации педагогического процесса в условиях поликульту</w:t>
      </w:r>
      <w:r w:rsidR="00C65BB0">
        <w:rPr>
          <w:rFonts w:ascii="Times New Roman" w:hAnsi="Times New Roman"/>
          <w:sz w:val="24"/>
          <w:szCs w:val="24"/>
        </w:rPr>
        <w:t xml:space="preserve">рного и </w:t>
      </w:r>
      <w:proofErr w:type="spellStart"/>
      <w:r w:rsidR="00C65BB0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="00C65BB0">
        <w:rPr>
          <w:rFonts w:ascii="Times New Roman" w:hAnsi="Times New Roman"/>
          <w:sz w:val="24"/>
          <w:szCs w:val="24"/>
        </w:rPr>
        <w:t xml:space="preserve"> общества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napToGrid w:val="0"/>
          <w:sz w:val="24"/>
          <w:szCs w:val="24"/>
        </w:rPr>
        <w:t>совреме</w:t>
      </w:r>
      <w:r w:rsidR="00C65BB0">
        <w:rPr>
          <w:rFonts w:ascii="Times New Roman" w:hAnsi="Times New Roman"/>
          <w:bCs/>
          <w:snapToGrid w:val="0"/>
          <w:sz w:val="24"/>
          <w:szCs w:val="24"/>
        </w:rPr>
        <w:t>нные образовательные технологии</w:t>
      </w:r>
      <w:r w:rsidRPr="00FE38A8">
        <w:rPr>
          <w:rFonts w:ascii="Times New Roman" w:hAnsi="Times New Roman"/>
          <w:bCs/>
          <w:snapToGrid w:val="0"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о</w:t>
      </w:r>
      <w:r w:rsidRPr="00FE38A8">
        <w:rPr>
          <w:rFonts w:ascii="Times New Roman" w:hAnsi="Times New Roman"/>
          <w:sz w:val="24"/>
          <w:szCs w:val="24"/>
        </w:rPr>
        <w:t>сновные компоненты</w:t>
      </w:r>
      <w:r w:rsidRPr="00FE38A8">
        <w:rPr>
          <w:rFonts w:ascii="Times New Roman" w:hAnsi="Times New Roman"/>
          <w:bCs/>
          <w:snapToGrid w:val="0"/>
          <w:sz w:val="24"/>
          <w:szCs w:val="24"/>
        </w:rPr>
        <w:t xml:space="preserve"> в системе формирования и становления индивидуальн</w:t>
      </w:r>
      <w:r w:rsidR="00C65BB0">
        <w:rPr>
          <w:rFonts w:ascii="Times New Roman" w:hAnsi="Times New Roman"/>
          <w:bCs/>
          <w:snapToGrid w:val="0"/>
          <w:sz w:val="24"/>
          <w:szCs w:val="24"/>
        </w:rPr>
        <w:t>ого стиля  спортивного педагога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napToGrid w:val="0"/>
          <w:sz w:val="24"/>
          <w:szCs w:val="24"/>
        </w:rPr>
        <w:t>особенности педагогической деятельности спортивных педагогов; нестандартные подходы к решению различных проблем  в педагогической деятельности и методы их устранения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сущности отдельных метод</w:t>
      </w:r>
      <w:r w:rsidR="00C65BB0">
        <w:rPr>
          <w:rFonts w:ascii="Times New Roman" w:hAnsi="Times New Roman"/>
          <w:bCs/>
          <w:sz w:val="24"/>
          <w:szCs w:val="24"/>
        </w:rPr>
        <w:t>ов обучения и воспитания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сущность и структуру </w:t>
      </w:r>
      <w:r w:rsidR="00C65BB0">
        <w:rPr>
          <w:rFonts w:ascii="Times New Roman" w:hAnsi="Times New Roman"/>
          <w:bCs/>
          <w:sz w:val="24"/>
          <w:szCs w:val="24"/>
        </w:rPr>
        <w:t>образовательных процессов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теории и технологии обучения и воспитания ребенка, сопровождения субъектов </w:t>
      </w:r>
      <w:r w:rsidR="00C65BB0">
        <w:rPr>
          <w:rFonts w:ascii="Times New Roman" w:hAnsi="Times New Roman"/>
          <w:bCs/>
          <w:sz w:val="24"/>
          <w:szCs w:val="24"/>
        </w:rPr>
        <w:t>педагогического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основы</w:t>
      </w:r>
      <w:r w:rsidR="00C65BB0">
        <w:rPr>
          <w:rFonts w:ascii="Times New Roman" w:hAnsi="Times New Roman"/>
          <w:bCs/>
          <w:sz w:val="24"/>
          <w:szCs w:val="24"/>
        </w:rPr>
        <w:t xml:space="preserve"> просветительской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особенности социального па</w:t>
      </w:r>
      <w:r w:rsidR="00C65BB0">
        <w:rPr>
          <w:rFonts w:ascii="Times New Roman" w:hAnsi="Times New Roman"/>
          <w:bCs/>
          <w:sz w:val="24"/>
          <w:szCs w:val="24"/>
        </w:rPr>
        <w:t>ртнерства в системе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способы взаимодействия педагога с различными субъектами педагогического проце</w:t>
      </w:r>
      <w:r w:rsidR="00C65BB0">
        <w:rPr>
          <w:rFonts w:ascii="Times New Roman" w:hAnsi="Times New Roman"/>
          <w:bCs/>
          <w:sz w:val="24"/>
          <w:szCs w:val="24"/>
        </w:rPr>
        <w:t>сса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учитывать различные контексты  (социальные, культурные, национальные), в которых протекают процессы обуч</w:t>
      </w:r>
      <w:r w:rsidR="00C65BB0">
        <w:rPr>
          <w:rFonts w:ascii="Times New Roman" w:hAnsi="Times New Roman"/>
          <w:sz w:val="24"/>
          <w:szCs w:val="24"/>
        </w:rPr>
        <w:t>ения, воспитания и социализации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tabs>
          <w:tab w:val="left" w:pos="284"/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организовать и осуществить  педагогическое общение в процессе физкультурно-спортивной д</w:t>
      </w:r>
      <w:r w:rsidR="00C65BB0">
        <w:rPr>
          <w:rFonts w:ascii="Times New Roman" w:hAnsi="Times New Roman"/>
          <w:snapToGrid w:val="0"/>
          <w:sz w:val="24"/>
          <w:szCs w:val="24"/>
        </w:rPr>
        <w:t>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Default"/>
        <w:tabs>
          <w:tab w:val="left" w:pos="284"/>
        </w:tabs>
        <w:spacing w:line="276" w:lineRule="auto"/>
        <w:jc w:val="both"/>
        <w:rPr>
          <w:color w:val="auto"/>
        </w:rPr>
      </w:pPr>
      <w:r w:rsidRPr="00FE38A8">
        <w:rPr>
          <w:color w:val="auto"/>
        </w:rPr>
        <w:t>– уметь оценивать, определять факторы, влияющие на достижение физичес</w:t>
      </w:r>
      <w:r w:rsidR="00C65BB0">
        <w:rPr>
          <w:color w:val="auto"/>
        </w:rPr>
        <w:t>кой подготовленности и здоровья</w:t>
      </w:r>
      <w:r w:rsidRPr="00FE38A8">
        <w:rPr>
          <w:color w:val="auto"/>
        </w:rPr>
        <w:t xml:space="preserve">; </w:t>
      </w:r>
    </w:p>
    <w:p w:rsidR="00A56239" w:rsidRPr="00FE38A8" w:rsidRDefault="00A56239" w:rsidP="007B6EC4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>уметь выделять социально-психологи</w:t>
      </w:r>
      <w:r w:rsidR="00C65BB0">
        <w:rPr>
          <w:color w:val="auto"/>
        </w:rPr>
        <w:t xml:space="preserve">ческие особенности </w:t>
      </w:r>
      <w:proofErr w:type="gramStart"/>
      <w:r w:rsidR="00C65BB0">
        <w:rPr>
          <w:color w:val="auto"/>
        </w:rPr>
        <w:t>занимающихся</w:t>
      </w:r>
      <w:proofErr w:type="gramEnd"/>
      <w:r w:rsidRPr="00FE38A8">
        <w:rPr>
          <w:color w:val="auto"/>
        </w:rPr>
        <w:t xml:space="preserve">; </w:t>
      </w:r>
    </w:p>
    <w:p w:rsidR="00A56239" w:rsidRPr="00FE38A8" w:rsidRDefault="00A56239" w:rsidP="007B6EC4">
      <w:pPr>
        <w:pStyle w:val="Default"/>
        <w:numPr>
          <w:ilvl w:val="0"/>
          <w:numId w:val="69"/>
        </w:numPr>
        <w:tabs>
          <w:tab w:val="left" w:pos="284"/>
        </w:tabs>
        <w:spacing w:line="276" w:lineRule="auto"/>
        <w:ind w:left="0" w:firstLine="0"/>
        <w:rPr>
          <w:color w:val="auto"/>
        </w:rPr>
      </w:pPr>
      <w:r w:rsidRPr="00FE38A8">
        <w:rPr>
          <w:color w:val="auto"/>
        </w:rPr>
        <w:t>уметь находить средства, методы и условия спортивной и оздоровител</w:t>
      </w:r>
      <w:r w:rsidR="00C65BB0">
        <w:rPr>
          <w:color w:val="auto"/>
        </w:rPr>
        <w:t>ьной тренировки и их применения</w:t>
      </w:r>
      <w:r w:rsidRPr="00FE38A8">
        <w:rPr>
          <w:color w:val="auto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</w:t>
      </w:r>
      <w:r w:rsidRPr="00FE38A8">
        <w:rPr>
          <w:rFonts w:ascii="Times New Roman" w:hAnsi="Times New Roman"/>
          <w:bCs/>
          <w:sz w:val="24"/>
          <w:szCs w:val="24"/>
        </w:rPr>
        <w:t>спользовать методы психологической и педагогической диагностики для решения различных профессиональных задач; делать выбо</w:t>
      </w:r>
      <w:r w:rsidR="00C65BB0">
        <w:rPr>
          <w:rFonts w:ascii="Times New Roman" w:hAnsi="Times New Roman"/>
          <w:bCs/>
          <w:sz w:val="24"/>
          <w:szCs w:val="24"/>
        </w:rPr>
        <w:t>р метода обучения и воспитания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организовать свою педагогическую деятельность с использованием перспективных физкультурно-спортивных технологий, анализировать и оценивать эффективность </w:t>
      </w:r>
      <w:r w:rsidR="00C65BB0">
        <w:rPr>
          <w:rFonts w:ascii="Times New Roman" w:hAnsi="Times New Roman"/>
          <w:snapToGrid w:val="0"/>
          <w:sz w:val="24"/>
          <w:szCs w:val="24"/>
        </w:rPr>
        <w:t>физкультурно-спортивных занятий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7B6EC4">
      <w:pPr>
        <w:pStyle w:val="a3"/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моделировать содержание, формы и методы обучения с учетом индивидуальной направленности; принимать решения в сложных ситуациях, воздействовать на людей личным примером, нахо</w:t>
      </w:r>
      <w:r w:rsidR="00C65BB0">
        <w:rPr>
          <w:rFonts w:ascii="Times New Roman" w:hAnsi="Times New Roman"/>
          <w:snapToGrid w:val="0"/>
          <w:sz w:val="24"/>
          <w:szCs w:val="24"/>
        </w:rPr>
        <w:t>дить содержательные компромиссы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C65BB0" w:rsidRDefault="00A56239" w:rsidP="00FE38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и</w:t>
      </w:r>
      <w:r w:rsidRPr="00FE38A8">
        <w:rPr>
          <w:rFonts w:ascii="Times New Roman" w:hAnsi="Times New Roman"/>
          <w:bCs/>
          <w:sz w:val="24"/>
          <w:szCs w:val="24"/>
        </w:rPr>
        <w:t>спользовать возможности образовательной и информационной среды для обеспечения качества у</w:t>
      </w:r>
      <w:r w:rsidR="00C65BB0">
        <w:rPr>
          <w:rFonts w:ascii="Times New Roman" w:hAnsi="Times New Roman"/>
          <w:bCs/>
          <w:sz w:val="24"/>
          <w:szCs w:val="24"/>
        </w:rPr>
        <w:t>чебно-воспитательного процесса</w:t>
      </w:r>
      <w:r w:rsidR="00C65BB0" w:rsidRPr="00C65BB0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осуществлять образовательный процесс в различных возрастных группах и различных типах обр</w:t>
      </w:r>
      <w:r w:rsidR="00C65BB0">
        <w:rPr>
          <w:rFonts w:ascii="Times New Roman" w:hAnsi="Times New Roman"/>
          <w:bCs/>
          <w:sz w:val="24"/>
          <w:szCs w:val="24"/>
        </w:rPr>
        <w:t>азовательных учреждений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pStyle w:val="Default"/>
        <w:spacing w:line="276" w:lineRule="auto"/>
        <w:rPr>
          <w:color w:val="auto"/>
        </w:rPr>
      </w:pPr>
      <w:r w:rsidRPr="00FE38A8">
        <w:rPr>
          <w:color w:val="auto"/>
        </w:rPr>
        <w:t xml:space="preserve">– овладеть методами убеждения и мотивации </w:t>
      </w:r>
      <w:proofErr w:type="gramStart"/>
      <w:r w:rsidRPr="00FE38A8">
        <w:rPr>
          <w:color w:val="auto"/>
        </w:rPr>
        <w:t>занимающихся</w:t>
      </w:r>
      <w:proofErr w:type="gramEnd"/>
      <w:r w:rsidRPr="00FE38A8">
        <w:rPr>
          <w:color w:val="auto"/>
        </w:rPr>
        <w:t xml:space="preserve">; </w:t>
      </w:r>
    </w:p>
    <w:p w:rsidR="00A56239" w:rsidRPr="00FE38A8" w:rsidRDefault="00A56239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color w:val="auto"/>
        </w:rPr>
        <w:t>– научиться планировать и программировать спортивную и оздоровительную тренировку, составлять индивидуальные планы занятий  для различных участников спортивно-оздоровительного процесса с учетом их индивидуальных особенн</w:t>
      </w:r>
      <w:r w:rsidR="00C65BB0">
        <w:rPr>
          <w:color w:val="auto"/>
        </w:rPr>
        <w:t>остей, используя обратную связь</w:t>
      </w:r>
      <w:r w:rsidR="00C65BB0" w:rsidRPr="00C65BB0">
        <w:rPr>
          <w:color w:val="auto"/>
        </w:rPr>
        <w:t>;</w:t>
      </w:r>
      <w:r w:rsidRPr="00FE38A8">
        <w:rPr>
          <w:color w:val="auto"/>
        </w:rPr>
        <w:t xml:space="preserve"> </w:t>
      </w:r>
    </w:p>
    <w:p w:rsidR="00A56239" w:rsidRPr="00FE38A8" w:rsidRDefault="00A56239" w:rsidP="007B6EC4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различными способами вербальн</w:t>
      </w:r>
      <w:r w:rsidR="00C65BB0">
        <w:rPr>
          <w:rFonts w:ascii="Times New Roman" w:hAnsi="Times New Roman"/>
          <w:bCs/>
          <w:sz w:val="24"/>
          <w:szCs w:val="24"/>
        </w:rPr>
        <w:t>ой и невербальной коммуникации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7B6EC4">
      <w:pPr>
        <w:pStyle w:val="a3"/>
        <w:numPr>
          <w:ilvl w:val="0"/>
          <w:numId w:val="70"/>
        </w:numPr>
        <w:shd w:val="clear" w:color="auto" w:fill="FFFFFF"/>
        <w:tabs>
          <w:tab w:val="left" w:pos="284"/>
        </w:tabs>
        <w:snapToGrid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способами осуществления психолого-педагогиче</w:t>
      </w:r>
      <w:r w:rsidR="00C65BB0">
        <w:rPr>
          <w:rFonts w:ascii="Times New Roman" w:hAnsi="Times New Roman"/>
          <w:bCs/>
          <w:sz w:val="24"/>
          <w:szCs w:val="24"/>
        </w:rPr>
        <w:t>ской поддержки и сопровождения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профессиональными педагогическими качествами, необходимыми для проведения спортивной и оздоровительной тренировки.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A56239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0A638A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0A638A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0A638A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0A638A">
        <w:rPr>
          <w:rFonts w:ascii="Times New Roman" w:hAnsi="Times New Roman"/>
          <w:iCs/>
          <w:sz w:val="24"/>
          <w:szCs w:val="24"/>
        </w:rPr>
        <w:t>.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обучающихся.</w:t>
      </w:r>
    </w:p>
    <w:p w:rsidR="00A56239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  <w:t xml:space="preserve">5. Общая трудоемкость </w:t>
      </w:r>
      <w:r w:rsidR="002C4990" w:rsidRPr="00FE38A8">
        <w:rPr>
          <w:rFonts w:ascii="Times New Roman" w:hAnsi="Times New Roman"/>
          <w:i/>
          <w:sz w:val="24"/>
          <w:szCs w:val="24"/>
        </w:rPr>
        <w:t xml:space="preserve">(в ЗЕТ):6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C4990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C4990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C4990" w:rsidRPr="00FE38A8">
        <w:rPr>
          <w:rFonts w:ascii="Times New Roman" w:hAnsi="Times New Roman"/>
          <w:sz w:val="24"/>
          <w:szCs w:val="24"/>
        </w:rPr>
        <w:t xml:space="preserve">курс 5, сессия 2, экзамен </w:t>
      </w:r>
      <w:proofErr w:type="gramStart"/>
      <w:r w:rsidR="002C4990" w:rsidRPr="00FE38A8">
        <w:rPr>
          <w:rFonts w:ascii="Times New Roman" w:hAnsi="Times New Roman"/>
          <w:sz w:val="24"/>
          <w:szCs w:val="24"/>
        </w:rPr>
        <w:t>–к</w:t>
      </w:r>
      <w:proofErr w:type="gramEnd"/>
      <w:r w:rsidR="002C4990" w:rsidRPr="00FE38A8">
        <w:rPr>
          <w:rFonts w:ascii="Times New Roman" w:hAnsi="Times New Roman"/>
          <w:sz w:val="24"/>
          <w:szCs w:val="24"/>
        </w:rPr>
        <w:t>урс 5, сессия 3.</w:t>
      </w:r>
    </w:p>
    <w:p w:rsidR="00CF115F" w:rsidRPr="00FE38A8" w:rsidRDefault="00A56239" w:rsidP="000A638A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</w:t>
      </w:r>
      <w:r w:rsidR="00CF115F" w:rsidRPr="00FE38A8">
        <w:rPr>
          <w:rFonts w:ascii="Times New Roman" w:hAnsi="Times New Roman"/>
          <w:b/>
          <w:sz w:val="24"/>
          <w:szCs w:val="24"/>
        </w:rPr>
        <w:t>орско-преподавательском составе</w:t>
      </w:r>
      <w:r w:rsidR="00A552A3" w:rsidRPr="00FE38A8">
        <w:rPr>
          <w:rFonts w:ascii="Times New Roman" w:hAnsi="Times New Roman"/>
          <w:b/>
          <w:sz w:val="24"/>
          <w:szCs w:val="24"/>
        </w:rPr>
        <w:t>:</w:t>
      </w:r>
      <w:r w:rsidR="00A552A3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552A3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A552A3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A552A3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A552A3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A552A3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A552A3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</w:t>
      </w:r>
      <w:r w:rsidR="00A552A3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A552A3" w:rsidRPr="00FE38A8">
        <w:rPr>
          <w:rFonts w:ascii="Times New Roman" w:hAnsi="Times New Roman"/>
          <w:sz w:val="24"/>
          <w:szCs w:val="24"/>
        </w:rPr>
        <w:t>.</w:t>
      </w: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206A9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372592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.В.ДВ.12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1 Социология безопасности</w:t>
      </w:r>
    </w:p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206A93" w:rsidRPr="00FE38A8" w:rsidTr="000B03E6">
        <w:tc>
          <w:tcPr>
            <w:tcW w:w="1951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206A93" w:rsidRPr="00F43449" w:rsidRDefault="00206A93" w:rsidP="00F43449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206A93" w:rsidRPr="00F43449" w:rsidRDefault="00206A93" w:rsidP="00F43449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206A93" w:rsidRPr="00FE38A8" w:rsidTr="000B03E6">
        <w:tc>
          <w:tcPr>
            <w:tcW w:w="1951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206A93" w:rsidRPr="00F43449" w:rsidRDefault="00206A93" w:rsidP="00F43449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206A93" w:rsidRPr="00FE38A8" w:rsidTr="000B03E6">
        <w:tc>
          <w:tcPr>
            <w:tcW w:w="1951" w:type="dxa"/>
            <w:hideMark/>
          </w:tcPr>
          <w:p w:rsidR="00206A93" w:rsidRPr="00FE38A8" w:rsidRDefault="00206A9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206A93" w:rsidRPr="00F43449" w:rsidRDefault="00206A93" w:rsidP="00F43449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206A93" w:rsidRPr="00FE38A8" w:rsidRDefault="00206A9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1062F" w:rsidRPr="0031062F" w:rsidRDefault="0031062F" w:rsidP="00F43449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contextualSpacing/>
      </w:pPr>
      <w:r w:rsidRPr="0031062F">
        <w:rPr>
          <w:b/>
        </w:rPr>
        <w:t xml:space="preserve">1. Цель изучения дисциплины: </w:t>
      </w:r>
      <w:r w:rsidRPr="0031062F">
        <w:t>изучение условий и процессов, при которых возможно сохранение и поддержание жизни индивидов, их материального и духовного благополучия, реализация их способностей и запросов, национального типа ментальности и духовности, культуры и традиций.</w:t>
      </w:r>
    </w:p>
    <w:p w:rsidR="0031062F" w:rsidRPr="0031062F" w:rsidRDefault="0031062F" w:rsidP="00F43449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31062F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31062F" w:rsidRPr="0031062F" w:rsidRDefault="0031062F" w:rsidP="0031062F">
      <w:pPr>
        <w:spacing w:before="4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 изучение отношений между людьми, между людьми и социальными институтами по поводу проблем жизнеобеспечения;</w:t>
      </w:r>
    </w:p>
    <w:p w:rsidR="0031062F" w:rsidRPr="0031062F" w:rsidRDefault="0031062F" w:rsidP="0031062F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 усвоение знаний о состоянии и динамике обеспечения безопасности человека, общества, государства, современной цивилизации;</w:t>
      </w:r>
      <w:r w:rsidRPr="0031062F">
        <w:rPr>
          <w:rFonts w:ascii="Times New Roman" w:hAnsi="Times New Roman"/>
          <w:b/>
          <w:sz w:val="24"/>
          <w:szCs w:val="24"/>
        </w:rPr>
        <w:t xml:space="preserve"> </w:t>
      </w:r>
    </w:p>
    <w:p w:rsidR="0031062F" w:rsidRPr="0031062F" w:rsidRDefault="0031062F" w:rsidP="0031062F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 xml:space="preserve">– овладение  </w:t>
      </w:r>
      <w:r w:rsidRPr="0031062F">
        <w:rPr>
          <w:rFonts w:ascii="Times New Roman" w:hAnsi="Times New Roman"/>
          <w:iCs/>
          <w:sz w:val="24"/>
          <w:szCs w:val="24"/>
        </w:rPr>
        <w:t>приёмами и методами социологических исследований в рамках предметного поля социологии безопасности;</w:t>
      </w:r>
      <w:r w:rsidRPr="0031062F">
        <w:rPr>
          <w:rFonts w:ascii="Times New Roman" w:hAnsi="Times New Roman"/>
          <w:b/>
          <w:sz w:val="24"/>
          <w:szCs w:val="24"/>
        </w:rPr>
        <w:t xml:space="preserve"> </w:t>
      </w:r>
    </w:p>
    <w:p w:rsidR="0031062F" w:rsidRPr="0031062F" w:rsidRDefault="0031062F" w:rsidP="0031062F">
      <w:pPr>
        <w:spacing w:before="4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 овладение технологиями безопасного поведения в различных сферах жизнедеятельности человека.</w:t>
      </w:r>
    </w:p>
    <w:p w:rsidR="0031062F" w:rsidRPr="0031062F" w:rsidRDefault="0031062F" w:rsidP="00F43449">
      <w:pPr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062F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31062F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31062F">
        <w:rPr>
          <w:rFonts w:ascii="Times New Roman" w:hAnsi="Times New Roman"/>
          <w:b/>
          <w:sz w:val="24"/>
          <w:szCs w:val="24"/>
        </w:rPr>
        <w:t xml:space="preserve">. </w:t>
      </w:r>
    </w:p>
    <w:p w:rsidR="0031062F" w:rsidRPr="0031062F" w:rsidRDefault="0031062F" w:rsidP="0031062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i/>
          <w:sz w:val="24"/>
          <w:szCs w:val="24"/>
        </w:rPr>
        <w:t>Знать:</w:t>
      </w:r>
    </w:p>
    <w:p w:rsidR="0031062F" w:rsidRPr="0031062F" w:rsidRDefault="0031062F" w:rsidP="007B6EC4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 xml:space="preserve">основы философских знаний и специфику философии как формы мировоззрения, использовать основы философских знаний для формирования </w:t>
      </w:r>
      <w:r w:rsidR="00C65BB0">
        <w:rPr>
          <w:rFonts w:ascii="Times New Roman" w:hAnsi="Times New Roman"/>
          <w:sz w:val="24"/>
          <w:szCs w:val="24"/>
        </w:rPr>
        <w:t>мировоззренческой позиции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29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основные механизмы социализации личности; способы профессионального самопознания и саморазвития, ценностные основы профессиональной деяте</w:t>
      </w:r>
      <w:r w:rsidR="00C65BB0">
        <w:rPr>
          <w:rFonts w:ascii="Times New Roman" w:hAnsi="Times New Roman"/>
          <w:sz w:val="24"/>
          <w:szCs w:val="24"/>
        </w:rPr>
        <w:t>льности в сфере образования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iCs/>
          <w:sz w:val="24"/>
          <w:szCs w:val="24"/>
        </w:rPr>
        <w:t>виды и стратегии обще</w:t>
      </w:r>
      <w:r w:rsidR="00C65BB0">
        <w:rPr>
          <w:rFonts w:ascii="Times New Roman" w:hAnsi="Times New Roman"/>
          <w:iCs/>
          <w:sz w:val="24"/>
          <w:szCs w:val="24"/>
        </w:rPr>
        <w:t>ния в образовательном процессе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систему нормативных актов по вопросам БЖ и понимать применяемую терминологию;</w:t>
      </w:r>
    </w:p>
    <w:p w:rsidR="0031062F" w:rsidRPr="0031062F" w:rsidRDefault="0031062F" w:rsidP="007B6EC4">
      <w:pPr>
        <w:widowControl w:val="0"/>
        <w:numPr>
          <w:ilvl w:val="0"/>
          <w:numId w:val="12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основные органы обеспечения безопасности РФ, на</w:t>
      </w:r>
      <w:r w:rsidR="00C65BB0">
        <w:rPr>
          <w:rFonts w:ascii="Times New Roman" w:hAnsi="Times New Roman"/>
          <w:sz w:val="24"/>
          <w:szCs w:val="24"/>
        </w:rPr>
        <w:t>правления их деятельности</w:t>
      </w:r>
      <w:r w:rsidRPr="0031062F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2A33C9" w:rsidP="0031062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 w:rsidR="0031062F" w:rsidRPr="0031062F">
        <w:rPr>
          <w:rFonts w:ascii="Times New Roman" w:hAnsi="Times New Roman"/>
          <w:i/>
          <w:sz w:val="24"/>
          <w:szCs w:val="24"/>
        </w:rPr>
        <w:t>Уметь:</w:t>
      </w:r>
    </w:p>
    <w:p w:rsidR="0031062F" w:rsidRPr="0031062F" w:rsidRDefault="0031062F" w:rsidP="007B6EC4">
      <w:pPr>
        <w:widowControl w:val="0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возникновен</w:t>
      </w:r>
      <w:r w:rsidR="00C65BB0">
        <w:rPr>
          <w:rFonts w:ascii="Times New Roman" w:hAnsi="Times New Roman"/>
          <w:sz w:val="24"/>
          <w:szCs w:val="24"/>
        </w:rPr>
        <w:t>ию экстремальных ситуаций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обосновать свою профессиональную позицию в отношении различных проблем образовательной практики; проектировать образовательный процесс, соответствующий общим и специфическим закономерностям и особенностям возра</w:t>
      </w:r>
      <w:r w:rsidR="00C65BB0">
        <w:rPr>
          <w:rFonts w:ascii="Times New Roman" w:hAnsi="Times New Roman"/>
          <w:sz w:val="24"/>
          <w:szCs w:val="24"/>
        </w:rPr>
        <w:t>стного развития личности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 xml:space="preserve">создавать условия для безопасного сотрудничества участников </w:t>
      </w:r>
      <w:r w:rsidR="00C65BB0">
        <w:rPr>
          <w:rFonts w:ascii="Times New Roman" w:hAnsi="Times New Roman"/>
          <w:sz w:val="24"/>
          <w:szCs w:val="24"/>
        </w:rPr>
        <w:t>образовательного процесса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7B6EC4">
      <w:pPr>
        <w:widowControl w:val="0"/>
        <w:numPr>
          <w:ilvl w:val="0"/>
          <w:numId w:val="13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 xml:space="preserve">излагать основные положения о правовом регулировании БЖ и органах безопасности; поддерживать (при необходимости) взаимодействие с органами безопасности; использовать полученные знания в своей </w:t>
      </w:r>
      <w:r w:rsidR="00C65BB0">
        <w:rPr>
          <w:rFonts w:ascii="Times New Roman" w:hAnsi="Times New Roman"/>
          <w:sz w:val="24"/>
          <w:szCs w:val="24"/>
        </w:rPr>
        <w:t>практической деятельности</w:t>
      </w:r>
      <w:r w:rsidRPr="0031062F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31062F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31062F">
        <w:rPr>
          <w:rFonts w:ascii="Times New Roman" w:hAnsi="Times New Roman"/>
          <w:i/>
          <w:sz w:val="24"/>
          <w:szCs w:val="24"/>
        </w:rPr>
        <w:t>Владеть:</w:t>
      </w:r>
    </w:p>
    <w:p w:rsidR="0031062F" w:rsidRPr="0031062F" w:rsidRDefault="0031062F" w:rsidP="0031062F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lastRenderedPageBreak/>
        <w:t>−</w:t>
      </w:r>
      <w:r w:rsidRPr="0031062F">
        <w:rPr>
          <w:rFonts w:ascii="Times New Roman" w:hAnsi="Times New Roman"/>
          <w:sz w:val="24"/>
          <w:szCs w:val="24"/>
        </w:rPr>
        <w:tab/>
        <w:t>умением находить организационно-управленческие решения в нестандартных ситуациях и готовностью нести за н</w:t>
      </w:r>
      <w:r w:rsidR="00C65BB0">
        <w:rPr>
          <w:rFonts w:ascii="Times New Roman" w:hAnsi="Times New Roman"/>
          <w:sz w:val="24"/>
          <w:szCs w:val="24"/>
        </w:rPr>
        <w:t>их ответственность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31062F">
      <w:pPr>
        <w:widowControl w:val="0"/>
        <w:tabs>
          <w:tab w:val="left" w:pos="0"/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 способами профессионального самопознания и саморазвития; способами совершенствования профессиональных знаний и умений путём использования возможностей информационной среды образователь</w:t>
      </w:r>
      <w:r w:rsidR="00C65BB0">
        <w:rPr>
          <w:rFonts w:ascii="Times New Roman" w:hAnsi="Times New Roman"/>
          <w:sz w:val="24"/>
          <w:szCs w:val="24"/>
        </w:rPr>
        <w:t>ного учреждения, региона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3106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 навыками конструктивного разрешения конфликтов в социально-педа</w:t>
      </w:r>
      <w:r w:rsidR="00C65BB0">
        <w:rPr>
          <w:rFonts w:ascii="Times New Roman" w:hAnsi="Times New Roman"/>
          <w:sz w:val="24"/>
          <w:szCs w:val="24"/>
        </w:rPr>
        <w:t>гогическом взаимодействии</w:t>
      </w:r>
      <w:r w:rsidRPr="0031062F">
        <w:rPr>
          <w:rFonts w:ascii="Times New Roman" w:hAnsi="Times New Roman"/>
          <w:sz w:val="24"/>
          <w:szCs w:val="24"/>
        </w:rPr>
        <w:t>;</w:t>
      </w:r>
    </w:p>
    <w:p w:rsidR="0031062F" w:rsidRPr="0031062F" w:rsidRDefault="0031062F" w:rsidP="0031062F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31062F">
        <w:rPr>
          <w:rFonts w:ascii="Times New Roman" w:hAnsi="Times New Roman"/>
          <w:sz w:val="24"/>
          <w:szCs w:val="24"/>
        </w:rPr>
        <w:t xml:space="preserve"> знаниями, достаточными для защиты личных, общественных и государственных интересов с использованием правовой систе</w:t>
      </w:r>
      <w:r w:rsidR="00C65BB0">
        <w:rPr>
          <w:rFonts w:ascii="Times New Roman" w:hAnsi="Times New Roman"/>
          <w:sz w:val="24"/>
          <w:szCs w:val="24"/>
        </w:rPr>
        <w:t>мы и органов безопасности</w:t>
      </w:r>
      <w:r w:rsidRPr="0031062F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F43449">
      <w:pPr>
        <w:tabs>
          <w:tab w:val="left" w:pos="567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1062F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31062F" w:rsidRPr="0031062F" w:rsidRDefault="0031062F" w:rsidP="0031062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31062F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31062F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31062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iCs/>
          <w:sz w:val="24"/>
          <w:szCs w:val="24"/>
        </w:rPr>
        <w:t xml:space="preserve">ОПК-1 – </w:t>
      </w:r>
      <w:r w:rsidRPr="0031062F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31062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31062F" w:rsidRPr="0031062F" w:rsidRDefault="0031062F" w:rsidP="0031062F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31062F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человека.</w:t>
      </w:r>
    </w:p>
    <w:p w:rsidR="00A56239" w:rsidRPr="00FE38A8" w:rsidRDefault="00A56239" w:rsidP="00F4344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A56239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E48A4"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CF115F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A56239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Дараган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Наталья </w:t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Демьяновна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</w:t>
      </w:r>
      <w:r w:rsidR="00A56239" w:rsidRPr="00FE38A8">
        <w:rPr>
          <w:rFonts w:ascii="Times New Roman" w:hAnsi="Times New Roman"/>
          <w:sz w:val="24"/>
          <w:szCs w:val="24"/>
        </w:rPr>
        <w:t>канд. философских наук, доцент кафедры естествознания и безопасности жизнедеятельности</w:t>
      </w:r>
      <w:r w:rsidR="00B4599A">
        <w:rPr>
          <w:rFonts w:ascii="Times New Roman" w:hAnsi="Times New Roman"/>
          <w:sz w:val="24"/>
          <w:szCs w:val="24"/>
        </w:rPr>
        <w:t>;</w:t>
      </w:r>
    </w:p>
    <w:p w:rsidR="00B4599A" w:rsidRPr="005C46D5" w:rsidRDefault="00B4599A" w:rsidP="00B4599A">
      <w:pPr>
        <w:ind w:firstLine="709"/>
        <w:rPr>
          <w:rFonts w:ascii="Times New Roman" w:hAnsi="Times New Roman"/>
          <w:sz w:val="24"/>
          <w:szCs w:val="24"/>
        </w:rPr>
      </w:pPr>
      <w:r w:rsidRPr="005C46D5">
        <w:rPr>
          <w:rFonts w:ascii="Times New Roman" w:hAnsi="Times New Roman"/>
          <w:sz w:val="24"/>
          <w:szCs w:val="24"/>
        </w:rPr>
        <w:t>Лапшина Ирина Владимировна, канд</w:t>
      </w:r>
      <w:r>
        <w:rPr>
          <w:rFonts w:ascii="Times New Roman" w:hAnsi="Times New Roman"/>
          <w:sz w:val="24"/>
          <w:szCs w:val="24"/>
        </w:rPr>
        <w:t>идат</w:t>
      </w:r>
      <w:r w:rsidRPr="005C46D5">
        <w:rPr>
          <w:rFonts w:ascii="Times New Roman" w:hAnsi="Times New Roman"/>
          <w:sz w:val="24"/>
          <w:szCs w:val="24"/>
        </w:rPr>
        <w:t xml:space="preserve"> философских  наук, доцент кафедры естествознания и безопасности жизнедеятельности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CF115F" w:rsidRPr="00A92673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E48A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.В.ДВ.12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2  Аналитические технологии безопасности жизнедеятельности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7620"/>
      </w:tblGrid>
      <w:tr w:rsidR="00361701" w:rsidRPr="00FE38A8" w:rsidTr="000B03E6">
        <w:tc>
          <w:tcPr>
            <w:tcW w:w="1951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7620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3449" w:rsidRDefault="00361701" w:rsidP="00F43449">
            <w:pPr>
              <w:shd w:val="clear" w:color="auto" w:fill="FFFFFF"/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0B03E6">
        <w:tc>
          <w:tcPr>
            <w:tcW w:w="1951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7620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2160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0B03E6">
        <w:tc>
          <w:tcPr>
            <w:tcW w:w="1951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620" w:type="dxa"/>
            <w:hideMark/>
          </w:tcPr>
          <w:p w:rsidR="00361701" w:rsidRPr="00F43449" w:rsidRDefault="00361701" w:rsidP="00F43449">
            <w:pPr>
              <w:spacing w:line="276" w:lineRule="auto"/>
              <w:ind w:left="2160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FE38A8" w:rsidRDefault="00A56239" w:rsidP="00F43449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способностей аналитической деятельности, связанных с организационно-управленческими и инновационными процессами обеспечения аспектов безопасности в условиях новой информационной среды </w:t>
      </w:r>
      <w:r w:rsidRPr="00FE38A8">
        <w:rPr>
          <w:rFonts w:ascii="Times New Roman" w:hAnsi="Times New Roman"/>
          <w:sz w:val="24"/>
          <w:szCs w:val="24"/>
          <w:lang w:val="en-US"/>
        </w:rPr>
        <w:t>XXI</w:t>
      </w:r>
      <w:r w:rsidRPr="00FE38A8">
        <w:rPr>
          <w:rFonts w:ascii="Times New Roman" w:hAnsi="Times New Roman"/>
          <w:sz w:val="24"/>
          <w:szCs w:val="24"/>
        </w:rPr>
        <w:t xml:space="preserve"> века.</w:t>
      </w:r>
      <w:r w:rsidRPr="00FE38A8">
        <w:rPr>
          <w:rFonts w:ascii="Times New Roman" w:hAnsi="Times New Roman"/>
          <w:sz w:val="24"/>
          <w:szCs w:val="24"/>
        </w:rPr>
        <w:tab/>
      </w:r>
    </w:p>
    <w:p w:rsidR="00A56239" w:rsidRPr="00FE38A8" w:rsidRDefault="00A56239" w:rsidP="00F4344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7B6EC4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изучить основные методики решения аналитической задачи;</w:t>
      </w:r>
    </w:p>
    <w:p w:rsidR="00A56239" w:rsidRPr="00FE38A8" w:rsidRDefault="00A56239" w:rsidP="007B6EC4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знания о методиках принятия рациональных решений на основе построения причинно-следственных связей;</w:t>
      </w:r>
    </w:p>
    <w:p w:rsidR="00A56239" w:rsidRPr="00FE38A8" w:rsidRDefault="00A56239" w:rsidP="007B6EC4">
      <w:pPr>
        <w:widowControl w:val="0"/>
        <w:numPr>
          <w:ilvl w:val="1"/>
          <w:numId w:val="71"/>
        </w:numPr>
        <w:tabs>
          <w:tab w:val="clear" w:pos="2160"/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 технологиями аналитики для активизации мышления;</w:t>
      </w:r>
    </w:p>
    <w:p w:rsidR="00A56239" w:rsidRPr="00FE38A8" w:rsidRDefault="00A56239" w:rsidP="007B6EC4">
      <w:pPr>
        <w:widowControl w:val="0"/>
        <w:numPr>
          <w:ilvl w:val="1"/>
          <w:numId w:val="7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ознакомиться с методами обеспечения аспектов безопасности, определенных доктриной национальной безопасности РФ, как концептуальной основы государственной политики;</w:t>
      </w:r>
    </w:p>
    <w:p w:rsidR="00A56239" w:rsidRPr="00FE38A8" w:rsidRDefault="00A56239" w:rsidP="007B6EC4">
      <w:pPr>
        <w:widowControl w:val="0"/>
        <w:numPr>
          <w:ilvl w:val="1"/>
          <w:numId w:val="71"/>
        </w:numPr>
        <w:tabs>
          <w:tab w:val="num" w:pos="0"/>
          <w:tab w:val="left" w:pos="284"/>
        </w:tabs>
        <w:autoSpaceDE w:val="0"/>
        <w:autoSpaceDN w:val="0"/>
        <w:adjustRightInd w:val="0"/>
        <w:spacing w:before="15" w:after="15"/>
        <w:ind w:left="0" w:right="15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концептуальными моделями стратегии и методиками стратегического анализа.</w:t>
      </w:r>
    </w:p>
    <w:p w:rsidR="00A56239" w:rsidRPr="00FE38A8" w:rsidRDefault="00A56239" w:rsidP="00F43449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аналитической культуры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логико-лингвистические и семиотические модели </w:t>
      </w:r>
      <w:r w:rsidR="00C65BB0">
        <w:rPr>
          <w:rFonts w:ascii="Times New Roman" w:hAnsi="Times New Roman"/>
          <w:sz w:val="24"/>
          <w:szCs w:val="24"/>
        </w:rPr>
        <w:t>и представления аналитики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методы активизации мышления и структурирования информации для исключения </w:t>
      </w:r>
      <w:r w:rsidR="00C65BB0">
        <w:rPr>
          <w:rFonts w:ascii="Times New Roman" w:hAnsi="Times New Roman"/>
          <w:sz w:val="24"/>
          <w:szCs w:val="24"/>
        </w:rPr>
        <w:t>проявления инерции мышления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C65BB0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 задачи воспитания и духовно-нравственного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развития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обучающихся в учебной и вне</w:t>
      </w:r>
      <w:r w:rsidR="00F43449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учебной деятельности с учетом требований Федерального закона «</w:t>
      </w:r>
      <w:r w:rsidRPr="00FE38A8">
        <w:rPr>
          <w:rFonts w:ascii="Times New Roman" w:hAnsi="Times New Roman"/>
          <w:sz w:val="24"/>
          <w:szCs w:val="24"/>
        </w:rPr>
        <w:t>Об образовани</w:t>
      </w:r>
      <w:r w:rsidR="00295EFB">
        <w:rPr>
          <w:rFonts w:ascii="Times New Roman" w:hAnsi="Times New Roman"/>
          <w:sz w:val="24"/>
          <w:szCs w:val="24"/>
        </w:rPr>
        <w:t>и в Российской Федерации»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выявлять </w:t>
      </w:r>
      <w:r w:rsidRPr="00FE38A8">
        <w:rPr>
          <w:rFonts w:ascii="Times New Roman" w:hAnsi="Times New Roman"/>
          <w:iCs/>
          <w:sz w:val="24"/>
          <w:szCs w:val="24"/>
        </w:rPr>
        <w:t>причины информационно-психологических угроз средствами м</w:t>
      </w:r>
      <w:r w:rsidRPr="00FE38A8">
        <w:rPr>
          <w:rFonts w:ascii="Times New Roman" w:hAnsi="Times New Roman"/>
          <w:sz w:val="24"/>
          <w:szCs w:val="24"/>
        </w:rPr>
        <w:t xml:space="preserve">ониторинга и прогнозирования </w:t>
      </w:r>
      <w:r w:rsidR="00295EFB">
        <w:rPr>
          <w:rFonts w:ascii="Times New Roman" w:hAnsi="Times New Roman"/>
          <w:sz w:val="24"/>
          <w:szCs w:val="24"/>
        </w:rPr>
        <w:t>средств массовой информации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строить </w:t>
      </w:r>
      <w:r w:rsidR="00295EFB">
        <w:rPr>
          <w:rFonts w:ascii="Times New Roman" w:hAnsi="Times New Roman"/>
          <w:sz w:val="24"/>
          <w:szCs w:val="24"/>
        </w:rPr>
        <w:t>когнитивную карту событий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снять «неопределенности» м</w:t>
      </w:r>
      <w:r w:rsidR="00295EFB">
        <w:rPr>
          <w:rFonts w:ascii="Times New Roman" w:hAnsi="Times New Roman"/>
          <w:sz w:val="24"/>
          <w:szCs w:val="24"/>
        </w:rPr>
        <w:t>етодом прогнозных сценариев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использовать подсознание п</w:t>
      </w:r>
      <w:r w:rsidR="00295EFB">
        <w:rPr>
          <w:rFonts w:ascii="Times New Roman" w:hAnsi="Times New Roman"/>
          <w:sz w:val="24"/>
          <w:szCs w:val="24"/>
        </w:rPr>
        <w:t>ри работе со сложностями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обеспечени</w:t>
      </w:r>
      <w:r w:rsidR="00295EFB">
        <w:rPr>
          <w:rFonts w:ascii="Times New Roman" w:hAnsi="Times New Roman"/>
          <w:sz w:val="24"/>
          <w:szCs w:val="24"/>
        </w:rPr>
        <w:t>я полноты исходных данных</w:t>
      </w:r>
      <w:r w:rsidRPr="00FE38A8">
        <w:rPr>
          <w:rFonts w:ascii="Times New Roman" w:hAnsi="Times New Roman"/>
          <w:sz w:val="24"/>
          <w:szCs w:val="24"/>
        </w:rPr>
        <w:t xml:space="preserve">.  </w:t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подхода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в р</w:t>
      </w:r>
      <w:r w:rsidR="00295EFB">
        <w:rPr>
          <w:rFonts w:ascii="Times New Roman" w:eastAsia="Times New Roman" w:hAnsi="Times New Roman"/>
          <w:bCs/>
          <w:sz w:val="24"/>
          <w:szCs w:val="24"/>
        </w:rPr>
        <w:t>амках аналитической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методиками обработки когнит</w:t>
      </w:r>
      <w:r w:rsidR="00295EFB">
        <w:rPr>
          <w:rFonts w:ascii="Times New Roman" w:eastAsia="Times New Roman" w:hAnsi="Times New Roman"/>
          <w:bCs/>
          <w:sz w:val="24"/>
          <w:szCs w:val="24"/>
        </w:rPr>
        <w:t>ивных карт для выявления знаний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методологией аналитики безопасности жизнедеятельности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обучения</w:t>
      </w:r>
      <w:r w:rsidRPr="00FE38A8">
        <w:rPr>
          <w:rFonts w:ascii="Times New Roman" w:hAnsi="Times New Roman"/>
          <w:sz w:val="24"/>
          <w:szCs w:val="24"/>
        </w:rPr>
        <w:t xml:space="preserve"> в соответствии с</w:t>
      </w:r>
      <w:r w:rsidR="00295EFB">
        <w:rPr>
          <w:rFonts w:ascii="Times New Roman" w:hAnsi="Times New Roman"/>
          <w:sz w:val="24"/>
          <w:szCs w:val="24"/>
        </w:rPr>
        <w:t xml:space="preserve"> ФЗ «Об образовании в РФ»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методиками </w:t>
      </w:r>
      <w:r w:rsidRPr="00FE38A8">
        <w:rPr>
          <w:rFonts w:ascii="Times New Roman" w:hAnsi="Times New Roman"/>
          <w:sz w:val="24"/>
          <w:szCs w:val="24"/>
        </w:rPr>
        <w:t>формального и неформального анализа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результатов учебно-воспитательной работы обучающихся  в рамках электро</w:t>
      </w:r>
      <w:r w:rsidR="00295EFB">
        <w:rPr>
          <w:rFonts w:ascii="Times New Roman" w:eastAsia="Times New Roman" w:hAnsi="Times New Roman"/>
          <w:bCs/>
          <w:sz w:val="24"/>
          <w:szCs w:val="24"/>
        </w:rPr>
        <w:t>нного и дистанционного обучения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F43449">
        <w:rPr>
          <w:rFonts w:ascii="Times New Roman" w:hAnsi="Times New Roman"/>
          <w:bCs/>
          <w:sz w:val="24"/>
          <w:szCs w:val="24"/>
        </w:rPr>
        <w:t>.</w:t>
      </w:r>
    </w:p>
    <w:p w:rsidR="00A56239" w:rsidRPr="00FE38A8" w:rsidRDefault="00A56239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ОК-3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диагностики.</w:t>
      </w:r>
    </w:p>
    <w:p w:rsidR="00A56239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2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E48A4"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CF115F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A56239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56239" w:rsidRPr="00FE38A8">
        <w:rPr>
          <w:rFonts w:ascii="Times New Roman" w:hAnsi="Times New Roman"/>
          <w:sz w:val="24"/>
          <w:szCs w:val="24"/>
        </w:rPr>
        <w:t>Божич</w:t>
      </w:r>
      <w:proofErr w:type="spellEnd"/>
      <w:r w:rsidR="00A56239" w:rsidRPr="00FE38A8">
        <w:rPr>
          <w:rFonts w:ascii="Times New Roman" w:hAnsi="Times New Roman"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 xml:space="preserve">Владимир Иванович, </w:t>
      </w:r>
      <w:r w:rsidR="00A56239" w:rsidRPr="00FE38A8">
        <w:rPr>
          <w:rFonts w:ascii="Times New Roman" w:hAnsi="Times New Roman"/>
          <w:sz w:val="24"/>
          <w:szCs w:val="24"/>
        </w:rPr>
        <w:t>доктор технических наук, профессор кафедры естествознания и безопасности жизнедеятельности.</w:t>
      </w:r>
    </w:p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E48A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.В.ДВ.13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1 Охрана окружающей среды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3449" w:rsidRDefault="00361701" w:rsidP="00F43449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F43449" w:rsidRDefault="00361701" w:rsidP="00F43449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239" w:rsidRPr="00FE38A8" w:rsidRDefault="00A56239" w:rsidP="00F43449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Цель изучения дисциплины: </w:t>
      </w:r>
      <w:r w:rsidRPr="00FE38A8">
        <w:t>формирование у студентов систематизированных знаний об окружающей природной среде,  антропогенных факторах негативно влияющих  на окружающую среду, формирование знаний о правилах и способах защиты окружающей среды в условиях увеличение техногенного воздействия на нее.</w:t>
      </w:r>
    </w:p>
    <w:p w:rsidR="00A56239" w:rsidRPr="00FE38A8" w:rsidRDefault="00A56239" w:rsidP="00F4344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A56239" w:rsidRPr="00FE38A8" w:rsidRDefault="00A56239" w:rsidP="00FE38A8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0"/>
      </w:pPr>
      <w:r w:rsidRPr="00FE38A8">
        <w:t>– формирование представлений о сущности и содержании экологической безопасности;</w:t>
      </w:r>
    </w:p>
    <w:p w:rsidR="00A56239" w:rsidRPr="00FE38A8" w:rsidRDefault="00A56239" w:rsidP="00FE38A8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0"/>
      </w:pPr>
      <w:r w:rsidRPr="00FE38A8">
        <w:t xml:space="preserve">– </w:t>
      </w:r>
      <w:r w:rsidRPr="00FE38A8">
        <w:rPr>
          <w:bCs/>
          <w:bdr w:val="none" w:sz="0" w:space="0" w:color="auto" w:frame="1"/>
          <w:shd w:val="clear" w:color="auto" w:fill="FFFFFF"/>
        </w:rPr>
        <w:t>научить принимать и обосновывать конкретные технические решения по защите окружающей среды</w:t>
      </w:r>
      <w:r w:rsidRPr="00FE38A8">
        <w:rPr>
          <w:rStyle w:val="apple-converted-space"/>
          <w:b/>
          <w:bCs/>
          <w:bdr w:val="none" w:sz="0" w:space="0" w:color="auto" w:frame="1"/>
          <w:shd w:val="clear" w:color="auto" w:fill="FFFFFF"/>
        </w:rPr>
        <w:t>;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рассмотреть экологические основы взаимодействия человека и окружающей среды, роль человека в современной биосфере.</w:t>
      </w:r>
    </w:p>
    <w:p w:rsidR="00A56239" w:rsidRPr="00FE38A8" w:rsidRDefault="00A56239" w:rsidP="00F43449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 содержание процессов самоорганизации и самообразования, их особенностей и технологий реализации, исходя из целей совершенствования безопа</w:t>
      </w:r>
      <w:r w:rsidR="00295EFB">
        <w:rPr>
          <w:rFonts w:ascii="Times New Roman" w:hAnsi="Times New Roman"/>
          <w:sz w:val="24"/>
          <w:szCs w:val="24"/>
        </w:rPr>
        <w:t>сности окружающей среды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</w:t>
      </w:r>
      <w:r w:rsidR="00295EFB">
        <w:rPr>
          <w:rFonts w:ascii="Times New Roman" w:hAnsi="Times New Roman"/>
          <w:sz w:val="24"/>
          <w:szCs w:val="24"/>
          <w:shd w:val="clear" w:color="auto" w:fill="FFFFFF"/>
        </w:rPr>
        <w:t>троф, стихийных бедствий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  <w:proofErr w:type="gramEnd"/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</w:t>
      </w:r>
      <w:r w:rsidR="00295EFB">
        <w:rPr>
          <w:rFonts w:ascii="Times New Roman" w:hAnsi="Times New Roman"/>
          <w:sz w:val="24"/>
          <w:szCs w:val="24"/>
        </w:rPr>
        <w:t>ствие с семьей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295EFB">
        <w:rPr>
          <w:rFonts w:ascii="Times New Roman" w:hAnsi="Times New Roman"/>
          <w:sz w:val="24"/>
          <w:szCs w:val="24"/>
        </w:rPr>
        <w:t>й в случае их реализации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 w:rsidR="00295EFB">
        <w:rPr>
          <w:rFonts w:ascii="Times New Roman" w:hAnsi="Times New Roman"/>
          <w:sz w:val="24"/>
          <w:szCs w:val="24"/>
        </w:rPr>
        <w:t>ервую помощь пострадавшим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295EFB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</w:t>
      </w:r>
      <w:r w:rsidR="002E48A4" w:rsidRPr="00FE38A8">
        <w:rPr>
          <w:rFonts w:ascii="Times New Roman" w:hAnsi="Times New Roman"/>
          <w:sz w:val="24"/>
          <w:szCs w:val="24"/>
        </w:rPr>
        <w:t>ж</w:t>
      </w:r>
      <w:r w:rsidR="00295EFB">
        <w:rPr>
          <w:rFonts w:ascii="Times New Roman" w:hAnsi="Times New Roman"/>
          <w:sz w:val="24"/>
          <w:szCs w:val="24"/>
        </w:rPr>
        <w:t>дения от опасных ситуаций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технологиями организации процесса самообразования; приемами </w:t>
      </w:r>
      <w:proofErr w:type="spellStart"/>
      <w:r w:rsidRPr="00FE38A8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295EFB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</w:t>
      </w:r>
      <w:r w:rsidR="00295EFB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2D68DE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</w:t>
      </w:r>
      <w:r w:rsidR="002E48A4" w:rsidRPr="00FE38A8">
        <w:rPr>
          <w:rFonts w:ascii="Times New Roman" w:hAnsi="Times New Roman"/>
          <w:sz w:val="24"/>
          <w:szCs w:val="24"/>
        </w:rPr>
        <w:t>ж</w:t>
      </w:r>
      <w:r w:rsidR="00295EFB">
        <w:rPr>
          <w:rFonts w:ascii="Times New Roman" w:hAnsi="Times New Roman"/>
          <w:sz w:val="24"/>
          <w:szCs w:val="24"/>
        </w:rPr>
        <w:t>дения от опасных ситуаций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ОК-6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F43449">
        <w:rPr>
          <w:rFonts w:ascii="Times New Roman" w:hAnsi="Times New Roman"/>
          <w:spacing w:val="6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>готовность</w:t>
      </w:r>
      <w:r w:rsidR="007D3482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43449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ПК-6 – готовностью к взаимодействи</w:t>
      </w:r>
      <w:r w:rsidR="00A33B27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с участниками образовательного процесса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СК-11 –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56239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Pr="00FE38A8">
        <w:rPr>
          <w:rFonts w:ascii="Times New Roman" w:hAnsi="Times New Roman"/>
          <w:i/>
          <w:sz w:val="24"/>
          <w:szCs w:val="24"/>
        </w:rPr>
        <w:t>3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E48A4" w:rsidRPr="00FE38A8">
        <w:rPr>
          <w:rFonts w:ascii="Times New Roman" w:hAnsi="Times New Roman"/>
          <w:sz w:val="24"/>
          <w:szCs w:val="24"/>
        </w:rPr>
        <w:t>курс 5, сессия 2.</w:t>
      </w:r>
    </w:p>
    <w:p w:rsidR="00CF115F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A552A3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</w:r>
      <w:r w:rsidR="00A56239" w:rsidRPr="00FE38A8">
        <w:rPr>
          <w:rFonts w:ascii="Times New Roman" w:hAnsi="Times New Roman"/>
          <w:sz w:val="24"/>
          <w:szCs w:val="24"/>
        </w:rPr>
        <w:t xml:space="preserve">Беляева </w:t>
      </w:r>
      <w:r w:rsidR="00A552A3" w:rsidRPr="00FE38A8">
        <w:rPr>
          <w:rFonts w:ascii="Times New Roman" w:hAnsi="Times New Roman"/>
          <w:sz w:val="24"/>
          <w:szCs w:val="24"/>
        </w:rPr>
        <w:t xml:space="preserve">Оксана Александровна,  </w:t>
      </w:r>
      <w:r w:rsidR="00A56239" w:rsidRPr="00FE38A8">
        <w:rPr>
          <w:rFonts w:ascii="Times New Roman" w:hAnsi="Times New Roman"/>
          <w:sz w:val="24"/>
          <w:szCs w:val="24"/>
        </w:rPr>
        <w:t>канд. с.-х. наук, доцент кафедры естествознания и безопасности жизнедеятельности.</w:t>
      </w:r>
    </w:p>
    <w:p w:rsidR="00C36452" w:rsidRPr="00FE38A8" w:rsidRDefault="00C36452" w:rsidP="00FE38A8">
      <w:pPr>
        <w:tabs>
          <w:tab w:val="left" w:pos="1665"/>
        </w:tabs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A56239" w:rsidRPr="00FE38A8" w:rsidRDefault="002E48A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.В.ДВ.13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A56239" w:rsidRPr="00FE38A8">
        <w:rPr>
          <w:rFonts w:ascii="Times New Roman" w:hAnsi="Times New Roman"/>
          <w:b/>
          <w:i/>
          <w:sz w:val="24"/>
          <w:szCs w:val="24"/>
        </w:rPr>
        <w:t xml:space="preserve">2 Негативные факторы, присущие природной среде, </w:t>
      </w:r>
    </w:p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их влияние на человека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3449" w:rsidRDefault="00361701" w:rsidP="00F43449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F43449" w:rsidRDefault="00361701" w:rsidP="00F43449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A56239" w:rsidRPr="00FE38A8" w:rsidRDefault="00A5623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56239" w:rsidRPr="00FE38A8" w:rsidRDefault="00A56239" w:rsidP="00F43449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Цель изучения дисциплины: </w:t>
      </w:r>
      <w:r w:rsidRPr="00FE38A8">
        <w:t>формирование у студентов систематизированных знаний в области выживания человека, оказавшегося наедине с природой, в различных климатогеографических условиях, а также знание факторов, определяющих выживание человека и способов его поведения в различных  экстремальных условиях природной среды.</w:t>
      </w:r>
    </w:p>
    <w:p w:rsidR="00A56239" w:rsidRPr="00FE38A8" w:rsidRDefault="00A56239" w:rsidP="00F43449">
      <w:pPr>
        <w:pStyle w:val="a5"/>
        <w:widowControl w:val="0"/>
        <w:shd w:val="clear" w:color="auto" w:fill="FFFFFF"/>
        <w:tabs>
          <w:tab w:val="clear" w:pos="1804"/>
        </w:tabs>
        <w:spacing w:line="276" w:lineRule="auto"/>
        <w:ind w:left="0" w:firstLine="567"/>
        <w:rPr>
          <w:b/>
        </w:rPr>
      </w:pPr>
      <w:r w:rsidRPr="00FE38A8">
        <w:tab/>
      </w:r>
      <w:r w:rsidRPr="00FE38A8">
        <w:rPr>
          <w:b/>
        </w:rPr>
        <w:t xml:space="preserve">2. Задачи изучения дисциплины: </w:t>
      </w:r>
    </w:p>
    <w:p w:rsidR="00A56239" w:rsidRPr="00FE38A8" w:rsidRDefault="00A56239" w:rsidP="007B6EC4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формирование научных представлений о принципах и путях защиты от факторов риска в жизни и деятельности человека;</w:t>
      </w:r>
    </w:p>
    <w:p w:rsidR="00A56239" w:rsidRPr="00FE38A8" w:rsidRDefault="00A56239" w:rsidP="007B6EC4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выработка умений предвидеть опасные и чрезвычайные ситуации природного, техногенного и социального характера и адекватно противостоять им;</w:t>
      </w:r>
    </w:p>
    <w:p w:rsidR="00A56239" w:rsidRPr="00FE38A8" w:rsidRDefault="00A56239" w:rsidP="007B6EC4">
      <w:pPr>
        <w:pStyle w:val="af2"/>
        <w:numPr>
          <w:ilvl w:val="0"/>
          <w:numId w:val="72"/>
        </w:numPr>
        <w:tabs>
          <w:tab w:val="left" w:pos="284"/>
        </w:tabs>
        <w:spacing w:before="0" w:beforeAutospacing="0" w:after="0" w:afterAutospacing="0" w:line="276" w:lineRule="auto"/>
        <w:ind w:left="0" w:firstLine="0"/>
        <w:jc w:val="both"/>
      </w:pPr>
      <w:r w:rsidRPr="00FE38A8">
        <w:t>формирование модели безопасного поведения в условиях повседневной жизни, профессиональной деятельности и в различных опасных и чрезвычайных ситуациях, развитие способностей оценивать опасные ситуации, принимать решения и действовать безопасно с учётом своих возможностей.</w:t>
      </w:r>
    </w:p>
    <w:p w:rsidR="00A56239" w:rsidRPr="00FE38A8" w:rsidRDefault="00A56239" w:rsidP="00F43449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A56239" w:rsidRPr="00FE38A8" w:rsidRDefault="00A5623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 содержании процессов самоорганизации и самообразования, их особенностей и технологий реализации, исходя из целей совершенствования безо</w:t>
      </w:r>
      <w:r w:rsidR="00295EFB">
        <w:rPr>
          <w:rFonts w:ascii="Times New Roman" w:hAnsi="Times New Roman"/>
          <w:sz w:val="24"/>
          <w:szCs w:val="24"/>
        </w:rPr>
        <w:t>пасности окружающей среды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анатомо-физиологические последствия воздействия на человека травмирующих, вредных и поражающих факторов и приемы первой помощи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A56239" w:rsidRPr="00295EFB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proofErr w:type="gramStart"/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анатомо-физические последствия воздействия на человека травмирующих, вредных и поражающих факторов; возрастные анатомо-физиологические особенности детей и подростков; основы гигиены детей и подростков; гигиенические нормы, требования и правила сохранения и укрепления здоровья на различных этапах онтогенеза; основы профилактики инфекционных заболеваний; гигиенические требования к учебно-воспитательному процессу зданию и помещениям школы; возможные последствия аварий, катас</w:t>
      </w:r>
      <w:r w:rsidR="00295EFB">
        <w:rPr>
          <w:rFonts w:ascii="Times New Roman" w:hAnsi="Times New Roman"/>
          <w:sz w:val="24"/>
          <w:szCs w:val="24"/>
          <w:shd w:val="clear" w:color="auto" w:fill="FFFFFF"/>
        </w:rPr>
        <w:t>троф, стихийных бедствий</w:t>
      </w:r>
      <w:r w:rsidR="00295EFB" w:rsidRPr="00295EFB">
        <w:rPr>
          <w:rFonts w:ascii="Times New Roman" w:hAnsi="Times New Roman"/>
          <w:sz w:val="24"/>
          <w:szCs w:val="24"/>
          <w:shd w:val="clear" w:color="auto" w:fill="FFFFFF"/>
        </w:rPr>
        <w:t>;</w:t>
      </w:r>
      <w:proofErr w:type="gramEnd"/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методики сохранения и укрепления здоровья обучающихся, формирования идеологии как осуществлять организацию сотрудничества и взаимодействия обучающихся; как осуществлять взаимодействие с коллегами и смежными специалистами в решении профессиональных вопросов; осуществлять взаимодейс</w:t>
      </w:r>
      <w:r w:rsidR="00295EFB">
        <w:rPr>
          <w:rFonts w:ascii="Times New Roman" w:hAnsi="Times New Roman"/>
          <w:sz w:val="24"/>
          <w:szCs w:val="24"/>
        </w:rPr>
        <w:t>твие с семьей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методики сохранения и укрепления здоровья обучающихся, формирования идеологии здорового образа жизни; об основных биологических адаптациях человека; основные профессиональные и экологически обусловленные заболевания; как формировать культуру безопасного поведения и применять ее методики для обеспечения безопа</w:t>
      </w:r>
      <w:r w:rsidR="00295EFB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характера; основные методы защиты от возможных последствий аварий, катастроф, стихийных бедствий; существующие угрозы и риски стоящие, перед человеческим сообществом в области обеспечения безопасности, а также всю меру последстви</w:t>
      </w:r>
      <w:r w:rsidR="00295EFB">
        <w:rPr>
          <w:rFonts w:ascii="Times New Roman" w:hAnsi="Times New Roman"/>
          <w:sz w:val="24"/>
          <w:szCs w:val="24"/>
        </w:rPr>
        <w:t>й в случае их реализации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295EFB" w:rsidRPr="00491B97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 безопасности окружающей среды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56239" w:rsidRPr="00FE38A8" w:rsidRDefault="00BF48B6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BF48B6">
        <w:rPr>
          <w:rFonts w:ascii="Times New Roman" w:hAnsi="Times New Roman"/>
          <w:bCs/>
          <w:sz w:val="24"/>
          <w:szCs w:val="24"/>
        </w:rPr>
        <w:t xml:space="preserve">– </w:t>
      </w:r>
      <w:r w:rsidR="00A56239" w:rsidRPr="00FE38A8">
        <w:rPr>
          <w:rFonts w:ascii="Times New Roman" w:hAnsi="Times New Roman"/>
          <w:sz w:val="24"/>
          <w:szCs w:val="24"/>
        </w:rPr>
        <w:t>распознавать жизненные нарушения при неотложных состояниях и травмах, оказывать п</w:t>
      </w:r>
      <w:r>
        <w:rPr>
          <w:rFonts w:ascii="Times New Roman" w:hAnsi="Times New Roman"/>
          <w:sz w:val="24"/>
          <w:szCs w:val="24"/>
        </w:rPr>
        <w:t>ервую помощь пострадавшим</w:t>
      </w:r>
      <w:r w:rsidR="00A56239"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</w:rPr>
        <w:t>– обеспечивать соблюдение гигиенических требований в кабинете; учитывать особенности физической работоспособности и закономерности ее изменения в течение различных интервалов времени (учебный год, четверть, месяц, неделя, день, занятие) при проектировании и реализации образовательного процесса; оказывать неотложную помощь пострадавшим; обеспечить охрану жизни и здоровья учащихся во время образовательного процесса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осуществлять организацию сотрудничества и взаимодействия обучающихся; осуществлять взаимодействие с коллегами и смежными специалистами в решении </w:t>
      </w:r>
      <w:r w:rsidR="00BF48B6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определять физиологические параметры, определяющие комф</w:t>
      </w:r>
      <w:r w:rsidR="00BF48B6">
        <w:rPr>
          <w:rFonts w:ascii="Times New Roman" w:hAnsi="Times New Roman"/>
          <w:sz w:val="24"/>
          <w:szCs w:val="24"/>
        </w:rPr>
        <w:t>ортное состояние человека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</w:t>
      </w:r>
      <w:r w:rsidR="00BF48B6">
        <w:rPr>
          <w:rFonts w:ascii="Times New Roman" w:hAnsi="Times New Roman"/>
          <w:sz w:val="24"/>
          <w:szCs w:val="24"/>
        </w:rPr>
        <w:t>ения от опасных ситуаций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технологиями организации процесса самообразования; приемами </w:t>
      </w:r>
      <w:proofErr w:type="spellStart"/>
      <w:r w:rsidRPr="00FE38A8">
        <w:rPr>
          <w:rFonts w:ascii="Times New Roman" w:hAnsi="Times New Roman"/>
          <w:sz w:val="24"/>
          <w:szCs w:val="24"/>
        </w:rPr>
        <w:t>целеполагания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 временной перспективе, способами планирования, организации, самоконтроля и самооценки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 приемами оказания первой помощи пострадавшим в ЧС</w:t>
      </w:r>
      <w:r w:rsidR="00BF48B6">
        <w:rPr>
          <w:rFonts w:ascii="Times New Roman" w:hAnsi="Times New Roman"/>
          <w:sz w:val="24"/>
          <w:szCs w:val="24"/>
        </w:rPr>
        <w:t xml:space="preserve"> и экстремальных ситуациях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основными методами защиты жизни и здоровья в условиях чрезвычайных ситуаций, приёмами оказания первой неотложной помощи; теоретическими аспектами формирования культуры потребности в здоровом образе жизни у учащихся;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;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способами взаимодействия педагога с различными субъектами педагогического процесса; приемами, позволяющими осуществлять взаимодействие с коллегами и смежными специалистами в решении </w:t>
      </w:r>
      <w:r w:rsidR="00BF48B6">
        <w:rPr>
          <w:rFonts w:ascii="Times New Roman" w:hAnsi="Times New Roman"/>
          <w:sz w:val="24"/>
          <w:szCs w:val="24"/>
        </w:rPr>
        <w:t>профессиональных вопросов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методиками сохранения и укрепления здоровья обучающихся, формирования идеологии здорового образа жизни; правилами оказания первой медицинской помощи; </w:t>
      </w:r>
      <w:r w:rsidRPr="00FE38A8">
        <w:rPr>
          <w:rFonts w:ascii="Times New Roman" w:hAnsi="Times New Roman"/>
          <w:bCs/>
          <w:sz w:val="24"/>
          <w:szCs w:val="24"/>
        </w:rPr>
        <w:t>навыками применения методик</w:t>
      </w:r>
      <w:r w:rsidRPr="00FE38A8">
        <w:rPr>
          <w:rFonts w:ascii="Times New Roman" w:hAnsi="Times New Roman"/>
          <w:sz w:val="24"/>
          <w:szCs w:val="24"/>
        </w:rPr>
        <w:t xml:space="preserve"> сохранения и укрепл</w:t>
      </w:r>
      <w:r w:rsidR="00BF48B6">
        <w:rPr>
          <w:rFonts w:ascii="Times New Roman" w:hAnsi="Times New Roman"/>
          <w:sz w:val="24"/>
          <w:szCs w:val="24"/>
        </w:rPr>
        <w:t>ения здоровья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A56239" w:rsidRPr="00BF48B6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 практическими навыками в области защиты от опасных, экстремальных и чрезвычайных ситуаций;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</w:t>
      </w:r>
      <w:r w:rsidR="00BF48B6">
        <w:rPr>
          <w:rFonts w:ascii="Times New Roman" w:hAnsi="Times New Roman"/>
          <w:sz w:val="24"/>
          <w:szCs w:val="24"/>
        </w:rPr>
        <w:t>дения от опасных ситуаций</w:t>
      </w:r>
      <w:r w:rsidR="00BF48B6" w:rsidRPr="00BF48B6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ОК-6 – 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F43449">
        <w:rPr>
          <w:rFonts w:ascii="Times New Roman" w:hAnsi="Times New Roman"/>
          <w:spacing w:val="6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43449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формирования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A56239" w:rsidRPr="00FE38A8" w:rsidRDefault="00A56239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СК-11 –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56239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FE38A8">
        <w:rPr>
          <w:rFonts w:ascii="Times New Roman" w:hAnsi="Times New Roman"/>
          <w:i/>
          <w:sz w:val="24"/>
          <w:szCs w:val="24"/>
        </w:rPr>
        <w:t>(в ЗЕТ):</w:t>
      </w:r>
      <w:r w:rsidRPr="00FE38A8">
        <w:rPr>
          <w:rFonts w:ascii="Times New Roman" w:hAnsi="Times New Roman"/>
          <w:i/>
          <w:sz w:val="24"/>
          <w:szCs w:val="24"/>
        </w:rPr>
        <w:t>3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E48A4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2E48A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2E48A4" w:rsidRPr="00FE38A8">
        <w:rPr>
          <w:rFonts w:ascii="Times New Roman" w:hAnsi="Times New Roman"/>
          <w:sz w:val="24"/>
          <w:szCs w:val="24"/>
        </w:rPr>
        <w:t>курс 5, сессия 2.</w:t>
      </w:r>
    </w:p>
    <w:p w:rsidR="00CF115F" w:rsidRPr="00FE38A8" w:rsidRDefault="00A56239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701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A56239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A552A3" w:rsidRPr="00FE38A8">
        <w:rPr>
          <w:rFonts w:ascii="Times New Roman" w:hAnsi="Times New Roman"/>
          <w:sz w:val="24"/>
          <w:szCs w:val="24"/>
        </w:rPr>
        <w:t>Беляева Оксана Александровна</w:t>
      </w:r>
      <w:r w:rsidR="00A56239" w:rsidRPr="00FE38A8">
        <w:rPr>
          <w:rFonts w:ascii="Times New Roman" w:hAnsi="Times New Roman"/>
          <w:sz w:val="24"/>
          <w:szCs w:val="24"/>
        </w:rPr>
        <w:t>, канд. с.-х. наук, доцент кафедры естествознания и безопасности жизнедеятельности.</w:t>
      </w:r>
    </w:p>
    <w:p w:rsidR="00EC0247" w:rsidRPr="00FE38A8" w:rsidRDefault="00EC0247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15F" w:rsidRPr="00A92673" w:rsidRDefault="00CF115F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.В.ДВ.14.01 Гражданская оборона</w:t>
      </w:r>
    </w:p>
    <w:p w:rsidR="00EC0247" w:rsidRPr="002D68DE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3449" w:rsidRDefault="00361701" w:rsidP="00F43449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F43449" w:rsidRDefault="00361701" w:rsidP="00F43449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0247" w:rsidRPr="00FE38A8" w:rsidRDefault="00EC0247" w:rsidP="00F43449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Цель изучения дисциплины: </w:t>
      </w:r>
      <w:r w:rsidRPr="00FE38A8">
        <w:t>формирование у студентов систематизированных знаний и умений в области организационных и нормативно-правовых основ Гражданской обороны.</w:t>
      </w:r>
    </w:p>
    <w:p w:rsidR="00EC0247" w:rsidRPr="00FE38A8" w:rsidRDefault="00EC0247" w:rsidP="00F43449">
      <w:pPr>
        <w:tabs>
          <w:tab w:val="left" w:pos="567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FE38A8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EC0247" w:rsidRPr="00FE38A8" w:rsidRDefault="00EC0247" w:rsidP="00F43449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="00BF48B6">
        <w:rPr>
          <w:rFonts w:ascii="Times New Roman" w:eastAsia="Times New Roman" w:hAnsi="Times New Roman"/>
          <w:bCs/>
          <w:sz w:val="24"/>
          <w:szCs w:val="24"/>
        </w:rPr>
        <w:t>Гражданской обороны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эволюции </w:t>
      </w:r>
      <w:proofErr w:type="spellStart"/>
      <w:r w:rsidRPr="00FE38A8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FE38A8">
        <w:rPr>
          <w:rFonts w:ascii="Times New Roman" w:hAnsi="Times New Roman"/>
          <w:sz w:val="24"/>
          <w:szCs w:val="24"/>
          <w:lang w:val="en-US"/>
        </w:rPr>
        <w:t>XX</w:t>
      </w:r>
      <w:r w:rsidRPr="00FE38A8">
        <w:rPr>
          <w:rFonts w:ascii="Times New Roman" w:hAnsi="Times New Roman"/>
          <w:sz w:val="24"/>
          <w:szCs w:val="24"/>
        </w:rPr>
        <w:t xml:space="preserve"> века – начала </w:t>
      </w:r>
      <w:r w:rsidRPr="00FE38A8">
        <w:rPr>
          <w:rFonts w:ascii="Times New Roman" w:hAnsi="Times New Roman"/>
          <w:sz w:val="24"/>
          <w:szCs w:val="24"/>
          <w:lang w:val="en-US"/>
        </w:rPr>
        <w:t>XXI</w:t>
      </w:r>
      <w:r w:rsidR="00BF48B6">
        <w:rPr>
          <w:rFonts w:ascii="Times New Roman" w:hAnsi="Times New Roman"/>
          <w:sz w:val="24"/>
          <w:szCs w:val="24"/>
        </w:rPr>
        <w:t xml:space="preserve">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нормативно-правовые основы, определяющие </w:t>
      </w:r>
      <w:r w:rsidR="00BF48B6">
        <w:rPr>
          <w:rFonts w:ascii="Times New Roman" w:hAnsi="Times New Roman"/>
          <w:sz w:val="24"/>
          <w:szCs w:val="24"/>
        </w:rPr>
        <w:t>Гражданскую безопасность РФ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процессы глобализаци</w:t>
      </w:r>
      <w:r w:rsidR="00BF48B6">
        <w:rPr>
          <w:rFonts w:ascii="Times New Roman" w:eastAsia="Times New Roman" w:hAnsi="Times New Roman"/>
          <w:bCs/>
          <w:sz w:val="24"/>
          <w:szCs w:val="24"/>
        </w:rPr>
        <w:t>и и среду безопасности XXI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новый </w:t>
      </w:r>
      <w:r w:rsidRPr="00FE38A8">
        <w:rPr>
          <w:rFonts w:ascii="Times New Roman" w:hAnsi="Times New Roman"/>
          <w:spacing w:val="-1"/>
          <w:sz w:val="24"/>
          <w:szCs w:val="24"/>
        </w:rPr>
        <w:t>спектр</w:t>
      </w:r>
      <w:r w:rsidRPr="00FE38A8">
        <w:rPr>
          <w:rFonts w:ascii="Times New Roman" w:hAnsi="Times New Roman"/>
          <w:iCs/>
          <w:sz w:val="24"/>
          <w:szCs w:val="24"/>
        </w:rPr>
        <w:t xml:space="preserve"> информационных угроз и </w:t>
      </w:r>
      <w:r w:rsidRPr="00FE38A8">
        <w:rPr>
          <w:rFonts w:ascii="Times New Roman" w:hAnsi="Times New Roman"/>
          <w:spacing w:val="-1"/>
          <w:sz w:val="24"/>
          <w:szCs w:val="24"/>
        </w:rPr>
        <w:t>поражающих факторов, воздействующих на личность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iCs/>
          <w:sz w:val="24"/>
          <w:szCs w:val="24"/>
        </w:rPr>
        <w:t>требования Федерального закона «</w:t>
      </w:r>
      <w:r w:rsidRPr="00FE38A8">
        <w:rPr>
          <w:rFonts w:ascii="Times New Roman" w:hAnsi="Times New Roman"/>
          <w:sz w:val="24"/>
          <w:szCs w:val="24"/>
        </w:rPr>
        <w:t xml:space="preserve">Об образовании в РФ» по реализации </w:t>
      </w:r>
      <w:r w:rsidRPr="00FE38A8">
        <w:rPr>
          <w:rFonts w:ascii="Times New Roman" w:hAnsi="Times New Roman"/>
          <w:iCs/>
          <w:sz w:val="24"/>
          <w:szCs w:val="24"/>
        </w:rPr>
        <w:t>задач воспитания и духовно-нравственного развития обучающихся в уч</w:t>
      </w:r>
      <w:r w:rsidR="00BF48B6">
        <w:rPr>
          <w:rFonts w:ascii="Times New Roman" w:hAnsi="Times New Roman"/>
          <w:iCs/>
          <w:sz w:val="24"/>
          <w:szCs w:val="24"/>
        </w:rPr>
        <w:t xml:space="preserve">ебной и </w:t>
      </w:r>
      <w:proofErr w:type="spellStart"/>
      <w:r w:rsidR="00BF48B6">
        <w:rPr>
          <w:rFonts w:ascii="Times New Roman" w:hAnsi="Times New Roman"/>
          <w:iCs/>
          <w:sz w:val="24"/>
          <w:szCs w:val="24"/>
        </w:rPr>
        <w:t>внеучебной</w:t>
      </w:r>
      <w:proofErr w:type="spellEnd"/>
      <w:r w:rsidR="00BF48B6">
        <w:rPr>
          <w:rFonts w:ascii="Times New Roman" w:hAnsi="Times New Roman"/>
          <w:iCs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теорию развития безопасности жизнедеятельности человека в условиях нарождаю</w:t>
      </w:r>
      <w:r w:rsidR="00BF48B6">
        <w:rPr>
          <w:rFonts w:ascii="Times New Roman" w:hAnsi="Times New Roman"/>
          <w:iCs/>
          <w:sz w:val="24"/>
          <w:szCs w:val="24"/>
        </w:rPr>
        <w:t>щегося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 основные нормативно-правовых акты и</w:t>
      </w:r>
      <w:r w:rsidRPr="00FE38A8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="00BF48B6">
        <w:rPr>
          <w:rFonts w:ascii="Times New Roman" w:hAnsi="Times New Roman"/>
          <w:iCs/>
          <w:sz w:val="24"/>
          <w:szCs w:val="24"/>
        </w:rPr>
        <w:t>РФ</w:t>
      </w:r>
      <w:r w:rsidRPr="00FE38A8">
        <w:rPr>
          <w:rFonts w:ascii="Times New Roman" w:hAnsi="Times New Roman"/>
          <w:sz w:val="24"/>
          <w:szCs w:val="24"/>
        </w:rPr>
        <w:t>.</w:t>
      </w:r>
      <w:proofErr w:type="gramEnd"/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выявлять </w:t>
      </w:r>
      <w:r w:rsidRPr="00FE38A8">
        <w:rPr>
          <w:rFonts w:ascii="Times New Roman" w:hAnsi="Times New Roman"/>
          <w:iCs/>
          <w:sz w:val="24"/>
          <w:szCs w:val="24"/>
        </w:rPr>
        <w:t>причины гуманитарных угроз Гражданс</w:t>
      </w:r>
      <w:r w:rsidR="00BF48B6">
        <w:rPr>
          <w:rFonts w:ascii="Times New Roman" w:hAnsi="Times New Roman"/>
          <w:iCs/>
          <w:sz w:val="24"/>
          <w:szCs w:val="24"/>
        </w:rPr>
        <w:t>кой обороне РФ и их последствий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применять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гражданской позиции </w:t>
      </w:r>
      <w:r w:rsidRPr="00FE38A8">
        <w:rPr>
          <w:rFonts w:ascii="Times New Roman" w:hAnsi="Times New Roman"/>
          <w:iCs/>
          <w:sz w:val="24"/>
          <w:szCs w:val="24"/>
        </w:rPr>
        <w:t xml:space="preserve">осуществлять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компетентностное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обучение Гражданской обороне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обосновывать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целесообразность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гос</w:t>
      </w:r>
      <w:r w:rsidR="00BF48B6">
        <w:rPr>
          <w:rFonts w:ascii="Times New Roman" w:hAnsi="Times New Roman"/>
          <w:sz w:val="24"/>
          <w:szCs w:val="24"/>
        </w:rPr>
        <w:t>ударственной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</w:t>
      </w:r>
      <w:r w:rsidR="00BF48B6">
        <w:rPr>
          <w:rFonts w:ascii="Times New Roman" w:hAnsi="Times New Roman"/>
          <w:sz w:val="24"/>
          <w:szCs w:val="24"/>
        </w:rPr>
        <w:t>ажданской позиции применят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FE38A8" w:rsidRDefault="00EC024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ОБДЭ-подход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среде</w:t>
      </w:r>
      <w:r w:rsidR="00BF48B6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применять </w:t>
      </w:r>
      <w:r w:rsidRPr="00FE38A8">
        <w:rPr>
          <w:rFonts w:ascii="Times New Roman" w:hAnsi="Times New Roman"/>
          <w:iCs/>
          <w:sz w:val="24"/>
          <w:szCs w:val="24"/>
        </w:rPr>
        <w:t>стратегии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формирование и </w:t>
      </w:r>
      <w:r w:rsidRPr="00FE38A8">
        <w:rPr>
          <w:rFonts w:ascii="Times New Roman" w:hAnsi="Times New Roman"/>
          <w:sz w:val="24"/>
          <w:szCs w:val="24"/>
        </w:rPr>
        <w:t>развитие безопасности жизнедеятельности человека</w:t>
      </w:r>
      <w:r w:rsidR="00BF48B6"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 осуществлять обучение</w:t>
      </w:r>
      <w:r w:rsidRPr="00FE38A8">
        <w:rPr>
          <w:rFonts w:ascii="Times New Roman" w:hAnsi="Times New Roman"/>
          <w:sz w:val="24"/>
          <w:szCs w:val="24"/>
        </w:rPr>
        <w:t xml:space="preserve"> принципам охраны жизни и здоровья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осуществлять мониторинг </w:t>
      </w:r>
      <w:r w:rsidRPr="00FE38A8">
        <w:rPr>
          <w:rFonts w:ascii="Times New Roman" w:hAnsi="Times New Roman"/>
          <w:sz w:val="24"/>
          <w:szCs w:val="24"/>
        </w:rPr>
        <w:t>уровня духовно-нравственного состояния и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поведения</w:t>
      </w:r>
      <w:r w:rsidRPr="00FE38A8">
        <w:rPr>
          <w:rFonts w:ascii="Times New Roman" w:hAnsi="Times New Roman"/>
          <w:iCs/>
          <w:sz w:val="24"/>
          <w:szCs w:val="24"/>
        </w:rPr>
        <w:t xml:space="preserve"> обучающихся информационного общества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.</w:t>
      </w:r>
      <w:proofErr w:type="gramEnd"/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когнитивным аспектом современной </w:t>
      </w:r>
      <w:r w:rsidRPr="00FE38A8">
        <w:rPr>
          <w:rFonts w:ascii="Times New Roman" w:hAnsi="Times New Roman"/>
          <w:spacing w:val="-1"/>
          <w:sz w:val="24"/>
          <w:szCs w:val="24"/>
        </w:rPr>
        <w:t>Гражданской обороны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учебно-</w:t>
      </w:r>
      <w:r w:rsidRPr="00FE38A8">
        <w:rPr>
          <w:rFonts w:ascii="Times New Roman" w:hAnsi="Times New Roman"/>
          <w:sz w:val="24"/>
          <w:szCs w:val="24"/>
        </w:rPr>
        <w:t xml:space="preserve">воспитательной работы в соответствии с </w:t>
      </w:r>
      <w:r w:rsidR="00BF48B6">
        <w:rPr>
          <w:rFonts w:ascii="Times New Roman" w:hAnsi="Times New Roman"/>
          <w:sz w:val="24"/>
          <w:szCs w:val="24"/>
        </w:rPr>
        <w:t>ФЗ «Об образовании в РФ»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компетентностным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подходом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к обучению </w:t>
      </w:r>
      <w:r w:rsidR="00BF48B6">
        <w:rPr>
          <w:rFonts w:ascii="Times New Roman" w:eastAsia="Times New Roman" w:hAnsi="Times New Roman"/>
          <w:bCs/>
          <w:sz w:val="24"/>
          <w:szCs w:val="24"/>
        </w:rPr>
        <w:t>Гражданской обороне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методиками информационного сопровождения  </w:t>
      </w:r>
      <w:r w:rsidRPr="00FE38A8">
        <w:rPr>
          <w:rFonts w:ascii="Times New Roman" w:hAnsi="Times New Roman"/>
          <w:iCs/>
          <w:sz w:val="24"/>
          <w:szCs w:val="24"/>
        </w:rPr>
        <w:t>воспитания и духовно-нравственного развития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в рамках электронно</w:t>
      </w:r>
      <w:r w:rsidR="00BF48B6">
        <w:rPr>
          <w:rFonts w:ascii="Times New Roman" w:eastAsia="Times New Roman" w:hAnsi="Times New Roman"/>
          <w:bCs/>
          <w:sz w:val="24"/>
          <w:szCs w:val="24"/>
        </w:rPr>
        <w:t>го и дистанционного 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безопасности жизнедеятель</w:t>
      </w:r>
      <w:r w:rsidR="00BF48B6">
        <w:rPr>
          <w:rFonts w:ascii="Times New Roman" w:hAnsi="Times New Roman"/>
          <w:sz w:val="24"/>
          <w:szCs w:val="24"/>
        </w:rPr>
        <w:t>ности в сфере угроз России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</w:rPr>
        <w:t>консциентальными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приемами, определяющими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формирование </w:t>
      </w:r>
      <w:r w:rsidRPr="00FE38A8">
        <w:rPr>
          <w:rFonts w:ascii="Times New Roman" w:hAnsi="Times New Roman"/>
          <w:sz w:val="24"/>
          <w:szCs w:val="24"/>
        </w:rPr>
        <w:t>безопасности ж</w:t>
      </w:r>
      <w:r w:rsidR="00BF48B6">
        <w:rPr>
          <w:rFonts w:ascii="Times New Roman" w:hAnsi="Times New Roman"/>
          <w:sz w:val="24"/>
          <w:szCs w:val="24"/>
        </w:rPr>
        <w:t>изнедеятельности человека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положениями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информационной культуры </w:t>
      </w:r>
      <w:r w:rsidRPr="00FE38A8">
        <w:rPr>
          <w:rFonts w:ascii="Times New Roman" w:hAnsi="Times New Roman"/>
          <w:spacing w:val="-1"/>
          <w:sz w:val="24"/>
          <w:szCs w:val="24"/>
        </w:rPr>
        <w:t xml:space="preserve">Гражданской обороны </w:t>
      </w:r>
      <w:r w:rsidRPr="00FE38A8">
        <w:rPr>
          <w:rFonts w:ascii="Times New Roman" w:hAnsi="Times New Roman"/>
          <w:spacing w:val="-1"/>
          <w:sz w:val="24"/>
          <w:szCs w:val="24"/>
          <w:lang w:val="en-US"/>
        </w:rPr>
        <w:t>XXI</w:t>
      </w:r>
      <w:r w:rsidRPr="00FE38A8">
        <w:rPr>
          <w:rFonts w:ascii="Times New Roman" w:hAnsi="Times New Roman"/>
          <w:spacing w:val="-1"/>
          <w:sz w:val="24"/>
          <w:szCs w:val="24"/>
        </w:rPr>
        <w:t xml:space="preserve"> века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о средствах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pacing w:val="-1"/>
          <w:sz w:val="24"/>
          <w:szCs w:val="24"/>
        </w:rPr>
        <w:t xml:space="preserve">защиты </w:t>
      </w:r>
      <w:r w:rsidRPr="00FE38A8">
        <w:rPr>
          <w:rFonts w:ascii="Times New Roman" w:hAnsi="Times New Roman"/>
          <w:sz w:val="24"/>
          <w:szCs w:val="24"/>
        </w:rPr>
        <w:t>жизни и здоровья</w:t>
      </w:r>
      <w:r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spacing w:val="-1"/>
          <w:sz w:val="24"/>
          <w:szCs w:val="24"/>
        </w:rPr>
        <w:t>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F48B6" w:rsidRPr="00BF48B6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="00BF48B6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ОК-2 –  </w:t>
      </w:r>
      <w:r w:rsidRPr="00FE38A8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F43449">
        <w:rPr>
          <w:rFonts w:ascii="Times New Roman" w:hAnsi="Times New Roman"/>
          <w:bCs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 способностью к самоорганизации и самообразованию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43449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F43449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СК-9 – владение</w:t>
      </w:r>
      <w:r w:rsidR="00A33B27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sz w:val="24"/>
          <w:szCs w:val="24"/>
        </w:rPr>
        <w:t xml:space="preserve">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EC0247" w:rsidRPr="00FE38A8" w:rsidRDefault="00EC0247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(в ЗЕТ):3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FE38A8" w:rsidRDefault="00EC0247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 –  зачет – курс 6, сессия 1. </w:t>
      </w:r>
    </w:p>
    <w:p w:rsidR="00CF115F" w:rsidRPr="00FE38A8" w:rsidRDefault="00EC0247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C0247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Божич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Владимир Иванович,  </w:t>
      </w:r>
      <w:r w:rsidR="00EC0247" w:rsidRPr="00FE38A8">
        <w:rPr>
          <w:rFonts w:ascii="Times New Roman" w:hAnsi="Times New Roman"/>
          <w:sz w:val="24"/>
          <w:szCs w:val="24"/>
        </w:rPr>
        <w:t>доктор технических наук, профессор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2954D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>.В.ДВ.14.</w:t>
      </w:r>
      <w:r w:rsidR="00063A26" w:rsidRPr="00FE38A8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Чрезвычайные ситуации военного времени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3449" w:rsidRDefault="00361701" w:rsidP="00F43449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F43449" w:rsidRDefault="00361701" w:rsidP="00F43449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0247" w:rsidRPr="00FE38A8" w:rsidRDefault="00EC0247" w:rsidP="00F43449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Цель изучения дисциплины: </w:t>
      </w:r>
      <w:r w:rsidRPr="00FE38A8">
        <w:t xml:space="preserve">формирование у студентов </w:t>
      </w:r>
      <w:r w:rsidRPr="00FE38A8">
        <w:rPr>
          <w:iCs/>
        </w:rPr>
        <w:t xml:space="preserve">способностей ориентироваться в теории и стратегии развития </w:t>
      </w:r>
      <w:proofErr w:type="spellStart"/>
      <w:r w:rsidRPr="00FE38A8">
        <w:rPr>
          <w:iCs/>
        </w:rPr>
        <w:t>сетецентричной</w:t>
      </w:r>
      <w:proofErr w:type="spellEnd"/>
      <w:r w:rsidRPr="00FE38A8">
        <w:rPr>
          <w:iCs/>
        </w:rPr>
        <w:t xml:space="preserve"> безопасности жизнедеятельности человека в условиях нарождающегося информационного общества.</w:t>
      </w:r>
    </w:p>
    <w:p w:rsidR="00EC0247" w:rsidRPr="00FE38A8" w:rsidRDefault="00EC0247" w:rsidP="00F43449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rPr>
          <w:b/>
        </w:rPr>
      </w:pPr>
      <w:r w:rsidRPr="00FE38A8">
        <w:rPr>
          <w:b/>
        </w:rPr>
        <w:t xml:space="preserve">2. Задачи изучения дисциплины: 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ознакомить с семантической сетью нелинейного понятия </w:t>
      </w:r>
      <w:r w:rsidRPr="00FE38A8">
        <w:rPr>
          <w:rFonts w:ascii="Times New Roman" w:hAnsi="Times New Roman"/>
          <w:bCs/>
          <w:sz w:val="24"/>
          <w:szCs w:val="24"/>
        </w:rPr>
        <w:t>«Чрезвычайные ситуации военного времени, как</w:t>
      </w:r>
      <w:r w:rsidRPr="00FE38A8">
        <w:rPr>
          <w:rFonts w:ascii="Times New Roman" w:hAnsi="Times New Roman"/>
          <w:sz w:val="24"/>
          <w:szCs w:val="24"/>
        </w:rPr>
        <w:t xml:space="preserve"> аналитическая форма войны»;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 г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уманитарным подходом сложного мышления к исследованию новой парадигмы организационного поведения социальных сетевых систем;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дать представления о рабочей гипотезе </w:t>
      </w:r>
      <w:proofErr w:type="spellStart"/>
      <w:r w:rsidRPr="00FE38A8">
        <w:rPr>
          <w:rFonts w:ascii="Times New Roman" w:hAnsi="Times New Roman"/>
          <w:sz w:val="24"/>
          <w:szCs w:val="24"/>
        </w:rPr>
        <w:t>Сетецентричных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войн - вооруженные сетевые силы, в которых реализовано сетевое обеспечение для всех организационных форм и процессов, имеют превосходство над  традиционными военными силами;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</w:t>
      </w:r>
      <w:proofErr w:type="spellStart"/>
      <w:r w:rsidRPr="00FE38A8">
        <w:rPr>
          <w:rFonts w:ascii="Times New Roman" w:hAnsi="Times New Roman"/>
          <w:spacing w:val="1"/>
          <w:sz w:val="24"/>
          <w:szCs w:val="24"/>
        </w:rPr>
        <w:t>компетентностному</w:t>
      </w:r>
      <w:proofErr w:type="spellEnd"/>
      <w:r w:rsidRPr="00FE38A8">
        <w:rPr>
          <w:rFonts w:ascii="Times New Roman" w:hAnsi="Times New Roman"/>
          <w:spacing w:val="1"/>
          <w:sz w:val="24"/>
          <w:szCs w:val="24"/>
        </w:rPr>
        <w:t xml:space="preserve"> подходу к анализу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ОБДЭ-подхода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, как методу военного мышления, который </w:t>
      </w:r>
      <w:r w:rsidRPr="00FE38A8">
        <w:rPr>
          <w:rFonts w:ascii="Times New Roman" w:eastAsia="Times New Roman" w:hAnsi="Times New Roman"/>
          <w:sz w:val="24"/>
          <w:szCs w:val="24"/>
        </w:rPr>
        <w:t>внедряется в различные  гражданские  (мирные)  сферы  деятельности;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способствовать обучению, воспитанию и развитию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основам </w:t>
      </w:r>
      <w:proofErr w:type="spellStart"/>
      <w:r w:rsidRPr="00FE38A8">
        <w:rPr>
          <w:rFonts w:ascii="Times New Roman" w:hAnsi="Times New Roman"/>
          <w:sz w:val="24"/>
          <w:szCs w:val="24"/>
        </w:rPr>
        <w:t>Сетецентричной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культуры информационного общества</w:t>
      </w:r>
      <w:r w:rsidRPr="00FE38A8">
        <w:rPr>
          <w:rFonts w:ascii="Times New Roman" w:hAnsi="Times New Roman"/>
          <w:iCs/>
          <w:sz w:val="24"/>
          <w:szCs w:val="24"/>
        </w:rPr>
        <w:t xml:space="preserve">. </w:t>
      </w:r>
    </w:p>
    <w:p w:rsidR="00EC0247" w:rsidRPr="00FE38A8" w:rsidRDefault="00EC0247" w:rsidP="00F43449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основы </w:t>
      </w:r>
      <w:r w:rsidRPr="00FE38A8">
        <w:rPr>
          <w:rFonts w:ascii="Times New Roman" w:hAnsi="Times New Roman"/>
          <w:bCs/>
          <w:sz w:val="24"/>
          <w:szCs w:val="24"/>
        </w:rPr>
        <w:t>Концепции операций, базирующихся на достижении эффектов (ОБДЭ)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процессы глобализации и среду безопасности XXI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тенденции развития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организационного поведения сложных социальных систем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нормативные акты и</w:t>
      </w:r>
      <w:r w:rsidRPr="00FE38A8">
        <w:rPr>
          <w:rFonts w:ascii="Times New Roman" w:hAnsi="Times New Roman"/>
          <w:iCs/>
          <w:sz w:val="24"/>
          <w:szCs w:val="24"/>
        </w:rPr>
        <w:t xml:space="preserve"> стратегию развития системы национальной безопасности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РФ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эволюцию </w:t>
      </w:r>
      <w:proofErr w:type="spellStart"/>
      <w:r w:rsidRPr="00FE38A8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FE38A8">
        <w:rPr>
          <w:rFonts w:ascii="Times New Roman" w:hAnsi="Times New Roman"/>
          <w:sz w:val="24"/>
          <w:szCs w:val="24"/>
          <w:lang w:val="en-US"/>
        </w:rPr>
        <w:t>XX</w:t>
      </w:r>
      <w:r w:rsidRPr="00FE38A8">
        <w:rPr>
          <w:rFonts w:ascii="Times New Roman" w:hAnsi="Times New Roman"/>
          <w:sz w:val="24"/>
          <w:szCs w:val="24"/>
        </w:rPr>
        <w:t xml:space="preserve"> века – начала </w:t>
      </w:r>
      <w:r w:rsidRPr="00FE38A8">
        <w:rPr>
          <w:rFonts w:ascii="Times New Roman" w:hAnsi="Times New Roman"/>
          <w:sz w:val="24"/>
          <w:szCs w:val="24"/>
          <w:lang w:val="en-US"/>
        </w:rPr>
        <w:t>XXI</w:t>
      </w:r>
      <w:r w:rsidR="00BF48B6">
        <w:rPr>
          <w:rFonts w:ascii="Times New Roman" w:hAnsi="Times New Roman"/>
          <w:sz w:val="24"/>
          <w:szCs w:val="24"/>
        </w:rPr>
        <w:t xml:space="preserve">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 домены войны в XXI веке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трансформацию и революцию в военном деле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sz w:val="24"/>
          <w:szCs w:val="24"/>
        </w:rPr>
        <w:t>положения и принципы сложного мышления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представлять нелинейные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знания семантической сетью;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осуществлять обучение феномену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сетецентричности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нарождающегося информационного общества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обосновывать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целесообразность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обучения для обеспечении защиты личной, общественной и гос</w:t>
      </w:r>
      <w:r w:rsidR="00BF48B6">
        <w:rPr>
          <w:rFonts w:ascii="Times New Roman" w:hAnsi="Times New Roman"/>
          <w:sz w:val="24"/>
          <w:szCs w:val="24"/>
        </w:rPr>
        <w:t>ударственной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F48B6" w:rsidRPr="00491B97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lastRenderedPageBreak/>
        <w:t xml:space="preserve">–  применять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</w:t>
      </w:r>
      <w:r w:rsidR="00BF48B6">
        <w:rPr>
          <w:rFonts w:ascii="Times New Roman" w:hAnsi="Times New Roman"/>
          <w:sz w:val="24"/>
          <w:szCs w:val="24"/>
        </w:rPr>
        <w:t>я у них гражданской позиции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  <w:proofErr w:type="gramEnd"/>
    </w:p>
    <w:p w:rsidR="00EC0247" w:rsidRPr="00FE38A8" w:rsidRDefault="00BF48B6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BF48B6">
        <w:rPr>
          <w:rFonts w:ascii="Times New Roman" w:hAnsi="Times New Roman"/>
          <w:sz w:val="24"/>
          <w:szCs w:val="24"/>
        </w:rPr>
        <w:t xml:space="preserve">– </w:t>
      </w:r>
      <w:r w:rsidR="00EC0247" w:rsidRPr="00FE38A8">
        <w:rPr>
          <w:rFonts w:ascii="Times New Roman" w:hAnsi="Times New Roman"/>
          <w:sz w:val="24"/>
          <w:szCs w:val="24"/>
        </w:rPr>
        <w:t xml:space="preserve">применять </w:t>
      </w:r>
      <w:proofErr w:type="spellStart"/>
      <w:r w:rsidR="00EC0247" w:rsidRPr="00FE38A8">
        <w:rPr>
          <w:rFonts w:ascii="Times New Roman" w:hAnsi="Times New Roman"/>
          <w:bCs/>
          <w:sz w:val="24"/>
          <w:szCs w:val="24"/>
        </w:rPr>
        <w:t>ОБДЭ-подход</w:t>
      </w:r>
      <w:proofErr w:type="spellEnd"/>
      <w:r w:rsidR="00EC0247" w:rsidRPr="00FE38A8">
        <w:rPr>
          <w:rFonts w:ascii="Times New Roman" w:hAnsi="Times New Roman"/>
          <w:sz w:val="24"/>
          <w:szCs w:val="24"/>
        </w:rPr>
        <w:t xml:space="preserve"> для анализа угроз безопасности жизнедеятельности в образовательной среде</w:t>
      </w:r>
      <w:r>
        <w:rPr>
          <w:rFonts w:ascii="Times New Roman" w:hAnsi="Times New Roman"/>
          <w:sz w:val="24"/>
          <w:szCs w:val="24"/>
        </w:rPr>
        <w:t xml:space="preserve"> информационного общества</w:t>
      </w:r>
      <w:r w:rsidR="00EC0247"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определяющие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формирование и действие сетевых сил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 осуществлять обучение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Стратегической культуре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сложных адаптивных социальных систем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положениями и принципами сложного мышления</w:t>
      </w:r>
      <w:r w:rsidRPr="00FE38A8">
        <w:rPr>
          <w:rFonts w:ascii="Times New Roman" w:hAnsi="Times New Roman"/>
          <w:sz w:val="24"/>
          <w:szCs w:val="24"/>
        </w:rPr>
        <w:t xml:space="preserve"> для выявления новых  метрик  чрезвычайны</w:t>
      </w:r>
      <w:r w:rsidR="00BF48B6">
        <w:rPr>
          <w:rFonts w:ascii="Times New Roman" w:hAnsi="Times New Roman"/>
          <w:sz w:val="24"/>
          <w:szCs w:val="24"/>
        </w:rPr>
        <w:t>х ситуаций военного времени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положениями и принципами сложного мышления</w:t>
      </w:r>
      <w:r w:rsidRPr="00FE38A8">
        <w:rPr>
          <w:rFonts w:ascii="Times New Roman" w:hAnsi="Times New Roman"/>
          <w:sz w:val="24"/>
          <w:szCs w:val="24"/>
        </w:rPr>
        <w:t xml:space="preserve"> для воспитания и </w:t>
      </w:r>
      <w:proofErr w:type="gramStart"/>
      <w:r w:rsidRPr="00FE38A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соответствии с </w:t>
      </w:r>
      <w:r w:rsidR="00BF48B6">
        <w:rPr>
          <w:rFonts w:ascii="Times New Roman" w:hAnsi="Times New Roman"/>
          <w:sz w:val="24"/>
          <w:szCs w:val="24"/>
        </w:rPr>
        <w:t>ФЗ «Об образовании в РФ»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гуманитарным подходом к исследованию сложных адаптивных социальных систем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положениями Стратегии внедрения принципов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войн в различные  гражданские  (мирные)  сферы 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приемами учебно-воспитательной и организационной деятельности учителя безопасности жизнедеятельн</w:t>
      </w:r>
      <w:r w:rsidR="00BF48B6">
        <w:rPr>
          <w:rFonts w:ascii="Times New Roman" w:hAnsi="Times New Roman"/>
          <w:sz w:val="24"/>
          <w:szCs w:val="24"/>
        </w:rPr>
        <w:t>ости в сфере угроз России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принципами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</w:rPr>
        <w:t>Сетецентричных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войн и операций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положениями Стратегии внедрения принципов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Сетецентричных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войн в различные  гражданские  (мирные)  сферы  деятельности</w:t>
      </w:r>
      <w:proofErr w:type="gramStart"/>
      <w:r w:rsidR="00BF48B6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ОК-2 – </w:t>
      </w:r>
      <w:r w:rsidRPr="00FE38A8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F43449">
        <w:rPr>
          <w:rFonts w:ascii="Times New Roman" w:hAnsi="Times New Roman"/>
          <w:bCs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</w:t>
      </w:r>
      <w:r w:rsidR="00F43449">
        <w:rPr>
          <w:rFonts w:ascii="Times New Roman" w:hAnsi="Times New Roman"/>
          <w:sz w:val="24"/>
          <w:szCs w:val="24"/>
        </w:rPr>
        <w:t>ельных потребностей обучающихся.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43449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F43449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="00F43449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</w:t>
      </w:r>
      <w:r w:rsidR="00F43449">
        <w:rPr>
          <w:rFonts w:ascii="Times New Roman" w:hAnsi="Times New Roman"/>
          <w:sz w:val="24"/>
          <w:szCs w:val="24"/>
        </w:rPr>
        <w:t>ости жизнедеятельности человека.</w:t>
      </w:r>
    </w:p>
    <w:p w:rsidR="00EC0247" w:rsidRPr="00FE38A8" w:rsidRDefault="00EC0247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СК-9 – владение</w:t>
      </w:r>
      <w:r w:rsidR="00A33B27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sz w:val="24"/>
          <w:szCs w:val="24"/>
        </w:rPr>
        <w:t xml:space="preserve">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EC0247" w:rsidRPr="00FE38A8" w:rsidRDefault="00EC0247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3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FE38A8" w:rsidRDefault="00EC0247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 –  зачет – курс 6, сессия 1.</w:t>
      </w:r>
    </w:p>
    <w:p w:rsidR="00CF115F" w:rsidRPr="00FE38A8" w:rsidRDefault="00EC0247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CF115F" w:rsidRPr="00FE38A8" w:rsidRDefault="00CF115F" w:rsidP="000045CF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A552A3" w:rsidRPr="00FE38A8">
        <w:rPr>
          <w:rFonts w:ascii="Times New Roman" w:hAnsi="Times New Roman"/>
          <w:sz w:val="24"/>
          <w:szCs w:val="24"/>
        </w:rPr>
        <w:t>Божич</w:t>
      </w:r>
      <w:proofErr w:type="spellEnd"/>
      <w:r w:rsidR="00A552A3" w:rsidRPr="00FE38A8">
        <w:rPr>
          <w:rFonts w:ascii="Times New Roman" w:hAnsi="Times New Roman"/>
          <w:sz w:val="24"/>
          <w:szCs w:val="24"/>
        </w:rPr>
        <w:t xml:space="preserve"> Владимир Иванович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  <w:r w:rsidR="00EC0247" w:rsidRPr="00FE38A8">
        <w:rPr>
          <w:rFonts w:ascii="Times New Roman" w:hAnsi="Times New Roman"/>
          <w:sz w:val="24"/>
          <w:szCs w:val="24"/>
        </w:rPr>
        <w:t>доктор технических наук,  профессор кафедры естествознания и безопасности жизнедеятельности.</w:t>
      </w:r>
    </w:p>
    <w:p w:rsidR="00A2272D" w:rsidRPr="00A92673" w:rsidRDefault="00A2272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2272D" w:rsidRPr="00A92673" w:rsidRDefault="00A2272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552A3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A552A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.В.ДВ.15.01 Организация внеклассной работы по безопасности жизнедеятельности </w:t>
      </w:r>
    </w:p>
    <w:p w:rsidR="00EC0247" w:rsidRPr="002D68DE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43449" w:rsidRDefault="00361701" w:rsidP="00F43449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F43449" w:rsidRDefault="00361701" w:rsidP="00F43449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F43449" w:rsidRDefault="00361701" w:rsidP="00F43449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449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0247" w:rsidRPr="00FE38A8" w:rsidRDefault="00EC0247" w:rsidP="00F43449">
      <w:pPr>
        <w:tabs>
          <w:tab w:val="left" w:pos="567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формирование у студентов систематизированных знаний в области безопасности жизнедеятельности человека; ознакомление студентов с внеклассной работой по безопасности жизнедеятельности в общеобразовательных учреждениях, при работе с населением.</w:t>
      </w:r>
    </w:p>
    <w:p w:rsidR="00EC0247" w:rsidRPr="00FE38A8" w:rsidRDefault="00EC0247" w:rsidP="00F43449">
      <w:pPr>
        <w:tabs>
          <w:tab w:val="left" w:pos="567"/>
          <w:tab w:val="right" w:leader="underscore" w:pos="9639"/>
        </w:tabs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FE38A8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сформировать у студентов знания, умения и навыки ведения внеклассной работы по основам безопасности жизнедеятельности; </w:t>
      </w:r>
    </w:p>
    <w:p w:rsidR="00EC0247" w:rsidRPr="00FE38A8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– научить творческому подходу к разработке и проведению внеклассных мероприятий по ОБЖ; </w:t>
      </w:r>
    </w:p>
    <w:p w:rsidR="00EC0247" w:rsidRPr="00FE38A8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показать возможности и особенности учета индивидуальных и возрастных особенностей учащихся в процессе внеклассной работы по ОБЖ.</w:t>
      </w:r>
    </w:p>
    <w:p w:rsidR="00EC0247" w:rsidRPr="00FE38A8" w:rsidRDefault="00EC0247" w:rsidP="00F43449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возможности использования основ философии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наук при проведении </w:t>
      </w:r>
      <w:r w:rsidR="00801A2E">
        <w:rPr>
          <w:rFonts w:ascii="Times New Roman" w:hAnsi="Times New Roman"/>
          <w:sz w:val="24"/>
          <w:szCs w:val="24"/>
        </w:rPr>
        <w:t>внеклассной работы по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особенности социальных, возрастных, психофизических и индивидуальных особенностей учащихся и</w:t>
      </w:r>
      <w:r w:rsidR="00801A2E">
        <w:rPr>
          <w:rFonts w:ascii="Times New Roman" w:hAnsi="Times New Roman"/>
          <w:sz w:val="24"/>
          <w:szCs w:val="24"/>
        </w:rPr>
        <w:t xml:space="preserve"> методики их определения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цели, задачи, основные направления и особенности психолого-педагогического сопровождения учебно-</w:t>
      </w:r>
      <w:r w:rsidR="00801A2E">
        <w:rPr>
          <w:rFonts w:ascii="Times New Roman" w:hAnsi="Times New Roman"/>
          <w:sz w:val="24"/>
          <w:szCs w:val="24"/>
        </w:rPr>
        <w:t>воспитательного процесса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задачи воспитания и духовно-нравс</w:t>
      </w:r>
      <w:r w:rsidR="00801A2E">
        <w:rPr>
          <w:rFonts w:ascii="Times New Roman" w:hAnsi="Times New Roman"/>
          <w:sz w:val="24"/>
          <w:szCs w:val="24"/>
        </w:rPr>
        <w:t>твенного развития учащихся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особенности и закономерности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</w:t>
      </w:r>
      <w:r w:rsidR="00801A2E">
        <w:rPr>
          <w:rFonts w:ascii="Times New Roman" w:hAnsi="Times New Roman"/>
          <w:sz w:val="24"/>
          <w:szCs w:val="24"/>
        </w:rPr>
        <w:t>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целесообразно использовать основы философии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наук при прове</w:t>
      </w:r>
      <w:r w:rsidR="00801A2E">
        <w:rPr>
          <w:rFonts w:ascii="Times New Roman" w:hAnsi="Times New Roman"/>
          <w:sz w:val="24"/>
          <w:szCs w:val="24"/>
        </w:rPr>
        <w:t>дении внеклассной работы по ОБЖ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осуществлять внеклассную работу по ОБЖ с учетом социальных, возрастных, психофизических и индивидуаль</w:t>
      </w:r>
      <w:r w:rsidR="00801A2E">
        <w:rPr>
          <w:rFonts w:ascii="Times New Roman" w:hAnsi="Times New Roman"/>
          <w:sz w:val="24"/>
          <w:szCs w:val="24"/>
        </w:rPr>
        <w:t>ных особенностей учащихся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грамотно использовать психолого-педагогическое сопровождение учебно-воспитательного процесса во в</w:t>
      </w:r>
      <w:r w:rsidR="00801A2E">
        <w:rPr>
          <w:rFonts w:ascii="Times New Roman" w:hAnsi="Times New Roman"/>
          <w:sz w:val="24"/>
          <w:szCs w:val="24"/>
        </w:rPr>
        <w:t>неклассной работе по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решать задачи воспитания и духовно-нравственного </w:t>
      </w:r>
      <w:proofErr w:type="gramStart"/>
      <w:r w:rsidRPr="00FE38A8">
        <w:rPr>
          <w:rFonts w:ascii="Times New Roman" w:hAnsi="Times New Roman"/>
          <w:sz w:val="24"/>
          <w:szCs w:val="24"/>
        </w:rPr>
        <w:t>развития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процессе вне</w:t>
      </w:r>
      <w:r w:rsidR="00801A2E">
        <w:rPr>
          <w:rFonts w:ascii="Times New Roman" w:hAnsi="Times New Roman"/>
          <w:sz w:val="24"/>
          <w:szCs w:val="24"/>
        </w:rPr>
        <w:t>классной работы по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осуществлять педагогическое сопровождение социализации и профессионального </w:t>
      </w:r>
      <w:proofErr w:type="gramStart"/>
      <w:r w:rsidRPr="00FE38A8">
        <w:rPr>
          <w:rFonts w:ascii="Times New Roman" w:hAnsi="Times New Roman"/>
          <w:sz w:val="24"/>
          <w:szCs w:val="24"/>
        </w:rPr>
        <w:t>самоопределения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процессе </w:t>
      </w:r>
      <w:r w:rsidR="00801A2E">
        <w:rPr>
          <w:rFonts w:ascii="Times New Roman" w:hAnsi="Times New Roman"/>
          <w:sz w:val="24"/>
          <w:szCs w:val="24"/>
        </w:rPr>
        <w:t>внеклассной работы по ОБЖ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навыками применения теоретических знаний по основам философии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</w:t>
      </w:r>
      <w:r w:rsidR="00801A2E">
        <w:rPr>
          <w:rFonts w:ascii="Times New Roman" w:hAnsi="Times New Roman"/>
          <w:sz w:val="24"/>
          <w:szCs w:val="24"/>
        </w:rPr>
        <w:t>иогуманитарных</w:t>
      </w:r>
      <w:proofErr w:type="spellEnd"/>
      <w:r w:rsidR="00801A2E">
        <w:rPr>
          <w:rFonts w:ascii="Times New Roman" w:hAnsi="Times New Roman"/>
          <w:sz w:val="24"/>
          <w:szCs w:val="24"/>
        </w:rPr>
        <w:t xml:space="preserve"> наук на практике</w:t>
      </w:r>
      <w:r w:rsidRPr="00FE38A8">
        <w:rPr>
          <w:rFonts w:ascii="Times New Roman" w:hAnsi="Times New Roman"/>
          <w:iCs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навыками осуществления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   личностно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ориентированной </w:t>
      </w:r>
      <w:r w:rsidRPr="00FE38A8">
        <w:rPr>
          <w:rFonts w:ascii="Times New Roman" w:hAnsi="Times New Roman"/>
          <w:sz w:val="24"/>
          <w:szCs w:val="24"/>
        </w:rPr>
        <w:t>в</w:t>
      </w:r>
      <w:r w:rsidR="00801A2E">
        <w:rPr>
          <w:rFonts w:ascii="Times New Roman" w:hAnsi="Times New Roman"/>
          <w:sz w:val="24"/>
          <w:szCs w:val="24"/>
        </w:rPr>
        <w:t>неклассной работы по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осуществлять внеклассную работу по ОБЖ с учетом всех требований к психолого-педагогическому сопровождению учебно-</w:t>
      </w:r>
      <w:r w:rsidR="00801A2E">
        <w:rPr>
          <w:rFonts w:ascii="Times New Roman" w:hAnsi="Times New Roman"/>
          <w:sz w:val="24"/>
          <w:szCs w:val="24"/>
        </w:rPr>
        <w:t>воспитательного процесса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процессе </w:t>
      </w:r>
      <w:r w:rsidR="00801A2E">
        <w:rPr>
          <w:rFonts w:ascii="Times New Roman" w:hAnsi="Times New Roman"/>
          <w:sz w:val="24"/>
          <w:szCs w:val="24"/>
        </w:rPr>
        <w:t>внеклассной работы по ОБЖ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умением осуществлять индивидуальный подход к учащимся в процессе педагогического сопровождения социализации и професси</w:t>
      </w:r>
      <w:r w:rsidR="00801A2E">
        <w:rPr>
          <w:rFonts w:ascii="Times New Roman" w:hAnsi="Times New Roman"/>
          <w:sz w:val="24"/>
          <w:szCs w:val="24"/>
        </w:rPr>
        <w:t>онального самоопределения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43449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f"/>
        <w:spacing w:line="276" w:lineRule="auto"/>
        <w:jc w:val="both"/>
        <w:rPr>
          <w:rFonts w:ascii="Times New Roman" w:hAnsi="Times New Roman"/>
          <w:spacing w:val="6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ОК-1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F3365E">
        <w:rPr>
          <w:rFonts w:ascii="Times New Roman" w:hAnsi="Times New Roman"/>
          <w:spacing w:val="6"/>
          <w:sz w:val="24"/>
          <w:szCs w:val="24"/>
        </w:rPr>
        <w:t>.</w:t>
      </w:r>
    </w:p>
    <w:p w:rsidR="00EC0247" w:rsidRPr="00FE38A8" w:rsidRDefault="00EC0247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ОПК-2 – </w:t>
      </w:r>
      <w:r w:rsidRPr="00FE38A8">
        <w:rPr>
          <w:rFonts w:ascii="Times New Roman" w:hAnsi="Times New Roman"/>
          <w:sz w:val="24"/>
          <w:szCs w:val="24"/>
        </w:rPr>
        <w:t>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ОПК-3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психолого-педагогическому сопровождению </w:t>
      </w:r>
      <w:proofErr w:type="spellStart"/>
      <w:r w:rsidRPr="00FE38A8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процесса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ПК-3 – </w:t>
      </w:r>
      <w:r w:rsidRPr="00FE38A8">
        <w:rPr>
          <w:rFonts w:ascii="Times New Roman" w:hAnsi="Times New Roman"/>
          <w:iCs/>
          <w:sz w:val="24"/>
          <w:szCs w:val="24"/>
        </w:rPr>
        <w:t>с</w:t>
      </w:r>
      <w:r w:rsidRPr="00FE38A8">
        <w:rPr>
          <w:rFonts w:ascii="Times New Roman" w:hAnsi="Times New Roman"/>
          <w:sz w:val="24"/>
          <w:szCs w:val="24"/>
        </w:rPr>
        <w:t xml:space="preserve">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F3365E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 3  ЗЕТ</w:t>
      </w:r>
      <w:r w:rsidR="00A552A3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A552A3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 –  зачет – курс 4, сессия 3.</w:t>
      </w:r>
    </w:p>
    <w:p w:rsidR="00CF115F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41669C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FE38A8">
        <w:rPr>
          <w:rFonts w:ascii="Times New Roman" w:hAnsi="Times New Roman"/>
          <w:sz w:val="24"/>
          <w:szCs w:val="24"/>
        </w:rPr>
        <w:t xml:space="preserve"> Елена Алексеевна</w:t>
      </w:r>
      <w:r w:rsidR="00EC0247" w:rsidRPr="00FE38A8">
        <w:rPr>
          <w:rFonts w:ascii="Times New Roman" w:hAnsi="Times New Roman"/>
          <w:sz w:val="24"/>
          <w:szCs w:val="24"/>
        </w:rPr>
        <w:t>, кандидат педагогических наук,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426" w:firstLine="426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.В.ДВ.15.02 Инновационные технологии в преподавании</w:t>
      </w:r>
    </w:p>
    <w:p w:rsidR="00EC0247" w:rsidRPr="00FE38A8" w:rsidRDefault="00EC024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безопасности жизнедеятельности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3365E" w:rsidRDefault="00361701" w:rsidP="00F3365E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61701" w:rsidRPr="00F3365E" w:rsidRDefault="00361701" w:rsidP="00F3365E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FE38A8" w:rsidRDefault="00EC0247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EC0247" w:rsidRPr="00FE38A8" w:rsidRDefault="00EC0247" w:rsidP="00F3365E">
      <w:pPr>
        <w:tabs>
          <w:tab w:val="left" w:pos="567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 w:rsidRPr="00FE38A8">
        <w:rPr>
          <w:rFonts w:ascii="Times New Roman" w:hAnsi="Times New Roman"/>
          <w:bCs/>
          <w:sz w:val="24"/>
          <w:szCs w:val="24"/>
        </w:rPr>
        <w:t>систематизированных знаний</w:t>
      </w:r>
      <w:r w:rsidRPr="00FE38A8">
        <w:rPr>
          <w:rFonts w:ascii="Times New Roman" w:hAnsi="Times New Roman"/>
          <w:sz w:val="24"/>
          <w:szCs w:val="24"/>
        </w:rPr>
        <w:t xml:space="preserve"> нормативно-правовых и психолого-педагогических основ обучения ОБЖ, основы профессиональных умений решать задачи обучения ОБЖ, применяя инновационные педагогические технологии.</w:t>
      </w:r>
    </w:p>
    <w:p w:rsidR="00EC0247" w:rsidRPr="00FE38A8" w:rsidRDefault="00EC0247" w:rsidP="00F3365E">
      <w:pPr>
        <w:tabs>
          <w:tab w:val="left" w:pos="567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EC0247" w:rsidRPr="00FE38A8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изучить</w:t>
      </w:r>
      <w:r w:rsidRPr="00FE38A8">
        <w:rPr>
          <w:b/>
        </w:rPr>
        <w:t xml:space="preserve"> </w:t>
      </w:r>
      <w:r w:rsidRPr="00FE38A8">
        <w:t>и освоить</w:t>
      </w:r>
      <w:r w:rsidRPr="00FE38A8">
        <w:rPr>
          <w:b/>
        </w:rPr>
        <w:t xml:space="preserve"> </w:t>
      </w:r>
      <w:r w:rsidRPr="00FE38A8">
        <w:t xml:space="preserve">основные формы и методы организации занятий по всем разделам курса безопасности жизнедеятельности в образовательном учреждении; </w:t>
      </w:r>
    </w:p>
    <w:p w:rsidR="00EC0247" w:rsidRPr="00FE38A8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>– научиться использовать инновационные педагогические технологии в работе с учащимися.</w:t>
      </w:r>
      <w:r w:rsidRPr="00FE38A8">
        <w:rPr>
          <w:i/>
        </w:rPr>
        <w:t xml:space="preserve"> </w:t>
      </w:r>
    </w:p>
    <w:p w:rsidR="00EC0247" w:rsidRPr="00FE38A8" w:rsidRDefault="00EC0247" w:rsidP="00F3365E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возможности использования основ философии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наук при обучении ОБЖ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</w:t>
      </w:r>
      <w:r w:rsidR="00801A2E">
        <w:rPr>
          <w:rFonts w:ascii="Times New Roman" w:eastAsia="Times New Roman" w:hAnsi="Times New Roman"/>
          <w:sz w:val="24"/>
          <w:szCs w:val="24"/>
        </w:rPr>
        <w:t>чимость своей будущей профессии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801A2E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особенности социальных, возрастных, психофизических и индивидуальных особенностей уча</w:t>
      </w:r>
      <w:r w:rsidR="00801A2E">
        <w:rPr>
          <w:rFonts w:ascii="Times New Roman" w:eastAsia="Times New Roman" w:hAnsi="Times New Roman"/>
          <w:sz w:val="24"/>
          <w:szCs w:val="24"/>
        </w:rPr>
        <w:t>щихся и методики их определения</w:t>
      </w:r>
      <w:r w:rsidR="00801A2E" w:rsidRPr="00801A2E">
        <w:rPr>
          <w:rFonts w:ascii="Times New Roman" w:eastAsia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требования образовательных стандартов к об</w:t>
      </w:r>
      <w:r w:rsidR="00801A2E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современные методы и те</w:t>
      </w:r>
      <w:r w:rsidR="00801A2E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особенности использования возможностей образовательной среды для достижения личностных, мета</w:t>
      </w:r>
      <w:r w:rsidR="00F336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</w:t>
      </w:r>
      <w:r w:rsidR="00801A2E">
        <w:rPr>
          <w:rFonts w:ascii="Times New Roman" w:eastAsia="Times New Roman" w:hAnsi="Times New Roman"/>
          <w:sz w:val="24"/>
          <w:szCs w:val="24"/>
        </w:rPr>
        <w:t>редствами ОБЖ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возможности осуществления взаимодействия с ведомственными структурами (МО, МВД, МЧС, ФСБ, ГИБДД</w:t>
      </w:r>
      <w:r w:rsidR="00801A2E">
        <w:rPr>
          <w:rFonts w:ascii="Times New Roman" w:eastAsia="Times New Roman" w:hAnsi="Times New Roman"/>
          <w:sz w:val="24"/>
          <w:szCs w:val="24"/>
        </w:rPr>
        <w:t>) в рамках обучения ОБЖ в школе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целесообразно использовать основы философии и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наук при обучении</w:t>
      </w:r>
      <w:r w:rsidR="00801A2E">
        <w:rPr>
          <w:rFonts w:ascii="Times New Roman" w:eastAsia="Times New Roman" w:hAnsi="Times New Roman"/>
          <w:sz w:val="24"/>
          <w:szCs w:val="24"/>
        </w:rPr>
        <w:t xml:space="preserve"> ОБЖ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целесообразно и творчески осуществлять профессиональную деятельность, со</w:t>
      </w:r>
      <w:r w:rsidR="00801A2E">
        <w:rPr>
          <w:rFonts w:ascii="Times New Roman" w:eastAsia="Times New Roman" w:hAnsi="Times New Roman"/>
          <w:sz w:val="24"/>
          <w:szCs w:val="24"/>
        </w:rPr>
        <w:t>знавая ее социальную значимость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осуществлять работу по ОБЖ с учетом социальных, возрастных, психофизических и индив</w:t>
      </w:r>
      <w:r w:rsidR="00801A2E">
        <w:rPr>
          <w:rFonts w:ascii="Times New Roman" w:eastAsia="Times New Roman" w:hAnsi="Times New Roman"/>
          <w:sz w:val="24"/>
          <w:szCs w:val="24"/>
        </w:rPr>
        <w:t>идуальных особенностей учащихся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грамотно использовать требования образовательных стандартов к об</w:t>
      </w:r>
      <w:r w:rsidR="00801A2E">
        <w:rPr>
          <w:rFonts w:ascii="Times New Roman" w:eastAsia="Times New Roman" w:hAnsi="Times New Roman"/>
          <w:sz w:val="24"/>
          <w:szCs w:val="24"/>
        </w:rPr>
        <w:t>разовательным программам по ОБЖ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целесообразно и грамотно использовать современные методы и те</w:t>
      </w:r>
      <w:r w:rsidR="00801A2E">
        <w:rPr>
          <w:rFonts w:ascii="Times New Roman" w:eastAsia="Times New Roman" w:hAnsi="Times New Roman"/>
          <w:sz w:val="24"/>
          <w:szCs w:val="24"/>
        </w:rPr>
        <w:t>хнологии обучения и диагностики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lastRenderedPageBreak/>
        <w:t>– оптимально использовать возможности образовательной среды для достижения личностных, мета</w:t>
      </w:r>
      <w:r w:rsidR="00F3365E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</w:rPr>
        <w:t>предметных и предметных результатов обучения и обеспечения качества учебно-воспитат</w:t>
      </w:r>
      <w:r w:rsidR="00801A2E">
        <w:rPr>
          <w:rFonts w:ascii="Times New Roman" w:eastAsia="Times New Roman" w:hAnsi="Times New Roman"/>
          <w:sz w:val="24"/>
          <w:szCs w:val="24"/>
        </w:rPr>
        <w:t>ельного процесса средствами ОБЖ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организовывать и поддерживать взаимодействие с ведомственными структурами (МО, МВД, МЧС, ФСБ, ГИБДД) в рамках обучения ОБЖ в школе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применения теоретических знаний по основам философии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</w:t>
      </w:r>
      <w:r w:rsidR="00801A2E">
        <w:rPr>
          <w:rFonts w:ascii="Times New Roman" w:hAnsi="Times New Roman"/>
          <w:sz w:val="24"/>
          <w:szCs w:val="24"/>
        </w:rPr>
        <w:t>иогуманитарных</w:t>
      </w:r>
      <w:proofErr w:type="spellEnd"/>
      <w:r w:rsidR="00801A2E">
        <w:rPr>
          <w:rFonts w:ascii="Times New Roman" w:hAnsi="Times New Roman"/>
          <w:sz w:val="24"/>
          <w:szCs w:val="24"/>
        </w:rPr>
        <w:t xml:space="preserve"> наук на практике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целесообразного и мотивированного осуществления профессионально</w:t>
      </w:r>
      <w:r w:rsidR="00801A2E">
        <w:rPr>
          <w:rFonts w:ascii="Times New Roman" w:hAnsi="Times New Roman"/>
          <w:sz w:val="24"/>
          <w:szCs w:val="24"/>
        </w:rPr>
        <w:t>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</w:t>
      </w:r>
      <w:r w:rsidRPr="00FE38A8">
        <w:rPr>
          <w:rFonts w:ascii="Times New Roman" w:hAnsi="Times New Roman"/>
          <w:sz w:val="24"/>
          <w:szCs w:val="24"/>
        </w:rPr>
        <w:t xml:space="preserve"> осуществления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   личностно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ориентированного </w:t>
      </w:r>
      <w:r w:rsidR="00801A2E">
        <w:rPr>
          <w:rFonts w:ascii="Times New Roman" w:hAnsi="Times New Roman"/>
          <w:sz w:val="24"/>
          <w:szCs w:val="24"/>
        </w:rPr>
        <w:t>обучения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умением грамотно использовать требования образовательных стандартов к об</w:t>
      </w:r>
      <w:r w:rsidR="00801A2E">
        <w:rPr>
          <w:rFonts w:ascii="Times New Roman" w:hAnsi="Times New Roman"/>
          <w:sz w:val="24"/>
          <w:szCs w:val="24"/>
        </w:rPr>
        <w:t>разовательным программам по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умением творчески, целесообразно и грамотно использовать современные методы и те</w:t>
      </w:r>
      <w:r w:rsidR="00801A2E">
        <w:rPr>
          <w:rFonts w:ascii="Times New Roman" w:hAnsi="Times New Roman"/>
          <w:sz w:val="24"/>
          <w:szCs w:val="24"/>
        </w:rPr>
        <w:t>хнологии обучения и диагностики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умением творчески использовать возможности образовательной среды для достижения личностных, мета</w:t>
      </w:r>
      <w:r w:rsidR="00F3365E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предметных результатов обучения и обеспечения качества учебно-воспитат</w:t>
      </w:r>
      <w:r w:rsidR="00801A2E">
        <w:rPr>
          <w:rFonts w:ascii="Times New Roman" w:hAnsi="Times New Roman"/>
          <w:sz w:val="24"/>
          <w:szCs w:val="24"/>
        </w:rPr>
        <w:t>ельного процесса средствами ОБЖ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EC0247" w:rsidRPr="00FE38A8" w:rsidRDefault="00EC0247" w:rsidP="00FE38A8">
      <w:pPr>
        <w:tabs>
          <w:tab w:val="left" w:pos="468"/>
          <w:tab w:val="num" w:pos="108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умением организовывать и поддерживать взаимодействие с ведомственными структурами (МО, МВД, МЧС, ФСБ, ГИБДД) в рамках применения инновационных технологий на занятиях по ОБЖ</w:t>
      </w:r>
      <w:proofErr w:type="gramStart"/>
      <w:r w:rsidRPr="00FE38A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ОК-1 – </w:t>
      </w:r>
      <w:r w:rsidRPr="00FE38A8">
        <w:rPr>
          <w:rFonts w:ascii="Times New Roman" w:hAnsi="Times New Roman"/>
          <w:iCs/>
          <w:sz w:val="24"/>
          <w:szCs w:val="24"/>
        </w:rPr>
        <w:t xml:space="preserve">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iCs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iCs/>
          <w:sz w:val="24"/>
          <w:szCs w:val="24"/>
        </w:rPr>
        <w:t xml:space="preserve"> знаний для формирования научного мировоззрения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ОПК-1</w:t>
      </w:r>
      <w:r w:rsidRPr="00FE38A8">
        <w:rPr>
          <w:rFonts w:ascii="Times New Roman" w:hAnsi="Times New Roman"/>
          <w:sz w:val="24"/>
          <w:szCs w:val="24"/>
        </w:rPr>
        <w:t xml:space="preserve">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ПК-1 – </w:t>
      </w:r>
      <w:r w:rsidRPr="00FE38A8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</w:t>
      </w:r>
      <w:r w:rsidR="00F3365E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(в ЗЕТ): 3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 –  зачет – курс 4, сессия 3.</w:t>
      </w:r>
    </w:p>
    <w:p w:rsidR="00CF115F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proofErr w:type="spellStart"/>
      <w:r w:rsidR="0041669C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FE38A8">
        <w:rPr>
          <w:rFonts w:ascii="Times New Roman" w:hAnsi="Times New Roman"/>
          <w:sz w:val="24"/>
          <w:szCs w:val="24"/>
        </w:rPr>
        <w:t xml:space="preserve"> Елена Алексеевна </w:t>
      </w:r>
      <w:r w:rsidR="00EC0247" w:rsidRPr="00FE38A8">
        <w:rPr>
          <w:rFonts w:ascii="Times New Roman" w:hAnsi="Times New Roman"/>
          <w:sz w:val="24"/>
          <w:szCs w:val="24"/>
        </w:rPr>
        <w:t>кандидат педагогических наук,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EC0247" w:rsidRPr="00FE38A8" w:rsidRDefault="00EC024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D5383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Б3.В. ДВ.16</w:t>
      </w:r>
      <w:r w:rsidR="00EC0247" w:rsidRPr="00FE38A8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0</w:t>
      </w:r>
      <w:r w:rsidR="00063A26"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r w:rsidR="00EC0247" w:rsidRPr="00FE38A8">
        <w:rPr>
          <w:rFonts w:ascii="Times New Roman" w:hAnsi="Times New Roman"/>
          <w:b/>
          <w:bCs/>
          <w:i/>
          <w:sz w:val="24"/>
          <w:szCs w:val="24"/>
        </w:rPr>
        <w:t xml:space="preserve"> Медико-биологические основы безопасности жизнедеятельности</w:t>
      </w: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3365E" w:rsidRDefault="00361701" w:rsidP="00F3365E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F3365E" w:rsidRDefault="00361701" w:rsidP="00F3365E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p w:rsidR="00EC0247" w:rsidRPr="00FE38A8" w:rsidRDefault="00F3365E" w:rsidP="00F3365E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="00EC0247" w:rsidRPr="00FE38A8">
        <w:rPr>
          <w:rFonts w:ascii="Times New Roman" w:hAnsi="Times New Roman"/>
          <w:sz w:val="24"/>
          <w:szCs w:val="24"/>
        </w:rPr>
        <w:t xml:space="preserve"> формирование экологического воспитания, обучение способности видеть зависимость между последствиями негативного влияния профессиональной деятельности на окружающую среду и здоровьем человека. </w:t>
      </w:r>
      <w:r w:rsidR="00EC0247" w:rsidRPr="00FE38A8">
        <w:rPr>
          <w:rFonts w:ascii="Times New Roman" w:hAnsi="Times New Roman"/>
          <w:sz w:val="24"/>
          <w:szCs w:val="24"/>
        </w:rPr>
        <w:cr/>
      </w:r>
      <w:r>
        <w:rPr>
          <w:rFonts w:ascii="Times New Roman" w:hAnsi="Times New Roman"/>
          <w:b/>
          <w:sz w:val="24"/>
          <w:szCs w:val="24"/>
        </w:rPr>
        <w:tab/>
      </w:r>
      <w:r w:rsidR="00EC0247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изучить общие закономерности происхождения и развития жизни, свойства биологических систем, антропогенез и онтогенез человека;</w:t>
      </w:r>
    </w:p>
    <w:p w:rsidR="00EC0247" w:rsidRPr="00FE38A8" w:rsidRDefault="00EC0247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знать основные закономерности эволюционного преобразования органов и систем органов человека; особенности структуры биосферы и экологию;</w:t>
      </w:r>
    </w:p>
    <w:p w:rsidR="00EC0247" w:rsidRPr="00FE38A8" w:rsidRDefault="00EC0247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основные свойства экосистем, экологические законы и правила, особенности </w:t>
      </w:r>
      <w:proofErr w:type="spellStart"/>
      <w:r w:rsidRPr="00FE38A8">
        <w:rPr>
          <w:rFonts w:ascii="Times New Roman" w:hAnsi="Times New Roman"/>
          <w:sz w:val="24"/>
          <w:szCs w:val="24"/>
        </w:rPr>
        <w:t>антропобиоэкосистем</w:t>
      </w:r>
      <w:proofErr w:type="spellEnd"/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влияние на организм человека биотических, абиотических и социальных факторов; </w:t>
      </w:r>
    </w:p>
    <w:p w:rsidR="00EC0247" w:rsidRPr="00FE38A8" w:rsidRDefault="00EC0247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адаптации человека к среде обитания, феномен паразитизма и биоэкологические заболевания.</w:t>
      </w:r>
    </w:p>
    <w:p w:rsidR="00EC0247" w:rsidRPr="00FE38A8" w:rsidRDefault="00EC0247" w:rsidP="00F3365E">
      <w:pPr>
        <w:pStyle w:val="a3"/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</w:t>
      </w:r>
      <w:r w:rsidR="000B5B5E">
        <w:rPr>
          <w:rFonts w:ascii="Times New Roman" w:hAnsi="Times New Roman" w:cs="Times New Roman"/>
        </w:rPr>
        <w:t>ния в чрезвычайных ситуациях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 ценностные основы о</w:t>
      </w:r>
      <w:r w:rsidR="00063A26" w:rsidRPr="00FE38A8">
        <w:rPr>
          <w:rFonts w:ascii="Times New Roman" w:hAnsi="Times New Roman" w:cs="Times New Roman"/>
        </w:rPr>
        <w:t xml:space="preserve">бразования и  профессиональной </w:t>
      </w:r>
      <w:r w:rsidRPr="00FE38A8">
        <w:rPr>
          <w:rFonts w:ascii="Times New Roman" w:hAnsi="Times New Roman" w:cs="Times New Roman"/>
        </w:rPr>
        <w:t xml:space="preserve">деятельности; особенности 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 w:cs="Times New Roman"/>
        </w:rPr>
        <w:t>полиэтнического</w:t>
      </w:r>
      <w:proofErr w:type="spellEnd"/>
      <w:r w:rsidR="00063A26" w:rsidRPr="00FE38A8">
        <w:rPr>
          <w:rFonts w:ascii="Times New Roman" w:hAnsi="Times New Roman" w:cs="Times New Roman"/>
        </w:rPr>
        <w:t xml:space="preserve"> общества;  тенденции развития</w:t>
      </w:r>
      <w:r w:rsidRPr="00FE38A8">
        <w:rPr>
          <w:rFonts w:ascii="Times New Roman" w:hAnsi="Times New Roman" w:cs="Times New Roman"/>
        </w:rPr>
        <w:t xml:space="preserve"> мирового историко-педагогического процесса, особенности современного этапа развития образования в мире; основы  просв</w:t>
      </w:r>
      <w:r w:rsidR="000B5B5E">
        <w:rPr>
          <w:rFonts w:ascii="Times New Roman" w:hAnsi="Times New Roman" w:cs="Times New Roman"/>
        </w:rPr>
        <w:t>етительской  деятельности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FE38A8">
        <w:rPr>
          <w:rFonts w:ascii="Times New Roman" w:hAnsi="Times New Roman" w:cs="Times New Roman"/>
        </w:rPr>
        <w:t xml:space="preserve">–  </w:t>
      </w:r>
      <w:r w:rsidRPr="00FE38A8">
        <w:rPr>
          <w:rFonts w:ascii="Times New Roman" w:hAnsi="Times New Roman" w:cs="Times New Roman"/>
          <w:bCs/>
        </w:rPr>
        <w:t xml:space="preserve">принципы </w:t>
      </w:r>
      <w:proofErr w:type="spellStart"/>
      <w:r w:rsidRPr="00FE38A8">
        <w:rPr>
          <w:rFonts w:ascii="Times New Roman" w:hAnsi="Times New Roman" w:cs="Times New Roman"/>
          <w:bCs/>
        </w:rPr>
        <w:t>здоров</w:t>
      </w:r>
      <w:r w:rsidR="000B5B5E">
        <w:rPr>
          <w:rFonts w:ascii="Times New Roman" w:hAnsi="Times New Roman" w:cs="Times New Roman"/>
          <w:bCs/>
        </w:rPr>
        <w:t>ьесберегающих</w:t>
      </w:r>
      <w:proofErr w:type="spellEnd"/>
      <w:r w:rsidR="000B5B5E">
        <w:rPr>
          <w:rFonts w:ascii="Times New Roman" w:hAnsi="Times New Roman" w:cs="Times New Roman"/>
          <w:bCs/>
        </w:rPr>
        <w:t xml:space="preserve"> технологий</w:t>
      </w:r>
      <w:r w:rsidRPr="00FE38A8">
        <w:rPr>
          <w:rFonts w:ascii="Times New Roman" w:hAnsi="Times New Roman" w:cs="Times New Roman"/>
          <w:bCs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FE38A8">
        <w:rPr>
          <w:rFonts w:ascii="Times New Roman" w:hAnsi="Times New Roman" w:cs="Times New Roman"/>
          <w:bCs/>
        </w:rPr>
        <w:t>–  терминологию и методологию биологи</w:t>
      </w:r>
      <w:r w:rsidR="000B5B5E">
        <w:rPr>
          <w:rFonts w:ascii="Times New Roman" w:hAnsi="Times New Roman" w:cs="Times New Roman"/>
          <w:bCs/>
        </w:rPr>
        <w:t>ческих и медицинских наук</w:t>
      </w:r>
      <w:r w:rsidRPr="00FE38A8">
        <w:rPr>
          <w:rFonts w:ascii="Times New Roman" w:hAnsi="Times New Roman" w:cs="Times New Roman"/>
          <w:bCs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>казать первую медицинскую помощь и психологическую поддержку пострадавшим</w:t>
      </w:r>
      <w:r w:rsidRPr="00FE38A8">
        <w:rPr>
          <w:rFonts w:ascii="Times New Roman" w:hAnsi="Times New Roman"/>
          <w:sz w:val="24"/>
          <w:szCs w:val="24"/>
        </w:rPr>
        <w:t>; соблюдать правила поведения в зоне чрезвычайной ситуации; анализировать источники сохранен</w:t>
      </w:r>
      <w:r w:rsidR="000B5B5E">
        <w:rPr>
          <w:rFonts w:ascii="Times New Roman" w:hAnsi="Times New Roman"/>
          <w:sz w:val="24"/>
          <w:szCs w:val="24"/>
        </w:rPr>
        <w:t>ия и укрепления здоровья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среду. Взаимодействовать  с различными  субъектами </w:t>
      </w:r>
      <w:r w:rsidR="000B5B5E">
        <w:rPr>
          <w:rFonts w:ascii="Times New Roman" w:hAnsi="Times New Roman"/>
          <w:sz w:val="24"/>
          <w:szCs w:val="24"/>
        </w:rPr>
        <w:t xml:space="preserve"> педагогического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 формировать культуру безопасного поведения и применять ее методики для обеспечения безопас</w:t>
      </w:r>
      <w:r w:rsidR="000B5B5E">
        <w:rPr>
          <w:rFonts w:ascii="Times New Roman" w:hAnsi="Times New Roman"/>
          <w:sz w:val="24"/>
          <w:szCs w:val="24"/>
        </w:rPr>
        <w:t>ности детей и 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в практической деятельности методики сохранения и укрепл</w:t>
      </w:r>
      <w:r w:rsidR="000B5B5E">
        <w:rPr>
          <w:rFonts w:ascii="Times New Roman" w:hAnsi="Times New Roman"/>
          <w:sz w:val="24"/>
          <w:szCs w:val="24"/>
        </w:rPr>
        <w:t xml:space="preserve">ения здоровья </w:t>
      </w:r>
      <w:proofErr w:type="gramStart"/>
      <w:r w:rsidR="000B5B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Cs/>
        </w:rPr>
        <w:t xml:space="preserve">– </w:t>
      </w:r>
      <w:r w:rsidRPr="00FE38A8">
        <w:rPr>
          <w:rFonts w:ascii="Times New Roman" w:hAnsi="Times New Roman" w:cs="Times New Roman"/>
        </w:rPr>
        <w:t xml:space="preserve"> оказания первой доврачебной помощи; применением теорети</w:t>
      </w:r>
      <w:r w:rsidR="000B5B5E">
        <w:rPr>
          <w:rFonts w:ascii="Times New Roman" w:hAnsi="Times New Roman" w:cs="Times New Roman"/>
        </w:rPr>
        <w:t>ческих знаний на практике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 коммуникации в разных типах коллективов; организации работы исполнителей (команды исполнителей) для осуществления конкретных проекто</w:t>
      </w:r>
      <w:r w:rsidR="000B5B5E">
        <w:rPr>
          <w:rFonts w:ascii="Times New Roman" w:hAnsi="Times New Roman" w:cs="Times New Roman"/>
        </w:rPr>
        <w:t>в, видов деятельности, работ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FE38A8">
        <w:rPr>
          <w:rFonts w:ascii="Times New Roman" w:hAnsi="Times New Roman" w:cs="Times New Roman"/>
        </w:rPr>
        <w:t xml:space="preserve">– </w:t>
      </w:r>
      <w:r w:rsidRPr="00FE38A8">
        <w:rPr>
          <w:rFonts w:ascii="Times New Roman" w:hAnsi="Times New Roman" w:cs="Times New Roman"/>
          <w:bCs/>
        </w:rPr>
        <w:t xml:space="preserve"> использо</w:t>
      </w:r>
      <w:r w:rsidR="000B5B5E">
        <w:rPr>
          <w:rFonts w:ascii="Times New Roman" w:hAnsi="Times New Roman" w:cs="Times New Roman"/>
          <w:bCs/>
        </w:rPr>
        <w:t>вания знаний на практике</w:t>
      </w:r>
      <w:r w:rsidRPr="00FE38A8">
        <w:rPr>
          <w:rFonts w:ascii="Times New Roman" w:hAnsi="Times New Roman" w:cs="Times New Roman"/>
          <w:bCs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Cs/>
        </w:rPr>
        <w:t xml:space="preserve">– </w:t>
      </w:r>
      <w:r w:rsidRPr="00FE38A8">
        <w:rPr>
          <w:rFonts w:ascii="Times New Roman" w:hAnsi="Times New Roman" w:cs="Times New Roman"/>
        </w:rPr>
        <w:t xml:space="preserve">правилами безопасного поведения и принципами воспитания </w:t>
      </w:r>
      <w:r w:rsidR="000B5B5E">
        <w:rPr>
          <w:rFonts w:ascii="Times New Roman" w:hAnsi="Times New Roman" w:cs="Times New Roman"/>
        </w:rPr>
        <w:t>личности безопасного типа</w:t>
      </w:r>
      <w:r w:rsidRPr="00FE38A8">
        <w:rPr>
          <w:rFonts w:ascii="Times New Roman" w:hAnsi="Times New Roman" w:cs="Times New Roman"/>
        </w:rPr>
        <w:t>.</w:t>
      </w:r>
    </w:p>
    <w:p w:rsidR="00EC0247" w:rsidRPr="00FE38A8" w:rsidRDefault="00EC0247" w:rsidP="00F3365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3365E">
        <w:rPr>
          <w:rFonts w:ascii="Times New Roman" w:hAnsi="Times New Roman"/>
          <w:sz w:val="24"/>
          <w:szCs w:val="24"/>
        </w:rPr>
        <w:t>.</w:t>
      </w:r>
    </w:p>
    <w:p w:rsidR="00D5383A" w:rsidRPr="00FE38A8" w:rsidRDefault="00EC024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ПК-4 – </w:t>
      </w:r>
      <w:r w:rsidR="00D5383A"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F336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E38A8">
        <w:rPr>
          <w:rFonts w:ascii="Times New Roman" w:hAnsi="Times New Roman" w:cs="Times New Roman"/>
        </w:rPr>
        <w:t>СК-7</w:t>
      </w:r>
      <w:r w:rsidRPr="00FE38A8">
        <w:rPr>
          <w:rFonts w:ascii="Times New Roman" w:hAnsi="Times New Roman" w:cs="Times New Roman"/>
          <w:b/>
        </w:rPr>
        <w:t xml:space="preserve"> </w:t>
      </w:r>
      <w:r w:rsidRPr="00B06534">
        <w:rPr>
          <w:rFonts w:ascii="Times New Roman" w:hAnsi="Times New Roman" w:cs="Times New Roman"/>
        </w:rPr>
        <w:t>–</w:t>
      </w:r>
      <w:r w:rsidRPr="00FE38A8">
        <w:rPr>
          <w:rFonts w:ascii="Times New Roman" w:hAnsi="Times New Roman" w:cs="Times New Roman"/>
          <w:b/>
        </w:rPr>
        <w:t xml:space="preserve"> </w:t>
      </w:r>
      <w:r w:rsidRPr="00FE38A8">
        <w:rPr>
          <w:rFonts w:ascii="Times New Roman" w:hAnsi="Times New Roman" w:cs="Times New Roman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D68DE" w:rsidRPr="002954DD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заочная форма обучения  – зачет – курс 5, сессия 2. </w:t>
      </w:r>
    </w:p>
    <w:p w:rsidR="00CF115F" w:rsidRPr="00FE38A8" w:rsidRDefault="00EC0247" w:rsidP="00F3365E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>Саенко Николай Михайлович</w:t>
      </w:r>
      <w:r w:rsidR="00EC0247" w:rsidRPr="00FE38A8">
        <w:rPr>
          <w:rFonts w:ascii="Times New Roman" w:hAnsi="Times New Roman"/>
          <w:sz w:val="24"/>
          <w:szCs w:val="24"/>
        </w:rPr>
        <w:t xml:space="preserve"> кандидат педагогических наук,  доцент кафедры естествознания и безопасности жизнедеятельности.</w:t>
      </w:r>
    </w:p>
    <w:p w:rsidR="00CF115F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D5383A" w:rsidP="00FE38A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bCs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bCs/>
          <w:i/>
          <w:sz w:val="24"/>
          <w:szCs w:val="24"/>
        </w:rPr>
        <w:t>.В.ДВ.16</w:t>
      </w:r>
      <w:r w:rsidR="00EC0247" w:rsidRPr="00FE38A8">
        <w:rPr>
          <w:rFonts w:ascii="Times New Roman" w:hAnsi="Times New Roman"/>
          <w:b/>
          <w:bCs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>0</w:t>
      </w:r>
      <w:r w:rsidR="00063A26" w:rsidRPr="00FE38A8">
        <w:rPr>
          <w:rFonts w:ascii="Times New Roman" w:hAnsi="Times New Roman"/>
          <w:b/>
          <w:bCs/>
          <w:i/>
          <w:sz w:val="24"/>
          <w:szCs w:val="24"/>
        </w:rPr>
        <w:t>2 Медицина катастроф</w:t>
      </w:r>
    </w:p>
    <w:p w:rsidR="00361701" w:rsidRPr="002D68DE" w:rsidRDefault="00361701" w:rsidP="00FE38A8">
      <w:pPr>
        <w:spacing w:after="0"/>
        <w:jc w:val="center"/>
        <w:rPr>
          <w:rFonts w:ascii="Times New Roman" w:hAnsi="Times New Roman"/>
          <w:bCs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085"/>
        <w:gridCol w:w="6486"/>
      </w:tblGrid>
      <w:tr w:rsidR="00361701" w:rsidRPr="00FE38A8" w:rsidTr="00C36452">
        <w:tc>
          <w:tcPr>
            <w:tcW w:w="3085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486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3365E" w:rsidRDefault="00361701" w:rsidP="00F3365E">
            <w:pPr>
              <w:shd w:val="clear" w:color="auto" w:fill="FFFFFF"/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085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486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1026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085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86" w:type="dxa"/>
            <w:hideMark/>
          </w:tcPr>
          <w:p w:rsidR="00361701" w:rsidRPr="00F3365E" w:rsidRDefault="00361701" w:rsidP="00F3365E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2D68DE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sz w:val="12"/>
          <w:szCs w:val="12"/>
          <w:u w:val="single"/>
          <w:lang w:eastAsia="en-US"/>
        </w:rPr>
      </w:pPr>
    </w:p>
    <w:p w:rsidR="00EC0247" w:rsidRPr="00FE38A8" w:rsidRDefault="00EC0247" w:rsidP="00F3365E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 основы теории и практики медицины катастроф, медико-биологической защиты населения и сил ГО и РСЧС при проведении мероприятий по предупреждению и ликвидации ЧС мирного и военного времени.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вооружить  студентов теоретическими знаниями и практическими умениями, необходимыми для  идентификации опасности техногенного и природного происхождений в повседневных (штатных) и чрезвычайных ситуациях;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создания комфортных и безопасных условий жизнедеятельности человека в штатных условиях;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разработки и реализации мер защиты среды обитания от негативных воздействий;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умелое участие в работах по защите населения от негативных воздействий чрезвычайных ситуаций;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оказания доврачебной помощи при неотложных состояниях;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проведения мероприятий по восстановлению и поддержанию жизнедеятельности организма при неотложных состояниях самостоятельно и в бригаде;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развить мышление будущего учителя, вооружая знанием </w:t>
      </w:r>
      <w:proofErr w:type="gramStart"/>
      <w:r w:rsidRPr="00FE38A8">
        <w:rPr>
          <w:rFonts w:ascii="Times New Roman" w:hAnsi="Times New Roman"/>
          <w:sz w:val="24"/>
          <w:szCs w:val="24"/>
        </w:rPr>
        <w:t>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оказании доврачебной медицинской помощи. </w:t>
      </w:r>
    </w:p>
    <w:p w:rsidR="00EC0247" w:rsidRPr="00FE38A8" w:rsidRDefault="00EC0247" w:rsidP="00F3365E">
      <w:pPr>
        <w:pStyle w:val="a3"/>
        <w:tabs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тенденции развития современного медицинского знания; теорию оказания первой доврачебной помощи пострадавшим и методы защиты населения в чрезвычайных сит</w:t>
      </w:r>
      <w:r w:rsidR="000B5B5E">
        <w:rPr>
          <w:rFonts w:ascii="Times New Roman" w:hAnsi="Times New Roman"/>
          <w:sz w:val="24"/>
          <w:szCs w:val="24"/>
        </w:rPr>
        <w:t>уациях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общества;  тенденции  развития  мирового историко-педагогического процесса, особенности современного этапа развития образования в мире; основы  просве</w:t>
      </w:r>
      <w:r w:rsidR="000B5B5E">
        <w:rPr>
          <w:rFonts w:ascii="Times New Roman" w:hAnsi="Times New Roman"/>
          <w:sz w:val="24"/>
          <w:szCs w:val="24"/>
        </w:rPr>
        <w:t>тительской 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7B6EC4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теоретические основы обеспечения охраны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учебно-воспитательном процессе </w:t>
      </w:r>
      <w:r w:rsidR="000B5B5E">
        <w:rPr>
          <w:rFonts w:ascii="Times New Roman" w:hAnsi="Times New Roman"/>
          <w:sz w:val="24"/>
          <w:szCs w:val="24"/>
        </w:rPr>
        <w:t>и внеурочной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D5383A" w:rsidRPr="00FE38A8" w:rsidRDefault="00D5383A" w:rsidP="007B6EC4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FE38A8" w:rsidRDefault="00EC0247" w:rsidP="007B6EC4">
      <w:pPr>
        <w:pStyle w:val="a3"/>
        <w:numPr>
          <w:ilvl w:val="0"/>
          <w:numId w:val="9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основные теоретические положения и стратегические задачи в обла</w:t>
      </w:r>
      <w:r w:rsidR="000B5B5E">
        <w:rPr>
          <w:rFonts w:ascii="Times New Roman" w:hAnsi="Times New Roman"/>
          <w:bCs/>
          <w:sz w:val="24"/>
          <w:szCs w:val="24"/>
        </w:rPr>
        <w:t>сти безопасности человека</w:t>
      </w:r>
      <w:r w:rsidR="000B5B5E" w:rsidRPr="000B5B5E">
        <w:rPr>
          <w:rFonts w:ascii="Times New Roman" w:hAnsi="Times New Roman"/>
          <w:bCs/>
          <w:sz w:val="24"/>
          <w:szCs w:val="24"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lastRenderedPageBreak/>
        <w:t>– о</w:t>
      </w:r>
      <w:r w:rsidRPr="00FE38A8">
        <w:rPr>
          <w:rFonts w:ascii="Times New Roman" w:hAnsi="Times New Roman" w:cs="Times New Roman"/>
          <w:bCs/>
        </w:rPr>
        <w:t>казать первую медицинскую помощь и психологическую поддержку пострадавшим</w:t>
      </w:r>
      <w:r w:rsidRPr="00FE38A8">
        <w:rPr>
          <w:rFonts w:ascii="Times New Roman" w:hAnsi="Times New Roman" w:cs="Times New Roman"/>
        </w:rPr>
        <w:t>;  соблюдать правила поведения в зоне чрезвычайной ситуации; анализировать источники оказания перво</w:t>
      </w:r>
      <w:r w:rsidR="000B5B5E">
        <w:rPr>
          <w:rFonts w:ascii="Times New Roman" w:hAnsi="Times New Roman" w:cs="Times New Roman"/>
        </w:rPr>
        <w:t>й помощи и методов защиты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 xml:space="preserve">– 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взаимодействовать  с различными  субъектами </w:t>
      </w:r>
      <w:r w:rsidR="000B5B5E">
        <w:rPr>
          <w:rFonts w:ascii="Times New Roman" w:hAnsi="Times New Roman" w:cs="Times New Roman"/>
        </w:rPr>
        <w:t xml:space="preserve"> педагогического процесса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7B6EC4">
      <w:pPr>
        <w:pStyle w:val="a6"/>
        <w:numPr>
          <w:ilvl w:val="0"/>
          <w:numId w:val="92"/>
        </w:numPr>
        <w:tabs>
          <w:tab w:val="left" w:pos="360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 xml:space="preserve">системно анализировать и выбирать воспитательные и образовательные концепции; связанные с сохранением здоровья учащихся; создавать педагогически целесообразную и психологически безопасную образовательную среду; взаимодействовать  с различными  субъектами  педагогического процесса; быть готовым к обеспечению охраны жизни и </w:t>
      </w:r>
      <w:proofErr w:type="gramStart"/>
      <w:r w:rsidRPr="00FE38A8">
        <w:rPr>
          <w:rFonts w:ascii="Times New Roman" w:hAnsi="Times New Roman" w:cs="Times New Roman"/>
        </w:rPr>
        <w:t>здоровья</w:t>
      </w:r>
      <w:proofErr w:type="gramEnd"/>
      <w:r w:rsidRPr="00FE38A8">
        <w:rPr>
          <w:rFonts w:ascii="Times New Roman" w:hAnsi="Times New Roman" w:cs="Times New Roman"/>
        </w:rPr>
        <w:t xml:space="preserve"> обучающихся в учебно-воспитательном процессе и</w:t>
      </w:r>
      <w:r w:rsidR="000B5B5E">
        <w:rPr>
          <w:rFonts w:ascii="Times New Roman" w:hAnsi="Times New Roman" w:cs="Times New Roman"/>
        </w:rPr>
        <w:t xml:space="preserve"> внеурочной деятельности</w:t>
      </w:r>
      <w:r w:rsidRPr="00FE38A8">
        <w:rPr>
          <w:rFonts w:ascii="Times New Roman" w:hAnsi="Times New Roman" w:cs="Times New Roman"/>
        </w:rPr>
        <w:t>;</w:t>
      </w:r>
    </w:p>
    <w:p w:rsidR="00D5383A" w:rsidRPr="00FE38A8" w:rsidRDefault="00D5383A" w:rsidP="007B6EC4">
      <w:pPr>
        <w:pStyle w:val="a3"/>
        <w:numPr>
          <w:ilvl w:val="0"/>
          <w:numId w:val="92"/>
        </w:numPr>
        <w:tabs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Cs/>
        </w:rPr>
      </w:pPr>
      <w:r w:rsidRPr="00FE38A8">
        <w:rPr>
          <w:rFonts w:ascii="Times New Roman" w:hAnsi="Times New Roman" w:cs="Times New Roman"/>
        </w:rPr>
        <w:t xml:space="preserve">–  </w:t>
      </w:r>
      <w:r w:rsidRPr="00FE38A8">
        <w:rPr>
          <w:rFonts w:ascii="Times New Roman" w:hAnsi="Times New Roman" w:cs="Times New Roman"/>
          <w:bCs/>
        </w:rPr>
        <w:t>применять методы з</w:t>
      </w:r>
      <w:r w:rsidR="000B5B5E">
        <w:rPr>
          <w:rFonts w:ascii="Times New Roman" w:hAnsi="Times New Roman" w:cs="Times New Roman"/>
          <w:bCs/>
        </w:rPr>
        <w:t>ащиты от опасных ситуаций</w:t>
      </w:r>
      <w:r w:rsidRPr="00FE38A8">
        <w:rPr>
          <w:rFonts w:ascii="Times New Roman" w:hAnsi="Times New Roman" w:cs="Times New Roman"/>
          <w:bCs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приемами оказания первой доврачебной помощи; применением теорети</w:t>
      </w:r>
      <w:r w:rsidR="000B5B5E">
        <w:rPr>
          <w:rFonts w:ascii="Times New Roman" w:hAnsi="Times New Roman" w:cs="Times New Roman"/>
        </w:rPr>
        <w:t>ческих знаний на практике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навыками коммуникации в разных типах коллективов; навыками организации работы исполнителей (команды исполнителей) для осуществления конкретных проектов, видов деятельности</w:t>
      </w:r>
      <w:r w:rsidR="000B5B5E">
        <w:rPr>
          <w:rFonts w:ascii="Times New Roman" w:hAnsi="Times New Roman" w:cs="Times New Roman"/>
        </w:rPr>
        <w:t>, работ</w:t>
      </w:r>
      <w:r w:rsidRPr="00FE38A8">
        <w:rPr>
          <w:rFonts w:ascii="Times New Roman" w:hAnsi="Times New Roman" w:cs="Times New Roman"/>
        </w:rPr>
        <w:t>;</w:t>
      </w:r>
    </w:p>
    <w:p w:rsidR="00EC0247" w:rsidRPr="00FE38A8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 xml:space="preserve">– системой представлений об основных закономерностях </w:t>
      </w:r>
      <w:proofErr w:type="spellStart"/>
      <w:r w:rsidRPr="00FE38A8">
        <w:rPr>
          <w:rFonts w:ascii="Times New Roman" w:hAnsi="Times New Roman" w:cs="Times New Roman"/>
        </w:rPr>
        <w:t>здоровьесбережения</w:t>
      </w:r>
      <w:proofErr w:type="spellEnd"/>
      <w:r w:rsidRPr="00FE38A8">
        <w:rPr>
          <w:rFonts w:ascii="Times New Roman" w:hAnsi="Times New Roman" w:cs="Times New Roman"/>
        </w:rPr>
        <w:t>; основной терминологической и методолог</w:t>
      </w:r>
      <w:r w:rsidR="000B5B5E">
        <w:rPr>
          <w:rFonts w:ascii="Times New Roman" w:hAnsi="Times New Roman" w:cs="Times New Roman"/>
        </w:rPr>
        <w:t>ической базой дисциплины</w:t>
      </w:r>
      <w:r w:rsidRPr="00FE38A8">
        <w:rPr>
          <w:rFonts w:ascii="Times New Roman" w:hAnsi="Times New Roman" w:cs="Times New Roman"/>
        </w:rPr>
        <w:t>;</w:t>
      </w:r>
    </w:p>
    <w:p w:rsidR="00D5383A" w:rsidRPr="00FE38A8" w:rsidRDefault="00D5383A" w:rsidP="007B6EC4">
      <w:pPr>
        <w:pStyle w:val="a3"/>
        <w:numPr>
          <w:ilvl w:val="0"/>
          <w:numId w:val="92"/>
        </w:numPr>
        <w:tabs>
          <w:tab w:val="left" w:pos="360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C0247" w:rsidRPr="000B5B5E" w:rsidRDefault="00EC024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</w:rPr>
        <w:t>–  навыками применения методов защиты, обеспечивая безоп</w:t>
      </w:r>
      <w:r w:rsidR="000B5B5E">
        <w:rPr>
          <w:rFonts w:ascii="Times New Roman" w:hAnsi="Times New Roman" w:cs="Times New Roman"/>
        </w:rPr>
        <w:t>асность жизнедеятельности</w:t>
      </w:r>
      <w:r w:rsidR="000B5B5E" w:rsidRPr="000B5B5E">
        <w:rPr>
          <w:rFonts w:ascii="Times New Roman" w:hAnsi="Times New Roman" w:cs="Times New Roman"/>
        </w:rPr>
        <w:t>.</w:t>
      </w:r>
    </w:p>
    <w:p w:rsidR="00EC0247" w:rsidRPr="00FE38A8" w:rsidRDefault="00EC0247" w:rsidP="00F3365E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ОК-9</w:t>
      </w:r>
      <w:r w:rsidRPr="00FE38A8">
        <w:rPr>
          <w:rFonts w:ascii="Times New Roman" w:hAnsi="Times New Roman"/>
          <w:b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3365E">
        <w:rPr>
          <w:rFonts w:ascii="Times New Roman" w:hAnsi="Times New Roman"/>
          <w:sz w:val="24"/>
          <w:szCs w:val="24"/>
        </w:rPr>
        <w:t>.</w:t>
      </w:r>
    </w:p>
    <w:p w:rsidR="00D5383A" w:rsidRPr="00FE38A8" w:rsidRDefault="00D5383A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ПК-2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F3365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СК-5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B06534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ориентироваться в теории и стратегии развития безопасности жизнедеятельности человека.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D68DE" w:rsidRPr="00A7541C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D5383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514C54" w:rsidRPr="00FE38A8">
        <w:rPr>
          <w:rFonts w:ascii="Times New Roman" w:hAnsi="Times New Roman"/>
          <w:sz w:val="24"/>
          <w:szCs w:val="24"/>
        </w:rPr>
        <w:t>зачет – курс 5, сессия 2.</w:t>
      </w:r>
    </w:p>
    <w:p w:rsidR="00CF115F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</w:p>
    <w:p w:rsidR="00EC0247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 xml:space="preserve">Саенко Николай Михайлович </w:t>
      </w:r>
      <w:r w:rsidR="00EC0247" w:rsidRPr="00FE38A8">
        <w:rPr>
          <w:rFonts w:ascii="Times New Roman" w:hAnsi="Times New Roman"/>
          <w:sz w:val="24"/>
          <w:szCs w:val="24"/>
        </w:rPr>
        <w:t>кандидат педагогических наук, 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063A26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Б.1.В.ДВ.</w:t>
      </w:r>
      <w:r w:rsidR="00514C54" w:rsidRPr="00FE38A8">
        <w:rPr>
          <w:rFonts w:ascii="Times New Roman" w:hAnsi="Times New Roman"/>
          <w:b/>
          <w:i/>
          <w:sz w:val="24"/>
          <w:szCs w:val="24"/>
        </w:rPr>
        <w:t>17.01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Современны</w:t>
      </w:r>
      <w:r w:rsidRPr="00FE38A8">
        <w:rPr>
          <w:rFonts w:ascii="Times New Roman" w:hAnsi="Times New Roman"/>
          <w:b/>
          <w:i/>
          <w:sz w:val="24"/>
          <w:szCs w:val="24"/>
        </w:rPr>
        <w:t>й комплекс проблем безопасности</w:t>
      </w:r>
    </w:p>
    <w:p w:rsidR="00CF115F" w:rsidRPr="002D68DE" w:rsidRDefault="00CF115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3365E" w:rsidRDefault="00361701" w:rsidP="00F3365E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F3365E" w:rsidRDefault="00361701" w:rsidP="00F3365E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2D68DE" w:rsidRDefault="00361701" w:rsidP="002D68DE">
      <w:pPr>
        <w:spacing w:after="0"/>
        <w:rPr>
          <w:rFonts w:ascii="Times New Roman" w:hAnsi="Times New Roman"/>
          <w:sz w:val="12"/>
          <w:szCs w:val="12"/>
          <w:lang w:eastAsia="ru-RU"/>
        </w:rPr>
      </w:pPr>
    </w:p>
    <w:p w:rsidR="00EC0247" w:rsidRPr="00FE38A8" w:rsidRDefault="00EC0247" w:rsidP="00F3365E">
      <w:pPr>
        <w:pStyle w:val="5"/>
        <w:shd w:val="clear" w:color="auto" w:fill="FFFFFF"/>
        <w:tabs>
          <w:tab w:val="left" w:pos="567"/>
        </w:tabs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 w:rsidRPr="00FE38A8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color w:val="auto"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FE38A8">
        <w:rPr>
          <w:rFonts w:ascii="Times New Roman" w:hAnsi="Times New Roman" w:cs="Times New Roman"/>
          <w:iCs/>
          <w:color w:val="auto"/>
          <w:sz w:val="24"/>
          <w:szCs w:val="24"/>
          <w:shd w:val="clear" w:color="auto" w:fill="FFFFFF"/>
        </w:rPr>
        <w:t>комплексное</w:t>
      </w:r>
      <w:r w:rsidRPr="00FE38A8">
        <w:rPr>
          <w:rFonts w:ascii="Times New Roman" w:hAnsi="Times New Roman" w:cs="Times New Roman"/>
          <w:i/>
          <w:iCs/>
          <w:color w:val="auto"/>
          <w:sz w:val="24"/>
          <w:szCs w:val="24"/>
          <w:shd w:val="clear" w:color="auto" w:fill="FFFFFF"/>
        </w:rPr>
        <w:t> </w:t>
      </w:r>
      <w:r w:rsidRPr="00FE38A8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рассмотрение проблем безопасности человека на индивидуальном, профессиональном, национальном и глобальном уровнях в принципиально новых постиндустриальных условиях. </w:t>
      </w:r>
    </w:p>
    <w:p w:rsidR="00EC0247" w:rsidRPr="00FE38A8" w:rsidRDefault="00F3365E" w:rsidP="00F3365E">
      <w:pPr>
        <w:widowControl w:val="0"/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EC0247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EC0247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7B6EC4">
      <w:pPr>
        <w:pStyle w:val="a3"/>
        <w:numPr>
          <w:ilvl w:val="0"/>
          <w:numId w:val="74"/>
        </w:numPr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охарактеризовать сущность новой, постиндустриальной эпохи развития человечества, показать закономерность появления глобальных угроз от жизнедеятельности человека;</w:t>
      </w:r>
    </w:p>
    <w:p w:rsidR="00EC0247" w:rsidRPr="00FE38A8" w:rsidRDefault="00EC0247" w:rsidP="007B6EC4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студентов с основами теории безопасности, обосновать и закрепить понимание неразрывной связи безопасности личности с безопасностью общества и государства; с системных позиций осветить совокупность современных взаимосвязанных проблем безопасности;</w:t>
      </w:r>
    </w:p>
    <w:p w:rsidR="00EC0247" w:rsidRPr="00FE38A8" w:rsidRDefault="00EC0247" w:rsidP="007B6EC4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показать общие пути обеспечения безопасности личности, общества, государства и мирового сообщества в новой эпохе, необходимость изменения принципов жизнедеятельности, роль развития культуры безопасности;</w:t>
      </w:r>
    </w:p>
    <w:p w:rsidR="00EC0247" w:rsidRPr="00FE38A8" w:rsidRDefault="00EC0247" w:rsidP="007B6EC4">
      <w:pPr>
        <w:numPr>
          <w:ilvl w:val="0"/>
          <w:numId w:val="74"/>
        </w:numPr>
        <w:shd w:val="clear" w:color="auto" w:fill="FFFFFF"/>
        <w:tabs>
          <w:tab w:val="left" w:pos="284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основами обеспечения национальной безопасности России в новых условиях.</w:t>
      </w:r>
    </w:p>
    <w:p w:rsidR="00EC0247" w:rsidRPr="00FE38A8" w:rsidRDefault="00EC0247" w:rsidP="00F3365E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особенности исторического,  историко-социологического,  историко-политологического,  историко-культурологического,  антропологического анализа событий,  процессов и</w:t>
      </w:r>
      <w:r w:rsidR="000B5B5E">
        <w:rPr>
          <w:rFonts w:ascii="Times New Roman" w:hAnsi="Times New Roman"/>
          <w:sz w:val="24"/>
          <w:szCs w:val="24"/>
        </w:rPr>
        <w:t xml:space="preserve"> явлений прошлого России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</w:t>
      </w:r>
      <w:r w:rsidR="000B5B5E">
        <w:rPr>
          <w:rFonts w:ascii="Times New Roman" w:hAnsi="Times New Roman"/>
          <w:sz w:val="24"/>
          <w:szCs w:val="24"/>
        </w:rPr>
        <w:t>чайных ситуаций на дороге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</w:t>
      </w:r>
      <w:r w:rsidR="000B5B5E">
        <w:rPr>
          <w:rFonts w:ascii="Times New Roman" w:hAnsi="Times New Roman"/>
          <w:sz w:val="24"/>
          <w:szCs w:val="24"/>
        </w:rPr>
        <w:t>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цели и задачи духовно-нравственного воспитания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знанием в области безопасности во всех сфера</w:t>
      </w:r>
      <w:r w:rsidR="000B5B5E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2D68DE" w:rsidRPr="00A7541C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признаки, причины и последствия опасностей социального, техногенног</w:t>
      </w:r>
      <w:r w:rsidR="000B5B5E">
        <w:rPr>
          <w:rFonts w:ascii="Times New Roman" w:hAnsi="Times New Roman"/>
          <w:sz w:val="24"/>
          <w:szCs w:val="24"/>
        </w:rPr>
        <w:t>о и природного характера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учитывать в своих действиях необходимость конструктивного взаимодействия с людей с разными убеждениями,  культурными ценностями и социальным положением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>эффективно применять знания правовых основ в области безопасности в своей работе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адекватно относиться к </w:t>
      </w:r>
      <w:r w:rsidR="000B5B5E">
        <w:rPr>
          <w:rFonts w:ascii="Times New Roman" w:hAnsi="Times New Roman"/>
          <w:sz w:val="24"/>
          <w:szCs w:val="24"/>
        </w:rPr>
        <w:t>обеспечению охраны жизни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формировать духовно-нравственную культуру безопасного поведения и применять ее методики для обеспечения безопасности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обеспечить безопасность и правовое регулирование  деятельности совместно с систе</w:t>
      </w:r>
      <w:r w:rsidR="000B5B5E">
        <w:rPr>
          <w:rFonts w:ascii="Times New Roman" w:hAnsi="Times New Roman"/>
          <w:bCs/>
          <w:sz w:val="24"/>
          <w:szCs w:val="24"/>
        </w:rPr>
        <w:t>мой органов безопасности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применять методы защиты образовательного учреждения от опасных ситуаций.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групповой исследовательской работы,  определять ключевые моменты дискуссии, формулировать собственную позицию по обсуждаемым вопросам, использовать для ее аргументации и </w:t>
      </w:r>
      <w:r w:rsidRPr="00FE38A8">
        <w:rPr>
          <w:rFonts w:ascii="Times New Roman" w:hAnsi="Times New Roman"/>
          <w:sz w:val="24"/>
          <w:szCs w:val="24"/>
        </w:rPr>
        <w:t>формиро</w:t>
      </w:r>
      <w:r w:rsidR="000B5B5E">
        <w:rPr>
          <w:rFonts w:ascii="Times New Roman" w:hAnsi="Times New Roman"/>
          <w:sz w:val="24"/>
          <w:szCs w:val="24"/>
        </w:rPr>
        <w:t>вания гражданской позиции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использования нормативных правовых документов в своей деятельности; </w:t>
      </w:r>
      <w:r w:rsidRPr="00FE38A8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</w:t>
      </w:r>
      <w:r w:rsidR="000B5B5E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здоровью</w:t>
      </w:r>
      <w:r w:rsidR="000B5B5E">
        <w:rPr>
          <w:rFonts w:ascii="Times New Roman" w:hAnsi="Times New Roman"/>
          <w:sz w:val="24"/>
          <w:szCs w:val="24"/>
        </w:rPr>
        <w:t xml:space="preserve"> и здоровью </w:t>
      </w:r>
      <w:proofErr w:type="gramStart"/>
      <w:r w:rsidR="000B5B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способностью и быть осуществлять и </w:t>
      </w:r>
      <w:proofErr w:type="gramStart"/>
      <w:r w:rsidRPr="00FE38A8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развитие  обучающихся в учебной и вне</w:t>
      </w:r>
      <w:r w:rsidR="00F3365E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0B5B5E" w:rsidRPr="00491B97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организовывать и поддерживать взаимодействие с ве</w:t>
      </w:r>
      <w:r w:rsidR="000B5B5E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использования </w:t>
      </w:r>
      <w:r w:rsidRPr="00FE38A8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bCs/>
          <w:sz w:val="24"/>
          <w:szCs w:val="24"/>
        </w:rPr>
        <w:t xml:space="preserve">етодик и способов защиты от опасных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ситуаций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обучающихся на практике.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ОК-2 – </w:t>
      </w:r>
      <w:r w:rsidRPr="00FE38A8">
        <w:rPr>
          <w:rFonts w:ascii="Times New Roman" w:hAnsi="Times New Roman"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ОК-7 – 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F3365E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СК-10 – </w:t>
      </w:r>
      <w:r w:rsidRPr="00FE38A8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СК-11 – </w:t>
      </w:r>
      <w:r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ЗЕТ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514C5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514C54" w:rsidRPr="00FE38A8">
        <w:rPr>
          <w:rFonts w:ascii="Times New Roman" w:hAnsi="Times New Roman"/>
          <w:sz w:val="24"/>
          <w:szCs w:val="24"/>
        </w:rPr>
        <w:t>курс 5, сессия 2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CF115F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6A2343"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EC0247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 xml:space="preserve">Зарубина Римма Викторовна </w:t>
      </w:r>
      <w:r w:rsidR="00EC0247" w:rsidRPr="00FE38A8">
        <w:rPr>
          <w:rFonts w:ascii="Times New Roman" w:hAnsi="Times New Roman"/>
          <w:sz w:val="24"/>
          <w:szCs w:val="24"/>
        </w:rPr>
        <w:t>кандидат педагогических  наук, 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CF115F" w:rsidRDefault="00CF115F" w:rsidP="00FE38A8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2D68DE" w:rsidRPr="00FE38A8" w:rsidRDefault="002D68DE" w:rsidP="00FE38A8">
      <w:pPr>
        <w:spacing w:after="0"/>
        <w:ind w:left="-426" w:firstLine="710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514C54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.В.ДВ.17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2 Эволюция войн и терроризм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3365E" w:rsidRDefault="00361701" w:rsidP="00F3365E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369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361701" w:rsidRPr="00F3365E" w:rsidRDefault="00361701" w:rsidP="00F3365E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p w:rsidR="00EC0247" w:rsidRPr="00FE38A8" w:rsidRDefault="00EC0247" w:rsidP="00F3365E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Цель изучения дисциплины: </w:t>
      </w:r>
      <w:r w:rsidRPr="00FE38A8">
        <w:t xml:space="preserve">формирование у студентов понимания, что Война – это сложная система, состоящая из множества распределенных в пространстве агентов и обладающая способностью адаптироваться  к  изменениям  как  внутри  себя,  так  и  во внешней среде. </w:t>
      </w:r>
    </w:p>
    <w:p w:rsidR="00EC0247" w:rsidRPr="00FE38A8" w:rsidRDefault="00EC0247" w:rsidP="00F3365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rPr>
          <w:b/>
        </w:rPr>
      </w:pPr>
      <w:r w:rsidRPr="00FE38A8">
        <w:rPr>
          <w:b/>
        </w:rPr>
        <w:t xml:space="preserve">2. Задачи изучения дисциплины: 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ознакомить с эволюцией понятия «Гражданская оборона»;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дать представления об угрозах индустриального общества, определяющих нормативно-правовую базу и организационные мероприятия Гражданской обороны;</w:t>
      </w:r>
    </w:p>
    <w:p w:rsidR="00EC0247" w:rsidRPr="00FE38A8" w:rsidRDefault="00EC0247" w:rsidP="007B6EC4">
      <w:pPr>
        <w:numPr>
          <w:ilvl w:val="0"/>
          <w:numId w:val="73"/>
        </w:numPr>
        <w:tabs>
          <w:tab w:val="clear" w:pos="4483"/>
          <w:tab w:val="num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pacing w:val="1"/>
          <w:sz w:val="24"/>
          <w:szCs w:val="24"/>
        </w:rPr>
        <w:t xml:space="preserve">способствовать когнитивному подходу к анализу процессов Гражданской обороны информационного общества, как </w:t>
      </w:r>
      <w:r w:rsidRPr="00FE38A8">
        <w:rPr>
          <w:rFonts w:ascii="Times New Roman" w:hAnsi="Times New Roman"/>
          <w:iCs/>
          <w:sz w:val="24"/>
          <w:szCs w:val="24"/>
        </w:rPr>
        <w:t xml:space="preserve">системы обеспечения национальной безопасности. </w:t>
      </w:r>
    </w:p>
    <w:p w:rsidR="00EC0247" w:rsidRPr="00FE38A8" w:rsidRDefault="00EC0247" w:rsidP="00F3365E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эволюцию </w:t>
      </w:r>
      <w:proofErr w:type="spellStart"/>
      <w:r w:rsidRPr="00FE38A8">
        <w:rPr>
          <w:rFonts w:ascii="Times New Roman" w:hAnsi="Times New Roman"/>
          <w:sz w:val="24"/>
          <w:szCs w:val="24"/>
        </w:rPr>
        <w:t>консциентальных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войн в период второй половины </w:t>
      </w:r>
      <w:r w:rsidRPr="00FE38A8">
        <w:rPr>
          <w:rFonts w:ascii="Times New Roman" w:hAnsi="Times New Roman"/>
          <w:sz w:val="24"/>
          <w:szCs w:val="24"/>
          <w:lang w:val="en-US"/>
        </w:rPr>
        <w:t>XX</w:t>
      </w:r>
      <w:r w:rsidRPr="00FE38A8">
        <w:rPr>
          <w:rFonts w:ascii="Times New Roman" w:hAnsi="Times New Roman"/>
          <w:sz w:val="24"/>
          <w:szCs w:val="24"/>
        </w:rPr>
        <w:t xml:space="preserve"> века – начала </w:t>
      </w:r>
      <w:r w:rsidRPr="00FE38A8">
        <w:rPr>
          <w:rFonts w:ascii="Times New Roman" w:hAnsi="Times New Roman"/>
          <w:sz w:val="24"/>
          <w:szCs w:val="24"/>
          <w:lang w:val="en-US"/>
        </w:rPr>
        <w:t>XXI</w:t>
      </w:r>
      <w:r w:rsidR="000B5B5E">
        <w:rPr>
          <w:rFonts w:ascii="Times New Roman" w:hAnsi="Times New Roman"/>
          <w:sz w:val="24"/>
          <w:szCs w:val="24"/>
        </w:rPr>
        <w:t xml:space="preserve">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механизмы негативного влияния на сознание учащихся с целью привития им мировоззрения «мир иллюзии»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поражающие факторы климатического, информационно-психологического оружия и других видов </w:t>
      </w:r>
      <w:proofErr w:type="spellStart"/>
      <w:r w:rsidRPr="00FE38A8">
        <w:rPr>
          <w:rFonts w:ascii="Times New Roman" w:hAnsi="Times New Roman"/>
          <w:sz w:val="24"/>
          <w:szCs w:val="24"/>
        </w:rPr>
        <w:t>нелетального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оружия;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>домены войны в XXI веке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требования ФЗ «Об образовании в РФ» об уче</w:t>
      </w:r>
      <w:r w:rsidR="000B5B5E">
        <w:rPr>
          <w:rFonts w:ascii="Times New Roman" w:hAnsi="Times New Roman"/>
          <w:sz w:val="24"/>
          <w:szCs w:val="24"/>
        </w:rPr>
        <w:t>бно-воспитательной работе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методы и средства индивидуальной и коллективной защиты для обеспечения безопасности жи</w:t>
      </w:r>
      <w:r w:rsidR="000B5B5E">
        <w:rPr>
          <w:rFonts w:ascii="Times New Roman" w:hAnsi="Times New Roman"/>
          <w:sz w:val="24"/>
          <w:szCs w:val="24"/>
        </w:rPr>
        <w:t>знедеятельности учащихся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в соответствии с требованиями </w:t>
      </w:r>
      <w:r w:rsidR="000B5B5E">
        <w:rPr>
          <w:rFonts w:ascii="Times New Roman" w:hAnsi="Times New Roman"/>
          <w:sz w:val="24"/>
          <w:szCs w:val="24"/>
        </w:rPr>
        <w:t>ФЗ «Об образовании в РФ»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 применять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компетентностный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подход для обучающихся с целью формирования у них гражданско</w:t>
      </w:r>
      <w:r w:rsidR="000B5B5E">
        <w:rPr>
          <w:rFonts w:ascii="Times New Roman" w:hAnsi="Times New Roman"/>
          <w:sz w:val="24"/>
          <w:szCs w:val="24"/>
        </w:rPr>
        <w:t>й позиции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выявлять признаки влияния негативной информационной среды для принятия превентивных мер по защите  образовательного учрежд</w:t>
      </w:r>
      <w:r w:rsidR="000B5B5E">
        <w:rPr>
          <w:rFonts w:ascii="Times New Roman" w:hAnsi="Times New Roman"/>
          <w:sz w:val="24"/>
          <w:szCs w:val="24"/>
        </w:rPr>
        <w:t>ения от опасных ситуаций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обосновывать учащимся и их родителям целесообразность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обучения безопасности жизнедеятельности для обеспечения охран</w:t>
      </w:r>
      <w:r w:rsidR="000B5B5E">
        <w:rPr>
          <w:rFonts w:ascii="Times New Roman" w:hAnsi="Times New Roman"/>
          <w:sz w:val="24"/>
          <w:szCs w:val="24"/>
        </w:rPr>
        <w:t>ы жизни и здоровья детей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анализировать динамику поведения социальных систем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>применять правила поведения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, </w:t>
      </w:r>
      <w:r w:rsidRPr="00FE38A8">
        <w:rPr>
          <w:rFonts w:ascii="Times New Roman" w:hAnsi="Times New Roman"/>
          <w:sz w:val="24"/>
          <w:szCs w:val="24"/>
        </w:rPr>
        <w:t>обеспечивающих полноценную деятел</w:t>
      </w:r>
      <w:r w:rsidR="000B5B5E">
        <w:rPr>
          <w:rFonts w:ascii="Times New Roman" w:hAnsi="Times New Roman"/>
          <w:sz w:val="24"/>
          <w:szCs w:val="24"/>
        </w:rPr>
        <w:t>ьность учеников и учителя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</w:rPr>
        <w:t>– моделями конфликтов в среде безопасности XXI 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профилактическими мероприятиями защиты учащихся от молодежного</w:t>
      </w:r>
      <w:r w:rsidR="000B5B5E">
        <w:rPr>
          <w:rFonts w:ascii="Times New Roman" w:hAnsi="Times New Roman"/>
          <w:sz w:val="24"/>
          <w:szCs w:val="24"/>
        </w:rPr>
        <w:t xml:space="preserve"> экстремизма и терроризма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методами стратегического и оперативного мониторинга и оценки социальных угроз жиз</w:t>
      </w:r>
      <w:r w:rsidR="000B5B5E">
        <w:rPr>
          <w:rFonts w:ascii="Times New Roman" w:hAnsi="Times New Roman"/>
          <w:sz w:val="24"/>
          <w:szCs w:val="24"/>
        </w:rPr>
        <w:t>недеятельности учащихся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методами </w:t>
      </w:r>
      <w:r w:rsidRPr="00FE38A8">
        <w:rPr>
          <w:rFonts w:ascii="Times New Roman" w:hAnsi="Times New Roman"/>
          <w:sz w:val="24"/>
          <w:szCs w:val="24"/>
        </w:rPr>
        <w:t>учебно-воспитательной и организационной деятельности, направленными на обеспечение охраны жизн</w:t>
      </w:r>
      <w:r w:rsidR="000B5B5E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0B5B5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знаниями для пояснения действий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</w:rPr>
        <w:t>консциентального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оружия «холодной войны»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учебно-воспитательной и организационной деятельности учителя для поддержания физической и психологической подготовки, обеспечивающей</w:t>
      </w:r>
      <w:r w:rsidR="000B5B5E">
        <w:rPr>
          <w:rFonts w:ascii="Times New Roman" w:hAnsi="Times New Roman"/>
          <w:sz w:val="24"/>
          <w:szCs w:val="24"/>
        </w:rPr>
        <w:t xml:space="preserve"> полноценную деятельность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ОК-2 – </w:t>
      </w:r>
      <w:r w:rsidRPr="00FE38A8">
        <w:rPr>
          <w:rFonts w:ascii="Times New Roman" w:hAnsi="Times New Roman"/>
          <w:b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</w:t>
      </w:r>
      <w:r w:rsidR="00F3365E">
        <w:rPr>
          <w:rFonts w:ascii="Times New Roman" w:hAnsi="Times New Roman"/>
          <w:bCs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ПК-3 – способность</w:t>
      </w:r>
      <w:r w:rsidR="00A33B27">
        <w:rPr>
          <w:rFonts w:ascii="Times New Roman" w:hAnsi="Times New Roman"/>
          <w:sz w:val="24"/>
          <w:szCs w:val="24"/>
        </w:rPr>
        <w:t>ю</w:t>
      </w:r>
      <w:r w:rsidRPr="00FE38A8">
        <w:rPr>
          <w:rFonts w:ascii="Times New Roman" w:hAnsi="Times New Roman"/>
          <w:sz w:val="24"/>
          <w:szCs w:val="24"/>
        </w:rPr>
        <w:t xml:space="preserve">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F3365E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F3365E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СК-11 – </w:t>
      </w:r>
      <w:r w:rsidR="00EC0247" w:rsidRPr="00FE38A8">
        <w:rPr>
          <w:rFonts w:ascii="Times New Roman" w:hAnsi="Times New Roman"/>
          <w:sz w:val="24"/>
          <w:szCs w:val="24"/>
        </w:rPr>
        <w:t>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FE38A8">
        <w:rPr>
          <w:rFonts w:ascii="Times New Roman" w:hAnsi="Times New Roman"/>
          <w:i/>
          <w:sz w:val="24"/>
          <w:szCs w:val="24"/>
        </w:rPr>
        <w:t>(в ЗЕТ):</w:t>
      </w:r>
      <w:r w:rsidRPr="00FE38A8">
        <w:rPr>
          <w:rFonts w:ascii="Times New Roman" w:hAnsi="Times New Roman"/>
          <w:i/>
          <w:sz w:val="24"/>
          <w:szCs w:val="24"/>
        </w:rPr>
        <w:t xml:space="preserve"> 2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14C54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0120F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– </w:t>
      </w:r>
      <w:r w:rsidR="00514C54" w:rsidRPr="00FE38A8">
        <w:rPr>
          <w:rFonts w:ascii="Times New Roman" w:hAnsi="Times New Roman"/>
          <w:sz w:val="24"/>
          <w:szCs w:val="24"/>
        </w:rPr>
        <w:t>курс 5, сессия 2.</w:t>
      </w:r>
    </w:p>
    <w:p w:rsidR="00CF115F" w:rsidRPr="00FE38A8" w:rsidRDefault="00EC0247" w:rsidP="00F3365E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FE38A8">
        <w:rPr>
          <w:rFonts w:ascii="Times New Roman" w:hAnsi="Times New Roman"/>
          <w:sz w:val="24"/>
          <w:szCs w:val="24"/>
        </w:rPr>
        <w:t>Божич</w:t>
      </w:r>
      <w:proofErr w:type="spellEnd"/>
      <w:r w:rsidR="0041669C" w:rsidRPr="00FE38A8">
        <w:rPr>
          <w:rFonts w:ascii="Times New Roman" w:hAnsi="Times New Roman"/>
          <w:sz w:val="24"/>
          <w:szCs w:val="24"/>
        </w:rPr>
        <w:t xml:space="preserve"> Владимир Иванович</w:t>
      </w:r>
      <w:r w:rsidR="00EC0247" w:rsidRPr="00FE38A8">
        <w:rPr>
          <w:rFonts w:ascii="Times New Roman" w:hAnsi="Times New Roman"/>
          <w:sz w:val="24"/>
          <w:szCs w:val="24"/>
        </w:rPr>
        <w:t>, доктор технических наук, профессор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0120FD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.В.ДВ.18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1 Механизмы внушения и способы психологической защиты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6344"/>
      </w:tblGrid>
      <w:tr w:rsidR="00361701" w:rsidRPr="00FE38A8" w:rsidTr="00C36452">
        <w:tc>
          <w:tcPr>
            <w:tcW w:w="3227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344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3365E" w:rsidRDefault="00361701" w:rsidP="00F3365E">
            <w:pPr>
              <w:shd w:val="clear" w:color="auto" w:fill="FFFFFF"/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227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344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884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227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344" w:type="dxa"/>
            <w:hideMark/>
          </w:tcPr>
          <w:p w:rsidR="00361701" w:rsidRPr="00F3365E" w:rsidRDefault="00361701" w:rsidP="00F3365E">
            <w:pPr>
              <w:spacing w:line="276" w:lineRule="auto"/>
              <w:ind w:left="884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2D68DE" w:rsidRDefault="00EC024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12"/>
          <w:szCs w:val="12"/>
        </w:rPr>
      </w:pPr>
    </w:p>
    <w:p w:rsidR="00EC0247" w:rsidRPr="00FE38A8" w:rsidRDefault="00EC0247" w:rsidP="00F3365E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о позитивных и негативных социальных контактах, возможности оказания негативного влияния на человека, о взаимовлиянии людей, основных механизмах защиты от него, а также о нейтрализации последствий влияния негативных суггестивных факторов на человека.</w:t>
      </w:r>
    </w:p>
    <w:p w:rsidR="00EC0247" w:rsidRPr="00FE38A8" w:rsidRDefault="00EC0247" w:rsidP="00F3365E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познакомить студентов с </w:t>
      </w:r>
      <w:proofErr w:type="spellStart"/>
      <w:proofErr w:type="gramStart"/>
      <w:r w:rsidRPr="00FE38A8">
        <w:rPr>
          <w:rFonts w:ascii="Times New Roman" w:hAnsi="Times New Roman"/>
          <w:sz w:val="24"/>
          <w:szCs w:val="24"/>
        </w:rPr>
        <w:t>с</w:t>
      </w:r>
      <w:proofErr w:type="spellEnd"/>
      <w:proofErr w:type="gramEnd"/>
      <w:r w:rsidRPr="00FE38A8">
        <w:rPr>
          <w:rFonts w:ascii="Times New Roman" w:hAnsi="Times New Roman"/>
          <w:sz w:val="24"/>
          <w:szCs w:val="24"/>
        </w:rPr>
        <w:t xml:space="preserve"> отечественными и зарубежными точками зрения на предмет изучаемой дисциплины;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научить распознавать некоторые </w:t>
      </w:r>
      <w:proofErr w:type="spellStart"/>
      <w:r w:rsidRPr="00FE38A8">
        <w:rPr>
          <w:rFonts w:ascii="Times New Roman" w:hAnsi="Times New Roman"/>
          <w:sz w:val="24"/>
          <w:szCs w:val="24"/>
        </w:rPr>
        <w:t>манипулятивные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техники;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дать представление о способах и системе психофизической защиты от возможного внушения извне;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научить педагогической разновидности внушения.</w:t>
      </w:r>
    </w:p>
    <w:p w:rsidR="00EC0247" w:rsidRPr="00FE38A8" w:rsidRDefault="00EC0247" w:rsidP="00F3365E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tab/>
      </w: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устные и письменные особенности </w:t>
      </w:r>
      <w:proofErr w:type="spellStart"/>
      <w:r w:rsidRPr="00FE38A8">
        <w:rPr>
          <w:rFonts w:ascii="Times New Roman" w:hAnsi="Times New Roman"/>
          <w:sz w:val="24"/>
          <w:szCs w:val="24"/>
        </w:rPr>
        <w:t>манипулятивного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воздействия, предъ</w:t>
      </w:r>
      <w:r w:rsidR="000B5B5E">
        <w:rPr>
          <w:rFonts w:ascii="Times New Roman" w:hAnsi="Times New Roman"/>
          <w:sz w:val="24"/>
          <w:szCs w:val="24"/>
        </w:rPr>
        <w:t>являемые на разных языках</w:t>
      </w:r>
      <w:r w:rsidRPr="00FE38A8">
        <w:rPr>
          <w:rFonts w:ascii="Times New Roman" w:hAnsi="Times New Roman"/>
          <w:sz w:val="24"/>
          <w:szCs w:val="24"/>
        </w:rPr>
        <w:t>, приёмы и методы самоорганизации и самообраз</w:t>
      </w:r>
      <w:r w:rsidR="000B5B5E">
        <w:rPr>
          <w:rFonts w:ascii="Times New Roman" w:hAnsi="Times New Roman"/>
          <w:sz w:val="24"/>
          <w:szCs w:val="24"/>
        </w:rPr>
        <w:t>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7B6EC4">
      <w:pPr>
        <w:pStyle w:val="a3"/>
        <w:numPr>
          <w:ilvl w:val="0"/>
          <w:numId w:val="93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цели и задачи дисциплины; базовые понятия; ф</w:t>
      </w:r>
      <w:r w:rsidRPr="00FE38A8">
        <w:rPr>
          <w:rFonts w:ascii="Times New Roman" w:hAnsi="Times New Roman"/>
          <w:bCs/>
          <w:sz w:val="24"/>
          <w:szCs w:val="24"/>
        </w:rPr>
        <w:t xml:space="preserve">акторы, </w:t>
      </w:r>
      <w:r w:rsidRPr="00FE38A8">
        <w:rPr>
          <w:rFonts w:ascii="Times New Roman" w:hAnsi="Times New Roman"/>
          <w:sz w:val="24"/>
          <w:szCs w:val="24"/>
        </w:rPr>
        <w:t>представляющие опасность для здоровья и жизни человека, спосо</w:t>
      </w:r>
      <w:r w:rsidR="000B5B5E">
        <w:rPr>
          <w:rFonts w:ascii="Times New Roman" w:hAnsi="Times New Roman"/>
          <w:sz w:val="24"/>
          <w:szCs w:val="24"/>
        </w:rPr>
        <w:t>бы их устранения, нейтрализации</w:t>
      </w:r>
      <w:r w:rsidR="005109FC" w:rsidRPr="00FE38A8">
        <w:rPr>
          <w:rFonts w:ascii="Times New Roman" w:hAnsi="Times New Roman"/>
          <w:bCs/>
          <w:sz w:val="24"/>
          <w:szCs w:val="24"/>
        </w:rPr>
        <w:t>;</w:t>
      </w:r>
    </w:p>
    <w:p w:rsidR="005109FC" w:rsidRPr="00FE38A8" w:rsidRDefault="005109FC" w:rsidP="007B6EC4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современные методы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FE38A8" w:rsidRDefault="00EC024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понимать и осуществлять коммуникации в устной и письменной формах на </w:t>
      </w:r>
      <w:proofErr w:type="gramStart"/>
      <w:r w:rsidRPr="00FE38A8">
        <w:rPr>
          <w:rFonts w:ascii="Times New Roman" w:hAnsi="Times New Roman"/>
          <w:sz w:val="24"/>
          <w:szCs w:val="24"/>
        </w:rPr>
        <w:t>родном</w:t>
      </w:r>
      <w:proofErr w:type="gramEnd"/>
      <w:r w:rsidR="000B5B5E">
        <w:rPr>
          <w:rFonts w:ascii="Times New Roman" w:hAnsi="Times New Roman"/>
          <w:sz w:val="24"/>
          <w:szCs w:val="24"/>
        </w:rPr>
        <w:t xml:space="preserve"> и/или иностранном языках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</w:t>
      </w:r>
      <w:r w:rsidR="000B5B5E">
        <w:rPr>
          <w:rFonts w:ascii="Times New Roman" w:hAnsi="Times New Roman"/>
          <w:sz w:val="24"/>
          <w:szCs w:val="24"/>
        </w:rPr>
        <w:t>я на определённую ситуацию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правильно использовать биологическую и медицинскую терминологию; осуществлять общий и сравнительный анализ основных концепций; использовать полученные теоретические знания в научной и практической деятельности; быть готовым к обеспечению охраны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учебно-воспитательном про</w:t>
      </w:r>
      <w:r w:rsidR="000B5B5E">
        <w:rPr>
          <w:rFonts w:ascii="Times New Roman" w:hAnsi="Times New Roman"/>
          <w:sz w:val="24"/>
          <w:szCs w:val="24"/>
        </w:rPr>
        <w:t>цессе и внеурочной деятельности</w:t>
      </w:r>
      <w:r w:rsidR="005109FC"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5109FC" w:rsidRPr="00FE38A8" w:rsidRDefault="005109FC" w:rsidP="007B6EC4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использовать современные методы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ии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FE38A8" w:rsidRDefault="00EC024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коммуникации для решения задач межличностного и межкультурного вза</w:t>
      </w:r>
      <w:r w:rsidR="000B5B5E">
        <w:rPr>
          <w:rFonts w:ascii="Times New Roman" w:hAnsi="Times New Roman"/>
          <w:sz w:val="24"/>
          <w:szCs w:val="24"/>
        </w:rPr>
        <w:t>имодействия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самоорга</w:t>
      </w:r>
      <w:r w:rsidR="000B5B5E">
        <w:rPr>
          <w:rFonts w:ascii="Times New Roman" w:hAnsi="Times New Roman"/>
          <w:sz w:val="24"/>
          <w:szCs w:val="24"/>
        </w:rPr>
        <w:t>низации и самообразования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C0247" w:rsidRPr="00FE38A8" w:rsidRDefault="00EC0247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системой представлений об основных закономерностях </w:t>
      </w:r>
      <w:proofErr w:type="spellStart"/>
      <w:r w:rsidRPr="00FE38A8">
        <w:rPr>
          <w:rFonts w:ascii="Times New Roman" w:hAnsi="Times New Roman"/>
          <w:sz w:val="24"/>
          <w:szCs w:val="24"/>
        </w:rPr>
        <w:t>здоровьесбережения</w:t>
      </w:r>
      <w:proofErr w:type="spellEnd"/>
      <w:r w:rsidRPr="00FE38A8">
        <w:rPr>
          <w:rFonts w:ascii="Times New Roman" w:hAnsi="Times New Roman"/>
          <w:sz w:val="24"/>
          <w:szCs w:val="24"/>
        </w:rPr>
        <w:t>; основной терминологической и методологической базой дисциплины</w:t>
      </w:r>
      <w:r w:rsidR="005109FC" w:rsidRPr="00FE38A8">
        <w:rPr>
          <w:rFonts w:ascii="Times New Roman" w:hAnsi="Times New Roman"/>
          <w:bCs/>
          <w:sz w:val="24"/>
          <w:szCs w:val="24"/>
        </w:rPr>
        <w:t>;</w:t>
      </w:r>
    </w:p>
    <w:p w:rsidR="005109FC" w:rsidRPr="00FE38A8" w:rsidRDefault="005109FC" w:rsidP="007B6EC4">
      <w:pPr>
        <w:pStyle w:val="a3"/>
        <w:numPr>
          <w:ilvl w:val="0"/>
          <w:numId w:val="93"/>
        </w:numPr>
        <w:tabs>
          <w:tab w:val="left" w:pos="284"/>
        </w:tabs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навыками использования современных методов и технолог</w:t>
      </w:r>
      <w:r w:rsidR="000B5B5E">
        <w:rPr>
          <w:rFonts w:ascii="Times New Roman" w:eastAsia="Times New Roman" w:hAnsi="Times New Roman"/>
          <w:sz w:val="24"/>
          <w:szCs w:val="24"/>
          <w:lang w:eastAsia="ru-RU"/>
        </w:rPr>
        <w:t>ий обучения и диагностики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EC0247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EC0247" w:rsidRPr="00FE38A8" w:rsidRDefault="00EC0247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ОК-4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FE38A8">
        <w:rPr>
          <w:rFonts w:ascii="Times New Roman" w:hAnsi="Times New Roman"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ОК-6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5109FC" w:rsidRPr="00FE38A8" w:rsidRDefault="00EC024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FE38A8">
        <w:rPr>
          <w:rFonts w:ascii="Times New Roman" w:hAnsi="Times New Roman"/>
          <w:b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F3365E">
        <w:rPr>
          <w:rFonts w:ascii="Times New Roman" w:hAnsi="Times New Roman"/>
          <w:bCs/>
          <w:sz w:val="24"/>
          <w:szCs w:val="24"/>
        </w:rPr>
        <w:t>.</w:t>
      </w:r>
    </w:p>
    <w:p w:rsidR="005109FC" w:rsidRPr="00FE38A8" w:rsidRDefault="005109FC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ПК-2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диагностики.</w:t>
      </w:r>
    </w:p>
    <w:p w:rsidR="00EC0247" w:rsidRPr="00FE38A8" w:rsidRDefault="00EC0247" w:rsidP="00F3365E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D68DE" w:rsidRPr="00A7541C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5109FC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5109FC" w:rsidRPr="00FE38A8">
        <w:rPr>
          <w:rFonts w:ascii="Times New Roman" w:hAnsi="Times New Roman"/>
          <w:sz w:val="24"/>
          <w:szCs w:val="24"/>
        </w:rPr>
        <w:t xml:space="preserve">курс 5, сессия 3. </w:t>
      </w:r>
    </w:p>
    <w:p w:rsidR="00CF115F" w:rsidRPr="00FE38A8" w:rsidRDefault="00EC0247" w:rsidP="00F3365E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FE38A8">
        <w:rPr>
          <w:rFonts w:ascii="Times New Roman" w:hAnsi="Times New Roman"/>
          <w:sz w:val="24"/>
          <w:szCs w:val="24"/>
        </w:rPr>
        <w:t xml:space="preserve"> </w:t>
      </w:r>
    </w:p>
    <w:p w:rsidR="00867090" w:rsidRPr="00FE38A8" w:rsidRDefault="00CF115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867090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867090" w:rsidRPr="00FE38A8">
        <w:rPr>
          <w:rFonts w:ascii="Times New Roman" w:hAnsi="Times New Roman"/>
          <w:sz w:val="24"/>
          <w:szCs w:val="24"/>
        </w:rPr>
        <w:t xml:space="preserve"> Елена Алексеевна, канд. </w:t>
      </w:r>
      <w:proofErr w:type="spellStart"/>
      <w:r w:rsidR="00867090" w:rsidRPr="00FE38A8">
        <w:rPr>
          <w:rFonts w:ascii="Times New Roman" w:hAnsi="Times New Roman"/>
          <w:sz w:val="24"/>
          <w:szCs w:val="24"/>
        </w:rPr>
        <w:t>пед</w:t>
      </w:r>
      <w:proofErr w:type="spellEnd"/>
      <w:r w:rsidR="00867090" w:rsidRPr="00FE38A8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EC0247" w:rsidRPr="00FE38A8" w:rsidRDefault="005109F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.В.ДВ.18</w:t>
      </w:r>
      <w:r w:rsidR="00EC0247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6A2343" w:rsidRPr="00FE38A8">
        <w:rPr>
          <w:rFonts w:ascii="Times New Roman" w:hAnsi="Times New Roman"/>
          <w:b/>
          <w:i/>
          <w:sz w:val="24"/>
          <w:szCs w:val="24"/>
        </w:rPr>
        <w:t>2 Информационная безопасность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F3365E" w:rsidRDefault="00361701" w:rsidP="00F3365E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361701" w:rsidRPr="00F3365E" w:rsidRDefault="00361701" w:rsidP="00F3365E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61701" w:rsidRPr="00F3365E" w:rsidRDefault="00361701" w:rsidP="00F3365E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3365E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EC0247" w:rsidRPr="002D68DE" w:rsidRDefault="00EC0247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sz w:val="12"/>
          <w:szCs w:val="12"/>
          <w:lang w:eastAsia="en-US"/>
        </w:rPr>
      </w:pPr>
    </w:p>
    <w:p w:rsidR="00C36452" w:rsidRPr="00C36452" w:rsidRDefault="00C36452" w:rsidP="00F3365E">
      <w:pPr>
        <w:pStyle w:val="af2"/>
        <w:numPr>
          <w:ilvl w:val="0"/>
          <w:numId w:val="75"/>
        </w:numPr>
        <w:shd w:val="clear" w:color="auto" w:fill="FFFFFF"/>
        <w:tabs>
          <w:tab w:val="left" w:pos="709"/>
          <w:tab w:val="left" w:pos="851"/>
        </w:tabs>
        <w:spacing w:before="0" w:beforeAutospacing="0" w:after="0" w:afterAutospacing="0" w:line="276" w:lineRule="auto"/>
        <w:ind w:left="0" w:firstLine="567"/>
        <w:jc w:val="both"/>
      </w:pPr>
      <w:r w:rsidRPr="00C36452">
        <w:rPr>
          <w:b/>
        </w:rPr>
        <w:t>Цель изучения дисциплины:</w:t>
      </w:r>
      <w:r w:rsidRPr="00C36452">
        <w:t xml:space="preserve"> </w:t>
      </w:r>
    </w:p>
    <w:p w:rsidR="00C36452" w:rsidRPr="00C36452" w:rsidRDefault="00C36452" w:rsidP="00C36452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  <w:rPr>
          <w:bCs/>
        </w:rPr>
      </w:pPr>
      <w:r w:rsidRPr="00C36452">
        <w:t xml:space="preserve">– </w:t>
      </w:r>
      <w:r w:rsidRPr="00C36452">
        <w:rPr>
          <w:bCs/>
        </w:rPr>
        <w:t>ознакомление студентов с основными положениями по обеспечению информационной безопасности. Выпускник, получивший квалификацию учителя, должен быть готовым</w:t>
      </w:r>
      <w:r w:rsidRPr="00C36452">
        <w:rPr>
          <w:b/>
          <w:bCs/>
        </w:rPr>
        <w:t xml:space="preserve"> </w:t>
      </w:r>
      <w:r w:rsidRPr="00C36452">
        <w:rPr>
          <w:bCs/>
        </w:rPr>
        <w:t xml:space="preserve">осуществить обучение и воспитание школьников и гражданского населения России с учетом интересов национальной безопасности России и препятствовать негативным фактам </w:t>
      </w:r>
      <w:proofErr w:type="spellStart"/>
      <w:r w:rsidRPr="00C36452">
        <w:rPr>
          <w:bCs/>
        </w:rPr>
        <w:t>консциентального</w:t>
      </w:r>
      <w:proofErr w:type="spellEnd"/>
      <w:r w:rsidRPr="00C36452">
        <w:rPr>
          <w:bCs/>
        </w:rPr>
        <w:t xml:space="preserve"> характера. </w:t>
      </w:r>
    </w:p>
    <w:p w:rsidR="00C36452" w:rsidRPr="00C36452" w:rsidRDefault="00C36452" w:rsidP="00C36452">
      <w:pPr>
        <w:pStyle w:val="af2"/>
        <w:shd w:val="clear" w:color="auto" w:fill="FFFFFF"/>
        <w:tabs>
          <w:tab w:val="left" w:pos="993"/>
        </w:tabs>
        <w:spacing w:before="0" w:beforeAutospacing="0" w:after="0" w:afterAutospacing="0" w:line="276" w:lineRule="auto"/>
        <w:jc w:val="both"/>
      </w:pPr>
      <w:r w:rsidRPr="00C36452">
        <w:rPr>
          <w:bCs/>
        </w:rPr>
        <w:t>– сформировать у студентов необходимый объем знаний, навыков, представлений в области информационной безопасности.</w:t>
      </w:r>
    </w:p>
    <w:p w:rsidR="00C36452" w:rsidRPr="00C36452" w:rsidRDefault="00C36452" w:rsidP="00F3365E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36452">
        <w:rPr>
          <w:b/>
        </w:rPr>
        <w:t>2. Задачи изучения дисциплины:</w:t>
      </w:r>
      <w:r w:rsidRPr="00C36452">
        <w:t xml:space="preserve"> </w:t>
      </w:r>
    </w:p>
    <w:p w:rsidR="00C36452" w:rsidRPr="00C36452" w:rsidRDefault="00C36452" w:rsidP="00C36452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C36452">
        <w:t xml:space="preserve">– </w:t>
      </w:r>
      <w:r w:rsidRPr="00C36452">
        <w:rPr>
          <w:bCs/>
        </w:rPr>
        <w:t>ознакомление с понятийным аппаратом и терминологией в области информационной безопасности; основы государственной политики обеспечения информационной безопасности;</w:t>
      </w:r>
    </w:p>
    <w:p w:rsidR="00C36452" w:rsidRPr="00C36452" w:rsidRDefault="00C36452" w:rsidP="00C36452">
      <w:pPr>
        <w:pStyle w:val="af2"/>
        <w:shd w:val="clear" w:color="auto" w:fill="FFFFFF"/>
        <w:spacing w:before="0" w:beforeAutospacing="0" w:after="0" w:afterAutospacing="0" w:line="276" w:lineRule="auto"/>
        <w:jc w:val="both"/>
        <w:rPr>
          <w:bCs/>
        </w:rPr>
      </w:pPr>
      <w:r w:rsidRPr="00C36452">
        <w:rPr>
          <w:bCs/>
        </w:rPr>
        <w:t>–  законодательство в области информационной безопасности;</w:t>
      </w:r>
    </w:p>
    <w:p w:rsidR="00C36452" w:rsidRPr="00C36452" w:rsidRDefault="00C36452" w:rsidP="00C36452">
      <w:pPr>
        <w:pStyle w:val="af2"/>
        <w:shd w:val="clear" w:color="auto" w:fill="FFFFFF"/>
        <w:spacing w:before="0" w:beforeAutospacing="0" w:after="0" w:afterAutospacing="0" w:line="276" w:lineRule="auto"/>
        <w:jc w:val="both"/>
      </w:pPr>
      <w:r w:rsidRPr="00C36452">
        <w:rPr>
          <w:bCs/>
        </w:rPr>
        <w:t>–  методы и средства защиты электронной информации.</w:t>
      </w:r>
      <w:r w:rsidRPr="00C36452">
        <w:tab/>
      </w:r>
      <w:r w:rsidRPr="00C36452">
        <w:tab/>
      </w:r>
    </w:p>
    <w:p w:rsidR="00C36452" w:rsidRPr="00C36452" w:rsidRDefault="00C36452" w:rsidP="00F3365E">
      <w:pPr>
        <w:pStyle w:val="af2"/>
        <w:shd w:val="clear" w:color="auto" w:fill="FFFFFF"/>
        <w:spacing w:before="0" w:beforeAutospacing="0" w:after="0" w:afterAutospacing="0" w:line="276" w:lineRule="auto"/>
        <w:ind w:firstLine="567"/>
        <w:jc w:val="both"/>
      </w:pPr>
      <w:r w:rsidRPr="00C36452">
        <w:rPr>
          <w:b/>
        </w:rPr>
        <w:t xml:space="preserve">3. Результаты </w:t>
      </w:r>
      <w:proofErr w:type="gramStart"/>
      <w:r w:rsidRPr="00C36452">
        <w:rPr>
          <w:b/>
        </w:rPr>
        <w:t>обучения по дисциплине</w:t>
      </w:r>
      <w:proofErr w:type="gramEnd"/>
      <w:r w:rsidRPr="00C36452">
        <w:rPr>
          <w:b/>
        </w:rPr>
        <w:t xml:space="preserve"> </w:t>
      </w:r>
    </w:p>
    <w:p w:rsidR="00C36452" w:rsidRPr="00C36452" w:rsidRDefault="00C36452" w:rsidP="00C364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36452" w:rsidRPr="00C36452" w:rsidRDefault="00C36452" w:rsidP="00C36452">
      <w:pPr>
        <w:spacing w:after="0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ab/>
        <w:t>Знать:</w:t>
      </w:r>
      <w:r w:rsidRPr="00C36452">
        <w:rPr>
          <w:rFonts w:ascii="Times New Roman" w:hAnsi="Times New Roman"/>
          <w:sz w:val="24"/>
          <w:szCs w:val="24"/>
        </w:rPr>
        <w:t xml:space="preserve"> </w:t>
      </w:r>
    </w:p>
    <w:p w:rsidR="00C36452" w:rsidRPr="00C36452" w:rsidRDefault="00C36452" w:rsidP="007B6EC4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базовые естественнонау</w:t>
      </w:r>
      <w:r w:rsidR="00C44996">
        <w:rPr>
          <w:rFonts w:ascii="Times New Roman" w:hAnsi="Times New Roman"/>
          <w:sz w:val="24"/>
          <w:szCs w:val="24"/>
        </w:rPr>
        <w:t>чные категории и концепции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по</w:t>
      </w:r>
      <w:r w:rsidR="00C44996">
        <w:rPr>
          <w:rFonts w:ascii="Times New Roman" w:hAnsi="Times New Roman"/>
          <w:sz w:val="24"/>
          <w:szCs w:val="24"/>
        </w:rPr>
        <w:t>жарной безопасности в ОУ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C44996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C36452">
        <w:rPr>
          <w:rFonts w:ascii="Times New Roman" w:hAnsi="Times New Roman"/>
          <w:iCs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6452">
        <w:rPr>
          <w:rFonts w:ascii="Times New Roman" w:hAnsi="Times New Roman"/>
          <w:sz w:val="24"/>
          <w:szCs w:val="24"/>
        </w:rPr>
        <w:t>механизмов сохранения здоровья обучающихся и факторов окружающей среды, оказывающих позитивные и негативные влия</w:t>
      </w:r>
      <w:r w:rsidR="00C44996">
        <w:rPr>
          <w:rFonts w:ascii="Times New Roman" w:hAnsi="Times New Roman"/>
          <w:sz w:val="24"/>
          <w:szCs w:val="24"/>
        </w:rPr>
        <w:t>ния на состояние здоровья</w:t>
      </w:r>
      <w:r w:rsidRPr="00C36452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ab/>
        <w:t>Уметь:</w:t>
      </w:r>
      <w:r w:rsidRPr="00C36452">
        <w:rPr>
          <w:rFonts w:ascii="Times New Roman" w:hAnsi="Times New Roman"/>
          <w:sz w:val="24"/>
          <w:szCs w:val="24"/>
        </w:rPr>
        <w:t xml:space="preserve"> </w:t>
      </w:r>
    </w:p>
    <w:p w:rsidR="00C36452" w:rsidRPr="00C36452" w:rsidRDefault="00C36452" w:rsidP="007B6EC4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применять естественнонаучные знания в учебной и проф</w:t>
      </w:r>
      <w:r w:rsidR="00C44996">
        <w:rPr>
          <w:rFonts w:ascii="Times New Roman" w:hAnsi="Times New Roman"/>
          <w:sz w:val="24"/>
          <w:szCs w:val="24"/>
        </w:rPr>
        <w:t>ессиональной деятельности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C44996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C36452">
        <w:rPr>
          <w:rFonts w:ascii="Times New Roman" w:hAnsi="Times New Roman"/>
          <w:iCs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C44996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C4499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2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C36452">
        <w:rPr>
          <w:rFonts w:ascii="Times New Roman" w:hAnsi="Times New Roman"/>
          <w:sz w:val="24"/>
          <w:szCs w:val="24"/>
        </w:rPr>
        <w:t>оценивать психическое и физическое состояние обучающихся, учитывать их индивидуальные и возрастные особенности развития в проце</w:t>
      </w:r>
      <w:r w:rsidR="00C44996">
        <w:rPr>
          <w:rFonts w:ascii="Times New Roman" w:hAnsi="Times New Roman"/>
          <w:sz w:val="24"/>
          <w:szCs w:val="24"/>
        </w:rPr>
        <w:t>ссе воспитания и обучения</w:t>
      </w:r>
      <w:r w:rsidRPr="00C36452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ab/>
      </w:r>
      <w:r w:rsidRPr="00C36452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C36452" w:rsidRPr="00C36452" w:rsidRDefault="00C36452" w:rsidP="007B6EC4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понятийным аппаратом дисциплины;</w:t>
      </w:r>
    </w:p>
    <w:p w:rsidR="00C36452" w:rsidRPr="00C36452" w:rsidRDefault="00C36452" w:rsidP="007B6EC4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lastRenderedPageBreak/>
        <w:t>методами поиска и обмена информацией в глобальных и лок</w:t>
      </w:r>
      <w:r w:rsidR="00C44996">
        <w:rPr>
          <w:rFonts w:ascii="Times New Roman" w:hAnsi="Times New Roman"/>
          <w:sz w:val="24"/>
          <w:szCs w:val="24"/>
        </w:rPr>
        <w:t>альных компьютерных сетях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информацией </w:t>
      </w:r>
      <w:proofErr w:type="gramStart"/>
      <w:r w:rsidRPr="00C36452">
        <w:rPr>
          <w:rFonts w:ascii="Times New Roman" w:hAnsi="Times New Roman"/>
          <w:sz w:val="24"/>
          <w:szCs w:val="24"/>
        </w:rPr>
        <w:t>о</w:t>
      </w:r>
      <w:proofErr w:type="gramEnd"/>
      <w:r w:rsidRPr="00C3645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36452">
        <w:rPr>
          <w:rFonts w:ascii="Times New Roman" w:hAnsi="Times New Roman"/>
          <w:sz w:val="24"/>
          <w:szCs w:val="24"/>
        </w:rPr>
        <w:t>рассредоточением</w:t>
      </w:r>
      <w:proofErr w:type="gramEnd"/>
      <w:r w:rsidRPr="00C36452">
        <w:rPr>
          <w:rFonts w:ascii="Times New Roman" w:hAnsi="Times New Roman"/>
          <w:sz w:val="24"/>
          <w:szCs w:val="24"/>
        </w:rPr>
        <w:t xml:space="preserve"> или эвакуацией населения из зон район</w:t>
      </w:r>
      <w:r w:rsidR="00C44996">
        <w:rPr>
          <w:rFonts w:ascii="Times New Roman" w:hAnsi="Times New Roman"/>
          <w:sz w:val="24"/>
          <w:szCs w:val="24"/>
        </w:rPr>
        <w:t>ов возможных катаклизмов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C36452">
        <w:rPr>
          <w:rFonts w:ascii="Times New Roman" w:hAnsi="Times New Roman"/>
          <w:sz w:val="24"/>
          <w:szCs w:val="24"/>
        </w:rPr>
        <w:t>обучающи</w:t>
      </w:r>
      <w:r w:rsidR="00C44996">
        <w:rPr>
          <w:rFonts w:ascii="Times New Roman" w:hAnsi="Times New Roman"/>
          <w:sz w:val="24"/>
          <w:szCs w:val="24"/>
        </w:rPr>
        <w:t>хся</w:t>
      </w:r>
      <w:proofErr w:type="gramEnd"/>
      <w:r w:rsidR="00C44996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133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C36452">
        <w:rPr>
          <w:rFonts w:ascii="Times New Roman" w:hAnsi="Times New Roman"/>
          <w:sz w:val="24"/>
          <w:szCs w:val="24"/>
        </w:rPr>
        <w:t xml:space="preserve">навыками организации учебно-воспитательного процесса и внеурочной деятельности с использованием </w:t>
      </w:r>
      <w:proofErr w:type="spellStart"/>
      <w:r w:rsidRPr="00C36452">
        <w:rPr>
          <w:rFonts w:ascii="Times New Roman" w:hAnsi="Times New Roman"/>
          <w:sz w:val="24"/>
          <w:szCs w:val="24"/>
        </w:rPr>
        <w:t>здоров</w:t>
      </w:r>
      <w:r w:rsidR="00C44996">
        <w:rPr>
          <w:rFonts w:ascii="Times New Roman" w:hAnsi="Times New Roman"/>
          <w:sz w:val="24"/>
          <w:szCs w:val="24"/>
        </w:rPr>
        <w:t>ьесберегающих</w:t>
      </w:r>
      <w:proofErr w:type="spellEnd"/>
      <w:r w:rsidR="00C44996">
        <w:rPr>
          <w:rFonts w:ascii="Times New Roman" w:hAnsi="Times New Roman"/>
          <w:sz w:val="24"/>
          <w:szCs w:val="24"/>
        </w:rPr>
        <w:t xml:space="preserve"> технологий</w:t>
      </w:r>
      <w:r w:rsidRPr="00C36452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F3365E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b/>
          <w:sz w:val="24"/>
          <w:szCs w:val="24"/>
        </w:rPr>
        <w:t xml:space="preserve">4. </w:t>
      </w:r>
      <w:r w:rsidRPr="00C36452">
        <w:rPr>
          <w:rFonts w:ascii="Times New Roman" w:hAnsi="Times New Roman"/>
          <w:b/>
          <w:sz w:val="24"/>
          <w:szCs w:val="24"/>
        </w:rPr>
        <w:tab/>
        <w:t>Дисциплина участвует в формировании компетенций:</w:t>
      </w:r>
      <w:r w:rsidRPr="00C3645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36452" w:rsidRPr="00C36452" w:rsidRDefault="00C36452" w:rsidP="00C36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ОК-3 –</w:t>
      </w:r>
      <w:r w:rsidRPr="00C36452">
        <w:t xml:space="preserve"> </w:t>
      </w:r>
      <w:r w:rsidRPr="00C36452">
        <w:rPr>
          <w:rFonts w:ascii="Times New Roman" w:hAnsi="Times New Roman"/>
          <w:sz w:val="24"/>
          <w:szCs w:val="24"/>
        </w:rPr>
        <w:t>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F3365E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C364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3365E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ПК-2 – </w:t>
      </w:r>
      <w:r w:rsidRPr="00C36452">
        <w:rPr>
          <w:rFonts w:ascii="Times New Roman" w:hAnsi="Times New Roman"/>
          <w:iCs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spacing w:after="0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C364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C36452">
        <w:rPr>
          <w:rFonts w:ascii="Times New Roman" w:hAnsi="Times New Roman"/>
          <w:sz w:val="24"/>
          <w:szCs w:val="24"/>
        </w:rPr>
        <w:t>.</w:t>
      </w:r>
    </w:p>
    <w:p w:rsidR="00EC0247" w:rsidRPr="00FE38A8" w:rsidRDefault="00EC0247" w:rsidP="000545A7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5109FC" w:rsidRPr="00FE38A8" w:rsidRDefault="00EC024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F602F4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5109FC"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CF115F" w:rsidRPr="00FE38A8" w:rsidRDefault="00EC0247" w:rsidP="000545A7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EC024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 xml:space="preserve">Лапшина Ирина </w:t>
      </w:r>
      <w:r w:rsidR="00361701" w:rsidRPr="00FE38A8">
        <w:rPr>
          <w:rFonts w:ascii="Times New Roman" w:hAnsi="Times New Roman"/>
          <w:sz w:val="24"/>
          <w:szCs w:val="24"/>
        </w:rPr>
        <w:t>В</w:t>
      </w:r>
      <w:r w:rsidR="0041669C" w:rsidRPr="00FE38A8">
        <w:rPr>
          <w:rFonts w:ascii="Times New Roman" w:hAnsi="Times New Roman"/>
          <w:sz w:val="24"/>
          <w:szCs w:val="24"/>
        </w:rPr>
        <w:t xml:space="preserve">ладимировна </w:t>
      </w:r>
      <w:r w:rsidR="00EC0247" w:rsidRPr="00FE38A8">
        <w:rPr>
          <w:rFonts w:ascii="Times New Roman" w:hAnsi="Times New Roman"/>
          <w:sz w:val="24"/>
          <w:szCs w:val="24"/>
        </w:rPr>
        <w:t>кандидат философских наук, доцент кафедры естествознания и безопасности жизнедеятельности.</w:t>
      </w:r>
    </w:p>
    <w:p w:rsidR="00EC0247" w:rsidRPr="00FE38A8" w:rsidRDefault="00EC0247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BD1FD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.В.ДВ.19.01 Основы теории массовых коммуникаций 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0545A7" w:rsidRDefault="00361701" w:rsidP="000545A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0545A7" w:rsidRDefault="00361701" w:rsidP="000545A7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2D68DE" w:rsidRDefault="00BD1FD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  <w:u w:val="single"/>
        </w:rPr>
      </w:pPr>
    </w:p>
    <w:p w:rsidR="00BD1FD7" w:rsidRPr="00FE38A8" w:rsidRDefault="00BD1FD7" w:rsidP="000545A7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Цель изучения дисциплины: </w:t>
      </w:r>
      <w:r w:rsidRPr="00FE38A8">
        <w:rPr>
          <w:rFonts w:ascii="Times New Roman" w:hAnsi="Times New Roman"/>
          <w:sz w:val="24"/>
          <w:szCs w:val="24"/>
        </w:rPr>
        <w:t>создать условия для формирования у студентов системных знаний, умений и первоначальных владений распознавания специфики и разрушающего влияния тех угроз, исходящих от различного рода коммуникаций, которые создают психологически опасную среду для личности; обучить методам и приёмам эффективной коммуникации.</w:t>
      </w:r>
    </w:p>
    <w:p w:rsidR="00BD1FD7" w:rsidRPr="00FE38A8" w:rsidRDefault="00BD1FD7" w:rsidP="000545A7">
      <w:pPr>
        <w:tabs>
          <w:tab w:val="left" w:pos="709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BD1FD7" w:rsidRPr="00FE38A8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FE38A8">
        <w:t>– сформировать у студентов знания, умения и навыки эффективной коммуникации;</w:t>
      </w:r>
    </w:p>
    <w:p w:rsidR="00BD1FD7" w:rsidRPr="00FE38A8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1094" w:hanging="1094"/>
      </w:pPr>
      <w:r w:rsidRPr="00FE38A8">
        <w:t>– научить распознавать угрозы, исходящих от различного рода коммуникаций;</w:t>
      </w:r>
    </w:p>
    <w:p w:rsidR="00BD1FD7" w:rsidRPr="00FE38A8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</w:pPr>
      <w:r w:rsidRPr="00FE38A8">
        <w:t xml:space="preserve"> – показать возможности и особенности освоения эффективной коммуникации в рамках курса ОБЖ.</w:t>
      </w:r>
    </w:p>
    <w:p w:rsidR="00BD1FD7" w:rsidRPr="00FE38A8" w:rsidRDefault="00BD1FD7" w:rsidP="000545A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особенности коммуникации, способствующие решению задач межличностного </w:t>
      </w:r>
      <w:r w:rsidR="00C44996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FE38A8">
        <w:rPr>
          <w:rFonts w:ascii="Times New Roman" w:eastAsia="Times New Roman" w:hAnsi="Times New Roman"/>
          <w:iCs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особенности социальных, психофизических и индивидуальных особенностей учащих</w:t>
      </w:r>
      <w:r w:rsidR="00C33668">
        <w:rPr>
          <w:rFonts w:ascii="Times New Roman" w:eastAsia="Times New Roman" w:hAnsi="Times New Roman"/>
          <w:sz w:val="24"/>
          <w:szCs w:val="24"/>
        </w:rPr>
        <w:t>ся и толерантно их воспринимать</w:t>
      </w:r>
      <w:r w:rsidRPr="00FE38A8">
        <w:rPr>
          <w:rFonts w:ascii="Times New Roman" w:eastAsia="Times New Roman" w:hAnsi="Times New Roman"/>
          <w:iCs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основы профессионал</w:t>
      </w:r>
      <w:r w:rsidR="00C33668">
        <w:rPr>
          <w:rFonts w:ascii="Times New Roman" w:eastAsia="Times New Roman" w:hAnsi="Times New Roman"/>
          <w:sz w:val="24"/>
          <w:szCs w:val="24"/>
        </w:rPr>
        <w:t>ьной этики и речевой культуры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особенности взаимодействия учителя с участниками образовательного процесса;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особенности и возможности организ</w:t>
      </w:r>
      <w:r w:rsidR="00C33668">
        <w:rPr>
          <w:rFonts w:ascii="Times New Roman" w:hAnsi="Times New Roman"/>
          <w:sz w:val="24"/>
          <w:szCs w:val="24"/>
        </w:rPr>
        <w:t xml:space="preserve">ации сотрудничества </w:t>
      </w:r>
      <w:proofErr w:type="gramStart"/>
      <w:r w:rsidR="00C336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>методы обеспечения ин</w:t>
      </w:r>
      <w:r w:rsidR="00C33668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 </w:t>
      </w: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решать задачи межличностного </w:t>
      </w:r>
      <w:r w:rsidR="00C33668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="00C33668" w:rsidRPr="00C33668">
        <w:rPr>
          <w:rFonts w:ascii="Times New Roman" w:eastAsia="Times New Roman" w:hAnsi="Times New Roman"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толерантно воспринимать социальные, к</w:t>
      </w:r>
      <w:r w:rsidR="00C33668">
        <w:rPr>
          <w:rFonts w:ascii="Times New Roman" w:eastAsia="Times New Roman" w:hAnsi="Times New Roman"/>
          <w:sz w:val="24"/>
          <w:szCs w:val="24"/>
        </w:rPr>
        <w:t>ультурные и личностные различия</w:t>
      </w:r>
      <w:r w:rsidRPr="00FE38A8">
        <w:rPr>
          <w:rFonts w:ascii="Times New Roman" w:eastAsia="Times New Roman" w:hAnsi="Times New Roman"/>
          <w:iCs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грамотно использовать основы профессиональной этики и речевой культуры</w:t>
      </w:r>
      <w:r w:rsidR="00C33668">
        <w:rPr>
          <w:rFonts w:ascii="Times New Roman" w:eastAsia="Times New Roman" w:hAnsi="Times New Roman"/>
          <w:sz w:val="24"/>
          <w:szCs w:val="24"/>
        </w:rPr>
        <w:t xml:space="preserve"> в процессе коммуникации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оптимально решать задачи взаимодействия учителя с участниками</w:t>
      </w:r>
      <w:r w:rsidR="00C33668">
        <w:rPr>
          <w:rFonts w:ascii="Times New Roman" w:eastAsia="Times New Roman" w:hAnsi="Times New Roman"/>
          <w:sz w:val="24"/>
          <w:szCs w:val="24"/>
        </w:rPr>
        <w:t xml:space="preserve"> образовательного процесса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организовывать бесконфликтное и плодотво</w:t>
      </w:r>
      <w:r w:rsidR="00C33668">
        <w:rPr>
          <w:rFonts w:ascii="Times New Roman" w:hAnsi="Times New Roman"/>
          <w:sz w:val="24"/>
          <w:szCs w:val="24"/>
        </w:rPr>
        <w:t xml:space="preserve">рное сотрудничество </w:t>
      </w:r>
      <w:proofErr w:type="gramStart"/>
      <w:r w:rsidR="00C3366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 заботиться о защите личной, общественной и государственной безопасности в процессе ко</w:t>
      </w:r>
      <w:r w:rsidR="00C33668">
        <w:rPr>
          <w:rFonts w:ascii="Times New Roman" w:eastAsia="Times New Roman" w:hAnsi="Times New Roman"/>
          <w:sz w:val="24"/>
          <w:szCs w:val="24"/>
        </w:rPr>
        <w:t>ммуникации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  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Владеть: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навыками коммуникации, способствующей решению задач межличностного </w:t>
      </w:r>
      <w:r w:rsidR="00C33668">
        <w:rPr>
          <w:rFonts w:ascii="Times New Roman" w:eastAsia="Times New Roman" w:hAnsi="Times New Roman"/>
          <w:sz w:val="24"/>
          <w:szCs w:val="24"/>
        </w:rPr>
        <w:t>и межкультурного взаимодействия</w:t>
      </w:r>
      <w:r w:rsidRPr="00FE38A8">
        <w:rPr>
          <w:rFonts w:ascii="Times New Roman" w:eastAsia="Times New Roman" w:hAnsi="Times New Roman"/>
          <w:iCs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способностью работать в команде,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 толерантно воспринимая в процессе об</w:t>
      </w:r>
      <w:r w:rsidR="00C33668">
        <w:rPr>
          <w:rFonts w:ascii="Times New Roman" w:eastAsia="Times New Roman" w:hAnsi="Times New Roman"/>
          <w:bCs/>
          <w:sz w:val="24"/>
          <w:szCs w:val="24"/>
        </w:rPr>
        <w:t>щения особенности ее участников</w:t>
      </w:r>
      <w:r w:rsidRPr="00FE38A8">
        <w:rPr>
          <w:rFonts w:ascii="Times New Roman" w:eastAsia="Times New Roman" w:hAnsi="Times New Roman"/>
          <w:iCs/>
          <w:sz w:val="24"/>
          <w:szCs w:val="24"/>
        </w:rPr>
        <w:t>;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lastRenderedPageBreak/>
        <w:t xml:space="preserve">– умением общаться с учащимися, не выходя за рамки профессиональной </w:t>
      </w:r>
      <w:r w:rsidR="00C33668">
        <w:rPr>
          <w:rFonts w:ascii="Times New Roman" w:eastAsia="Times New Roman" w:hAnsi="Times New Roman"/>
          <w:sz w:val="24"/>
          <w:szCs w:val="24"/>
        </w:rPr>
        <w:t>этики и речевой культуры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навыками бесконфликтного решения задач взаимодействия учителя с участниками </w:t>
      </w:r>
      <w:r w:rsidR="00C33668">
        <w:rPr>
          <w:rFonts w:ascii="Times New Roman" w:eastAsia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навыками организации бесконфликтного сотрудничества обучающихся, разв</w:t>
      </w:r>
      <w:r w:rsidR="00C33668">
        <w:rPr>
          <w:rFonts w:ascii="Times New Roman" w:hAnsi="Times New Roman"/>
          <w:sz w:val="24"/>
          <w:szCs w:val="24"/>
        </w:rPr>
        <w:t>ития их творческих способностей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– навыками, необходимыми для участия в обеспечении защиты личной, общественной и государственной ин</w:t>
      </w:r>
      <w:r w:rsidR="00C33668">
        <w:rPr>
          <w:rFonts w:ascii="Times New Roman" w:eastAsia="Times New Roman" w:hAnsi="Times New Roman"/>
          <w:sz w:val="24"/>
          <w:szCs w:val="24"/>
        </w:rPr>
        <w:t>формационной безопасности</w:t>
      </w:r>
      <w:r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f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ОК-4 –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FE38A8">
        <w:rPr>
          <w:rFonts w:ascii="Times New Roman" w:hAnsi="Times New Roman"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ОК-5 – </w:t>
      </w:r>
      <w:r w:rsidRPr="00FE38A8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ОПК-5 –  владением основами профессиональной этики и речевой культуры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ПК-6 – </w:t>
      </w:r>
      <w:r w:rsidRPr="00FE38A8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0545A7">
        <w:rPr>
          <w:rFonts w:ascii="Times New Roman" w:hAnsi="Times New Roman"/>
          <w:sz w:val="24"/>
          <w:szCs w:val="24"/>
        </w:rPr>
        <w:t>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6"/>
        <w:tabs>
          <w:tab w:val="left" w:pos="360"/>
        </w:tabs>
        <w:spacing w:line="276" w:lineRule="auto"/>
        <w:ind w:left="0"/>
        <w:jc w:val="both"/>
        <w:rPr>
          <w:rFonts w:ascii="Times New Roman" w:hAnsi="Times New Roman" w:cs="Times New Roman"/>
          <w:b/>
          <w:bCs/>
        </w:rPr>
      </w:pPr>
      <w:r w:rsidRPr="00FE38A8">
        <w:rPr>
          <w:rFonts w:ascii="Times New Roman" w:hAnsi="Times New Roman" w:cs="Times New Roman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41669C" w:rsidRPr="00FE38A8">
        <w:rPr>
          <w:rFonts w:ascii="Times New Roman" w:hAnsi="Times New Roman"/>
          <w:i/>
          <w:sz w:val="24"/>
          <w:szCs w:val="24"/>
        </w:rPr>
        <w:t>(в ЗЕТ):</w:t>
      </w:r>
      <w:r w:rsidRPr="00FE38A8">
        <w:rPr>
          <w:rFonts w:ascii="Times New Roman" w:hAnsi="Times New Roman"/>
          <w:i/>
          <w:sz w:val="24"/>
          <w:szCs w:val="24"/>
        </w:rPr>
        <w:t xml:space="preserve"> 2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i/>
          <w:sz w:val="24"/>
          <w:szCs w:val="24"/>
        </w:rPr>
        <w:t>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 –  зачет – курс 6, сессия 1.</w:t>
      </w:r>
    </w:p>
    <w:p w:rsidR="00CF115F" w:rsidRPr="00FE38A8" w:rsidRDefault="00BD1FD7" w:rsidP="000545A7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41669C" w:rsidRPr="00FE38A8">
        <w:rPr>
          <w:rFonts w:ascii="Times New Roman" w:hAnsi="Times New Roman"/>
          <w:sz w:val="24"/>
          <w:szCs w:val="24"/>
        </w:rPr>
        <w:t xml:space="preserve"> Елена Алексеевна</w:t>
      </w:r>
      <w:r w:rsidR="00BD1FD7" w:rsidRPr="00FE38A8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естествознания и безопасности жизнедеятельности.</w:t>
      </w:r>
    </w:p>
    <w:p w:rsidR="00BD1FD7" w:rsidRPr="00FE38A8" w:rsidRDefault="00BD1FD7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CF115F" w:rsidRPr="00FE38A8" w:rsidRDefault="00CF115F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BD1FD7" w:rsidP="00FE38A8">
      <w:pPr>
        <w:shd w:val="clear" w:color="auto" w:fill="FFFFFF"/>
        <w:spacing w:after="0"/>
        <w:jc w:val="center"/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</w:pPr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Б</w:t>
      </w:r>
      <w:proofErr w:type="gramStart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>1</w:t>
      </w:r>
      <w:proofErr w:type="gramEnd"/>
      <w:r w:rsidRPr="00FE38A8">
        <w:rPr>
          <w:rStyle w:val="Tahoma75pt0pt"/>
          <w:rFonts w:ascii="Times New Roman" w:eastAsiaTheme="minorHAnsi" w:hAnsi="Times New Roman" w:cs="Times New Roman"/>
          <w:b/>
          <w:i/>
          <w:color w:val="auto"/>
          <w:sz w:val="24"/>
          <w:szCs w:val="24"/>
        </w:rPr>
        <w:t xml:space="preserve">.В.ДВ.19.02  </w:t>
      </w:r>
      <w:r w:rsidRPr="00FE38A8">
        <w:rPr>
          <w:rStyle w:val="Tahoma75pt0pt"/>
          <w:rFonts w:ascii="Times New Roman" w:hAnsi="Times New Roman" w:cs="Times New Roman"/>
          <w:b/>
          <w:i/>
          <w:color w:val="auto"/>
          <w:sz w:val="24"/>
          <w:szCs w:val="24"/>
        </w:rPr>
        <w:t>Безопасность жизнедеятельности в виртуальной реальности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0545A7" w:rsidRDefault="00361701" w:rsidP="000545A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C36452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0545A7" w:rsidRDefault="00361701" w:rsidP="000545A7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2D68DE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sz w:val="12"/>
          <w:szCs w:val="12"/>
        </w:rPr>
      </w:pPr>
    </w:p>
    <w:p w:rsidR="00BD1FD7" w:rsidRPr="00FE38A8" w:rsidRDefault="00BD1FD7" w:rsidP="000545A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1. Цель изучения дисциплины:</w:t>
      </w:r>
      <w:r w:rsidRPr="00FE38A8">
        <w:t xml:space="preserve"> формирование у студентов систематизированных знаний в области</w:t>
      </w:r>
      <w:r w:rsidRPr="00FE38A8">
        <w:rPr>
          <w:b/>
        </w:rPr>
        <w:t xml:space="preserve"> </w:t>
      </w:r>
      <w:r w:rsidRPr="00FE38A8">
        <w:t>оценки и профилактики возможных угроз психическому здоровью, вызванных взаимодействием с виртуальной реальностью.</w:t>
      </w:r>
    </w:p>
    <w:p w:rsidR="00BD1FD7" w:rsidRPr="00FE38A8" w:rsidRDefault="00BD1FD7" w:rsidP="000545A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>2. Задачи изучения дисциплины:</w:t>
      </w:r>
      <w:r w:rsidRPr="00FE38A8">
        <w:t xml:space="preserve"> </w:t>
      </w:r>
    </w:p>
    <w:p w:rsidR="00BD1FD7" w:rsidRPr="00FE38A8" w:rsidRDefault="00BD1FD7" w:rsidP="007B6EC4">
      <w:pPr>
        <w:pStyle w:val="a3"/>
        <w:widowControl w:val="0"/>
        <w:numPr>
          <w:ilvl w:val="0"/>
          <w:numId w:val="7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у студентов необходимую базу теоретических знаний по специфике угроз виртуальной реальности;</w:t>
      </w:r>
    </w:p>
    <w:p w:rsidR="00BD1FD7" w:rsidRPr="00FE38A8" w:rsidRDefault="00BD1FD7" w:rsidP="007B6EC4">
      <w:pPr>
        <w:pStyle w:val="a3"/>
        <w:numPr>
          <w:ilvl w:val="0"/>
          <w:numId w:val="76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сформировать у студентов комплекс умений по предупреждению зависимости от виртуальной реальности.</w:t>
      </w:r>
    </w:p>
    <w:p w:rsidR="00BD1FD7" w:rsidRPr="00FE38A8" w:rsidRDefault="00BD1FD7" w:rsidP="000545A7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подходы самоорга</w:t>
      </w:r>
      <w:r w:rsidR="00C33668">
        <w:rPr>
          <w:rFonts w:ascii="Times New Roman" w:hAnsi="Times New Roman"/>
          <w:sz w:val="24"/>
          <w:szCs w:val="24"/>
        </w:rPr>
        <w:t>низации и самообразованию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специфику безопасности жизнедеятельности </w:t>
      </w:r>
      <w:r w:rsidR="00C33668">
        <w:rPr>
          <w:rFonts w:ascii="Times New Roman" w:hAnsi="Times New Roman"/>
          <w:sz w:val="24"/>
          <w:szCs w:val="24"/>
        </w:rPr>
        <w:t>в виртуальной реальности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современный комплекс опасностей виртуальной реальности для жизне</w:t>
      </w:r>
      <w:r w:rsidR="00C33668">
        <w:rPr>
          <w:rFonts w:ascii="Times New Roman" w:hAnsi="Times New Roman"/>
          <w:sz w:val="24"/>
          <w:szCs w:val="24"/>
        </w:rPr>
        <w:t>деятельности обучающихся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возможности технологий виртуальной реально</w:t>
      </w:r>
      <w:r w:rsidR="00C33668">
        <w:rPr>
          <w:rFonts w:ascii="Times New Roman" w:hAnsi="Times New Roman"/>
          <w:sz w:val="24"/>
          <w:szCs w:val="24"/>
        </w:rPr>
        <w:t>сти для обучения учащихся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основные методы самоорга</w:t>
      </w:r>
      <w:r w:rsidR="00C33668">
        <w:rPr>
          <w:rFonts w:ascii="Times New Roman" w:hAnsi="Times New Roman"/>
          <w:sz w:val="24"/>
          <w:szCs w:val="24"/>
        </w:rPr>
        <w:t>низации и самообразования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разрабатывать мероприятия по обеспечению безопасности жизнедеятельности </w:t>
      </w:r>
      <w:r w:rsidR="00C33668">
        <w:rPr>
          <w:rFonts w:ascii="Times New Roman" w:hAnsi="Times New Roman"/>
          <w:sz w:val="24"/>
          <w:szCs w:val="24"/>
        </w:rPr>
        <w:t>в виртуальной реальности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организовать работу по охране жизни и </w:t>
      </w:r>
      <w:proofErr w:type="gramStart"/>
      <w:r w:rsidRPr="00FE38A8">
        <w:rPr>
          <w:rFonts w:ascii="Times New Roman" w:hAnsi="Times New Roman"/>
          <w:sz w:val="24"/>
          <w:szCs w:val="24"/>
        </w:rPr>
        <w:t>здоровья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обучающихся в процессе их контактов с</w:t>
      </w:r>
      <w:r w:rsidR="00C33668">
        <w:rPr>
          <w:rFonts w:ascii="Times New Roman" w:hAnsi="Times New Roman"/>
          <w:sz w:val="24"/>
          <w:szCs w:val="24"/>
        </w:rPr>
        <w:t xml:space="preserve"> виртуальной реальностью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C3366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выбирать из существующего многообразия технологий виртуальной реальности адекватные целям, з</w:t>
      </w:r>
      <w:r w:rsidR="00C33668">
        <w:rPr>
          <w:rFonts w:ascii="Times New Roman" w:hAnsi="Times New Roman"/>
          <w:sz w:val="24"/>
          <w:szCs w:val="24"/>
        </w:rPr>
        <w:t>адачам обучения учащихся</w:t>
      </w:r>
      <w:r w:rsidR="00C33668" w:rsidRPr="00C3366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3"/>
        <w:tabs>
          <w:tab w:val="left" w:pos="284"/>
          <w:tab w:val="left" w:pos="709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работы с разнообразными источниками норм</w:t>
      </w:r>
      <w:r w:rsidR="00C33668">
        <w:rPr>
          <w:rFonts w:ascii="Times New Roman" w:hAnsi="Times New Roman"/>
          <w:sz w:val="24"/>
          <w:szCs w:val="24"/>
        </w:rPr>
        <w:t>ативно-правовой информации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C3366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–применения методов обеспечения безопасности жизнедеятельности в виртуальной реальности адекв</w:t>
      </w:r>
      <w:r w:rsidR="00C33668">
        <w:rPr>
          <w:rFonts w:ascii="Times New Roman" w:hAnsi="Times New Roman"/>
          <w:sz w:val="24"/>
          <w:szCs w:val="24"/>
        </w:rPr>
        <w:t>атно конкретной ситуации</w:t>
      </w:r>
      <w:r w:rsidR="00C33668" w:rsidRPr="00C3366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прогнозирования опасностей виртуальной реальности и навыками оперативного пред</w:t>
      </w:r>
      <w:r w:rsidR="00C33668">
        <w:rPr>
          <w:rFonts w:ascii="Times New Roman" w:hAnsi="Times New Roman"/>
          <w:sz w:val="24"/>
          <w:szCs w:val="24"/>
        </w:rPr>
        <w:t>упреждения их реализации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реализации технологий виртуальной реальности безопасной для жизнедеятельности субъектов </w:t>
      </w:r>
      <w:r w:rsidR="00C33668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</w:t>
      </w:r>
      <w:r w:rsidRPr="00FE38A8">
        <w:rPr>
          <w:rFonts w:ascii="Times New Roman" w:hAnsi="Times New Roman"/>
          <w:iCs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ОПК-3 – готовностью к психолого-педагогическому с</w:t>
      </w:r>
      <w:r w:rsidR="00CF115F" w:rsidRPr="00FE38A8">
        <w:rPr>
          <w:rFonts w:ascii="Times New Roman" w:hAnsi="Times New Roman"/>
          <w:sz w:val="24"/>
          <w:szCs w:val="24"/>
        </w:rPr>
        <w:t>опровождению учебно-воспитатель</w:t>
      </w:r>
      <w:r w:rsidRPr="00FE38A8">
        <w:rPr>
          <w:rFonts w:ascii="Times New Roman" w:hAnsi="Times New Roman"/>
          <w:sz w:val="24"/>
          <w:szCs w:val="24"/>
        </w:rPr>
        <w:t>ного процесса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f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545A7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</w:t>
      </w:r>
      <w:r w:rsidRPr="00FE38A8">
        <w:rPr>
          <w:rFonts w:ascii="Times New Roman" w:hAnsi="Times New Roman"/>
          <w:iCs/>
          <w:sz w:val="24"/>
          <w:szCs w:val="24"/>
        </w:rPr>
        <w:t xml:space="preserve"> – 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современные методы и технологии обучения и диагностики</w:t>
      </w:r>
      <w:r w:rsidRPr="00FE38A8">
        <w:rPr>
          <w:rFonts w:ascii="Times New Roman" w:hAnsi="Times New Roman"/>
          <w:iCs/>
          <w:sz w:val="24"/>
          <w:szCs w:val="24"/>
        </w:rPr>
        <w:t>.</w:t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зачет – курс 6, сессия 1.</w:t>
      </w:r>
    </w:p>
    <w:p w:rsidR="00CF115F" w:rsidRPr="00FE38A8" w:rsidRDefault="00BD1FD7" w:rsidP="000545A7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41669C" w:rsidRPr="00FE38A8">
        <w:rPr>
          <w:rFonts w:ascii="Times New Roman" w:hAnsi="Times New Roman"/>
          <w:sz w:val="24"/>
          <w:szCs w:val="24"/>
        </w:rPr>
        <w:t>Покотилова</w:t>
      </w:r>
      <w:proofErr w:type="spellEnd"/>
      <w:r w:rsidR="0041669C" w:rsidRPr="00FE38A8">
        <w:rPr>
          <w:rFonts w:ascii="Times New Roman" w:hAnsi="Times New Roman"/>
          <w:sz w:val="24"/>
          <w:szCs w:val="24"/>
        </w:rPr>
        <w:t xml:space="preserve">  Анна Валерьяновна</w:t>
      </w:r>
      <w:r w:rsidR="00BD1FD7" w:rsidRPr="00FE38A8">
        <w:rPr>
          <w:rFonts w:ascii="Times New Roman" w:hAnsi="Times New Roman"/>
          <w:sz w:val="24"/>
          <w:szCs w:val="24"/>
        </w:rPr>
        <w:t xml:space="preserve"> кандидат педагогически  наук, старший  преподаватель кафедры естествознания и безопасности жизнедеятельности.</w:t>
      </w:r>
    </w:p>
    <w:p w:rsidR="00CF115F" w:rsidRPr="00FE38A8" w:rsidRDefault="00CF115F" w:rsidP="00FE38A8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 xml:space="preserve">.В.ДВ.20.01 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 xml:space="preserve">Организация </w:t>
      </w:r>
      <w:r w:rsidRPr="00FE38A8">
        <w:rPr>
          <w:rFonts w:ascii="Times New Roman" w:hAnsi="Times New Roman"/>
          <w:b/>
          <w:i/>
          <w:sz w:val="24"/>
          <w:szCs w:val="24"/>
        </w:rPr>
        <w:t>деятельности охранных структур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9D0886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0545A7" w:rsidRDefault="00361701" w:rsidP="000545A7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9D0886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9D0886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0545A7" w:rsidRDefault="00361701" w:rsidP="000545A7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2D68DE" w:rsidRDefault="00BD1FD7" w:rsidP="00C36452">
      <w:pPr>
        <w:shd w:val="clear" w:color="auto" w:fill="FFFFFF"/>
        <w:spacing w:after="0"/>
        <w:jc w:val="center"/>
        <w:rPr>
          <w:rFonts w:ascii="Times New Roman" w:hAnsi="Times New Roman"/>
          <w:sz w:val="12"/>
          <w:szCs w:val="12"/>
        </w:rPr>
      </w:pPr>
    </w:p>
    <w:p w:rsidR="00C36452" w:rsidRPr="00C36452" w:rsidRDefault="00C36452" w:rsidP="000545A7">
      <w:pPr>
        <w:pStyle w:val="a5"/>
        <w:widowControl w:val="0"/>
        <w:tabs>
          <w:tab w:val="clear" w:pos="1804"/>
        </w:tabs>
        <w:spacing w:line="276" w:lineRule="auto"/>
        <w:ind w:left="567" w:firstLine="0"/>
        <w:contextualSpacing/>
        <w:rPr>
          <w:b/>
        </w:rPr>
      </w:pPr>
      <w:r w:rsidRPr="00C36452">
        <w:rPr>
          <w:b/>
        </w:rPr>
        <w:t>1. Цель изучения дисциплины:</w:t>
      </w:r>
    </w:p>
    <w:p w:rsidR="00C36452" w:rsidRPr="00C36452" w:rsidRDefault="00C36452" w:rsidP="00C36452">
      <w:pPr>
        <w:pStyle w:val="a5"/>
        <w:widowControl w:val="0"/>
        <w:tabs>
          <w:tab w:val="clear" w:pos="1804"/>
        </w:tabs>
        <w:spacing w:line="276" w:lineRule="auto"/>
        <w:ind w:left="0" w:firstLine="0"/>
        <w:contextualSpacing/>
        <w:rPr>
          <w:bCs/>
        </w:rPr>
      </w:pPr>
      <w:r w:rsidRPr="00C36452">
        <w:rPr>
          <w:bCs/>
        </w:rPr>
        <w:t>– усвоение теоретических положений охранной деятельности в сфере образования;</w:t>
      </w:r>
    </w:p>
    <w:p w:rsidR="00C36452" w:rsidRPr="00C36452" w:rsidRDefault="00C36452" w:rsidP="00C36452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C36452">
        <w:rPr>
          <w:rFonts w:ascii="Times New Roman" w:hAnsi="Times New Roman"/>
          <w:bCs/>
          <w:sz w:val="24"/>
          <w:szCs w:val="24"/>
          <w:lang w:eastAsia="ru-RU"/>
        </w:rPr>
        <w:t>– выработка навыков организации охраны в сфере образования.</w:t>
      </w:r>
    </w:p>
    <w:p w:rsidR="00C36452" w:rsidRPr="00C36452" w:rsidRDefault="00C36452" w:rsidP="000545A7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  <w:rPr>
          <w:b/>
        </w:rPr>
      </w:pPr>
      <w:r w:rsidRPr="00C36452">
        <w:rPr>
          <w:b/>
        </w:rPr>
        <w:tab/>
        <w:t>2. Задачи изучения дисциплины:</w:t>
      </w:r>
    </w:p>
    <w:p w:rsidR="00C36452" w:rsidRPr="00C36452" w:rsidRDefault="00C36452" w:rsidP="00C364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C36452">
        <w:rPr>
          <w:b/>
        </w:rPr>
        <w:t>–</w:t>
      </w:r>
      <w:r w:rsidRPr="00C36452">
        <w:t xml:space="preserve"> </w:t>
      </w:r>
      <w:r w:rsidRPr="00C36452">
        <w:rPr>
          <w:bCs/>
        </w:rPr>
        <w:t xml:space="preserve">рассмотреть вопросы, связанные с </w:t>
      </w:r>
      <w:r w:rsidRPr="00C36452">
        <w:t>взаимодействием органов внутренних дел с государственными и негосударственными (частными) охранными и детективными структурами</w:t>
      </w:r>
      <w:r w:rsidRPr="00C36452">
        <w:rPr>
          <w:bCs/>
        </w:rPr>
        <w:t xml:space="preserve">; </w:t>
      </w:r>
    </w:p>
    <w:p w:rsidR="00C36452" w:rsidRPr="00C36452" w:rsidRDefault="00C36452" w:rsidP="00C364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C36452">
        <w:rPr>
          <w:bCs/>
        </w:rPr>
        <w:t xml:space="preserve">– </w:t>
      </w:r>
      <w:r w:rsidRPr="00C36452">
        <w:t>ознакомиться с правовыми основами организации деятельности частных охранников</w:t>
      </w:r>
      <w:r w:rsidRPr="00C36452">
        <w:rPr>
          <w:bCs/>
        </w:rPr>
        <w:t xml:space="preserve">; </w:t>
      </w:r>
    </w:p>
    <w:p w:rsidR="00C36452" w:rsidRPr="00C36452" w:rsidRDefault="00C36452" w:rsidP="00C36452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Cs/>
        </w:rPr>
      </w:pPr>
      <w:r w:rsidRPr="00C36452">
        <w:rPr>
          <w:bCs/>
        </w:rPr>
        <w:t>– изучить меры принуждения, используемые сотрудниками частных охранных организаций.</w:t>
      </w:r>
    </w:p>
    <w:p w:rsidR="00C36452" w:rsidRPr="00C36452" w:rsidRDefault="00C36452" w:rsidP="000545A7">
      <w:pPr>
        <w:pStyle w:val="af2"/>
        <w:shd w:val="clear" w:color="auto" w:fill="FFFFFF"/>
        <w:tabs>
          <w:tab w:val="left" w:pos="567"/>
        </w:tabs>
        <w:spacing w:before="0" w:beforeAutospacing="0" w:after="0" w:afterAutospacing="0" w:line="276" w:lineRule="auto"/>
        <w:ind w:firstLine="567"/>
        <w:jc w:val="both"/>
      </w:pPr>
      <w:r w:rsidRPr="00C36452">
        <w:rPr>
          <w:b/>
        </w:rPr>
        <w:t xml:space="preserve">3. Результаты </w:t>
      </w:r>
      <w:proofErr w:type="gramStart"/>
      <w:r w:rsidRPr="00C36452">
        <w:rPr>
          <w:b/>
        </w:rPr>
        <w:t>обучения по дисциплине</w:t>
      </w:r>
      <w:proofErr w:type="gramEnd"/>
    </w:p>
    <w:p w:rsidR="00C36452" w:rsidRPr="00C36452" w:rsidRDefault="00C36452" w:rsidP="00C36452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ab/>
        <w:t>Знать: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основные понятия в области БЖД; основы управления рисками (основные виды рисков, методы идентификации, измерения и оценки рисков; методы управления рисками: уклонение от</w:t>
      </w:r>
      <w:r w:rsidR="00C33668">
        <w:rPr>
          <w:rFonts w:ascii="Times New Roman" w:hAnsi="Times New Roman"/>
          <w:sz w:val="24"/>
          <w:szCs w:val="24"/>
        </w:rPr>
        <w:t xml:space="preserve"> риска, превентивные меры</w:t>
      </w:r>
      <w:r w:rsidRPr="00C36452">
        <w:rPr>
          <w:rFonts w:ascii="Times New Roman" w:hAnsi="Times New Roman"/>
          <w:sz w:val="24"/>
          <w:szCs w:val="24"/>
        </w:rPr>
        <w:t xml:space="preserve">; </w:t>
      </w:r>
    </w:p>
    <w:p w:rsidR="00C36452" w:rsidRPr="00C33668" w:rsidRDefault="00C36452" w:rsidP="00C364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этические нормы, регулирующие отношение человека к человеку, обществу, природе; условия формирования личности, еѐ свободы и нравственной ответственности за сохранение природы, культуры; понимать роль произвола и ненасилия в обществе, несовместимость как физического, так и морального насилия по отношению к личн</w:t>
      </w:r>
      <w:r w:rsidR="00C33668">
        <w:rPr>
          <w:rFonts w:ascii="Times New Roman" w:hAnsi="Times New Roman"/>
          <w:sz w:val="24"/>
          <w:szCs w:val="24"/>
        </w:rPr>
        <w:t>ости с идеалами гуманизма</w:t>
      </w:r>
      <w:r w:rsidR="00C33668" w:rsidRPr="00C33668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C33668">
        <w:rPr>
          <w:rFonts w:ascii="Times New Roman" w:hAnsi="Times New Roman"/>
          <w:sz w:val="24"/>
          <w:szCs w:val="24"/>
        </w:rPr>
        <w:t>ачеств и свойств личности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 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C33668">
        <w:rPr>
          <w:rFonts w:ascii="Times New Roman" w:hAnsi="Times New Roman"/>
          <w:sz w:val="24"/>
          <w:szCs w:val="24"/>
        </w:rPr>
        <w:t>ачеств и свойств личности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</w:t>
      </w:r>
      <w:r w:rsidR="00C33668">
        <w:rPr>
          <w:rFonts w:ascii="Times New Roman" w:hAnsi="Times New Roman"/>
          <w:sz w:val="24"/>
          <w:szCs w:val="24"/>
        </w:rPr>
        <w:t>бходимой безопасности в ЧС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предметную область безопасности жизнедеятельности с позиции обеспечения по</w:t>
      </w:r>
      <w:r w:rsidR="00C33668">
        <w:rPr>
          <w:rFonts w:ascii="Times New Roman" w:hAnsi="Times New Roman"/>
          <w:sz w:val="24"/>
          <w:szCs w:val="24"/>
        </w:rPr>
        <w:t>жарной безопасности в ОУ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tabs>
          <w:tab w:val="left" w:pos="567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виды и стратегии общения в</w:t>
      </w:r>
      <w:r w:rsidR="00C33668">
        <w:rPr>
          <w:rFonts w:ascii="Times New Roman" w:hAnsi="Times New Roman"/>
          <w:sz w:val="24"/>
          <w:szCs w:val="24"/>
        </w:rPr>
        <w:t xml:space="preserve"> образовательном процессе</w:t>
      </w:r>
      <w:r w:rsidRPr="00C36452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>Уметь: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 xml:space="preserve">− </w:t>
      </w:r>
      <w:r w:rsidRPr="00C36452">
        <w:rPr>
          <w:rFonts w:ascii="Times New Roman" w:hAnsi="Times New Roman"/>
          <w:sz w:val="24"/>
          <w:szCs w:val="24"/>
        </w:rPr>
        <w:t>видеть причинно-следственные связи между факторами, способствующими возникновен</w:t>
      </w:r>
      <w:r w:rsidR="00C33668">
        <w:rPr>
          <w:rFonts w:ascii="Times New Roman" w:hAnsi="Times New Roman"/>
          <w:sz w:val="24"/>
          <w:szCs w:val="24"/>
        </w:rPr>
        <w:t>ию экстремальных ситуаций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 xml:space="preserve">− </w:t>
      </w:r>
      <w:r w:rsidRPr="00C36452">
        <w:rPr>
          <w:rFonts w:ascii="Times New Roman" w:hAnsi="Times New Roman"/>
          <w:sz w:val="24"/>
          <w:szCs w:val="24"/>
        </w:rPr>
        <w:t xml:space="preserve">находить организационно – управленческие решения </w:t>
      </w:r>
      <w:r w:rsidR="00C33668">
        <w:rPr>
          <w:rFonts w:ascii="Times New Roman" w:hAnsi="Times New Roman"/>
          <w:sz w:val="24"/>
          <w:szCs w:val="24"/>
        </w:rPr>
        <w:t>в экстремальных ситуациях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lastRenderedPageBreak/>
        <w:t>– применять инструментальные средства исследования к решению поставленных задач, работать само</w:t>
      </w:r>
      <w:r w:rsidR="00C33668">
        <w:rPr>
          <w:rFonts w:ascii="Times New Roman" w:hAnsi="Times New Roman"/>
          <w:sz w:val="24"/>
          <w:szCs w:val="24"/>
        </w:rPr>
        <w:t>стоятельно и в коллективе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– сформировать </w:t>
      </w:r>
      <w:proofErr w:type="spellStart"/>
      <w:r w:rsidRPr="00C36452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C36452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C33668">
        <w:rPr>
          <w:rFonts w:ascii="Times New Roman" w:hAnsi="Times New Roman"/>
          <w:sz w:val="24"/>
          <w:szCs w:val="24"/>
        </w:rPr>
        <w:t>твование и самовоспитание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использовать средства индивидуальной защ</w:t>
      </w:r>
      <w:r w:rsidR="00C33668">
        <w:rPr>
          <w:rFonts w:ascii="Times New Roman" w:hAnsi="Times New Roman"/>
          <w:sz w:val="24"/>
          <w:szCs w:val="24"/>
        </w:rPr>
        <w:t>иты (</w:t>
      </w:r>
      <w:proofErr w:type="gramStart"/>
      <w:r w:rsidR="00C33668">
        <w:rPr>
          <w:rFonts w:ascii="Times New Roman" w:hAnsi="Times New Roman"/>
          <w:sz w:val="24"/>
          <w:szCs w:val="24"/>
        </w:rPr>
        <w:t>СИЗ</w:t>
      </w:r>
      <w:proofErr w:type="gramEnd"/>
      <w:r w:rsidR="00C33668">
        <w:rPr>
          <w:rFonts w:ascii="Times New Roman" w:hAnsi="Times New Roman"/>
          <w:sz w:val="24"/>
          <w:szCs w:val="24"/>
        </w:rPr>
        <w:t>) органов дыхания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– 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C33668">
        <w:rPr>
          <w:rFonts w:ascii="Times New Roman" w:hAnsi="Times New Roman"/>
          <w:sz w:val="24"/>
          <w:szCs w:val="24"/>
        </w:rPr>
        <w:t xml:space="preserve"> и межличностном общении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– создавать условия для безопасного сотрудничества участников </w:t>
      </w:r>
      <w:r w:rsidR="00C33668">
        <w:rPr>
          <w:rFonts w:ascii="Times New Roman" w:hAnsi="Times New Roman"/>
          <w:sz w:val="24"/>
          <w:szCs w:val="24"/>
        </w:rPr>
        <w:t>образовательного процесса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widowControl w:val="0"/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C36452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C36452" w:rsidRPr="00C36452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ситуациях и готовностью нес</w:t>
      </w:r>
      <w:r w:rsidR="00C33668">
        <w:rPr>
          <w:rFonts w:ascii="Times New Roman" w:hAnsi="Times New Roman"/>
          <w:sz w:val="24"/>
          <w:szCs w:val="24"/>
        </w:rPr>
        <w:t>ти за них ответственность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3668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C36452">
        <w:rPr>
          <w:rFonts w:ascii="Times New Roman" w:hAnsi="Times New Roman"/>
          <w:sz w:val="24"/>
          <w:szCs w:val="24"/>
        </w:rPr>
        <w:t>− находить организационно-управленческие решения в нестандартных и готовностью нес</w:t>
      </w:r>
      <w:r w:rsidR="00C33668">
        <w:rPr>
          <w:rFonts w:ascii="Times New Roman" w:hAnsi="Times New Roman"/>
          <w:sz w:val="24"/>
          <w:szCs w:val="24"/>
        </w:rPr>
        <w:t>ти за них ответственность</w:t>
      </w:r>
      <w:r w:rsidR="00C33668" w:rsidRPr="00C33668">
        <w:rPr>
          <w:rFonts w:ascii="Times New Roman" w:hAnsi="Times New Roman"/>
          <w:sz w:val="24"/>
          <w:szCs w:val="24"/>
        </w:rPr>
        <w:t>;</w:t>
      </w:r>
      <w:proofErr w:type="gramEnd"/>
    </w:p>
    <w:p w:rsidR="00C36452" w:rsidRPr="00C36452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</w:t>
      </w:r>
      <w:r w:rsidRPr="00C36452">
        <w:rPr>
          <w:rFonts w:ascii="Times New Roman" w:hAnsi="Times New Roman"/>
          <w:sz w:val="24"/>
          <w:szCs w:val="24"/>
        </w:rPr>
        <w:tab/>
        <w:t>самостоятельной научно-исследовательской работы; способность</w:t>
      </w:r>
      <w:r w:rsidR="00C33668">
        <w:rPr>
          <w:rFonts w:ascii="Times New Roman" w:hAnsi="Times New Roman"/>
          <w:sz w:val="24"/>
          <w:szCs w:val="24"/>
        </w:rPr>
        <w:t>ю формулировать результат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в развитии личности и подготовке её к про</w:t>
      </w:r>
      <w:r w:rsidR="00C33668">
        <w:rPr>
          <w:rFonts w:ascii="Times New Roman" w:hAnsi="Times New Roman"/>
          <w:sz w:val="24"/>
          <w:szCs w:val="24"/>
        </w:rPr>
        <w:t>фессиональной деятельности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</w:t>
      </w:r>
      <w:r w:rsidRPr="00C36452">
        <w:rPr>
          <w:rFonts w:ascii="Times New Roman" w:hAnsi="Times New Roman"/>
          <w:sz w:val="24"/>
          <w:szCs w:val="24"/>
        </w:rPr>
        <w:tab/>
        <w:t>исключения возникновение паники, способствовать чёткому и организованн</w:t>
      </w:r>
      <w:r w:rsidR="00C33668">
        <w:rPr>
          <w:rFonts w:ascii="Times New Roman" w:hAnsi="Times New Roman"/>
          <w:sz w:val="24"/>
          <w:szCs w:val="24"/>
        </w:rPr>
        <w:t>ому проведению мероприятий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C36452" w:rsidRPr="00C36452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</w:t>
      </w:r>
      <w:r w:rsidRPr="00C36452">
        <w:rPr>
          <w:rFonts w:ascii="Times New Roman" w:hAnsi="Times New Roman"/>
          <w:sz w:val="24"/>
          <w:szCs w:val="24"/>
        </w:rPr>
        <w:tab/>
        <w:t>информацией о рассредоточении или эвакуацией населения из зон район</w:t>
      </w:r>
      <w:r w:rsidR="00C33668">
        <w:rPr>
          <w:rFonts w:ascii="Times New Roman" w:hAnsi="Times New Roman"/>
          <w:sz w:val="24"/>
          <w:szCs w:val="24"/>
        </w:rPr>
        <w:t>ов возможных катаклизмов</w:t>
      </w:r>
      <w:r w:rsidRPr="00C36452">
        <w:rPr>
          <w:rFonts w:ascii="Times New Roman" w:hAnsi="Times New Roman"/>
          <w:sz w:val="24"/>
          <w:szCs w:val="24"/>
        </w:rPr>
        <w:t>;</w:t>
      </w:r>
    </w:p>
    <w:p w:rsidR="002D68DE" w:rsidRPr="00C36452" w:rsidRDefault="00C36452" w:rsidP="00C36452">
      <w:pPr>
        <w:widowControl w:val="0"/>
        <w:tabs>
          <w:tab w:val="left" w:pos="284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−</w:t>
      </w:r>
      <w:r w:rsidRPr="00C36452">
        <w:rPr>
          <w:rFonts w:ascii="Times New Roman" w:hAnsi="Times New Roman"/>
          <w:sz w:val="24"/>
          <w:szCs w:val="24"/>
        </w:rPr>
        <w:tab/>
        <w:t>конструктивного разрешения конфликтов в социально-педа</w:t>
      </w:r>
      <w:r w:rsidR="00C33668">
        <w:rPr>
          <w:rFonts w:ascii="Times New Roman" w:hAnsi="Times New Roman"/>
          <w:sz w:val="24"/>
          <w:szCs w:val="24"/>
        </w:rPr>
        <w:t>гогическом взаимодействии</w:t>
      </w:r>
      <w:r w:rsidRPr="00C36452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0545A7" w:rsidP="000545A7">
      <w:pPr>
        <w:spacing w:after="0"/>
        <w:ind w:firstLine="567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</w:t>
      </w:r>
      <w:r w:rsidR="00C36452" w:rsidRPr="00C36452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C36452" w:rsidRPr="00C36452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C36452" w:rsidRPr="00C36452" w:rsidRDefault="00C36452" w:rsidP="00C3645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ОК-2 – способностью анализировать основные этапы и закономерности исторического развития для формирования гражданской позиции</w:t>
      </w:r>
      <w:r w:rsidR="000545A7">
        <w:rPr>
          <w:rFonts w:ascii="Times New Roman" w:hAnsi="Times New Roman"/>
          <w:sz w:val="24"/>
          <w:szCs w:val="24"/>
        </w:rPr>
        <w:t>.</w:t>
      </w:r>
      <w:r w:rsidRPr="00C36452">
        <w:rPr>
          <w:rFonts w:ascii="Times New Roman" w:hAnsi="Times New Roman"/>
          <w:sz w:val="24"/>
          <w:szCs w:val="24"/>
        </w:rPr>
        <w:t xml:space="preserve"> </w:t>
      </w:r>
    </w:p>
    <w:p w:rsidR="00C36452" w:rsidRPr="00C36452" w:rsidRDefault="00C36452" w:rsidP="00C364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ОК-5</w:t>
      </w:r>
      <w:r w:rsidRPr="00C36452">
        <w:rPr>
          <w:rFonts w:ascii="Times New Roman" w:hAnsi="Times New Roman"/>
          <w:iCs/>
          <w:sz w:val="24"/>
          <w:szCs w:val="24"/>
        </w:rPr>
        <w:t xml:space="preserve"> – </w:t>
      </w:r>
      <w:r w:rsidRPr="00C36452">
        <w:rPr>
          <w:rFonts w:ascii="Times New Roman" w:hAnsi="Times New Roman"/>
          <w:sz w:val="24"/>
          <w:szCs w:val="24"/>
        </w:rPr>
        <w:t>способностью работать в команде, толерантно воспринимать социальные, культурные и личностные различия</w:t>
      </w:r>
      <w:r w:rsidR="000545A7">
        <w:rPr>
          <w:rFonts w:ascii="Times New Roman" w:hAnsi="Times New Roman"/>
          <w:iCs/>
          <w:sz w:val="24"/>
          <w:szCs w:val="24"/>
        </w:rPr>
        <w:t>.</w:t>
      </w:r>
    </w:p>
    <w:p w:rsidR="00C36452" w:rsidRPr="00C36452" w:rsidRDefault="00C36452" w:rsidP="00C36452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ОК-6</w:t>
      </w:r>
      <w:r w:rsidRPr="00C36452">
        <w:rPr>
          <w:rFonts w:ascii="Times New Roman" w:hAnsi="Times New Roman"/>
          <w:iCs/>
          <w:sz w:val="24"/>
          <w:szCs w:val="24"/>
        </w:rPr>
        <w:t xml:space="preserve"> – способностью в самоорганизации и самообразованию</w:t>
      </w:r>
      <w:r w:rsidR="000545A7">
        <w:rPr>
          <w:rFonts w:ascii="Times New Roman" w:hAnsi="Times New Roman"/>
          <w:iCs/>
          <w:sz w:val="24"/>
          <w:szCs w:val="24"/>
        </w:rPr>
        <w:t>.</w:t>
      </w:r>
    </w:p>
    <w:p w:rsidR="00C36452" w:rsidRPr="00C36452" w:rsidRDefault="00C36452" w:rsidP="00C364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ОК-8</w:t>
      </w:r>
      <w:r w:rsidRPr="00C36452">
        <w:rPr>
          <w:rFonts w:ascii="Times New Roman" w:hAnsi="Times New Roman"/>
          <w:iCs/>
          <w:sz w:val="24"/>
          <w:szCs w:val="24"/>
        </w:rPr>
        <w:t xml:space="preserve"> – </w:t>
      </w:r>
      <w:r w:rsidRPr="00C36452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ОК-9 – </w:t>
      </w:r>
      <w:r w:rsidRPr="00C36452">
        <w:rPr>
          <w:rFonts w:ascii="Times New Roman" w:hAnsi="Times New Roman"/>
          <w:iCs/>
          <w:sz w:val="24"/>
          <w:szCs w:val="24"/>
        </w:rPr>
        <w:t>способностью</w:t>
      </w:r>
      <w:r w:rsidRPr="00C36452">
        <w:rPr>
          <w:rFonts w:ascii="Times New Roman" w:hAnsi="Times New Roman"/>
          <w:sz w:val="24"/>
          <w:szCs w:val="24"/>
        </w:rPr>
        <w:t xml:space="preserve"> использовать приемы оказания первой помощи, методы защиты в условиях чрезвычайных ситуаций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 xml:space="preserve">ОПК 6 – готовностью к обеспечению охраны жизни и здоровья </w:t>
      </w:r>
      <w:proofErr w:type="gramStart"/>
      <w:r w:rsidRPr="00C3645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0545A7">
        <w:rPr>
          <w:rFonts w:ascii="Times New Roman" w:hAnsi="Times New Roman"/>
          <w:sz w:val="24"/>
          <w:szCs w:val="24"/>
        </w:rPr>
        <w:t>.</w:t>
      </w:r>
    </w:p>
    <w:p w:rsidR="00C36452" w:rsidRPr="00C36452" w:rsidRDefault="00C36452" w:rsidP="00C36452">
      <w:pPr>
        <w:spacing w:after="0"/>
        <w:rPr>
          <w:rFonts w:ascii="Times New Roman" w:hAnsi="Times New Roman"/>
          <w:sz w:val="24"/>
          <w:szCs w:val="24"/>
        </w:rPr>
      </w:pPr>
      <w:r w:rsidRPr="00C36452">
        <w:rPr>
          <w:rFonts w:ascii="Times New Roman" w:hAnsi="Times New Roman"/>
          <w:sz w:val="24"/>
          <w:szCs w:val="24"/>
        </w:rPr>
        <w:t>ПК-6 – готовностью взаимодействовать с участниками образовательного процесса.</w:t>
      </w:r>
    </w:p>
    <w:p w:rsidR="00BD1FD7" w:rsidRPr="00FE38A8" w:rsidRDefault="00BD1FD7" w:rsidP="000545A7">
      <w:pPr>
        <w:pStyle w:val="a5"/>
        <w:widowControl w:val="0"/>
        <w:tabs>
          <w:tab w:val="clear" w:pos="1804"/>
          <w:tab w:val="num" w:pos="0"/>
          <w:tab w:val="left" w:pos="567"/>
        </w:tabs>
        <w:spacing w:line="276" w:lineRule="auto"/>
        <w:ind w:left="0" w:firstLine="0"/>
      </w:pPr>
      <w:r w:rsidRPr="00FE38A8">
        <w:rPr>
          <w:b/>
        </w:rPr>
        <w:tab/>
        <w:t xml:space="preserve">5. Общая трудоемкость </w:t>
      </w:r>
      <w:r w:rsidRPr="00FE38A8">
        <w:rPr>
          <w:i/>
        </w:rPr>
        <w:t>(в ЗЕТ): 2 ЗЕТ</w:t>
      </w:r>
      <w:r w:rsidR="0041669C" w:rsidRPr="00FE38A8">
        <w:rPr>
          <w:i/>
        </w:rPr>
        <w:t xml:space="preserve"> </w:t>
      </w:r>
      <w:r w:rsidR="0041669C" w:rsidRPr="00FE38A8">
        <w:t>по учебному плану.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37DD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937DD9" w:rsidRPr="00FE38A8">
        <w:rPr>
          <w:rFonts w:ascii="Times New Roman" w:hAnsi="Times New Roman"/>
          <w:sz w:val="24"/>
          <w:szCs w:val="24"/>
        </w:rPr>
        <w:t xml:space="preserve">курс </w:t>
      </w:r>
      <w:r w:rsidR="009D0886">
        <w:rPr>
          <w:rFonts w:ascii="Times New Roman" w:hAnsi="Times New Roman"/>
          <w:sz w:val="24"/>
          <w:szCs w:val="24"/>
        </w:rPr>
        <w:t>5</w:t>
      </w:r>
      <w:r w:rsidR="00937DD9" w:rsidRPr="00FE38A8">
        <w:rPr>
          <w:rFonts w:ascii="Times New Roman" w:hAnsi="Times New Roman"/>
          <w:sz w:val="24"/>
          <w:szCs w:val="24"/>
        </w:rPr>
        <w:t xml:space="preserve">, сессия </w:t>
      </w:r>
      <w:r w:rsidR="009D0886">
        <w:rPr>
          <w:rFonts w:ascii="Times New Roman" w:hAnsi="Times New Roman"/>
          <w:sz w:val="24"/>
          <w:szCs w:val="24"/>
        </w:rPr>
        <w:t>3</w:t>
      </w:r>
      <w:r w:rsidR="00937DD9" w:rsidRPr="00FE38A8">
        <w:rPr>
          <w:rFonts w:ascii="Times New Roman" w:hAnsi="Times New Roman"/>
          <w:sz w:val="24"/>
          <w:szCs w:val="24"/>
        </w:rPr>
        <w:t xml:space="preserve">. </w:t>
      </w:r>
    </w:p>
    <w:p w:rsidR="00CF115F" w:rsidRPr="00FE38A8" w:rsidRDefault="00BD1FD7" w:rsidP="000545A7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>Лапшина Ирина Владимировна</w:t>
      </w:r>
      <w:r w:rsidR="00BD1FD7" w:rsidRPr="00FE38A8">
        <w:rPr>
          <w:rFonts w:ascii="Times New Roman" w:hAnsi="Times New Roman"/>
          <w:sz w:val="24"/>
          <w:szCs w:val="24"/>
        </w:rPr>
        <w:t xml:space="preserve"> кандидат философских наук, доцент кафедры естествознания и безопасности жизнедеятельности.</w:t>
      </w:r>
    </w:p>
    <w:p w:rsidR="00BD1FD7" w:rsidRPr="00FE38A8" w:rsidRDefault="00BD1FD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937DD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.В.ДВ.20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6A2343" w:rsidRPr="00FE38A8">
        <w:rPr>
          <w:rFonts w:ascii="Times New Roman" w:hAnsi="Times New Roman"/>
          <w:b/>
          <w:i/>
          <w:sz w:val="24"/>
          <w:szCs w:val="24"/>
        </w:rPr>
        <w:t xml:space="preserve">2 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Основы организации и проведения спасательных работ</w:t>
      </w:r>
    </w:p>
    <w:p w:rsidR="00BD1FD7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 xml:space="preserve"> и ликвидация последствий ЧС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12"/>
          <w:szCs w:val="12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0545A7" w:rsidRDefault="00361701" w:rsidP="000545A7">
            <w:pPr>
              <w:shd w:val="clear" w:color="auto" w:fill="FFFFFF"/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0545A7" w:rsidRDefault="00361701" w:rsidP="000545A7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FE38A8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1414" w:firstLine="0"/>
        <w:rPr>
          <w:lang w:eastAsia="en-US"/>
        </w:rPr>
      </w:pPr>
    </w:p>
    <w:p w:rsidR="00A77C59" w:rsidRPr="00A77C59" w:rsidRDefault="00A77C59" w:rsidP="000545A7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  <w:rPr>
          <w:b/>
        </w:rPr>
      </w:pPr>
      <w:r w:rsidRPr="00A77C59">
        <w:rPr>
          <w:b/>
        </w:rPr>
        <w:t xml:space="preserve">1. Цель изучения дисциплины: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 xml:space="preserve">– специальная теоретическая подготовка в области проведения аварийно-спасательных работ;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 xml:space="preserve">– развитие представления о законодательной базе проведении спасательных работ;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 xml:space="preserve">– безопасности проведения спасательных работ;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>– выработка знаний и навыков, необходимых для правильной организации аварийно-спасательных работ при чрезвычайных ситуациях и ликвидации их последствий.</w:t>
      </w:r>
    </w:p>
    <w:p w:rsidR="00A77C59" w:rsidRPr="00A77C59" w:rsidRDefault="00A77C59" w:rsidP="000545A7">
      <w:pPr>
        <w:widowControl w:val="0"/>
        <w:tabs>
          <w:tab w:val="left" w:pos="567"/>
        </w:tabs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A77C59">
        <w:rPr>
          <w:rFonts w:ascii="Times New Roman" w:hAnsi="Times New Roman"/>
          <w:b/>
          <w:sz w:val="24"/>
          <w:szCs w:val="24"/>
          <w:lang w:eastAsia="ru-RU"/>
        </w:rPr>
        <w:t xml:space="preserve">2. Задачи изучения дисциплины: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 xml:space="preserve">– ознакомится с организацией взаимодействия органов управления и сил РСЧС при подготовке и в ходе выполнения аварийно-спасательных работ;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 xml:space="preserve">– методику и порядок выработки решения на проведение аварийно-спасательных работ; </w:t>
      </w:r>
    </w:p>
    <w:p w:rsidR="00A77C59" w:rsidRPr="00A77C59" w:rsidRDefault="00A77C59" w:rsidP="00A77C59">
      <w:pPr>
        <w:widowControl w:val="0"/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77C59">
        <w:rPr>
          <w:rFonts w:ascii="Times New Roman" w:hAnsi="Times New Roman"/>
          <w:bCs/>
          <w:sz w:val="24"/>
          <w:szCs w:val="24"/>
          <w:lang w:eastAsia="ru-RU"/>
        </w:rPr>
        <w:t>– требования безопасности при проведении аварийно-спасательных работ.</w:t>
      </w:r>
    </w:p>
    <w:p w:rsidR="00A77C59" w:rsidRPr="00A77C59" w:rsidRDefault="00A77C59" w:rsidP="00A77C59">
      <w:pPr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C59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A77C59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A77C59">
        <w:rPr>
          <w:rFonts w:ascii="Times New Roman" w:hAnsi="Times New Roman"/>
          <w:b/>
          <w:sz w:val="24"/>
          <w:szCs w:val="24"/>
        </w:rPr>
        <w:t xml:space="preserve">. </w:t>
      </w:r>
    </w:p>
    <w:p w:rsidR="00A77C59" w:rsidRPr="00A77C59" w:rsidRDefault="00A77C59" w:rsidP="00A77C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/>
          <w:sz w:val="24"/>
          <w:szCs w:val="24"/>
        </w:rPr>
        <w:t>Знать: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этические нормы, регулирующие отношение человека к человеку, обществу, природе, условия формирования личности, еѐ свободы и нравственной ответственности за сохранение природы, культуры, понимать роль произвола и ненасилия в обществе, несовместимость как физического, так и морального насилия по отношению к личн</w:t>
      </w:r>
      <w:r w:rsidR="003400CD">
        <w:rPr>
          <w:rFonts w:ascii="Times New Roman" w:hAnsi="Times New Roman"/>
          <w:sz w:val="24"/>
          <w:szCs w:val="24"/>
        </w:rPr>
        <w:t>ости с идеалами гуманизма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3400CD">
        <w:rPr>
          <w:rFonts w:ascii="Times New Roman" w:hAnsi="Times New Roman"/>
          <w:sz w:val="24"/>
          <w:szCs w:val="24"/>
        </w:rPr>
        <w:t>ачеств и свойств личности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как овладеть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</w:t>
      </w:r>
      <w:r w:rsidR="003400CD">
        <w:rPr>
          <w:rFonts w:ascii="Times New Roman" w:hAnsi="Times New Roman"/>
          <w:sz w:val="24"/>
          <w:szCs w:val="24"/>
        </w:rPr>
        <w:t>ачеств и свойств личности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основные принципы и способы защиты населения в чрезвычайных ситуациях; что граждане имеют право на использование имеющихся средств коллективной и индивидуальной защиты; на информацию о возможном риске при пожаре и мерах необ</w:t>
      </w:r>
      <w:r w:rsidR="003400CD">
        <w:rPr>
          <w:rFonts w:ascii="Times New Roman" w:hAnsi="Times New Roman"/>
          <w:iCs/>
          <w:sz w:val="24"/>
          <w:szCs w:val="24"/>
        </w:rPr>
        <w:t>ходимой безопасности в ЧС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предметную область безопасности жизнедеятельности с позиции обеспечения п</w:t>
      </w:r>
      <w:r w:rsidR="003400CD">
        <w:rPr>
          <w:rFonts w:ascii="Times New Roman" w:hAnsi="Times New Roman"/>
          <w:sz w:val="24"/>
          <w:szCs w:val="24"/>
        </w:rPr>
        <w:t>ожарной безопасности в ОУ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политику профессиональных образовательных организаций, организаций дополнительного профессионального образования в обеспече</w:t>
      </w:r>
      <w:r w:rsidR="003400CD">
        <w:rPr>
          <w:rFonts w:ascii="Times New Roman" w:hAnsi="Times New Roman"/>
          <w:iCs/>
          <w:sz w:val="24"/>
          <w:szCs w:val="24"/>
        </w:rPr>
        <w:t>нии пожарной безопасности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виды и стратегии общения в</w:t>
      </w:r>
      <w:r w:rsidR="003400CD">
        <w:rPr>
          <w:rFonts w:ascii="Times New Roman" w:hAnsi="Times New Roman"/>
          <w:iCs/>
          <w:sz w:val="24"/>
          <w:szCs w:val="24"/>
        </w:rPr>
        <w:t xml:space="preserve"> образовательном процессе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 xml:space="preserve">структуру и направления деятельности в области национальной безопасности Российской </w:t>
      </w:r>
      <w:r w:rsidRPr="00A77C59">
        <w:rPr>
          <w:rFonts w:ascii="Times New Roman" w:hAnsi="Times New Roman"/>
          <w:sz w:val="24"/>
          <w:szCs w:val="24"/>
        </w:rPr>
        <w:lastRenderedPageBreak/>
        <w:t>Фе</w:t>
      </w:r>
      <w:r w:rsidR="003400CD">
        <w:rPr>
          <w:rFonts w:ascii="Times New Roman" w:hAnsi="Times New Roman"/>
          <w:sz w:val="24"/>
          <w:szCs w:val="24"/>
        </w:rPr>
        <w:t>дерации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4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как своевременно выявлять признаки возникновения, прогнозировать возможные последствия опасных ситуаций природного характера,</w:t>
      </w:r>
      <w:r w:rsidR="003400CD">
        <w:rPr>
          <w:rFonts w:ascii="Times New Roman" w:hAnsi="Times New Roman"/>
          <w:sz w:val="24"/>
          <w:szCs w:val="24"/>
        </w:rPr>
        <w:t xml:space="preserve"> техногенного характера</w:t>
      </w:r>
      <w:r w:rsidRPr="00A77C59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/>
          <w:sz w:val="24"/>
          <w:szCs w:val="24"/>
        </w:rPr>
        <w:t>Уметь: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находить организационно – управленческие решения в экстремальных ситуация</w:t>
      </w:r>
      <w:r w:rsidR="003400CD">
        <w:rPr>
          <w:rFonts w:ascii="Times New Roman" w:hAnsi="Times New Roman"/>
          <w:sz w:val="24"/>
          <w:szCs w:val="24"/>
        </w:rPr>
        <w:t>х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применять инструментальные средства исследования к решению поставленных задач, работать само</w:t>
      </w:r>
      <w:r w:rsidR="003400CD">
        <w:rPr>
          <w:rFonts w:ascii="Times New Roman" w:hAnsi="Times New Roman"/>
          <w:sz w:val="24"/>
          <w:szCs w:val="24"/>
        </w:rPr>
        <w:t>стоятельно и в коллективе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 xml:space="preserve">сформировать </w:t>
      </w:r>
      <w:proofErr w:type="spellStart"/>
      <w:r w:rsidRPr="00A77C59">
        <w:rPr>
          <w:rFonts w:ascii="Times New Roman" w:hAnsi="Times New Roman"/>
          <w:sz w:val="24"/>
          <w:szCs w:val="24"/>
        </w:rPr>
        <w:t>мотивационно-ценностное</w:t>
      </w:r>
      <w:proofErr w:type="spellEnd"/>
      <w:r w:rsidRPr="00A77C59">
        <w:rPr>
          <w:rFonts w:ascii="Times New Roman" w:hAnsi="Times New Roman"/>
          <w:sz w:val="24"/>
          <w:szCs w:val="24"/>
        </w:rPr>
        <w:t xml:space="preserve"> отношение к  культуре безопасности жизнедеятельности, установки на здоровый стиль жизни, физическое самосовершенс</w:t>
      </w:r>
      <w:r w:rsidR="003400CD">
        <w:rPr>
          <w:rFonts w:ascii="Times New Roman" w:hAnsi="Times New Roman"/>
          <w:sz w:val="24"/>
          <w:szCs w:val="24"/>
        </w:rPr>
        <w:t>твование и самовоспитание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использовать средства индивидуальной защ</w:t>
      </w:r>
      <w:r w:rsidR="003400CD">
        <w:rPr>
          <w:rFonts w:ascii="Times New Roman" w:hAnsi="Times New Roman"/>
          <w:iCs/>
          <w:sz w:val="24"/>
          <w:szCs w:val="24"/>
        </w:rPr>
        <w:t>иты (</w:t>
      </w:r>
      <w:proofErr w:type="gramStart"/>
      <w:r w:rsidR="003400CD">
        <w:rPr>
          <w:rFonts w:ascii="Times New Roman" w:hAnsi="Times New Roman"/>
          <w:iCs/>
          <w:sz w:val="24"/>
          <w:szCs w:val="24"/>
        </w:rPr>
        <w:t>СИЗ</w:t>
      </w:r>
      <w:proofErr w:type="gramEnd"/>
      <w:r w:rsidR="003400CD">
        <w:rPr>
          <w:rFonts w:ascii="Times New Roman" w:hAnsi="Times New Roman"/>
          <w:iCs/>
          <w:sz w:val="24"/>
          <w:szCs w:val="24"/>
        </w:rPr>
        <w:t>) органов дыхания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адекватно воспринимать социальные и культурные различия; использовать знания в профессиональной деятельности, профессиональной коммуникации</w:t>
      </w:r>
      <w:r w:rsidR="003400CD">
        <w:rPr>
          <w:rFonts w:ascii="Times New Roman" w:hAnsi="Times New Roman"/>
          <w:iCs/>
          <w:sz w:val="24"/>
          <w:szCs w:val="24"/>
        </w:rPr>
        <w:t xml:space="preserve"> и межличностном общении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находить и использовать в работе общечеловеческие ценности, опираться на культ</w:t>
      </w:r>
      <w:r w:rsidR="003400CD">
        <w:rPr>
          <w:rFonts w:ascii="Times New Roman" w:hAnsi="Times New Roman"/>
          <w:sz w:val="24"/>
          <w:szCs w:val="24"/>
        </w:rPr>
        <w:t xml:space="preserve">урный уровень </w:t>
      </w:r>
      <w:proofErr w:type="gramStart"/>
      <w:r w:rsidR="003400CD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создавать условия для безопасного сотрудничества участник</w:t>
      </w:r>
      <w:r w:rsidR="003400CD">
        <w:rPr>
          <w:rFonts w:ascii="Times New Roman" w:hAnsi="Times New Roman"/>
          <w:sz w:val="24"/>
          <w:szCs w:val="24"/>
        </w:rPr>
        <w:t>ов образовательного процесса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поддерживать взаимодействие с подразделениями МО, МВД, МЧС и ГО, ФСБ, ГИБДД по вопросам защиты интересов личности и обеспечения безопасности обр</w:t>
      </w:r>
      <w:r w:rsidR="003400CD">
        <w:rPr>
          <w:rFonts w:ascii="Times New Roman" w:hAnsi="Times New Roman"/>
          <w:sz w:val="24"/>
          <w:szCs w:val="24"/>
        </w:rPr>
        <w:t>азовательного учреждения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2D68DE" w:rsidRPr="000545A7" w:rsidRDefault="00A77C59" w:rsidP="000545A7">
      <w:pPr>
        <w:widowControl w:val="0"/>
        <w:numPr>
          <w:ilvl w:val="0"/>
          <w:numId w:val="9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0545A7">
        <w:rPr>
          <w:rFonts w:ascii="Times New Roman" w:hAnsi="Times New Roman"/>
          <w:sz w:val="24"/>
          <w:szCs w:val="24"/>
        </w:rPr>
        <w:t>применять алгоритмы безопасного поведения в чрезвычайных ситуациях</w:t>
      </w:r>
      <w:r w:rsidR="000545A7" w:rsidRPr="000545A7">
        <w:rPr>
          <w:rFonts w:ascii="Times New Roman" w:hAnsi="Times New Roman"/>
          <w:sz w:val="24"/>
          <w:szCs w:val="24"/>
        </w:rPr>
        <w:t xml:space="preserve"> </w:t>
      </w:r>
      <w:r w:rsidRPr="000545A7">
        <w:rPr>
          <w:rFonts w:ascii="Times New Roman" w:hAnsi="Times New Roman"/>
          <w:sz w:val="24"/>
          <w:szCs w:val="24"/>
        </w:rPr>
        <w:t>природного характера, техногенного характера проводить необходимые занятия с учащимися, эвакуационные и защитные мероприятия в сфе</w:t>
      </w:r>
      <w:r w:rsidR="003400CD" w:rsidRPr="000545A7">
        <w:rPr>
          <w:rFonts w:ascii="Times New Roman" w:hAnsi="Times New Roman"/>
          <w:sz w:val="24"/>
          <w:szCs w:val="24"/>
        </w:rPr>
        <w:t>ре своей ответственности</w:t>
      </w:r>
      <w:r w:rsidRPr="000545A7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A77C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A77C59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умением находить организационно-управленческие решения в нестандартных ситуациях (в случае возникновения пожара в ОУ) и готовностью нес</w:t>
      </w:r>
      <w:r w:rsidR="003400CD">
        <w:rPr>
          <w:rFonts w:ascii="Times New Roman" w:hAnsi="Times New Roman"/>
          <w:sz w:val="24"/>
          <w:szCs w:val="24"/>
        </w:rPr>
        <w:t>ти за них ответственность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навыками самостоятельной научно- исследовательской работы; способность</w:t>
      </w:r>
      <w:r w:rsidR="003400CD">
        <w:rPr>
          <w:rFonts w:ascii="Times New Roman" w:hAnsi="Times New Roman"/>
          <w:iCs/>
          <w:sz w:val="24"/>
          <w:szCs w:val="24"/>
        </w:rPr>
        <w:t>ю формулировать результат</w:t>
      </w:r>
      <w:r w:rsidRPr="00A77C59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пониманием социальной роли безопасности жизнедеятельности  в развитии личности и подготовке её к про</w:t>
      </w:r>
      <w:r w:rsidR="003400CD">
        <w:rPr>
          <w:rFonts w:ascii="Times New Roman" w:hAnsi="Times New Roman"/>
          <w:sz w:val="24"/>
          <w:szCs w:val="24"/>
        </w:rPr>
        <w:t>фессиональной деятельности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навыками исключения  возникновение паники, способствовать чёткому и организованно</w:t>
      </w:r>
      <w:r w:rsidR="003400CD">
        <w:rPr>
          <w:rFonts w:ascii="Times New Roman" w:hAnsi="Times New Roman"/>
          <w:sz w:val="24"/>
          <w:szCs w:val="24"/>
        </w:rPr>
        <w:t>му проведению мероприятий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информацией о рассредоточении или эвакуацией населения из зон районо</w:t>
      </w:r>
      <w:r w:rsidR="003400CD">
        <w:rPr>
          <w:rFonts w:ascii="Times New Roman" w:hAnsi="Times New Roman"/>
          <w:sz w:val="24"/>
          <w:szCs w:val="24"/>
        </w:rPr>
        <w:t>в возможных катаклизмов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 xml:space="preserve">способностью и быть готовым формировать ценности и культуру </w:t>
      </w:r>
      <w:proofErr w:type="gramStart"/>
      <w:r w:rsidRPr="00A77C59">
        <w:rPr>
          <w:rFonts w:ascii="Times New Roman" w:hAnsi="Times New Roman"/>
          <w:sz w:val="24"/>
          <w:szCs w:val="24"/>
        </w:rPr>
        <w:t>обучающи</w:t>
      </w:r>
      <w:r w:rsidR="003400CD">
        <w:rPr>
          <w:rFonts w:ascii="Times New Roman" w:hAnsi="Times New Roman"/>
          <w:sz w:val="24"/>
          <w:szCs w:val="24"/>
        </w:rPr>
        <w:t>хся</w:t>
      </w:r>
      <w:proofErr w:type="gramEnd"/>
      <w:r w:rsidR="003400CD">
        <w:rPr>
          <w:rFonts w:ascii="Times New Roman" w:hAnsi="Times New Roman"/>
          <w:sz w:val="24"/>
          <w:szCs w:val="24"/>
        </w:rPr>
        <w:t xml:space="preserve"> различными средствами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навыками конструктивного разрешения конфликтов в социально-педа</w:t>
      </w:r>
      <w:r w:rsidR="003400CD">
        <w:rPr>
          <w:rFonts w:ascii="Times New Roman" w:hAnsi="Times New Roman"/>
          <w:sz w:val="24"/>
          <w:szCs w:val="24"/>
        </w:rPr>
        <w:t>гогическом взаимодействии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 xml:space="preserve">навыками формирования у учащихся патриотизма и безопасного поведения </w:t>
      </w:r>
      <w:r w:rsidR="003400CD">
        <w:rPr>
          <w:rFonts w:ascii="Times New Roman" w:hAnsi="Times New Roman"/>
          <w:sz w:val="24"/>
          <w:szCs w:val="24"/>
        </w:rPr>
        <w:t>в период воинской службы</w:t>
      </w:r>
      <w:r w:rsidRPr="00A77C59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7B6EC4">
      <w:pPr>
        <w:widowControl w:val="0"/>
        <w:numPr>
          <w:ilvl w:val="0"/>
          <w:numId w:val="96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навыками оптимального поведения и обеспечения безопасн</w:t>
      </w:r>
      <w:r w:rsidR="003400CD">
        <w:rPr>
          <w:rFonts w:ascii="Times New Roman" w:hAnsi="Times New Roman"/>
          <w:sz w:val="24"/>
          <w:szCs w:val="24"/>
        </w:rPr>
        <w:t>ости в опасных ситуациях</w:t>
      </w:r>
      <w:r w:rsidRPr="00A77C59">
        <w:rPr>
          <w:rFonts w:ascii="Times New Roman" w:hAnsi="Times New Roman"/>
          <w:sz w:val="24"/>
          <w:szCs w:val="24"/>
        </w:rPr>
        <w:t>.</w:t>
      </w:r>
    </w:p>
    <w:p w:rsidR="00A77C59" w:rsidRPr="00A77C59" w:rsidRDefault="00A77C59" w:rsidP="000545A7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77C59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</w:t>
      </w:r>
      <w:r w:rsidR="00B06534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B06534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lastRenderedPageBreak/>
        <w:t>ОК-8 – готовностью поддерживать уровень физической подготовки, обеспечивающий полноценную деятельность</w:t>
      </w:r>
      <w:r w:rsidR="00B06534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</w:t>
      </w:r>
      <w:r w:rsidR="00B06534">
        <w:rPr>
          <w:rFonts w:ascii="Times New Roman" w:hAnsi="Times New Roman"/>
          <w:iCs/>
          <w:sz w:val="24"/>
          <w:szCs w:val="24"/>
        </w:rPr>
        <w:t>;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A77C59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A77C59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B06534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B06534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B06534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B06534">
        <w:rPr>
          <w:rFonts w:ascii="Times New Roman" w:hAnsi="Times New Roman"/>
          <w:sz w:val="24"/>
          <w:szCs w:val="24"/>
        </w:rPr>
        <w:t>;</w:t>
      </w:r>
    </w:p>
    <w:p w:rsidR="00A77C59" w:rsidRPr="00A77C59" w:rsidRDefault="00A77C59" w:rsidP="00A77C5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77C59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BD1FD7" w:rsidRPr="00FE38A8" w:rsidRDefault="00BD1FD7" w:rsidP="000545A7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2 ЗЕТ</w:t>
      </w:r>
      <w:r w:rsidR="0041669C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41669C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37DD9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зачет – </w:t>
      </w:r>
      <w:r w:rsidR="00937DD9" w:rsidRPr="00FE38A8">
        <w:rPr>
          <w:rFonts w:ascii="Times New Roman" w:hAnsi="Times New Roman"/>
          <w:sz w:val="24"/>
          <w:szCs w:val="24"/>
        </w:rPr>
        <w:t xml:space="preserve">курс </w:t>
      </w:r>
      <w:r w:rsidR="00A77C59">
        <w:rPr>
          <w:rFonts w:ascii="Times New Roman" w:hAnsi="Times New Roman"/>
          <w:sz w:val="24"/>
          <w:szCs w:val="24"/>
        </w:rPr>
        <w:t>5</w:t>
      </w:r>
      <w:r w:rsidR="00937DD9" w:rsidRPr="00FE38A8">
        <w:rPr>
          <w:rFonts w:ascii="Times New Roman" w:hAnsi="Times New Roman"/>
          <w:sz w:val="24"/>
          <w:szCs w:val="24"/>
        </w:rPr>
        <w:t xml:space="preserve">, сессия </w:t>
      </w:r>
      <w:r w:rsidR="00A77C59">
        <w:rPr>
          <w:rFonts w:ascii="Times New Roman" w:hAnsi="Times New Roman"/>
          <w:sz w:val="24"/>
          <w:szCs w:val="24"/>
        </w:rPr>
        <w:t>3</w:t>
      </w:r>
      <w:r w:rsidR="00937DD9" w:rsidRPr="00FE38A8">
        <w:rPr>
          <w:rFonts w:ascii="Times New Roman" w:hAnsi="Times New Roman"/>
          <w:sz w:val="24"/>
          <w:szCs w:val="24"/>
        </w:rPr>
        <w:t>.</w:t>
      </w:r>
    </w:p>
    <w:p w:rsidR="00CF115F" w:rsidRPr="00FE38A8" w:rsidRDefault="00BD1FD7" w:rsidP="000545A7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41669C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CF115F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41669C" w:rsidRPr="00FE38A8">
        <w:rPr>
          <w:rFonts w:ascii="Times New Roman" w:hAnsi="Times New Roman"/>
          <w:sz w:val="24"/>
          <w:szCs w:val="24"/>
        </w:rPr>
        <w:t>Лапшина Ирина Владимировна</w:t>
      </w:r>
      <w:r w:rsidR="00BD1FD7" w:rsidRPr="00FE38A8">
        <w:rPr>
          <w:rFonts w:ascii="Times New Roman" w:hAnsi="Times New Roman"/>
          <w:sz w:val="24"/>
          <w:szCs w:val="24"/>
        </w:rPr>
        <w:t xml:space="preserve"> кандидат философских наук, доцент кафедры естествознания и безопасности жизнедеятельности.</w:t>
      </w:r>
    </w:p>
    <w:p w:rsidR="00BD1FD7" w:rsidRDefault="00BD1FD7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D68DE" w:rsidRDefault="002D68DE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D68DE" w:rsidRDefault="002D68DE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2D68DE" w:rsidRPr="00FE38A8" w:rsidRDefault="002D68DE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F115F" w:rsidRPr="00FE38A8" w:rsidRDefault="00CF115F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41669C" w:rsidRPr="00FE38A8" w:rsidRDefault="0041669C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2F1680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.В.ДВ.21</w:t>
      </w:r>
      <w:r w:rsidR="00BD1FD7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="00BD1FD7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  Оздоровительно-рекреационные виды гимнастики</w:t>
      </w:r>
    </w:p>
    <w:p w:rsidR="00361701" w:rsidRPr="002D68DE" w:rsidRDefault="00361701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12"/>
          <w:szCs w:val="12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919"/>
      </w:tblGrid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919" w:type="dxa"/>
            <w:hideMark/>
          </w:tcPr>
          <w:p w:rsidR="00361701" w:rsidRPr="000545A7" w:rsidRDefault="00361701" w:rsidP="000545A7">
            <w:pPr>
              <w:shd w:val="clear" w:color="auto" w:fill="FFFFFF"/>
              <w:tabs>
                <w:tab w:val="left" w:pos="459"/>
              </w:tabs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0545A7" w:rsidRDefault="00361701" w:rsidP="000545A7">
            <w:pPr>
              <w:shd w:val="clear" w:color="auto" w:fill="FFFFFF"/>
              <w:tabs>
                <w:tab w:val="left" w:pos="459"/>
              </w:tabs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919" w:type="dxa"/>
            <w:hideMark/>
          </w:tcPr>
          <w:p w:rsidR="00361701" w:rsidRPr="000545A7" w:rsidRDefault="00361701" w:rsidP="000545A7">
            <w:pPr>
              <w:shd w:val="clear" w:color="auto" w:fill="FFFFFF"/>
              <w:tabs>
                <w:tab w:val="left" w:pos="459"/>
              </w:tabs>
              <w:spacing w:line="276" w:lineRule="auto"/>
              <w:ind w:left="45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365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919" w:type="dxa"/>
            <w:hideMark/>
          </w:tcPr>
          <w:p w:rsidR="00361701" w:rsidRPr="000545A7" w:rsidRDefault="00361701" w:rsidP="000545A7">
            <w:pPr>
              <w:tabs>
                <w:tab w:val="left" w:pos="459"/>
              </w:tabs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BD1FD7" w:rsidRPr="002D68DE" w:rsidRDefault="00BD1FD7" w:rsidP="00FE38A8">
      <w:pPr>
        <w:pStyle w:val="af3"/>
        <w:tabs>
          <w:tab w:val="left" w:pos="6840"/>
        </w:tabs>
        <w:spacing w:after="0"/>
        <w:ind w:firstLine="705"/>
        <w:jc w:val="both"/>
        <w:rPr>
          <w:rFonts w:ascii="Times New Roman" w:hAnsi="Times New Roman"/>
          <w:b/>
          <w:sz w:val="12"/>
          <w:szCs w:val="12"/>
        </w:rPr>
      </w:pPr>
    </w:p>
    <w:p w:rsidR="00BD1FD7" w:rsidRPr="00FE38A8" w:rsidRDefault="00BD1FD7" w:rsidP="000545A7">
      <w:pPr>
        <w:tabs>
          <w:tab w:val="left" w:pos="567"/>
        </w:tabs>
        <w:spacing w:after="0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формирование систематизированных знаний в области теории и методики оздоровительных видов гимнастики.</w:t>
      </w:r>
    </w:p>
    <w:p w:rsidR="00BD1FD7" w:rsidRPr="00FE38A8" w:rsidRDefault="00BD1FD7" w:rsidP="00FE38A8">
      <w:pPr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у студентов специальных знаний в области оздоровительных видов гимнастики, обучение новым видам движений, совершенствование функций организма;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раскрытие технологии труда будущих преподавателей физической культуры по разделам дисциплины «Оздоровительно-рекреационные виды гимнастики»;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развитие психомоторных способностей, необходимых для успешного овладения гимнастическими упражнениями различной сложности, бытовыми, профессионально-прикладными двигательными умениями и навыками;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и проведения соревнований по различным оздоровительным видам гимнастики;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организации учебно-тренировочного процесса по оздоровительным видам гимнастики;</w:t>
      </w:r>
    </w:p>
    <w:p w:rsidR="00BD1FD7" w:rsidRPr="00FE38A8" w:rsidRDefault="00BD1FD7" w:rsidP="00FE38A8">
      <w:pPr>
        <w:spacing w:after="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овладение методикой обучения технике гимнастических упражнений.</w:t>
      </w:r>
    </w:p>
    <w:p w:rsidR="00BD1FD7" w:rsidRPr="00FE38A8" w:rsidRDefault="00BD1FD7" w:rsidP="000545A7">
      <w:pPr>
        <w:tabs>
          <w:tab w:val="left" w:pos="567"/>
        </w:tabs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FE38A8" w:rsidRDefault="00BD1FD7" w:rsidP="00B0653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B06534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B06534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основные направления, проблемы в области физической культуры и спорта; сущность, структуру и функции</w:t>
      </w:r>
      <w:r w:rsidR="002F1680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физической культуры и спорта;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цели, задачи и общие принципы формировани</w:t>
      </w:r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>я физической культуры личности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B0653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содержание, формы, методы планирования занятий оздоровительными 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видами гимнастики в школе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B06534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 факторах риска, методах профилактики травматизма в процессе занятий оздоровите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льными видами гимнастики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B06534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B06534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 средства, методы, формы осуществления физического воспитания при решении физкультурно-рекреационных, оздоровительно-реабилитационных, спортивных, профессионально-приклад</w:t>
      </w:r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>ных и гигиенических задач</w:t>
      </w:r>
      <w:proofErr w:type="gramStart"/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E38A8">
        <w:rPr>
          <w:rFonts w:ascii="Times New Roman" w:hAnsi="Times New Roman"/>
          <w:i/>
          <w:sz w:val="24"/>
          <w:szCs w:val="24"/>
        </w:rPr>
        <w:tab/>
      </w:r>
    </w:p>
    <w:p w:rsidR="00BD1FD7" w:rsidRPr="00FE38A8" w:rsidRDefault="00BD1FD7" w:rsidP="00B0653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 использовать знания и практические умения, обеспечивающие сохранение и укрепление здоровья человека;  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рационально использовать средства и методы физического воспитания  для повышения своих функциональных и двигательных возможностей;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организовать самостоятельные занятия физкультурно-спортивной направленности; овладевать новыми по отношению к полученному в вузе образованию ви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дами оздоровительной гимнастики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– планировать и проводить разные виды оздоровительной гимнастики с детьми школьного возраста, взрослыми людьми с учётом региональных и н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ациональных особенностей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планировать и проводить мероприятия по профилактике травматизма и оказывать первую медицинскую помощь при занятиях оздоровит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ельными видами гимнастики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вести пропаганду здорового образа жизни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pStyle w:val="a3"/>
        <w:tabs>
          <w:tab w:val="left" w:pos="0"/>
          <w:tab w:val="left" w:pos="284"/>
          <w:tab w:val="left" w:pos="709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 находить наиболее эффективные средства, методы, формы физического воспитания  для решения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физкультурно-рекреационных, оздоровительно-реабилитационных, спортивных, профессионально-прикладных и гигиенических</w:t>
      </w:r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 xml:space="preserve"> задач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B06534">
      <w:pPr>
        <w:pStyle w:val="a3"/>
        <w:tabs>
          <w:tab w:val="left" w:pos="0"/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навыками к самоорганизации и самообразованию – использовать знания и практические умения, обеспечивающие сохранение и укрепление здоровья;  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рациональным использовани</w:t>
      </w:r>
      <w:r w:rsidR="00BD32DA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ем 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средств и методов физического воспитания для повышения своих функциональных и двигательных возможностей, навыками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организации самостоятельных занятий физкуль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турно-спортивной направленности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рационального применения учебного и лабораторного оборудования, аудиовизуальных средств, компьютерной техники, тренажерных устройств и специальной аппаратуры в процессе занятий различными  видами оздоровител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ьно-спортивной гимнастики</w:t>
      </w:r>
      <w:r w:rsidR="00BD32DA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планирования и проведения мероприятий по профилактике травматизма и оказания первой медицинской помощи на занятиях оздоровительно-спорт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ивными видами гимнастики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ценностным потенциалом физической культуры для формирования основ здорового образа жизни, интереса и потребности к регулярным занятиям физическими упражнениями и спортом, для успешного проведения учебных занятий по физической культуре с детьми дошкольного, школьного возраста, внеклассных физкультурно-спортивных мероприятий с у</w:t>
      </w:r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>чащимися разного возраста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способами оценки физических способностей и функционального 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состояния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 для реализации физкультурно-рекреационных, оздоровительно-реабилитационных, спортивных, профессионально-прикладных и гигиенических задач,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технологией обучения людей различных возрастных категорий двигательным действиям и развития физических качеств в процессе занятий различными видами оздоровитель</w:t>
      </w:r>
      <w:r w:rsidR="003400CD">
        <w:rPr>
          <w:rFonts w:ascii="Times New Roman" w:eastAsia="Times New Roman" w:hAnsi="Times New Roman"/>
          <w:sz w:val="24"/>
          <w:szCs w:val="24"/>
          <w:lang w:eastAsia="ru-RU"/>
        </w:rPr>
        <w:t>но-спортивной гимнастики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ОК-6 – способностью к самоорганизации и самообразованию</w:t>
      </w:r>
      <w:r w:rsidR="000545A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ОК-8 – готовностью поддерживать уровень физической подготовки, обеспечивающий полноценную деятельность</w:t>
      </w:r>
      <w:r w:rsidR="000545A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ОПК-6 – готовностью к обеспечению охраны жизни и здоровья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обучающихся</w:t>
      </w:r>
      <w:proofErr w:type="gramEnd"/>
      <w:r w:rsidR="000545A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519E3" w:rsidRPr="00FE38A8" w:rsidRDefault="001519E3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ПК-7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0545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0545A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CF115F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1519E3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 зачет – </w:t>
      </w:r>
      <w:r w:rsidR="001519E3" w:rsidRPr="00FE38A8">
        <w:rPr>
          <w:rFonts w:ascii="Times New Roman" w:hAnsi="Times New Roman"/>
          <w:sz w:val="24"/>
          <w:szCs w:val="24"/>
        </w:rPr>
        <w:t xml:space="preserve">курс 6, сессия 1. </w:t>
      </w:r>
    </w:p>
    <w:p w:rsidR="00CF115F" w:rsidRPr="00FE38A8" w:rsidRDefault="00BD1FD7" w:rsidP="000545A7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hAnsi="Times New Roman"/>
          <w:sz w:val="24"/>
          <w:szCs w:val="24"/>
        </w:rPr>
        <w:t xml:space="preserve"> </w:t>
      </w:r>
    </w:p>
    <w:p w:rsidR="00CF115F" w:rsidRDefault="00CF115F" w:rsidP="00B06534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proofErr w:type="spellStart"/>
      <w:r w:rsidR="00361631" w:rsidRPr="00FE38A8">
        <w:rPr>
          <w:rFonts w:ascii="Times New Roman" w:hAnsi="Times New Roman"/>
          <w:sz w:val="24"/>
          <w:szCs w:val="24"/>
        </w:rPr>
        <w:t>Занина</w:t>
      </w:r>
      <w:proofErr w:type="spellEnd"/>
      <w:r w:rsidR="00361631" w:rsidRPr="00FE38A8">
        <w:rPr>
          <w:rFonts w:ascii="Times New Roman" w:hAnsi="Times New Roman"/>
          <w:sz w:val="24"/>
          <w:szCs w:val="24"/>
        </w:rPr>
        <w:t xml:space="preserve"> Татьяна Николаевна </w:t>
      </w:r>
      <w:r w:rsidR="00BD1FD7" w:rsidRPr="00FE38A8">
        <w:rPr>
          <w:rFonts w:ascii="Times New Roman" w:hAnsi="Times New Roman"/>
          <w:sz w:val="24"/>
          <w:szCs w:val="24"/>
        </w:rPr>
        <w:t xml:space="preserve"> доцент кафедры физической культуры.</w:t>
      </w:r>
    </w:p>
    <w:p w:rsidR="002D68DE" w:rsidRDefault="002D68DE" w:rsidP="00A77C59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2D68DE" w:rsidRPr="00A77C59" w:rsidRDefault="002D68DE" w:rsidP="00A77C59">
      <w:pPr>
        <w:spacing w:after="0"/>
        <w:jc w:val="both"/>
        <w:rPr>
          <w:rFonts w:ascii="Times New Roman" w:hAnsi="Times New Roman"/>
          <w:b/>
          <w:sz w:val="24"/>
          <w:szCs w:val="24"/>
          <w:highlight w:val="cyan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Default="001519E3" w:rsidP="002D68DE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.В.ДВ.21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E54D02"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 xml:space="preserve">2  Легкоатлетическое многоборье </w:t>
      </w:r>
    </w:p>
    <w:p w:rsidR="002D68DE" w:rsidRPr="00FE38A8" w:rsidRDefault="002D68DE" w:rsidP="002D68DE">
      <w:pPr>
        <w:spacing w:after="0"/>
        <w:ind w:left="34" w:hanging="34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5635"/>
      </w:tblGrid>
      <w:tr w:rsidR="00361701" w:rsidRPr="00FE38A8" w:rsidTr="00A77C59">
        <w:tc>
          <w:tcPr>
            <w:tcW w:w="3936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635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0545A7" w:rsidRDefault="00361701" w:rsidP="000545A7">
            <w:pPr>
              <w:shd w:val="clear" w:color="auto" w:fill="FFFFFF"/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3936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635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175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3936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635" w:type="dxa"/>
            <w:hideMark/>
          </w:tcPr>
          <w:p w:rsidR="00361701" w:rsidRPr="000545A7" w:rsidRDefault="00361701" w:rsidP="000545A7">
            <w:pPr>
              <w:spacing w:line="276" w:lineRule="auto"/>
              <w:ind w:left="175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361701" w:rsidRPr="00FE38A8" w:rsidRDefault="00361701" w:rsidP="00A77C59">
      <w:pPr>
        <w:spacing w:after="0"/>
        <w:ind w:left="34" w:hanging="34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BD1FD7" w:rsidRPr="00FE38A8" w:rsidRDefault="00BD1FD7" w:rsidP="000545A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подготовка студентов к осуществлению предстоящей профессиональной деятельности в образовательном учреждении, освоение профессиональных умений и навыков в процессе обучения легкоатлетическим двигательным действиям, приобретение умений и навыков научно-методической деятельности, формирование комплекса знаний, способствующие сохранению и укреплению здоровья.</w:t>
      </w:r>
    </w:p>
    <w:p w:rsidR="00BD1FD7" w:rsidRPr="00FE38A8" w:rsidRDefault="00BD1FD7" w:rsidP="000545A7">
      <w:pPr>
        <w:pStyle w:val="a3"/>
        <w:tabs>
          <w:tab w:val="left" w:pos="567"/>
          <w:tab w:val="left" w:pos="709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 в области легкой атлетики,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BD1FD7" w:rsidRPr="00FE38A8" w:rsidRDefault="00BD1FD7" w:rsidP="000545A7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роль легкоатлетического многоборья как эффективного средства физ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ической культуры и спорта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методы и организацию комплексного контроля на занятиях легк</w:t>
      </w:r>
      <w:r w:rsidR="003400CD">
        <w:rPr>
          <w:rFonts w:ascii="Times New Roman" w:eastAsia="Times New Roman" w:hAnsi="Times New Roman"/>
          <w:bCs/>
          <w:sz w:val="24"/>
          <w:szCs w:val="24"/>
          <w:lang w:eastAsia="ru-RU"/>
        </w:rPr>
        <w:t>оатлетическим многоборье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м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основные критерии уровня физической подготовки, направленные на обеспечение полноценной деяте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льности в легкой атлетике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A7541C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методы,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способствующие самоорганизации и самообразованию на занятиях легк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оатлетическим многоборьем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основные критерии уровня физической подготовки, направленные на обеспечение полноценной деяте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льности в легкой атлетике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особенности развития физических качеств и формирования двигательных навыков в лег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коатлетическом многоборье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методы и организацию комплексного контроля на 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занятиях легкой атлетикой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организации видов деятельности, способствующие поддерживать, развивать активность, инициативность и самос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тоятельность </w:t>
      </w:r>
      <w:proofErr w:type="gramStart"/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proofErr w:type="gramEnd"/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обучающихся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– основные принципы обучения, способствующие  развивать творческие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способности </w:t>
      </w:r>
      <w:proofErr w:type="gramStart"/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занимающихся</w:t>
      </w:r>
      <w:proofErr w:type="gram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284"/>
          <w:tab w:val="left" w:pos="108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составления занятий, направленных на сохранение и укрепление здоровья, на поддержание работоспособност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и, здорового образа жизни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E54D02" w:rsidRPr="00FE38A8" w:rsidRDefault="00E54D02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способы проведения самостоятельных тренировочных занятий оздоровительной направленности средствами легкоатлетическо</w:t>
      </w:r>
      <w:r w:rsidR="00E051D5">
        <w:rPr>
          <w:rFonts w:ascii="Times New Roman" w:eastAsia="Times New Roman" w:hAnsi="Times New Roman"/>
          <w:bCs/>
          <w:sz w:val="24"/>
          <w:szCs w:val="24"/>
          <w:lang w:eastAsia="ru-RU"/>
        </w:rPr>
        <w:t>го многоборья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D1FD7" w:rsidRPr="00FE38A8">
        <w:rPr>
          <w:rFonts w:ascii="Times New Roman" w:hAnsi="Times New Roman"/>
          <w:i/>
          <w:sz w:val="24"/>
          <w:szCs w:val="24"/>
        </w:rPr>
        <w:tab/>
      </w:r>
    </w:p>
    <w:p w:rsidR="00BD1FD7" w:rsidRPr="00FE38A8" w:rsidRDefault="00BD1FD7" w:rsidP="002954DD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54D02" w:rsidRPr="00FE38A8" w:rsidRDefault="00BD1FD7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 </w:t>
      </w:r>
      <w:r w:rsidR="00E54D02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использовать технологию обучения различных категорий людей двигательным действиям, развития физических каче</w:t>
      </w:r>
      <w:proofErr w:type="gramStart"/>
      <w:r w:rsidR="00E54D02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ств в пр</w:t>
      </w:r>
      <w:proofErr w:type="gramEnd"/>
      <w:r w:rsidR="00E54D02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оцессе занятий легк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оатлетическим многоборьем</w:t>
      </w:r>
      <w:r w:rsidR="00E54D02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E051D5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планировать и проводить виды легкоатлетического мног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оборья</w:t>
      </w:r>
      <w:r w:rsidR="00E051D5" w:rsidRP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организовывать и проводить способствующие самоорганизации и самообразованию по легкоатлетическому многоборью способствующие самоорга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низации и самообразованию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использовать средства легкой атлетики направленные на поддержание уровня и обеспечение физ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ической работоспособности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формировать комплекс двигательных навыков и физических качеств, способствующих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полноценной деятельности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proofErr w:type="gramStart"/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организовать сотрудничеств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о обучающихся на занятиях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  <w:proofErr w:type="gramEnd"/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провести тренировочные занятия по легкоатлетическим видам спорта, направленные на формирование акти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вности, самостоятельности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составить комплекс легкоатлетических упражнений, направленные на снятие утомления после на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пряженного учебного труда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spacing w:after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– рационально использовать средства и методы легкоатлетического многоборья для повышения функциональных и </w:t>
      </w:r>
      <w:r w:rsidR="00E051D5">
        <w:rPr>
          <w:rFonts w:ascii="Times New Roman" w:eastAsia="Times New Roman" w:hAnsi="Times New Roman"/>
          <w:iCs/>
          <w:sz w:val="24"/>
          <w:szCs w:val="24"/>
          <w:lang w:eastAsia="ru-RU"/>
        </w:rPr>
        <w:t>двигательных возможностей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DA4848" w:rsidRPr="00FE38A8" w:rsidRDefault="00701EE8" w:rsidP="00FE38A8">
      <w:pPr>
        <w:shd w:val="clear" w:color="auto" w:fill="FFFFFF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BD1FD7" w:rsidRPr="00FE38A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E54D02" w:rsidRPr="00FE38A8" w:rsidRDefault="00BD1FD7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E54D02" w:rsidRPr="00FE38A8">
        <w:rPr>
          <w:rFonts w:ascii="Times New Roman" w:eastAsia="Times New Roman" w:hAnsi="Times New Roman"/>
          <w:sz w:val="24"/>
          <w:szCs w:val="24"/>
          <w:lang w:eastAsia="ru-RU"/>
        </w:rPr>
        <w:t>умениями планировать основные виды занятий легкоат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летической направленности</w:t>
      </w:r>
      <w:r w:rsidR="00E54D02"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применять средства и методы занятий легкоатлетическим многоборьем на основе потребности в физической активности и регулярном примене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нии физических упражнений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методами организации и проведения самостоятельных занятий в спортивн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ой подготовке легкоатлета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методикой оценки физического и функциональн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состояния </w:t>
      </w:r>
      <w:proofErr w:type="gramStart"/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системой практических навыков используемых в легкоатлетическом многоборье, обеспечивающих оптимальное развитие двигательных и функциональных возможностей своего организма (с выполнением установленных нормативов по общей физической и спортивно-технической подготовке);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методами организации контроля уровня физической подготовки в спортив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ной тренировке легкоатлета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професс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ионально значимых качеств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организации и проведения самостоятельных тренировочных занятий по видам лег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коатлетического многоборья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самоконтроля за физич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еским состоянием организма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tabs>
          <w:tab w:val="left" w:pos="1080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организации и проведения самостоятельных тренировочных занятий оздоровительной направленности средствами легкоатлетического многобор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ья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E54D02" w:rsidRPr="00FE38A8" w:rsidRDefault="00E54D02" w:rsidP="00A77C59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навыками использования различных средств физического воспитания для  поддержания общей и специальной физической подготовленности и оптимизации собственной работоспособности, для совершенствования професс</w:t>
      </w:r>
      <w:r w:rsidR="00E051D5">
        <w:rPr>
          <w:rFonts w:ascii="Times New Roman" w:eastAsia="Times New Roman" w:hAnsi="Times New Roman"/>
          <w:sz w:val="24"/>
          <w:szCs w:val="24"/>
          <w:lang w:eastAsia="ru-RU"/>
        </w:rPr>
        <w:t>ионально значимых качеств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BD1FD7" w:rsidRPr="00FE38A8">
        <w:rPr>
          <w:rFonts w:ascii="Times New Roman" w:hAnsi="Times New Roman"/>
          <w:b/>
          <w:sz w:val="24"/>
          <w:szCs w:val="24"/>
        </w:rPr>
        <w:tab/>
      </w:r>
    </w:p>
    <w:p w:rsidR="00BD1FD7" w:rsidRPr="00FE38A8" w:rsidRDefault="00BD1FD7" w:rsidP="000545A7">
      <w:pPr>
        <w:pStyle w:val="a3"/>
        <w:tabs>
          <w:tab w:val="left" w:pos="284"/>
        </w:tabs>
        <w:spacing w:after="0"/>
        <w:ind w:left="567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</w:t>
      </w:r>
      <w:r w:rsidRPr="00FE38A8">
        <w:rPr>
          <w:rFonts w:ascii="Times New Roman" w:hAnsi="Times New Roman"/>
          <w:bCs/>
          <w:sz w:val="24"/>
          <w:szCs w:val="24"/>
        </w:rPr>
        <w:t xml:space="preserve"> – способностью к самоорганизации и самообразованию</w:t>
      </w:r>
      <w:r w:rsidR="000545A7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ОК-8 – готовность</w:t>
      </w:r>
      <w:r w:rsidR="00A33B27">
        <w:rPr>
          <w:rFonts w:ascii="Times New Roman" w:hAnsi="Times New Roman"/>
          <w:bCs/>
          <w:sz w:val="24"/>
          <w:szCs w:val="24"/>
        </w:rPr>
        <w:t>ю</w:t>
      </w:r>
      <w:r w:rsidRPr="00FE38A8">
        <w:rPr>
          <w:rFonts w:ascii="Times New Roman" w:hAnsi="Times New Roman"/>
          <w:bCs/>
          <w:sz w:val="24"/>
          <w:szCs w:val="24"/>
        </w:rPr>
        <w:t xml:space="preserve"> поддерживать уровень физической подготовки, обеспечивающей полноценную деятельность</w:t>
      </w:r>
      <w:r w:rsidR="000545A7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ПК-7 – способностью организовывать сотрудничество обучающихся поддерживать их активность, инициативность и самостоятельность, развивать их творческие способности</w:t>
      </w:r>
      <w:r w:rsidR="000545A7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0545A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СК-2 – </w:t>
      </w:r>
      <w:r w:rsidR="00BD1FD7" w:rsidRPr="00FE38A8">
        <w:rPr>
          <w:rFonts w:ascii="Times New Roman" w:hAnsi="Times New Roman"/>
          <w:sz w:val="24"/>
          <w:szCs w:val="24"/>
        </w:rPr>
        <w:t xml:space="preserve">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спортом. 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1519E3" w:rsidRPr="00FE38A8" w:rsidRDefault="00BD1FD7" w:rsidP="000545A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1519E3" w:rsidRPr="00FE38A8">
        <w:rPr>
          <w:rFonts w:ascii="Times New Roman" w:hAnsi="Times New Roman"/>
          <w:sz w:val="24"/>
          <w:szCs w:val="24"/>
        </w:rPr>
        <w:t>заочная форма обучения –  зачет – курс 6, сессия 1.</w:t>
      </w:r>
    </w:p>
    <w:p w:rsidR="00E30E97" w:rsidRPr="00FE38A8" w:rsidRDefault="00BD1FD7" w:rsidP="000545A7">
      <w:pPr>
        <w:pStyle w:val="ConsPlusNonformat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i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0E97" w:rsidRPr="000045CF" w:rsidRDefault="00E30E97" w:rsidP="00636C1C">
      <w:pPr>
        <w:pStyle w:val="ConsPlusNonformat"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ab/>
      </w:r>
      <w:r w:rsidR="00361631" w:rsidRPr="00FE38A8">
        <w:rPr>
          <w:rFonts w:ascii="Times New Roman" w:hAnsi="Times New Roman" w:cs="Times New Roman"/>
          <w:sz w:val="24"/>
          <w:szCs w:val="24"/>
        </w:rPr>
        <w:t xml:space="preserve">Лебединская Ирина </w:t>
      </w:r>
      <w:proofErr w:type="spellStart"/>
      <w:r w:rsidR="00361631" w:rsidRPr="00FE38A8">
        <w:rPr>
          <w:rFonts w:ascii="Times New Roman" w:hAnsi="Times New Roman" w:cs="Times New Roman"/>
          <w:sz w:val="24"/>
          <w:szCs w:val="24"/>
        </w:rPr>
        <w:t>Герардовна</w:t>
      </w:r>
      <w:proofErr w:type="spellEnd"/>
      <w:r w:rsidR="00BD1FD7" w:rsidRPr="00FE38A8">
        <w:rPr>
          <w:rFonts w:ascii="Times New Roman" w:hAnsi="Times New Roman" w:cs="Times New Roman"/>
          <w:sz w:val="24"/>
          <w:szCs w:val="24"/>
        </w:rPr>
        <w:t>, доцент кафедры физической культуры.</w:t>
      </w:r>
    </w:p>
    <w:p w:rsidR="00A77C59" w:rsidRDefault="00A77C5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A77C59" w:rsidRDefault="00A77C59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Б3.В.</w:t>
      </w:r>
      <w:r w:rsidR="00E54D02" w:rsidRPr="00FE38A8">
        <w:rPr>
          <w:rFonts w:ascii="Times New Roman" w:hAnsi="Times New Roman"/>
          <w:b/>
          <w:bCs/>
          <w:i/>
          <w:sz w:val="24"/>
          <w:szCs w:val="24"/>
        </w:rPr>
        <w:t>ДВ.22</w:t>
      </w:r>
      <w:r w:rsidR="00BD1FD7" w:rsidRPr="00FE38A8">
        <w:rPr>
          <w:rFonts w:ascii="Times New Roman" w:hAnsi="Times New Roman"/>
          <w:b/>
          <w:bCs/>
          <w:i/>
          <w:sz w:val="24"/>
          <w:szCs w:val="24"/>
        </w:rPr>
        <w:t>.</w:t>
      </w:r>
      <w:r w:rsidR="00E54D02" w:rsidRPr="00FE38A8">
        <w:rPr>
          <w:rFonts w:ascii="Times New Roman" w:hAnsi="Times New Roman"/>
          <w:b/>
          <w:bCs/>
          <w:i/>
          <w:sz w:val="24"/>
          <w:szCs w:val="24"/>
        </w:rPr>
        <w:t xml:space="preserve">01. </w:t>
      </w:r>
      <w:r w:rsidR="00BD1FD7" w:rsidRPr="00FE38A8">
        <w:rPr>
          <w:rFonts w:ascii="Times New Roman" w:hAnsi="Times New Roman"/>
          <w:b/>
          <w:bCs/>
          <w:i/>
          <w:sz w:val="24"/>
          <w:szCs w:val="24"/>
        </w:rPr>
        <w:t>Психофизическое здоровье</w:t>
      </w:r>
      <w:r w:rsidR="00E54D02" w:rsidRPr="00FE38A8">
        <w:rPr>
          <w:rFonts w:ascii="Times New Roman" w:hAnsi="Times New Roman"/>
          <w:b/>
          <w:bCs/>
          <w:i/>
          <w:sz w:val="24"/>
          <w:szCs w:val="24"/>
        </w:rPr>
        <w:t>:</w:t>
      </w:r>
      <w:r w:rsidR="009E517D" w:rsidRPr="00FE38A8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BD1FD7" w:rsidRPr="00FE38A8">
        <w:rPr>
          <w:rFonts w:ascii="Times New Roman" w:hAnsi="Times New Roman"/>
          <w:b/>
          <w:bCs/>
          <w:i/>
          <w:sz w:val="24"/>
          <w:szCs w:val="24"/>
        </w:rPr>
        <w:t>путь к успеху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bCs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777"/>
      </w:tblGrid>
      <w:tr w:rsidR="00361701" w:rsidRPr="00FE38A8" w:rsidTr="00A77C59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5777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0545A7" w:rsidRDefault="00361701" w:rsidP="000545A7">
            <w:pPr>
              <w:shd w:val="clear" w:color="auto" w:fill="FFFFFF"/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5777" w:type="dxa"/>
            <w:hideMark/>
          </w:tcPr>
          <w:p w:rsidR="00361701" w:rsidRPr="000545A7" w:rsidRDefault="00361701" w:rsidP="000545A7">
            <w:pPr>
              <w:shd w:val="clear" w:color="auto" w:fill="FFFFFF"/>
              <w:spacing w:line="276" w:lineRule="auto"/>
              <w:ind w:left="317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3794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77" w:type="dxa"/>
            <w:hideMark/>
          </w:tcPr>
          <w:p w:rsidR="00361701" w:rsidRPr="000545A7" w:rsidRDefault="00361701" w:rsidP="000545A7">
            <w:pPr>
              <w:spacing w:line="276" w:lineRule="auto"/>
              <w:ind w:left="317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545A7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FE38A8" w:rsidRDefault="00BD1FD7" w:rsidP="00FE38A8">
      <w:pPr>
        <w:pStyle w:val="a5"/>
        <w:widowControl w:val="0"/>
        <w:tabs>
          <w:tab w:val="clear" w:pos="1804"/>
        </w:tabs>
        <w:spacing w:line="276" w:lineRule="auto"/>
        <w:ind w:left="705" w:firstLine="0"/>
        <w:rPr>
          <w:b/>
          <w:i/>
          <w:u w:val="single"/>
          <w:lang w:eastAsia="en-US"/>
        </w:rPr>
      </w:pPr>
    </w:p>
    <w:p w:rsidR="00BD1FD7" w:rsidRPr="00FE38A8" w:rsidRDefault="00BD1FD7" w:rsidP="000545A7">
      <w:pPr>
        <w:widowControl w:val="0"/>
        <w:tabs>
          <w:tab w:val="left" w:pos="567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формирование у студентов систематизированных знаний в области формирования здорового образа жизни человека и о навыках по обеспечению адаптационных возможностей организма к условиям обитания.</w:t>
      </w:r>
    </w:p>
    <w:p w:rsidR="00BD1FD7" w:rsidRPr="00FE38A8" w:rsidRDefault="000545A7" w:rsidP="000545A7">
      <w:pPr>
        <w:pStyle w:val="a3"/>
        <w:tabs>
          <w:tab w:val="left" w:pos="567"/>
        </w:tabs>
        <w:spacing w:after="0"/>
        <w:ind w:left="-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BD1FD7"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="00BD1FD7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7B6EC4">
      <w:pPr>
        <w:pStyle w:val="a3"/>
        <w:numPr>
          <w:ilvl w:val="0"/>
          <w:numId w:val="7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формирование знаний и практических умений у студентов о методах оценки здоровья человека;</w:t>
      </w:r>
      <w:r w:rsidRPr="00FE38A8">
        <w:rPr>
          <w:rFonts w:ascii="Times New Roman" w:hAnsi="Times New Roman"/>
          <w:sz w:val="24"/>
          <w:szCs w:val="24"/>
        </w:rPr>
        <w:br/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развитие положительной мотивации сохранения и укрепления собственного здоровья студентами через овладение принципами здорового образа жизни;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ознакомление студентов с организационными формами отечественного здравоохранения и медицинского обслуживания школьников;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формирование представления о наиболее распространенных болезнях и возможностях их предупреждения;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формирование системы знаний о влиянии экологических факторов на здоровье человека.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формирование у студентов навыков по уходу за больными на дому;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BD1FD7" w:rsidRPr="00FE38A8" w:rsidRDefault="00BD1FD7" w:rsidP="000545A7">
      <w:pPr>
        <w:pStyle w:val="a3"/>
        <w:tabs>
          <w:tab w:val="left" w:pos="567"/>
        </w:tabs>
        <w:spacing w:after="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</w:t>
      </w:r>
      <w:r w:rsidRPr="00FE38A8">
        <w:rPr>
          <w:rFonts w:ascii="Times New Roman" w:hAnsi="Times New Roman"/>
          <w:sz w:val="24"/>
          <w:szCs w:val="24"/>
        </w:rPr>
        <w:t>етоды и приемы самоорганизации и дисциплины в получении и систематизации знаний</w:t>
      </w:r>
      <w:r w:rsidR="00E051D5">
        <w:rPr>
          <w:rFonts w:ascii="Times New Roman" w:hAnsi="Times New Roman"/>
          <w:sz w:val="24"/>
          <w:szCs w:val="24"/>
        </w:rPr>
        <w:t>; методику самообразования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закономерности и особенности физического развития учащегося; задачи и содержание работы по физическому воспитанию в образовательных учреждениях; организацию оздоровительной работы в  образовательном учреждении;  методику работы с детьми</w:t>
      </w:r>
      <w:r w:rsidR="00E051D5">
        <w:rPr>
          <w:rFonts w:ascii="Times New Roman" w:hAnsi="Times New Roman"/>
          <w:sz w:val="24"/>
          <w:szCs w:val="24"/>
        </w:rPr>
        <w:t xml:space="preserve"> по физическому воспитанию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нормы современного русского литературного языка;  типы речевых и грамматических ошиб</w:t>
      </w:r>
      <w:r w:rsidR="00E051D5">
        <w:rPr>
          <w:rFonts w:ascii="Times New Roman" w:hAnsi="Times New Roman"/>
          <w:sz w:val="24"/>
          <w:szCs w:val="24"/>
        </w:rPr>
        <w:t>ок и пути их исправлений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>теорию выявления п</w:t>
      </w:r>
      <w:r w:rsidR="00E051D5">
        <w:rPr>
          <w:rFonts w:ascii="Times New Roman" w:hAnsi="Times New Roman"/>
          <w:bCs/>
          <w:sz w:val="24"/>
          <w:szCs w:val="24"/>
        </w:rPr>
        <w:t>атологий развития ребенка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развивать свой общекультурный и профессиональный уровень самостоятельно; самостоятельно приобретать и использов</w:t>
      </w:r>
      <w:r w:rsidR="00E051D5">
        <w:rPr>
          <w:rFonts w:ascii="Times New Roman" w:hAnsi="Times New Roman"/>
          <w:sz w:val="24"/>
          <w:szCs w:val="24"/>
        </w:rPr>
        <w:t>ать новые знания и умения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составить и заполнить </w:t>
      </w:r>
      <w:proofErr w:type="spellStart"/>
      <w:r w:rsidRPr="00FE38A8">
        <w:rPr>
          <w:rFonts w:ascii="Times New Roman" w:hAnsi="Times New Roman"/>
          <w:sz w:val="24"/>
          <w:szCs w:val="24"/>
        </w:rPr>
        <w:t>валеокарты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; составить комплекс физкультурно-оздоровительных мероприятий для детей с отклонениями в состоянии здоровья; выявить особенности развития; движений у школьников в зависимости от пола и с учетом типов конституции; </w:t>
      </w:r>
      <w:r w:rsidRPr="00FE38A8">
        <w:rPr>
          <w:rFonts w:ascii="Times New Roman" w:hAnsi="Times New Roman"/>
          <w:sz w:val="24"/>
          <w:szCs w:val="24"/>
        </w:rPr>
        <w:lastRenderedPageBreak/>
        <w:t xml:space="preserve">рационально и эффективно размещать физкультурное оборудование и инвентарь на занятиях по физической культуре; проводить сюжетно-ролевые дидактические, подвижные и спортивные игры; проводить исследования, анализировать полученные данные и сопоставлять </w:t>
      </w:r>
      <w:r w:rsidR="00E051D5">
        <w:rPr>
          <w:rFonts w:ascii="Times New Roman" w:hAnsi="Times New Roman"/>
          <w:sz w:val="24"/>
          <w:szCs w:val="24"/>
        </w:rPr>
        <w:t>их с учетом возраста детей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реферировать научную статью; составлять заявление, доверенность</w:t>
      </w:r>
      <w:r w:rsidR="00E051D5">
        <w:rPr>
          <w:rFonts w:ascii="Times New Roman" w:hAnsi="Times New Roman"/>
          <w:sz w:val="24"/>
          <w:szCs w:val="24"/>
        </w:rPr>
        <w:t>, справку и т.д.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оказывать первую медицинскую помощь и психологичес</w:t>
      </w:r>
      <w:r w:rsidR="00E051D5">
        <w:rPr>
          <w:rFonts w:ascii="Times New Roman" w:hAnsi="Times New Roman"/>
          <w:bCs/>
          <w:sz w:val="24"/>
          <w:szCs w:val="24"/>
        </w:rPr>
        <w:t xml:space="preserve">кую поддержку </w:t>
      </w:r>
      <w:proofErr w:type="gramStart"/>
      <w:r w:rsidR="00E051D5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– п</w:t>
      </w:r>
      <w:r w:rsidRPr="00FE38A8">
        <w:rPr>
          <w:rFonts w:ascii="Times New Roman" w:hAnsi="Times New Roman"/>
          <w:sz w:val="24"/>
          <w:szCs w:val="24"/>
        </w:rPr>
        <w:t>риёмами и методами работы с литературой и другими ин</w:t>
      </w:r>
      <w:r w:rsidR="00E051D5">
        <w:rPr>
          <w:rFonts w:ascii="Times New Roman" w:hAnsi="Times New Roman"/>
          <w:sz w:val="24"/>
          <w:szCs w:val="24"/>
        </w:rPr>
        <w:t>формационными источниками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формами и методами обучения с учетом возрастных и индивидуальных особенностей школьников; техникой выполнения физических упражнений; организацией процесса обучения детей школьного возраста; современными технологиями в области физического воспитания школьников; методами диагностики физическ</w:t>
      </w:r>
      <w:r w:rsidR="00E051D5">
        <w:rPr>
          <w:rFonts w:ascii="Times New Roman" w:hAnsi="Times New Roman"/>
          <w:sz w:val="24"/>
          <w:szCs w:val="24"/>
        </w:rPr>
        <w:t>ого развития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="00C72361">
        <w:rPr>
          <w:rFonts w:ascii="Times New Roman" w:hAnsi="Times New Roman"/>
          <w:sz w:val="24"/>
          <w:szCs w:val="24"/>
        </w:rPr>
        <w:t>н</w:t>
      </w:r>
      <w:r w:rsidRPr="00FE38A8">
        <w:rPr>
          <w:rFonts w:ascii="Times New Roman" w:hAnsi="Times New Roman"/>
          <w:sz w:val="24"/>
          <w:szCs w:val="24"/>
        </w:rPr>
        <w:t>авыками устной и письменной речи; речевым самоанализом; ком</w:t>
      </w:r>
      <w:r w:rsidR="00E051D5">
        <w:rPr>
          <w:rFonts w:ascii="Times New Roman" w:hAnsi="Times New Roman"/>
          <w:sz w:val="24"/>
          <w:szCs w:val="24"/>
        </w:rPr>
        <w:t>муникативной способностью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навыками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ва</w:t>
      </w:r>
      <w:r w:rsidR="00E051D5">
        <w:rPr>
          <w:rFonts w:ascii="Times New Roman" w:hAnsi="Times New Roman"/>
          <w:bCs/>
          <w:sz w:val="24"/>
          <w:szCs w:val="24"/>
        </w:rPr>
        <w:t>леологической</w:t>
      </w:r>
      <w:proofErr w:type="spellEnd"/>
      <w:r w:rsidR="00E051D5">
        <w:rPr>
          <w:rFonts w:ascii="Times New Roman" w:hAnsi="Times New Roman"/>
          <w:bCs/>
          <w:sz w:val="24"/>
          <w:szCs w:val="24"/>
        </w:rPr>
        <w:t xml:space="preserve"> диагностики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6C7794">
      <w:pPr>
        <w:widowControl w:val="0"/>
        <w:tabs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ОК-6 – способностью к самоорганизации и самообразованию</w:t>
      </w:r>
      <w:r w:rsidR="006C7794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ОК-8 –  готовностью поддерживать уровень физической подготовки, обеспечивающий полноценную деятельность</w:t>
      </w:r>
      <w:r w:rsidR="006C7794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ОПК-5 – владением основами профессиональной этики и речевой культуры</w:t>
      </w:r>
      <w:r w:rsidR="006C7794">
        <w:rPr>
          <w:rFonts w:ascii="Times New Roman" w:hAnsi="Times New Roman"/>
          <w:sz w:val="24"/>
          <w:szCs w:val="24"/>
        </w:rPr>
        <w:t>.</w:t>
      </w:r>
    </w:p>
    <w:p w:rsidR="002E2D88" w:rsidRPr="00FE38A8" w:rsidRDefault="00E54D0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ПК-2 – </w:t>
      </w:r>
      <w:r w:rsidR="002E2D88"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6C77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E2D88" w:rsidRPr="00FE38A8" w:rsidRDefault="00E54D02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ПК-6 – </w:t>
      </w:r>
      <w:r w:rsidR="002E2D88"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6C7794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6C779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E2D88" w:rsidRPr="00FE38A8" w:rsidRDefault="00BD1FD7" w:rsidP="006C779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9E517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2E2D88" w:rsidRPr="00FE38A8">
        <w:rPr>
          <w:rFonts w:ascii="Times New Roman" w:hAnsi="Times New Roman"/>
          <w:sz w:val="24"/>
          <w:szCs w:val="24"/>
        </w:rPr>
        <w:t>курс 2, сессия 3.</w:t>
      </w:r>
    </w:p>
    <w:p w:rsidR="00E30E97" w:rsidRPr="00FE38A8" w:rsidRDefault="00BD1FD7" w:rsidP="006C7794">
      <w:pPr>
        <w:tabs>
          <w:tab w:val="left" w:pos="567"/>
        </w:tabs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361631" w:rsidP="00FE38A8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Саенко Николай </w:t>
      </w:r>
      <w:r w:rsidR="00E30E97" w:rsidRPr="00FE38A8">
        <w:rPr>
          <w:rFonts w:ascii="Times New Roman" w:hAnsi="Times New Roman"/>
          <w:sz w:val="24"/>
          <w:szCs w:val="24"/>
        </w:rPr>
        <w:t>М</w:t>
      </w:r>
      <w:r w:rsidRPr="00FE38A8">
        <w:rPr>
          <w:rFonts w:ascii="Times New Roman" w:hAnsi="Times New Roman"/>
          <w:sz w:val="24"/>
          <w:szCs w:val="24"/>
        </w:rPr>
        <w:t>ихайлович</w:t>
      </w:r>
      <w:r w:rsidR="00BD1FD7" w:rsidRPr="00FE38A8">
        <w:rPr>
          <w:rFonts w:ascii="Times New Roman" w:hAnsi="Times New Roman"/>
          <w:sz w:val="24"/>
          <w:szCs w:val="24"/>
        </w:rPr>
        <w:t xml:space="preserve"> кандидат педагогических наук,  доцент кафедры естествознания и безопасности жизнедеятельности.</w:t>
      </w:r>
    </w:p>
    <w:p w:rsidR="00BD1FD7" w:rsidRPr="00FE38A8" w:rsidRDefault="00BD1FD7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E30E97" w:rsidRPr="00FE38A8" w:rsidRDefault="00E30E97" w:rsidP="00FE38A8">
      <w:pPr>
        <w:spacing w:after="0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23029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.В.ДВ.22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.</w:t>
      </w:r>
      <w:r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2 Психофизиология профессиональной деятельности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A77C59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DE4906" w:rsidRDefault="00361701" w:rsidP="00DE4906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DE4906" w:rsidRDefault="00361701" w:rsidP="00DE4906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DE4906" w:rsidRDefault="00361701" w:rsidP="00DE4906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DE4906" w:rsidRDefault="00361701" w:rsidP="00DE4906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FE38A8" w:rsidRDefault="00BD1FD7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BD1FD7" w:rsidRPr="00FE38A8" w:rsidRDefault="00BD1FD7" w:rsidP="00DE4906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сформировать </w:t>
      </w:r>
      <w:proofErr w:type="gramStart"/>
      <w:r w:rsidRPr="00FE38A8">
        <w:rPr>
          <w:rFonts w:ascii="Times New Roman" w:hAnsi="Times New Roman"/>
          <w:sz w:val="24"/>
          <w:szCs w:val="24"/>
        </w:rPr>
        <w:t>у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целостное представление о психофизиологии профессиональной педагогической деятельности, о функциональных состояниях педагога, их влиянии на самочувствие и эффективность его деятельности.</w:t>
      </w:r>
    </w:p>
    <w:p w:rsidR="00BD1FD7" w:rsidRPr="00FE38A8" w:rsidRDefault="00BD1FD7" w:rsidP="00DE4906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предоставить возможность студентам изучить отечественные и зарубежные научно-практические разработки в области психофизиологии профессиональной деятельности;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научить распознавать психофизическое неблагополучие своего состояния и состояния коллег;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дать представление о способах и системе психофизической защиты от возможных неблагоприятных состояний, вызванных профессиональной деятельностью;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подвести студентов к пониманию необходимости анализировать изучаемые факты на основе </w:t>
      </w:r>
      <w:proofErr w:type="gramStart"/>
      <w:r w:rsidRPr="00FE38A8">
        <w:rPr>
          <w:rFonts w:ascii="Times New Roman" w:hAnsi="Times New Roman"/>
          <w:sz w:val="24"/>
          <w:szCs w:val="24"/>
        </w:rPr>
        <w:t>личного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E38A8">
        <w:rPr>
          <w:rFonts w:ascii="Times New Roman" w:hAnsi="Times New Roman"/>
          <w:sz w:val="24"/>
          <w:szCs w:val="24"/>
        </w:rPr>
        <w:t>мыследействия</w:t>
      </w:r>
      <w:proofErr w:type="spellEnd"/>
      <w:r w:rsidRPr="00FE38A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DE4906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0"/>
      </w:pPr>
      <w:r w:rsidRPr="00FE38A8">
        <w:tab/>
      </w:r>
      <w:r w:rsidRPr="00FE38A8">
        <w:rPr>
          <w:b/>
        </w:rPr>
        <w:t xml:space="preserve">3. Результаты </w:t>
      </w:r>
      <w:proofErr w:type="gramStart"/>
      <w:r w:rsidRPr="00FE38A8">
        <w:rPr>
          <w:b/>
        </w:rPr>
        <w:t>обучения по дисциплине</w:t>
      </w:r>
      <w:proofErr w:type="gramEnd"/>
      <w:r w:rsidRPr="00FE38A8">
        <w:rPr>
          <w:b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приёмы и методы самоорганизации и самообразов</w:t>
      </w:r>
      <w:r w:rsidR="00BA6FF2">
        <w:rPr>
          <w:rFonts w:ascii="Times New Roman" w:hAnsi="Times New Roman"/>
          <w:sz w:val="24"/>
          <w:szCs w:val="24"/>
        </w:rPr>
        <w:t>анию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цели и задачи дисциплины, базовые понятия, для свободной ориентации в её </w:t>
      </w:r>
      <w:proofErr w:type="spellStart"/>
      <w:r w:rsidRPr="00FE38A8">
        <w:rPr>
          <w:rFonts w:ascii="Times New Roman" w:hAnsi="Times New Roman"/>
          <w:sz w:val="24"/>
          <w:szCs w:val="24"/>
        </w:rPr>
        <w:t>теоретик</w:t>
      </w:r>
      <w:proofErr w:type="gramStart"/>
      <w:r w:rsidRPr="00FE38A8">
        <w:rPr>
          <w:rFonts w:ascii="Times New Roman" w:hAnsi="Times New Roman"/>
          <w:sz w:val="24"/>
          <w:szCs w:val="24"/>
        </w:rPr>
        <w:t>о</w:t>
      </w:r>
      <w:proofErr w:type="spellEnd"/>
      <w:r w:rsidRPr="00FE38A8">
        <w:rPr>
          <w:rFonts w:ascii="Times New Roman" w:hAnsi="Times New Roman"/>
          <w:sz w:val="24"/>
          <w:szCs w:val="24"/>
        </w:rPr>
        <w:t>-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практических материалах; способы поддержания уровня физической подготовки к проф. деятельности, ф</w:t>
      </w:r>
      <w:r w:rsidRPr="00FE38A8">
        <w:rPr>
          <w:rFonts w:ascii="Times New Roman" w:hAnsi="Times New Roman"/>
          <w:bCs/>
          <w:sz w:val="24"/>
          <w:szCs w:val="24"/>
        </w:rPr>
        <w:t>акторов профессионального неблагополучия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0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современные нормы и правила профессиональной этики и речевой культуры</w:t>
      </w:r>
      <w:r w:rsidR="00230297"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</w:t>
      </w:r>
      <w:r w:rsidR="00BA6FF2">
        <w:rPr>
          <w:rFonts w:ascii="Times New Roman" w:hAnsi="Times New Roman"/>
          <w:sz w:val="24"/>
          <w:szCs w:val="24"/>
        </w:rPr>
        <w:t xml:space="preserve">я психофизических </w:t>
      </w:r>
      <w:proofErr w:type="spellStart"/>
      <w:r w:rsidR="00BA6FF2">
        <w:rPr>
          <w:rFonts w:ascii="Times New Roman" w:hAnsi="Times New Roman"/>
          <w:sz w:val="24"/>
          <w:szCs w:val="24"/>
        </w:rPr>
        <w:t>неблагополучи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ориентироваться в многообразии приёмов и методов самоорганизации и самообразования; выбирать целесообразные методы реагирования</w:t>
      </w:r>
      <w:r w:rsidR="00BA6FF2">
        <w:rPr>
          <w:rFonts w:ascii="Times New Roman" w:hAnsi="Times New Roman"/>
          <w:sz w:val="24"/>
          <w:szCs w:val="24"/>
        </w:rPr>
        <w:t xml:space="preserve"> на определённую ситуацию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способы устранения, нейтрализации ф</w:t>
      </w:r>
      <w:r w:rsidRPr="00FE38A8">
        <w:rPr>
          <w:rFonts w:ascii="Times New Roman" w:hAnsi="Times New Roman"/>
          <w:bCs/>
          <w:sz w:val="24"/>
          <w:szCs w:val="24"/>
        </w:rPr>
        <w:t xml:space="preserve">акторов профессионального неблагополучия, </w:t>
      </w:r>
      <w:r w:rsidRPr="00FE38A8">
        <w:rPr>
          <w:rFonts w:ascii="Times New Roman" w:hAnsi="Times New Roman"/>
          <w:sz w:val="24"/>
          <w:szCs w:val="24"/>
        </w:rPr>
        <w:t>представляющих опасность для</w:t>
      </w:r>
      <w:r w:rsidR="00BA6FF2">
        <w:rPr>
          <w:rFonts w:ascii="Times New Roman" w:hAnsi="Times New Roman"/>
          <w:sz w:val="24"/>
          <w:szCs w:val="24"/>
        </w:rPr>
        <w:t xml:space="preserve"> здоровья и жизни педагога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правильно использовать психолого-педагогическую, биологическую и медицинскую терминологию; использовать полученные теоретические знания в практической деятельности для устранения психофизических неблагополучий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FE38A8">
        <w:rPr>
          <w:rFonts w:ascii="Times New Roman" w:hAnsi="Times New Roman"/>
          <w:sz w:val="24"/>
          <w:szCs w:val="24"/>
        </w:rPr>
        <w:t>распознавать норму и патологию в психофизическом состоянии участников образовательного процесса по внешним признакам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самоорг</w:t>
      </w:r>
      <w:r w:rsidR="00BA6FF2">
        <w:rPr>
          <w:rFonts w:ascii="Times New Roman" w:hAnsi="Times New Roman"/>
          <w:sz w:val="24"/>
          <w:szCs w:val="24"/>
        </w:rPr>
        <w:t>анизации и самообразования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быть готовым к обеспечению охраны жизни и здоровья себя, коллег и обучающихся в учебно-воспитательном процессе</w:t>
      </w:r>
      <w:r w:rsidR="00BA6FF2">
        <w:rPr>
          <w:rFonts w:ascii="Times New Roman" w:hAnsi="Times New Roman"/>
          <w:sz w:val="24"/>
          <w:szCs w:val="24"/>
        </w:rPr>
        <w:t xml:space="preserve"> и внеурочной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современным родным языком и языком межэтнического общения (закреплённым на данной территории); основной терминологической базой дисциплины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методами оценки функциональных состояний; способами оптимизации функциональных состояний участников образовательного процесса; методами </w:t>
      </w:r>
      <w:proofErr w:type="spellStart"/>
      <w:r w:rsidRPr="00FE38A8">
        <w:rPr>
          <w:rFonts w:ascii="Times New Roman" w:hAnsi="Times New Roman"/>
          <w:sz w:val="24"/>
          <w:szCs w:val="24"/>
        </w:rPr>
        <w:t>саморегуляции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состояний, аутотренинга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ab/>
        <w:t xml:space="preserve">У студента должны быть сформированы элементы следующих компетенций: </w:t>
      </w:r>
    </w:p>
    <w:p w:rsidR="00BD1FD7" w:rsidRPr="00FE38A8" w:rsidRDefault="00BD1FD7" w:rsidP="00FE38A8">
      <w:pPr>
        <w:spacing w:after="0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ОК-6 – </w:t>
      </w:r>
      <w:r w:rsidRPr="00FE38A8">
        <w:rPr>
          <w:rFonts w:ascii="Times New Roman" w:hAnsi="Times New Roman"/>
          <w:sz w:val="24"/>
          <w:szCs w:val="24"/>
        </w:rPr>
        <w:t>способностью к самоорганизации и самообразованию</w:t>
      </w:r>
      <w:r w:rsidR="00DE4906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ОК-8 – </w:t>
      </w:r>
      <w:r w:rsidRPr="00FE38A8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DE4906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ОПК-5 –  </w:t>
      </w:r>
      <w:r w:rsidRPr="00FE38A8">
        <w:rPr>
          <w:rFonts w:ascii="Times New Roman" w:hAnsi="Times New Roman"/>
          <w:sz w:val="24"/>
          <w:szCs w:val="24"/>
        </w:rPr>
        <w:t>владением основами профессиональной этики и речевой культуры</w:t>
      </w:r>
      <w:r w:rsidR="00DE4906">
        <w:rPr>
          <w:rFonts w:ascii="Times New Roman" w:hAnsi="Times New Roman"/>
          <w:sz w:val="24"/>
          <w:szCs w:val="24"/>
        </w:rPr>
        <w:t>.</w:t>
      </w:r>
    </w:p>
    <w:p w:rsidR="00230297" w:rsidRPr="00FE38A8" w:rsidRDefault="0023029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ПК-2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современные методы и технологии обучения и диагностики</w:t>
      </w:r>
      <w:r w:rsidR="00DE49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0297" w:rsidRPr="00FE38A8" w:rsidRDefault="00230297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 xml:space="preserve">ПК-6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взаимодействию с участниками образовательного процесса</w:t>
      </w:r>
      <w:r w:rsidR="00DE49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СК-6 – 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выявлять отклонения от функционального состояния и нормальной жизнедеятельности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DE4906">
      <w:pPr>
        <w:tabs>
          <w:tab w:val="left" w:pos="567"/>
        </w:tabs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>(в ЗЕТ): 3 ЗЕТ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230297" w:rsidRPr="00FE38A8" w:rsidRDefault="00BD1FD7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зачет – </w:t>
      </w:r>
      <w:r w:rsidR="009E517D" w:rsidRPr="00FE38A8">
        <w:rPr>
          <w:rFonts w:ascii="Times New Roman" w:hAnsi="Times New Roman"/>
          <w:sz w:val="24"/>
          <w:szCs w:val="24"/>
        </w:rPr>
        <w:t>курс 2</w:t>
      </w:r>
      <w:r w:rsidR="00230297" w:rsidRPr="00FE38A8">
        <w:rPr>
          <w:rFonts w:ascii="Times New Roman" w:hAnsi="Times New Roman"/>
          <w:sz w:val="24"/>
          <w:szCs w:val="24"/>
        </w:rPr>
        <w:t>, сессия 3.</w:t>
      </w:r>
    </w:p>
    <w:p w:rsidR="00E30E97" w:rsidRPr="00FE38A8" w:rsidRDefault="00BD1FD7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867090" w:rsidRPr="00FE38A8">
        <w:rPr>
          <w:rFonts w:ascii="Times New Roman" w:hAnsi="Times New Roman"/>
          <w:sz w:val="24"/>
          <w:szCs w:val="24"/>
        </w:rPr>
        <w:t xml:space="preserve"> </w:t>
      </w:r>
    </w:p>
    <w:p w:rsidR="00867090" w:rsidRPr="00FE38A8" w:rsidRDefault="00E30E9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="00867090" w:rsidRPr="00FE38A8">
        <w:rPr>
          <w:rFonts w:ascii="Times New Roman" w:hAnsi="Times New Roman"/>
          <w:sz w:val="24"/>
          <w:szCs w:val="24"/>
        </w:rPr>
        <w:t>Саенко Николай Михайлович, кандидат педагогических наук,  доцент кафедры естествознания и безопасности жизнедеятельности.</w:t>
      </w:r>
    </w:p>
    <w:p w:rsidR="00C72361" w:rsidRPr="00FE38A8" w:rsidRDefault="00C72361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</w:t>
      </w:r>
      <w:r w:rsidR="005A4B75" w:rsidRPr="00FE38A8">
        <w:rPr>
          <w:rFonts w:ascii="Times New Roman" w:hAnsi="Times New Roman"/>
          <w:b/>
          <w:i/>
          <w:sz w:val="24"/>
          <w:szCs w:val="24"/>
        </w:rPr>
        <w:t>23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5A4B75" w:rsidRPr="00FE38A8">
        <w:rPr>
          <w:rFonts w:ascii="Times New Roman" w:hAnsi="Times New Roman"/>
          <w:b/>
          <w:i/>
          <w:sz w:val="24"/>
          <w:szCs w:val="24"/>
        </w:rPr>
        <w:t>0</w:t>
      </w:r>
      <w:r w:rsidR="00E2613A" w:rsidRPr="00FE38A8">
        <w:rPr>
          <w:rFonts w:ascii="Times New Roman" w:hAnsi="Times New Roman"/>
          <w:b/>
          <w:i/>
          <w:sz w:val="24"/>
          <w:szCs w:val="24"/>
        </w:rPr>
        <w:t>1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Способы автономно</w:t>
      </w:r>
      <w:r w:rsidRPr="00FE38A8">
        <w:rPr>
          <w:rFonts w:ascii="Times New Roman" w:hAnsi="Times New Roman"/>
          <w:b/>
          <w:i/>
          <w:sz w:val="24"/>
          <w:szCs w:val="24"/>
        </w:rPr>
        <w:t>го выживания человека в природе</w:t>
      </w:r>
    </w:p>
    <w:p w:rsidR="00361701" w:rsidRPr="002D68DE" w:rsidRDefault="00BD1FD7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  <w:r w:rsidRPr="00FE38A8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  <w:hideMark/>
          </w:tcPr>
          <w:p w:rsidR="00361701" w:rsidRPr="00DE4906" w:rsidRDefault="00361701" w:rsidP="00DE4906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DE4906" w:rsidRDefault="00361701" w:rsidP="00DE4906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  <w:hideMark/>
          </w:tcPr>
          <w:p w:rsidR="00361701" w:rsidRPr="00DE4906" w:rsidRDefault="00361701" w:rsidP="00DE4906">
            <w:pPr>
              <w:shd w:val="clear" w:color="auto" w:fill="FFFFFF"/>
              <w:spacing w:line="276" w:lineRule="auto"/>
              <w:ind w:left="13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  <w:hideMark/>
          </w:tcPr>
          <w:p w:rsidR="00361701" w:rsidRPr="00DE4906" w:rsidRDefault="00361701" w:rsidP="00DE4906">
            <w:pPr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2D68DE" w:rsidRDefault="00BD1FD7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</w:p>
    <w:p w:rsidR="005A4B75" w:rsidRPr="00FE38A8" w:rsidRDefault="00BD1FD7" w:rsidP="00DE490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5A4B75" w:rsidRPr="00FE38A8">
        <w:rPr>
          <w:rFonts w:ascii="Times New Roman" w:hAnsi="Times New Roman"/>
          <w:sz w:val="24"/>
          <w:szCs w:val="24"/>
        </w:rPr>
        <w:t xml:space="preserve">формирование </w:t>
      </w:r>
      <w:proofErr w:type="spellStart"/>
      <w:r w:rsidR="005A4B75" w:rsidRPr="00FE38A8">
        <w:rPr>
          <w:rFonts w:ascii="Times New Roman" w:hAnsi="Times New Roman"/>
          <w:sz w:val="24"/>
          <w:szCs w:val="24"/>
        </w:rPr>
        <w:t>знаний</w:t>
      </w:r>
      <w:proofErr w:type="gramStart"/>
      <w:r w:rsidR="005A4B75" w:rsidRPr="00FE38A8">
        <w:rPr>
          <w:rFonts w:ascii="Times New Roman" w:hAnsi="Times New Roman"/>
          <w:sz w:val="24"/>
          <w:szCs w:val="24"/>
        </w:rPr>
        <w:t>,у</w:t>
      </w:r>
      <w:proofErr w:type="gramEnd"/>
      <w:r w:rsidR="005A4B75" w:rsidRPr="00FE38A8">
        <w:rPr>
          <w:rFonts w:ascii="Times New Roman" w:hAnsi="Times New Roman"/>
          <w:sz w:val="24"/>
          <w:szCs w:val="24"/>
        </w:rPr>
        <w:t>мений</w:t>
      </w:r>
      <w:proofErr w:type="spellEnd"/>
      <w:r w:rsidR="005A4B75" w:rsidRPr="00FE38A8">
        <w:rPr>
          <w:rFonts w:ascii="Times New Roman" w:hAnsi="Times New Roman"/>
          <w:sz w:val="24"/>
          <w:szCs w:val="24"/>
        </w:rPr>
        <w:t xml:space="preserve"> и навыков</w:t>
      </w:r>
      <w:r w:rsidRPr="00FE38A8">
        <w:rPr>
          <w:rFonts w:ascii="Times New Roman" w:hAnsi="Times New Roman"/>
          <w:sz w:val="24"/>
          <w:szCs w:val="24"/>
        </w:rPr>
        <w:t xml:space="preserve"> об опасных и экстремальных ситуациях в природной среде, о безопасном поведении в природе, средствах, способах и методах выживания в природных условиях разных климатических зон, о порядке организации и проведении походов. </w:t>
      </w:r>
    </w:p>
    <w:p w:rsidR="00BD1FD7" w:rsidRPr="00FE38A8" w:rsidRDefault="00BD1FD7" w:rsidP="00DE490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сформировать сознательное и ответственное отношение к вопросам личной безопасности в природной среде; </w:t>
      </w:r>
    </w:p>
    <w:p w:rsidR="00BD1FD7" w:rsidRPr="00FE38A8" w:rsidRDefault="00BD1FD7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научить студентов умению и практическим навыкам выживания в природной окружающей среде разных климатогеографических условиях.</w:t>
      </w:r>
    </w:p>
    <w:p w:rsidR="00BD1FD7" w:rsidRPr="00FE38A8" w:rsidRDefault="00BD1FD7" w:rsidP="00DE4906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</w:t>
      </w:r>
      <w:r w:rsidR="00BA6FF2">
        <w:rPr>
          <w:rFonts w:ascii="Times New Roman" w:hAnsi="Times New Roman"/>
          <w:sz w:val="24"/>
          <w:szCs w:val="24"/>
        </w:rPr>
        <w:t>вычайных ситуаций на дороге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FE38A8">
        <w:rPr>
          <w:rFonts w:ascii="Times New Roman" w:hAnsi="Times New Roman"/>
          <w:sz w:val="24"/>
          <w:szCs w:val="24"/>
        </w:rPr>
        <w:t>поддержания у</w:t>
      </w:r>
      <w:r w:rsidR="00BA6FF2">
        <w:rPr>
          <w:rFonts w:ascii="Times New Roman" w:hAnsi="Times New Roman"/>
          <w:sz w:val="24"/>
          <w:szCs w:val="24"/>
        </w:rPr>
        <w:t>ровня физической подготовки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5A4B75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</w:t>
      </w:r>
      <w:r w:rsidR="00BD1FD7" w:rsidRPr="00FE38A8">
        <w:rPr>
          <w:rFonts w:ascii="Times New Roman" w:hAnsi="Times New Roman"/>
          <w:sz w:val="24"/>
          <w:szCs w:val="24"/>
        </w:rPr>
        <w:t xml:space="preserve"> основные понятия и современные методы защиты </w:t>
      </w:r>
      <w:r w:rsidR="00BA6FF2">
        <w:rPr>
          <w:rFonts w:ascii="Times New Roman" w:hAnsi="Times New Roman"/>
          <w:sz w:val="24"/>
          <w:szCs w:val="24"/>
        </w:rPr>
        <w:t>в условиях чрезвычайных ситуации</w:t>
      </w:r>
      <w:r w:rsidR="00BD1FD7"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обеспечения охраны жизни и здоровья участников образовател</w:t>
      </w:r>
      <w:r w:rsidR="00BA6FF2">
        <w:rPr>
          <w:rFonts w:ascii="Times New Roman" w:hAnsi="Times New Roman"/>
          <w:sz w:val="24"/>
          <w:szCs w:val="24"/>
        </w:rPr>
        <w:t>ьного процесса</w:t>
      </w:r>
      <w:r w:rsidRPr="00FE38A8">
        <w:rPr>
          <w:rFonts w:ascii="Times New Roman" w:hAnsi="Times New Roman"/>
          <w:sz w:val="24"/>
          <w:szCs w:val="24"/>
        </w:rPr>
        <w:t xml:space="preserve">, 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основные понятия и образовательные прогр</w:t>
      </w:r>
      <w:r w:rsidR="00BA6FF2">
        <w:rPr>
          <w:rFonts w:ascii="Times New Roman" w:hAnsi="Times New Roman"/>
          <w:sz w:val="24"/>
          <w:szCs w:val="24"/>
        </w:rPr>
        <w:t>аммы по учебным предметам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101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Знать цели и задачи духовн</w:t>
      </w:r>
      <w:r w:rsidR="00BA6FF2">
        <w:rPr>
          <w:rFonts w:ascii="Times New Roman" w:hAnsi="Times New Roman"/>
          <w:sz w:val="24"/>
          <w:szCs w:val="24"/>
        </w:rPr>
        <w:t>о-нравственного воспитания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7B6EC4">
      <w:pPr>
        <w:pStyle w:val="a3"/>
        <w:numPr>
          <w:ilvl w:val="0"/>
          <w:numId w:val="101"/>
        </w:numPr>
        <w:tabs>
          <w:tab w:val="left" w:pos="284"/>
          <w:tab w:val="left" w:pos="708"/>
          <w:tab w:val="right" w:leader="underscore" w:pos="9639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</w:t>
      </w:r>
      <w:r w:rsidRPr="00FE38A8">
        <w:rPr>
          <w:rFonts w:ascii="Times New Roman" w:hAnsi="Times New Roman"/>
          <w:bCs/>
          <w:sz w:val="24"/>
          <w:szCs w:val="24"/>
        </w:rPr>
        <w:t>равила оказания доврачебной помощи у</w:t>
      </w:r>
      <w:r w:rsidR="00BA6FF2">
        <w:rPr>
          <w:rFonts w:ascii="Times New Roman" w:hAnsi="Times New Roman"/>
          <w:bCs/>
          <w:sz w:val="24"/>
          <w:szCs w:val="24"/>
        </w:rPr>
        <w:t>чащимся, пострадавшим в ОУ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</w:t>
      </w:r>
      <w:r w:rsidR="00BA6FF2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 быть готовым поддерживать уровень своего здоровья различными способами;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при</w:t>
      </w:r>
      <w:r w:rsidR="00BA6FF2">
        <w:rPr>
          <w:rFonts w:ascii="Times New Roman" w:hAnsi="Times New Roman"/>
          <w:sz w:val="24"/>
          <w:szCs w:val="24"/>
        </w:rPr>
        <w:t>емы оказания первой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адекватно относиться к обеспечению охраны жиз</w:t>
      </w:r>
      <w:r w:rsidR="00BA6FF2">
        <w:rPr>
          <w:rFonts w:ascii="Times New Roman" w:hAnsi="Times New Roman"/>
          <w:sz w:val="24"/>
          <w:szCs w:val="24"/>
        </w:rPr>
        <w:t>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образоват</w:t>
      </w:r>
      <w:r w:rsidR="00BA6FF2">
        <w:rPr>
          <w:rFonts w:ascii="Times New Roman" w:hAnsi="Times New Roman"/>
          <w:sz w:val="24"/>
          <w:szCs w:val="24"/>
        </w:rPr>
        <w:t>ельные программы в работе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99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духовно-нравственную культуру безопасного поведения и применять ее методики для обеспечения безопа</w:t>
      </w:r>
      <w:r w:rsidR="00BA6FF2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7B6EC4">
      <w:pPr>
        <w:pStyle w:val="a3"/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>казывать первую медицинскую помощь учащимся при ожогах, отморожени</w:t>
      </w:r>
      <w:r w:rsidR="00BA6FF2">
        <w:rPr>
          <w:rFonts w:ascii="Times New Roman" w:hAnsi="Times New Roman"/>
          <w:bCs/>
          <w:sz w:val="24"/>
          <w:szCs w:val="24"/>
        </w:rPr>
        <w:t>ях, ушибах, кровотечениях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использованием нормативных правовых документов в своей деятельности; </w:t>
      </w:r>
      <w:r w:rsidRPr="00FE38A8">
        <w:rPr>
          <w:rFonts w:ascii="Times New Roman" w:hAnsi="Times New Roman"/>
          <w:sz w:val="24"/>
          <w:szCs w:val="24"/>
        </w:rPr>
        <w:t>организацией и проведением мероприятий, направленных на защиту и</w:t>
      </w:r>
      <w:r w:rsidR="00BA6FF2">
        <w:rPr>
          <w:rFonts w:ascii="Times New Roman" w:hAnsi="Times New Roman"/>
          <w:sz w:val="24"/>
          <w:szCs w:val="24"/>
        </w:rPr>
        <w:t xml:space="preserve"> обеспечение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способами разумно относиться к своей физической подготовке для полноценной деятельности;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прие</w:t>
      </w:r>
      <w:r w:rsidR="00BA6FF2">
        <w:rPr>
          <w:rFonts w:ascii="Times New Roman" w:hAnsi="Times New Roman"/>
          <w:sz w:val="24"/>
          <w:szCs w:val="24"/>
        </w:rPr>
        <w:t>мы оказания первой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7B6EC4">
      <w:pPr>
        <w:pStyle w:val="a3"/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способностью уважительно и бережно относиться к своему здоровь</w:t>
      </w:r>
      <w:r w:rsidR="00BA6FF2">
        <w:rPr>
          <w:rFonts w:ascii="Times New Roman" w:hAnsi="Times New Roman"/>
          <w:sz w:val="24"/>
          <w:szCs w:val="24"/>
        </w:rPr>
        <w:t xml:space="preserve">ю и здоровью </w:t>
      </w:r>
      <w:proofErr w:type="gramStart"/>
      <w:r w:rsidR="00BA6FF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реализации образовательных программ в соответствии с требованиями о</w:t>
      </w:r>
      <w:r w:rsidR="00BA6FF2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7B6EC4">
      <w:pPr>
        <w:pStyle w:val="a3"/>
        <w:widowControl w:val="0"/>
        <w:numPr>
          <w:ilvl w:val="0"/>
          <w:numId w:val="9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способностью и быть осуществлять и </w:t>
      </w:r>
      <w:proofErr w:type="gramStart"/>
      <w:r w:rsidRPr="00FE38A8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BA6FF2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BA6FF2">
        <w:rPr>
          <w:rFonts w:ascii="Times New Roman" w:hAnsi="Times New Roman"/>
          <w:sz w:val="24"/>
          <w:szCs w:val="24"/>
        </w:rPr>
        <w:t>внеучебной</w:t>
      </w:r>
      <w:proofErr w:type="spellEnd"/>
      <w:r w:rsidR="00BA6FF2">
        <w:rPr>
          <w:rFonts w:ascii="Times New Roman" w:hAnsi="Times New Roman"/>
          <w:sz w:val="24"/>
          <w:szCs w:val="24"/>
        </w:rPr>
        <w:t xml:space="preserve">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BA6FF2" w:rsidRDefault="00F138FB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–</w:t>
      </w:r>
      <w:r w:rsidR="00BD1FD7" w:rsidRPr="00FE38A8">
        <w:rPr>
          <w:rFonts w:ascii="Times New Roman" w:hAnsi="Times New Roman"/>
          <w:bCs/>
          <w:sz w:val="24"/>
          <w:szCs w:val="24"/>
        </w:rPr>
        <w:t xml:space="preserve">  методиками и практическими навыками оказания первой медиц</w:t>
      </w:r>
      <w:r w:rsidR="00BA6FF2">
        <w:rPr>
          <w:rFonts w:ascii="Times New Roman" w:hAnsi="Times New Roman"/>
          <w:bCs/>
          <w:sz w:val="24"/>
          <w:szCs w:val="24"/>
        </w:rPr>
        <w:t>инской помощи учащимся</w:t>
      </w:r>
      <w:r w:rsidR="00BA6FF2" w:rsidRPr="00BA6FF2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ОК-7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F138FB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ОК-8 – </w:t>
      </w:r>
      <w:r w:rsidRPr="00FE38A8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F138FB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F138FB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F138FB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38FB">
        <w:rPr>
          <w:rFonts w:ascii="Times New Roman" w:hAnsi="Times New Roman"/>
          <w:iCs/>
          <w:sz w:val="24"/>
          <w:szCs w:val="24"/>
        </w:rPr>
        <w:t>ПК-1</w:t>
      </w:r>
      <w:r w:rsidR="00F138FB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F138FB">
        <w:rPr>
          <w:rFonts w:ascii="Times New Roman" w:hAnsi="Times New Roman"/>
          <w:sz w:val="24"/>
          <w:szCs w:val="24"/>
        </w:rPr>
        <w:t>;</w:t>
      </w:r>
    </w:p>
    <w:p w:rsidR="005A4B75" w:rsidRPr="00FE38A8" w:rsidRDefault="005A4B7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138FB">
        <w:rPr>
          <w:rFonts w:ascii="Times New Roman" w:hAnsi="Times New Roman"/>
          <w:iCs/>
          <w:sz w:val="24"/>
          <w:szCs w:val="24"/>
        </w:rPr>
        <w:t>ПК-3</w:t>
      </w:r>
      <w:r w:rsidR="00F138FB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DE4906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</w:t>
      </w:r>
      <w:r w:rsidR="00DE4906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деятельности</w:t>
      </w:r>
      <w:r w:rsidR="00F138FB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СК-8 –  </w:t>
      </w:r>
      <w:r w:rsidRPr="00FE38A8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DE4906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>очная форма обучения – зачет –</w:t>
      </w:r>
      <w:r w:rsidR="00F138FB">
        <w:rPr>
          <w:rFonts w:ascii="Times New Roman" w:hAnsi="Times New Roman"/>
          <w:sz w:val="24"/>
          <w:szCs w:val="24"/>
        </w:rPr>
        <w:t xml:space="preserve"> </w:t>
      </w:r>
      <w:r w:rsidR="00E2613A"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E30E97" w:rsidRPr="00FE38A8" w:rsidRDefault="00BD1FD7" w:rsidP="00DE4906">
      <w:pPr>
        <w:pStyle w:val="ConsPlusNonformat"/>
        <w:widowControl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i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Pr="00FE38A8" w:rsidRDefault="00E30E97" w:rsidP="00F138FB">
      <w:pPr>
        <w:pStyle w:val="ConsPlusNonformat"/>
        <w:widowControl/>
        <w:tabs>
          <w:tab w:val="left" w:pos="567"/>
        </w:tabs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ab/>
      </w:r>
      <w:r w:rsidR="00361631" w:rsidRPr="00FE38A8">
        <w:rPr>
          <w:rFonts w:ascii="Times New Roman" w:hAnsi="Times New Roman" w:cs="Times New Roman"/>
          <w:sz w:val="24"/>
          <w:szCs w:val="24"/>
        </w:rPr>
        <w:t>Зарубина Римма Викторовна</w:t>
      </w:r>
      <w:r w:rsidR="00BD1FD7" w:rsidRPr="00FE38A8">
        <w:rPr>
          <w:rFonts w:ascii="Times New Roman" w:hAnsi="Times New Roman" w:cs="Times New Roman"/>
          <w:sz w:val="24"/>
          <w:szCs w:val="24"/>
        </w:rPr>
        <w:t>, кандидат педагогических  наук,  доцент кафедры естествознания и безопасности жизнедеятельности.</w:t>
      </w:r>
    </w:p>
    <w:p w:rsidR="00BD1FD7" w:rsidRDefault="00BD1FD7" w:rsidP="00FE38A8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E30E97" w:rsidRPr="00A92673" w:rsidRDefault="00E30E97" w:rsidP="00FE38A8">
      <w:pPr>
        <w:spacing w:after="0"/>
        <w:ind w:left="-142" w:firstLine="426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BD1FD7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.В.ДВ.</w:t>
      </w:r>
      <w:r w:rsidR="00E2613A" w:rsidRPr="00FE38A8">
        <w:rPr>
          <w:rFonts w:ascii="Times New Roman" w:hAnsi="Times New Roman"/>
          <w:b/>
          <w:i/>
          <w:sz w:val="24"/>
          <w:szCs w:val="24"/>
        </w:rPr>
        <w:t>23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E2613A" w:rsidRPr="00FE38A8">
        <w:rPr>
          <w:rFonts w:ascii="Times New Roman" w:hAnsi="Times New Roman"/>
          <w:b/>
          <w:i/>
          <w:sz w:val="24"/>
          <w:szCs w:val="24"/>
        </w:rPr>
        <w:t xml:space="preserve">02 </w:t>
      </w:r>
      <w:r w:rsidR="00BD1FD7" w:rsidRPr="00FE38A8">
        <w:rPr>
          <w:rFonts w:ascii="Times New Roman" w:hAnsi="Times New Roman"/>
          <w:b/>
          <w:i/>
          <w:sz w:val="24"/>
          <w:szCs w:val="24"/>
        </w:rPr>
        <w:t>Безопасность на дороге и в общественном транспорте</w:t>
      </w:r>
    </w:p>
    <w:p w:rsidR="00361701" w:rsidRPr="002D68DE" w:rsidRDefault="00BD1FD7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  <w:r w:rsidRPr="00FE38A8">
        <w:rPr>
          <w:rFonts w:ascii="Times New Roman" w:eastAsia="Calibri" w:hAnsi="Times New Roman" w:cs="Times New Roman"/>
          <w:b/>
          <w:color w:val="auto"/>
          <w:sz w:val="24"/>
          <w:szCs w:val="24"/>
        </w:rPr>
        <w:tab/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361701" w:rsidRPr="00FE38A8" w:rsidTr="00A77C59">
        <w:tc>
          <w:tcPr>
            <w:tcW w:w="2943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28" w:type="dxa"/>
            <w:hideMark/>
          </w:tcPr>
          <w:p w:rsidR="00361701" w:rsidRPr="00DE4906" w:rsidRDefault="00361701" w:rsidP="00DE4906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DE4906" w:rsidRDefault="00361701" w:rsidP="00DE4906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2943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28" w:type="dxa"/>
            <w:hideMark/>
          </w:tcPr>
          <w:p w:rsidR="00361701" w:rsidRPr="00DE4906" w:rsidRDefault="00361701" w:rsidP="00DE4906">
            <w:pPr>
              <w:shd w:val="clear" w:color="auto" w:fill="FFFFFF"/>
              <w:spacing w:line="276" w:lineRule="auto"/>
              <w:ind w:left="11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2943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28" w:type="dxa"/>
            <w:hideMark/>
          </w:tcPr>
          <w:p w:rsidR="00361701" w:rsidRPr="00DE4906" w:rsidRDefault="00361701" w:rsidP="00DE4906">
            <w:pPr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BD1FD7" w:rsidRPr="002D68DE" w:rsidRDefault="00BD1FD7" w:rsidP="00FE38A8">
      <w:pPr>
        <w:pStyle w:val="5"/>
        <w:shd w:val="clear" w:color="auto" w:fill="FFFFFF"/>
        <w:spacing w:before="0"/>
        <w:jc w:val="both"/>
        <w:textAlignment w:val="baseline"/>
        <w:rPr>
          <w:rFonts w:ascii="Times New Roman" w:eastAsia="Calibri" w:hAnsi="Times New Roman" w:cs="Times New Roman"/>
          <w:b/>
          <w:color w:val="auto"/>
          <w:sz w:val="12"/>
          <w:szCs w:val="12"/>
        </w:rPr>
      </w:pPr>
    </w:p>
    <w:p w:rsidR="00BD1FD7" w:rsidRPr="00FE38A8" w:rsidRDefault="00BD1FD7" w:rsidP="00DE490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знакомство и обучение различным правилам безопасности на улице, на дорогах, в транспорте и т. д.</w:t>
      </w:r>
      <w:r w:rsidRPr="00FE38A8">
        <w:rPr>
          <w:rFonts w:ascii="Times New Roman" w:hAnsi="Times New Roman"/>
          <w:sz w:val="24"/>
          <w:szCs w:val="24"/>
        </w:rPr>
        <w:t>, ф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ормирование целостного представления об опасных процессах и явлениях на дороге и в общественном транспорте, </w:t>
      </w:r>
      <w:r w:rsidRPr="00FE38A8">
        <w:rPr>
          <w:rFonts w:ascii="Times New Roman" w:hAnsi="Times New Roman"/>
          <w:sz w:val="24"/>
          <w:szCs w:val="24"/>
        </w:rPr>
        <w:t xml:space="preserve"> приобретение умений сохранения жизни и здоровья в повседневной жизни </w:t>
      </w:r>
      <w:r w:rsidRPr="00FE38A8">
        <w:rPr>
          <w:rFonts w:ascii="Times New Roman" w:hAnsi="Times New Roman"/>
          <w:spacing w:val="-1"/>
          <w:sz w:val="24"/>
          <w:szCs w:val="24"/>
        </w:rPr>
        <w:t>при пользовании транспортом</w:t>
      </w:r>
      <w:r w:rsidRPr="00FE38A8">
        <w:rPr>
          <w:rFonts w:ascii="Times New Roman" w:hAnsi="Times New Roman"/>
          <w:sz w:val="24"/>
          <w:szCs w:val="24"/>
        </w:rPr>
        <w:t xml:space="preserve"> и в опасных ситуациях на дороге. </w:t>
      </w:r>
    </w:p>
    <w:p w:rsidR="00BD1FD7" w:rsidRPr="00FE38A8" w:rsidRDefault="00BD1FD7" w:rsidP="00DE490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сформировать у студентов представление об опасных и экстремальных ситуациях на дороге;</w:t>
      </w:r>
    </w:p>
    <w:p w:rsidR="00BD1FD7" w:rsidRPr="00FE38A8" w:rsidRDefault="00BD1FD7" w:rsidP="00FE38A8">
      <w:pPr>
        <w:widowControl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овладение культурой поведения  на улице, на дороге, в транспорте;</w:t>
      </w:r>
    </w:p>
    <w:p w:rsidR="00BD1FD7" w:rsidRDefault="00BD1FD7" w:rsidP="00DE4906">
      <w:pPr>
        <w:widowControl w:val="0"/>
        <w:spacing w:after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– воспитание у студентов ответственности и сознательного отношения к вопросам личной безопасности и безопасности окружающих в ДТП.</w:t>
      </w:r>
    </w:p>
    <w:p w:rsidR="00BD1FD7" w:rsidRPr="00FE38A8" w:rsidRDefault="00BD1FD7" w:rsidP="00DE4906">
      <w:pPr>
        <w:pStyle w:val="a3"/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 xml:space="preserve"> </w:t>
      </w:r>
    </w:p>
    <w:p w:rsidR="00BD1FD7" w:rsidRPr="00FE38A8" w:rsidRDefault="00BD1FD7" w:rsidP="00DE4906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BD1FD7" w:rsidRPr="00FE38A8" w:rsidRDefault="00BD1FD7" w:rsidP="00DE4906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 на дороге;</w:t>
      </w:r>
    </w:p>
    <w:p w:rsidR="00BD1FD7" w:rsidRPr="00BA6FF2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знание методов </w:t>
      </w:r>
      <w:r w:rsidRPr="00FE38A8">
        <w:rPr>
          <w:rFonts w:ascii="Times New Roman" w:hAnsi="Times New Roman"/>
          <w:sz w:val="24"/>
          <w:szCs w:val="24"/>
        </w:rPr>
        <w:t>поддержания уровня физической подготовки</w:t>
      </w:r>
      <w:r w:rsidR="00BA6FF2" w:rsidRPr="00BA6FF2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основные понятия и современные методы защиты в условиях чрезвычайных ситуаций;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основы обеспечения охраны жизни и здоровья участников </w:t>
      </w:r>
      <w:r w:rsidR="00BA6FF2">
        <w:rPr>
          <w:rFonts w:ascii="Times New Roman" w:hAnsi="Times New Roman"/>
          <w:sz w:val="24"/>
          <w:szCs w:val="24"/>
        </w:rPr>
        <w:t xml:space="preserve">образовательного </w:t>
      </w:r>
      <w:proofErr w:type="spellStart"/>
      <w:r w:rsidR="00BA6FF2">
        <w:rPr>
          <w:rFonts w:ascii="Times New Roman" w:hAnsi="Times New Roman"/>
          <w:sz w:val="24"/>
          <w:szCs w:val="24"/>
        </w:rPr>
        <w:t>процес</w:t>
      </w:r>
      <w:proofErr w:type="spellEnd"/>
      <w:proofErr w:type="gramStart"/>
      <w:r w:rsidR="00BA6FF2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основные понятия и образовательные прог</w:t>
      </w:r>
      <w:r w:rsidR="00BA6FF2">
        <w:rPr>
          <w:rFonts w:ascii="Times New Roman" w:hAnsi="Times New Roman"/>
          <w:sz w:val="24"/>
          <w:szCs w:val="24"/>
        </w:rPr>
        <w:t>раммы по учебным предметам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100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цели и задачи духовно</w:t>
      </w:r>
      <w:r w:rsidR="00BA6FF2">
        <w:rPr>
          <w:rFonts w:ascii="Times New Roman" w:hAnsi="Times New Roman"/>
          <w:sz w:val="24"/>
          <w:szCs w:val="24"/>
        </w:rPr>
        <w:t>-нравственного воспитания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здоро</w:t>
      </w:r>
      <w:r w:rsidR="00BA6FF2">
        <w:rPr>
          <w:rFonts w:ascii="Times New Roman" w:hAnsi="Times New Roman"/>
          <w:bCs/>
          <w:sz w:val="24"/>
          <w:szCs w:val="24"/>
        </w:rPr>
        <w:t>вьесберегающих</w:t>
      </w:r>
      <w:proofErr w:type="spellEnd"/>
      <w:r w:rsidR="00BA6FF2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п</w:t>
      </w:r>
      <w:r w:rsidRPr="00FE38A8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BA6FF2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tabs>
          <w:tab w:val="left" w:pos="70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</w:t>
      </w:r>
      <w:r w:rsidRPr="00FE38A8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 правоохранительную деятельность государства и систему пра</w:t>
      </w:r>
      <w:r w:rsidR="00BA6FF2">
        <w:rPr>
          <w:rFonts w:ascii="Times New Roman" w:hAnsi="Times New Roman"/>
          <w:bCs/>
          <w:sz w:val="24"/>
          <w:szCs w:val="24"/>
        </w:rPr>
        <w:t>воохранительных органов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бе</w:t>
      </w:r>
      <w:r w:rsidR="00BA6FF2">
        <w:rPr>
          <w:rFonts w:ascii="Times New Roman" w:hAnsi="Times New Roman"/>
          <w:bCs/>
          <w:sz w:val="24"/>
          <w:szCs w:val="24"/>
        </w:rPr>
        <w:t>зопасности в своей работе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умения быть готовым поддерживать уровень своего здоровья различными способами;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приемы оказания перво</w:t>
      </w:r>
      <w:r w:rsidR="001B01BE">
        <w:rPr>
          <w:rFonts w:ascii="Times New Roman" w:hAnsi="Times New Roman"/>
          <w:sz w:val="24"/>
          <w:szCs w:val="24"/>
        </w:rPr>
        <w:t>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адекватно относиться к </w:t>
      </w:r>
      <w:r w:rsidR="001B01BE">
        <w:rPr>
          <w:rFonts w:ascii="Times New Roman" w:hAnsi="Times New Roman"/>
          <w:sz w:val="24"/>
          <w:szCs w:val="24"/>
        </w:rPr>
        <w:t>обеспечению охраны жизни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применять образоват</w:t>
      </w:r>
      <w:r w:rsidR="001B01BE">
        <w:rPr>
          <w:rFonts w:ascii="Times New Roman" w:hAnsi="Times New Roman"/>
          <w:sz w:val="24"/>
          <w:szCs w:val="24"/>
        </w:rPr>
        <w:t>ельные программы в работе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10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духовно-нравственную культуру безопасного поведения и применять ее методики для обеспечения безопасности детей и п</w:t>
      </w:r>
      <w:r w:rsidR="001B01BE">
        <w:rPr>
          <w:rFonts w:ascii="Times New Roman" w:hAnsi="Times New Roman"/>
          <w:sz w:val="24"/>
          <w:szCs w:val="24"/>
        </w:rPr>
        <w:t>одростков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 формировать культуру безопасного поведения и применять ее методики для обеспечения безопасности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оказывать первую медицинскую помощь учащимся при ожогах, отморожени</w:t>
      </w:r>
      <w:r w:rsidR="001B01BE">
        <w:rPr>
          <w:rFonts w:ascii="Times New Roman" w:hAnsi="Times New Roman"/>
          <w:bCs/>
          <w:sz w:val="24"/>
          <w:szCs w:val="24"/>
        </w:rPr>
        <w:t>ях, ушибах, кровотечениях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о</w:t>
      </w:r>
      <w:r w:rsidRPr="00FE38A8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</w:t>
      </w:r>
      <w:r w:rsidR="001B01BE">
        <w:rPr>
          <w:rFonts w:ascii="Times New Roman" w:hAnsi="Times New Roman"/>
          <w:bCs/>
          <w:sz w:val="24"/>
          <w:szCs w:val="24"/>
        </w:rPr>
        <w:t>омственными структурами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использованием нормативных правовых документов в своей деятельности; </w:t>
      </w:r>
      <w:r w:rsidRPr="00FE38A8">
        <w:rPr>
          <w:rFonts w:ascii="Times New Roman" w:hAnsi="Times New Roman"/>
          <w:sz w:val="24"/>
          <w:szCs w:val="24"/>
        </w:rPr>
        <w:t>организацией и проведением мероприятий, направленных на защиту и обеспечение безопасно</w:t>
      </w:r>
      <w:r w:rsidR="001B01BE">
        <w:rPr>
          <w:rFonts w:ascii="Times New Roman" w:hAnsi="Times New Roman"/>
          <w:sz w:val="24"/>
          <w:szCs w:val="24"/>
        </w:rPr>
        <w:t>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разумно относиться к своей физической подготовке для полноценной деятельности;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прие</w:t>
      </w:r>
      <w:r w:rsidR="001B01BE">
        <w:rPr>
          <w:rFonts w:ascii="Times New Roman" w:hAnsi="Times New Roman"/>
          <w:sz w:val="24"/>
          <w:szCs w:val="24"/>
        </w:rPr>
        <w:t>мы оказания первой помощи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способностью уважительно и бережно относиться к своему здоро</w:t>
      </w:r>
      <w:r w:rsidR="001B01BE">
        <w:rPr>
          <w:rFonts w:ascii="Times New Roman" w:hAnsi="Times New Roman"/>
          <w:sz w:val="24"/>
          <w:szCs w:val="24"/>
        </w:rPr>
        <w:t xml:space="preserve">вью и здоровью </w:t>
      </w:r>
      <w:proofErr w:type="gramStart"/>
      <w:r w:rsidR="001B01BE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97"/>
        </w:numPr>
        <w:tabs>
          <w:tab w:val="left" w:pos="284"/>
          <w:tab w:val="left" w:pos="421"/>
          <w:tab w:val="left" w:pos="5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реализации образовательных программ в соответствии с требованиями о</w:t>
      </w:r>
      <w:r w:rsidR="001B01BE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E2613A" w:rsidRPr="00FE38A8" w:rsidRDefault="00E2613A" w:rsidP="007B6EC4">
      <w:pPr>
        <w:pStyle w:val="a3"/>
        <w:widowControl w:val="0"/>
        <w:numPr>
          <w:ilvl w:val="0"/>
          <w:numId w:val="97"/>
        </w:numPr>
        <w:tabs>
          <w:tab w:val="left" w:pos="284"/>
          <w:tab w:val="left" w:pos="421"/>
          <w:tab w:val="left" w:pos="57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способностью и быть осуществлять и </w:t>
      </w:r>
      <w:proofErr w:type="gramStart"/>
      <w:r w:rsidRPr="00FE38A8">
        <w:rPr>
          <w:rFonts w:ascii="Times New Roman" w:hAnsi="Times New Roman"/>
          <w:sz w:val="24"/>
          <w:szCs w:val="24"/>
        </w:rPr>
        <w:t>духовно-нравственного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развитие  обучающихся в учебной </w:t>
      </w:r>
      <w:r w:rsidR="001B01BE">
        <w:rPr>
          <w:rFonts w:ascii="Times New Roman" w:hAnsi="Times New Roman"/>
          <w:sz w:val="24"/>
          <w:szCs w:val="24"/>
        </w:rPr>
        <w:t>и вне</w:t>
      </w:r>
      <w:r w:rsidR="00DE4906">
        <w:rPr>
          <w:rFonts w:ascii="Times New Roman" w:hAnsi="Times New Roman"/>
          <w:sz w:val="24"/>
          <w:szCs w:val="24"/>
        </w:rPr>
        <w:t xml:space="preserve"> </w:t>
      </w:r>
      <w:r w:rsidR="001B01BE">
        <w:rPr>
          <w:rFonts w:ascii="Times New Roman" w:hAnsi="Times New Roman"/>
          <w:sz w:val="24"/>
          <w:szCs w:val="24"/>
        </w:rPr>
        <w:t>учебной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BD1FD7" w:rsidRPr="00FE38A8" w:rsidRDefault="00BD1FD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способностью и быть готовым формировать культуру безопасного поведения обучающихся различными средствами и </w:t>
      </w:r>
      <w:r w:rsidRPr="00FE38A8">
        <w:rPr>
          <w:rFonts w:ascii="Times New Roman" w:hAnsi="Times New Roman"/>
          <w:bCs/>
          <w:sz w:val="24"/>
          <w:szCs w:val="24"/>
        </w:rPr>
        <w:t xml:space="preserve"> навыками использ</w:t>
      </w:r>
      <w:r w:rsidR="001B01BE">
        <w:rPr>
          <w:rFonts w:ascii="Times New Roman" w:hAnsi="Times New Roman"/>
          <w:bCs/>
          <w:sz w:val="24"/>
          <w:szCs w:val="24"/>
        </w:rPr>
        <w:t>ования знаний на практике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методиками и практическими навыками оказания первой медиц</w:t>
      </w:r>
      <w:r w:rsidR="001B01BE">
        <w:rPr>
          <w:rFonts w:ascii="Times New Roman" w:hAnsi="Times New Roman"/>
          <w:bCs/>
          <w:sz w:val="24"/>
          <w:szCs w:val="24"/>
        </w:rPr>
        <w:t>инской помощи учащимся ОУ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BD1FD7" w:rsidRPr="00FE38A8" w:rsidRDefault="00BD1FD7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способностью и быть готовым формировать з</w:t>
      </w:r>
      <w:r w:rsidRPr="00FE38A8">
        <w:rPr>
          <w:rFonts w:ascii="Times New Roman" w:hAnsi="Times New Roman"/>
          <w:bCs/>
          <w:sz w:val="24"/>
          <w:szCs w:val="24"/>
        </w:rPr>
        <w:t>нания в области безопасности во всех сфера</w:t>
      </w:r>
      <w:r w:rsidR="001B01BE">
        <w:rPr>
          <w:rFonts w:ascii="Times New Roman" w:hAnsi="Times New Roman"/>
          <w:bCs/>
          <w:sz w:val="24"/>
          <w:szCs w:val="24"/>
        </w:rPr>
        <w:t>х общественных отношений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BD1FD7" w:rsidRPr="00FE38A8" w:rsidRDefault="00BD1FD7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ОК-7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базовые правовые знания в различных сферах деятельности</w:t>
      </w:r>
      <w:r w:rsidR="00DE4906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ОК-8 – </w:t>
      </w:r>
      <w:r w:rsidRPr="00FE38A8">
        <w:rPr>
          <w:rFonts w:ascii="Times New Roman" w:hAnsi="Times New Roman"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DE4906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ОК-9 –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приемы оказания первой помощи, методы защиты в условиях чрезвычайных ситуаций</w:t>
      </w:r>
      <w:r w:rsidR="00DE4906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ОПК-6 –  </w:t>
      </w:r>
      <w:r w:rsidRPr="00FE38A8">
        <w:rPr>
          <w:rFonts w:ascii="Times New Roman" w:hAnsi="Times New Roman"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DE4906">
        <w:rPr>
          <w:rFonts w:ascii="Times New Roman" w:hAnsi="Times New Roman"/>
          <w:sz w:val="24"/>
          <w:szCs w:val="24"/>
        </w:rPr>
        <w:t>.</w:t>
      </w:r>
    </w:p>
    <w:p w:rsidR="00E2613A" w:rsidRPr="00FE38A8" w:rsidRDefault="00E2613A" w:rsidP="00FE3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ПК-1– готовностью реализовывать образовательные программы по учебным предметам в соответствии с требованиями образовательных стандартов.</w:t>
      </w:r>
    </w:p>
    <w:p w:rsidR="00E2613A" w:rsidRPr="00FE38A8" w:rsidRDefault="00E2613A" w:rsidP="00FE3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ПК-3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sz w:val="24"/>
          <w:szCs w:val="24"/>
        </w:rPr>
        <w:t xml:space="preserve">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DE4906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</w:t>
      </w:r>
      <w:r w:rsidR="00C72361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деятельности.</w:t>
      </w:r>
    </w:p>
    <w:p w:rsidR="00BD1FD7" w:rsidRPr="00FE38A8" w:rsidRDefault="00BD1FD7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СК-7 –  </w:t>
      </w:r>
      <w:r w:rsidRPr="00FE38A8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DE4906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СК-8 –  </w:t>
      </w:r>
      <w:r w:rsidRPr="00FE38A8">
        <w:rPr>
          <w:rFonts w:ascii="Times New Roman" w:hAnsi="Times New Roman"/>
          <w:sz w:val="24"/>
          <w:szCs w:val="24"/>
        </w:rPr>
        <w:t>способностью оказывать доврачебную (первую) помощь пострадавшим</w:t>
      </w:r>
      <w:r w:rsidR="00DE4906">
        <w:rPr>
          <w:rFonts w:ascii="Times New Roman" w:hAnsi="Times New Roman"/>
          <w:sz w:val="24"/>
          <w:szCs w:val="24"/>
        </w:rPr>
        <w:t>.</w:t>
      </w:r>
    </w:p>
    <w:p w:rsidR="00BD1FD7" w:rsidRPr="00FE38A8" w:rsidRDefault="00BD1FD7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СК-10 – 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BD1FD7" w:rsidRPr="00FE38A8" w:rsidRDefault="00BD1FD7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BD1FD7" w:rsidRPr="00FE38A8" w:rsidRDefault="00BD1FD7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E2613A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– </w:t>
      </w:r>
      <w:r w:rsidR="00E2613A" w:rsidRPr="00FE38A8">
        <w:rPr>
          <w:rFonts w:ascii="Times New Roman" w:hAnsi="Times New Roman"/>
          <w:sz w:val="24"/>
          <w:szCs w:val="24"/>
        </w:rPr>
        <w:t>курс 5, сессия 3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E30E97" w:rsidRPr="00FE38A8" w:rsidRDefault="00BD1FD7" w:rsidP="00DE4906">
      <w:pPr>
        <w:pStyle w:val="ConsPlusNonformat"/>
        <w:widowControl/>
        <w:tabs>
          <w:tab w:val="left" w:pos="567"/>
        </w:tabs>
        <w:spacing w:line="276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i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FD7" w:rsidRPr="00FE38A8" w:rsidRDefault="00E30E97" w:rsidP="00FE38A8">
      <w:pPr>
        <w:pStyle w:val="ConsPlusNonformat"/>
        <w:widowControl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lastRenderedPageBreak/>
        <w:tab/>
      </w:r>
      <w:r w:rsidR="00361631" w:rsidRPr="00FE38A8">
        <w:rPr>
          <w:rFonts w:ascii="Times New Roman" w:hAnsi="Times New Roman" w:cs="Times New Roman"/>
          <w:sz w:val="24"/>
          <w:szCs w:val="24"/>
        </w:rPr>
        <w:t>Зарубина Римма Викторовна</w:t>
      </w:r>
      <w:r w:rsidR="00BD1FD7" w:rsidRPr="00FE38A8">
        <w:rPr>
          <w:rFonts w:ascii="Times New Roman" w:hAnsi="Times New Roman" w:cs="Times New Roman"/>
          <w:sz w:val="24"/>
          <w:szCs w:val="24"/>
        </w:rPr>
        <w:t xml:space="preserve"> кандидат педагогических  наук,  доцент кафедры естествознания и безопасности жизнедеятельности.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30E97" w:rsidRPr="00FE38A8" w:rsidRDefault="00E30E97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72361" w:rsidRDefault="001C7DC4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Б</w:t>
      </w:r>
      <w:proofErr w:type="gramStart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2</w:t>
      </w:r>
      <w:proofErr w:type="gramEnd"/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  <w:r w:rsidR="0062332F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В.</w:t>
      </w:r>
      <w:r w:rsidR="00202CD8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0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1</w:t>
      </w:r>
      <w:r w:rsidR="00202CD8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(У)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</w:t>
      </w:r>
      <w:r w:rsidR="00202CD8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Учебная практика по получению </w:t>
      </w: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первичных профессиональных</w:t>
      </w:r>
    </w:p>
    <w:p w:rsidR="001C7DC4" w:rsidRPr="00FE38A8" w:rsidRDefault="001C7DC4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 умений и навыков</w:t>
      </w:r>
    </w:p>
    <w:p w:rsidR="00361701" w:rsidRPr="00FE38A8" w:rsidRDefault="00361701" w:rsidP="00FE38A8">
      <w:pPr>
        <w:shd w:val="clear" w:color="auto" w:fill="FFFFFF"/>
        <w:spacing w:after="0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6769"/>
      </w:tblGrid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769" w:type="dxa"/>
            <w:hideMark/>
          </w:tcPr>
          <w:p w:rsidR="00361701" w:rsidRPr="00DE4906" w:rsidRDefault="00361701" w:rsidP="00DE4906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DE4906" w:rsidRDefault="00361701" w:rsidP="00DE4906">
            <w:pPr>
              <w:shd w:val="clear" w:color="auto" w:fill="FFFFFF"/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769" w:type="dxa"/>
            <w:hideMark/>
          </w:tcPr>
          <w:p w:rsidR="00361701" w:rsidRPr="00DE4906" w:rsidRDefault="00361701" w:rsidP="00DE4906">
            <w:pPr>
              <w:shd w:val="clear" w:color="auto" w:fill="FFFFFF"/>
              <w:spacing w:line="276" w:lineRule="auto"/>
              <w:ind w:left="1309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A77C59">
        <w:tc>
          <w:tcPr>
            <w:tcW w:w="2802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769" w:type="dxa"/>
            <w:hideMark/>
          </w:tcPr>
          <w:p w:rsidR="00361701" w:rsidRPr="00DE4906" w:rsidRDefault="00361701" w:rsidP="00DE4906">
            <w:pPr>
              <w:spacing w:line="276" w:lineRule="auto"/>
              <w:ind w:left="130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Физическ</w:t>
            </w:r>
            <w:r w:rsidR="00A77C59" w:rsidRPr="00DE4906">
              <w:rPr>
                <w:rFonts w:ascii="Times New Roman" w:hAnsi="Times New Roman"/>
                <w:i/>
                <w:sz w:val="24"/>
                <w:szCs w:val="24"/>
              </w:rPr>
              <w:t xml:space="preserve">ой </w:t>
            </w: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культур</w:t>
            </w:r>
            <w:r w:rsidR="00A77C59" w:rsidRPr="00DE4906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</w:tr>
    </w:tbl>
    <w:p w:rsidR="001C7DC4" w:rsidRPr="00FE38A8" w:rsidRDefault="001C7DC4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jc w:val="center"/>
        <w:rPr>
          <w:b/>
          <w:i/>
          <w:u w:val="single"/>
          <w:lang w:eastAsia="en-US"/>
        </w:rPr>
      </w:pPr>
    </w:p>
    <w:p w:rsidR="001C7DC4" w:rsidRPr="00FE38A8" w:rsidRDefault="001C7DC4" w:rsidP="00DE4906">
      <w:pPr>
        <w:widowControl w:val="0"/>
        <w:tabs>
          <w:tab w:val="left" w:pos="567"/>
        </w:tabs>
        <w:spacing w:after="0"/>
        <w:ind w:firstLine="568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>1. Цель</w:t>
      </w:r>
      <w:r w:rsidR="00981D78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80287A" w:rsidRPr="00FE38A8">
        <w:rPr>
          <w:rFonts w:ascii="Times New Roman" w:hAnsi="Times New Roman"/>
          <w:b/>
          <w:sz w:val="24"/>
          <w:szCs w:val="24"/>
        </w:rPr>
        <w:t>практики</w:t>
      </w:r>
      <w:r w:rsidRPr="00FE38A8">
        <w:rPr>
          <w:rFonts w:ascii="Times New Roman" w:hAnsi="Times New Roman"/>
          <w:b/>
          <w:sz w:val="24"/>
          <w:szCs w:val="24"/>
        </w:rPr>
        <w:t>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  <w:lang w:eastAsia="ru-RU"/>
        </w:rPr>
        <w:t xml:space="preserve">повышение качества подготовки бакалавров, создание реальных условий для приобретения первичного педагогического опыта, практических умений и навыков организации и проведения учебно-воспитательной работы; формирование профессиональных умений и личностных качеств будущего учителя физической культуры в соответствии с требованиями ОП </w:t>
      </w:r>
      <w:proofErr w:type="gramStart"/>
      <w:r w:rsidRPr="00FE38A8">
        <w:rPr>
          <w:rFonts w:ascii="Times New Roman" w:hAnsi="Times New Roman"/>
          <w:sz w:val="24"/>
          <w:szCs w:val="24"/>
          <w:lang w:eastAsia="ru-RU"/>
        </w:rPr>
        <w:t>ВО</w:t>
      </w:r>
      <w:proofErr w:type="gramEnd"/>
      <w:r w:rsidRPr="00FE38A8">
        <w:rPr>
          <w:rFonts w:ascii="Times New Roman" w:hAnsi="Times New Roman"/>
          <w:sz w:val="24"/>
          <w:szCs w:val="24"/>
          <w:lang w:eastAsia="ru-RU"/>
        </w:rPr>
        <w:t>. Развитие у студентов интереса к профессии.</w:t>
      </w:r>
    </w:p>
    <w:p w:rsidR="0080287A" w:rsidRPr="00FE38A8" w:rsidRDefault="001C7DC4" w:rsidP="00FE38A8">
      <w:pPr>
        <w:widowControl w:val="0"/>
        <w:spacing w:after="0"/>
        <w:ind w:firstLine="705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  <w:lang w:eastAsia="ru-RU"/>
        </w:rPr>
        <w:t xml:space="preserve">Практика призвана расширить профессионально-педагогические знания студентов и вооружить их методикой воспитательной и физкультурно-оздоровительной работы с </w:t>
      </w:r>
      <w:r w:rsidR="001077A7" w:rsidRPr="00FE38A8">
        <w:rPr>
          <w:rFonts w:ascii="Times New Roman" w:hAnsi="Times New Roman"/>
          <w:sz w:val="24"/>
          <w:szCs w:val="24"/>
          <w:lang w:eastAsia="ru-RU"/>
        </w:rPr>
        <w:t>учащимися образовательных учреждений</w:t>
      </w:r>
      <w:r w:rsidRPr="00FE38A8"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1077A7" w:rsidRPr="00FE38A8" w:rsidRDefault="001C7DC4" w:rsidP="00DE4906">
      <w:pPr>
        <w:widowControl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</w:t>
      </w:r>
      <w:r w:rsidR="001077A7" w:rsidRPr="00FE38A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знакомление студентов с муниципальной образовательной системой, реальными условиями и состоянием работы по физической культуре в современной общеобразовательной школе, а так же в детских оздоровительных лагерях и на спортивных площадках;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педагогического мышления;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компетенций, необходимых для успешного осуществления учебно-воспитательного  и спортивно-оздоровительного процесса;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р</w:t>
      </w:r>
      <w:r w:rsidRPr="00FE38A8">
        <w:rPr>
          <w:rFonts w:ascii="Times New Roman" w:hAnsi="Times New Roman"/>
          <w:sz w:val="24"/>
          <w:szCs w:val="24"/>
        </w:rPr>
        <w:t xml:space="preserve">азвитие представления студентов по вопросам планирования, организации, проведения и учёта учебной и других форм работы по физическому воспитанию в учебное и </w:t>
      </w:r>
      <w:proofErr w:type="spellStart"/>
      <w:r w:rsidRPr="00FE38A8">
        <w:rPr>
          <w:rFonts w:ascii="Times New Roman" w:hAnsi="Times New Roman"/>
          <w:sz w:val="24"/>
          <w:szCs w:val="24"/>
        </w:rPr>
        <w:t>внеучебное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время;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>– ф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ормирование опыта творческой педагогической деятельности, исследовательского подхода к педагогическому процессу;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формирование профессионально значимых качеств личности будущего учителя и его активной педагогической позиции;</w:t>
      </w:r>
    </w:p>
    <w:p w:rsidR="001077A7" w:rsidRPr="00FE38A8" w:rsidRDefault="001077A7" w:rsidP="00FE38A8">
      <w:pPr>
        <w:pStyle w:val="a3"/>
        <w:tabs>
          <w:tab w:val="left" w:pos="0"/>
          <w:tab w:val="left" w:pos="142"/>
          <w:tab w:val="left" w:pos="284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и</w:t>
      </w:r>
      <w:r w:rsidRPr="00FE38A8">
        <w:rPr>
          <w:rFonts w:ascii="Times New Roman" w:hAnsi="Times New Roman"/>
          <w:sz w:val="24"/>
          <w:szCs w:val="24"/>
        </w:rPr>
        <w:t>зучение передового опыта учителей ФК и постановки физического воспитания в школе.</w:t>
      </w:r>
    </w:p>
    <w:p w:rsidR="001C7DC4" w:rsidRPr="00FE38A8" w:rsidRDefault="001C7DC4" w:rsidP="00DE4906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="001077A7"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1C7DC4" w:rsidRPr="00FE38A8" w:rsidRDefault="001C7DC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="001077A7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="001077A7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студент должен</w:t>
      </w:r>
    </w:p>
    <w:p w:rsidR="001C7DC4" w:rsidRPr="00FE38A8" w:rsidRDefault="001C7DC4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1077A7" w:rsidRPr="00FE38A8" w:rsidRDefault="001077A7" w:rsidP="00FE38A8">
      <w:pPr>
        <w:keepNext/>
        <w:spacing w:after="0"/>
        <w:outlineLvl w:val="1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– различные формы, виды устной и письменной коммуникации в учебной и профе</w:t>
      </w:r>
      <w:r w:rsidR="00A97D7A">
        <w:rPr>
          <w:rFonts w:ascii="Times New Roman" w:eastAsia="Times New Roman" w:hAnsi="Times New Roman"/>
          <w:iCs/>
          <w:sz w:val="24"/>
          <w:szCs w:val="24"/>
          <w:lang w:eastAsia="ru-RU"/>
        </w:rPr>
        <w:t>ссиональной деятельности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основные понятия теори</w:t>
      </w:r>
      <w:r w:rsidR="00A97D7A">
        <w:rPr>
          <w:rFonts w:ascii="Times New Roman" w:eastAsia="Times New Roman" w:hAnsi="Times New Roman"/>
          <w:sz w:val="24"/>
          <w:szCs w:val="24"/>
          <w:lang w:eastAsia="ru-RU"/>
        </w:rPr>
        <w:t>и физического воспитания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цель, задачи и содержание школьной физической культуры как элемента</w:t>
      </w:r>
      <w:r w:rsidR="0062332F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педагогической с</w:t>
      </w:r>
      <w:r w:rsidR="00A97D7A">
        <w:rPr>
          <w:rFonts w:ascii="Times New Roman" w:eastAsia="Times New Roman" w:hAnsi="Times New Roman"/>
          <w:sz w:val="24"/>
          <w:szCs w:val="24"/>
          <w:lang w:eastAsia="ru-RU"/>
        </w:rPr>
        <w:t>истемы учебного предмета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– способы психологического и педагоги</w:t>
      </w:r>
      <w:r w:rsidR="00A97D7A">
        <w:rPr>
          <w:rFonts w:ascii="Times New Roman" w:eastAsia="Times New Roman" w:hAnsi="Times New Roman"/>
          <w:sz w:val="24"/>
          <w:szCs w:val="24"/>
          <w:lang w:eastAsia="ru-RU"/>
        </w:rPr>
        <w:t>ческого изучения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FE38A8" w:rsidRDefault="001077A7" w:rsidP="007B6EC4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закономерности психического развития и особенности их проявления в учебном процессе в ра</w:t>
      </w:r>
      <w:r w:rsidR="00A97D7A">
        <w:rPr>
          <w:rFonts w:ascii="Times New Roman" w:eastAsia="Times New Roman" w:hAnsi="Times New Roman"/>
          <w:sz w:val="24"/>
          <w:szCs w:val="24"/>
          <w:lang w:eastAsia="ru-RU"/>
        </w:rPr>
        <w:t>зные возрастные периоды</w:t>
      </w:r>
      <w:r w:rsidR="00323903"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323903" w:rsidRPr="00FE38A8" w:rsidRDefault="00323903" w:rsidP="007B6EC4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основные задачи воспитания и духовно-нравст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>венного развития учащихся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особенности взаимодействия учителя с участниками </w:t>
      </w:r>
      <w:r w:rsidR="00A97D7A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особенности и возможности организации 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 xml:space="preserve">сотрудничества </w:t>
      </w:r>
      <w:proofErr w:type="gramStart"/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4"/>
        </w:numPr>
        <w:tabs>
          <w:tab w:val="left" w:pos="284"/>
        </w:tabs>
        <w:spacing w:after="0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базовые правовые знания в различных сферах деятельности физического восп</w:t>
      </w:r>
      <w:r w:rsidR="00A97D7A">
        <w:rPr>
          <w:rFonts w:ascii="Times New Roman" w:hAnsi="Times New Roman"/>
          <w:sz w:val="24"/>
          <w:szCs w:val="24"/>
        </w:rPr>
        <w:t>итания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1C7DC4" w:rsidRPr="00FE38A8" w:rsidRDefault="001C7DC4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использовать различные формы, виды устной и письменной коммуникации в учебной и профе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ссиональной деятельности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подобрать из классификации основных упражнений рекомендуемых и применяемых, согласно программным требованиям, задания д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ля определенного возраста детей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сформулировать задачи конкретного занятия с учето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м возрастных особенностей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FE38A8" w:rsidRDefault="001077A7" w:rsidP="007B6EC4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методы психологической и педагогической диагностики для решения различных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профессиональных задач</w:t>
      </w:r>
      <w:r w:rsidR="0062332F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решать задачи воспитания и духовно-нравственного </w:t>
      </w:r>
      <w:proofErr w:type="gramStart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развития</w:t>
      </w:r>
      <w:proofErr w:type="gramEnd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 обучающихся в процессе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 xml:space="preserve"> внеклассной работы по ФК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hAnsi="Times New Roman"/>
          <w:sz w:val="24"/>
          <w:szCs w:val="24"/>
        </w:rPr>
        <w:t>оптимально</w:t>
      </w:r>
      <w:r w:rsidR="00DE4906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решать задачи взаимодействия учителя с участниками </w:t>
      </w:r>
      <w:r w:rsidR="00A97D7A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организовывать бесконфликтное и плодотворное с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 xml:space="preserve">отрудничество </w:t>
      </w:r>
      <w:proofErr w:type="gramStart"/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3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использовать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правовые знания в различных сферах деятельности физического восп</w:t>
      </w:r>
      <w:r w:rsidR="00A97D7A">
        <w:rPr>
          <w:rFonts w:ascii="Times New Roman" w:hAnsi="Times New Roman"/>
          <w:sz w:val="24"/>
          <w:szCs w:val="24"/>
        </w:rPr>
        <w:t>итания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1C7DC4" w:rsidRPr="00FE38A8" w:rsidRDefault="001077A7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="001C7DC4"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1077A7" w:rsidRPr="00FE38A8" w:rsidRDefault="001077A7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терминоло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гией упражнений и команд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; </w:t>
      </w:r>
    </w:p>
    <w:p w:rsidR="001077A7" w:rsidRPr="00A97D7A" w:rsidRDefault="001077A7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дискуссии, полемики, диалога, навыками публичной речи и письменного аргументированного изложения собственной точки зрения при подгот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овке и проведении уроков</w:t>
      </w:r>
      <w:r w:rsidR="00A97D7A" w:rsidRP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ведения зап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иси наблюдений, замечаний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FE38A8" w:rsidRDefault="0062332F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– </w:t>
      </w:r>
      <w:r w:rsidR="001077A7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методикой сочетания показ 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упражнения с объяснением</w:t>
      </w:r>
      <w:r w:rsidR="001077A7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1077A7" w:rsidRPr="00FE38A8" w:rsidRDefault="001077A7" w:rsidP="00FE38A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– навыками проведе</w:t>
      </w:r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ния </w:t>
      </w:r>
      <w:proofErr w:type="spellStart"/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>общеразвивающих</w:t>
      </w:r>
      <w:proofErr w:type="spellEnd"/>
      <w:r w:rsidR="00A97D7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упражнений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</w:p>
    <w:p w:rsidR="0062332F" w:rsidRPr="00FE38A8" w:rsidRDefault="001077A7" w:rsidP="007B6EC4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способами осуществления психолого-педагогической по</w:t>
      </w:r>
      <w:r w:rsidR="00A97D7A">
        <w:rPr>
          <w:rFonts w:ascii="Times New Roman" w:eastAsia="Times New Roman" w:hAnsi="Times New Roman"/>
          <w:sz w:val="24"/>
          <w:szCs w:val="24"/>
          <w:lang w:eastAsia="ru-RU"/>
        </w:rPr>
        <w:t>ддержки и сопровождения</w:t>
      </w:r>
      <w:r w:rsidR="0062332F"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1077A7" w:rsidRPr="00FE38A8" w:rsidRDefault="0062332F" w:rsidP="007B6EC4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умением целесообразно, с учетом возрастных и индивидуальных особенностей учащихся, выделять и решать задачи воспитания и духовно-нравственного развития школьников в процессе</w:t>
      </w:r>
      <w:r w:rsidR="00DE490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внеклассной работы п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>о ФК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навыками бесконфликтного решения задач взаимодействия учителя с участниками </w:t>
      </w:r>
      <w:r w:rsidR="00A97D7A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навыками организации бесконфликтного сотрудничества обучающихся, развития </w:t>
      </w:r>
      <w:r w:rsidR="00A97D7A">
        <w:rPr>
          <w:rFonts w:ascii="Times New Roman" w:eastAsiaTheme="minorEastAsia" w:hAnsi="Times New Roman"/>
          <w:sz w:val="24"/>
          <w:szCs w:val="24"/>
          <w:lang w:eastAsia="ru-RU"/>
        </w:rPr>
        <w:t>их творческих способностей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;</w:t>
      </w:r>
    </w:p>
    <w:p w:rsidR="0062332F" w:rsidRPr="00FE38A8" w:rsidRDefault="0062332F" w:rsidP="007B6EC4">
      <w:pPr>
        <w:pStyle w:val="a3"/>
        <w:numPr>
          <w:ilvl w:val="0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навыками использования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правовых знаний в различных сферах деятельности физического восп</w:t>
      </w:r>
      <w:r w:rsidR="00A97D7A">
        <w:rPr>
          <w:rFonts w:ascii="Times New Roman" w:hAnsi="Times New Roman"/>
          <w:sz w:val="24"/>
          <w:szCs w:val="24"/>
        </w:rPr>
        <w:t>итания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1C7DC4" w:rsidRPr="00FE38A8" w:rsidRDefault="001C7DC4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4. </w:t>
      </w:r>
      <w:r w:rsidR="00981D78" w:rsidRPr="00FE38A8">
        <w:rPr>
          <w:rFonts w:ascii="Times New Roman" w:hAnsi="Times New Roman"/>
          <w:b/>
          <w:sz w:val="24"/>
          <w:szCs w:val="24"/>
        </w:rPr>
        <w:t>Дисциплина</w:t>
      </w:r>
      <w:r w:rsidR="0080287A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ОК-6 – способностью к самоорганизации и самообразованию</w:t>
      </w:r>
      <w:r w:rsidR="00DE490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323903" w:rsidRPr="00FE38A8" w:rsidRDefault="00202CD8" w:rsidP="00FE38A8">
      <w:pPr>
        <w:spacing w:after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ОК-7</w:t>
      </w:r>
      <w:r w:rsidR="00323903" w:rsidRPr="00FE38A8">
        <w:rPr>
          <w:rFonts w:ascii="Times New Roman" w:hAnsi="Times New Roman"/>
          <w:sz w:val="24"/>
          <w:szCs w:val="24"/>
        </w:rPr>
        <w:t xml:space="preserve"> – </w:t>
      </w:r>
      <w:r w:rsidR="00323903"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использовать базовые правовые знания в различных сферах деятельности</w:t>
      </w:r>
      <w:r w:rsidR="00DE49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DE490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DE490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FE38A8" w:rsidRDefault="001077A7" w:rsidP="00FE38A8">
      <w:pPr>
        <w:spacing w:after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ОПК-3 – готовностью к психолого-педагогическому сопровождению </w:t>
      </w:r>
      <w:proofErr w:type="spellStart"/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учебно-воспитатель</w:t>
      </w:r>
      <w:r w:rsidR="00526A6D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-</w:t>
      </w: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ного</w:t>
      </w:r>
      <w:proofErr w:type="spellEnd"/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процесса</w:t>
      </w:r>
      <w:r w:rsidR="00DE490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</w:p>
    <w:p w:rsidR="001077A7" w:rsidRPr="00FE38A8" w:rsidRDefault="001077A7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ОПК-5 – владением основами профессион</w:t>
      </w:r>
      <w:r w:rsidR="00323903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>альной этики и речевой культуры</w:t>
      </w:r>
      <w:r w:rsidR="00DE4906">
        <w:rPr>
          <w:rFonts w:ascii="Times New Roman" w:eastAsia="Times New Roman" w:hAnsi="Times New Roman"/>
          <w:iCs/>
          <w:sz w:val="24"/>
          <w:szCs w:val="24"/>
          <w:lang w:eastAsia="ru-RU"/>
        </w:rPr>
        <w:t>.</w:t>
      </w:r>
      <w:r w:rsidR="00323903"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 </w:t>
      </w:r>
    </w:p>
    <w:p w:rsidR="00323903" w:rsidRPr="00FE38A8" w:rsidRDefault="00323903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ПК-3 – 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способностью решать задачи воспитания и духовно-нравственного развития </w:t>
      </w:r>
      <w:proofErr w:type="gramStart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 xml:space="preserve"> в учебной и вне</w:t>
      </w:r>
      <w:r w:rsidR="00DE4906">
        <w:rPr>
          <w:rFonts w:ascii="Times New Roman" w:eastAsiaTheme="minorEastAsia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учебной деятельности</w:t>
      </w:r>
      <w:r w:rsidR="00DE490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323903" w:rsidRPr="00FE38A8" w:rsidRDefault="00323903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ПК-6 – </w:t>
      </w:r>
      <w:r w:rsidRPr="00FE38A8">
        <w:rPr>
          <w:rFonts w:ascii="Times New Roman" w:hAnsi="Times New Roman"/>
          <w:sz w:val="24"/>
          <w:szCs w:val="24"/>
        </w:rPr>
        <w:t>готовностью к взаимодействию с участниками образовательного процесса</w:t>
      </w:r>
      <w:r w:rsidR="00DE4906">
        <w:rPr>
          <w:rFonts w:ascii="Times New Roman" w:hAnsi="Times New Roman"/>
          <w:sz w:val="24"/>
          <w:szCs w:val="24"/>
        </w:rPr>
        <w:t>.</w:t>
      </w:r>
    </w:p>
    <w:p w:rsidR="00323903" w:rsidRPr="00FE38A8" w:rsidRDefault="00323903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ПК-7 – </w:t>
      </w:r>
      <w:r w:rsidRPr="00FE38A8">
        <w:rPr>
          <w:rFonts w:ascii="Times New Roman" w:eastAsiaTheme="minorEastAsia" w:hAnsi="Times New Roman"/>
          <w:sz w:val="24"/>
          <w:szCs w:val="24"/>
          <w:lang w:eastAsia="ru-RU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DE4906">
        <w:rPr>
          <w:rFonts w:ascii="Times New Roman" w:eastAsiaTheme="minorEastAsia" w:hAnsi="Times New Roman"/>
          <w:sz w:val="24"/>
          <w:szCs w:val="24"/>
          <w:lang w:eastAsia="ru-RU"/>
        </w:rPr>
        <w:t>.</w:t>
      </w:r>
    </w:p>
    <w:p w:rsidR="001C7DC4" w:rsidRPr="00FE38A8" w:rsidRDefault="001C7DC4" w:rsidP="00DE4906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323903" w:rsidRPr="00FE38A8">
        <w:rPr>
          <w:rFonts w:ascii="Times New Roman" w:hAnsi="Times New Roman"/>
          <w:i/>
          <w:sz w:val="24"/>
          <w:szCs w:val="24"/>
        </w:rPr>
        <w:t>6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361631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1C7DC4" w:rsidRPr="00FE38A8" w:rsidRDefault="001C7DC4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62332F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1077A7" w:rsidRPr="00FE38A8">
        <w:rPr>
          <w:rFonts w:ascii="Times New Roman" w:hAnsi="Times New Roman"/>
          <w:sz w:val="24"/>
          <w:szCs w:val="24"/>
        </w:rPr>
        <w:t xml:space="preserve">с оценкой </w:t>
      </w:r>
      <w:r w:rsidRPr="00FE38A8">
        <w:rPr>
          <w:rFonts w:ascii="Times New Roman" w:hAnsi="Times New Roman"/>
          <w:sz w:val="24"/>
          <w:szCs w:val="24"/>
        </w:rPr>
        <w:t>–</w:t>
      </w:r>
      <w:r w:rsidR="00E30E97" w:rsidRPr="00FE38A8">
        <w:rPr>
          <w:rFonts w:ascii="Times New Roman" w:hAnsi="Times New Roman"/>
          <w:sz w:val="24"/>
          <w:szCs w:val="24"/>
        </w:rPr>
        <w:t xml:space="preserve"> </w:t>
      </w:r>
      <w:r w:rsidR="00323903" w:rsidRPr="00FE38A8">
        <w:rPr>
          <w:rFonts w:ascii="Times New Roman" w:hAnsi="Times New Roman"/>
          <w:sz w:val="24"/>
          <w:szCs w:val="24"/>
        </w:rPr>
        <w:t>курс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1077A7" w:rsidRPr="00FE38A8">
        <w:rPr>
          <w:rFonts w:ascii="Times New Roman" w:hAnsi="Times New Roman"/>
          <w:sz w:val="24"/>
          <w:szCs w:val="24"/>
        </w:rPr>
        <w:t>3</w:t>
      </w:r>
      <w:r w:rsidR="00323903" w:rsidRPr="00FE38A8">
        <w:rPr>
          <w:rFonts w:ascii="Times New Roman" w:hAnsi="Times New Roman"/>
          <w:sz w:val="24"/>
          <w:szCs w:val="24"/>
        </w:rPr>
        <w:t xml:space="preserve">, сессия 2. 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30E97" w:rsidRPr="00FE38A8" w:rsidRDefault="001C7DC4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1C7DC4" w:rsidRPr="00FE38A8" w:rsidRDefault="00E30E97" w:rsidP="00081834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61631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361631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ой 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культ</w:t>
      </w:r>
      <w:r w:rsidRPr="00FE38A8">
        <w:rPr>
          <w:rFonts w:ascii="Times New Roman" w:eastAsia="Times New Roman" w:hAnsi="Times New Roman"/>
          <w:sz w:val="24"/>
          <w:szCs w:val="24"/>
        </w:rPr>
        <w:t>уры.</w:t>
      </w:r>
    </w:p>
    <w:p w:rsidR="00C72361" w:rsidRDefault="00C7236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36170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C97168" w:rsidRPr="00FE38A8" w:rsidRDefault="00C97168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6A2343" w:rsidRPr="00FE38A8">
        <w:rPr>
          <w:rFonts w:ascii="Times New Roman" w:hAnsi="Times New Roman"/>
          <w:b/>
          <w:i/>
          <w:sz w:val="24"/>
          <w:szCs w:val="24"/>
        </w:rPr>
        <w:t>В.02</w:t>
      </w:r>
      <w:r w:rsidR="008E1A24" w:rsidRPr="00FE38A8">
        <w:rPr>
          <w:rFonts w:ascii="Times New Roman" w:hAnsi="Times New Roman"/>
          <w:b/>
          <w:i/>
          <w:sz w:val="24"/>
          <w:szCs w:val="24"/>
        </w:rPr>
        <w:t>(</w:t>
      </w:r>
      <w:r w:rsidRPr="00FE38A8">
        <w:rPr>
          <w:rFonts w:ascii="Times New Roman" w:hAnsi="Times New Roman"/>
          <w:b/>
          <w:i/>
          <w:sz w:val="24"/>
          <w:szCs w:val="24"/>
        </w:rPr>
        <w:t>П</w:t>
      </w:r>
      <w:r w:rsidR="008E1A24" w:rsidRPr="00FE38A8">
        <w:rPr>
          <w:rFonts w:ascii="Times New Roman" w:hAnsi="Times New Roman"/>
          <w:b/>
          <w:i/>
          <w:sz w:val="24"/>
          <w:szCs w:val="24"/>
        </w:rPr>
        <w:t>)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E1A24" w:rsidRPr="00FE38A8">
        <w:rPr>
          <w:rFonts w:ascii="Times New Roman" w:hAnsi="Times New Roman"/>
          <w:b/>
          <w:i/>
          <w:sz w:val="24"/>
          <w:szCs w:val="24"/>
        </w:rPr>
        <w:t>Производственная практика, п</w:t>
      </w:r>
      <w:r w:rsidRPr="00FE38A8">
        <w:rPr>
          <w:rFonts w:ascii="Times New Roman" w:hAnsi="Times New Roman"/>
          <w:b/>
          <w:i/>
          <w:sz w:val="24"/>
          <w:szCs w:val="24"/>
        </w:rPr>
        <w:t>рактика по получению профессиональных умений и</w:t>
      </w:r>
      <w:r w:rsidR="008E1A24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i/>
          <w:sz w:val="24"/>
          <w:szCs w:val="24"/>
        </w:rPr>
        <w:t xml:space="preserve">опыта профессиональной деятельности </w:t>
      </w:r>
    </w:p>
    <w:p w:rsidR="00361701" w:rsidRPr="00FE38A8" w:rsidRDefault="00361701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510"/>
        <w:gridCol w:w="6061"/>
      </w:tblGrid>
      <w:tr w:rsidR="00361701" w:rsidRPr="00FE38A8" w:rsidTr="00840E0C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061" w:type="dxa"/>
            <w:hideMark/>
          </w:tcPr>
          <w:p w:rsidR="00361701" w:rsidRPr="00DE4906" w:rsidRDefault="00361701" w:rsidP="00DE4906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361701" w:rsidRPr="00DE4906" w:rsidRDefault="00361701" w:rsidP="00DE4906">
            <w:pPr>
              <w:shd w:val="clear" w:color="auto" w:fill="FFFFFF"/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361701" w:rsidRPr="00FE38A8" w:rsidTr="00840E0C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061" w:type="dxa"/>
            <w:hideMark/>
          </w:tcPr>
          <w:p w:rsidR="00361701" w:rsidRPr="00DE4906" w:rsidRDefault="00361701" w:rsidP="00DE4906">
            <w:pPr>
              <w:shd w:val="clear" w:color="auto" w:fill="FFFFFF"/>
              <w:spacing w:line="276" w:lineRule="auto"/>
              <w:ind w:left="601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361701" w:rsidRPr="00FE38A8" w:rsidTr="00840E0C">
        <w:tc>
          <w:tcPr>
            <w:tcW w:w="3510" w:type="dxa"/>
            <w:hideMark/>
          </w:tcPr>
          <w:p w:rsidR="00361701" w:rsidRPr="00FE38A8" w:rsidRDefault="00361701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061" w:type="dxa"/>
            <w:hideMark/>
          </w:tcPr>
          <w:p w:rsidR="00361701" w:rsidRPr="00DE4906" w:rsidRDefault="00361701" w:rsidP="00DE4906">
            <w:pPr>
              <w:spacing w:line="276" w:lineRule="auto"/>
              <w:ind w:left="601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4906">
              <w:rPr>
                <w:rFonts w:ascii="Times New Roman" w:hAnsi="Times New Roman"/>
                <w:i/>
                <w:sz w:val="24"/>
                <w:szCs w:val="24"/>
              </w:rPr>
              <w:t>естествознания и безопасности жизнедеятельности</w:t>
            </w:r>
          </w:p>
        </w:tc>
      </w:tr>
    </w:tbl>
    <w:p w:rsidR="00361631" w:rsidRPr="00FE38A8" w:rsidRDefault="00361631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03E39" w:rsidRPr="00FE38A8" w:rsidRDefault="00314C42" w:rsidP="00DE4906">
      <w:pPr>
        <w:tabs>
          <w:tab w:val="left" w:pos="6225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1. </w:t>
      </w:r>
      <w:r w:rsidR="00003E39" w:rsidRPr="00FE38A8">
        <w:rPr>
          <w:rFonts w:ascii="Times New Roman" w:hAnsi="Times New Roman"/>
          <w:b/>
          <w:sz w:val="24"/>
          <w:szCs w:val="24"/>
        </w:rPr>
        <w:t xml:space="preserve">Цель практики: </w:t>
      </w:r>
      <w:r w:rsidR="00003E39" w:rsidRPr="00FE38A8">
        <w:rPr>
          <w:rFonts w:ascii="Times New Roman" w:hAnsi="Times New Roman"/>
          <w:spacing w:val="3"/>
          <w:sz w:val="24"/>
          <w:szCs w:val="24"/>
        </w:rPr>
        <w:t>направлена на п</w:t>
      </w:r>
      <w:r w:rsidR="00003E39" w:rsidRPr="00FE38A8">
        <w:rPr>
          <w:rFonts w:ascii="Times New Roman" w:hAnsi="Times New Roman"/>
          <w:sz w:val="24"/>
          <w:szCs w:val="24"/>
        </w:rPr>
        <w:t xml:space="preserve">риобретение посредством наблюдения комплекса профессиональных знаний и умений по различным направлениям в области безопасности жизнедеятельности; </w:t>
      </w:r>
      <w:r w:rsidR="00003E39" w:rsidRPr="00FE38A8">
        <w:rPr>
          <w:rFonts w:ascii="Times New Roman" w:hAnsi="Times New Roman"/>
          <w:spacing w:val="3"/>
          <w:sz w:val="24"/>
          <w:szCs w:val="24"/>
        </w:rPr>
        <w:t xml:space="preserve">на отработку знаний и </w:t>
      </w:r>
      <w:r w:rsidR="00003E39" w:rsidRPr="00FE38A8">
        <w:rPr>
          <w:rFonts w:ascii="Times New Roman" w:hAnsi="Times New Roman"/>
          <w:spacing w:val="4"/>
          <w:sz w:val="24"/>
          <w:szCs w:val="24"/>
        </w:rPr>
        <w:t>умений по профилю.</w:t>
      </w:r>
    </w:p>
    <w:p w:rsidR="00003E39" w:rsidRPr="00FE38A8" w:rsidRDefault="00003E39" w:rsidP="00DE4906">
      <w:pPr>
        <w:tabs>
          <w:tab w:val="left" w:pos="709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Задачи практики: </w:t>
      </w:r>
    </w:p>
    <w:p w:rsidR="00003E39" w:rsidRPr="00FE38A8" w:rsidRDefault="00003E3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пронаблюдать, каким образом выстраивается рабочий процесс педагога ОБЖ в образовательном учреждении;</w:t>
      </w:r>
    </w:p>
    <w:p w:rsidR="00003E39" w:rsidRPr="00FE38A8" w:rsidRDefault="00003E3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научиться описывать увиденное мероприятие по плану наблюдения, предложенному руководителем практики;</w:t>
      </w:r>
    </w:p>
    <w:p w:rsidR="00003E39" w:rsidRPr="00FE38A8" w:rsidRDefault="00003E39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заполнить дневник практиканта; сделать запись характерных особенностей наблюдаемых явлений – учебных (классных и внеклассных), педагогических (включая </w:t>
      </w:r>
      <w:proofErr w:type="gramStart"/>
      <w:r w:rsidRPr="00FE38A8">
        <w:rPr>
          <w:rFonts w:ascii="Times New Roman" w:hAnsi="Times New Roman"/>
          <w:sz w:val="24"/>
          <w:szCs w:val="24"/>
        </w:rPr>
        <w:t>психолого-педагогические</w:t>
      </w:r>
      <w:proofErr w:type="gramEnd"/>
      <w:r w:rsidRPr="00FE38A8">
        <w:rPr>
          <w:rFonts w:ascii="Times New Roman" w:hAnsi="Times New Roman"/>
          <w:sz w:val="24"/>
          <w:szCs w:val="24"/>
        </w:rPr>
        <w:t>), научных.</w:t>
      </w:r>
      <w:r w:rsidRPr="00FE38A8">
        <w:rPr>
          <w:rFonts w:ascii="Times New Roman" w:hAnsi="Times New Roman"/>
          <w:b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ab/>
      </w:r>
    </w:p>
    <w:p w:rsidR="00003E39" w:rsidRPr="00FE38A8" w:rsidRDefault="00DE4906" w:rsidP="00DE4906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="00003E39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r w:rsidR="00003E39"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003E39" w:rsidRPr="00FE38A8" w:rsidRDefault="00003E3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FE38A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003E39" w:rsidRPr="00FE38A8" w:rsidRDefault="00003E39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82B1E" w:rsidRPr="00FE38A8" w:rsidRDefault="00582B1E" w:rsidP="007B6EC4">
      <w:pPr>
        <w:pStyle w:val="a3"/>
        <w:numPr>
          <w:ilvl w:val="0"/>
          <w:numId w:val="108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документов и нормативных актов, регламентирующих деятельно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сть в системе образования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B1E" w:rsidRPr="00FE38A8" w:rsidRDefault="00582B1E" w:rsidP="007B6EC4">
      <w:pPr>
        <w:pStyle w:val="a3"/>
        <w:numPr>
          <w:ilvl w:val="0"/>
          <w:numId w:val="10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приемы оказания медицинской помощи и порядок действия 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при чрезвычайных ситуациях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особенности и сознавать социальную значимость</w:t>
      </w:r>
      <w:r w:rsidR="00526B97">
        <w:rPr>
          <w:rFonts w:ascii="Times New Roman" w:eastAsia="Times New Roman" w:hAnsi="Times New Roman"/>
          <w:sz w:val="24"/>
          <w:szCs w:val="24"/>
        </w:rPr>
        <w:t xml:space="preserve"> своей будущей профессии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FE38A8" w:rsidRDefault="00463C0F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сущность отдельны</w:t>
      </w:r>
      <w:r w:rsidR="00526B97">
        <w:rPr>
          <w:rFonts w:ascii="Times New Roman" w:eastAsia="Times New Roman" w:hAnsi="Times New Roman"/>
          <w:bCs/>
          <w:sz w:val="24"/>
          <w:szCs w:val="24"/>
          <w:lang w:eastAsia="ru-RU"/>
        </w:rPr>
        <w:t>х методов обучения и воспитания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FE38A8" w:rsidRDefault="00463C0F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содержание основных документов и нормативных актов, регламентирующих дея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тельность в системе образования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профессион</w:t>
      </w:r>
      <w:r w:rsidR="00526B97">
        <w:rPr>
          <w:rFonts w:ascii="Times New Roman" w:hAnsi="Times New Roman"/>
          <w:sz w:val="24"/>
          <w:szCs w:val="24"/>
        </w:rPr>
        <w:t>альной этики и речевой культуры</w:t>
      </w:r>
      <w:r w:rsidR="00582B1E"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582B1E" w:rsidRPr="00FE38A8" w:rsidRDefault="00582B1E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особенности реализации педагогического процесса в условиях поликультурного и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полиэтнического</w:t>
      </w:r>
      <w:proofErr w:type="spellEnd"/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общества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основы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профориентационной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деятельности, особенности социального партнерс</w:t>
      </w:r>
      <w:r w:rsidR="00526B97">
        <w:rPr>
          <w:rFonts w:ascii="Times New Roman" w:eastAsia="Times New Roman" w:hAnsi="Times New Roman"/>
          <w:bCs/>
          <w:sz w:val="24"/>
          <w:szCs w:val="24"/>
          <w:lang w:eastAsia="ru-RU"/>
        </w:rPr>
        <w:t>тва в системе образования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3E39" w:rsidRPr="00FE38A8" w:rsidRDefault="00003E39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582B1E" w:rsidRPr="00FE38A8" w:rsidRDefault="00582B1E" w:rsidP="007B6EC4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учитывать различные контексты  (социальные, культурные, национальные), в которых протекают процессы в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оспитания и социализации</w:t>
      </w:r>
      <w:r w:rsidR="00526B97" w:rsidRPr="00526B9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B1E" w:rsidRPr="00FE38A8" w:rsidRDefault="00582B1E" w:rsidP="007B6EC4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анализировать нормативные правовые акты в области образования и выявл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ять возможные противоречия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582B1E" w:rsidRPr="00FE38A8" w:rsidRDefault="00582B1E" w:rsidP="007B6EC4">
      <w:pPr>
        <w:pStyle w:val="a3"/>
        <w:numPr>
          <w:ilvl w:val="0"/>
          <w:numId w:val="107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оказывать первую помощь и действовать в усло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виях чрезвычайных ситуации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lastRenderedPageBreak/>
        <w:t xml:space="preserve">целесообразно и творчески осуществлять профессиональную деятельность, сознавая </w:t>
      </w:r>
      <w:r w:rsidR="00526B97">
        <w:rPr>
          <w:rFonts w:ascii="Times New Roman" w:eastAsia="Times New Roman" w:hAnsi="Times New Roman"/>
          <w:sz w:val="24"/>
          <w:szCs w:val="24"/>
        </w:rPr>
        <w:t>ее социальную значимость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; </w:t>
      </w:r>
    </w:p>
    <w:p w:rsidR="00463C0F" w:rsidRPr="00FE38A8" w:rsidRDefault="00463C0F" w:rsidP="007B6EC4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использовать методы психологической и педагогической диагностики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для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решения различных профессиональных з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адач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анализировать нормативные правовые акты в области образования и 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выявлять возможные противоречия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грамотно использовать основы профессиональной этики и речевой к</w:t>
      </w:r>
      <w:r w:rsidR="00526B97">
        <w:rPr>
          <w:rFonts w:ascii="Times New Roman" w:hAnsi="Times New Roman"/>
          <w:sz w:val="24"/>
          <w:szCs w:val="24"/>
        </w:rPr>
        <w:t>ультуры в процессе коммуникации</w:t>
      </w:r>
      <w:r w:rsidR="00463C0F"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осуществлять педагогическое сопровождение социализации и профессионального са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 xml:space="preserve">моопределения </w:t>
      </w:r>
      <w:proofErr w:type="gramStart"/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E39" w:rsidRPr="00FE38A8" w:rsidRDefault="00003E39" w:rsidP="00FE38A8">
      <w:pPr>
        <w:pStyle w:val="a3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Владеть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r w:rsidRPr="00FE38A8">
        <w:rPr>
          <w:rFonts w:ascii="Times New Roman" w:eastAsia="Times New Roman" w:hAnsi="Times New Roman"/>
          <w:i/>
          <w:sz w:val="24"/>
          <w:szCs w:val="24"/>
        </w:rPr>
        <w:t>навыками</w:t>
      </w:r>
      <w:r w:rsidRPr="00FE38A8">
        <w:rPr>
          <w:rFonts w:ascii="Times New Roman" w:hAnsi="Times New Roman"/>
          <w:i/>
          <w:sz w:val="24"/>
          <w:szCs w:val="24"/>
        </w:rPr>
        <w:t>:</w:t>
      </w:r>
    </w:p>
    <w:p w:rsidR="00582B1E" w:rsidRPr="00FE38A8" w:rsidRDefault="00582B1E" w:rsidP="007B6EC4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способами установления контактов и поддержания взаимодействия с субъектами образовательного процесса в условиях поликультурной образовательной среды (ОК-5);</w:t>
      </w:r>
    </w:p>
    <w:p w:rsidR="00582B1E" w:rsidRPr="00FE38A8" w:rsidRDefault="00582B1E" w:rsidP="007B6EC4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правопорядка и социальной защиты населения</w:t>
      </w:r>
      <w:proofErr w:type="gramStart"/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;</w:t>
      </w:r>
      <w:proofErr w:type="gramEnd"/>
    </w:p>
    <w:p w:rsidR="00582B1E" w:rsidRPr="00FE38A8" w:rsidRDefault="00582B1E" w:rsidP="007B6EC4">
      <w:pPr>
        <w:pStyle w:val="a3"/>
        <w:numPr>
          <w:ilvl w:val="0"/>
          <w:numId w:val="10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приемы оказания первой помощи, методы защиты в условиях чр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езвычайных ситуаций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целесообразного и мотивированного осуществления профе</w:t>
      </w:r>
      <w:r w:rsidR="00526B97">
        <w:rPr>
          <w:rFonts w:ascii="Times New Roman" w:eastAsia="Times New Roman" w:hAnsi="Times New Roman"/>
          <w:sz w:val="24"/>
          <w:szCs w:val="24"/>
        </w:rPr>
        <w:t>ссиональной деятельности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способами осуществления психолого-педагогической поддержки и сопровождения,  способами взаимодействия с другими субъектами образовательного </w:t>
      </w:r>
      <w:r w:rsidR="00526B97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процесса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технологией получения знания для оказания практической правовой помощи ребенку в области социальной защиты, осуществления сотрудничества с органами правопорядк</w:t>
      </w:r>
      <w:r w:rsidR="00526B97">
        <w:rPr>
          <w:rFonts w:ascii="Times New Roman" w:eastAsia="Times New Roman" w:hAnsi="Times New Roman"/>
          <w:sz w:val="24"/>
          <w:szCs w:val="24"/>
          <w:lang w:eastAsia="ru-RU"/>
        </w:rPr>
        <w:t>а и социальной защиты населения</w:t>
      </w:r>
      <w:r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003E39" w:rsidRPr="00FE38A8" w:rsidRDefault="00003E39" w:rsidP="007B6EC4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общения с учащимися, не выходя за рамки профессион</w:t>
      </w:r>
      <w:r w:rsidR="00526B97">
        <w:rPr>
          <w:rFonts w:ascii="Times New Roman" w:hAnsi="Times New Roman"/>
          <w:sz w:val="24"/>
          <w:szCs w:val="24"/>
        </w:rPr>
        <w:t>альной этики и речевой культуры</w:t>
      </w:r>
      <w:r w:rsidR="00463C0F" w:rsidRPr="00FE38A8">
        <w:rPr>
          <w:rFonts w:ascii="Times New Roman" w:eastAsia="Times New Roman" w:hAnsi="Times New Roman"/>
          <w:sz w:val="24"/>
          <w:szCs w:val="24"/>
        </w:rPr>
        <w:t>;</w:t>
      </w:r>
    </w:p>
    <w:p w:rsidR="00463C0F" w:rsidRPr="00FE38A8" w:rsidRDefault="00463C0F" w:rsidP="007B6EC4">
      <w:pPr>
        <w:pStyle w:val="a3"/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способами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социокультурной</w:t>
      </w:r>
      <w:proofErr w:type="spell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деятельности и методами </w:t>
      </w:r>
      <w:proofErr w:type="spell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профориентацион</w:t>
      </w:r>
      <w:r w:rsidR="00526B97">
        <w:rPr>
          <w:rFonts w:ascii="Times New Roman" w:eastAsia="Times New Roman" w:hAnsi="Times New Roman"/>
          <w:bCs/>
          <w:sz w:val="24"/>
          <w:szCs w:val="24"/>
          <w:lang w:eastAsia="ru-RU"/>
        </w:rPr>
        <w:t>ной</w:t>
      </w:r>
      <w:proofErr w:type="spellEnd"/>
      <w:r w:rsidR="00526B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работы со школьниками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003E39" w:rsidRPr="00FE38A8" w:rsidRDefault="00DE4906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4. </w:t>
      </w:r>
      <w:r w:rsidR="00003E39" w:rsidRPr="00FE38A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003E39"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003E39" w:rsidRPr="00FE38A8" w:rsidRDefault="00003E39" w:rsidP="00FE38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ОК-5 – способностью работать в команде, толерантно воспринимать социальные, культурные и личностные различия.</w:t>
      </w:r>
    </w:p>
    <w:p w:rsidR="00582B1E" w:rsidRPr="00FE38A8" w:rsidRDefault="00003E39" w:rsidP="00FE3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ОК-7</w:t>
      </w:r>
      <w:r w:rsidR="00582B1E" w:rsidRPr="00FE38A8">
        <w:rPr>
          <w:rFonts w:ascii="Times New Roman" w:hAnsi="Times New Roman"/>
          <w:sz w:val="24"/>
          <w:szCs w:val="24"/>
        </w:rPr>
        <w:t xml:space="preserve"> – способностью использовать базовые правовые знания в различных сферах деятельности.</w:t>
      </w:r>
    </w:p>
    <w:p w:rsidR="00582B1E" w:rsidRPr="00FE38A8" w:rsidRDefault="00582B1E" w:rsidP="00FE38A8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ОК-9 – способностью использовать приемы оказания первой помощи, методы защиты в условиях чрезвычайных ситуаций.</w:t>
      </w:r>
    </w:p>
    <w:p w:rsidR="00003E39" w:rsidRPr="00FE38A8" w:rsidRDefault="00003E39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DE4906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FE38A8" w:rsidRDefault="00003E39" w:rsidP="00FE38A8">
      <w:pPr>
        <w:tabs>
          <w:tab w:val="num" w:pos="0"/>
          <w:tab w:val="left" w:pos="900"/>
        </w:tabs>
        <w:spacing w:after="0"/>
        <w:ind w:right="-5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ОПК-3– готовностью к психолого-педагогическому сопровождению учебно-воспитательного процесса</w:t>
      </w:r>
      <w:r w:rsidR="00DE4906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FE38A8" w:rsidRDefault="00003E39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ОПК-4 – </w:t>
      </w:r>
      <w:r w:rsidR="00463C0F" w:rsidRPr="00FE38A8">
        <w:rPr>
          <w:rFonts w:ascii="Times New Roman" w:eastAsia="Times New Roman" w:hAnsi="Times New Roman"/>
          <w:sz w:val="24"/>
          <w:szCs w:val="24"/>
          <w:lang w:eastAsia="ru-RU"/>
        </w:rPr>
        <w:t>готовностью к профессиональной деятельности в соответствии с нормативно-правовыми актами сферы образования</w:t>
      </w:r>
      <w:r w:rsidR="00DE4906">
        <w:rPr>
          <w:rFonts w:ascii="Times New Roman" w:eastAsia="Times New Roman" w:hAnsi="Times New Roman"/>
          <w:sz w:val="24"/>
          <w:szCs w:val="24"/>
        </w:rPr>
        <w:t>.</w:t>
      </w:r>
    </w:p>
    <w:p w:rsidR="00003E39" w:rsidRPr="00FE38A8" w:rsidRDefault="00003E39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ОПК-5 –  владением основами профессиональной этики и речевой культуры.</w:t>
      </w:r>
    </w:p>
    <w:p w:rsidR="00003E39" w:rsidRPr="00FE38A8" w:rsidRDefault="00003E39" w:rsidP="00FE38A8">
      <w:pPr>
        <w:spacing w:after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>ПК-5 –</w:t>
      </w:r>
      <w:r w:rsidR="00582B1E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способностью осуществлять педагогическое сопровождение социализации и профессионального самоопределения </w:t>
      </w:r>
      <w:proofErr w:type="gramStart"/>
      <w:r w:rsidR="00582B1E" w:rsidRPr="00FE38A8">
        <w:rPr>
          <w:rFonts w:ascii="Times New Roman" w:eastAsia="Times New Roman" w:hAnsi="Times New Roman"/>
          <w:sz w:val="24"/>
          <w:szCs w:val="24"/>
          <w:lang w:eastAsia="ru-RU"/>
        </w:rPr>
        <w:t>обучающихся</w:t>
      </w:r>
      <w:proofErr w:type="gramEnd"/>
      <w:r w:rsidR="00DE490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003E39" w:rsidRPr="00FE38A8" w:rsidRDefault="00003E39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 </w:t>
      </w:r>
      <w:r w:rsidR="00463C0F" w:rsidRPr="00FE38A8">
        <w:rPr>
          <w:rFonts w:ascii="Times New Roman" w:hAnsi="Times New Roman"/>
          <w:i/>
          <w:sz w:val="24"/>
          <w:szCs w:val="24"/>
        </w:rPr>
        <w:t>12</w:t>
      </w:r>
      <w:r w:rsidRPr="00FE38A8">
        <w:rPr>
          <w:rFonts w:ascii="Times New Roman" w:hAnsi="Times New Roman"/>
          <w:i/>
          <w:sz w:val="24"/>
          <w:szCs w:val="24"/>
        </w:rPr>
        <w:t xml:space="preserve">  ЗЕТ</w:t>
      </w:r>
      <w:r w:rsidR="00361631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E30E97" w:rsidRPr="00FE38A8" w:rsidRDefault="00003E39" w:rsidP="00DE4906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6. Форма контроля: </w:t>
      </w:r>
      <w:r w:rsidR="00ED42A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 –  зачет с оценкой – </w:t>
      </w:r>
      <w:r w:rsidR="00E731A7" w:rsidRPr="00FE38A8">
        <w:rPr>
          <w:rFonts w:ascii="Times New Roman" w:hAnsi="Times New Roman"/>
          <w:sz w:val="24"/>
          <w:szCs w:val="24"/>
        </w:rPr>
        <w:t>курс 4, сессия 3.</w:t>
      </w: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361631" w:rsidRPr="00FE38A8">
        <w:rPr>
          <w:rFonts w:ascii="Times New Roman" w:hAnsi="Times New Roman"/>
          <w:b/>
          <w:sz w:val="24"/>
          <w:szCs w:val="24"/>
        </w:rPr>
        <w:t xml:space="preserve">7. </w:t>
      </w:r>
      <w:r w:rsidRPr="00FE38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61631" w:rsidRPr="00FE38A8">
        <w:rPr>
          <w:rFonts w:ascii="Times New Roman" w:hAnsi="Times New Roman"/>
          <w:sz w:val="24"/>
          <w:szCs w:val="24"/>
        </w:rPr>
        <w:t xml:space="preserve"> </w:t>
      </w:r>
    </w:p>
    <w:p w:rsidR="00E30E97" w:rsidRDefault="00E30E97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ab/>
      </w:r>
      <w:proofErr w:type="spellStart"/>
      <w:r w:rsidR="00361631" w:rsidRPr="00FE38A8">
        <w:rPr>
          <w:rFonts w:ascii="Times New Roman" w:hAnsi="Times New Roman"/>
          <w:sz w:val="24"/>
          <w:szCs w:val="24"/>
        </w:rPr>
        <w:t>Першонкова</w:t>
      </w:r>
      <w:proofErr w:type="spellEnd"/>
      <w:r w:rsidR="00361631" w:rsidRPr="00FE38A8">
        <w:rPr>
          <w:rFonts w:ascii="Times New Roman" w:hAnsi="Times New Roman"/>
          <w:sz w:val="24"/>
          <w:szCs w:val="24"/>
        </w:rPr>
        <w:t xml:space="preserve"> Елена Алексеевна</w:t>
      </w:r>
      <w:r w:rsidR="00003E39" w:rsidRPr="00FE38A8">
        <w:rPr>
          <w:rFonts w:ascii="Times New Roman" w:hAnsi="Times New Roman"/>
          <w:sz w:val="24"/>
          <w:szCs w:val="24"/>
        </w:rPr>
        <w:t xml:space="preserve"> кандидат педагогических наук, доцент кафедры естествознания и безопасности жизнедеятельности.</w:t>
      </w:r>
    </w:p>
    <w:p w:rsidR="006A1007" w:rsidRDefault="006A10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7748D5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80287A" w:rsidRPr="00FE38A8" w:rsidRDefault="0080287A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Pr="00FE38A8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E731A7" w:rsidRPr="00FE38A8">
        <w:rPr>
          <w:rFonts w:ascii="Times New Roman" w:hAnsi="Times New Roman"/>
          <w:b/>
          <w:i/>
          <w:sz w:val="24"/>
          <w:szCs w:val="24"/>
        </w:rPr>
        <w:t>В</w:t>
      </w:r>
      <w:r w:rsidRPr="00FE38A8">
        <w:rPr>
          <w:rFonts w:ascii="Times New Roman" w:hAnsi="Times New Roman"/>
          <w:b/>
          <w:i/>
          <w:sz w:val="24"/>
          <w:szCs w:val="24"/>
        </w:rPr>
        <w:t>.</w:t>
      </w:r>
      <w:r w:rsidR="00E731A7" w:rsidRPr="00FE38A8">
        <w:rPr>
          <w:rFonts w:ascii="Times New Roman" w:hAnsi="Times New Roman"/>
          <w:b/>
          <w:i/>
          <w:sz w:val="24"/>
          <w:szCs w:val="24"/>
        </w:rPr>
        <w:t xml:space="preserve">03(П) </w:t>
      </w:r>
      <w:r w:rsidR="00E731A7" w:rsidRPr="00FE38A8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Производственная практика, </w:t>
      </w:r>
      <w:r w:rsidR="00E731A7" w:rsidRPr="00FE38A8">
        <w:rPr>
          <w:rFonts w:ascii="Times New Roman" w:hAnsi="Times New Roman"/>
          <w:b/>
          <w:i/>
          <w:sz w:val="24"/>
          <w:szCs w:val="24"/>
        </w:rPr>
        <w:t>П</w:t>
      </w:r>
      <w:r w:rsidRPr="00FE38A8">
        <w:rPr>
          <w:rFonts w:ascii="Times New Roman" w:hAnsi="Times New Roman"/>
          <w:b/>
          <w:i/>
          <w:sz w:val="24"/>
          <w:szCs w:val="24"/>
        </w:rPr>
        <w:t>едагогическая практика</w:t>
      </w:r>
    </w:p>
    <w:p w:rsidR="007748D5" w:rsidRPr="00FE38A8" w:rsidRDefault="007748D5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  <w:u w:val="single"/>
        </w:rPr>
      </w:pP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628"/>
      </w:tblGrid>
      <w:tr w:rsidR="007748D5" w:rsidRPr="00FE38A8" w:rsidTr="00840E0C">
        <w:tc>
          <w:tcPr>
            <w:tcW w:w="2943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628" w:type="dxa"/>
            <w:hideMark/>
          </w:tcPr>
          <w:p w:rsidR="007748D5" w:rsidRPr="006A1007" w:rsidRDefault="007748D5" w:rsidP="006A1007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i/>
                <w:sz w:val="24"/>
                <w:szCs w:val="24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7748D5" w:rsidRPr="006A1007" w:rsidRDefault="007748D5" w:rsidP="006A1007">
            <w:pPr>
              <w:shd w:val="clear" w:color="auto" w:fill="FFFFFF"/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748D5" w:rsidRPr="00FE38A8" w:rsidTr="00840E0C">
        <w:tc>
          <w:tcPr>
            <w:tcW w:w="2943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628" w:type="dxa"/>
            <w:hideMark/>
          </w:tcPr>
          <w:p w:rsidR="007748D5" w:rsidRPr="006A1007" w:rsidRDefault="007748D5" w:rsidP="006A1007">
            <w:pPr>
              <w:shd w:val="clear" w:color="auto" w:fill="FFFFFF"/>
              <w:spacing w:line="276" w:lineRule="auto"/>
              <w:ind w:left="1168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7748D5" w:rsidRPr="00FE38A8" w:rsidTr="00840E0C">
        <w:tc>
          <w:tcPr>
            <w:tcW w:w="2943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628" w:type="dxa"/>
            <w:hideMark/>
          </w:tcPr>
          <w:p w:rsidR="007748D5" w:rsidRPr="006A1007" w:rsidRDefault="007748D5" w:rsidP="006A1007">
            <w:pPr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0287A" w:rsidRPr="00FE38A8" w:rsidRDefault="0080287A" w:rsidP="00FE38A8">
      <w:pPr>
        <w:pStyle w:val="a5"/>
        <w:widowControl w:val="0"/>
        <w:tabs>
          <w:tab w:val="clear" w:pos="1804"/>
        </w:tabs>
        <w:spacing w:line="276" w:lineRule="auto"/>
        <w:ind w:left="705" w:hanging="705"/>
        <w:rPr>
          <w:b/>
          <w:i/>
          <w:u w:val="single"/>
          <w:lang w:eastAsia="en-US"/>
        </w:rPr>
      </w:pPr>
    </w:p>
    <w:p w:rsidR="0080287A" w:rsidRPr="00FE38A8" w:rsidRDefault="0080287A" w:rsidP="006A1007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1. </w:t>
      </w:r>
      <w:proofErr w:type="gramStart"/>
      <w:r w:rsidRPr="00FE38A8">
        <w:rPr>
          <w:b/>
        </w:rPr>
        <w:t>Цель педагогической практики</w:t>
      </w:r>
      <w:r w:rsidR="00981D78" w:rsidRPr="00FE38A8">
        <w:rPr>
          <w:b/>
        </w:rPr>
        <w:t xml:space="preserve"> </w:t>
      </w:r>
      <w:r w:rsidR="00981D78" w:rsidRPr="00FE38A8">
        <w:t>является</w:t>
      </w:r>
      <w:r w:rsidRPr="00FE38A8">
        <w:t xml:space="preserve"> приобретение опыта и практических умений и навыков деятельности </w:t>
      </w:r>
      <w:proofErr w:type="spellStart"/>
      <w:r w:rsidRPr="00FE38A8">
        <w:t>учителя-классного</w:t>
      </w:r>
      <w:proofErr w:type="spellEnd"/>
      <w:r w:rsidRPr="00FE38A8">
        <w:t xml:space="preserve"> руководителя, содействие качественной подготовке студентов к самостоятельному и творческому выполнению основных профессиональных функций специалиста по физической культуре и спорта в реальных условиях «производственной» деятельности, формирование профессионально значимых качеств и психических свойств личности будущего специалиста  в соответствии с современными требованиями к работникам этого профиля, развитие интереса к избранной</w:t>
      </w:r>
      <w:proofErr w:type="gramEnd"/>
      <w:r w:rsidRPr="00FE38A8">
        <w:t xml:space="preserve"> профессии.</w:t>
      </w:r>
    </w:p>
    <w:p w:rsidR="0080287A" w:rsidRPr="00FE38A8" w:rsidRDefault="0080287A" w:rsidP="00FE38A8">
      <w:pPr>
        <w:pStyle w:val="a5"/>
        <w:widowControl w:val="0"/>
        <w:tabs>
          <w:tab w:val="clear" w:pos="1804"/>
        </w:tabs>
        <w:spacing w:line="276" w:lineRule="auto"/>
        <w:ind w:left="0" w:firstLine="705"/>
      </w:pPr>
      <w:r w:rsidRPr="00FE38A8">
        <w:t>Практика призвана расширить профессионально-педагогические знания студентов, углубить теоретические знания и закрепить практические умения в проведении занятий, сформировать целостное представление о педагогической работе в сфере физической культуры и безопасности  жизнедеятельности, углубить и закрепить творческие знания и умения, полученные в процессе обучения, научиться применять их в практической деятельности.</w:t>
      </w:r>
    </w:p>
    <w:p w:rsidR="0080287A" w:rsidRPr="00FE38A8" w:rsidRDefault="0080287A" w:rsidP="006A1007">
      <w:pPr>
        <w:widowControl w:val="0"/>
        <w:tabs>
          <w:tab w:val="left" w:pos="567"/>
        </w:tabs>
        <w:spacing w:after="0"/>
        <w:ind w:firstLine="56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</w:t>
      </w:r>
      <w:r w:rsidRPr="00FE38A8">
        <w:rPr>
          <w:rFonts w:ascii="Times New Roman" w:eastAsia="Times New Roman" w:hAnsi="Times New Roman"/>
          <w:b/>
          <w:sz w:val="24"/>
          <w:szCs w:val="24"/>
          <w:lang w:eastAsia="ru-RU"/>
        </w:rPr>
        <w:t>Задачи практики: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адаптация студента к реальным условиям учебно-воспитательного процесса, условиям </w:t>
      </w:r>
      <w:r w:rsidRPr="00FE38A8">
        <w:rPr>
          <w:rFonts w:ascii="Times New Roman" w:hAnsi="Times New Roman"/>
          <w:spacing w:val="-1"/>
          <w:sz w:val="24"/>
          <w:szCs w:val="24"/>
        </w:rPr>
        <w:t>практической работы</w:t>
      </w:r>
      <w:r w:rsidRPr="00FE38A8">
        <w:rPr>
          <w:rFonts w:ascii="Times New Roman" w:hAnsi="Times New Roman"/>
          <w:sz w:val="24"/>
          <w:szCs w:val="24"/>
        </w:rPr>
        <w:t xml:space="preserve"> и ознакомление с состоянием работы по физической культуре в современной общеобразовательной школе и учреждениях дополнительного образования и безопасности жизнедеятельности, имеющих необходимое материально-техническое оснащение и квалифицированные педагогические кадры;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углубить и закрепить теоретические знания по дисциплинам педагогического цикла;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систему профессионально-педагогических знаний, умений и навыков организации и проведения в качестве учителя физической культуры и учителя безопасности жизнедеятельности, практикуемых в современной школе форм учебно-воспитательной и оздоровительной работы с учащимися;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содействовать накоплению студентами опыта педагогической деятельности, развитию творческих начал в выборе средств и методов обучения и воспитания учащейся молодежи, проявлению гностических, коммуникативных, конструктивных  и организаторских способностей;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практические навыки и основные технологии разработки и проведения спортивно-массовых мероприятий;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организация взаимодействия с общественными и образовательными организациями, детскими коллективами и родителями для решения задач в профессиональной деятельности; </w:t>
      </w:r>
    </w:p>
    <w:p w:rsidR="00981D78" w:rsidRPr="00FE38A8" w:rsidRDefault="00981D78" w:rsidP="007B6EC4">
      <w:pPr>
        <w:numPr>
          <w:ilvl w:val="0"/>
          <w:numId w:val="78"/>
        </w:numPr>
        <w:tabs>
          <w:tab w:val="clear" w:pos="720"/>
          <w:tab w:val="num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осуществление профессионального самообразования и личностного роста, проектирование дальнейшего образовательного маршрута и профессиональной карьеры.</w:t>
      </w:r>
    </w:p>
    <w:p w:rsidR="0080287A" w:rsidRPr="00FE38A8" w:rsidRDefault="0080287A" w:rsidP="006A100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  <w:t xml:space="preserve">3. Результаты </w:t>
      </w: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80287A" w:rsidRPr="00FE38A8" w:rsidRDefault="0080287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FE38A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80287A" w:rsidRPr="00FE38A8" w:rsidRDefault="0080287A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81D78" w:rsidRPr="00FE38A8" w:rsidRDefault="00981D78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Федеральные законы Российской Федерации, постановления Правительства РФ и другие нормативно-правовые акты о подготовке и защите населения от опасных</w:t>
      </w:r>
      <w:r w:rsidR="00526B9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и чрезвычайных ситуаций</w:t>
      </w: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FE38A8" w:rsidRDefault="00981D78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– основные коммуникативные категории в устной и письменной речи; основы межличностного и межкультурного вз</w:t>
      </w:r>
      <w:r w:rsidR="00526B9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аимодействия между людьми</w:t>
      </w: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FE38A8" w:rsidRDefault="00981D78" w:rsidP="00FE38A8">
      <w:pPr>
        <w:pStyle w:val="2"/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</w:pP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 xml:space="preserve"> – современные концепции организации и реализации преподавания физической культуры в образовательных у</w:t>
      </w:r>
      <w:r w:rsidR="00772B6F"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чрежде</w:t>
      </w:r>
      <w:r w:rsidR="00526B97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ниях различных типов</w:t>
      </w:r>
      <w:r w:rsidRPr="00FE38A8">
        <w:rPr>
          <w:rFonts w:ascii="Times New Roman" w:hAnsi="Times New Roman" w:cs="Times New Roman"/>
          <w:b w:val="0"/>
          <w:bCs w:val="0"/>
          <w:i w:val="0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специфику содержания образования по предмету «Физическая культура», принципы и</w:t>
      </w:r>
      <w:r w:rsidR="00526B97">
        <w:rPr>
          <w:rFonts w:ascii="Times New Roman" w:hAnsi="Times New Roman"/>
          <w:sz w:val="24"/>
          <w:szCs w:val="24"/>
        </w:rPr>
        <w:t xml:space="preserve"> подходы к его построению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цель, задачи и содержание школьной физической культуры как элемента педагогической с</w:t>
      </w:r>
      <w:r w:rsidR="00526B97">
        <w:rPr>
          <w:rFonts w:ascii="Times New Roman" w:hAnsi="Times New Roman"/>
          <w:sz w:val="24"/>
          <w:szCs w:val="24"/>
        </w:rPr>
        <w:t>истемы учебного предмета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возрастные закономерности развития двигательных качеств и формирования двигательных навыков, их дифференцирование по полово</w:t>
      </w:r>
      <w:r w:rsidR="00526B97">
        <w:rPr>
          <w:rFonts w:ascii="Times New Roman" w:hAnsi="Times New Roman"/>
          <w:sz w:val="24"/>
          <w:szCs w:val="24"/>
        </w:rPr>
        <w:t>й принадлежности учащихся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методику проведения </w:t>
      </w:r>
      <w:r w:rsidR="00772B6F" w:rsidRPr="00FE38A8">
        <w:rPr>
          <w:rFonts w:ascii="Times New Roman" w:hAnsi="Times New Roman"/>
          <w:sz w:val="24"/>
          <w:szCs w:val="24"/>
        </w:rPr>
        <w:t>урока физической</w:t>
      </w:r>
      <w:r w:rsidR="00526B97">
        <w:rPr>
          <w:rFonts w:ascii="Times New Roman" w:hAnsi="Times New Roman"/>
          <w:sz w:val="24"/>
          <w:szCs w:val="24"/>
        </w:rPr>
        <w:t xml:space="preserve"> культуры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осуществления социализации и профессионального са</w:t>
      </w:r>
      <w:r w:rsidR="00526B97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526B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способы организации взаимодействия с различными участниками образовательного процесса  для совместного решения задач педагогической де</w:t>
      </w:r>
      <w:r w:rsidR="00526B97">
        <w:rPr>
          <w:rFonts w:ascii="Times New Roman" w:hAnsi="Times New Roman"/>
          <w:sz w:val="24"/>
          <w:szCs w:val="24"/>
        </w:rPr>
        <w:t>ятельности в области ОБЖ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формы сотрудничества обучающихся и воспитанников и методы развития  творческих способности во внеурочной деятельности и учебном</w:t>
      </w:r>
      <w:r w:rsidR="00526B97">
        <w:rPr>
          <w:rFonts w:ascii="Times New Roman" w:hAnsi="Times New Roman"/>
          <w:sz w:val="24"/>
          <w:szCs w:val="24"/>
        </w:rPr>
        <w:t xml:space="preserve"> процессе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обеспечения трансляции передового профессионального опыта  в коллективе в области обеспечения БЖД, способы разработки психологические и педагогические рекомендации по личностно-профессиональному р</w:t>
      </w:r>
      <w:r w:rsidR="00526B97">
        <w:rPr>
          <w:rFonts w:ascii="Times New Roman" w:hAnsi="Times New Roman"/>
          <w:sz w:val="24"/>
          <w:szCs w:val="24"/>
        </w:rPr>
        <w:t>азвитию будущего специалиста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принципы </w:t>
      </w:r>
      <w:proofErr w:type="spellStart"/>
      <w:r w:rsidRPr="00FE38A8">
        <w:rPr>
          <w:rFonts w:ascii="Times New Roman" w:hAnsi="Times New Roman"/>
          <w:sz w:val="24"/>
          <w:szCs w:val="24"/>
        </w:rPr>
        <w:t>здоров</w:t>
      </w:r>
      <w:r w:rsidR="00526B97">
        <w:rPr>
          <w:rFonts w:ascii="Times New Roman" w:hAnsi="Times New Roman"/>
          <w:sz w:val="24"/>
          <w:szCs w:val="24"/>
        </w:rPr>
        <w:t>ьесберегающих</w:t>
      </w:r>
      <w:proofErr w:type="spellEnd"/>
      <w:r w:rsidR="00526B97">
        <w:rPr>
          <w:rFonts w:ascii="Times New Roman" w:hAnsi="Times New Roman"/>
          <w:sz w:val="24"/>
          <w:szCs w:val="24"/>
        </w:rPr>
        <w:t xml:space="preserve"> технологий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правила оказания доврачебной помощи уча</w:t>
      </w:r>
      <w:r w:rsidR="00526B97">
        <w:rPr>
          <w:rFonts w:ascii="Times New Roman" w:hAnsi="Times New Roman"/>
          <w:sz w:val="24"/>
          <w:szCs w:val="24"/>
        </w:rPr>
        <w:t>щимся, пострадавшим в ОУ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526B97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знаниями о системе и методах обеспечения национальной безопасности,  нормативно-правового обеспечения образования для защиты личной, общественной и государственной безопасности,  правила организации ликвидации последствий чрезвычайных ситуаций,  правила организации мероприятий в области ГО и РСЧС в об</w:t>
      </w:r>
      <w:r w:rsidR="00526B97">
        <w:rPr>
          <w:rFonts w:ascii="Times New Roman" w:hAnsi="Times New Roman"/>
          <w:sz w:val="24"/>
          <w:szCs w:val="24"/>
        </w:rPr>
        <w:t>разовательном учреждении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A435E9"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систему органов обеспечения безопасности и правовое регулирование их деятельности; правоохранительную деятельность государства и систему пра</w:t>
      </w:r>
      <w:r w:rsidR="00526B97">
        <w:rPr>
          <w:rFonts w:ascii="Times New Roman" w:hAnsi="Times New Roman"/>
          <w:sz w:val="24"/>
          <w:szCs w:val="24"/>
        </w:rPr>
        <w:t>воохранительных органов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знать признаки, причины и последствия опасностей социального, техногенног</w:t>
      </w:r>
      <w:r w:rsidR="00526B97">
        <w:rPr>
          <w:rFonts w:ascii="Times New Roman" w:hAnsi="Times New Roman"/>
          <w:sz w:val="24"/>
          <w:szCs w:val="24"/>
        </w:rPr>
        <w:t>о и природного характера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0287A" w:rsidRPr="00FE38A8" w:rsidRDefault="0080287A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81D78" w:rsidRPr="00FE38A8" w:rsidRDefault="00A435E9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="00981D78" w:rsidRPr="00FE38A8">
        <w:rPr>
          <w:rFonts w:ascii="Times New Roman" w:hAnsi="Times New Roman"/>
          <w:iCs/>
          <w:sz w:val="24"/>
          <w:szCs w:val="24"/>
        </w:rPr>
        <w:t>эффективно применять знания правовых основ в области без</w:t>
      </w:r>
      <w:r w:rsidRPr="00FE38A8">
        <w:rPr>
          <w:rFonts w:ascii="Times New Roman" w:hAnsi="Times New Roman"/>
          <w:iCs/>
          <w:sz w:val="24"/>
          <w:szCs w:val="24"/>
        </w:rPr>
        <w:t>опасности в своей раб</w:t>
      </w:r>
      <w:r w:rsidR="00526B97">
        <w:rPr>
          <w:rFonts w:ascii="Times New Roman" w:hAnsi="Times New Roman"/>
          <w:iCs/>
          <w:sz w:val="24"/>
          <w:szCs w:val="24"/>
        </w:rPr>
        <w:t>оте</w:t>
      </w:r>
      <w:r w:rsidRPr="00FE38A8">
        <w:rPr>
          <w:rFonts w:ascii="Times New Roman" w:hAnsi="Times New Roman"/>
          <w:iCs/>
          <w:sz w:val="24"/>
          <w:szCs w:val="24"/>
        </w:rPr>
        <w:t>;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– планировать программный материал для учащихся младших классов, старших и средних классов на год</w:t>
      </w:r>
      <w:r w:rsidR="00526B97">
        <w:rPr>
          <w:rFonts w:ascii="Times New Roman" w:hAnsi="Times New Roman"/>
          <w:bCs/>
          <w:sz w:val="24"/>
          <w:szCs w:val="24"/>
        </w:rPr>
        <w:t>, четверть, серию уроков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составлять домашние задания для</w:t>
      </w:r>
      <w:r w:rsidR="00526B97">
        <w:rPr>
          <w:rFonts w:ascii="Times New Roman" w:hAnsi="Times New Roman"/>
          <w:bCs/>
          <w:sz w:val="24"/>
          <w:szCs w:val="24"/>
        </w:rPr>
        <w:t xml:space="preserve"> учащихся любого возраста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составлять структуру процесса обучения двигательному действию, подбирать методы, методические приёмы и средства обучения в соответствии с</w:t>
      </w:r>
      <w:r w:rsidR="00526B97">
        <w:rPr>
          <w:rFonts w:ascii="Times New Roman" w:hAnsi="Times New Roman"/>
          <w:bCs/>
          <w:sz w:val="24"/>
          <w:szCs w:val="24"/>
        </w:rPr>
        <w:t xml:space="preserve"> задачами обучения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формулировать основные и частные задачи обучения и определять рациональную структуру урока ф</w:t>
      </w:r>
      <w:r w:rsidR="00526B97">
        <w:rPr>
          <w:rFonts w:ascii="Times New Roman" w:hAnsi="Times New Roman"/>
          <w:bCs/>
          <w:sz w:val="24"/>
          <w:szCs w:val="24"/>
        </w:rPr>
        <w:t>изической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оценивать физическую нагрузку урока </w:t>
      </w:r>
      <w:r w:rsidR="00526B97">
        <w:rPr>
          <w:rFonts w:ascii="Times New Roman" w:hAnsi="Times New Roman"/>
          <w:bCs/>
          <w:sz w:val="24"/>
          <w:szCs w:val="24"/>
        </w:rPr>
        <w:t>физической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сочетать показ упраж</w:t>
      </w:r>
      <w:r w:rsidR="00526B97">
        <w:rPr>
          <w:rFonts w:ascii="Times New Roman" w:hAnsi="Times New Roman"/>
          <w:bCs/>
          <w:sz w:val="24"/>
          <w:szCs w:val="24"/>
        </w:rPr>
        <w:t>нения с объяснением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организовывать физкультурно-оздоровительную, внеклассную и спортивно-массовую работу с учащимися раз</w:t>
      </w:r>
      <w:r w:rsidR="00526B97">
        <w:rPr>
          <w:rFonts w:ascii="Times New Roman" w:hAnsi="Times New Roman"/>
          <w:bCs/>
          <w:sz w:val="24"/>
          <w:szCs w:val="24"/>
        </w:rPr>
        <w:t>ного возраста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разрабатывать сценарий спортивного праздника для уч</w:t>
      </w:r>
      <w:r w:rsidR="00526B97">
        <w:rPr>
          <w:rFonts w:ascii="Times New Roman" w:hAnsi="Times New Roman"/>
          <w:bCs/>
          <w:sz w:val="24"/>
          <w:szCs w:val="24"/>
        </w:rPr>
        <w:t>ащихся любого класса или школы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A435E9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проводить анализ урока, оценивая его элементы по пяти бальной системе на основе схемы анализа, хронометраж и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пульсометрию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урока, а также посредством тестирования определять уровень физической </w:t>
      </w:r>
      <w:r w:rsidR="00526B97">
        <w:rPr>
          <w:rFonts w:ascii="Times New Roman" w:hAnsi="Times New Roman"/>
          <w:bCs/>
          <w:sz w:val="24"/>
          <w:szCs w:val="24"/>
        </w:rPr>
        <w:t>подготовленности учащихся</w:t>
      </w:r>
      <w:r w:rsidR="00A435E9"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A7541C">
      <w:pPr>
        <w:tabs>
          <w:tab w:val="left" w:pos="284"/>
        </w:tabs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FE38A8">
        <w:rPr>
          <w:rFonts w:ascii="Times New Roman" w:hAnsi="Times New Roman"/>
          <w:sz w:val="24"/>
          <w:szCs w:val="24"/>
        </w:rPr>
        <w:t>гуманитарных, социальных наук при решении социальных и профессиональных задач с учетом социальных, возрастных, психофизических и индивидуальн</w:t>
      </w:r>
      <w:r w:rsidR="00526B97">
        <w:rPr>
          <w:rFonts w:ascii="Times New Roman" w:hAnsi="Times New Roman"/>
          <w:sz w:val="24"/>
          <w:szCs w:val="24"/>
        </w:rPr>
        <w:t>ых особенностей детей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адекватно относиться к о</w:t>
      </w:r>
      <w:r w:rsidR="00526B97">
        <w:rPr>
          <w:rFonts w:ascii="Times New Roman" w:hAnsi="Times New Roman"/>
          <w:sz w:val="24"/>
          <w:szCs w:val="24"/>
        </w:rPr>
        <w:t>беспечению охраны жизни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pacing w:val="-2"/>
          <w:sz w:val="24"/>
          <w:szCs w:val="24"/>
        </w:rPr>
        <w:t xml:space="preserve">организовать сотрудничество </w:t>
      </w:r>
      <w:r w:rsidRPr="00FE38A8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="00526B97">
        <w:rPr>
          <w:rFonts w:ascii="Times New Roman" w:hAnsi="Times New Roman"/>
          <w:sz w:val="24"/>
          <w:szCs w:val="24"/>
        </w:rPr>
        <w:t>образовательного процесса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pacing w:val="-2"/>
          <w:sz w:val="24"/>
          <w:szCs w:val="24"/>
        </w:rPr>
        <w:t>организовать сотрудничество обучающихся и воспитанников в учебном процессе и внеурочной деятельности</w:t>
      </w:r>
      <w:proofErr w:type="gramStart"/>
      <w:r w:rsidRPr="00FE38A8">
        <w:rPr>
          <w:rFonts w:ascii="Times New Roman" w:hAnsi="Times New Roman"/>
          <w:spacing w:val="-2"/>
          <w:sz w:val="24"/>
          <w:szCs w:val="24"/>
        </w:rPr>
        <w:t>.</w:t>
      </w:r>
      <w:proofErr w:type="gramEnd"/>
      <w:r w:rsidRPr="00FE38A8">
        <w:rPr>
          <w:rFonts w:ascii="Times New Roman" w:hAnsi="Times New Roman"/>
          <w:spacing w:val="-2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pacing w:val="-2"/>
          <w:sz w:val="24"/>
          <w:szCs w:val="24"/>
        </w:rPr>
        <w:t>д</w:t>
      </w:r>
      <w:proofErr w:type="gramEnd"/>
      <w:r w:rsidRPr="00FE38A8">
        <w:rPr>
          <w:rFonts w:ascii="Times New Roman" w:hAnsi="Times New Roman"/>
          <w:spacing w:val="-2"/>
          <w:sz w:val="24"/>
          <w:szCs w:val="24"/>
        </w:rPr>
        <w:t xml:space="preserve">ля </w:t>
      </w:r>
      <w:r w:rsidRPr="00FE38A8">
        <w:rPr>
          <w:rFonts w:ascii="Times New Roman" w:hAnsi="Times New Roman"/>
          <w:sz w:val="24"/>
          <w:szCs w:val="24"/>
        </w:rPr>
        <w:t>поддержания их активности, инициати</w:t>
      </w:r>
      <w:r w:rsidR="00526B97">
        <w:rPr>
          <w:rFonts w:ascii="Times New Roman" w:hAnsi="Times New Roman"/>
          <w:sz w:val="24"/>
          <w:szCs w:val="24"/>
        </w:rPr>
        <w:t>вности и самостоятельности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оказать первую медицинскую помощь и психологическую поддержку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обучающим</w:t>
      </w:r>
      <w:r w:rsidR="00526B97">
        <w:rPr>
          <w:rFonts w:ascii="Times New Roman" w:hAnsi="Times New Roman"/>
          <w:bCs/>
          <w:sz w:val="24"/>
          <w:szCs w:val="24"/>
        </w:rPr>
        <w:t>ся</w:t>
      </w:r>
      <w:proofErr w:type="gramEnd"/>
      <w:r w:rsidR="00A435E9" w:rsidRPr="00FE38A8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формировать культуру безопасного поведения и применять ее методики для обеспечения безопасн</w:t>
      </w:r>
      <w:r w:rsidR="00526B97">
        <w:rPr>
          <w:rFonts w:ascii="Times New Roman" w:hAnsi="Times New Roman"/>
          <w:sz w:val="24"/>
          <w:szCs w:val="24"/>
        </w:rPr>
        <w:t>ости детей и подростков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оказывать первую медицинскую помощь учащимся при ожогах, отморожениях, ушибах, кро</w:t>
      </w:r>
      <w:r w:rsidR="00526B97">
        <w:rPr>
          <w:rFonts w:ascii="Times New Roman" w:hAnsi="Times New Roman"/>
          <w:bCs/>
          <w:sz w:val="24"/>
          <w:szCs w:val="24"/>
        </w:rPr>
        <w:t>вотечениях</w:t>
      </w:r>
      <w:r w:rsidR="00A435E9" w:rsidRPr="00FE38A8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FE38A8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</w:t>
      </w:r>
      <w:r w:rsidR="00526B97">
        <w:rPr>
          <w:rFonts w:ascii="Times New Roman" w:hAnsi="Times New Roman"/>
          <w:sz w:val="24"/>
          <w:szCs w:val="24"/>
        </w:rPr>
        <w:t xml:space="preserve"> национальной безопасности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981D78" w:rsidRPr="00FE38A8" w:rsidRDefault="00981D78" w:rsidP="007B6EC4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о</w:t>
      </w:r>
      <w:r w:rsidRPr="00FE38A8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</w:t>
      </w:r>
      <w:r w:rsidR="00526B97">
        <w:rPr>
          <w:rFonts w:ascii="Times New Roman" w:hAnsi="Times New Roman"/>
          <w:bCs/>
          <w:sz w:val="24"/>
          <w:szCs w:val="24"/>
        </w:rPr>
        <w:t>домственными структурами</w:t>
      </w:r>
      <w:r w:rsidR="00A435E9" w:rsidRPr="00FE38A8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2D68DE" w:rsidRDefault="00981D78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</w:t>
      </w:r>
      <w:r w:rsidRPr="00FE38A8">
        <w:rPr>
          <w:rFonts w:ascii="Times New Roman" w:hAnsi="Times New Roman"/>
          <w:bCs/>
          <w:sz w:val="24"/>
          <w:szCs w:val="24"/>
        </w:rPr>
        <w:t>рименять методы защиты образовательного учре</w:t>
      </w:r>
      <w:r w:rsidR="001C6BDA" w:rsidRPr="00FE38A8">
        <w:rPr>
          <w:rFonts w:ascii="Times New Roman" w:hAnsi="Times New Roman"/>
          <w:bCs/>
          <w:sz w:val="24"/>
          <w:szCs w:val="24"/>
        </w:rPr>
        <w:t>ждения от опасн</w:t>
      </w:r>
      <w:r w:rsidR="00526B97">
        <w:rPr>
          <w:rFonts w:ascii="Times New Roman" w:hAnsi="Times New Roman"/>
          <w:bCs/>
          <w:sz w:val="24"/>
          <w:szCs w:val="24"/>
        </w:rPr>
        <w:t>ых ситуаций</w:t>
      </w:r>
      <w:r w:rsidR="002D68DE">
        <w:rPr>
          <w:rFonts w:ascii="Times New Roman" w:hAnsi="Times New Roman"/>
          <w:bCs/>
          <w:sz w:val="24"/>
          <w:szCs w:val="24"/>
        </w:rPr>
        <w:t>.</w:t>
      </w:r>
    </w:p>
    <w:p w:rsidR="0080287A" w:rsidRPr="00FE38A8" w:rsidRDefault="0080287A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методикой отбора оптимальных методических приёмов, организационных форм работы и средств обучения в соответствии с целями обучения, содержанием учебного материала и возрастно-половыми</w:t>
      </w:r>
      <w:r w:rsidR="00526B97">
        <w:rPr>
          <w:rFonts w:ascii="Times New Roman" w:hAnsi="Times New Roman"/>
          <w:bCs/>
          <w:sz w:val="24"/>
          <w:szCs w:val="24"/>
        </w:rPr>
        <w:t xml:space="preserve"> особенностями школьников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методикой выявления типичных ошибок, установлени</w:t>
      </w:r>
      <w:r w:rsidR="00526B97">
        <w:rPr>
          <w:rFonts w:ascii="Times New Roman" w:hAnsi="Times New Roman"/>
          <w:bCs/>
          <w:sz w:val="24"/>
          <w:szCs w:val="24"/>
        </w:rPr>
        <w:t>я причин их возникновения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методикой разработки и проведения педагогических наблюдений, использовать их</w:t>
      </w:r>
      <w:r w:rsidR="00526B97">
        <w:rPr>
          <w:rFonts w:ascii="Times New Roman" w:hAnsi="Times New Roman"/>
          <w:bCs/>
          <w:sz w:val="24"/>
          <w:szCs w:val="24"/>
        </w:rPr>
        <w:t xml:space="preserve"> в учебном процессе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умениями и навыками проведения внеклассной спортивно-массовой и физкультур</w:t>
      </w:r>
      <w:r w:rsidR="00526B97">
        <w:rPr>
          <w:rFonts w:ascii="Times New Roman" w:hAnsi="Times New Roman"/>
          <w:bCs/>
          <w:sz w:val="24"/>
          <w:szCs w:val="24"/>
        </w:rPr>
        <w:t>но-оздоровительной работы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A435E9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методикой использования нормативных правовых документов в своей деятельности; </w:t>
      </w:r>
      <w:r w:rsidRPr="00FE38A8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 обеспечение без</w:t>
      </w:r>
      <w:r w:rsidR="00526B97">
        <w:rPr>
          <w:rFonts w:ascii="Times New Roman" w:hAnsi="Times New Roman"/>
          <w:sz w:val="24"/>
          <w:szCs w:val="24"/>
        </w:rPr>
        <w:t>опасности</w:t>
      </w:r>
      <w:r w:rsidR="00A435E9" w:rsidRPr="00FE38A8">
        <w:rPr>
          <w:rFonts w:ascii="Times New Roman" w:hAnsi="Times New Roman"/>
          <w:sz w:val="24"/>
          <w:szCs w:val="24"/>
        </w:rPr>
        <w:t>;</w:t>
      </w:r>
    </w:p>
    <w:p w:rsidR="00A435E9" w:rsidRPr="00FE38A8" w:rsidRDefault="00A435E9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 н</w:t>
      </w:r>
      <w:r w:rsidR="00981D78" w:rsidRPr="00FE38A8">
        <w:rPr>
          <w:rFonts w:ascii="Times New Roman" w:hAnsi="Times New Roman"/>
          <w:bCs/>
          <w:sz w:val="24"/>
          <w:szCs w:val="24"/>
        </w:rPr>
        <w:t>авыками использования нормативно-правовых основ в обеспечении личной и общественной безопасности в сфере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981D78" w:rsidRPr="00FE38A8" w:rsidRDefault="00A435E9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="00981D78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981D78" w:rsidRPr="00FE38A8">
        <w:rPr>
          <w:rFonts w:ascii="Times New Roman" w:hAnsi="Times New Roman"/>
          <w:sz w:val="24"/>
          <w:szCs w:val="24"/>
        </w:rPr>
        <w:t>основами профессиональной этики и речевой культуры для  взаимодействия с другими субъектами образовательного процесса</w:t>
      </w:r>
      <w:r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6A1007">
        <w:rPr>
          <w:rFonts w:ascii="Times New Roman" w:hAnsi="Times New Roman"/>
          <w:snapToGrid w:val="0"/>
          <w:sz w:val="24"/>
          <w:szCs w:val="24"/>
        </w:rPr>
        <w:t>навыками убеждения, способ</w:t>
      </w:r>
      <w:r w:rsidRPr="00FE38A8">
        <w:rPr>
          <w:rFonts w:ascii="Times New Roman" w:hAnsi="Times New Roman"/>
          <w:snapToGrid w:val="0"/>
          <w:sz w:val="24"/>
          <w:szCs w:val="24"/>
        </w:rPr>
        <w:t>н</w:t>
      </w:r>
      <w:r w:rsidR="006A1007">
        <w:rPr>
          <w:rFonts w:ascii="Times New Roman" w:hAnsi="Times New Roman"/>
          <w:snapToGrid w:val="0"/>
          <w:sz w:val="24"/>
          <w:szCs w:val="24"/>
        </w:rPr>
        <w:t>ость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 грамотно донести до окружающих информацию о существую</w:t>
      </w:r>
      <w:r w:rsidR="00526B97">
        <w:rPr>
          <w:rFonts w:ascii="Times New Roman" w:hAnsi="Times New Roman"/>
          <w:snapToGrid w:val="0"/>
          <w:sz w:val="24"/>
          <w:szCs w:val="24"/>
        </w:rPr>
        <w:t>щих угрозах и рисках</w:t>
      </w:r>
      <w:r w:rsidR="00A435E9" w:rsidRPr="00FE38A8">
        <w:rPr>
          <w:rFonts w:ascii="Times New Roman" w:hAnsi="Times New Roman"/>
          <w:snapToGrid w:val="0"/>
          <w:sz w:val="24"/>
          <w:szCs w:val="24"/>
        </w:rPr>
        <w:t>;</w:t>
      </w:r>
      <w:r w:rsidRPr="00FE38A8">
        <w:rPr>
          <w:rFonts w:ascii="Times New Roman" w:hAnsi="Times New Roman"/>
          <w:snapToGrid w:val="0"/>
          <w:sz w:val="24"/>
          <w:szCs w:val="24"/>
        </w:rPr>
        <w:t xml:space="preserve"> 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lastRenderedPageBreak/>
        <w:t xml:space="preserve">– навыками </w:t>
      </w:r>
      <w:proofErr w:type="spellStart"/>
      <w:r w:rsidRPr="00FE38A8">
        <w:rPr>
          <w:rFonts w:ascii="Times New Roman" w:hAnsi="Times New Roman"/>
          <w:snapToGrid w:val="0"/>
          <w:sz w:val="24"/>
          <w:szCs w:val="24"/>
        </w:rPr>
        <w:t>вал</w:t>
      </w:r>
      <w:r w:rsidR="00526B97">
        <w:rPr>
          <w:rFonts w:ascii="Times New Roman" w:hAnsi="Times New Roman"/>
          <w:snapToGrid w:val="0"/>
          <w:sz w:val="24"/>
          <w:szCs w:val="24"/>
        </w:rPr>
        <w:t>еологической</w:t>
      </w:r>
      <w:proofErr w:type="spellEnd"/>
      <w:r w:rsidR="00526B97">
        <w:rPr>
          <w:rFonts w:ascii="Times New Roman" w:hAnsi="Times New Roman"/>
          <w:snapToGrid w:val="0"/>
          <w:sz w:val="24"/>
          <w:szCs w:val="24"/>
        </w:rPr>
        <w:t xml:space="preserve"> диагностики</w:t>
      </w:r>
      <w:r w:rsidR="00A435E9"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способностью и быть готовым формировать культуру безопасного поведения обучающихся различными средствами и  навыками использо</w:t>
      </w:r>
      <w:r w:rsidR="00526B97">
        <w:rPr>
          <w:rFonts w:ascii="Times New Roman" w:hAnsi="Times New Roman"/>
          <w:snapToGrid w:val="0"/>
          <w:sz w:val="24"/>
          <w:szCs w:val="24"/>
        </w:rPr>
        <w:t>вания знаний на практике</w:t>
      </w:r>
      <w:r w:rsidR="00A435E9"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методиками и практическими навыками оказания первой медицинской помощи учащимся ОУ</w:t>
      </w:r>
      <w:r w:rsidR="00A435E9"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государ</w:t>
      </w:r>
      <w:r w:rsidR="00526B97">
        <w:rPr>
          <w:rFonts w:ascii="Times New Roman" w:hAnsi="Times New Roman"/>
          <w:snapToGrid w:val="0"/>
          <w:sz w:val="24"/>
          <w:szCs w:val="24"/>
        </w:rPr>
        <w:t>ственной безопасности</w:t>
      </w:r>
      <w:r w:rsidR="00A435E9" w:rsidRPr="00FE38A8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526B97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napToGrid w:val="0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>– способностью и быть готовым формировать знания в области безопасности во всех</w:t>
      </w:r>
      <w:r w:rsidR="00526B97">
        <w:rPr>
          <w:rFonts w:ascii="Times New Roman" w:hAnsi="Times New Roman"/>
          <w:snapToGrid w:val="0"/>
          <w:sz w:val="24"/>
          <w:szCs w:val="24"/>
        </w:rPr>
        <w:t xml:space="preserve"> сферах общественных отношений</w:t>
      </w:r>
      <w:r w:rsidR="00526B97" w:rsidRPr="00526B97">
        <w:rPr>
          <w:rFonts w:ascii="Times New Roman" w:hAnsi="Times New Roman"/>
          <w:snapToGrid w:val="0"/>
          <w:sz w:val="24"/>
          <w:szCs w:val="24"/>
        </w:rPr>
        <w:t>;</w:t>
      </w:r>
    </w:p>
    <w:p w:rsidR="00981D78" w:rsidRPr="00526B97" w:rsidRDefault="00981D78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методиками и способами защиты от опасных </w:t>
      </w:r>
      <w:proofErr w:type="gramStart"/>
      <w:r w:rsidRPr="00FE38A8">
        <w:rPr>
          <w:rFonts w:ascii="Times New Roman" w:hAnsi="Times New Roman"/>
          <w:snapToGrid w:val="0"/>
          <w:sz w:val="24"/>
          <w:szCs w:val="24"/>
        </w:rPr>
        <w:t>ситуаций</w:t>
      </w:r>
      <w:proofErr w:type="gramEnd"/>
      <w:r w:rsidRPr="00FE38A8">
        <w:rPr>
          <w:rFonts w:ascii="Times New Roman" w:hAnsi="Times New Roman"/>
          <w:snapToGrid w:val="0"/>
          <w:sz w:val="24"/>
          <w:szCs w:val="24"/>
        </w:rPr>
        <w:t xml:space="preserve"> обучающихся на практике</w:t>
      </w:r>
      <w:r w:rsidR="00526B97" w:rsidRPr="00526B97">
        <w:rPr>
          <w:rFonts w:ascii="Times New Roman" w:hAnsi="Times New Roman"/>
          <w:snapToGrid w:val="0"/>
          <w:sz w:val="24"/>
          <w:szCs w:val="24"/>
        </w:rPr>
        <w:t>.</w:t>
      </w:r>
    </w:p>
    <w:p w:rsidR="0080287A" w:rsidRPr="00FE38A8" w:rsidRDefault="00981D78" w:rsidP="006A100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80287A" w:rsidRPr="00FE38A8">
        <w:rPr>
          <w:rFonts w:ascii="Times New Roman" w:hAnsi="Times New Roman"/>
          <w:b/>
          <w:sz w:val="24"/>
          <w:szCs w:val="24"/>
        </w:rPr>
        <w:t xml:space="preserve">4. </w:t>
      </w:r>
      <w:r w:rsidRPr="00FE38A8">
        <w:rPr>
          <w:rFonts w:ascii="Times New Roman" w:hAnsi="Times New Roman"/>
          <w:b/>
          <w:sz w:val="24"/>
          <w:szCs w:val="24"/>
        </w:rPr>
        <w:t xml:space="preserve">Дисциплина </w:t>
      </w:r>
      <w:r w:rsidR="0080287A" w:rsidRPr="00FE38A8">
        <w:rPr>
          <w:rFonts w:ascii="Times New Roman" w:hAnsi="Times New Roman"/>
          <w:b/>
          <w:sz w:val="24"/>
          <w:szCs w:val="24"/>
        </w:rPr>
        <w:t>участвует в формировании компетенций:</w:t>
      </w:r>
      <w:r w:rsidR="0080287A"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ОК-4 </w:t>
      </w:r>
      <w:r w:rsidR="00A435E9" w:rsidRPr="00FE38A8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ОК-7 – способностью использовать базовые правовые знания в различных сферах деятельно</w:t>
      </w:r>
      <w:r w:rsidR="00A435E9" w:rsidRPr="00FE38A8">
        <w:rPr>
          <w:rFonts w:ascii="Times New Roman" w:hAnsi="Times New Roman"/>
          <w:iCs/>
          <w:sz w:val="24"/>
          <w:szCs w:val="24"/>
        </w:rPr>
        <w:t>сти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ОПК-4 – готовностью к профессиональной деятельности в соответствии с нормативно-правовыми актами сферы образования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ОПК-5  – владением основами профессиональной этики и речевой культуры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ОПК-6  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 xml:space="preserve">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ПК-1 – готовностью реализовывать образо</w:t>
      </w:r>
      <w:r w:rsidR="00526A6D" w:rsidRPr="00FE38A8">
        <w:rPr>
          <w:rFonts w:ascii="Times New Roman" w:hAnsi="Times New Roman"/>
          <w:iCs/>
          <w:sz w:val="24"/>
          <w:szCs w:val="24"/>
        </w:rPr>
        <w:t>вательные программы по учебным предметам</w:t>
      </w:r>
      <w:r w:rsidRPr="00FE38A8">
        <w:rPr>
          <w:rFonts w:ascii="Times New Roman" w:hAnsi="Times New Roman"/>
          <w:iCs/>
          <w:sz w:val="24"/>
          <w:szCs w:val="24"/>
        </w:rPr>
        <w:t xml:space="preserve"> в соответствии с требованиями образовательных стандартов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ПК-2  – способностью использовать современные методы и технологии обучения и диагностики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ПК-3 – способностью решать задачи воспитания и духовно-нравственного развития</w:t>
      </w:r>
      <w:r w:rsidR="00526A6D" w:rsidRPr="00FE38A8">
        <w:rPr>
          <w:rFonts w:ascii="Times New Roman" w:hAnsi="Times New Roman"/>
          <w:iCs/>
          <w:sz w:val="24"/>
          <w:szCs w:val="24"/>
        </w:rPr>
        <w:t>,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вне</w:t>
      </w:r>
      <w:r w:rsidR="006A1007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учебной деятельности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ПК-4 – способностью использовать возможности образовательной среды для достижения личностных, мета</w:t>
      </w:r>
      <w:r w:rsidR="006A1007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предметных и предметных результатов обучения и обеспечения качества учебно-воспитательного пр</w:t>
      </w:r>
      <w:r w:rsidR="00526A6D" w:rsidRPr="00FE38A8">
        <w:rPr>
          <w:rFonts w:ascii="Times New Roman" w:hAnsi="Times New Roman"/>
          <w:iCs/>
          <w:sz w:val="24"/>
          <w:szCs w:val="24"/>
        </w:rPr>
        <w:t>оцесса средствами преподаваемых учебных предметов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ПК-6 – готовностью к взаимодействию с участниками образовательного процесса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ПК-7 – способностью организовывать сотрудничество обучающихся, поддерживать </w:t>
      </w:r>
      <w:r w:rsidR="00526A6D" w:rsidRPr="00FE38A8">
        <w:rPr>
          <w:rFonts w:ascii="Times New Roman" w:hAnsi="Times New Roman"/>
          <w:iCs/>
          <w:sz w:val="24"/>
          <w:szCs w:val="24"/>
        </w:rPr>
        <w:t xml:space="preserve">их </w:t>
      </w:r>
      <w:r w:rsidRPr="00FE38A8">
        <w:rPr>
          <w:rFonts w:ascii="Times New Roman" w:hAnsi="Times New Roman"/>
          <w:iCs/>
          <w:sz w:val="24"/>
          <w:szCs w:val="24"/>
        </w:rPr>
        <w:t>актив</w:t>
      </w:r>
      <w:r w:rsidR="00526A6D" w:rsidRPr="00FE38A8">
        <w:rPr>
          <w:rFonts w:ascii="Times New Roman" w:hAnsi="Times New Roman"/>
          <w:iCs/>
          <w:sz w:val="24"/>
          <w:szCs w:val="24"/>
        </w:rPr>
        <w:t>ность, инициативность и самостоятельность</w:t>
      </w:r>
      <w:r w:rsidRPr="00FE38A8">
        <w:rPr>
          <w:rFonts w:ascii="Times New Roman" w:hAnsi="Times New Roman"/>
          <w:iCs/>
          <w:sz w:val="24"/>
          <w:szCs w:val="24"/>
        </w:rPr>
        <w:t>, развивать их творческие способности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СК-1 – </w:t>
      </w:r>
      <w:r w:rsidR="003E2690" w:rsidRPr="00FE38A8">
        <w:rPr>
          <w:rFonts w:ascii="Times New Roman" w:hAnsi="Times New Roman"/>
          <w:iCs/>
          <w:sz w:val="24"/>
          <w:szCs w:val="24"/>
        </w:rPr>
        <w:t>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A435E9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СК-2 </w:t>
      </w:r>
      <w:r w:rsidR="003E2690" w:rsidRPr="00FE38A8">
        <w:rPr>
          <w:rFonts w:ascii="Times New Roman" w:hAnsi="Times New Roman"/>
          <w:iCs/>
          <w:sz w:val="24"/>
          <w:szCs w:val="24"/>
        </w:rPr>
        <w:t>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proofErr w:type="gramStart"/>
      <w:r w:rsidR="006A1007">
        <w:rPr>
          <w:rFonts w:ascii="Times New Roman" w:hAnsi="Times New Roman"/>
          <w:iCs/>
          <w:sz w:val="24"/>
          <w:szCs w:val="24"/>
        </w:rPr>
        <w:t>..</w:t>
      </w:r>
      <w:proofErr w:type="gramEnd"/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СК-3 </w:t>
      </w:r>
      <w:r w:rsidR="003E2690" w:rsidRPr="00FE38A8">
        <w:rPr>
          <w:rFonts w:ascii="Times New Roman" w:hAnsi="Times New Roman"/>
          <w:iCs/>
          <w:sz w:val="24"/>
          <w:szCs w:val="24"/>
        </w:rPr>
        <w:t>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lastRenderedPageBreak/>
        <w:t xml:space="preserve">СК-4 </w:t>
      </w:r>
      <w:r w:rsidR="003E2690" w:rsidRPr="00FE38A8">
        <w:rPr>
          <w:rFonts w:ascii="Times New Roman" w:hAnsi="Times New Roman"/>
          <w:iCs/>
          <w:sz w:val="24"/>
          <w:szCs w:val="24"/>
        </w:rPr>
        <w:t>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СК-7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СК-8 – способностью оказывать доврачебную (первую) помощь пострадавшим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6A1007">
        <w:rPr>
          <w:rFonts w:ascii="Times New Roman" w:hAnsi="Times New Roman"/>
          <w:iCs/>
          <w:sz w:val="24"/>
          <w:szCs w:val="24"/>
        </w:rPr>
        <w:t>.</w:t>
      </w:r>
    </w:p>
    <w:p w:rsidR="00981D78" w:rsidRPr="00FE38A8" w:rsidRDefault="00981D78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</w:t>
      </w:r>
      <w:r w:rsidR="00A435E9" w:rsidRPr="00FE38A8">
        <w:rPr>
          <w:rFonts w:ascii="Times New Roman" w:hAnsi="Times New Roman"/>
          <w:iCs/>
          <w:sz w:val="24"/>
          <w:szCs w:val="24"/>
        </w:rPr>
        <w:t>.</w:t>
      </w:r>
    </w:p>
    <w:p w:rsidR="0080287A" w:rsidRPr="00FE38A8" w:rsidRDefault="0080287A" w:rsidP="006A100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E731A7" w:rsidRPr="00FE38A8">
        <w:rPr>
          <w:rFonts w:ascii="Times New Roman" w:hAnsi="Times New Roman"/>
          <w:i/>
          <w:sz w:val="24"/>
          <w:szCs w:val="24"/>
        </w:rPr>
        <w:t>12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361631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1C5D53" w:rsidRPr="00FE38A8" w:rsidRDefault="0080287A" w:rsidP="006A100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E731A7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с оценкой – </w:t>
      </w:r>
      <w:r w:rsidR="001C5D53" w:rsidRPr="00FE38A8">
        <w:rPr>
          <w:rFonts w:ascii="Times New Roman" w:hAnsi="Times New Roman"/>
          <w:sz w:val="24"/>
          <w:szCs w:val="24"/>
        </w:rPr>
        <w:t>курс 5, сессия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="001C5D53" w:rsidRPr="00FE38A8">
        <w:rPr>
          <w:rFonts w:ascii="Times New Roman" w:hAnsi="Times New Roman"/>
          <w:sz w:val="24"/>
          <w:szCs w:val="24"/>
        </w:rPr>
        <w:t>2.</w:t>
      </w:r>
    </w:p>
    <w:p w:rsidR="00E30E97" w:rsidRPr="00FE38A8" w:rsidRDefault="001C5D53" w:rsidP="006A1007">
      <w:pPr>
        <w:pStyle w:val="a3"/>
        <w:tabs>
          <w:tab w:val="left" w:pos="567"/>
        </w:tabs>
        <w:spacing w:after="0"/>
        <w:ind w:left="709" w:hanging="142"/>
        <w:jc w:val="both"/>
        <w:rPr>
          <w:rFonts w:ascii="Times New Roman" w:eastAsia="Times New Roman" w:hAnsi="Times New Roman"/>
          <w:sz w:val="24"/>
          <w:szCs w:val="24"/>
        </w:rPr>
      </w:pPr>
      <w:r w:rsidRPr="006A1007">
        <w:rPr>
          <w:rFonts w:ascii="Times New Roman" w:hAnsi="Times New Roman"/>
          <w:b/>
          <w:sz w:val="24"/>
          <w:szCs w:val="24"/>
        </w:rPr>
        <w:t>7</w:t>
      </w:r>
      <w:r w:rsidRPr="00FE38A8">
        <w:rPr>
          <w:rFonts w:ascii="Times New Roman" w:hAnsi="Times New Roman"/>
          <w:sz w:val="24"/>
          <w:szCs w:val="24"/>
        </w:rPr>
        <w:t xml:space="preserve">. </w:t>
      </w:r>
      <w:r w:rsidR="0080287A" w:rsidRPr="00FE38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0E97" w:rsidRPr="00FE38A8" w:rsidRDefault="00361631" w:rsidP="00C058DC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>доцент, зав. кафедрой физической культуры;</w:t>
      </w:r>
    </w:p>
    <w:p w:rsidR="0080287A" w:rsidRPr="00FE38A8" w:rsidRDefault="00361631" w:rsidP="00C058DC">
      <w:pPr>
        <w:pStyle w:val="a3"/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80287A" w:rsidRPr="00FE38A8">
        <w:rPr>
          <w:rFonts w:ascii="Times New Roman" w:eastAsia="Times New Roman" w:hAnsi="Times New Roman"/>
          <w:sz w:val="24"/>
          <w:szCs w:val="24"/>
        </w:rPr>
        <w:t>Хвалебо</w:t>
      </w:r>
      <w:proofErr w:type="spellEnd"/>
      <w:r w:rsidR="0080287A" w:rsidRPr="00FE38A8">
        <w:rPr>
          <w:rFonts w:ascii="Times New Roman" w:eastAsia="Times New Roman" w:hAnsi="Times New Roman"/>
          <w:sz w:val="24"/>
          <w:szCs w:val="24"/>
        </w:rPr>
        <w:t xml:space="preserve"> Г</w:t>
      </w:r>
      <w:r w:rsidRPr="00FE38A8">
        <w:rPr>
          <w:rFonts w:ascii="Times New Roman" w:eastAsia="Times New Roman" w:hAnsi="Times New Roman"/>
          <w:sz w:val="24"/>
          <w:szCs w:val="24"/>
        </w:rPr>
        <w:t>алина Васильевна</w:t>
      </w:r>
      <w:r w:rsidR="0080287A" w:rsidRPr="00FE38A8">
        <w:rPr>
          <w:rFonts w:ascii="Times New Roman" w:hAnsi="Times New Roman"/>
          <w:sz w:val="24"/>
          <w:szCs w:val="24"/>
        </w:rPr>
        <w:t xml:space="preserve">, </w:t>
      </w:r>
      <w:r w:rsidR="00D75206">
        <w:rPr>
          <w:rFonts w:ascii="Times New Roman" w:eastAsia="Times New Roman" w:hAnsi="Times New Roman"/>
          <w:sz w:val="24"/>
          <w:szCs w:val="24"/>
        </w:rPr>
        <w:t>доцент</w:t>
      </w:r>
      <w:r w:rsidR="0080287A" w:rsidRPr="00FE38A8">
        <w:rPr>
          <w:rFonts w:ascii="Times New Roman" w:eastAsia="Times New Roman" w:hAnsi="Times New Roman"/>
          <w:sz w:val="24"/>
          <w:szCs w:val="24"/>
        </w:rPr>
        <w:t xml:space="preserve"> кафедры физической культуры.</w:t>
      </w:r>
    </w:p>
    <w:p w:rsidR="00C97168" w:rsidRPr="00FE38A8" w:rsidRDefault="00C97168" w:rsidP="00FE38A8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435E9" w:rsidRPr="00FE38A8" w:rsidRDefault="00A435E9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C72361" w:rsidRPr="00FE38A8" w:rsidRDefault="00C72361" w:rsidP="00FE38A8">
      <w:pPr>
        <w:spacing w:after="0"/>
        <w:ind w:left="-426" w:firstLine="426"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361631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A435E9" w:rsidRPr="00FE38A8" w:rsidRDefault="00361631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A435E9" w:rsidRPr="00FE38A8" w:rsidRDefault="00362AB5" w:rsidP="00FE38A8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Б</w:t>
      </w:r>
      <w:proofErr w:type="gramStart"/>
      <w:r w:rsidR="00A435E9" w:rsidRPr="00FE38A8">
        <w:rPr>
          <w:rFonts w:ascii="Times New Roman" w:hAnsi="Times New Roman"/>
          <w:b/>
          <w:i/>
          <w:sz w:val="24"/>
          <w:szCs w:val="24"/>
        </w:rPr>
        <w:t>2</w:t>
      </w:r>
      <w:proofErr w:type="gramEnd"/>
      <w:r w:rsidR="00A435E9" w:rsidRPr="00FE38A8">
        <w:rPr>
          <w:rFonts w:ascii="Times New Roman" w:hAnsi="Times New Roman"/>
          <w:b/>
          <w:i/>
          <w:sz w:val="24"/>
          <w:szCs w:val="24"/>
        </w:rPr>
        <w:t xml:space="preserve">. </w:t>
      </w:r>
      <w:r w:rsidRPr="00FE38A8">
        <w:rPr>
          <w:rFonts w:ascii="Times New Roman" w:hAnsi="Times New Roman"/>
          <w:b/>
          <w:i/>
          <w:sz w:val="24"/>
          <w:szCs w:val="24"/>
        </w:rPr>
        <w:t>В.04(</w:t>
      </w:r>
      <w:proofErr w:type="spellStart"/>
      <w:r w:rsidRPr="00FE38A8">
        <w:rPr>
          <w:rFonts w:ascii="Times New Roman" w:hAnsi="Times New Roman"/>
          <w:b/>
          <w:i/>
          <w:sz w:val="24"/>
          <w:szCs w:val="24"/>
        </w:rPr>
        <w:t>Пд</w:t>
      </w:r>
      <w:proofErr w:type="spellEnd"/>
      <w:r w:rsidRPr="00FE38A8">
        <w:rPr>
          <w:rFonts w:ascii="Times New Roman" w:hAnsi="Times New Roman"/>
          <w:b/>
          <w:i/>
          <w:sz w:val="24"/>
          <w:szCs w:val="24"/>
        </w:rPr>
        <w:t>)</w:t>
      </w:r>
      <w:r w:rsidR="00A435E9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i/>
          <w:sz w:val="24"/>
          <w:szCs w:val="24"/>
        </w:rPr>
        <w:t>Производственная практика, п</w:t>
      </w:r>
      <w:r w:rsidR="00A435E9" w:rsidRPr="00FE38A8">
        <w:rPr>
          <w:rFonts w:ascii="Times New Roman" w:hAnsi="Times New Roman"/>
          <w:b/>
          <w:i/>
          <w:sz w:val="24"/>
          <w:szCs w:val="24"/>
        </w:rPr>
        <w:t>реддипломная практика</w:t>
      </w:r>
    </w:p>
    <w:tbl>
      <w:tblPr>
        <w:tblStyle w:val="a4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69"/>
        <w:gridCol w:w="6202"/>
      </w:tblGrid>
      <w:tr w:rsidR="007748D5" w:rsidRPr="00FE38A8" w:rsidTr="00840E0C">
        <w:tc>
          <w:tcPr>
            <w:tcW w:w="3369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  <w:hideMark/>
          </w:tcPr>
          <w:p w:rsidR="007748D5" w:rsidRPr="006A1007" w:rsidRDefault="007748D5" w:rsidP="006A1007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i/>
                <w:sz w:val="24"/>
                <w:szCs w:val="24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 xml:space="preserve">44.03.05 «Педагогическое образование» </w:t>
            </w:r>
          </w:p>
          <w:p w:rsidR="007748D5" w:rsidRPr="006A1007" w:rsidRDefault="007748D5" w:rsidP="006A1007">
            <w:pPr>
              <w:shd w:val="clear" w:color="auto" w:fill="FFFFFF"/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>(с двумя профилями подготовки)</w:t>
            </w:r>
          </w:p>
        </w:tc>
      </w:tr>
      <w:tr w:rsidR="007748D5" w:rsidRPr="00FE38A8" w:rsidTr="00840E0C">
        <w:tc>
          <w:tcPr>
            <w:tcW w:w="3369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Профиль </w:t>
            </w:r>
          </w:p>
        </w:tc>
        <w:tc>
          <w:tcPr>
            <w:tcW w:w="6202" w:type="dxa"/>
            <w:hideMark/>
          </w:tcPr>
          <w:p w:rsidR="007748D5" w:rsidRPr="006A1007" w:rsidRDefault="007748D5" w:rsidP="006A1007">
            <w:pPr>
              <w:shd w:val="clear" w:color="auto" w:fill="FFFFFF"/>
              <w:spacing w:line="276" w:lineRule="auto"/>
              <w:ind w:left="742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>44.03.05.32  «Физическая культура» и «Безопасность жизнедеятельности»</w:t>
            </w:r>
          </w:p>
        </w:tc>
      </w:tr>
      <w:tr w:rsidR="007748D5" w:rsidRPr="00FE38A8" w:rsidTr="00840E0C">
        <w:tc>
          <w:tcPr>
            <w:tcW w:w="3369" w:type="dxa"/>
            <w:hideMark/>
          </w:tcPr>
          <w:p w:rsidR="007748D5" w:rsidRPr="00FE38A8" w:rsidRDefault="007748D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  <w:hideMark/>
          </w:tcPr>
          <w:p w:rsidR="007748D5" w:rsidRPr="006A1007" w:rsidRDefault="00840E0C" w:rsidP="006A1007">
            <w:pPr>
              <w:spacing w:line="276" w:lineRule="auto"/>
              <w:ind w:left="742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E30E97" w:rsidRPr="00FE38A8" w:rsidRDefault="00E30E97" w:rsidP="00FE38A8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A435E9" w:rsidRPr="00FE38A8" w:rsidRDefault="00A435E9" w:rsidP="006A1007">
      <w:pPr>
        <w:shd w:val="clear" w:color="auto" w:fill="FFFFFF"/>
        <w:spacing w:after="0"/>
        <w:ind w:firstLine="567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Целью преддипломной практики</w:t>
      </w:r>
      <w:r w:rsidRPr="00FE38A8">
        <w:rPr>
          <w:rFonts w:ascii="Times New Roman" w:hAnsi="Times New Roman"/>
          <w:sz w:val="24"/>
          <w:szCs w:val="24"/>
        </w:rPr>
        <w:t xml:space="preserve"> является сбор, обобщение и анализ материалов, необходимых для подготовки к защите выпускной квалификационной работы.</w:t>
      </w:r>
    </w:p>
    <w:p w:rsidR="00A435E9" w:rsidRPr="00FE38A8" w:rsidRDefault="00A435E9" w:rsidP="006A1007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rFonts w:eastAsia="Times New Roman"/>
        </w:rPr>
      </w:pPr>
      <w:r w:rsidRPr="00FE38A8">
        <w:rPr>
          <w:b/>
        </w:rPr>
        <w:t xml:space="preserve">2. </w:t>
      </w:r>
      <w:r w:rsidRPr="00FE38A8">
        <w:rPr>
          <w:rFonts w:eastAsia="Times New Roman"/>
          <w:b/>
        </w:rPr>
        <w:t>Задачи практики:</w:t>
      </w:r>
    </w:p>
    <w:p w:rsidR="00A435E9" w:rsidRPr="00FE38A8" w:rsidRDefault="00A435E9" w:rsidP="00FE38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закрепление специальных теоретических знаний и практических навыков, полученных в процессе обучения;</w:t>
      </w:r>
    </w:p>
    <w:p w:rsidR="00A435E9" w:rsidRPr="00FE38A8" w:rsidRDefault="00A435E9" w:rsidP="00FE38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рациональное сочетание приобретенных теоретических знаний и практических навыков с умением решать вопросы, возникающие в практической деятельности при решении конкретных задач дипломного проектирования в соответствии с выбранной темой ВКР;</w:t>
      </w:r>
    </w:p>
    <w:p w:rsidR="00A435E9" w:rsidRPr="00FE38A8" w:rsidRDefault="00A435E9" w:rsidP="00FE38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сбор, обобщение и анализ практического материала, необходимого для подготовки и написания выпускной квалификационной работы;</w:t>
      </w:r>
    </w:p>
    <w:p w:rsidR="00A435E9" w:rsidRPr="00FE38A8" w:rsidRDefault="00A435E9" w:rsidP="00FE38A8">
      <w:pPr>
        <w:shd w:val="clear" w:color="auto" w:fill="FFFFFF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умение донести полученные результаты в ходе педагогического исследования и защитить ВКР перед членами Государственной аттестационной комиссии.</w:t>
      </w:r>
    </w:p>
    <w:p w:rsidR="00A435E9" w:rsidRPr="00FE38A8" w:rsidRDefault="00A435E9" w:rsidP="006A1007">
      <w:pPr>
        <w:widowControl w:val="0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3. Результаты </w:t>
      </w:r>
      <w:r w:rsidRPr="00FE38A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прохождения практики</w:t>
      </w:r>
    </w:p>
    <w:p w:rsidR="00A435E9" w:rsidRPr="00FE38A8" w:rsidRDefault="00A435E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 xml:space="preserve">В результате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FE38A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6E5A52" w:rsidRPr="00FE38A8" w:rsidRDefault="00A435E9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</w:t>
      </w:r>
      <w:r w:rsidRPr="00FE38A8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FE38A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FE38A8">
        <w:rPr>
          <w:rFonts w:ascii="Times New Roman" w:hAnsi="Times New Roman"/>
          <w:sz w:val="24"/>
          <w:szCs w:val="24"/>
        </w:rPr>
        <w:t>в устной и письменной речи</w:t>
      </w:r>
      <w:r w:rsidRPr="00FE38A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FE38A8">
        <w:rPr>
          <w:rFonts w:ascii="Times New Roman" w:hAnsi="Times New Roman"/>
          <w:sz w:val="24"/>
          <w:szCs w:val="24"/>
        </w:rPr>
        <w:t>межличностного и межкультурного взаимодействия</w:t>
      </w:r>
      <w:r w:rsidRPr="00FE38A8">
        <w:rPr>
          <w:rFonts w:ascii="Times New Roman" w:hAnsi="Times New Roman"/>
          <w:iCs/>
          <w:sz w:val="24"/>
          <w:szCs w:val="24"/>
        </w:rPr>
        <w:t xml:space="preserve"> между людьми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направления, проблемы в области физической культуры и спорта; сущность, структуру и функции физической культуры и спорта;  цели, задачи и общие принципы формирования физической куль</w:t>
      </w:r>
      <w:r w:rsidR="00526B97">
        <w:rPr>
          <w:rFonts w:ascii="Times New Roman" w:hAnsi="Times New Roman"/>
          <w:sz w:val="24"/>
          <w:szCs w:val="24"/>
        </w:rPr>
        <w:t>туры личности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существующие в социуме способы сам</w:t>
      </w:r>
      <w:r w:rsidR="00526B97">
        <w:rPr>
          <w:rFonts w:ascii="Times New Roman" w:hAnsi="Times New Roman"/>
          <w:sz w:val="24"/>
          <w:szCs w:val="24"/>
        </w:rPr>
        <w:t>оорганизации и самообразования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Федеральные законы Российской Федерации, постановления Правительства РФ и другие нормативно-правовые акты о подготовке и защите населения от опасных и чрезвычайных ситуаций, а также знать нормативно-правовые документы в области физ</w:t>
      </w:r>
      <w:r w:rsidR="00526B97">
        <w:rPr>
          <w:rFonts w:ascii="Times New Roman" w:hAnsi="Times New Roman"/>
          <w:sz w:val="24"/>
          <w:szCs w:val="24"/>
        </w:rPr>
        <w:t>ической культуры и спорта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ценностные основы образования и  профессиональной  деятельности; особенности  педагогического процесса в условиях поликультурного и </w:t>
      </w:r>
      <w:proofErr w:type="spellStart"/>
      <w:r w:rsidRPr="00FE38A8">
        <w:rPr>
          <w:rFonts w:ascii="Times New Roman" w:hAnsi="Times New Roman"/>
          <w:sz w:val="24"/>
          <w:szCs w:val="24"/>
        </w:rPr>
        <w:t>полиэтнического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общества; тенденции  развития  мирового  историко-педагогического процесса, особенности современного этапа развития образования в мире; основы  просв</w:t>
      </w:r>
      <w:r w:rsidR="00526B97">
        <w:rPr>
          <w:rFonts w:ascii="Times New Roman" w:hAnsi="Times New Roman"/>
          <w:sz w:val="24"/>
          <w:szCs w:val="24"/>
        </w:rPr>
        <w:t>етительской 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napToGrid w:val="0"/>
          <w:sz w:val="24"/>
          <w:szCs w:val="24"/>
        </w:rPr>
        <w:t xml:space="preserve">– основные положения и концепции </w:t>
      </w:r>
      <w:r w:rsidRPr="00FE38A8">
        <w:rPr>
          <w:rFonts w:ascii="Times New Roman" w:hAnsi="Times New Roman"/>
          <w:sz w:val="24"/>
          <w:szCs w:val="24"/>
        </w:rPr>
        <w:t>гуманитарных, социальных, психолог</w:t>
      </w:r>
      <w:r w:rsidR="00526B97">
        <w:rPr>
          <w:rFonts w:ascii="Times New Roman" w:hAnsi="Times New Roman"/>
          <w:sz w:val="24"/>
          <w:szCs w:val="24"/>
        </w:rPr>
        <w:t>о-педагогических наук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особенности </w:t>
      </w:r>
      <w:r w:rsidRPr="00FE38A8">
        <w:rPr>
          <w:rFonts w:ascii="Times New Roman" w:hAnsi="Times New Roman"/>
          <w:sz w:val="24"/>
          <w:szCs w:val="24"/>
        </w:rPr>
        <w:t xml:space="preserve">психолого-педагогического сопровождения  для </w:t>
      </w:r>
      <w:r w:rsidRPr="00FE38A8">
        <w:rPr>
          <w:rFonts w:ascii="Times New Roman" w:hAnsi="Times New Roman"/>
          <w:iCs/>
          <w:sz w:val="24"/>
          <w:szCs w:val="24"/>
        </w:rPr>
        <w:t>педагогического общения в процес</w:t>
      </w:r>
      <w:r w:rsidR="00526B97">
        <w:rPr>
          <w:rFonts w:ascii="Times New Roman" w:hAnsi="Times New Roman"/>
          <w:iCs/>
          <w:sz w:val="24"/>
          <w:szCs w:val="24"/>
        </w:rPr>
        <w:t>се учебно-воспитательной работы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нормативно-правовые документы для осуществления профессиональной  деятельности в сфере образования, физической культуры  и безопа</w:t>
      </w:r>
      <w:r w:rsidR="00526B97">
        <w:rPr>
          <w:rFonts w:ascii="Times New Roman" w:hAnsi="Times New Roman"/>
          <w:sz w:val="24"/>
          <w:szCs w:val="24"/>
        </w:rPr>
        <w:t>сности жизнедеятельности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6E5A52" w:rsidRPr="00526B97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 </w:t>
      </w:r>
      <w:r w:rsidRPr="00FE38A8">
        <w:rPr>
          <w:rFonts w:ascii="Times New Roman" w:hAnsi="Times New Roman"/>
          <w:snapToGrid w:val="0"/>
          <w:sz w:val="24"/>
          <w:szCs w:val="24"/>
        </w:rPr>
        <w:t>иметь базовые знания, необходимые для более глубокого понимания и лучшего усвоения специальных дисциплин, а также для  повышения общеобразовательной и профессиональной культур</w:t>
      </w:r>
      <w:r w:rsidR="00526B97">
        <w:rPr>
          <w:rFonts w:ascii="Times New Roman" w:hAnsi="Times New Roman"/>
          <w:snapToGrid w:val="0"/>
          <w:sz w:val="24"/>
          <w:szCs w:val="24"/>
        </w:rPr>
        <w:t>ы студентов</w:t>
      </w:r>
      <w:r w:rsidR="00526B97" w:rsidRPr="00526B97">
        <w:rPr>
          <w:rFonts w:ascii="Times New Roman" w:hAnsi="Times New Roman"/>
          <w:snapToGrid w:val="0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обеспечения охраны жизни и здоровья участ</w:t>
      </w:r>
      <w:r w:rsidR="00526B97">
        <w:rPr>
          <w:rFonts w:ascii="Times New Roman" w:hAnsi="Times New Roman"/>
          <w:sz w:val="24"/>
          <w:szCs w:val="24"/>
        </w:rPr>
        <w:t>ников образовательного процесса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методику разработки образовательных программ по учебным предметам в соответствии с требованиями образовательных стандартов их структуру и содержание для реализации в об</w:t>
      </w:r>
      <w:r w:rsidR="00526B97">
        <w:rPr>
          <w:rFonts w:ascii="Times New Roman" w:hAnsi="Times New Roman"/>
          <w:sz w:val="24"/>
          <w:szCs w:val="24"/>
        </w:rPr>
        <w:t>разовательных учреждениях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современные информационно-коммуникационные технологии (включая пакеты прикладных программ, локальные и глобальные компьютерные сети) для сбора, обработки и анализа информации, оценивать программное обеспечение и перспективы его использования с учетом решаемых профессиональных задач; </w:t>
      </w:r>
      <w:r w:rsidRPr="00FE38A8">
        <w:rPr>
          <w:rFonts w:ascii="Times New Roman" w:hAnsi="Times New Roman"/>
          <w:sz w:val="24"/>
          <w:szCs w:val="24"/>
        </w:rPr>
        <w:t>современные методы и технологии обучения и диагностики;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цели и задачи духовно</w:t>
      </w:r>
      <w:r w:rsidR="00526B97">
        <w:rPr>
          <w:rFonts w:ascii="Times New Roman" w:hAnsi="Times New Roman"/>
          <w:sz w:val="24"/>
          <w:szCs w:val="24"/>
        </w:rPr>
        <w:t>-нравственного воспитания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возможности образовательной среды для качественного преподавания учебных предметов «Физическая культуры» и «Безопа</w:t>
      </w:r>
      <w:r w:rsidR="00526B97">
        <w:rPr>
          <w:rFonts w:ascii="Times New Roman" w:hAnsi="Times New Roman"/>
          <w:sz w:val="24"/>
          <w:szCs w:val="24"/>
        </w:rPr>
        <w:t>сность жизнедеятельности»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осуществления социализации и профессионального са</w:t>
      </w:r>
      <w:r w:rsidR="00526B97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526B97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 xml:space="preserve">способы организации взаимодействия с различными участниками </w:t>
      </w:r>
      <w:r w:rsidRPr="00FE38A8">
        <w:rPr>
          <w:rFonts w:ascii="Times New Roman" w:hAnsi="Times New Roman"/>
          <w:sz w:val="24"/>
          <w:szCs w:val="24"/>
        </w:rPr>
        <w:t>образовательного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педагогической деяте</w:t>
      </w:r>
      <w:r w:rsidR="00526B97">
        <w:rPr>
          <w:rFonts w:ascii="Times New Roman" w:hAnsi="Times New Roman"/>
          <w:bCs/>
          <w:sz w:val="24"/>
          <w:szCs w:val="24"/>
        </w:rPr>
        <w:t>льности в области ФК и ОБЖ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формы </w:t>
      </w:r>
      <w:r w:rsidRPr="00FE38A8">
        <w:rPr>
          <w:rFonts w:ascii="Times New Roman" w:hAnsi="Times New Roman"/>
          <w:spacing w:val="-2"/>
          <w:sz w:val="24"/>
          <w:szCs w:val="24"/>
        </w:rPr>
        <w:t>сотрудничества обучающихся,</w:t>
      </w:r>
      <w:r w:rsidRPr="00FE38A8">
        <w:rPr>
          <w:rFonts w:ascii="Times New Roman" w:hAnsi="Times New Roman"/>
          <w:bCs/>
          <w:sz w:val="24"/>
          <w:szCs w:val="24"/>
        </w:rPr>
        <w:t xml:space="preserve"> методы </w:t>
      </w:r>
      <w:r w:rsidRPr="00FE38A8">
        <w:rPr>
          <w:rFonts w:ascii="Times New Roman" w:hAnsi="Times New Roman"/>
          <w:sz w:val="24"/>
          <w:szCs w:val="24"/>
        </w:rPr>
        <w:t>развития  творческих способностей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 у учащихся в урочной</w:t>
      </w:r>
      <w:r w:rsidR="00526B97">
        <w:rPr>
          <w:rFonts w:ascii="Times New Roman" w:hAnsi="Times New Roman"/>
          <w:spacing w:val="-2"/>
          <w:sz w:val="24"/>
          <w:szCs w:val="24"/>
        </w:rPr>
        <w:t xml:space="preserve"> и неурочной деятельности</w:t>
      </w:r>
      <w:r w:rsidRPr="00FE38A8">
        <w:rPr>
          <w:rFonts w:ascii="Times New Roman" w:hAnsi="Times New Roman"/>
          <w:spacing w:val="-2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управления  учебно-воспитательным процессом с использованием психолого-педагогических, медико-биологических знаний, организаторских способностей  необходимых для обучения двигательным действиям и совершенствования физических и психических качеств обучающих</w:t>
      </w:r>
      <w:r w:rsidR="00526B97">
        <w:rPr>
          <w:rFonts w:ascii="Times New Roman" w:hAnsi="Times New Roman"/>
          <w:sz w:val="24"/>
          <w:szCs w:val="24"/>
        </w:rPr>
        <w:t>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ценностный потенциал физической культуры для формирования основ здорового образа жизни, интереса и потребности к регулярным занятиям физ</w:t>
      </w:r>
      <w:r w:rsidR="00526B97">
        <w:rPr>
          <w:rFonts w:ascii="Times New Roman" w:hAnsi="Times New Roman"/>
          <w:bCs/>
          <w:sz w:val="24"/>
          <w:szCs w:val="24"/>
        </w:rPr>
        <w:t>ическими упражнениями и спортом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 физического воспитания; </w:t>
      </w:r>
      <w:r w:rsidRPr="00FE38A8">
        <w:rPr>
          <w:rFonts w:ascii="Times New Roman" w:hAnsi="Times New Roman"/>
          <w:sz w:val="24"/>
          <w:szCs w:val="24"/>
        </w:rPr>
        <w:t xml:space="preserve">формы построения занятий в физическом воспитании; основы построения процесса спортивной тренировки для организации и проведения учебных занятий по физической культуре с детьми дошкольного, школьного возраста и для проведения секционной работы с обучающимися в образовательных организациях, основы организации и </w:t>
      </w:r>
      <w:proofErr w:type="gramStart"/>
      <w:r w:rsidRPr="00FE38A8">
        <w:rPr>
          <w:rFonts w:ascii="Times New Roman" w:hAnsi="Times New Roman"/>
          <w:sz w:val="24"/>
          <w:szCs w:val="24"/>
        </w:rPr>
        <w:t>проведения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внеклассных физкультурно-спортивных мероприятий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методику осуществления обучения, воспитания и развития обучающихся, с учетом социальных, возрастных, психофизических и и</w:t>
      </w:r>
      <w:r w:rsidR="00526B97">
        <w:rPr>
          <w:rFonts w:ascii="Times New Roman" w:hAnsi="Times New Roman"/>
          <w:bCs/>
          <w:sz w:val="24"/>
          <w:szCs w:val="24"/>
        </w:rPr>
        <w:t>ндивидуальных особенностей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средства и методы для решения физкультурно-рекреационных, оздоровительно-реабилитационных, спортивных, профессионально-прикла</w:t>
      </w:r>
      <w:r w:rsidR="00526B97">
        <w:rPr>
          <w:rFonts w:ascii="Times New Roman" w:hAnsi="Times New Roman"/>
          <w:bCs/>
          <w:sz w:val="24"/>
          <w:szCs w:val="24"/>
        </w:rPr>
        <w:t>дных и гигиенических задач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оценивания: физических способностей, функционального состояния обучающихся, техники выполн</w:t>
      </w:r>
      <w:r w:rsidR="00526B97">
        <w:rPr>
          <w:rFonts w:ascii="Times New Roman" w:hAnsi="Times New Roman"/>
          <w:sz w:val="24"/>
          <w:szCs w:val="24"/>
        </w:rPr>
        <w:t>ения физических упражнений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анатомо-морфологические, физиологические, биохимические, биомеханические, психологические особенности занимающихся физкультурно-спортивной деятельностью; характер влияния физических упражнений на организм человека с уче</w:t>
      </w:r>
      <w:r w:rsidR="00526B97">
        <w:rPr>
          <w:rFonts w:ascii="Times New Roman" w:hAnsi="Times New Roman"/>
          <w:sz w:val="24"/>
          <w:szCs w:val="24"/>
        </w:rPr>
        <w:t>том пола и возраста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 способы обеспечения трансляции передового профессионального опыта  в коллективе в области обеспечения БЖД, способы разработки психологических и педагогических рекомендаций по личностно-профессиональному раз</w:t>
      </w:r>
      <w:r w:rsidR="00526B97">
        <w:rPr>
          <w:rFonts w:ascii="Times New Roman" w:hAnsi="Times New Roman"/>
          <w:bCs/>
          <w:sz w:val="24"/>
          <w:szCs w:val="24"/>
        </w:rPr>
        <w:t>витию будущего специалиста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теорию выявления пат</w:t>
      </w:r>
      <w:r w:rsidR="00CE64CC">
        <w:rPr>
          <w:rFonts w:ascii="Times New Roman" w:hAnsi="Times New Roman"/>
          <w:bCs/>
          <w:sz w:val="24"/>
          <w:szCs w:val="24"/>
        </w:rPr>
        <w:t>ологий в развитии ребенка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 xml:space="preserve">принципы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здор</w:t>
      </w:r>
      <w:r w:rsidR="00CE64CC">
        <w:rPr>
          <w:rFonts w:ascii="Times New Roman" w:hAnsi="Times New Roman"/>
          <w:bCs/>
          <w:sz w:val="24"/>
          <w:szCs w:val="24"/>
        </w:rPr>
        <w:t>овьесберегающих</w:t>
      </w:r>
      <w:proofErr w:type="spellEnd"/>
      <w:r w:rsidR="00CE64CC">
        <w:rPr>
          <w:rFonts w:ascii="Times New Roman" w:hAnsi="Times New Roman"/>
          <w:bCs/>
          <w:sz w:val="24"/>
          <w:szCs w:val="24"/>
        </w:rPr>
        <w:t xml:space="preserve"> технологий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</w:t>
      </w:r>
      <w:r w:rsidRPr="00FE38A8">
        <w:rPr>
          <w:rFonts w:ascii="Times New Roman" w:hAnsi="Times New Roman"/>
          <w:sz w:val="24"/>
          <w:szCs w:val="24"/>
        </w:rPr>
        <w:t xml:space="preserve"> п</w:t>
      </w:r>
      <w:r w:rsidRPr="00FE38A8">
        <w:rPr>
          <w:rFonts w:ascii="Times New Roman" w:hAnsi="Times New Roman"/>
          <w:bCs/>
          <w:sz w:val="24"/>
          <w:szCs w:val="24"/>
        </w:rPr>
        <w:t>равила оказания доврачебной помощи уч</w:t>
      </w:r>
      <w:r w:rsidR="00CE64CC">
        <w:rPr>
          <w:rFonts w:ascii="Times New Roman" w:hAnsi="Times New Roman"/>
          <w:bCs/>
          <w:sz w:val="24"/>
          <w:szCs w:val="24"/>
        </w:rPr>
        <w:t>ащимся, пострадавшим в ОУ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систему и методы обеспечения национ</w:t>
      </w:r>
      <w:r w:rsidR="00CE64CC">
        <w:rPr>
          <w:rFonts w:ascii="Times New Roman" w:hAnsi="Times New Roman"/>
          <w:sz w:val="24"/>
          <w:szCs w:val="24"/>
        </w:rPr>
        <w:t>альной безопасности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</w:t>
      </w:r>
      <w:r w:rsidRPr="00FE38A8">
        <w:rPr>
          <w:rFonts w:ascii="Times New Roman" w:hAnsi="Times New Roman"/>
          <w:bCs/>
          <w:sz w:val="24"/>
          <w:szCs w:val="24"/>
        </w:rPr>
        <w:t>истему органов обеспечения безопасности и правовое регулирование их деятельности;</w:t>
      </w:r>
    </w:p>
    <w:p w:rsidR="006E5A52" w:rsidRPr="00CE64CC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правоохранительную деятельность государства и систему пр</w:t>
      </w:r>
      <w:r w:rsidR="00CE64CC">
        <w:rPr>
          <w:rFonts w:ascii="Times New Roman" w:hAnsi="Times New Roman"/>
          <w:bCs/>
          <w:sz w:val="24"/>
          <w:szCs w:val="24"/>
        </w:rPr>
        <w:t>авоохранительных органов</w:t>
      </w:r>
      <w:r w:rsidR="00CE64CC" w:rsidRPr="00CE64CC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</w:t>
      </w:r>
      <w:r w:rsidR="00CE64CC">
        <w:rPr>
          <w:rFonts w:ascii="Times New Roman" w:hAnsi="Times New Roman"/>
          <w:sz w:val="24"/>
          <w:szCs w:val="24"/>
        </w:rPr>
        <w:t>огенного и природного характера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A435E9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проводить логический, нестандартный анализ проблем общения </w:t>
      </w:r>
      <w:r w:rsidR="00CE64CC">
        <w:rPr>
          <w:rFonts w:ascii="Times New Roman" w:hAnsi="Times New Roman"/>
          <w:sz w:val="24"/>
          <w:szCs w:val="24"/>
        </w:rPr>
        <w:t>на русском и иностранном языках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работать в соответствии с правилами самоорганизации и самообразования в процессе трудовой д</w:t>
      </w:r>
      <w:r w:rsidR="00CE64CC">
        <w:rPr>
          <w:rFonts w:ascii="Times New Roman" w:hAnsi="Times New Roman"/>
          <w:sz w:val="24"/>
          <w:szCs w:val="24"/>
        </w:rPr>
        <w:t>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эффективно применять знания правовых основ в области физической культуры и спорта, безопасности жизнедеятельности  в свое</w:t>
      </w:r>
      <w:r w:rsidR="00CE64CC">
        <w:rPr>
          <w:rFonts w:ascii="Times New Roman" w:hAnsi="Times New Roman"/>
          <w:bCs/>
          <w:sz w:val="24"/>
          <w:szCs w:val="24"/>
        </w:rPr>
        <w:t>й профессиональной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системно анализировать и выбирать воспитательные и образовательные концепции; учитывать  в  педагогическом взаимодействии  особенности  индивидуального  развития  учащихся; создавать педагогически целесообразную и психологически безопасную образовательную среду;  взаимодействовать  с различными  субъектами  педагогического п</w:t>
      </w:r>
      <w:r w:rsidR="00CE64CC">
        <w:rPr>
          <w:rFonts w:ascii="Times New Roman" w:hAnsi="Times New Roman"/>
          <w:sz w:val="24"/>
          <w:szCs w:val="24"/>
        </w:rPr>
        <w:t>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применять практические знания </w:t>
      </w:r>
      <w:r w:rsidRPr="00FE38A8">
        <w:rPr>
          <w:rFonts w:ascii="Times New Roman" w:hAnsi="Times New Roman"/>
          <w:sz w:val="24"/>
          <w:szCs w:val="24"/>
        </w:rPr>
        <w:t xml:space="preserve">гуманитарных, социальных наук при решении социальных и профессиональных задач с учетом  возрастных, психофизических и индивидуальных </w:t>
      </w:r>
      <w:r w:rsidR="00CE64CC">
        <w:rPr>
          <w:rFonts w:ascii="Times New Roman" w:hAnsi="Times New Roman"/>
          <w:sz w:val="24"/>
          <w:szCs w:val="24"/>
        </w:rPr>
        <w:t>особенностей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CE64CC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iCs/>
          <w:sz w:val="24"/>
          <w:szCs w:val="24"/>
        </w:rPr>
        <w:t xml:space="preserve">бщаться, вести гармонический диалог и добиваться успеха в процессе </w:t>
      </w:r>
      <w:r w:rsidRPr="00FE38A8">
        <w:rPr>
          <w:rFonts w:ascii="Times New Roman" w:hAnsi="Times New Roman"/>
          <w:sz w:val="24"/>
          <w:szCs w:val="24"/>
        </w:rPr>
        <w:t xml:space="preserve">учебно-воспитательной работы, учитывая знания </w:t>
      </w:r>
      <w:r w:rsidR="00CE64CC">
        <w:rPr>
          <w:rFonts w:ascii="Times New Roman" w:hAnsi="Times New Roman"/>
          <w:sz w:val="24"/>
          <w:szCs w:val="24"/>
        </w:rPr>
        <w:t>психологии и педагогики</w:t>
      </w:r>
      <w:r w:rsidR="00CE64CC" w:rsidRPr="00CE64CC">
        <w:rPr>
          <w:rFonts w:ascii="Times New Roman" w:hAnsi="Times New Roman"/>
          <w:sz w:val="24"/>
          <w:szCs w:val="24"/>
        </w:rPr>
        <w:t>;</w:t>
      </w:r>
    </w:p>
    <w:p w:rsidR="006E5A52" w:rsidRPr="00CE64CC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использовать нормативно-правовые основы в решении теоретических и практических задач обеспечения безопасности</w:t>
      </w:r>
      <w:r w:rsidR="00CE64CC">
        <w:rPr>
          <w:rFonts w:ascii="Times New Roman" w:hAnsi="Times New Roman"/>
          <w:bCs/>
          <w:sz w:val="24"/>
          <w:szCs w:val="24"/>
        </w:rPr>
        <w:t xml:space="preserve"> жизнедеятельности в ОУ</w:t>
      </w:r>
      <w:r w:rsidR="00CE64CC" w:rsidRPr="00CE64CC">
        <w:rPr>
          <w:rFonts w:ascii="Times New Roman" w:hAnsi="Times New Roman"/>
          <w:bCs/>
          <w:sz w:val="24"/>
          <w:szCs w:val="24"/>
        </w:rPr>
        <w:t>;</w:t>
      </w:r>
    </w:p>
    <w:p w:rsidR="006E5A52" w:rsidRPr="00CE64CC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применять профессиональную этику и речевую культуру </w:t>
      </w:r>
      <w:r w:rsidRPr="00FE38A8">
        <w:rPr>
          <w:rFonts w:ascii="Times New Roman" w:hAnsi="Times New Roman"/>
          <w:sz w:val="24"/>
          <w:szCs w:val="24"/>
        </w:rPr>
        <w:t>для генерации новых идей в области развития образования</w:t>
      </w:r>
      <w:r w:rsidR="00CE64CC" w:rsidRPr="00CE64CC">
        <w:rPr>
          <w:rFonts w:ascii="Times New Roman" w:hAnsi="Times New Roman"/>
          <w:bCs/>
          <w:sz w:val="24"/>
          <w:szCs w:val="24"/>
        </w:rPr>
        <w:t>;</w:t>
      </w:r>
    </w:p>
    <w:p w:rsidR="006E5A52" w:rsidRPr="00CE64CC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адекватно относиться к обеспечению охр</w:t>
      </w:r>
      <w:r w:rsidR="00CE64CC">
        <w:rPr>
          <w:rFonts w:ascii="Times New Roman" w:hAnsi="Times New Roman"/>
          <w:sz w:val="24"/>
          <w:szCs w:val="24"/>
        </w:rPr>
        <w:t>аны жизни и здоровья окружающих</w:t>
      </w:r>
      <w:r w:rsidR="00CE64CC" w:rsidRPr="00CE64CC">
        <w:rPr>
          <w:rFonts w:ascii="Times New Roman" w:hAnsi="Times New Roman"/>
          <w:sz w:val="24"/>
          <w:szCs w:val="24"/>
        </w:rPr>
        <w:t>;</w:t>
      </w:r>
    </w:p>
    <w:p w:rsidR="006E5A52" w:rsidRPr="00CE64CC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применять образовательные программы в профессиональной де</w:t>
      </w:r>
      <w:r w:rsidR="00CE64CC">
        <w:rPr>
          <w:rFonts w:ascii="Times New Roman" w:hAnsi="Times New Roman"/>
          <w:sz w:val="24"/>
          <w:szCs w:val="24"/>
        </w:rPr>
        <w:t>ятельности</w:t>
      </w:r>
      <w:r w:rsidR="00CE64CC" w:rsidRPr="00CE64CC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учитывать в педагогическом взаимодействии различные особенности учащихся, проектировать  элективные курсы с использованием последних достижений наук; рационально использовать современные методы и технол</w:t>
      </w:r>
      <w:r w:rsidR="00CE64CC">
        <w:rPr>
          <w:rFonts w:ascii="Times New Roman" w:hAnsi="Times New Roman"/>
          <w:sz w:val="24"/>
          <w:szCs w:val="24"/>
        </w:rPr>
        <w:t>огии обучения и диагностики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применять методики направленные на формирование духовно-нравственной культуры учащихся, для  обеспечения безопасности жизнедеятел</w:t>
      </w:r>
      <w:r w:rsidR="00CE64CC">
        <w:rPr>
          <w:rFonts w:ascii="Times New Roman" w:hAnsi="Times New Roman"/>
          <w:sz w:val="24"/>
          <w:szCs w:val="24"/>
        </w:rPr>
        <w:t>ьности детей и 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использовать возможности образовательной среды для достижения личностных, </w:t>
      </w:r>
      <w:proofErr w:type="spellStart"/>
      <w:r w:rsidRPr="00FE38A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предметных результатов обучения и обеспечения качества учебн</w:t>
      </w:r>
      <w:r w:rsidR="00CE64CC">
        <w:rPr>
          <w:rFonts w:ascii="Times New Roman" w:hAnsi="Times New Roman"/>
          <w:sz w:val="24"/>
          <w:szCs w:val="24"/>
        </w:rPr>
        <w:t>о-воспитательного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</w:t>
      </w:r>
      <w:r w:rsidRPr="00FE38A8">
        <w:rPr>
          <w:rFonts w:ascii="Times New Roman" w:hAnsi="Times New Roman"/>
          <w:bCs/>
          <w:sz w:val="24"/>
          <w:szCs w:val="24"/>
        </w:rPr>
        <w:t xml:space="preserve">рганизовывать и </w:t>
      </w:r>
      <w:r w:rsidRPr="00FE38A8">
        <w:rPr>
          <w:rFonts w:ascii="Times New Roman" w:hAnsi="Times New Roman"/>
          <w:sz w:val="24"/>
          <w:szCs w:val="24"/>
        </w:rPr>
        <w:t xml:space="preserve">осуществлять педагогическое </w:t>
      </w:r>
      <w:r w:rsidR="00CE64CC">
        <w:rPr>
          <w:rFonts w:ascii="Times New Roman" w:hAnsi="Times New Roman"/>
          <w:sz w:val="24"/>
          <w:szCs w:val="24"/>
        </w:rPr>
        <w:t xml:space="preserve">сопровождение </w:t>
      </w:r>
      <w:proofErr w:type="gramStart"/>
      <w:r w:rsidR="00CE64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pacing w:val="-2"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взаимодействовать с участниками </w:t>
      </w:r>
      <w:r w:rsidRPr="00FE38A8">
        <w:rPr>
          <w:rFonts w:ascii="Times New Roman" w:hAnsi="Times New Roman"/>
          <w:sz w:val="24"/>
          <w:szCs w:val="24"/>
        </w:rPr>
        <w:t>образовательного процесса,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 организовать сотрудничество обучающихся в урочное и во внеурочное время  для </w:t>
      </w:r>
      <w:r w:rsidRPr="00FE38A8">
        <w:rPr>
          <w:rFonts w:ascii="Times New Roman" w:hAnsi="Times New Roman"/>
          <w:sz w:val="24"/>
          <w:szCs w:val="24"/>
        </w:rPr>
        <w:t>поддержания их активности, инициативности и самостоятельности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применять психолого-педагогические, медико-биологические, организационно-управленческие знания, необходимые для обучения двигательным действиям и совершенствования физических и психич</w:t>
      </w:r>
      <w:r w:rsidR="00CE64CC">
        <w:rPr>
          <w:rFonts w:ascii="Times New Roman" w:hAnsi="Times New Roman"/>
          <w:bCs/>
          <w:sz w:val="24"/>
          <w:szCs w:val="24"/>
        </w:rPr>
        <w:t>еских качеств обучающихся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</w:t>
      </w:r>
      <w:r w:rsidR="00CE64CC">
        <w:rPr>
          <w:rFonts w:ascii="Times New Roman" w:hAnsi="Times New Roman"/>
          <w:bCs/>
          <w:sz w:val="24"/>
          <w:szCs w:val="24"/>
        </w:rPr>
        <w:t>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решать физкультурно-рекреационные, оздоровительно-реабилитационные, спортивные, профессионально-прикладн</w:t>
      </w:r>
      <w:r w:rsidR="00CE64CC">
        <w:rPr>
          <w:rFonts w:ascii="Times New Roman" w:hAnsi="Times New Roman"/>
          <w:bCs/>
          <w:sz w:val="24"/>
          <w:szCs w:val="24"/>
        </w:rPr>
        <w:t>ые и гигиенические задачи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CE64CC">
        <w:rPr>
          <w:rFonts w:ascii="Times New Roman" w:hAnsi="Times New Roman"/>
          <w:bCs/>
          <w:sz w:val="24"/>
          <w:szCs w:val="24"/>
        </w:rPr>
        <w:t>двигательных способностей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использовать приобретенные знания санитарных и гигиенических правил и норм к занятиям физической культурой и спортом для  обеспечения безопасности обучающихся, проводить профилактику травматизма, оказывать</w:t>
      </w:r>
      <w:r w:rsidR="00CE64CC">
        <w:rPr>
          <w:rFonts w:ascii="Times New Roman" w:hAnsi="Times New Roman"/>
          <w:sz w:val="24"/>
          <w:szCs w:val="24"/>
        </w:rPr>
        <w:t xml:space="preserve"> первую доврачебную помощь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определить анатомо-морфологические, физиологические, биохимические, биомеханические, психологические особенности физкультурно-спортивной деятельности и характер ее влияния на организм человека</w:t>
      </w:r>
      <w:r w:rsidR="00CE64CC">
        <w:rPr>
          <w:rFonts w:ascii="Times New Roman" w:hAnsi="Times New Roman"/>
          <w:sz w:val="24"/>
          <w:szCs w:val="24"/>
        </w:rPr>
        <w:t xml:space="preserve"> с учетом пола и возраста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фиксировать появление новых знаний в ходе дискуссий и распространять </w:t>
      </w:r>
      <w:r w:rsidR="00CE64CC">
        <w:rPr>
          <w:rFonts w:ascii="Times New Roman" w:hAnsi="Times New Roman"/>
          <w:bCs/>
          <w:sz w:val="24"/>
          <w:szCs w:val="24"/>
        </w:rPr>
        <w:t>эти знания среди учащихся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формулировать образовательные, воспитательные, оздоровительные, спортивные, рекреационные и другие педагогические задачи и подбирать соответствующие средства и методы для их решения; дозировать и регулировать физическую нагрузку; планировать учебно-воспитательный процесс, контролировать результаты работы и своевременно вносить соответствующие  коррективы;</w:t>
      </w:r>
      <w:r w:rsidRPr="00FE38A8">
        <w:rPr>
          <w:rFonts w:ascii="Times New Roman" w:hAnsi="Times New Roman"/>
          <w:bCs/>
          <w:sz w:val="24"/>
          <w:szCs w:val="24"/>
        </w:rPr>
        <w:t xml:space="preserve"> оказать первую медицинскую помощь и психологическую поддержку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обучающимся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формировать культуру безопасного поведения и применять ее методики для обеспечения безопасности детей и </w:t>
      </w:r>
      <w:r w:rsidR="00CE64CC">
        <w:rPr>
          <w:rFonts w:ascii="Times New Roman" w:hAnsi="Times New Roman"/>
          <w:sz w:val="24"/>
          <w:szCs w:val="24"/>
        </w:rPr>
        <w:t>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FE38A8">
        <w:rPr>
          <w:rFonts w:ascii="Times New Roman" w:hAnsi="Times New Roman"/>
          <w:sz w:val="24"/>
          <w:szCs w:val="24"/>
        </w:rPr>
        <w:t>взаимодействия с ведомственными структурами (МО, МВД, МЧС, ФСБ, ГИБДД) по вопросам обеспечения национ</w:t>
      </w:r>
      <w:r w:rsidR="00CE64CC">
        <w:rPr>
          <w:rFonts w:ascii="Times New Roman" w:hAnsi="Times New Roman"/>
          <w:sz w:val="24"/>
          <w:szCs w:val="24"/>
        </w:rPr>
        <w:t>альной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981312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bCs/>
          <w:sz w:val="24"/>
          <w:szCs w:val="24"/>
        </w:rPr>
        <w:t>применять методы защиты образовательного учреждени</w:t>
      </w:r>
      <w:r w:rsidR="00CE64CC">
        <w:rPr>
          <w:rFonts w:ascii="Times New Roman" w:hAnsi="Times New Roman"/>
          <w:bCs/>
          <w:sz w:val="24"/>
          <w:szCs w:val="24"/>
        </w:rPr>
        <w:t>я от опасных ситуаций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  <w:r w:rsidR="00A435E9" w:rsidRPr="00FE38A8">
        <w:rPr>
          <w:rFonts w:ascii="Times New Roman" w:hAnsi="Times New Roman"/>
          <w:i/>
          <w:sz w:val="24"/>
          <w:szCs w:val="24"/>
        </w:rPr>
        <w:tab/>
      </w:r>
      <w:r w:rsidR="00A435E9" w:rsidRPr="00FE38A8">
        <w:rPr>
          <w:rFonts w:ascii="Times New Roman" w:hAnsi="Times New Roman"/>
          <w:i/>
          <w:sz w:val="24"/>
          <w:szCs w:val="24"/>
        </w:rPr>
        <w:tab/>
      </w:r>
      <w:r w:rsidR="00981312">
        <w:rPr>
          <w:rFonts w:ascii="Times New Roman" w:hAnsi="Times New Roman"/>
          <w:i/>
          <w:sz w:val="24"/>
          <w:szCs w:val="24"/>
        </w:rPr>
        <w:tab/>
        <w:t xml:space="preserve">     </w:t>
      </w:r>
      <w:r w:rsidR="00A435E9" w:rsidRPr="00FE38A8">
        <w:rPr>
          <w:rFonts w:ascii="Times New Roman" w:hAnsi="Times New Roman"/>
          <w:i/>
          <w:sz w:val="24"/>
          <w:szCs w:val="24"/>
        </w:rPr>
        <w:t>Владеть навыками:</w:t>
      </w:r>
    </w:p>
    <w:p w:rsidR="006E5A52" w:rsidRPr="00FE38A8" w:rsidRDefault="006E5A52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E38A8">
        <w:rPr>
          <w:rFonts w:ascii="Times New Roman" w:hAnsi="Times New Roman"/>
          <w:iCs/>
          <w:sz w:val="24"/>
          <w:szCs w:val="24"/>
        </w:rPr>
        <w:t xml:space="preserve">–  </w:t>
      </w:r>
      <w:r w:rsidRPr="00FE38A8">
        <w:rPr>
          <w:rFonts w:ascii="Times New Roman" w:hAnsi="Times New Roman"/>
          <w:bCs/>
          <w:sz w:val="24"/>
          <w:szCs w:val="24"/>
        </w:rPr>
        <w:t xml:space="preserve">мыслительными операциями расчленения целого (вещи, свойства, процесса или отношения между людьми) на составные части, выполняемые в процессе </w:t>
      </w:r>
      <w:r w:rsidRPr="00FE38A8">
        <w:rPr>
          <w:rFonts w:ascii="Times New Roman" w:hAnsi="Times New Roman"/>
          <w:sz w:val="24"/>
          <w:szCs w:val="24"/>
        </w:rPr>
        <w:t xml:space="preserve">коммуникации в </w:t>
      </w:r>
      <w:r w:rsidR="00CE64CC">
        <w:rPr>
          <w:rFonts w:ascii="Times New Roman" w:hAnsi="Times New Roman"/>
          <w:sz w:val="24"/>
          <w:szCs w:val="24"/>
        </w:rPr>
        <w:t>устной и письменной формах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 и способностью обеспечения комфортной обстановки для </w:t>
      </w:r>
      <w:r w:rsidRPr="00FE38A8">
        <w:rPr>
          <w:rFonts w:ascii="Times New Roman" w:hAnsi="Times New Roman"/>
          <w:sz w:val="24"/>
          <w:szCs w:val="24"/>
        </w:rPr>
        <w:t>сам</w:t>
      </w:r>
      <w:r w:rsidR="00CE64CC">
        <w:rPr>
          <w:rFonts w:ascii="Times New Roman" w:hAnsi="Times New Roman"/>
          <w:sz w:val="24"/>
          <w:szCs w:val="24"/>
        </w:rPr>
        <w:t>оорганизации и самообразования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базовыми знаниями правовых основ в сферах физической культуры, спорта и безопасности жизнедеятельности;  использования нормативных правовых документов в своей профессиональной деятельности; </w:t>
      </w:r>
      <w:r w:rsidRPr="00FE38A8">
        <w:rPr>
          <w:rFonts w:ascii="Times New Roman" w:hAnsi="Times New Roman"/>
          <w:sz w:val="24"/>
          <w:szCs w:val="24"/>
        </w:rPr>
        <w:t>организации и проведения мероприятий, направленных на защиту и обеспечение безопасности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способами ориентации в профессиональных  источниках информации  (журналы,  сайты,  образовательные порталы и т.д.); способами  взаимодействия  с другими  субъектами  о</w:t>
      </w:r>
      <w:r w:rsidR="00CE64CC">
        <w:rPr>
          <w:rFonts w:ascii="Times New Roman" w:hAnsi="Times New Roman"/>
          <w:sz w:val="24"/>
          <w:szCs w:val="24"/>
        </w:rPr>
        <w:t>бразовательного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навыками использования </w:t>
      </w:r>
      <w:r w:rsidRPr="00FE38A8">
        <w:rPr>
          <w:rFonts w:ascii="Times New Roman" w:hAnsi="Times New Roman"/>
          <w:sz w:val="24"/>
          <w:szCs w:val="24"/>
        </w:rPr>
        <w:t>знаний гуманитарных наук для решения социальных и профессиональных задач; способностью осуществлять обучение, воспитание и развитие учащихся с учетом особых образ</w:t>
      </w:r>
      <w:r w:rsidR="00CE64CC">
        <w:rPr>
          <w:rFonts w:ascii="Times New Roman" w:hAnsi="Times New Roman"/>
          <w:sz w:val="24"/>
          <w:szCs w:val="24"/>
        </w:rPr>
        <w:t>овательных потребностей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психолого-педагогическими </w:t>
      </w:r>
      <w:r w:rsidRPr="00FE38A8">
        <w:rPr>
          <w:rFonts w:ascii="Times New Roman" w:hAnsi="Times New Roman"/>
          <w:iCs/>
          <w:sz w:val="24"/>
          <w:szCs w:val="24"/>
        </w:rPr>
        <w:t xml:space="preserve">навыками, способами установления контактов и поддержки  взаимодействия, обеспечивающих качественный уровень </w:t>
      </w:r>
      <w:r w:rsidRPr="00FE38A8">
        <w:rPr>
          <w:rFonts w:ascii="Times New Roman" w:hAnsi="Times New Roman"/>
          <w:sz w:val="24"/>
          <w:szCs w:val="24"/>
        </w:rPr>
        <w:t>учебно-</w:t>
      </w:r>
      <w:r w:rsidR="00CE64CC">
        <w:rPr>
          <w:rFonts w:ascii="Times New Roman" w:hAnsi="Times New Roman"/>
          <w:sz w:val="24"/>
          <w:szCs w:val="24"/>
        </w:rPr>
        <w:t>воспитательного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– навыками использования нормативно-правовых основ в обеспечении личной и общественной безопасн</w:t>
      </w:r>
      <w:r w:rsidR="00CE64CC">
        <w:rPr>
          <w:rFonts w:ascii="Times New Roman" w:hAnsi="Times New Roman"/>
          <w:bCs/>
          <w:sz w:val="24"/>
          <w:szCs w:val="24"/>
        </w:rPr>
        <w:t>ости в сфере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профессиональной этикой и речевой культурой </w:t>
      </w:r>
      <w:r w:rsidRPr="00FE38A8">
        <w:rPr>
          <w:rFonts w:ascii="Times New Roman" w:hAnsi="Times New Roman"/>
          <w:sz w:val="24"/>
          <w:szCs w:val="24"/>
        </w:rPr>
        <w:t>для  взаимодействия с другими субъе</w:t>
      </w:r>
      <w:r w:rsidR="00CE64CC">
        <w:rPr>
          <w:rFonts w:ascii="Times New Roman" w:hAnsi="Times New Roman"/>
          <w:sz w:val="24"/>
          <w:szCs w:val="24"/>
        </w:rPr>
        <w:t>ктами образовательного процесса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способностью уважительного и бережного отношения к своему здор</w:t>
      </w:r>
      <w:r w:rsidR="00CE64CC">
        <w:rPr>
          <w:rFonts w:ascii="Times New Roman" w:hAnsi="Times New Roman"/>
          <w:sz w:val="24"/>
          <w:szCs w:val="24"/>
        </w:rPr>
        <w:t>овью и здоровью учащихся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реализации образовательных программ в соответствии с требованиями о</w:t>
      </w:r>
      <w:r w:rsidR="00CE64CC">
        <w:rPr>
          <w:rFonts w:ascii="Times New Roman" w:hAnsi="Times New Roman"/>
          <w:sz w:val="24"/>
          <w:szCs w:val="24"/>
        </w:rPr>
        <w:t>бразовательных стандартов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современными методами и технология</w:t>
      </w:r>
      <w:r w:rsidR="00CE64CC">
        <w:rPr>
          <w:rFonts w:ascii="Times New Roman" w:hAnsi="Times New Roman"/>
          <w:sz w:val="24"/>
          <w:szCs w:val="24"/>
        </w:rPr>
        <w:t>ми обучения и диагностики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</w:t>
      </w:r>
      <w:r w:rsidR="00CE64CC">
        <w:rPr>
          <w:rFonts w:ascii="Times New Roman" w:hAnsi="Times New Roman"/>
          <w:sz w:val="24"/>
          <w:szCs w:val="24"/>
        </w:rPr>
        <w:t>и вне</w:t>
      </w:r>
      <w:r w:rsidR="006A1007">
        <w:rPr>
          <w:rFonts w:ascii="Times New Roman" w:hAnsi="Times New Roman"/>
          <w:sz w:val="24"/>
          <w:szCs w:val="24"/>
        </w:rPr>
        <w:t xml:space="preserve"> </w:t>
      </w:r>
      <w:r w:rsidR="00CE64CC">
        <w:rPr>
          <w:rFonts w:ascii="Times New Roman" w:hAnsi="Times New Roman"/>
          <w:sz w:val="24"/>
          <w:szCs w:val="24"/>
        </w:rPr>
        <w:t>учебной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использования  возможностей образовательной среды для достижения личностных, мета</w:t>
      </w:r>
      <w:r w:rsidR="006A1007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средствами препод</w:t>
      </w:r>
      <w:r w:rsidR="00CE64CC">
        <w:rPr>
          <w:rFonts w:ascii="Times New Roman" w:hAnsi="Times New Roman"/>
          <w:sz w:val="24"/>
          <w:szCs w:val="24"/>
        </w:rPr>
        <w:t>аваемых учебных предметов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педагогического сопровождения и профессионального са</w:t>
      </w:r>
      <w:r w:rsidR="00CE64CC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CE64C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профессиональными навыками  во время взаимодействия  с участниками </w:t>
      </w:r>
      <w:r w:rsidRPr="00FE38A8">
        <w:rPr>
          <w:rFonts w:ascii="Times New Roman" w:hAnsi="Times New Roman"/>
          <w:sz w:val="24"/>
          <w:szCs w:val="24"/>
        </w:rPr>
        <w:t>образо</w:t>
      </w:r>
      <w:r w:rsidR="00CE64CC">
        <w:rPr>
          <w:rFonts w:ascii="Times New Roman" w:hAnsi="Times New Roman"/>
          <w:sz w:val="24"/>
          <w:szCs w:val="24"/>
        </w:rPr>
        <w:t>вательного процесса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организационными вопросами во время осуществления  сотрудничества с обучающимися  в урочное и внеурочное время  для стимулирования </w:t>
      </w:r>
      <w:r w:rsidRPr="00FE38A8">
        <w:rPr>
          <w:rFonts w:ascii="Times New Roman" w:hAnsi="Times New Roman"/>
          <w:sz w:val="24"/>
          <w:szCs w:val="24"/>
        </w:rPr>
        <w:t>развития и</w:t>
      </w:r>
      <w:r w:rsidR="00CE64CC">
        <w:rPr>
          <w:rFonts w:ascii="Times New Roman" w:hAnsi="Times New Roman"/>
          <w:sz w:val="24"/>
          <w:szCs w:val="24"/>
        </w:rPr>
        <w:t>х творческих способностей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</w:t>
      </w:r>
      <w:r w:rsidR="00CE64CC">
        <w:rPr>
          <w:rFonts w:ascii="Times New Roman" w:hAnsi="Times New Roman"/>
          <w:sz w:val="24"/>
          <w:szCs w:val="24"/>
        </w:rPr>
        <w:t>еских качеств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формирования основ здорового образа жизни, интереса и потребности к регулярным занятиям физическ</w:t>
      </w:r>
      <w:r w:rsidR="00CE64CC">
        <w:rPr>
          <w:rFonts w:ascii="Times New Roman" w:hAnsi="Times New Roman"/>
          <w:sz w:val="24"/>
          <w:szCs w:val="24"/>
        </w:rPr>
        <w:t>ими упражнениями и спортом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способностью к реализации физкультурно-рекреационных, оздоровительно-ре</w:t>
      </w:r>
      <w:r w:rsidR="00A33B27">
        <w:rPr>
          <w:rFonts w:ascii="Times New Roman" w:hAnsi="Times New Roman"/>
          <w:sz w:val="24"/>
          <w:szCs w:val="24"/>
        </w:rPr>
        <w:t>абилит</w:t>
      </w:r>
      <w:r w:rsidRPr="00FE38A8">
        <w:rPr>
          <w:rFonts w:ascii="Times New Roman" w:hAnsi="Times New Roman"/>
          <w:sz w:val="24"/>
          <w:szCs w:val="24"/>
        </w:rPr>
        <w:t>ационных, спортивных, профессионально-приклад</w:t>
      </w:r>
      <w:r w:rsidR="00CE64CC">
        <w:rPr>
          <w:rFonts w:ascii="Times New Roman" w:hAnsi="Times New Roman"/>
          <w:sz w:val="24"/>
          <w:szCs w:val="24"/>
        </w:rPr>
        <w:t>ных и гигиенических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CE64CC">
        <w:rPr>
          <w:rFonts w:ascii="Times New Roman" w:hAnsi="Times New Roman"/>
          <w:sz w:val="24"/>
          <w:szCs w:val="24"/>
        </w:rPr>
        <w:t>двигательных способностей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навыками убеждения,  грамотно донести до окружающих информацию о существующ</w:t>
      </w:r>
      <w:r w:rsidR="00CE64CC">
        <w:rPr>
          <w:rFonts w:ascii="Times New Roman" w:hAnsi="Times New Roman"/>
          <w:bCs/>
          <w:sz w:val="24"/>
          <w:szCs w:val="24"/>
        </w:rPr>
        <w:t>их угрозах и рисках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методиками, направленными на сохранение и укрепление здоровья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;  </w:t>
      </w:r>
      <w:r w:rsidRPr="00FE38A8">
        <w:rPr>
          <w:rFonts w:ascii="Times New Roman" w:hAnsi="Times New Roman"/>
          <w:bCs/>
          <w:sz w:val="24"/>
          <w:szCs w:val="24"/>
        </w:rPr>
        <w:t>методиками и практическими навыками оказания первой медицинской помощи учащимся ОУ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</w:t>
      </w:r>
      <w:r w:rsidRPr="00FE38A8">
        <w:rPr>
          <w:rFonts w:ascii="Times New Roman" w:hAnsi="Times New Roman"/>
          <w:iCs/>
          <w:sz w:val="24"/>
          <w:szCs w:val="24"/>
        </w:rPr>
        <w:t xml:space="preserve">навыками применения </w:t>
      </w:r>
      <w:r w:rsidRPr="00FE38A8">
        <w:rPr>
          <w:rFonts w:ascii="Times New Roman" w:hAnsi="Times New Roman"/>
          <w:sz w:val="24"/>
          <w:szCs w:val="24"/>
        </w:rPr>
        <w:t>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 и госу</w:t>
      </w:r>
      <w:r w:rsidR="00CE64CC">
        <w:rPr>
          <w:rFonts w:ascii="Times New Roman" w:hAnsi="Times New Roman"/>
          <w:sz w:val="24"/>
          <w:szCs w:val="24"/>
        </w:rPr>
        <w:t>дарственной безопасности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6E5A52" w:rsidRPr="00FE38A8" w:rsidRDefault="006E5A52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</w:t>
      </w:r>
      <w:r w:rsidRPr="00FE38A8">
        <w:rPr>
          <w:rFonts w:ascii="Times New Roman" w:hAnsi="Times New Roman"/>
          <w:bCs/>
          <w:sz w:val="24"/>
          <w:szCs w:val="24"/>
        </w:rPr>
        <w:t>етодиками и способами защиты от опасных ситуаций для  охраны ж</w:t>
      </w:r>
      <w:r w:rsidR="00CE64CC">
        <w:rPr>
          <w:rFonts w:ascii="Times New Roman" w:hAnsi="Times New Roman"/>
          <w:bCs/>
          <w:sz w:val="24"/>
          <w:szCs w:val="24"/>
        </w:rPr>
        <w:t>изни обучающихся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A435E9" w:rsidP="006A100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6E5A52" w:rsidRPr="00FE38A8" w:rsidRDefault="006E5A52" w:rsidP="006A1007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ОК-4 – </w:t>
      </w:r>
      <w:r w:rsidRPr="00FE38A8">
        <w:rPr>
          <w:rFonts w:ascii="Times New Roman" w:hAnsi="Times New Roman"/>
          <w:bCs/>
          <w:sz w:val="24"/>
          <w:szCs w:val="24"/>
        </w:rPr>
        <w:t xml:space="preserve">способностью к коммуникации в устной и письменной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формах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</w:t>
      </w:r>
      <w:r w:rsidR="006A100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ОК-6 – способностью к самоорганизации и самообразованию</w:t>
      </w:r>
      <w:r w:rsidR="006A100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ОК-7 – способностью использовать базовые правовые знания в различных сферах деятельности</w:t>
      </w:r>
      <w:r w:rsidR="006A100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ОПК-1 – 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6A100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6A100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ОПК-3 – готовностью к психолого-педагогическому сопровождению учебно-воспитательного процесса</w:t>
      </w:r>
      <w:r w:rsidR="006A100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ОПК-4 – готовностью к профессиональной деятельно</w:t>
      </w:r>
      <w:r w:rsidR="003E2690" w:rsidRPr="00FE38A8">
        <w:rPr>
          <w:rFonts w:ascii="Times New Roman" w:hAnsi="Times New Roman"/>
          <w:sz w:val="24"/>
          <w:szCs w:val="24"/>
        </w:rPr>
        <w:t xml:space="preserve">сти в соответствии с нормативными </w:t>
      </w:r>
      <w:r w:rsidRPr="00FE38A8">
        <w:rPr>
          <w:rFonts w:ascii="Times New Roman" w:hAnsi="Times New Roman"/>
          <w:sz w:val="24"/>
          <w:szCs w:val="24"/>
        </w:rPr>
        <w:t>правовыми актами в сфере образования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ОПК- 5 – владением основами профессиональной этики и речевой культуры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6A1007">
        <w:rPr>
          <w:rFonts w:ascii="Times New Roman" w:hAnsi="Times New Roman"/>
          <w:bCs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ПК-1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ПК-3 – способностью решать задачи воспитания и духовно-нравственного развития,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учебной и вне</w:t>
      </w:r>
      <w:r w:rsidR="006A1007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учебной деятельности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ПК-4 – способностью использовать возможности образовательной среды для достижения личностных, мета</w:t>
      </w:r>
      <w:r w:rsidR="006A1007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ПК-6 – готовностью к взаимодействию с участниками образовательного процесса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ПК-7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СК-2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СК-4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СК-5 – способностью ориентироваться в теории и стратегии развития безопасности жизнедеятельности человека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СК-6 – способностью выявлять отклонения от функционального состояния и нормальной жизнедеятельности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СК-7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</w:t>
      </w:r>
      <w:r w:rsidR="006A1007">
        <w:rPr>
          <w:rFonts w:ascii="Times New Roman" w:hAnsi="Times New Roman"/>
          <w:sz w:val="24"/>
          <w:szCs w:val="24"/>
        </w:rPr>
        <w:t>в.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СК-8 – способностью оказывать доврачебную (первую) помощь пострадавшим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СК-9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СК-10 –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</w:t>
      </w:r>
      <w:r w:rsidR="006A1007">
        <w:rPr>
          <w:rFonts w:ascii="Times New Roman" w:hAnsi="Times New Roman"/>
          <w:sz w:val="24"/>
          <w:szCs w:val="24"/>
        </w:rPr>
        <w:t>.</w:t>
      </w:r>
    </w:p>
    <w:p w:rsidR="006E5A52" w:rsidRPr="00FE38A8" w:rsidRDefault="006E5A52" w:rsidP="006A100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СК-11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A435E9" w:rsidRPr="00FE38A8" w:rsidRDefault="00A435E9" w:rsidP="006A1007">
      <w:pPr>
        <w:tabs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6E5A52" w:rsidRPr="00FE38A8">
        <w:rPr>
          <w:rFonts w:ascii="Times New Roman" w:hAnsi="Times New Roman"/>
          <w:i/>
          <w:sz w:val="24"/>
          <w:szCs w:val="24"/>
        </w:rPr>
        <w:t>6</w:t>
      </w:r>
      <w:r w:rsidRPr="00FE38A8">
        <w:rPr>
          <w:rFonts w:ascii="Times New Roman" w:hAnsi="Times New Roman"/>
          <w:i/>
          <w:sz w:val="24"/>
          <w:szCs w:val="24"/>
        </w:rPr>
        <w:t xml:space="preserve">  ЗЕТ</w:t>
      </w:r>
      <w:r w:rsidR="00361631"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61631"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362AB5" w:rsidRPr="00FE38A8" w:rsidRDefault="00A435E9" w:rsidP="006A100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362AB5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с оценкой – </w:t>
      </w:r>
      <w:r w:rsidR="00362AB5" w:rsidRPr="00FE38A8">
        <w:rPr>
          <w:rFonts w:ascii="Times New Roman" w:hAnsi="Times New Roman"/>
          <w:sz w:val="24"/>
          <w:szCs w:val="24"/>
        </w:rPr>
        <w:t>курс 6, сессия 1.</w:t>
      </w:r>
    </w:p>
    <w:p w:rsidR="00E30E97" w:rsidRPr="00FE38A8" w:rsidRDefault="00A435E9" w:rsidP="006A1007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7. Сведения о профессорско-преподавательском составе: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435E9" w:rsidRPr="00FE38A8" w:rsidRDefault="00E30E97" w:rsidP="00EB5CBF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361631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361631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Pr="00FE38A8">
        <w:rPr>
          <w:rFonts w:ascii="Times New Roman" w:eastAsia="Times New Roman" w:hAnsi="Times New Roman"/>
          <w:sz w:val="24"/>
          <w:szCs w:val="24"/>
        </w:rPr>
        <w:t>ой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Pr="00FE38A8">
        <w:rPr>
          <w:rFonts w:ascii="Times New Roman" w:eastAsia="Times New Roman" w:hAnsi="Times New Roman"/>
          <w:sz w:val="24"/>
          <w:szCs w:val="24"/>
        </w:rPr>
        <w:t>ы</w:t>
      </w:r>
      <w:r w:rsidR="00361631" w:rsidRPr="00FE38A8">
        <w:rPr>
          <w:rFonts w:ascii="Times New Roman" w:eastAsia="Times New Roman" w:hAnsi="Times New Roman"/>
          <w:sz w:val="24"/>
          <w:szCs w:val="24"/>
        </w:rPr>
        <w:t>.</w:t>
      </w:r>
    </w:p>
    <w:p w:rsidR="00527CFC" w:rsidRDefault="00527CFC" w:rsidP="00FE38A8">
      <w:pPr>
        <w:pStyle w:val="ConsPlusNonformat"/>
        <w:widowControl/>
        <w:spacing w:line="276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>.</w:t>
      </w:r>
    </w:p>
    <w:p w:rsidR="00C72361" w:rsidRPr="00FE38A8" w:rsidRDefault="00C72361" w:rsidP="00FE38A8">
      <w:pPr>
        <w:pStyle w:val="ConsPlusNonformat"/>
        <w:widowControl/>
        <w:spacing w:line="276" w:lineRule="auto"/>
        <w:ind w:firstLine="709"/>
        <w:outlineLvl w:val="0"/>
        <w:rPr>
          <w:rFonts w:ascii="Times New Roman" w:hAnsi="Times New Roman" w:cs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2A05" w:rsidRPr="00FE38A8" w:rsidRDefault="00832A05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ГОСУДАРСТВЕННАЯ ИТОГОВАЯ АТТЕСТАЦИЯ</w:t>
      </w:r>
    </w:p>
    <w:p w:rsidR="00832A05" w:rsidRPr="00FE38A8" w:rsidRDefault="00832A05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32A05" w:rsidRPr="00FE38A8" w:rsidRDefault="00832A05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АННОТАЦИЯ</w:t>
      </w:r>
    </w:p>
    <w:p w:rsidR="00832A05" w:rsidRPr="00701EE8" w:rsidRDefault="00832A05" w:rsidP="00FE38A8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 w:rsidRPr="00701EE8">
        <w:rPr>
          <w:rFonts w:ascii="Times New Roman" w:hAnsi="Times New Roman"/>
          <w:b/>
          <w:i/>
          <w:sz w:val="24"/>
          <w:szCs w:val="24"/>
        </w:rPr>
        <w:t>Б3.Б.01  Подготовка к сдаче и сдача государственного экзамена</w:t>
      </w:r>
    </w:p>
    <w:p w:rsidR="00832A05" w:rsidRPr="00701EE8" w:rsidRDefault="00832A05" w:rsidP="00FE38A8">
      <w:pPr>
        <w:spacing w:after="0"/>
        <w:jc w:val="center"/>
        <w:rPr>
          <w:rFonts w:ascii="Times New Roman" w:hAnsi="Times New Roman"/>
          <w:i/>
          <w:sz w:val="12"/>
          <w:szCs w:val="1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832A05" w:rsidRPr="006A1007" w:rsidRDefault="00832A05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832A05" w:rsidRPr="006A1007" w:rsidRDefault="00832A05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>профили 44.03.05.32  «Физическая культура» и «Безопасность жизнедеятельности»</w:t>
            </w:r>
          </w:p>
        </w:tc>
      </w:tr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32A05" w:rsidRPr="006A1007" w:rsidRDefault="00261AE8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A1007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  <w:r w:rsidRPr="006A1007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261AE8" w:rsidRPr="006A1007" w:rsidRDefault="00261AE8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832A05" w:rsidRPr="00FE38A8" w:rsidRDefault="00832A05" w:rsidP="006A1007">
      <w:pPr>
        <w:pStyle w:val="a6"/>
        <w:tabs>
          <w:tab w:val="left" w:pos="360"/>
          <w:tab w:val="left" w:pos="567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/>
        </w:rPr>
        <w:t xml:space="preserve">1. </w:t>
      </w:r>
      <w:proofErr w:type="gramStart"/>
      <w:r w:rsidRPr="00FE38A8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FE38A8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FE38A8">
        <w:rPr>
          <w:rFonts w:ascii="Times New Roman" w:hAnsi="Times New Roman" w:cs="Times New Roman"/>
          <w:iCs/>
          <w:spacing w:val="-8"/>
        </w:rPr>
        <w:t xml:space="preserve">по </w:t>
      </w:r>
      <w:r w:rsidRPr="00FE38A8">
        <w:rPr>
          <w:rFonts w:ascii="Times New Roman" w:hAnsi="Times New Roman" w:cs="Times New Roman"/>
        </w:rPr>
        <w:t xml:space="preserve">направлению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соответствующим требованиям федерального государственного образовательного стандарта по направлению подготовки </w:t>
      </w:r>
      <w:r w:rsidRPr="00FE38A8">
        <w:rPr>
          <w:rFonts w:ascii="Times New Roman" w:hAnsi="Times New Roman" w:cs="Times New Roman"/>
          <w:bCs/>
          <w:i/>
        </w:rPr>
        <w:t xml:space="preserve">44.03.05 «Педагогическое образование» (с двумя профилями подготовки) </w:t>
      </w:r>
      <w:r w:rsidRPr="00FE38A8">
        <w:rPr>
          <w:rFonts w:ascii="Times New Roman" w:hAnsi="Times New Roman" w:cs="Times New Roman"/>
        </w:rPr>
        <w:t xml:space="preserve">(квалификация </w:t>
      </w:r>
      <w:r w:rsidRPr="00FE38A8">
        <w:rPr>
          <w:rFonts w:ascii="Times New Roman" w:hAnsi="Times New Roman" w:cs="Times New Roman"/>
          <w:i/>
        </w:rPr>
        <w:t>«бакалавр»</w:t>
      </w:r>
      <w:r w:rsidRPr="00FE38A8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832A05" w:rsidRPr="00FE38A8" w:rsidRDefault="00832A05" w:rsidP="00FE38A8">
      <w:pPr>
        <w:pStyle w:val="1"/>
        <w:spacing w:before="0"/>
        <w:ind w:firstLine="36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FE38A8">
        <w:rPr>
          <w:rFonts w:ascii="Times New Roman" w:hAnsi="Times New Roman" w:cs="Times New Roman"/>
          <w:color w:val="auto"/>
          <w:sz w:val="24"/>
          <w:szCs w:val="24"/>
        </w:rPr>
        <w:tab/>
        <w:t>Цель государственного экзамена</w:t>
      </w:r>
      <w:r w:rsidRPr="00FE38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– выявить готовность выпускников к решению профессиональных задач по педагогическому виду профессиональной деятельности, на который ориентирована образовательная программа </w:t>
      </w:r>
      <w:proofErr w:type="spellStart"/>
      <w:r w:rsidRPr="00FE38A8">
        <w:rPr>
          <w:rFonts w:ascii="Times New Roman" w:hAnsi="Times New Roman" w:cs="Times New Roman"/>
          <w:b w:val="0"/>
          <w:color w:val="auto"/>
          <w:sz w:val="24"/>
          <w:szCs w:val="24"/>
        </w:rPr>
        <w:t>бакалавриата</w:t>
      </w:r>
      <w:proofErr w:type="spellEnd"/>
      <w:r w:rsidRPr="00FE38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по направлению подготовки 44.03.05 «Педагогическое образование» профили «Физическая культура» и «Безопасность жизнедеятельности». </w:t>
      </w:r>
    </w:p>
    <w:p w:rsidR="00832A05" w:rsidRPr="00FE38A8" w:rsidRDefault="00832A05" w:rsidP="00FE38A8">
      <w:pPr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bCs/>
          <w:spacing w:val="-2"/>
          <w:sz w:val="24"/>
          <w:szCs w:val="24"/>
        </w:rPr>
        <w:t xml:space="preserve">Государственный </w:t>
      </w:r>
      <w:r w:rsidRPr="00FE38A8">
        <w:rPr>
          <w:rFonts w:ascii="Times New Roman" w:hAnsi="Times New Roman"/>
          <w:b/>
          <w:sz w:val="24"/>
          <w:szCs w:val="24"/>
        </w:rPr>
        <w:t>итоговый</w:t>
      </w:r>
      <w:r w:rsidRPr="00FE38A8">
        <w:rPr>
          <w:rFonts w:ascii="Times New Roman" w:hAnsi="Times New Roman"/>
          <w:b/>
          <w:bCs/>
          <w:spacing w:val="-2"/>
          <w:sz w:val="24"/>
          <w:szCs w:val="24"/>
        </w:rPr>
        <w:t xml:space="preserve"> экзамен</w:t>
      </w:r>
      <w:r w:rsidRPr="00FE38A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 проводится в устной форме и включает подготовку к сдаче и сдачу экзамена.</w:t>
      </w:r>
    </w:p>
    <w:p w:rsidR="00832A05" w:rsidRPr="00FE38A8" w:rsidRDefault="00832A05" w:rsidP="006A1007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2. Результаты. </w:t>
      </w:r>
    </w:p>
    <w:p w:rsidR="00832A05" w:rsidRPr="00FE38A8" w:rsidRDefault="00832A05" w:rsidP="00891367">
      <w:pPr>
        <w:pStyle w:val="a3"/>
        <w:tabs>
          <w:tab w:val="left" w:pos="567"/>
        </w:tabs>
        <w:spacing w:after="0"/>
        <w:ind w:hanging="15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студент должен:</w:t>
      </w:r>
    </w:p>
    <w:p w:rsidR="00832A05" w:rsidRPr="00FE38A8" w:rsidRDefault="00832A05" w:rsidP="0089136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базовые философские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</w:t>
      </w:r>
      <w:r w:rsidR="00CE64CC">
        <w:rPr>
          <w:rFonts w:ascii="Times New Roman" w:hAnsi="Times New Roman"/>
          <w:sz w:val="24"/>
          <w:szCs w:val="24"/>
        </w:rPr>
        <w:t>ные</w:t>
      </w:r>
      <w:proofErr w:type="spellEnd"/>
      <w:r w:rsidR="00CE64CC">
        <w:rPr>
          <w:rFonts w:ascii="Times New Roman" w:hAnsi="Times New Roman"/>
          <w:sz w:val="24"/>
          <w:szCs w:val="24"/>
        </w:rPr>
        <w:t xml:space="preserve"> категории и концепции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базовые понятия и термины исторической науки;  основные закономерности взаимодействия человека и общества;  основные этапы историко-культурного развити</w:t>
      </w:r>
      <w:r w:rsidR="00CE64CC">
        <w:rPr>
          <w:rFonts w:ascii="Times New Roman" w:hAnsi="Times New Roman"/>
          <w:sz w:val="24"/>
          <w:szCs w:val="24"/>
        </w:rPr>
        <w:t>я человека и человечества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 естественнонаучной картине мира; методы математической обработки информации и способы работы с информацией в глоб</w:t>
      </w:r>
      <w:r w:rsidR="00CE64CC">
        <w:rPr>
          <w:rFonts w:ascii="Times New Roman" w:hAnsi="Times New Roman"/>
          <w:sz w:val="24"/>
          <w:szCs w:val="24"/>
        </w:rPr>
        <w:t>альных компьютерных сетях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дифференциальные признаки функциональных стилей  речи; языковые, коммуникативные нормы  русского и иностранного языков;</w:t>
      </w:r>
      <w:r w:rsidRPr="00FE38A8">
        <w:rPr>
          <w:rFonts w:ascii="Times New Roman" w:hAnsi="Times New Roman"/>
          <w:bCs/>
          <w:sz w:val="24"/>
          <w:szCs w:val="24"/>
        </w:rPr>
        <w:t xml:space="preserve"> виды коммуникации; о</w:t>
      </w:r>
      <w:r w:rsidRPr="00FE38A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 </w:t>
      </w:r>
      <w:r w:rsidRPr="00FE38A8">
        <w:rPr>
          <w:rFonts w:ascii="Times New Roman" w:hAnsi="Times New Roman"/>
          <w:sz w:val="24"/>
          <w:szCs w:val="24"/>
        </w:rPr>
        <w:t>в устной и письменной речи</w:t>
      </w:r>
      <w:r w:rsidRPr="00FE38A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FE38A8">
        <w:rPr>
          <w:rFonts w:ascii="Times New Roman" w:hAnsi="Times New Roman"/>
          <w:sz w:val="24"/>
          <w:szCs w:val="24"/>
        </w:rPr>
        <w:t xml:space="preserve">межличностного и межкультурного взаимодействия,  </w:t>
      </w:r>
      <w:r w:rsidRPr="00FE38A8">
        <w:rPr>
          <w:rFonts w:ascii="Times New Roman" w:hAnsi="Times New Roman"/>
          <w:iCs/>
          <w:sz w:val="24"/>
          <w:szCs w:val="24"/>
        </w:rPr>
        <w:t>современные информацион</w:t>
      </w:r>
      <w:r w:rsidR="00CE64CC">
        <w:rPr>
          <w:rFonts w:ascii="Times New Roman" w:hAnsi="Times New Roman"/>
          <w:iCs/>
          <w:sz w:val="24"/>
          <w:szCs w:val="24"/>
        </w:rPr>
        <w:t>но-коммуникационные технологии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 личностного развития с учетом возможностей командного взаимодействия, толерантного восприятия социаль</w:t>
      </w:r>
      <w:r w:rsidR="00CE64CC">
        <w:rPr>
          <w:rFonts w:ascii="Times New Roman" w:hAnsi="Times New Roman"/>
          <w:sz w:val="24"/>
          <w:szCs w:val="24"/>
        </w:rPr>
        <w:t>ных и культурных различи</w:t>
      </w:r>
      <w:r w:rsidR="009C44BC">
        <w:rPr>
          <w:rFonts w:ascii="Times New Roman" w:hAnsi="Times New Roman"/>
          <w:sz w:val="24"/>
          <w:szCs w:val="24"/>
        </w:rPr>
        <w:t>й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основы самоорганизации и самообразования; сущность и особенности воздействия познавательных процессов личности на самоорга</w:t>
      </w:r>
      <w:r w:rsidR="009C44BC">
        <w:rPr>
          <w:rFonts w:ascii="Times New Roman" w:hAnsi="Times New Roman"/>
          <w:sz w:val="24"/>
          <w:szCs w:val="24"/>
        </w:rPr>
        <w:t>низацию и самообразование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 принципы  работы с основными нормативными документами; б</w:t>
      </w:r>
      <w:r w:rsidR="009C44BC">
        <w:rPr>
          <w:rFonts w:ascii="Times New Roman" w:hAnsi="Times New Roman"/>
          <w:sz w:val="24"/>
          <w:szCs w:val="24"/>
        </w:rPr>
        <w:t>азовые правовые положения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рациональное использование средств физического воспитания направленных на  сохранение и укрепление здоровья; методы и формы физического воспитания; способы контроля и оценки физического развития и ф</w:t>
      </w:r>
      <w:r w:rsidR="009C44BC">
        <w:rPr>
          <w:rFonts w:ascii="Times New Roman" w:hAnsi="Times New Roman"/>
          <w:sz w:val="24"/>
          <w:szCs w:val="24"/>
        </w:rPr>
        <w:t>изической подготовленности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Default"/>
        <w:spacing w:line="276" w:lineRule="auto"/>
        <w:jc w:val="both"/>
        <w:rPr>
          <w:color w:val="auto"/>
        </w:rPr>
      </w:pPr>
      <w:proofErr w:type="gramStart"/>
      <w:r w:rsidRPr="00FE38A8">
        <w:rPr>
          <w:color w:val="auto"/>
        </w:rPr>
        <w:t>– правила пожарной и производственной безопасности в условиях образовательного учреждения; основные медико-гигиенические аспекты человеческой жизнедеятельности; факторы нанесения вреда здоровью организма человека и угрозы его жизни; понятийный аппарат основ безопасности жизнедеятельности; правила поведения в условиях чрезвычайной ситуации (аварии, катастрофе, стихийном бедствии); методы и средства защиты людей от возможных последствий аварий, катастроф, ст</w:t>
      </w:r>
      <w:r w:rsidR="009C44BC">
        <w:rPr>
          <w:color w:val="auto"/>
        </w:rPr>
        <w:t>ихийных бедствий</w:t>
      </w:r>
      <w:r w:rsidRPr="00FE38A8">
        <w:rPr>
          <w:color w:val="auto"/>
        </w:rPr>
        <w:t xml:space="preserve">;  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сущность мотивации, лидерства для решения управленческих задач; социальную значимость будущей профессии; требования государственного стандарта к личности учителя; особенности и пути  подготовки учителя;  основные этапы и способы профессионального самов</w:t>
      </w:r>
      <w:r w:rsidR="009C44BC">
        <w:rPr>
          <w:rFonts w:ascii="Times New Roman" w:hAnsi="Times New Roman"/>
          <w:sz w:val="24"/>
          <w:szCs w:val="24"/>
        </w:rPr>
        <w:t>оспитания и саморазвития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девиации, а также основы их психодиагностики; 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на уроке; нормы здорового образа жизни; средства и  методы охр</w:t>
      </w:r>
      <w:r w:rsidR="009C44BC">
        <w:rPr>
          <w:rFonts w:ascii="Times New Roman" w:hAnsi="Times New Roman"/>
          <w:sz w:val="24"/>
          <w:szCs w:val="24"/>
        </w:rPr>
        <w:t>аны и коррекции здоровья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9C44BC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</w:t>
      </w:r>
      <w:r w:rsidR="009C44BC">
        <w:rPr>
          <w:rFonts w:ascii="Times New Roman" w:hAnsi="Times New Roman"/>
          <w:sz w:val="24"/>
          <w:szCs w:val="24"/>
        </w:rPr>
        <w:t>-воспитательном процесса</w:t>
      </w:r>
      <w:r w:rsidR="009C44BC" w:rsidRPr="009C44BC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ценностные ориентиры и социальную значимость своей профессиональной деятельности, ее место и роль в развитии</w:t>
      </w:r>
      <w:r w:rsidR="009C44BC">
        <w:rPr>
          <w:rFonts w:ascii="Times New Roman" w:hAnsi="Times New Roman"/>
          <w:sz w:val="24"/>
          <w:szCs w:val="24"/>
        </w:rPr>
        <w:t xml:space="preserve"> современного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правила, методы и приемы обеспечения охраны жизн</w:t>
      </w:r>
      <w:r w:rsidR="009C44BC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9C44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требования 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историю и тенденции его развития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 концептуальную базу содержания духовно-нравственного развития и воспитания личности гражданина России; требования к организации духовно-нравственного развития и воспитания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урочной </w:t>
      </w:r>
      <w:r w:rsidR="009C44BC">
        <w:rPr>
          <w:rFonts w:ascii="Times New Roman" w:hAnsi="Times New Roman"/>
          <w:sz w:val="24"/>
          <w:szCs w:val="24"/>
        </w:rPr>
        <w:t>и внеурочной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требования федеральных государственных образовательных стандартов соответствующего уровня общего образования к личностным, мета</w:t>
      </w:r>
      <w:r w:rsidR="006A1007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предметным и предметным результатам обучения; терминологию «образовательная среда»,  «личностные,  мета</w:t>
      </w:r>
      <w:r w:rsidR="006A1007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предметные,  предметные результаты обучения»,  включая требован</w:t>
      </w:r>
      <w:r w:rsidR="006A1007">
        <w:rPr>
          <w:rFonts w:ascii="Times New Roman" w:hAnsi="Times New Roman"/>
          <w:sz w:val="24"/>
          <w:szCs w:val="24"/>
        </w:rPr>
        <w:t>ия к информационно-образователь</w:t>
      </w:r>
      <w:r w:rsidRPr="00FE38A8">
        <w:rPr>
          <w:rFonts w:ascii="Times New Roman" w:hAnsi="Times New Roman"/>
          <w:sz w:val="24"/>
          <w:szCs w:val="24"/>
        </w:rPr>
        <w:t>ной среде, в том числе применительно к преподаваемым учебным предметам; дидактические условия учебно-воспитательного процесса, облегчающие процесс достижения обучающимися личностных, мета</w:t>
      </w:r>
      <w:r w:rsidR="006A1007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предметных рез</w:t>
      </w:r>
      <w:r w:rsidR="009C44BC">
        <w:rPr>
          <w:rFonts w:ascii="Times New Roman" w:hAnsi="Times New Roman"/>
          <w:sz w:val="24"/>
          <w:szCs w:val="24"/>
        </w:rPr>
        <w:t>ультатов обучения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сущность и структуру образовательного процесса; методы психологической и педагогической диагностики; принципы, ценности, механизмы и факторы социального воспитания и социализации личности; основ</w:t>
      </w:r>
      <w:r w:rsidR="009C44BC">
        <w:rPr>
          <w:rFonts w:ascii="Times New Roman" w:hAnsi="Times New Roman"/>
          <w:sz w:val="24"/>
          <w:szCs w:val="24"/>
        </w:rPr>
        <w:t>ы профессиональной ориентации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способы взаимодействия педагога с различными субъектами</w:t>
      </w:r>
      <w:r w:rsidR="009C44BC">
        <w:rPr>
          <w:rFonts w:ascii="Times New Roman" w:hAnsi="Times New Roman"/>
          <w:sz w:val="24"/>
          <w:szCs w:val="24"/>
        </w:rPr>
        <w:t xml:space="preserve"> педагогического процесса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методы и способы организации сотрудничества обучающихся и воспитанников; сущность педагогического общения, способы  развития у учащихся активности, инициативности, творческих способностей в сфере физической культуры и спорта, безоп</w:t>
      </w:r>
      <w:r w:rsidR="009C44BC">
        <w:rPr>
          <w:rFonts w:ascii="Times New Roman" w:hAnsi="Times New Roman"/>
          <w:sz w:val="24"/>
          <w:szCs w:val="24"/>
        </w:rPr>
        <w:t xml:space="preserve">асности </w:t>
      </w:r>
      <w:r w:rsidR="009C44BC">
        <w:rPr>
          <w:rFonts w:ascii="Times New Roman" w:hAnsi="Times New Roman"/>
          <w:sz w:val="24"/>
          <w:szCs w:val="24"/>
        </w:rPr>
        <w:lastRenderedPageBreak/>
        <w:t>жизнедеятельности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психолого-педагогические, медико-биологические, организационно-управленческие  средства, методы, приемы, позволяющие рационально подходить к обучению двигательным умениям и навыкам, воспитывать физические и психическ</w:t>
      </w:r>
      <w:r w:rsidR="009C44BC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9C44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9C44BC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ценностный потенциал физической культуры для формирования основ здорового образа жизни, интереса и потребности к регулярным занятиям физическим</w:t>
      </w:r>
      <w:r w:rsidR="009C44BC">
        <w:rPr>
          <w:rFonts w:ascii="Times New Roman" w:hAnsi="Times New Roman"/>
          <w:sz w:val="24"/>
          <w:szCs w:val="24"/>
        </w:rPr>
        <w:t>и упражнениями и спортом</w:t>
      </w:r>
      <w:r w:rsidR="009C44BC" w:rsidRPr="009C44BC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возможности определения, планирования и способности реализации физкультурно-рекреационных, оздоровительно-реабилитационных, спортивных, профессионально-прикладных и гигиенических задач в области физической культуры и спор</w:t>
      </w:r>
      <w:r w:rsidR="009C44BC">
        <w:rPr>
          <w:rFonts w:ascii="Times New Roman" w:hAnsi="Times New Roman"/>
          <w:sz w:val="24"/>
          <w:szCs w:val="24"/>
        </w:rPr>
        <w:t>та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– об </w:t>
      </w:r>
      <w:r w:rsidRPr="00FE38A8">
        <w:rPr>
          <w:rFonts w:ascii="Times New Roman" w:hAnsi="Times New Roman"/>
          <w:iCs/>
          <w:sz w:val="24"/>
          <w:szCs w:val="24"/>
        </w:rPr>
        <w:t>опасностях для человека, которые могут иметь место в его жизнедеятельности;  о разрушении духовно-нравственных основ человеческого общества в условиях искусственного комфорта;  средства, методы, приемы для обеспечения своей безопасности в изменившихся природных, техногенных и социальных условиях, которые могут приводить  к катастрофическим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 xml:space="preserve">последствиям для людей, общества;  </w:t>
      </w:r>
      <w:r w:rsidRPr="00FE38A8">
        <w:rPr>
          <w:rFonts w:ascii="Times New Roman" w:hAnsi="Times New Roman"/>
          <w:sz w:val="24"/>
          <w:szCs w:val="24"/>
        </w:rPr>
        <w:t xml:space="preserve">теории и стратегии развития безопасности </w:t>
      </w:r>
      <w:r w:rsidR="009C44BC">
        <w:rPr>
          <w:rFonts w:ascii="Times New Roman" w:hAnsi="Times New Roman"/>
          <w:sz w:val="24"/>
          <w:szCs w:val="24"/>
        </w:rPr>
        <w:t>жизнедеятельности человека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классификацию </w:t>
      </w:r>
      <w:proofErr w:type="spellStart"/>
      <w:r w:rsidRPr="00FE38A8">
        <w:rPr>
          <w:rFonts w:ascii="Times New Roman" w:hAnsi="Times New Roman"/>
          <w:bCs/>
          <w:sz w:val="24"/>
          <w:szCs w:val="24"/>
        </w:rPr>
        <w:t>здоровьесберегающих</w:t>
      </w:r>
      <w:proofErr w:type="spellEnd"/>
      <w:r w:rsidRPr="00FE38A8">
        <w:rPr>
          <w:rFonts w:ascii="Times New Roman" w:hAnsi="Times New Roman"/>
          <w:bCs/>
          <w:sz w:val="24"/>
          <w:szCs w:val="24"/>
        </w:rPr>
        <w:t xml:space="preserve"> технологий; </w:t>
      </w:r>
      <w:r w:rsidRPr="00FE38A8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FE38A8">
        <w:rPr>
          <w:rFonts w:ascii="Times New Roman" w:hAnsi="Times New Roman"/>
          <w:sz w:val="24"/>
          <w:szCs w:val="24"/>
        </w:rPr>
        <w:t>формирования культуры  безопасного поведения и применять их для обеспечения безоп</w:t>
      </w:r>
      <w:r w:rsidR="009C44BC">
        <w:rPr>
          <w:rFonts w:ascii="Times New Roman" w:hAnsi="Times New Roman"/>
          <w:sz w:val="24"/>
          <w:szCs w:val="24"/>
        </w:rPr>
        <w:t>асности детей и подростков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>п</w:t>
      </w: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равила оказания доврачебной помощи учащимся, пострадавшим в ОУ; </w:t>
      </w:r>
      <w:r w:rsidRPr="00FE38A8">
        <w:rPr>
          <w:rFonts w:ascii="Times New Roman" w:hAnsi="Times New Roman"/>
          <w:sz w:val="24"/>
          <w:szCs w:val="24"/>
        </w:rPr>
        <w:t>основные тенденции развития современного медицинского знания; теорию оказания первой доврачебной помощи пострадавшим и методы защиты населения</w:t>
      </w:r>
      <w:r w:rsidR="009C44BC">
        <w:rPr>
          <w:rFonts w:ascii="Times New Roman" w:hAnsi="Times New Roman"/>
          <w:sz w:val="24"/>
          <w:szCs w:val="24"/>
        </w:rPr>
        <w:t xml:space="preserve"> в чрезвычайных ситуациях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особенности системы и методов обеспечения национальной безопасности, нормативно-правовое обеспечение образования для защиты личной, общественной и государственной безопасности, правила организации ликвидации последствий чрезвычайных ситуаций,  правила организации мероприятий в области ГО и ЧС в образовательном учреждении; </w:t>
      </w:r>
      <w:r w:rsidRPr="00FE38A8">
        <w:rPr>
          <w:rFonts w:ascii="Times New Roman" w:eastAsia="Times New Roman" w:hAnsi="Times New Roman"/>
          <w:sz w:val="24"/>
          <w:szCs w:val="24"/>
        </w:rPr>
        <w:t>методы обеспече</w:t>
      </w:r>
      <w:r w:rsidR="009C44BC">
        <w:rPr>
          <w:rFonts w:ascii="Times New Roman" w:eastAsia="Times New Roman" w:hAnsi="Times New Roman"/>
          <w:sz w:val="24"/>
          <w:szCs w:val="24"/>
        </w:rPr>
        <w:t>ния информационной безопасности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</w:t>
      </w:r>
      <w:r w:rsidRPr="00FE38A8">
        <w:rPr>
          <w:rFonts w:ascii="Times New Roman" w:hAnsi="Times New Roman"/>
          <w:bCs/>
          <w:sz w:val="24"/>
          <w:szCs w:val="24"/>
        </w:rPr>
        <w:t xml:space="preserve">истему органов обеспечения безопасности и систему правоохранительных органов государства, а также правовое регулирование их деятельности; </w:t>
      </w:r>
      <w:r w:rsidRPr="00FE38A8">
        <w:rPr>
          <w:rFonts w:ascii="Times New Roman" w:hAnsi="Times New Roman"/>
          <w:sz w:val="24"/>
          <w:szCs w:val="24"/>
        </w:rPr>
        <w:t>методы и средства индивидуальной и коллективной защиты для обеспечения безопасности жи</w:t>
      </w:r>
      <w:r w:rsidR="009C44BC">
        <w:rPr>
          <w:rFonts w:ascii="Times New Roman" w:hAnsi="Times New Roman"/>
          <w:sz w:val="24"/>
          <w:szCs w:val="24"/>
        </w:rPr>
        <w:t>знедеятельности учащихся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891367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применять философские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знания для изучения и понимания ины</w:t>
      </w:r>
      <w:r w:rsidR="009C44BC">
        <w:rPr>
          <w:rFonts w:ascii="Times New Roman" w:hAnsi="Times New Roman"/>
          <w:sz w:val="24"/>
          <w:szCs w:val="24"/>
        </w:rPr>
        <w:t>х дисциплин учебного плана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выявлять факты историко-социального содержания для последующего анализа закономерности исторического развития; анализировать мировоззренческие, историко-социальные проблемы и закономернос</w:t>
      </w:r>
      <w:r w:rsidR="009C44BC">
        <w:rPr>
          <w:rFonts w:ascii="Times New Roman" w:hAnsi="Times New Roman"/>
          <w:sz w:val="24"/>
          <w:szCs w:val="24"/>
        </w:rPr>
        <w:t>ти исторического развития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создавать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и использовать слайд-шоу и тестирующие программные средства; выбирать и применять в профессиональной деятельности экспериментальные и расчетно-теоретические методы  для р</w:t>
      </w:r>
      <w:r w:rsidR="009C44BC">
        <w:rPr>
          <w:rFonts w:ascii="Times New Roman" w:hAnsi="Times New Roman"/>
          <w:sz w:val="24"/>
          <w:szCs w:val="24"/>
        </w:rPr>
        <w:t>ешения поставленных задач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оценивать речевой поступок и осуществлять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оправданный выбор слова  в речевой деятельности; отстаивать свою точку зрения; </w:t>
      </w:r>
      <w:r w:rsidRPr="00FE38A8">
        <w:rPr>
          <w:rFonts w:ascii="Times New Roman" w:hAnsi="Times New Roman"/>
          <w:bCs/>
          <w:sz w:val="24"/>
          <w:szCs w:val="24"/>
        </w:rPr>
        <w:t xml:space="preserve">осуществлять коммуникацию в устной </w:t>
      </w: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и письменной формах; решать задачи межличностного </w:t>
      </w:r>
      <w:r w:rsidR="009C44BC">
        <w:rPr>
          <w:rFonts w:ascii="Times New Roman" w:hAnsi="Times New Roman"/>
          <w:bCs/>
          <w:sz w:val="24"/>
          <w:szCs w:val="24"/>
        </w:rPr>
        <w:t>и межкультурного взаимодействия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bCs/>
          <w:sz w:val="24"/>
          <w:szCs w:val="24"/>
        </w:rPr>
        <w:t xml:space="preserve">–  </w:t>
      </w:r>
      <w:r w:rsidRPr="00FE38A8">
        <w:rPr>
          <w:rFonts w:ascii="Times New Roman" w:hAnsi="Times New Roman"/>
          <w:sz w:val="24"/>
          <w:szCs w:val="24"/>
        </w:rPr>
        <w:t>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</w:t>
      </w:r>
      <w:r w:rsidR="00EE270B">
        <w:rPr>
          <w:rFonts w:ascii="Times New Roman" w:hAnsi="Times New Roman"/>
          <w:sz w:val="24"/>
          <w:szCs w:val="24"/>
        </w:rPr>
        <w:t>дач в области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>анализировать нормативно-правовые документы и грамотно их использовать в различных сферах деятельности; использовать основы правовых знаний в раз</w:t>
      </w:r>
      <w:r w:rsidR="00EE270B">
        <w:rPr>
          <w:rFonts w:ascii="Times New Roman" w:hAnsi="Times New Roman"/>
          <w:sz w:val="24"/>
          <w:szCs w:val="24"/>
        </w:rPr>
        <w:t>личных сферах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формировать интерес и потребность к самостоятельным занятиям физической культурой и спортом;  использовать средства и методы физического воспитания для поддержания уровня физической подготовки, обеспечивающей полн</w:t>
      </w:r>
      <w:r w:rsidR="00EE270B">
        <w:rPr>
          <w:rFonts w:ascii="Times New Roman" w:hAnsi="Times New Roman"/>
          <w:sz w:val="24"/>
          <w:szCs w:val="24"/>
        </w:rPr>
        <w:t>оценную жизнедеятельность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защитить людей в условиях чрезвычайной ситуации, использую знание основных факторов нанесения вреда здоровью и угрозы жизни человека; показывать основные методы защиты людей от возможных последствий аварий, катастроф, стихийных бедствий; демонстрировать действия по оказанию первой помощи пострадавшим при чрезвычайной ситуации (аварии, катаст</w:t>
      </w:r>
      <w:r w:rsidR="00EE270B">
        <w:rPr>
          <w:rFonts w:ascii="Times New Roman" w:hAnsi="Times New Roman"/>
          <w:sz w:val="24"/>
          <w:szCs w:val="24"/>
        </w:rPr>
        <w:t>рофе, стихийном бедствии)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решать различные задачи образовательного процесса, выявлять, описывать и объяснять педагогические факты, явления и процессы в реальной жизни; формировать первичные навыки исследовательской работы и профессиональной рефл</w:t>
      </w:r>
      <w:r w:rsidR="00EE270B">
        <w:rPr>
          <w:rFonts w:ascii="Times New Roman" w:hAnsi="Times New Roman"/>
          <w:sz w:val="24"/>
          <w:szCs w:val="24"/>
        </w:rPr>
        <w:t>ексии (самооценки)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 применять знания, полученные в ходе изучения дисциплин, на практике;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укрепл</w:t>
      </w:r>
      <w:r w:rsidR="00EE270B">
        <w:rPr>
          <w:rFonts w:ascii="Times New Roman" w:hAnsi="Times New Roman"/>
          <w:sz w:val="24"/>
          <w:szCs w:val="24"/>
        </w:rPr>
        <w:t xml:space="preserve">ение здоровья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выявлять и обосновывать сущность психолого-педагогических проблем в развитии личности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38A8">
        <w:rPr>
          <w:rFonts w:ascii="Times New Roman" w:hAnsi="Times New Roman"/>
          <w:sz w:val="24"/>
          <w:szCs w:val="24"/>
        </w:rPr>
        <w:t>, устанавливать при</w:t>
      </w:r>
      <w:r w:rsidR="00EE270B">
        <w:rPr>
          <w:rFonts w:ascii="Times New Roman" w:hAnsi="Times New Roman"/>
          <w:sz w:val="24"/>
          <w:szCs w:val="24"/>
        </w:rPr>
        <w:t>чинно-следственные связи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безопасности жизнедеятельности; руководствоваться  нормативно-правовыми актами в сфере образования; использовать в педагогической деятельности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FE38A8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</w:t>
      </w:r>
      <w:r w:rsidR="00EE270B">
        <w:rPr>
          <w:rFonts w:ascii="Times New Roman" w:hAnsi="Times New Roman"/>
          <w:sz w:val="24"/>
          <w:szCs w:val="24"/>
        </w:rPr>
        <w:t>сности жизнедеятельности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применять средства и методы позволяющие обеспечить охрану жизн</w:t>
      </w:r>
      <w:r w:rsidR="00EE270B">
        <w:rPr>
          <w:rFonts w:ascii="Times New Roman" w:hAnsi="Times New Roman"/>
          <w:sz w:val="24"/>
          <w:szCs w:val="24"/>
        </w:rPr>
        <w:t xml:space="preserve">и и здоровья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планировать, определять структуру и содержание учебных занятий при реализации учебных программ по предметам; использовать знания о методологических особенностях современного образования в проф</w:t>
      </w:r>
      <w:r w:rsidR="00EE270B">
        <w:rPr>
          <w:rFonts w:ascii="Times New Roman" w:hAnsi="Times New Roman"/>
          <w:sz w:val="24"/>
          <w:szCs w:val="24"/>
        </w:rPr>
        <w:t>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– использовать методы психологической и педагогической диагностики для решения задач духовно-нравственного воспитания; организовывать учебно-воспитательный процесс в соответствии с решением задач духовно-нравственного  развития и воспитания во время проведения урочной </w:t>
      </w:r>
      <w:r w:rsidR="00EE270B">
        <w:rPr>
          <w:rFonts w:ascii="Times New Roman" w:hAnsi="Times New Roman"/>
          <w:sz w:val="24"/>
          <w:szCs w:val="24"/>
        </w:rPr>
        <w:t>и внеурочной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создавать и поддерживать безопасную и комфортную образовательную среду средствами преподаваемых учебных предметов; использовать для достижения личностных, мета</w:t>
      </w:r>
      <w:r w:rsidR="006A1007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предметных результатов обучения элементы образовательной среды, в том числе информационной образовательной среды, с учетом возможностей конкретного образовательного учреждения; обеспечивать дидактические условия, облегчающие процесс достижения обучающимися личностных, мета</w:t>
      </w:r>
      <w:r w:rsidR="006A1007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</w:t>
      </w:r>
      <w:r w:rsidR="00EE270B">
        <w:rPr>
          <w:rFonts w:ascii="Times New Roman" w:hAnsi="Times New Roman"/>
          <w:sz w:val="24"/>
          <w:szCs w:val="24"/>
        </w:rPr>
        <w:t>тных результатов обучения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использовать методы психологической и педагогической диагностики для решения различных профессиональных задач; применять формы </w:t>
      </w:r>
      <w:proofErr w:type="spellStart"/>
      <w:r w:rsidRPr="00FE38A8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работы на практике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определять пути взаимодействия в коллективе для дост</w:t>
      </w:r>
      <w:r w:rsidR="00EE270B">
        <w:rPr>
          <w:rFonts w:ascii="Times New Roman" w:hAnsi="Times New Roman"/>
          <w:sz w:val="24"/>
          <w:szCs w:val="24"/>
        </w:rPr>
        <w:t>ижения поставленных целей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общаться, вести диалог и добиваться успеха в процессе коммуникации; эффективно организовать сотрудничество обучающихся в сфере физической культуры и спорта, их самостоятельную работу, поддерживать активность и инициативу в процессе взаимодействия, проявлять толерантн</w:t>
      </w:r>
      <w:r w:rsidR="00EE270B">
        <w:rPr>
          <w:rFonts w:ascii="Times New Roman" w:hAnsi="Times New Roman"/>
          <w:sz w:val="24"/>
          <w:szCs w:val="24"/>
        </w:rPr>
        <w:t>ость к иным точкам зрения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использовать психолого-педагогические, медико-биологические, организационно-управленческие  средства, методы, приемы,  позволяющие рационально подходить к обучению двигательным умениям и навыкам,  воспитывать физические и психическ</w:t>
      </w:r>
      <w:r w:rsidR="00EE270B">
        <w:rPr>
          <w:rFonts w:ascii="Times New Roman" w:hAnsi="Times New Roman"/>
          <w:sz w:val="24"/>
          <w:szCs w:val="24"/>
        </w:rPr>
        <w:t xml:space="preserve">ие качества у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рационально использовать ценностный  потенциал физической культуры для формирования основ здорового образа жизни, интереса и потребности к регулярным занятиям физически</w:t>
      </w:r>
      <w:r w:rsidR="00EE270B">
        <w:rPr>
          <w:rFonts w:ascii="Times New Roman" w:hAnsi="Times New Roman"/>
          <w:sz w:val="24"/>
          <w:szCs w:val="24"/>
        </w:rPr>
        <w:t>ми упражнениями и спортом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определять, планировать и реализовывать физкультурно-рекреационные, оздоровительно-реабилитационные, спортивные, профессионально-прикладные и гигиенические задачи в области физ</w:t>
      </w:r>
      <w:r w:rsidR="00EE270B">
        <w:rPr>
          <w:rFonts w:ascii="Times New Roman" w:hAnsi="Times New Roman"/>
          <w:sz w:val="24"/>
          <w:szCs w:val="24"/>
        </w:rPr>
        <w:t>ической культуры и спорта</w:t>
      </w:r>
      <w:r w:rsidRPr="00FE38A8">
        <w:rPr>
          <w:rFonts w:ascii="Times New Roman" w:hAnsi="Times New Roman"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находить и </w:t>
      </w:r>
      <w:r w:rsidRPr="00FE38A8">
        <w:rPr>
          <w:rFonts w:ascii="Times New Roman" w:hAnsi="Times New Roman"/>
          <w:iCs/>
          <w:sz w:val="24"/>
          <w:szCs w:val="24"/>
        </w:rPr>
        <w:t xml:space="preserve">воспринимать информацию в области безопасности жизнедеятельности, ставить цели и выбирать пути для их достижения; </w:t>
      </w:r>
      <w:r w:rsidRPr="00FE38A8">
        <w:rPr>
          <w:rFonts w:ascii="Times New Roman" w:hAnsi="Times New Roman"/>
          <w:sz w:val="24"/>
          <w:szCs w:val="24"/>
        </w:rPr>
        <w:t>применять теоретические знания в области безопасности жизн</w:t>
      </w:r>
      <w:r w:rsidR="00EE270B">
        <w:rPr>
          <w:rFonts w:ascii="Times New Roman" w:hAnsi="Times New Roman"/>
          <w:sz w:val="24"/>
          <w:szCs w:val="24"/>
        </w:rPr>
        <w:t>едеятельности человека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формировать культуру безопасного поведения, применять методики для обеспечения безопасности детей и подростков; использовать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методики направленные на сохранение и укрепление здоровья обучающихся; подобрать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FE38A8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</w:t>
      </w:r>
      <w:r w:rsidR="00EE270B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– оказывать первую медицинскую помощь учащимся при ожогах, отморожениях, ушибах, кровотечениях; </w:t>
      </w:r>
      <w:r w:rsidRPr="00FE38A8">
        <w:rPr>
          <w:rFonts w:ascii="Times New Roman" w:hAnsi="Times New Roman"/>
          <w:sz w:val="24"/>
          <w:szCs w:val="24"/>
        </w:rPr>
        <w:t>о</w:t>
      </w:r>
      <w:r w:rsidRPr="00FE38A8">
        <w:rPr>
          <w:rFonts w:ascii="Times New Roman" w:hAnsi="Times New Roman"/>
          <w:bCs/>
          <w:sz w:val="24"/>
          <w:szCs w:val="24"/>
        </w:rPr>
        <w:t xml:space="preserve">казать первую медицинскую помощь и психологическую поддержку пострадавшим </w:t>
      </w:r>
      <w:r w:rsidRPr="00FE38A8">
        <w:rPr>
          <w:rFonts w:ascii="Times New Roman" w:hAnsi="Times New Roman"/>
          <w:sz w:val="24"/>
          <w:szCs w:val="24"/>
        </w:rPr>
        <w:t>в чрезвычайных ситуациях; соблюдать правила поведения в зоне чрезвычайной ситуации; анализировать источники оказания перв</w:t>
      </w:r>
      <w:r w:rsidR="00EE270B">
        <w:rPr>
          <w:rFonts w:ascii="Times New Roman" w:hAnsi="Times New Roman"/>
          <w:sz w:val="24"/>
          <w:szCs w:val="24"/>
        </w:rPr>
        <w:t>ой помощи и методов защиты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использовать полученные знания для организации </w:t>
      </w:r>
      <w:r w:rsidRPr="00FE38A8">
        <w:rPr>
          <w:rFonts w:ascii="Times New Roman" w:hAnsi="Times New Roman"/>
          <w:sz w:val="24"/>
          <w:szCs w:val="24"/>
        </w:rPr>
        <w:t xml:space="preserve">взаимодействия с ведомственными структурами (МО, МВД, МЧС, ФСБ, ГИБДД) по вопросам обеспечения национальной безопасности; </w:t>
      </w:r>
      <w:r w:rsidRPr="00FE38A8">
        <w:rPr>
          <w:rFonts w:ascii="Times New Roman" w:eastAsia="Times New Roman" w:hAnsi="Times New Roman"/>
          <w:sz w:val="24"/>
          <w:szCs w:val="24"/>
        </w:rPr>
        <w:t>заботиться о защите личной, общественной и государственной безоп</w:t>
      </w:r>
      <w:r w:rsidR="00EE270B">
        <w:rPr>
          <w:rFonts w:ascii="Times New Roman" w:eastAsia="Times New Roman" w:hAnsi="Times New Roman"/>
          <w:sz w:val="24"/>
          <w:szCs w:val="24"/>
        </w:rPr>
        <w:t>асности в процессе коммуникации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– о</w:t>
      </w:r>
      <w:r w:rsidRPr="00FE38A8">
        <w:rPr>
          <w:rFonts w:ascii="Times New Roman" w:hAnsi="Times New Roman"/>
          <w:bCs/>
          <w:sz w:val="24"/>
          <w:szCs w:val="24"/>
        </w:rPr>
        <w:t>рганизовывать и поддерживать взаимодействие с ведомственными структурами;</w:t>
      </w:r>
      <w:r w:rsidRPr="00FE38A8">
        <w:rPr>
          <w:rFonts w:ascii="Times New Roman" w:hAnsi="Times New Roman"/>
          <w:sz w:val="24"/>
          <w:szCs w:val="24"/>
        </w:rPr>
        <w:t xml:space="preserve"> включаться во взаимодействие с родителями, коллегами, социальными партнерами, заинтересованными в обеспечении качества учебно-воспитательного процесса в соответствии с требованиям</w:t>
      </w:r>
      <w:r w:rsidR="00EE270B">
        <w:rPr>
          <w:rFonts w:ascii="Times New Roman" w:hAnsi="Times New Roman"/>
          <w:sz w:val="24"/>
          <w:szCs w:val="24"/>
        </w:rPr>
        <w:t>и ФЗ «Об образовании в РФ»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234902">
      <w:pPr>
        <w:pStyle w:val="a3"/>
        <w:tabs>
          <w:tab w:val="left" w:pos="0"/>
        </w:tabs>
        <w:spacing w:after="0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основами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EE270B" w:rsidRPr="00EE270B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i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поиска информации историко-социального содержания; навыками анализа ис</w:t>
      </w:r>
      <w:r w:rsidR="00EE270B">
        <w:rPr>
          <w:rFonts w:ascii="Times New Roman" w:hAnsi="Times New Roman"/>
          <w:sz w:val="24"/>
          <w:szCs w:val="24"/>
        </w:rPr>
        <w:t>торико-социальных проблем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основам безоп</w:t>
      </w:r>
      <w:r w:rsidR="00EE270B">
        <w:rPr>
          <w:rFonts w:ascii="Times New Roman" w:hAnsi="Times New Roman"/>
          <w:sz w:val="24"/>
          <w:szCs w:val="24"/>
        </w:rPr>
        <w:t>асности жизнедеятельности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</w:t>
      </w:r>
      <w:r w:rsidR="00EE270B">
        <w:rPr>
          <w:rFonts w:ascii="Times New Roman" w:hAnsi="Times New Roman"/>
          <w:sz w:val="24"/>
          <w:szCs w:val="24"/>
        </w:rPr>
        <w:t xml:space="preserve"> устной и письменной речи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личностного развития с учетом возможностей командного взаимодействия, толерантного восприятия социаль</w:t>
      </w:r>
      <w:r w:rsidR="00EE270B">
        <w:rPr>
          <w:rFonts w:ascii="Times New Roman" w:hAnsi="Times New Roman"/>
          <w:sz w:val="24"/>
          <w:szCs w:val="24"/>
        </w:rPr>
        <w:t>ных и культурных различий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научно-исследовательской работы; способностью 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и безопасности жизнедеятельности  для р</w:t>
      </w:r>
      <w:r w:rsidR="00EE270B">
        <w:rPr>
          <w:rFonts w:ascii="Times New Roman" w:hAnsi="Times New Roman"/>
          <w:sz w:val="24"/>
          <w:szCs w:val="24"/>
        </w:rPr>
        <w:t>ешения поставленных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применения правовых знаний в профессиональной деятельности; приемами использования базовых правовых знаний в разл</w:t>
      </w:r>
      <w:r w:rsidR="00EE270B">
        <w:rPr>
          <w:rFonts w:ascii="Times New Roman" w:hAnsi="Times New Roman"/>
          <w:sz w:val="24"/>
          <w:szCs w:val="24"/>
        </w:rPr>
        <w:t>ичных сферах 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способами поддержания физической подготовленности, обеспечивающей полн</w:t>
      </w:r>
      <w:r w:rsidR="00EE270B">
        <w:rPr>
          <w:rFonts w:ascii="Times New Roman" w:hAnsi="Times New Roman"/>
          <w:sz w:val="24"/>
          <w:szCs w:val="24"/>
        </w:rPr>
        <w:t>оценную жизнедеятельность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соблюдения правил пожарной и производственной безопасности в условиях </w:t>
      </w:r>
    </w:p>
    <w:p w:rsidR="00832A05" w:rsidRPr="00FE38A8" w:rsidRDefault="00832A05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color w:val="auto"/>
        </w:rPr>
        <w:t>образовательного учреждения; методами оказания первой помощи пострадавшим в чрезвычайной ситуации (аварии, катаст</w:t>
      </w:r>
      <w:r w:rsidR="00EE270B">
        <w:rPr>
          <w:color w:val="auto"/>
        </w:rPr>
        <w:t>рофе, стихийном бедствии)</w:t>
      </w:r>
      <w:r w:rsidRPr="00FE38A8">
        <w:rPr>
          <w:color w:val="auto"/>
        </w:rPr>
        <w:t>;</w:t>
      </w:r>
    </w:p>
    <w:p w:rsidR="00832A05" w:rsidRPr="00EE270B" w:rsidRDefault="00832A05" w:rsidP="00FE38A8">
      <w:pPr>
        <w:pStyle w:val="Default"/>
        <w:spacing w:line="276" w:lineRule="auto"/>
        <w:jc w:val="both"/>
        <w:rPr>
          <w:bCs/>
          <w:color w:val="auto"/>
        </w:rPr>
      </w:pPr>
      <w:r w:rsidRPr="00FE38A8">
        <w:rPr>
          <w:color w:val="auto"/>
        </w:rPr>
        <w:t>– навыками ориентации на профессиональные источники информации (журнал, сайты, образо</w:t>
      </w:r>
      <w:r w:rsidR="00EE270B">
        <w:rPr>
          <w:color w:val="auto"/>
        </w:rPr>
        <w:t>вательные порталы и др.)</w:t>
      </w:r>
      <w:r w:rsidR="00EE270B" w:rsidRPr="00EE270B">
        <w:rPr>
          <w:color w:val="auto"/>
        </w:rPr>
        <w:t>;</w:t>
      </w:r>
    </w:p>
    <w:p w:rsidR="00832A05" w:rsidRPr="00FE38A8" w:rsidRDefault="00832A05" w:rsidP="00FE38A8">
      <w:pPr>
        <w:pStyle w:val="Default"/>
        <w:spacing w:line="276" w:lineRule="auto"/>
        <w:jc w:val="both"/>
        <w:rPr>
          <w:bCs/>
          <w:color w:val="auto"/>
        </w:rPr>
      </w:pPr>
      <w:proofErr w:type="gramStart"/>
      <w:r w:rsidRPr="00FE38A8">
        <w:rPr>
          <w:color w:val="auto"/>
        </w:rPr>
        <w:t xml:space="preserve"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самостоятельного анализа современного состояния общества; понятийным аппаратом;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</w:t>
      </w:r>
      <w:r w:rsidR="00EE270B">
        <w:rPr>
          <w:color w:val="auto"/>
        </w:rPr>
        <w:t>и других умений педагога</w:t>
      </w:r>
      <w:r w:rsidRPr="00FE38A8">
        <w:rPr>
          <w:bCs/>
          <w:color w:val="auto"/>
        </w:rPr>
        <w:t>;</w:t>
      </w:r>
      <w:proofErr w:type="gramEnd"/>
    </w:p>
    <w:p w:rsidR="00832A05" w:rsidRPr="00FE38A8" w:rsidRDefault="00832A05" w:rsidP="00FE38A8">
      <w:pPr>
        <w:pStyle w:val="Default"/>
        <w:spacing w:line="276" w:lineRule="auto"/>
        <w:jc w:val="both"/>
        <w:rPr>
          <w:color w:val="auto"/>
        </w:rPr>
      </w:pPr>
      <w:r w:rsidRPr="00FE38A8">
        <w:rPr>
          <w:color w:val="auto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</w:t>
      </w:r>
      <w:r w:rsidR="00EE270B">
        <w:rPr>
          <w:color w:val="auto"/>
        </w:rPr>
        <w:t>анных и их интерпретации</w:t>
      </w:r>
      <w:r w:rsidRPr="00FE38A8">
        <w:rPr>
          <w:bCs/>
          <w:color w:val="auto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 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документов в учебной и профе</w:t>
      </w:r>
      <w:r w:rsidR="00EE270B">
        <w:rPr>
          <w:rFonts w:ascii="Times New Roman" w:hAnsi="Times New Roman"/>
          <w:sz w:val="24"/>
          <w:szCs w:val="24"/>
        </w:rPr>
        <w:t>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приемами обеспечения охраны</w:t>
      </w:r>
      <w:r w:rsidR="00EE270B">
        <w:rPr>
          <w:rFonts w:ascii="Times New Roman" w:hAnsi="Times New Roman"/>
          <w:sz w:val="24"/>
          <w:szCs w:val="24"/>
        </w:rPr>
        <w:t xml:space="preserve"> жизни и здоровья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определения структуры и содержания учебных занятий при реализации </w:t>
      </w:r>
      <w:r w:rsidRPr="00FE38A8">
        <w:rPr>
          <w:rFonts w:ascii="Times New Roman" w:hAnsi="Times New Roman"/>
          <w:sz w:val="24"/>
          <w:szCs w:val="24"/>
        </w:rPr>
        <w:lastRenderedPageBreak/>
        <w:t>образовательных программ по учебным предметам; отдельными методами, приемами обучения при реализации учебных программ по предметам; навыками проведения уроков по физической культуре и основам безоп</w:t>
      </w:r>
      <w:r w:rsidR="00EE270B">
        <w:rPr>
          <w:rFonts w:ascii="Times New Roman" w:hAnsi="Times New Roman"/>
          <w:sz w:val="24"/>
          <w:szCs w:val="24"/>
        </w:rPr>
        <w:t>асности жизнедеятельности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технологиями планирования и организации комплекса мероприятий по духовно-нравственному развитию и воспитанию школьников  во время проведения  урочной </w:t>
      </w:r>
      <w:r w:rsidR="00EE270B">
        <w:rPr>
          <w:rFonts w:ascii="Times New Roman" w:hAnsi="Times New Roman"/>
          <w:sz w:val="24"/>
          <w:szCs w:val="24"/>
        </w:rPr>
        <w:t>и внеурочной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необходимыми для создания и способности поддерживать безопасную и комфортную образовательную среду средствами преподаваемых учебных предметов; навыками, направленными на создание дидактических условий, облегчающих процесс достижения обучающимися личностных, мета</w:t>
      </w:r>
      <w:r w:rsidR="006A1007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предметных и предме</w:t>
      </w:r>
      <w:r w:rsidR="00EE270B">
        <w:rPr>
          <w:rFonts w:ascii="Times New Roman" w:hAnsi="Times New Roman"/>
          <w:sz w:val="24"/>
          <w:szCs w:val="24"/>
        </w:rPr>
        <w:t>тных результатов обучения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способами диагностики уровня </w:t>
      </w:r>
      <w:proofErr w:type="spellStart"/>
      <w:r w:rsidRPr="00FE38A8">
        <w:rPr>
          <w:rFonts w:ascii="Times New Roman" w:hAnsi="Times New Roman"/>
          <w:sz w:val="24"/>
          <w:szCs w:val="24"/>
        </w:rPr>
        <w:t>обученности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 воспитанности учащихся; способами организации социально-ценной деятельности обучающихся; различными формами </w:t>
      </w:r>
      <w:proofErr w:type="spellStart"/>
      <w:r w:rsidR="00EE270B">
        <w:rPr>
          <w:rFonts w:ascii="Times New Roman" w:hAnsi="Times New Roman"/>
          <w:sz w:val="24"/>
          <w:szCs w:val="24"/>
        </w:rPr>
        <w:t>профориентационной</w:t>
      </w:r>
      <w:proofErr w:type="spellEnd"/>
      <w:r w:rsidR="00EE270B">
        <w:rPr>
          <w:rFonts w:ascii="Times New Roman" w:hAnsi="Times New Roman"/>
          <w:sz w:val="24"/>
          <w:szCs w:val="24"/>
        </w:rPr>
        <w:t xml:space="preserve"> работы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методами психолого-педагогического характера для исс</w:t>
      </w:r>
      <w:r w:rsidR="00EE270B">
        <w:rPr>
          <w:rFonts w:ascii="Times New Roman" w:hAnsi="Times New Roman"/>
          <w:sz w:val="24"/>
          <w:szCs w:val="24"/>
        </w:rPr>
        <w:t>ледования личности и коллектива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EE270B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и способами организации деятельности обучающихся для поддержания их совместного взаимодействия, обеспечивающее сотрудничество и успешную работу в коллективе; опы</w:t>
      </w:r>
      <w:r w:rsidR="00EE270B">
        <w:rPr>
          <w:rFonts w:ascii="Times New Roman" w:hAnsi="Times New Roman"/>
          <w:sz w:val="24"/>
          <w:szCs w:val="24"/>
        </w:rPr>
        <w:t>том работы в коллективе</w:t>
      </w:r>
      <w:r w:rsidR="00EE270B" w:rsidRPr="00EE270B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психолого-педагогическими, медико-биологическ</w:t>
      </w:r>
      <w:r w:rsidR="006A1007">
        <w:rPr>
          <w:rFonts w:ascii="Times New Roman" w:hAnsi="Times New Roman"/>
          <w:sz w:val="24"/>
          <w:szCs w:val="24"/>
        </w:rPr>
        <w:t>ими, организационно-управленчес</w:t>
      </w:r>
      <w:r w:rsidRPr="00FE38A8">
        <w:rPr>
          <w:rFonts w:ascii="Times New Roman" w:hAnsi="Times New Roman"/>
          <w:sz w:val="24"/>
          <w:szCs w:val="24"/>
        </w:rPr>
        <w:t>кими средствами, методами, приемами,  позволяющими качественно  осваивать  двигательные умения и навыки,  воспитывать физические и психические ка</w:t>
      </w:r>
      <w:r w:rsidR="00EE270B">
        <w:rPr>
          <w:rFonts w:ascii="Times New Roman" w:hAnsi="Times New Roman"/>
          <w:sz w:val="24"/>
          <w:szCs w:val="24"/>
        </w:rPr>
        <w:t xml:space="preserve">чества у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ценностным потенциалом физической культуры (двигательными, мобилизационными, </w:t>
      </w:r>
      <w:proofErr w:type="spellStart"/>
      <w:r w:rsidRPr="00FE38A8">
        <w:rPr>
          <w:rFonts w:ascii="Times New Roman" w:hAnsi="Times New Roman"/>
          <w:sz w:val="24"/>
          <w:szCs w:val="24"/>
        </w:rPr>
        <w:t>интенционными</w:t>
      </w:r>
      <w:proofErr w:type="spellEnd"/>
      <w:r w:rsidRPr="00FE38A8">
        <w:rPr>
          <w:rFonts w:ascii="Times New Roman" w:hAnsi="Times New Roman"/>
          <w:sz w:val="24"/>
          <w:szCs w:val="24"/>
        </w:rPr>
        <w:t>, интеллектуальными ценностями; педагогическими технологиями) направленным на физическую культ</w:t>
      </w:r>
      <w:r w:rsidR="00EE270B">
        <w:rPr>
          <w:rFonts w:ascii="Times New Roman" w:hAnsi="Times New Roman"/>
          <w:sz w:val="24"/>
          <w:szCs w:val="24"/>
        </w:rPr>
        <w:t xml:space="preserve">уру личности </w:t>
      </w:r>
      <w:proofErr w:type="gramStart"/>
      <w:r w:rsidR="00EE270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832A05" w:rsidRPr="00FE38A8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 определения, планирования и реализации физкультурно-рекреационных, оздоровительно-реабилитационных, спортивных, профессионально-прикладных и гигиенических задач в сфере физи</w:t>
      </w:r>
      <w:r w:rsidR="00EE270B">
        <w:rPr>
          <w:rFonts w:ascii="Times New Roman" w:hAnsi="Times New Roman"/>
          <w:sz w:val="24"/>
          <w:szCs w:val="24"/>
        </w:rPr>
        <w:t>ческой культуры и спорта</w:t>
      </w:r>
      <w:r w:rsidR="00EE270B" w:rsidRPr="00EE270B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– профессиональным языком в предметной области знания; </w:t>
      </w:r>
      <w:r w:rsidRPr="00FE38A8">
        <w:rPr>
          <w:rFonts w:ascii="Times New Roman" w:hAnsi="Times New Roman"/>
          <w:sz w:val="24"/>
          <w:szCs w:val="24"/>
        </w:rPr>
        <w:t xml:space="preserve">навыками применения теоретических знаний в области безопасности жизнедеятельности человека; индивидуальными </w:t>
      </w:r>
      <w:proofErr w:type="spellStart"/>
      <w:r w:rsidRPr="00FE38A8">
        <w:rPr>
          <w:rFonts w:ascii="Times New Roman" w:hAnsi="Times New Roman"/>
          <w:sz w:val="24"/>
          <w:szCs w:val="24"/>
        </w:rPr>
        <w:t>креативными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способностями для оригинального решения исследовательских задач в области исследований оп</w:t>
      </w:r>
      <w:r w:rsidR="00EE270B">
        <w:rPr>
          <w:rFonts w:ascii="Times New Roman" w:hAnsi="Times New Roman"/>
          <w:sz w:val="24"/>
          <w:szCs w:val="24"/>
        </w:rPr>
        <w:t>асностей техногенного характера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навыками  формирования идеологии здорового образа жизни; навыком подбора</w:t>
      </w:r>
      <w:r w:rsidRPr="00FE38A8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FE38A8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применять их для обеспечения безопа</w:t>
      </w:r>
      <w:r w:rsidR="00EE270B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</w:rPr>
        <w:t xml:space="preserve">– методиками и практическими навыками оказания первой медицинской помощи учащимся ОУ; </w:t>
      </w:r>
      <w:r w:rsidRPr="00FE38A8">
        <w:rPr>
          <w:rFonts w:ascii="Times New Roman" w:hAnsi="Times New Roman"/>
          <w:sz w:val="24"/>
          <w:szCs w:val="24"/>
        </w:rPr>
        <w:t>приемами оказания первой доврачебной помощи; способами применения теор</w:t>
      </w:r>
      <w:r w:rsidR="00EE270B">
        <w:rPr>
          <w:rFonts w:ascii="Times New Roman" w:hAnsi="Times New Roman"/>
          <w:sz w:val="24"/>
          <w:szCs w:val="24"/>
        </w:rPr>
        <w:t>етических знаний на практике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EE270B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навыками, необходимыми для участия в обеспечении защиты личной, общественной и государственной информационной безопасности; </w:t>
      </w:r>
      <w:r w:rsidRPr="00FE38A8">
        <w:rPr>
          <w:rFonts w:ascii="Times New Roman" w:hAnsi="Times New Roman"/>
          <w:snapToGrid w:val="0"/>
          <w:sz w:val="24"/>
          <w:szCs w:val="24"/>
        </w:rPr>
        <w:t>навыками применения нормативно-правовой базы в области обеспечения национальной безопасности и навыками, необходимыми для участия в обеспечении защиты личной, общественной</w:t>
      </w:r>
      <w:r w:rsidR="00EE270B">
        <w:rPr>
          <w:rFonts w:ascii="Times New Roman" w:hAnsi="Times New Roman"/>
          <w:snapToGrid w:val="0"/>
          <w:sz w:val="24"/>
          <w:szCs w:val="24"/>
        </w:rPr>
        <w:t xml:space="preserve"> и государственной безопасности</w:t>
      </w:r>
      <w:r w:rsidR="00EE270B" w:rsidRPr="00EE270B">
        <w:rPr>
          <w:rFonts w:ascii="Times New Roman" w:hAnsi="Times New Roman"/>
          <w:snapToGrid w:val="0"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быть готовым формировать з</w:t>
      </w:r>
      <w:r w:rsidRPr="00FE38A8">
        <w:rPr>
          <w:rFonts w:ascii="Times New Roman" w:hAnsi="Times New Roman"/>
          <w:bCs/>
          <w:sz w:val="24"/>
          <w:szCs w:val="24"/>
        </w:rPr>
        <w:t xml:space="preserve">нания в области безопасности во всех сферах общественных отношений; </w:t>
      </w:r>
      <w:r w:rsidRPr="00FE38A8">
        <w:rPr>
          <w:rFonts w:ascii="Times New Roman" w:hAnsi="Times New Roman"/>
          <w:sz w:val="24"/>
          <w:szCs w:val="24"/>
        </w:rPr>
        <w:t>методами стратегического и оперативного мониторинга и оценки социальных у</w:t>
      </w:r>
      <w:r w:rsidR="00EE270B">
        <w:rPr>
          <w:rFonts w:ascii="Times New Roman" w:hAnsi="Times New Roman"/>
          <w:sz w:val="24"/>
          <w:szCs w:val="24"/>
        </w:rPr>
        <w:t>гроз жизнедеятельности учащихся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32A05" w:rsidRPr="00FE38A8" w:rsidRDefault="00832A05" w:rsidP="00550613">
      <w:pPr>
        <w:pStyle w:val="a3"/>
        <w:spacing w:after="0"/>
        <w:ind w:left="1146" w:hanging="579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3. Дисциплина участвует в формировании компетенций: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 xml:space="preserve">ОК-1  –  способностью использовать основы философских и </w:t>
      </w:r>
      <w:proofErr w:type="spellStart"/>
      <w:r w:rsidRPr="00120570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120570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ОК-2  – способностью анализировать основные этапы и закономерности исторического развития для формирования гражданской позиции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ОК-3  –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 xml:space="preserve">ОК-4  – способностью к коммуникации в устной и письменной </w:t>
      </w:r>
      <w:proofErr w:type="gramStart"/>
      <w:r w:rsidRPr="00120570">
        <w:rPr>
          <w:rFonts w:ascii="Times New Roman" w:hAnsi="Times New Roman"/>
          <w:sz w:val="24"/>
          <w:szCs w:val="24"/>
        </w:rPr>
        <w:t>формах</w:t>
      </w:r>
      <w:proofErr w:type="gramEnd"/>
      <w:r w:rsidRPr="00120570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ОК-5  – способностью работать в команде, толерантно воспринимать социальные, культурные и личностные различия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ОК-6  – способностью к самоорганизации и самообразованию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ОК-7  – способностью использовать базовые правовые знания в различных сферах деятельности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ОК-8  – готовностью поддерживать уровень физической подготовки, обеспечивающий полноценную деятельность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ОК-9  – способностью использовать приемы оказания первой помощи, методы защиты в условиях чрезвычайных ситуаций.</w:t>
      </w:r>
    </w:p>
    <w:p w:rsidR="00832A05" w:rsidRPr="00FE38A8" w:rsidRDefault="00832A05" w:rsidP="00FE38A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ОПК-1</w:t>
      </w:r>
      <w:r w:rsidRPr="00FE38A8">
        <w:rPr>
          <w:rFonts w:ascii="Times New Roman" w:hAnsi="Times New Roman"/>
          <w:sz w:val="24"/>
          <w:szCs w:val="24"/>
        </w:rPr>
        <w:t xml:space="preserve">  </w:t>
      </w:r>
      <w:r w:rsidRPr="00120570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550613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ОПК-2 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 xml:space="preserve">ОПК-3  – готовностью к психолого-педагогическому сопровождению </w:t>
      </w:r>
      <w:proofErr w:type="spellStart"/>
      <w:r w:rsidRPr="00120570">
        <w:rPr>
          <w:rFonts w:ascii="Times New Roman" w:hAnsi="Times New Roman"/>
          <w:sz w:val="24"/>
          <w:szCs w:val="24"/>
        </w:rPr>
        <w:t>учебно-воспитатель-ного</w:t>
      </w:r>
      <w:proofErr w:type="spellEnd"/>
      <w:r w:rsidRPr="00120570">
        <w:rPr>
          <w:rFonts w:ascii="Times New Roman" w:hAnsi="Times New Roman"/>
          <w:sz w:val="24"/>
          <w:szCs w:val="24"/>
        </w:rPr>
        <w:t xml:space="preserve"> процесса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261AE8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 xml:space="preserve">ОПК-6  – готовностью к обеспечению охраны жизни и здоровья </w:t>
      </w:r>
      <w:proofErr w:type="gramStart"/>
      <w:r w:rsidRPr="001205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 xml:space="preserve">ПК-3  – способностью решать задачи воспитания и духовно-нравственного развития, </w:t>
      </w:r>
      <w:proofErr w:type="gramStart"/>
      <w:r w:rsidRPr="00120570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120570">
        <w:rPr>
          <w:rFonts w:ascii="Times New Roman" w:hAnsi="Times New Roman"/>
          <w:sz w:val="24"/>
          <w:szCs w:val="24"/>
        </w:rPr>
        <w:t xml:space="preserve"> в учебной и вне</w:t>
      </w:r>
      <w:r w:rsidR="00550613" w:rsidRPr="00120570">
        <w:rPr>
          <w:rFonts w:ascii="Times New Roman" w:hAnsi="Times New Roman"/>
          <w:sz w:val="24"/>
          <w:szCs w:val="24"/>
        </w:rPr>
        <w:t xml:space="preserve"> </w:t>
      </w:r>
      <w:r w:rsidRPr="00120570">
        <w:rPr>
          <w:rFonts w:ascii="Times New Roman" w:hAnsi="Times New Roman"/>
          <w:sz w:val="24"/>
          <w:szCs w:val="24"/>
        </w:rPr>
        <w:t>учебной деятельности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ПК-4  – способностью использовать возможности образовательной среды для достижения личностных, мета</w:t>
      </w:r>
      <w:r w:rsidR="00550613" w:rsidRPr="00120570">
        <w:rPr>
          <w:rFonts w:ascii="Times New Roman" w:hAnsi="Times New Roman"/>
          <w:sz w:val="24"/>
          <w:szCs w:val="24"/>
        </w:rPr>
        <w:t xml:space="preserve"> </w:t>
      </w:r>
      <w:r w:rsidRPr="00120570">
        <w:rPr>
          <w:rFonts w:ascii="Times New Roman" w:hAnsi="Times New Roman"/>
          <w:sz w:val="24"/>
          <w:szCs w:val="24"/>
        </w:rPr>
        <w:t>предметных и предметных результатов обучения и обеспечения качества учебно-воспитательного процесса средствами преподаваемых учебных предметов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ПК-5</w:t>
      </w:r>
      <w:r w:rsidRPr="00FE38A8">
        <w:rPr>
          <w:rFonts w:ascii="Times New Roman" w:hAnsi="Times New Roman"/>
          <w:sz w:val="24"/>
          <w:szCs w:val="24"/>
        </w:rPr>
        <w:t xml:space="preserve"> 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50613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ПК-6  – готовностью к взаимодействию с участниками образовательного процесса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261AE8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 xml:space="preserve">ПК-7  – 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способности. </w:t>
      </w:r>
      <w:r w:rsidRPr="00120570">
        <w:rPr>
          <w:rFonts w:ascii="Times New Roman" w:hAnsi="Times New Roman"/>
          <w:b/>
          <w:sz w:val="24"/>
          <w:szCs w:val="24"/>
        </w:rPr>
        <w:t xml:space="preserve"> </w:t>
      </w:r>
    </w:p>
    <w:p w:rsidR="00832A05" w:rsidRPr="00120570" w:rsidRDefault="00832A05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СК-1 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FE38A8">
      <w:pPr>
        <w:tabs>
          <w:tab w:val="left" w:pos="0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СК-2</w:t>
      </w:r>
      <w:r w:rsidRPr="00FE38A8">
        <w:rPr>
          <w:rFonts w:ascii="Times New Roman" w:hAnsi="Times New Roman"/>
          <w:sz w:val="24"/>
          <w:szCs w:val="24"/>
        </w:rPr>
        <w:t xml:space="preserve">  – 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550613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lastRenderedPageBreak/>
        <w:t>СК-3 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СК-5  – способностью ориентироваться в теории и стратегии развития безопасности жизнедеятельности человека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СК-7 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СК-8  – способностью оказывать доврачебную (первую) помощь пострадавшим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120570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t>СК-9  – 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</w:t>
      </w:r>
      <w:r w:rsidR="00550613" w:rsidRPr="00120570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FE38A8">
      <w:pPr>
        <w:tabs>
          <w:tab w:val="left" w:pos="0"/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0570">
        <w:rPr>
          <w:rFonts w:ascii="Times New Roman" w:hAnsi="Times New Roman"/>
          <w:sz w:val="24"/>
          <w:szCs w:val="24"/>
        </w:rPr>
        <w:softHyphen/>
        <w:t>СК-10  –</w:t>
      </w:r>
      <w:r w:rsidRPr="00FE38A8">
        <w:rPr>
          <w:rFonts w:ascii="Times New Roman" w:hAnsi="Times New Roman"/>
          <w:sz w:val="24"/>
          <w:szCs w:val="24"/>
        </w:rPr>
        <w:t xml:space="preserve"> готовностью организовывать и поддерживать взаимодействие с ведомственными структурами (МО, МВД, МЧС, ФСБ, ГИБДД) по вопросам безопасности жизнедеятельности.</w:t>
      </w:r>
    </w:p>
    <w:p w:rsidR="00832A05" w:rsidRPr="00FE38A8" w:rsidRDefault="00832A05" w:rsidP="0055061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4.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 </w:t>
      </w:r>
      <w:r w:rsidRPr="00FE38A8">
        <w:rPr>
          <w:rFonts w:ascii="Times New Roman" w:hAnsi="Times New Roman"/>
          <w:sz w:val="24"/>
          <w:szCs w:val="24"/>
        </w:rPr>
        <w:t>3 ЗЕТ по учебному плану.</w:t>
      </w:r>
    </w:p>
    <w:p w:rsidR="00832A05" w:rsidRPr="00FE38A8" w:rsidRDefault="00832A05" w:rsidP="00550613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экзамен – 6 курс, сессия 1 (заочная форма обучения). </w:t>
      </w:r>
    </w:p>
    <w:p w:rsidR="00832A05" w:rsidRPr="00FE38A8" w:rsidRDefault="00832A05" w:rsidP="00550613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832A05" w:rsidRPr="00550613" w:rsidRDefault="00832A05" w:rsidP="00120570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0613">
        <w:rPr>
          <w:rFonts w:ascii="Times New Roman" w:hAnsi="Times New Roman"/>
          <w:sz w:val="24"/>
          <w:szCs w:val="24"/>
        </w:rPr>
        <w:t>Кибенко</w:t>
      </w:r>
      <w:proofErr w:type="spellEnd"/>
      <w:r w:rsidRPr="00550613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доцент, заведующи</w:t>
      </w:r>
      <w:r w:rsidR="00A2272D" w:rsidRPr="00550613">
        <w:rPr>
          <w:rFonts w:ascii="Times New Roman" w:hAnsi="Times New Roman"/>
          <w:sz w:val="24"/>
          <w:szCs w:val="24"/>
        </w:rPr>
        <w:t>й  кафедрой физической культуры</w:t>
      </w:r>
      <w:r w:rsidR="00261AE8" w:rsidRPr="00550613">
        <w:rPr>
          <w:rFonts w:ascii="Times New Roman" w:hAnsi="Times New Roman"/>
          <w:sz w:val="24"/>
          <w:szCs w:val="24"/>
        </w:rPr>
        <w:t>.</w:t>
      </w:r>
    </w:p>
    <w:p w:rsidR="005F4654" w:rsidRPr="00FE38A8" w:rsidRDefault="005F4654" w:rsidP="00FE38A8">
      <w:pPr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32A05" w:rsidRPr="00FE38A8" w:rsidRDefault="00832A05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32A05" w:rsidRPr="00701EE8" w:rsidRDefault="00832A05" w:rsidP="00FE38A8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01EE8">
        <w:rPr>
          <w:rFonts w:ascii="Times New Roman" w:hAnsi="Times New Roman"/>
          <w:b/>
          <w:i/>
          <w:sz w:val="24"/>
          <w:szCs w:val="24"/>
        </w:rPr>
        <w:t>Б3.Б.02 Подготовка к защите и защита выпускной квалификационной работы</w:t>
      </w:r>
    </w:p>
    <w:p w:rsidR="00832A05" w:rsidRPr="002D68DE" w:rsidRDefault="00832A05" w:rsidP="00FE38A8">
      <w:pPr>
        <w:spacing w:after="0"/>
        <w:jc w:val="center"/>
        <w:rPr>
          <w:rFonts w:ascii="Times New Roman" w:hAnsi="Times New Roman"/>
          <w:i/>
          <w:sz w:val="12"/>
          <w:szCs w:val="12"/>
          <w:vertAlign w:val="superscript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832A05" w:rsidRPr="00550613" w:rsidRDefault="00832A05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i/>
                <w:sz w:val="24"/>
                <w:szCs w:val="24"/>
              </w:rPr>
              <w:t xml:space="preserve">направление 44.03.05 «Педагогическое образование» (с двумя профилями подготовки) </w:t>
            </w:r>
          </w:p>
        </w:tc>
      </w:tr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 (специализация)</w:t>
            </w:r>
          </w:p>
        </w:tc>
        <w:tc>
          <w:tcPr>
            <w:tcW w:w="5068" w:type="dxa"/>
          </w:tcPr>
          <w:p w:rsidR="00832A05" w:rsidRPr="00550613" w:rsidRDefault="00832A05" w:rsidP="00FE38A8">
            <w:pPr>
              <w:spacing w:line="276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i/>
                <w:sz w:val="24"/>
                <w:szCs w:val="24"/>
              </w:rPr>
              <w:t>профили 44.03.05.32  «Физическая культура» и «Безопасность жизнедеятельности»</w:t>
            </w:r>
          </w:p>
        </w:tc>
      </w:tr>
      <w:tr w:rsidR="00832A05" w:rsidRPr="00FE38A8" w:rsidTr="00832A05">
        <w:tc>
          <w:tcPr>
            <w:tcW w:w="4503" w:type="dxa"/>
          </w:tcPr>
          <w:p w:rsidR="00832A05" w:rsidRPr="00FE38A8" w:rsidRDefault="00832A05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068" w:type="dxa"/>
          </w:tcPr>
          <w:p w:rsidR="00832A05" w:rsidRPr="00550613" w:rsidRDefault="00227D34" w:rsidP="00FE38A8">
            <w:pPr>
              <w:spacing w:line="276" w:lineRule="auto"/>
              <w:rPr>
                <w:rFonts w:ascii="Times New Roman" w:hAnsi="Times New Roman"/>
                <w:i/>
                <w:sz w:val="24"/>
                <w:szCs w:val="24"/>
                <w:lang w:val="en-US"/>
              </w:rPr>
            </w:pPr>
            <w:r w:rsidRPr="00550613">
              <w:rPr>
                <w:rFonts w:ascii="Times New Roman" w:hAnsi="Times New Roman"/>
                <w:i/>
                <w:sz w:val="24"/>
                <w:szCs w:val="24"/>
              </w:rPr>
              <w:t>Физической культуры</w:t>
            </w:r>
          </w:p>
        </w:tc>
      </w:tr>
    </w:tbl>
    <w:p w:rsidR="00832A05" w:rsidRPr="002D68DE" w:rsidRDefault="00832A05" w:rsidP="00FE38A8">
      <w:pPr>
        <w:pStyle w:val="a6"/>
        <w:tabs>
          <w:tab w:val="left" w:pos="360"/>
        </w:tabs>
        <w:spacing w:line="276" w:lineRule="auto"/>
        <w:ind w:left="0" w:firstLine="567"/>
        <w:rPr>
          <w:rFonts w:ascii="Times New Roman" w:hAnsi="Times New Roman" w:cs="Times New Roman"/>
          <w:b/>
          <w:sz w:val="12"/>
          <w:szCs w:val="12"/>
        </w:rPr>
      </w:pPr>
    </w:p>
    <w:p w:rsidR="00832A05" w:rsidRPr="00FE38A8" w:rsidRDefault="00832A05" w:rsidP="002D68DE">
      <w:pPr>
        <w:pStyle w:val="a6"/>
        <w:tabs>
          <w:tab w:val="left" w:pos="360"/>
        </w:tabs>
        <w:spacing w:line="276" w:lineRule="auto"/>
        <w:ind w:left="0" w:firstLine="567"/>
        <w:jc w:val="both"/>
        <w:rPr>
          <w:rFonts w:ascii="Times New Roman" w:hAnsi="Times New Roman" w:cs="Times New Roman"/>
        </w:rPr>
      </w:pPr>
      <w:r w:rsidRPr="00FE38A8">
        <w:rPr>
          <w:rFonts w:ascii="Times New Roman" w:hAnsi="Times New Roman" w:cs="Times New Roman"/>
          <w:b/>
        </w:rPr>
        <w:t xml:space="preserve">1. </w:t>
      </w:r>
      <w:proofErr w:type="gramStart"/>
      <w:r w:rsidRPr="00FE38A8">
        <w:rPr>
          <w:rFonts w:ascii="Times New Roman" w:hAnsi="Times New Roman" w:cs="Times New Roman"/>
          <w:b/>
        </w:rPr>
        <w:t>Целью проведения государственной итоговой аттестации</w:t>
      </w:r>
      <w:r w:rsidRPr="00FE38A8">
        <w:rPr>
          <w:rFonts w:ascii="Times New Roman" w:hAnsi="Times New Roman" w:cs="Times New Roman"/>
        </w:rPr>
        <w:t xml:space="preserve"> является определение соответствия результатов освоения обучающимися образовательной программы </w:t>
      </w:r>
      <w:r w:rsidRPr="00FE38A8">
        <w:rPr>
          <w:rFonts w:ascii="Times New Roman" w:hAnsi="Times New Roman" w:cs="Times New Roman"/>
          <w:iCs/>
          <w:spacing w:val="-8"/>
        </w:rPr>
        <w:t xml:space="preserve">по </w:t>
      </w:r>
      <w:r w:rsidRPr="00FE38A8">
        <w:rPr>
          <w:rFonts w:ascii="Times New Roman" w:hAnsi="Times New Roman" w:cs="Times New Roman"/>
        </w:rPr>
        <w:t xml:space="preserve">направлению подготовки 44.03.05 «Педагогическое образование» (с двумя профилями подготовки) профиль 44.03.05.32 «Физическая культура» и «Безопасность жизнедеятельности» соответствующим требованиям федерального государственного образовательного стандарта по направлению подготовки </w:t>
      </w:r>
      <w:r w:rsidRPr="00FE38A8">
        <w:rPr>
          <w:rFonts w:ascii="Times New Roman" w:hAnsi="Times New Roman" w:cs="Times New Roman"/>
          <w:bCs/>
          <w:i/>
        </w:rPr>
        <w:t xml:space="preserve">44.03.05 «Педагогическое образование» (с двумя профилями подготовки) </w:t>
      </w:r>
      <w:r w:rsidRPr="00FE38A8">
        <w:rPr>
          <w:rFonts w:ascii="Times New Roman" w:hAnsi="Times New Roman" w:cs="Times New Roman"/>
        </w:rPr>
        <w:t xml:space="preserve">(квалификация </w:t>
      </w:r>
      <w:r w:rsidRPr="00FE38A8">
        <w:rPr>
          <w:rFonts w:ascii="Times New Roman" w:hAnsi="Times New Roman" w:cs="Times New Roman"/>
          <w:i/>
        </w:rPr>
        <w:t>«бакалавр»</w:t>
      </w:r>
      <w:r w:rsidRPr="00FE38A8">
        <w:rPr>
          <w:rFonts w:ascii="Times New Roman" w:hAnsi="Times New Roman" w:cs="Times New Roman"/>
        </w:rPr>
        <w:t>) утвержден Приказом Министерства образования и науки Российской Федерации от 09.02.2016 г. № 91.</w:t>
      </w:r>
      <w:proofErr w:type="gramEnd"/>
    </w:p>
    <w:p w:rsidR="00832A05" w:rsidRPr="00FE38A8" w:rsidRDefault="00832A05" w:rsidP="00FE38A8">
      <w:pPr>
        <w:shd w:val="clear" w:color="auto" w:fill="FFFFFF"/>
        <w:tabs>
          <w:tab w:val="left" w:pos="778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bCs/>
          <w:spacing w:val="-2"/>
          <w:sz w:val="24"/>
          <w:szCs w:val="24"/>
        </w:rPr>
        <w:t>Защита выпускной квалификационной работы</w:t>
      </w:r>
      <w:r w:rsidRPr="00FE38A8">
        <w:rPr>
          <w:rFonts w:ascii="Times New Roman" w:hAnsi="Times New Roman"/>
          <w:bCs/>
          <w:spacing w:val="-2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предназначена для определения практической и теоретической подготовленности бакалавра </w:t>
      </w:r>
      <w:r w:rsidRPr="00FE38A8">
        <w:rPr>
          <w:rFonts w:ascii="Times New Roman" w:hAnsi="Times New Roman"/>
          <w:iCs/>
          <w:spacing w:val="-8"/>
          <w:sz w:val="24"/>
          <w:szCs w:val="24"/>
        </w:rPr>
        <w:t>к педагогической  деятельности</w:t>
      </w:r>
      <w:r w:rsidRPr="00FE38A8">
        <w:rPr>
          <w:rFonts w:ascii="Times New Roman" w:hAnsi="Times New Roman"/>
          <w:sz w:val="24"/>
          <w:szCs w:val="24"/>
        </w:rPr>
        <w:t xml:space="preserve"> в соответствии с федеральным государственным образовательным стандартом высшего образования по направлению </w:t>
      </w:r>
      <w:r w:rsidRPr="00FE38A8">
        <w:rPr>
          <w:rFonts w:ascii="Times New Roman" w:hAnsi="Times New Roman"/>
          <w:bCs/>
          <w:sz w:val="24"/>
          <w:szCs w:val="24"/>
        </w:rPr>
        <w:t xml:space="preserve"> подготовки </w:t>
      </w:r>
      <w:r w:rsidRPr="00FE38A8">
        <w:rPr>
          <w:rFonts w:ascii="Times New Roman" w:hAnsi="Times New Roman"/>
          <w:sz w:val="24"/>
          <w:szCs w:val="24"/>
        </w:rPr>
        <w:t>44.03.05 «Педагогическое образование» (с двумя профилями подготовки) профилей 44.03.05.32 «Физическая культура» и «Безопасность жизнедеятельности».</w:t>
      </w:r>
    </w:p>
    <w:p w:rsidR="00832A05" w:rsidRPr="00FE38A8" w:rsidRDefault="00832A05" w:rsidP="00FE38A8">
      <w:pPr>
        <w:shd w:val="clear" w:color="auto" w:fill="FFFFFF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Выпускная квалификационная работа</w:t>
      </w:r>
      <w:r w:rsidRPr="00FE38A8">
        <w:rPr>
          <w:rFonts w:ascii="Times New Roman" w:hAnsi="Times New Roman"/>
          <w:sz w:val="24"/>
          <w:szCs w:val="24"/>
        </w:rPr>
        <w:t xml:space="preserve"> – это итоговая форма самостоятельной работы студентов, заключительный этап учебной и научной подготовки студента в вузе. Выпускная квалификационная работа призвана показать зрелость выпускника вуза, выявить его общенаучную и специальную подготовку, умение творчески применять полученные в вузе знания для  решения конкретных научных и учебно-методических задач.</w:t>
      </w:r>
    </w:p>
    <w:p w:rsidR="00832A05" w:rsidRPr="00FE38A8" w:rsidRDefault="00832A05" w:rsidP="0055061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через  свое содержание обеспечить студентам необходимый уровень теоретических и методологических знаний о рациональных путях, методах и приемах профессиональной деятельности преподавателя физической культуры, раскрыть в структуре и содержании этой деятельности условия успешной реализации образовательных, воспитательных и оздоровительных задач физического воспитания.</w:t>
      </w:r>
    </w:p>
    <w:p w:rsidR="00832A05" w:rsidRPr="00FE38A8" w:rsidRDefault="00832A05" w:rsidP="00550613">
      <w:pPr>
        <w:spacing w:after="0"/>
        <w:ind w:left="786" w:hanging="219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обучения. </w:t>
      </w:r>
    </w:p>
    <w:p w:rsidR="00423A0F" w:rsidRPr="000C4616" w:rsidRDefault="00832A05" w:rsidP="000D376C">
      <w:pPr>
        <w:pStyle w:val="a3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студент должен</w:t>
      </w:r>
    </w:p>
    <w:p w:rsidR="00832A05" w:rsidRPr="00FE38A8" w:rsidRDefault="00832A05" w:rsidP="000D376C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left="567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сущность основных научных концепций, содержащих представления о современной естественнонаучной картине мира; способы работы с информацией в глоб</w:t>
      </w:r>
      <w:r w:rsidR="00EE270B">
        <w:rPr>
          <w:rFonts w:ascii="Times New Roman" w:hAnsi="Times New Roman"/>
          <w:sz w:val="24"/>
          <w:szCs w:val="24"/>
        </w:rPr>
        <w:t>альных компьютерных сетях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дифференциальные признаки функциональных стилей  речи; языковые, коммуникативные нормы  русского и иностранного языков; </w:t>
      </w:r>
      <w:r w:rsidRPr="00FE38A8">
        <w:rPr>
          <w:rFonts w:ascii="Times New Roman" w:hAnsi="Times New Roman"/>
          <w:bCs/>
          <w:sz w:val="24"/>
          <w:szCs w:val="24"/>
        </w:rPr>
        <w:t>виды коммуникации; о</w:t>
      </w:r>
      <w:r w:rsidRPr="00FE38A8">
        <w:rPr>
          <w:rFonts w:ascii="Times New Roman" w:hAnsi="Times New Roman"/>
          <w:iCs/>
          <w:sz w:val="24"/>
          <w:szCs w:val="24"/>
        </w:rPr>
        <w:t xml:space="preserve">сновные коммуникативные категории </w:t>
      </w:r>
      <w:r w:rsidRPr="00FE38A8">
        <w:rPr>
          <w:rFonts w:ascii="Times New Roman" w:hAnsi="Times New Roman"/>
          <w:sz w:val="24"/>
          <w:szCs w:val="24"/>
        </w:rPr>
        <w:t>в устной и письменной речи</w:t>
      </w:r>
      <w:r w:rsidRPr="00FE38A8">
        <w:rPr>
          <w:rFonts w:ascii="Times New Roman" w:hAnsi="Times New Roman"/>
          <w:iCs/>
          <w:sz w:val="24"/>
          <w:szCs w:val="24"/>
        </w:rPr>
        <w:t xml:space="preserve">; основы </w:t>
      </w:r>
      <w:r w:rsidRPr="00FE38A8">
        <w:rPr>
          <w:rFonts w:ascii="Times New Roman" w:hAnsi="Times New Roman"/>
          <w:sz w:val="24"/>
          <w:szCs w:val="24"/>
        </w:rPr>
        <w:t xml:space="preserve">межличностного и межкультурного взаимодействия,  </w:t>
      </w:r>
      <w:r w:rsidRPr="00FE38A8">
        <w:rPr>
          <w:rFonts w:ascii="Times New Roman" w:hAnsi="Times New Roman"/>
          <w:iCs/>
          <w:sz w:val="24"/>
          <w:szCs w:val="24"/>
        </w:rPr>
        <w:t>современные информацио</w:t>
      </w:r>
      <w:r w:rsidR="00EE270B">
        <w:rPr>
          <w:rFonts w:ascii="Times New Roman" w:hAnsi="Times New Roman"/>
          <w:iCs/>
          <w:sz w:val="24"/>
          <w:szCs w:val="24"/>
        </w:rPr>
        <w:t>нно-коммуникационные технологии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основы самоорганизации и самообразования; сущность и особенности воздействия познавательных процессов личности на самоорга</w:t>
      </w:r>
      <w:r w:rsidR="00EE270B">
        <w:rPr>
          <w:rFonts w:ascii="Times New Roman" w:hAnsi="Times New Roman"/>
          <w:sz w:val="24"/>
          <w:szCs w:val="24"/>
        </w:rPr>
        <w:t>низацию и самообразование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основные закономерности возрастного развития, стадии и кризисы развития, социализацию личности, индикаторы индивидуальных особенностей траекторий жизни, их возможные </w:t>
      </w:r>
      <w:r w:rsidRPr="00FE38A8">
        <w:rPr>
          <w:rFonts w:ascii="Times New Roman" w:hAnsi="Times New Roman"/>
          <w:sz w:val="24"/>
          <w:szCs w:val="24"/>
        </w:rPr>
        <w:lastRenderedPageBreak/>
        <w:t>девиации, а также основы их психодиагностики; основные социальные, возрастные, психофизические и индивидуальные особенности обучающихся; основные социальные группы и общности; понятийно-категориальный аппарат; возрастные анатомо-физиологические особенности обучающихся; индивидуально-дифференцированный подход и его возможности при применении на уроке;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нормы здорового образа жизни; средства и методы охраны и коррекции здоровья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способы психологического и педагогического сопровождения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 учебно-воспитательном п</w:t>
      </w:r>
      <w:r w:rsidR="00EE270B">
        <w:rPr>
          <w:rFonts w:ascii="Times New Roman" w:hAnsi="Times New Roman"/>
          <w:sz w:val="24"/>
          <w:szCs w:val="24"/>
        </w:rPr>
        <w:t>роцессе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ценностные ориентиры и социальную значимость своей профессиональной деятельности, ее место и роль в развитии </w:t>
      </w:r>
      <w:r w:rsidR="00EE270B">
        <w:rPr>
          <w:rFonts w:ascii="Times New Roman" w:hAnsi="Times New Roman"/>
          <w:sz w:val="24"/>
          <w:szCs w:val="24"/>
        </w:rPr>
        <w:t>современного образования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сущностные характеристики профессиональной педагогической</w:t>
      </w:r>
      <w:r w:rsidR="00EE270B">
        <w:rPr>
          <w:rFonts w:ascii="Times New Roman" w:hAnsi="Times New Roman"/>
          <w:sz w:val="24"/>
          <w:szCs w:val="24"/>
        </w:rPr>
        <w:t xml:space="preserve"> этики и речевой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требования к образовательным программам по учебным предметам; особенности организации учебно-воспитательного процесса при реализации учебных программ по учебным предметам; структуру и основные методологические особенности современного образования, его ист</w:t>
      </w:r>
      <w:r w:rsidR="00EE270B">
        <w:rPr>
          <w:rFonts w:ascii="Times New Roman" w:hAnsi="Times New Roman"/>
          <w:sz w:val="24"/>
          <w:szCs w:val="24"/>
        </w:rPr>
        <w:t>орию и тенденции развития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теоретико-методологические основы  применения современных методов диагностирования достижений обучающихся и воспитанников; авторские теории педагогического сопровождения, социализации и профессионального самоопределения обучающихся, концепции подготовки их к сознат</w:t>
      </w:r>
      <w:r w:rsidR="00EE270B">
        <w:rPr>
          <w:rFonts w:ascii="Times New Roman" w:hAnsi="Times New Roman"/>
          <w:sz w:val="24"/>
          <w:szCs w:val="24"/>
        </w:rPr>
        <w:t>ельному выбору профессии</w:t>
      </w:r>
      <w:r w:rsidRPr="00FE38A8">
        <w:rPr>
          <w:rFonts w:ascii="Times New Roman" w:hAnsi="Times New Roman"/>
          <w:bCs/>
          <w:sz w:val="24"/>
          <w:szCs w:val="24"/>
        </w:rPr>
        <w:t xml:space="preserve">;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механизмы сохранения здоровья обучающихся и влияние факторов окружающей среды на состояние их здоровья; средства и 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подготовленности, ин</w:t>
      </w:r>
      <w:r w:rsidR="00EE270B">
        <w:rPr>
          <w:rFonts w:ascii="Times New Roman" w:hAnsi="Times New Roman"/>
          <w:sz w:val="24"/>
          <w:szCs w:val="24"/>
        </w:rPr>
        <w:t>дивидуальных особенностей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способы оценивания: физических способностей, функционального состояния обучающихся;  технику выполнения физических упражнений; анатомо-морфологические, физиологические, биохимические, биомеханические, психологические особенности  занимающихся физкультурно-спортивной деятельностью; характер влияния физических упражнений на организм человека с учетом пола и возраста; последовательность  планирования материала при разработке индивидуальных программ, направленных на оздоровление и физическое развитие, обеспечивающих полноценную реализацию двигательных </w:t>
      </w:r>
      <w:r w:rsidR="00EE270B">
        <w:rPr>
          <w:rFonts w:ascii="Times New Roman" w:hAnsi="Times New Roman"/>
          <w:sz w:val="24"/>
          <w:szCs w:val="24"/>
        </w:rPr>
        <w:t>способностей занимающихся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способы и методы выявления патологии в развитии ребенка; педагогические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 xml:space="preserve">условия по </w:t>
      </w:r>
      <w:r w:rsidRPr="00550613">
        <w:rPr>
          <w:rFonts w:ascii="Times New Roman" w:hAnsi="Times New Roman"/>
          <w:sz w:val="24"/>
          <w:szCs w:val="24"/>
          <w:shd w:val="clear" w:color="auto" w:fill="FFFFFF"/>
        </w:rPr>
        <w:t>адаптации</w:t>
      </w:r>
      <w:r w:rsidR="00550613" w:rsidRPr="0055061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proofErr w:type="gramStart"/>
      <w:r w:rsidRPr="00550613">
        <w:rPr>
          <w:rStyle w:val="af7"/>
          <w:rFonts w:ascii="Times New Roman" w:hAnsi="Times New Roman"/>
          <w:bCs/>
          <w:i w:val="0"/>
          <w:sz w:val="24"/>
          <w:szCs w:val="24"/>
          <w:shd w:val="clear" w:color="auto" w:fill="FFFFFF"/>
        </w:rPr>
        <w:t>обучающихся</w:t>
      </w:r>
      <w:proofErr w:type="gramEnd"/>
      <w:r w:rsidR="0055061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550613">
        <w:rPr>
          <w:rFonts w:ascii="Times New Roman" w:hAnsi="Times New Roman"/>
          <w:sz w:val="24"/>
          <w:szCs w:val="24"/>
          <w:shd w:val="clear" w:color="auto" w:fill="FFFFFF"/>
        </w:rPr>
        <w:t>для</w:t>
      </w:r>
      <w:r w:rsidR="00550613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 </w:t>
      </w:r>
      <w:r w:rsidRPr="00550613">
        <w:rPr>
          <w:rStyle w:val="af7"/>
          <w:rFonts w:ascii="Times New Roman" w:hAnsi="Times New Roman"/>
          <w:bCs/>
          <w:i w:val="0"/>
          <w:sz w:val="24"/>
          <w:szCs w:val="24"/>
          <w:shd w:val="clear" w:color="auto" w:fill="FFFFFF"/>
        </w:rPr>
        <w:t>нормальной жизнедеятельности</w:t>
      </w:r>
      <w:r w:rsidR="00550613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в процессе обучения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методики, направленные на сохранение и укрепление здоровья обучающихся; методики направленные на сохранение и укрепление здоровья обучающихся;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 </w:t>
      </w:r>
      <w:r w:rsidRPr="00FE38A8">
        <w:rPr>
          <w:rFonts w:ascii="Times New Roman" w:hAnsi="Times New Roman"/>
          <w:sz w:val="24"/>
          <w:szCs w:val="24"/>
        </w:rPr>
        <w:t>формирования культуры  безопасного поведения, обеспечения безопа</w:t>
      </w:r>
      <w:r w:rsidR="001244BC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признаки, причины и последствия опасностей социального, техногенного и природного характера; средства и  методы защиты образовательного учрежд</w:t>
      </w:r>
      <w:r w:rsidR="001244BC">
        <w:rPr>
          <w:rFonts w:ascii="Times New Roman" w:hAnsi="Times New Roman"/>
          <w:sz w:val="24"/>
          <w:szCs w:val="24"/>
        </w:rPr>
        <w:t>ения от опасных ситуаций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32A05" w:rsidRPr="00FE38A8" w:rsidRDefault="00832A05" w:rsidP="000D376C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bCs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применять знания о современной естественнонаучной картине мира в профессиональной деятельности; получать необходимую информацию в глобальных компьютерных сетях; создавать электронные средства учебного назначения; использовать средства информационно-методического обеспечения учебно-воспитательного процесса; создавать слайд-шоу и тестирующие программные средства; выбирать и применять в профессиональной деятельности экспериментальные и расчетно-теоретические методы  для </w:t>
      </w:r>
      <w:r w:rsidRPr="00FE38A8">
        <w:rPr>
          <w:rFonts w:ascii="Times New Roman" w:hAnsi="Times New Roman"/>
          <w:sz w:val="24"/>
          <w:szCs w:val="24"/>
        </w:rPr>
        <w:lastRenderedPageBreak/>
        <w:t>р</w:t>
      </w:r>
      <w:r w:rsidR="001244BC">
        <w:rPr>
          <w:rFonts w:ascii="Times New Roman" w:hAnsi="Times New Roman"/>
          <w:sz w:val="24"/>
          <w:szCs w:val="24"/>
        </w:rPr>
        <w:t>ешения поставленных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оценивать речевой поступок и осуществлять </w:t>
      </w:r>
      <w:proofErr w:type="spellStart"/>
      <w:r w:rsidRPr="00FE38A8">
        <w:rPr>
          <w:rFonts w:ascii="Times New Roman" w:hAnsi="Times New Roman"/>
          <w:sz w:val="24"/>
          <w:szCs w:val="24"/>
        </w:rPr>
        <w:t>коммуникативно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оправданный выбор слова  в речевой деятельности; отстаивать свою точку зрения; </w:t>
      </w:r>
      <w:r w:rsidRPr="00FE38A8">
        <w:rPr>
          <w:rFonts w:ascii="Times New Roman" w:hAnsi="Times New Roman"/>
          <w:bCs/>
          <w:sz w:val="24"/>
          <w:szCs w:val="24"/>
        </w:rPr>
        <w:t xml:space="preserve">осуществлять коммуникацию в устной и письменной формах; решать задачи межличностного </w:t>
      </w:r>
      <w:r w:rsidR="001244BC">
        <w:rPr>
          <w:rFonts w:ascii="Times New Roman" w:hAnsi="Times New Roman"/>
          <w:bCs/>
          <w:sz w:val="24"/>
          <w:szCs w:val="24"/>
        </w:rPr>
        <w:t>и межкультурного взаимодействия</w:t>
      </w:r>
      <w:r w:rsidRPr="00FE38A8">
        <w:rPr>
          <w:rFonts w:ascii="Times New Roman" w:hAnsi="Times New Roman"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работать самостоятельно и в коллективе, руководить людьми и подчинять личные интересы общей цели; формулировать результат, публично  представить собственные и известные научные результаты;  точно представить научные знания в  устной и письменной форме; самостоятельно приобретать и использовать новые знания и умения; системно анализировать, обобщать информацию, формулировать цели и самостоятельно находить пути их достижения;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выбирать и применять в профессиональной деятельности методы, способствующие в постановке и решении за</w:t>
      </w:r>
      <w:r w:rsidR="001244BC">
        <w:rPr>
          <w:rFonts w:ascii="Times New Roman" w:hAnsi="Times New Roman"/>
          <w:sz w:val="24"/>
          <w:szCs w:val="24"/>
        </w:rPr>
        <w:t>дач в области образования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осуществлять учебно-воспитательный процесс с учетом психологических законов периодизации и кризисов развития личности; строить учебно-воспитательную деятельность с учетом культурных различий обучающихся, половозрастных и индивидуальных особенностей; проводить анализ с учетом возрастных и индивидуальных особенностей  обучающихся; обосновывать с биологической точки зрения базовые потребности человека; обосновывать методы охраны и коррекции здоровья; применять знания, полученные в ходе изучения дисциплин на практике;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применять средства  и методы, направленные на  сохранение и </w:t>
      </w:r>
      <w:r w:rsidR="001244BC">
        <w:rPr>
          <w:rFonts w:ascii="Times New Roman" w:hAnsi="Times New Roman"/>
          <w:sz w:val="24"/>
          <w:szCs w:val="24"/>
        </w:rPr>
        <w:t xml:space="preserve">укрепление здоровья </w:t>
      </w:r>
      <w:proofErr w:type="gramStart"/>
      <w:r w:rsidR="001244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выявлять и обосновывать сущность психолого-педагогических проблем в развитии личности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FE38A8">
        <w:rPr>
          <w:rFonts w:ascii="Times New Roman" w:hAnsi="Times New Roman"/>
          <w:sz w:val="24"/>
          <w:szCs w:val="24"/>
        </w:rPr>
        <w:t>, устанавливать при</w:t>
      </w:r>
      <w:r w:rsidR="001244BC">
        <w:rPr>
          <w:rFonts w:ascii="Times New Roman" w:hAnsi="Times New Roman"/>
          <w:sz w:val="24"/>
          <w:szCs w:val="24"/>
        </w:rPr>
        <w:t>чинно-следственные связи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анализировать свою профессиональную деятельность и планировать собственную  траекторию профессионального развития в сфере физической культуры и безопасности жизнедеятельности; руководствоваться  нормативно-правовыми актами в сфере образования; использовать в педагогической деятельности </w:t>
      </w:r>
      <w:r w:rsidRPr="00FE38A8">
        <w:rPr>
          <w:rFonts w:ascii="Times New Roman" w:hAnsi="Times New Roman"/>
          <w:sz w:val="24"/>
          <w:szCs w:val="24"/>
          <w:shd w:val="clear" w:color="auto" w:fill="FFFFFF"/>
        </w:rPr>
        <w:t>нормативно-правовые, </w:t>
      </w:r>
      <w:r w:rsidRPr="00FE38A8">
        <w:rPr>
          <w:rFonts w:ascii="Times New Roman" w:hAnsi="Times New Roman"/>
          <w:sz w:val="24"/>
          <w:szCs w:val="24"/>
        </w:rPr>
        <w:t xml:space="preserve"> руководящие и инструктивные документы, регулирующие организацию и проведение мероприятий за пределами территории образовательной организации (экскурсий, походов, экспедиций, мероприятий по охране здоровья обучающихся) в сфере физической культуры и спорта, безопа</w:t>
      </w:r>
      <w:r w:rsidR="001244BC">
        <w:rPr>
          <w:rFonts w:ascii="Times New Roman" w:hAnsi="Times New Roman"/>
          <w:sz w:val="24"/>
          <w:szCs w:val="24"/>
        </w:rPr>
        <w:t>сности жизнедеятельности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выявлять стандартные пути преодоления коммуникативных барьеров в педагогическом процессе с учетом требований профессиональной </w:t>
      </w:r>
      <w:r w:rsidR="001244BC">
        <w:rPr>
          <w:rFonts w:ascii="Times New Roman" w:hAnsi="Times New Roman"/>
          <w:sz w:val="24"/>
          <w:szCs w:val="24"/>
        </w:rPr>
        <w:t>этики и речевой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осуществлять анализ учебного материала при реализации образовательных программ по учебным предметам; определять структуру и содержание учебных занятий при реализации учебных программ по предметам; использовать знания о методологических особенностях современного образования в проф</w:t>
      </w:r>
      <w:r w:rsidR="001244BC">
        <w:rPr>
          <w:rFonts w:ascii="Times New Roman" w:hAnsi="Times New Roman"/>
          <w:sz w:val="24"/>
          <w:szCs w:val="24"/>
        </w:rPr>
        <w:t>ессиональной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применять современные методы диагностирования достижений обучающихся и воспитанников в дидактическом и воспитательном процессе; выстраивать педагогическое сопровождение обучающихся,  принимать грамотное участие в социализации и профессиональном самоопределения обучающихся; подготовить учащихся к сознательному выбору профессии в процессе уче</w:t>
      </w:r>
      <w:r w:rsidR="001244BC">
        <w:rPr>
          <w:rFonts w:ascii="Times New Roman" w:hAnsi="Times New Roman"/>
          <w:sz w:val="24"/>
          <w:szCs w:val="24"/>
        </w:rPr>
        <w:t>бно-воспитательной работы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организовать учебно-воспитательный процесс с использованием </w:t>
      </w:r>
      <w:proofErr w:type="spellStart"/>
      <w:r w:rsidRPr="00FE38A8">
        <w:rPr>
          <w:rFonts w:ascii="Times New Roman" w:hAnsi="Times New Roman"/>
          <w:sz w:val="24"/>
          <w:szCs w:val="24"/>
        </w:rPr>
        <w:t>здоровьесберегающих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технологий и внеурочную деятельность, направленную на формирование здорового образа жизни; подобрать средства, методы позволяющие решать задачи физкультурно-спортивной направленности с учетом возрастных особенностей занимающихся, их физической подготовленности, инд</w:t>
      </w:r>
      <w:r w:rsidR="001244BC">
        <w:rPr>
          <w:rFonts w:ascii="Times New Roman" w:hAnsi="Times New Roman"/>
          <w:sz w:val="24"/>
          <w:szCs w:val="24"/>
        </w:rPr>
        <w:t>ивидуальных особенностей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lastRenderedPageBreak/>
        <w:t xml:space="preserve">– оценивать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способностей; </w:t>
      </w:r>
      <w:r w:rsidRPr="00FE38A8">
        <w:rPr>
          <w:rFonts w:ascii="Times New Roman" w:hAnsi="Times New Roman"/>
          <w:sz w:val="24"/>
          <w:szCs w:val="24"/>
        </w:rPr>
        <w:t xml:space="preserve">использовать приобретенные знания санитарных и гигиенических правил и норм на занятиях физической культурой и спортом для  обеспечения безопасности обучающихся; проводить профилактику травматизма, оказывать </w:t>
      </w:r>
      <w:r w:rsidR="001244BC">
        <w:rPr>
          <w:rFonts w:ascii="Times New Roman" w:hAnsi="Times New Roman"/>
          <w:sz w:val="24"/>
          <w:szCs w:val="24"/>
        </w:rPr>
        <w:t>первую доврачебную помощь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определять анатомо-морфологические, физиологические, биохимические, биомеханические, психологические особенности у </w:t>
      </w:r>
      <w:proofErr w:type="gramStart"/>
      <w:r w:rsidRPr="00FE38A8">
        <w:rPr>
          <w:rFonts w:ascii="Times New Roman" w:hAnsi="Times New Roman"/>
          <w:sz w:val="24"/>
          <w:szCs w:val="24"/>
        </w:rPr>
        <w:t>занимающихся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физкультурно-спортивной деятельностью; характер влияния физкультурно-спортивной деятельности на организм человека</w:t>
      </w:r>
      <w:r w:rsidR="001244BC">
        <w:rPr>
          <w:rFonts w:ascii="Times New Roman" w:hAnsi="Times New Roman"/>
          <w:sz w:val="24"/>
          <w:szCs w:val="24"/>
        </w:rPr>
        <w:t xml:space="preserve"> с учетом пола и возраста</w:t>
      </w:r>
      <w:r w:rsidR="001244BC" w:rsidRPr="001244BC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bCs/>
          <w:sz w:val="24"/>
          <w:szCs w:val="24"/>
        </w:rPr>
        <w:t xml:space="preserve">  </w:t>
      </w:r>
    </w:p>
    <w:p w:rsidR="00832A05" w:rsidRPr="00FE38A8" w:rsidRDefault="00832A05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использовать методики направленные на формирование культуры безопасного поведения; применять их  для обеспечения сохранения и укрепления здоровья обучающихся,   безопасности детей и подростков; подбирать </w:t>
      </w:r>
      <w:r w:rsidRPr="00FE38A8">
        <w:rPr>
          <w:rFonts w:ascii="Times New Roman" w:hAnsi="Times New Roman"/>
          <w:bCs/>
          <w:sz w:val="24"/>
          <w:szCs w:val="24"/>
        </w:rPr>
        <w:t xml:space="preserve">средства и методы, направленные на </w:t>
      </w:r>
      <w:r w:rsidRPr="00FE38A8">
        <w:rPr>
          <w:rFonts w:ascii="Times New Roman" w:hAnsi="Times New Roman"/>
          <w:sz w:val="24"/>
          <w:szCs w:val="24"/>
        </w:rPr>
        <w:t>формирование культуры  безопасного поведения и применять их для обеспечения безопасности детей и подростков, сохранения и укрепл</w:t>
      </w:r>
      <w:r w:rsidR="001244BC">
        <w:rPr>
          <w:rFonts w:ascii="Times New Roman" w:hAnsi="Times New Roman"/>
          <w:sz w:val="24"/>
          <w:szCs w:val="24"/>
        </w:rPr>
        <w:t>ения здоровья обучающихся</w:t>
      </w:r>
      <w:r w:rsidRPr="00FE38A8">
        <w:rPr>
          <w:rFonts w:ascii="Times New Roman" w:hAnsi="Times New Roman"/>
          <w:bCs/>
          <w:sz w:val="24"/>
          <w:szCs w:val="24"/>
        </w:rPr>
        <w:t xml:space="preserve">;  </w:t>
      </w:r>
    </w:p>
    <w:p w:rsidR="00832A05" w:rsidRPr="00FE38A8" w:rsidRDefault="00832A05" w:rsidP="00FE38A8">
      <w:pPr>
        <w:pStyle w:val="a3"/>
        <w:tabs>
          <w:tab w:val="left" w:pos="0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применять </w:t>
      </w:r>
      <w:r w:rsidRPr="00FE38A8">
        <w:rPr>
          <w:rFonts w:ascii="Times New Roman" w:hAnsi="Times New Roman"/>
          <w:sz w:val="24"/>
          <w:szCs w:val="24"/>
        </w:rPr>
        <w:t>средства и  методы</w:t>
      </w:r>
      <w:r w:rsidRPr="00FE38A8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FE38A8">
        <w:rPr>
          <w:rFonts w:ascii="Times New Roman" w:hAnsi="Times New Roman"/>
          <w:sz w:val="24"/>
          <w:szCs w:val="24"/>
        </w:rPr>
        <w:t>определять признаки, причины и последствия для предотвращения  опасностей социального, техноген</w:t>
      </w:r>
      <w:r w:rsidR="001244BC">
        <w:rPr>
          <w:rFonts w:ascii="Times New Roman" w:hAnsi="Times New Roman"/>
          <w:sz w:val="24"/>
          <w:szCs w:val="24"/>
        </w:rPr>
        <w:t>ного и природного характера</w:t>
      </w:r>
      <w:r w:rsidRPr="00FE38A8">
        <w:rPr>
          <w:rFonts w:ascii="Times New Roman" w:hAnsi="Times New Roman"/>
          <w:bCs/>
          <w:sz w:val="24"/>
          <w:szCs w:val="24"/>
        </w:rPr>
        <w:t>.</w:t>
      </w:r>
    </w:p>
    <w:p w:rsidR="00832A05" w:rsidRPr="00FE38A8" w:rsidRDefault="00832A05" w:rsidP="000D376C">
      <w:pPr>
        <w:pStyle w:val="a3"/>
        <w:tabs>
          <w:tab w:val="left" w:pos="0"/>
        </w:tabs>
        <w:spacing w:after="0"/>
        <w:ind w:hanging="153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основными методами математической обработки информации; способами поиска и обработки информации в глобальных компьютерных сетях; технологиями поиска информации по теории и методике физической культуры и безоп</w:t>
      </w:r>
      <w:r w:rsidR="001244BC">
        <w:rPr>
          <w:rFonts w:ascii="Times New Roman" w:hAnsi="Times New Roman"/>
          <w:sz w:val="24"/>
          <w:szCs w:val="24"/>
        </w:rPr>
        <w:t>асности жизнедеятельности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структурно функционального отбора языковых единиц в соответствии с целями и задачами создания</w:t>
      </w:r>
      <w:r w:rsidR="001244BC">
        <w:rPr>
          <w:rFonts w:ascii="Times New Roman" w:hAnsi="Times New Roman"/>
          <w:sz w:val="24"/>
          <w:szCs w:val="24"/>
        </w:rPr>
        <w:t xml:space="preserve"> устной и письменной речи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к самоорганизации и к самообразованию; навыками самостоятельной  научно-исследовательской работы; способностью  формулировать результат; приемами и техникой, повышающей эффективность организации человеком собственной деятельности; способами самоконтроля, самоанализа; технологиями поиска информации по физическому воспитанию и безопасности жизнедеятельности  для р</w:t>
      </w:r>
      <w:r w:rsidR="001244BC">
        <w:rPr>
          <w:rFonts w:ascii="Times New Roman" w:hAnsi="Times New Roman"/>
          <w:sz w:val="24"/>
          <w:szCs w:val="24"/>
        </w:rPr>
        <w:t>ешения поставленных задач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 xml:space="preserve">– навыками обучения и воспитания; профессиональной установкой на оказание помощи любому обучающемуся вне зависимости от его реальных учебных возможностей, особенностей в поведении, состояния психического и физического здоровья; практическими навыками самостоятельного анализа современного состояния общества; понятийным аппаратом; навыками диагностики с учетом возрастных и индивидуально-типологических особенностей обучающихся; анализом собственной педагогической деятельности; методиками оценки гностических, коммуникативных, организаторских и других умений </w:t>
      </w:r>
      <w:r w:rsidR="001244BC">
        <w:rPr>
          <w:rFonts w:ascii="Times New Roman" w:hAnsi="Times New Roman"/>
          <w:sz w:val="24"/>
          <w:szCs w:val="24"/>
        </w:rPr>
        <w:t>педагога</w:t>
      </w:r>
      <w:r w:rsidRPr="00FE38A8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отдельными методами и технологиями психолого-педагогического сопровождения, в том числе современными технологиями сбора, обработки данных и их инт</w:t>
      </w:r>
      <w:r w:rsidR="001244BC">
        <w:rPr>
          <w:rFonts w:ascii="Times New Roman" w:hAnsi="Times New Roman"/>
          <w:sz w:val="24"/>
          <w:szCs w:val="24"/>
        </w:rPr>
        <w:t>ерпретации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навыками выявления противоречий и выделения наиболее перспективных направлений профессиональной деятельности; технологиями использования нормативно-правовых документов в учебной и профе</w:t>
      </w:r>
      <w:r w:rsidR="001244BC">
        <w:rPr>
          <w:rFonts w:ascii="Times New Roman" w:hAnsi="Times New Roman"/>
          <w:sz w:val="24"/>
          <w:szCs w:val="24"/>
        </w:rPr>
        <w:t>ссиональной деятельности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организации и ведения дискуссии с учетом основных положений профессиональной </w:t>
      </w:r>
      <w:r w:rsidR="001244BC">
        <w:rPr>
          <w:rFonts w:ascii="Times New Roman" w:hAnsi="Times New Roman"/>
          <w:sz w:val="24"/>
          <w:szCs w:val="24"/>
        </w:rPr>
        <w:t>этики и речевой культуры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– навыками определения структуры и содержания учебных занятий при реализации образовательных программ по учебным предметам; отдельными методами, приемами </w:t>
      </w:r>
      <w:r w:rsidRPr="00FE38A8">
        <w:rPr>
          <w:rFonts w:ascii="Times New Roman" w:hAnsi="Times New Roman"/>
          <w:sz w:val="24"/>
          <w:szCs w:val="24"/>
        </w:rPr>
        <w:lastRenderedPageBreak/>
        <w:t>обучения при реализации учебных программ по предметам; навыками проведения уроков по физической культуре и основам безоп</w:t>
      </w:r>
      <w:r w:rsidR="001244BC">
        <w:rPr>
          <w:rFonts w:ascii="Times New Roman" w:hAnsi="Times New Roman"/>
          <w:sz w:val="24"/>
          <w:szCs w:val="24"/>
        </w:rPr>
        <w:t>асности жизнедеятельности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различными способами диагностирования достижений обучающихся и воспитанников в учебном и воспитательном процессе, определенными формами организации педагогического сопровождения в процессе социализации и профессиональном са</w:t>
      </w:r>
      <w:r w:rsidR="001244BC">
        <w:rPr>
          <w:rFonts w:ascii="Times New Roman" w:hAnsi="Times New Roman"/>
          <w:sz w:val="24"/>
          <w:szCs w:val="24"/>
        </w:rPr>
        <w:t>моопределении обучающихся</w:t>
      </w:r>
      <w:r w:rsidRPr="00FE38A8">
        <w:rPr>
          <w:rFonts w:ascii="Times New Roman" w:hAnsi="Times New Roman"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системой практических умений и навыков, обеспечивающих сохранение и укрепление здоровья обучающихся; средствами, методами позволяющими решать задачи физкультурно-спортивной направленности с учетом возрастных особенностей занимающихся, их физической подготовленности, ин</w:t>
      </w:r>
      <w:r w:rsidR="001244BC">
        <w:rPr>
          <w:rFonts w:ascii="Times New Roman" w:hAnsi="Times New Roman"/>
          <w:sz w:val="24"/>
          <w:szCs w:val="24"/>
        </w:rPr>
        <w:t>дивидуальных особенностей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– </w:t>
      </w:r>
      <w:r w:rsidRPr="00FE38A8">
        <w:rPr>
          <w:rFonts w:ascii="Times New Roman" w:hAnsi="Times New Roman"/>
          <w:sz w:val="24"/>
          <w:szCs w:val="24"/>
        </w:rPr>
        <w:t xml:space="preserve">средствами и методами оценивания физического и функционального состояния обучающихся с целью разработки и внедрения индивидуальных программ оздоровления и развития, обеспечивающих полноценную реализацию их </w:t>
      </w:r>
      <w:r w:rsidR="001244BC">
        <w:rPr>
          <w:rFonts w:ascii="Times New Roman" w:hAnsi="Times New Roman"/>
          <w:sz w:val="24"/>
          <w:szCs w:val="24"/>
        </w:rPr>
        <w:t>двигательных способностей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способностью выявлять отклонения от функционального состояния и нормальной жизн</w:t>
      </w:r>
      <w:r w:rsidR="001244BC">
        <w:rPr>
          <w:rFonts w:ascii="Times New Roman" w:hAnsi="Times New Roman"/>
          <w:sz w:val="24"/>
          <w:szCs w:val="24"/>
        </w:rPr>
        <w:t xml:space="preserve">едеятельности </w:t>
      </w:r>
      <w:proofErr w:type="gramStart"/>
      <w:r w:rsidR="001244B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FE38A8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методиками, направленными на сохранение и укрепление здоровья обучающихся; навыками  формирования идеологии здорового образа жизни; навыком подбора</w:t>
      </w:r>
      <w:r w:rsidRPr="00FE38A8">
        <w:rPr>
          <w:rFonts w:ascii="Times New Roman" w:hAnsi="Times New Roman"/>
          <w:bCs/>
          <w:sz w:val="24"/>
          <w:szCs w:val="24"/>
        </w:rPr>
        <w:t xml:space="preserve"> средств и методов, направленных на  </w:t>
      </w:r>
      <w:r w:rsidRPr="00FE38A8">
        <w:rPr>
          <w:rFonts w:ascii="Times New Roman" w:hAnsi="Times New Roman"/>
          <w:sz w:val="24"/>
          <w:szCs w:val="24"/>
        </w:rPr>
        <w:t>формирование культуры  безопасного поведения и способностью применять их для обеспечения безопа</w:t>
      </w:r>
      <w:r w:rsidR="001244BC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;</w:t>
      </w:r>
    </w:p>
    <w:p w:rsidR="00832A05" w:rsidRPr="001244BC" w:rsidRDefault="00832A05" w:rsidP="00FE38A8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средствами и  методами</w:t>
      </w:r>
      <w:r w:rsidRPr="00FE38A8">
        <w:rPr>
          <w:rFonts w:ascii="Times New Roman" w:hAnsi="Times New Roman"/>
          <w:bCs/>
          <w:sz w:val="24"/>
          <w:szCs w:val="24"/>
        </w:rPr>
        <w:t xml:space="preserve"> защиты образовательного учреждения от опасных ситуаций; </w:t>
      </w:r>
      <w:r w:rsidRPr="00FE38A8">
        <w:rPr>
          <w:rFonts w:ascii="Times New Roman" w:hAnsi="Times New Roman"/>
          <w:sz w:val="24"/>
          <w:szCs w:val="24"/>
        </w:rPr>
        <w:t>навыками определения  признаков, причин и последствий для предотвращения  опасностей социального, техногенног</w:t>
      </w:r>
      <w:r w:rsidR="001244BC">
        <w:rPr>
          <w:rFonts w:ascii="Times New Roman" w:hAnsi="Times New Roman"/>
          <w:sz w:val="24"/>
          <w:szCs w:val="24"/>
        </w:rPr>
        <w:t>о и природного характера.</w:t>
      </w:r>
    </w:p>
    <w:p w:rsidR="00832A05" w:rsidRPr="00227D34" w:rsidRDefault="00832A05" w:rsidP="00550613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4. </w:t>
      </w:r>
      <w:r w:rsidRPr="00FE38A8">
        <w:rPr>
          <w:rFonts w:ascii="Times New Roman" w:hAnsi="Times New Roman"/>
          <w:b/>
          <w:sz w:val="24"/>
          <w:szCs w:val="24"/>
        </w:rPr>
        <w:t xml:space="preserve">Программа </w:t>
      </w:r>
      <w:r w:rsidRPr="00FE38A8">
        <w:rPr>
          <w:rFonts w:ascii="Times New Roman" w:hAnsi="Times New Roman"/>
          <w:b/>
          <w:spacing w:val="-2"/>
          <w:sz w:val="24"/>
          <w:szCs w:val="24"/>
        </w:rPr>
        <w:t>итоговой государственной аттестации</w:t>
      </w:r>
      <w:r w:rsidRPr="00FE38A8">
        <w:rPr>
          <w:rFonts w:ascii="Times New Roman" w:hAnsi="Times New Roman"/>
          <w:spacing w:val="-2"/>
          <w:sz w:val="24"/>
          <w:szCs w:val="24"/>
        </w:rPr>
        <w:t xml:space="preserve">  </w:t>
      </w:r>
      <w:r w:rsidRPr="00FE38A8">
        <w:rPr>
          <w:rFonts w:ascii="Times New Roman" w:hAnsi="Times New Roman"/>
          <w:sz w:val="24"/>
          <w:szCs w:val="24"/>
        </w:rPr>
        <w:t>Б3.Б.02  Подготовка к защите и защита выпускной квалификационной работы нацелена на формирование компетенций:</w:t>
      </w:r>
    </w:p>
    <w:p w:rsidR="00832A05" w:rsidRPr="00404E6C" w:rsidRDefault="00832A05" w:rsidP="00550613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ОК-3 –  способностью использовать естественнонаучные и математические знания для ориентирования в современном информационном пространстве</w:t>
      </w:r>
      <w:r w:rsidR="00550613" w:rsidRPr="00404E6C">
        <w:rPr>
          <w:rFonts w:ascii="Times New Roman" w:hAnsi="Times New Roman"/>
          <w:sz w:val="24"/>
          <w:szCs w:val="24"/>
        </w:rPr>
        <w:t>.</w:t>
      </w:r>
    </w:p>
    <w:p w:rsidR="00832A05" w:rsidRPr="00404E6C" w:rsidRDefault="00832A05" w:rsidP="00550613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 xml:space="preserve">ОК-4  – способностью к коммуникации в устной и письменной </w:t>
      </w:r>
      <w:proofErr w:type="gramStart"/>
      <w:r w:rsidRPr="00404E6C">
        <w:rPr>
          <w:rFonts w:ascii="Times New Roman" w:hAnsi="Times New Roman"/>
          <w:sz w:val="24"/>
          <w:szCs w:val="24"/>
        </w:rPr>
        <w:t>формах</w:t>
      </w:r>
      <w:proofErr w:type="gramEnd"/>
      <w:r w:rsidRPr="00404E6C">
        <w:rPr>
          <w:rFonts w:ascii="Times New Roman" w:hAnsi="Times New Roman"/>
          <w:sz w:val="24"/>
          <w:szCs w:val="24"/>
        </w:rPr>
        <w:t xml:space="preserve"> на русском и иностранном языках для решения задач межличностного и межкультурного взаимодействия;</w:t>
      </w:r>
    </w:p>
    <w:p w:rsidR="00832A05" w:rsidRPr="00404E6C" w:rsidRDefault="00832A05" w:rsidP="005506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ОК-6  – способностью к самоорганизации и самообразованию</w:t>
      </w:r>
      <w:r w:rsidR="00550613" w:rsidRPr="00404E6C">
        <w:rPr>
          <w:rFonts w:ascii="Times New Roman" w:hAnsi="Times New Roman"/>
          <w:sz w:val="24"/>
          <w:szCs w:val="24"/>
        </w:rPr>
        <w:t>.</w:t>
      </w:r>
    </w:p>
    <w:p w:rsidR="00832A05" w:rsidRPr="00404E6C" w:rsidRDefault="00832A05" w:rsidP="00550613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ОПК-2 – способностью осуществлять обучение, воспитание и развитие с учетом социальных, возрастных, психофизических и индивидуальных особенностей, в том числе особых образовательных потребностей обучающихся</w:t>
      </w:r>
      <w:r w:rsidR="00550613" w:rsidRPr="00404E6C">
        <w:rPr>
          <w:rFonts w:ascii="Times New Roman" w:hAnsi="Times New Roman"/>
          <w:sz w:val="24"/>
          <w:szCs w:val="24"/>
        </w:rPr>
        <w:t>.</w:t>
      </w:r>
    </w:p>
    <w:p w:rsidR="00832A05" w:rsidRPr="00404E6C" w:rsidRDefault="00832A05" w:rsidP="00550613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ОПК-3  – готовностью к психолого-педагогическому сопровождению учебно-воспитательного процесса</w:t>
      </w:r>
      <w:r w:rsidR="00550613" w:rsidRPr="00404E6C">
        <w:rPr>
          <w:rFonts w:ascii="Times New Roman" w:hAnsi="Times New Roman"/>
          <w:sz w:val="24"/>
          <w:szCs w:val="24"/>
        </w:rPr>
        <w:t>.</w:t>
      </w:r>
    </w:p>
    <w:p w:rsidR="00832A05" w:rsidRPr="00404E6C" w:rsidRDefault="00832A05" w:rsidP="00550613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ОПК-4  – готовностью к профессиональной деятельности в соответствии с нормативно-правовыми актами в сфере образования</w:t>
      </w:r>
      <w:r w:rsidR="00550613" w:rsidRPr="00404E6C">
        <w:rPr>
          <w:rFonts w:ascii="Times New Roman" w:hAnsi="Times New Roman"/>
          <w:sz w:val="24"/>
          <w:szCs w:val="24"/>
        </w:rPr>
        <w:t>.</w:t>
      </w:r>
    </w:p>
    <w:p w:rsidR="00832A05" w:rsidRPr="00404E6C" w:rsidRDefault="00832A05" w:rsidP="0055061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ОПК-5  – владением основами профессиональной этики и речевой культуры.</w:t>
      </w:r>
    </w:p>
    <w:p w:rsidR="00832A05" w:rsidRPr="00404E6C" w:rsidRDefault="00832A05" w:rsidP="00550613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ПК-1  – готовностью реализовывать образовательные программы по учебным предметам в соответствии с требованиями образовательных стандартов</w:t>
      </w:r>
      <w:r w:rsidR="00550613" w:rsidRPr="00404E6C">
        <w:rPr>
          <w:rFonts w:ascii="Times New Roman" w:hAnsi="Times New Roman"/>
          <w:sz w:val="24"/>
          <w:szCs w:val="24"/>
        </w:rPr>
        <w:t>.</w:t>
      </w:r>
    </w:p>
    <w:p w:rsidR="00832A05" w:rsidRPr="00404E6C" w:rsidRDefault="00832A05" w:rsidP="00550613">
      <w:pPr>
        <w:pStyle w:val="a3"/>
        <w:spacing w:after="0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ПК-2 – способностью использовать современные методы и технологии обучения и диагностики</w:t>
      </w:r>
      <w:r w:rsidR="00550613" w:rsidRPr="00404E6C">
        <w:rPr>
          <w:rFonts w:ascii="Times New Roman" w:hAnsi="Times New Roman"/>
          <w:sz w:val="24"/>
          <w:szCs w:val="24"/>
        </w:rPr>
        <w:t>.</w:t>
      </w:r>
    </w:p>
    <w:p w:rsidR="00832A05" w:rsidRPr="00404E6C" w:rsidRDefault="00832A05" w:rsidP="00550613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СК-3 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550613" w:rsidRPr="00404E6C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550613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 xml:space="preserve">СК-4  – 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</w:t>
      </w:r>
      <w:r w:rsidRPr="00FE38A8">
        <w:rPr>
          <w:rFonts w:ascii="Times New Roman" w:hAnsi="Times New Roman"/>
          <w:sz w:val="24"/>
          <w:szCs w:val="24"/>
        </w:rPr>
        <w:t>полноценную реализацию их двигательных способностей</w:t>
      </w:r>
      <w:r w:rsidR="00550613">
        <w:rPr>
          <w:rFonts w:ascii="Times New Roman" w:hAnsi="Times New Roman"/>
          <w:sz w:val="24"/>
          <w:szCs w:val="24"/>
        </w:rPr>
        <w:t>.</w:t>
      </w:r>
    </w:p>
    <w:p w:rsidR="00832A05" w:rsidRPr="00404E6C" w:rsidRDefault="00832A05" w:rsidP="00550613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lastRenderedPageBreak/>
        <w:t xml:space="preserve">СК-6  – способностью выявлять отклонения от функционального состояния и нормальной жизнедеятельности </w:t>
      </w:r>
      <w:proofErr w:type="gramStart"/>
      <w:r w:rsidRPr="00404E6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50613" w:rsidRPr="00404E6C">
        <w:rPr>
          <w:rFonts w:ascii="Times New Roman" w:hAnsi="Times New Roman"/>
          <w:sz w:val="24"/>
          <w:szCs w:val="24"/>
        </w:rPr>
        <w:t>.</w:t>
      </w:r>
    </w:p>
    <w:p w:rsidR="00832A05" w:rsidRPr="00404E6C" w:rsidRDefault="00832A05" w:rsidP="00550613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СК-7  – 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550613" w:rsidRPr="00404E6C">
        <w:rPr>
          <w:rFonts w:ascii="Times New Roman" w:hAnsi="Times New Roman"/>
          <w:sz w:val="24"/>
          <w:szCs w:val="24"/>
        </w:rPr>
        <w:t>.</w:t>
      </w:r>
    </w:p>
    <w:p w:rsidR="00832A05" w:rsidRPr="00FE38A8" w:rsidRDefault="00832A05" w:rsidP="00550613">
      <w:pPr>
        <w:tabs>
          <w:tab w:val="left" w:pos="14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404E6C">
        <w:rPr>
          <w:rFonts w:ascii="Times New Roman" w:hAnsi="Times New Roman"/>
          <w:sz w:val="24"/>
          <w:szCs w:val="24"/>
        </w:rPr>
        <w:t>СК-11</w:t>
      </w:r>
      <w:r w:rsidRPr="00FE38A8">
        <w:rPr>
          <w:rFonts w:ascii="Times New Roman" w:hAnsi="Times New Roman"/>
          <w:sz w:val="24"/>
          <w:szCs w:val="24"/>
        </w:rPr>
        <w:t xml:space="preserve">  – способностью определять признаки, причины и последствия опасностей социального, техногенного и природного характера, применять методы защиты образовательного учреждения от опасных ситуаций.</w:t>
      </w:r>
    </w:p>
    <w:p w:rsidR="00832A05" w:rsidRPr="00FE38A8" w:rsidRDefault="00832A05" w:rsidP="00550613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4.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 </w:t>
      </w:r>
      <w:r w:rsidRPr="00FE38A8">
        <w:rPr>
          <w:rFonts w:ascii="Times New Roman" w:hAnsi="Times New Roman"/>
          <w:sz w:val="24"/>
          <w:szCs w:val="24"/>
        </w:rPr>
        <w:t>3 ЗЕТ по учебному плану.</w:t>
      </w:r>
    </w:p>
    <w:p w:rsidR="00832A05" w:rsidRPr="00FE38A8" w:rsidRDefault="00832A05" w:rsidP="00550613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Форма контроля: </w:t>
      </w:r>
      <w:r w:rsidRPr="00FE38A8">
        <w:rPr>
          <w:rFonts w:ascii="Times New Roman" w:hAnsi="Times New Roman"/>
          <w:sz w:val="24"/>
          <w:szCs w:val="24"/>
        </w:rPr>
        <w:t xml:space="preserve">экзамен – 6 курс, сессия 1 (заочная форма обучения). </w:t>
      </w:r>
    </w:p>
    <w:p w:rsidR="00832A05" w:rsidRPr="00FE38A8" w:rsidRDefault="00832A05" w:rsidP="00550613">
      <w:pPr>
        <w:pStyle w:val="a3"/>
        <w:tabs>
          <w:tab w:val="left" w:pos="567"/>
        </w:tabs>
        <w:spacing w:after="0"/>
        <w:ind w:left="426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6. Сведения о профессорско-преподавательском составе:</w:t>
      </w:r>
    </w:p>
    <w:p w:rsidR="00832A05" w:rsidRPr="00550613" w:rsidRDefault="00832A05" w:rsidP="00404E6C">
      <w:pPr>
        <w:pStyle w:val="a3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550613">
        <w:rPr>
          <w:rFonts w:ascii="Times New Roman" w:hAnsi="Times New Roman"/>
          <w:sz w:val="24"/>
          <w:szCs w:val="24"/>
        </w:rPr>
        <w:t>Кибенко</w:t>
      </w:r>
      <w:proofErr w:type="spellEnd"/>
      <w:r w:rsidRPr="00550613">
        <w:rPr>
          <w:rFonts w:ascii="Times New Roman" w:hAnsi="Times New Roman"/>
          <w:sz w:val="24"/>
          <w:szCs w:val="24"/>
        </w:rPr>
        <w:t xml:space="preserve"> Елена Ивановна, кандидат педагогических наук, доцент, заведующи</w:t>
      </w:r>
      <w:r w:rsidR="00AA6C38" w:rsidRPr="00550613">
        <w:rPr>
          <w:rFonts w:ascii="Times New Roman" w:hAnsi="Times New Roman"/>
          <w:sz w:val="24"/>
          <w:szCs w:val="24"/>
        </w:rPr>
        <w:t>й  кафедрой физической культуры.</w:t>
      </w:r>
    </w:p>
    <w:p w:rsidR="00C72361" w:rsidRPr="00FE38A8" w:rsidRDefault="00C72361" w:rsidP="00FE38A8">
      <w:pPr>
        <w:jc w:val="both"/>
        <w:rPr>
          <w:rFonts w:ascii="Times New Roman" w:hAnsi="Times New Roman"/>
          <w:i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5F4654" w:rsidRPr="00427C17" w:rsidRDefault="005F4654" w:rsidP="00FE38A8">
      <w:pPr>
        <w:shd w:val="clear" w:color="auto" w:fill="FFFFFF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27C17">
        <w:rPr>
          <w:rFonts w:ascii="Times New Roman" w:hAnsi="Times New Roman"/>
          <w:b/>
          <w:sz w:val="24"/>
          <w:szCs w:val="24"/>
        </w:rPr>
        <w:lastRenderedPageBreak/>
        <w:t>ФТД.  ФАКУЛЬТАТИВЫ</w:t>
      </w:r>
    </w:p>
    <w:p w:rsidR="00E30E97" w:rsidRPr="00FE38A8" w:rsidRDefault="00E30E97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B663A" w:rsidRPr="00FE38A8" w:rsidRDefault="00CB663A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АННОТАЦИЯ</w:t>
      </w:r>
    </w:p>
    <w:p w:rsidR="00CB663A" w:rsidRPr="00FE38A8" w:rsidRDefault="00CB663A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CB663A" w:rsidRPr="00FE38A8" w:rsidRDefault="00CB663A" w:rsidP="00FE38A8">
      <w:pPr>
        <w:spacing w:after="0"/>
        <w:jc w:val="center"/>
        <w:rPr>
          <w:rFonts w:ascii="Times New Roman" w:hAnsi="Times New Roman"/>
          <w:b/>
          <w:bCs/>
          <w:i/>
          <w:sz w:val="24"/>
          <w:szCs w:val="24"/>
        </w:rPr>
      </w:pPr>
      <w:r w:rsidRPr="00FE38A8">
        <w:rPr>
          <w:rFonts w:ascii="Times New Roman" w:hAnsi="Times New Roman"/>
          <w:b/>
          <w:bCs/>
          <w:i/>
          <w:sz w:val="24"/>
          <w:szCs w:val="24"/>
        </w:rPr>
        <w:t>ФТД.01</w:t>
      </w:r>
      <w:r w:rsidRPr="00FE38A8">
        <w:rPr>
          <w:rFonts w:ascii="Times New Roman" w:hAnsi="Times New Roman"/>
          <w:b/>
          <w:bCs/>
          <w:i/>
          <w:sz w:val="24"/>
          <w:szCs w:val="24"/>
        </w:rPr>
        <w:tab/>
        <w:t>Особенности организации работы педагога по физической культуре с одаренными детьми</w:t>
      </w:r>
    </w:p>
    <w:p w:rsidR="00E30E97" w:rsidRPr="002D68DE" w:rsidRDefault="00E30E97" w:rsidP="00FE38A8">
      <w:pPr>
        <w:spacing w:after="0"/>
        <w:jc w:val="center"/>
        <w:rPr>
          <w:rFonts w:ascii="Times New Roman" w:hAnsi="Times New Roman"/>
          <w:b/>
          <w:bCs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6413"/>
      </w:tblGrid>
      <w:tr w:rsidR="00CB663A" w:rsidRPr="00FE38A8" w:rsidTr="002D68DE">
        <w:tc>
          <w:tcPr>
            <w:tcW w:w="2943" w:type="dxa"/>
          </w:tcPr>
          <w:p w:rsidR="00CB663A" w:rsidRPr="00FE38A8" w:rsidRDefault="00CB663A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6413" w:type="dxa"/>
          </w:tcPr>
          <w:p w:rsidR="00CB663A" w:rsidRPr="00550613" w:rsidRDefault="00CB663A" w:rsidP="00A33B27">
            <w:pPr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CB663A" w:rsidRPr="00FE38A8" w:rsidTr="002D68DE">
        <w:tc>
          <w:tcPr>
            <w:tcW w:w="2943" w:type="dxa"/>
          </w:tcPr>
          <w:p w:rsidR="00CB663A" w:rsidRPr="00FE38A8" w:rsidRDefault="00CB663A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413" w:type="dxa"/>
          </w:tcPr>
          <w:p w:rsidR="00CB663A" w:rsidRPr="00550613" w:rsidRDefault="00CB663A" w:rsidP="00A33B27">
            <w:pPr>
              <w:spacing w:line="276" w:lineRule="auto"/>
              <w:ind w:left="1168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CB663A" w:rsidRPr="00FE38A8" w:rsidTr="002D68DE">
        <w:tc>
          <w:tcPr>
            <w:tcW w:w="2943" w:type="dxa"/>
          </w:tcPr>
          <w:p w:rsidR="00CB663A" w:rsidRPr="00FE38A8" w:rsidRDefault="00CB663A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413" w:type="dxa"/>
          </w:tcPr>
          <w:p w:rsidR="00CB663A" w:rsidRPr="00550613" w:rsidRDefault="00CB663A" w:rsidP="00A33B27">
            <w:pPr>
              <w:spacing w:line="276" w:lineRule="auto"/>
              <w:ind w:left="1168"/>
              <w:rPr>
                <w:rFonts w:ascii="Times New Roman" w:hAnsi="Times New Roman"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CB663A" w:rsidRPr="00FE38A8" w:rsidRDefault="00CB663A" w:rsidP="00FE38A8">
      <w:pPr>
        <w:jc w:val="both"/>
        <w:rPr>
          <w:rFonts w:ascii="Times New Roman" w:hAnsi="Times New Roman"/>
          <w:sz w:val="24"/>
          <w:szCs w:val="24"/>
        </w:rPr>
      </w:pPr>
    </w:p>
    <w:p w:rsidR="00CB663A" w:rsidRPr="00FE38A8" w:rsidRDefault="00CB0020" w:rsidP="00CB0020">
      <w:pPr>
        <w:pStyle w:val="a3"/>
        <w:tabs>
          <w:tab w:val="left" w:pos="993"/>
        </w:tabs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="00CB663A" w:rsidRPr="00FE38A8">
        <w:rPr>
          <w:rFonts w:ascii="Times New Roman" w:hAnsi="Times New Roman"/>
          <w:b/>
          <w:sz w:val="24"/>
          <w:szCs w:val="24"/>
        </w:rPr>
        <w:t xml:space="preserve">Цель изучения дисциплины: </w:t>
      </w:r>
      <w:r w:rsidR="00CB663A" w:rsidRPr="00FE38A8">
        <w:rPr>
          <w:rFonts w:ascii="Times New Roman" w:hAnsi="Times New Roman"/>
          <w:sz w:val="24"/>
          <w:szCs w:val="24"/>
        </w:rPr>
        <w:t>формирование у студентов системного представления о методике организации работы с одаренными детьми в сфере физического воспитания.</w:t>
      </w:r>
    </w:p>
    <w:p w:rsidR="00CB663A" w:rsidRPr="00FE38A8" w:rsidRDefault="00E30E97" w:rsidP="00CB0020">
      <w:pPr>
        <w:tabs>
          <w:tab w:val="left" w:pos="567"/>
          <w:tab w:val="left" w:pos="993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CB663A" w:rsidRPr="00FE38A8">
        <w:rPr>
          <w:rFonts w:ascii="Times New Roman" w:hAnsi="Times New Roman"/>
          <w:b/>
          <w:sz w:val="24"/>
          <w:szCs w:val="24"/>
        </w:rPr>
        <w:t xml:space="preserve">2. Задачи изучения дисциплины: </w:t>
      </w:r>
    </w:p>
    <w:p w:rsidR="00CB663A" w:rsidRPr="00FE38A8" w:rsidRDefault="00CB663A" w:rsidP="00CB0020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сформировать представление о формах работы с одаренными детьми.</w:t>
      </w:r>
    </w:p>
    <w:p w:rsidR="00CB663A" w:rsidRPr="00FE38A8" w:rsidRDefault="00CB663A" w:rsidP="00CB0020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формирование системы знаний способствующих пониманию особенностей организации работы с одаренными детьми в сфере физического воспитания, творческого подхода к решению проблем методики.</w:t>
      </w:r>
    </w:p>
    <w:p w:rsidR="00CB663A" w:rsidRPr="00FE38A8" w:rsidRDefault="00CB663A" w:rsidP="00CB0020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формировать у студентов творческий подход к решению задач выявления и сопровождения талантливых детей.</w:t>
      </w:r>
    </w:p>
    <w:p w:rsidR="00CB663A" w:rsidRPr="00FE38A8" w:rsidRDefault="00CB663A" w:rsidP="00CB0020">
      <w:pPr>
        <w:tabs>
          <w:tab w:val="left" w:pos="993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– подготовить студентов к самостоятельной педагогической деятельности с одаренными детьми.</w:t>
      </w:r>
    </w:p>
    <w:p w:rsidR="00CB663A" w:rsidRPr="00FE38A8" w:rsidRDefault="00E30E97" w:rsidP="0055061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CB663A"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="00CB663A"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="00CB663A" w:rsidRPr="00FE38A8">
        <w:rPr>
          <w:rFonts w:ascii="Times New Roman" w:hAnsi="Times New Roman"/>
          <w:b/>
          <w:sz w:val="24"/>
          <w:szCs w:val="24"/>
        </w:rPr>
        <w:t>:</w:t>
      </w:r>
      <w:r w:rsidR="00CB663A" w:rsidRPr="00FE38A8">
        <w:rPr>
          <w:rFonts w:ascii="Times New Roman" w:hAnsi="Times New Roman"/>
          <w:sz w:val="24"/>
          <w:szCs w:val="24"/>
        </w:rPr>
        <w:t xml:space="preserve"> </w:t>
      </w:r>
    </w:p>
    <w:p w:rsidR="00CB663A" w:rsidRPr="00FE38A8" w:rsidRDefault="00CB663A" w:rsidP="00CB0020">
      <w:pPr>
        <w:pStyle w:val="a3"/>
        <w:spacing w:after="0"/>
        <w:ind w:left="426" w:firstLine="141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В результате 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Pr="00FE38A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CB663A" w:rsidRPr="00FE38A8" w:rsidRDefault="00CB663A" w:rsidP="00CB002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CB663A" w:rsidRPr="00FE38A8" w:rsidRDefault="00CB663A" w:rsidP="00CB002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методы и средства физической культуры для обеспечения полноценной профессиональной деятельности с одаренными детьми;</w:t>
      </w:r>
    </w:p>
    <w:p w:rsidR="00CB663A" w:rsidRPr="00FE38A8" w:rsidRDefault="00CB663A" w:rsidP="00CB002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принципы и механизмы выявления, развития и поддержки одаренных детей; </w:t>
      </w:r>
    </w:p>
    <w:p w:rsidR="00CB663A" w:rsidRPr="00FE38A8" w:rsidRDefault="00CB663A" w:rsidP="00CB002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методы работы с талантливыми детьми;</w:t>
      </w:r>
    </w:p>
    <w:p w:rsidR="00CB663A" w:rsidRPr="00FE38A8" w:rsidRDefault="00CB663A" w:rsidP="00CB0020">
      <w:pPr>
        <w:pStyle w:val="a3"/>
        <w:numPr>
          <w:ilvl w:val="0"/>
          <w:numId w:val="114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методику разработки учебных программ работы с одаренными детьми в сфере физического воспитания</w:t>
      </w:r>
      <w:r w:rsidR="005506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663A" w:rsidRPr="00FE38A8" w:rsidRDefault="00CB663A" w:rsidP="00CB0020">
      <w:pPr>
        <w:tabs>
          <w:tab w:val="left" w:pos="1260"/>
        </w:tabs>
        <w:spacing w:after="0"/>
        <w:ind w:firstLine="567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Уметь:</w:t>
      </w:r>
    </w:p>
    <w:p w:rsidR="00CB663A" w:rsidRPr="00FE38A8" w:rsidRDefault="00CB663A" w:rsidP="00CB002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применять усвоенные знания для организации и коррекции обучения физической культуре одаренных детей, составленных на основании проявленных талантов;</w:t>
      </w:r>
    </w:p>
    <w:p w:rsidR="00CB663A" w:rsidRPr="00FE38A8" w:rsidRDefault="00CB663A" w:rsidP="00CB002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использовать методы и средства физической культуры для обеспечения полноценной профессиональной деятельности;</w:t>
      </w:r>
    </w:p>
    <w:p w:rsidR="00CB663A" w:rsidRPr="00FE38A8" w:rsidRDefault="00CB663A" w:rsidP="00CB002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взаимодействовать со всеми субъектами образовательного процесса;</w:t>
      </w:r>
    </w:p>
    <w:p w:rsidR="00CB663A" w:rsidRPr="00FE38A8" w:rsidRDefault="00CB663A" w:rsidP="00CB002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определять физические, психологические, биомеханические и т.п. особенности физкультурно-спортивной деятельности и их влияние на организм занимающихся;</w:t>
      </w:r>
    </w:p>
    <w:p w:rsidR="00CB663A" w:rsidRPr="00FE38A8" w:rsidRDefault="00CB663A" w:rsidP="00CB002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проектировать и разрабатывать образовательные программы работы с одаренными детьми;</w:t>
      </w:r>
    </w:p>
    <w:p w:rsidR="00CB663A" w:rsidRPr="00FE38A8" w:rsidRDefault="00CB663A" w:rsidP="00CB0020">
      <w:pPr>
        <w:pStyle w:val="a3"/>
        <w:numPr>
          <w:ilvl w:val="0"/>
          <w:numId w:val="115"/>
        </w:numPr>
        <w:tabs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проектировать и разрабатывать индивидуальные образовательные маршруты для одаренных детей;</w:t>
      </w:r>
    </w:p>
    <w:p w:rsidR="00CB663A" w:rsidRPr="00FE38A8" w:rsidRDefault="00CB663A" w:rsidP="00CB0020">
      <w:pPr>
        <w:pStyle w:val="a3"/>
        <w:numPr>
          <w:ilvl w:val="0"/>
          <w:numId w:val="115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 xml:space="preserve">применять методы педагогического, научного и врачебного контроля за </w:t>
      </w:r>
      <w:proofErr w:type="gramStart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занимающимися</w:t>
      </w:r>
      <w:proofErr w:type="gramEnd"/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, с целью повышения их физической подготовленности.</w:t>
      </w:r>
    </w:p>
    <w:p w:rsidR="00CB663A" w:rsidRPr="00FE38A8" w:rsidRDefault="00CB663A" w:rsidP="00CB0020">
      <w:pPr>
        <w:tabs>
          <w:tab w:val="left" w:pos="0"/>
          <w:tab w:val="left" w:pos="284"/>
          <w:tab w:val="left" w:pos="1260"/>
        </w:tabs>
        <w:spacing w:after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Владеть</w:t>
      </w: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</w:p>
    <w:p w:rsidR="00CB663A" w:rsidRPr="00FE38A8" w:rsidRDefault="00CB663A" w:rsidP="00CB0020">
      <w:pPr>
        <w:pStyle w:val="a3"/>
        <w:numPr>
          <w:ilvl w:val="0"/>
          <w:numId w:val="1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способностью использовать различные методы и средства физической культуры для обеспечения полноценной профессиональной деятельности;</w:t>
      </w:r>
    </w:p>
    <w:p w:rsidR="00CB663A" w:rsidRPr="00FE38A8" w:rsidRDefault="00CB663A" w:rsidP="00CB0020">
      <w:pPr>
        <w:pStyle w:val="a3"/>
        <w:numPr>
          <w:ilvl w:val="0"/>
          <w:numId w:val="1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навыками работы в команде со всеми субъектами образовательного процесса;</w:t>
      </w:r>
    </w:p>
    <w:p w:rsidR="00CB663A" w:rsidRPr="00FE38A8" w:rsidRDefault="00CB663A" w:rsidP="00CB0020">
      <w:pPr>
        <w:pStyle w:val="a3"/>
        <w:numPr>
          <w:ilvl w:val="0"/>
          <w:numId w:val="1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методиками разработки учебных планов и программ работы с одаренными детьми;</w:t>
      </w:r>
    </w:p>
    <w:p w:rsidR="002D68DE" w:rsidRPr="000C4616" w:rsidRDefault="00CB663A" w:rsidP="00CB0020">
      <w:pPr>
        <w:pStyle w:val="a3"/>
        <w:numPr>
          <w:ilvl w:val="0"/>
          <w:numId w:val="116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навыками использования информации различных методов контроля для оценки влияния физических нагрузок на организм занимающихся, с учетом особенностей их развития.</w:t>
      </w:r>
    </w:p>
    <w:p w:rsidR="00CB663A" w:rsidRPr="00FE38A8" w:rsidRDefault="00E30E97" w:rsidP="00550613">
      <w:pPr>
        <w:tabs>
          <w:tab w:val="left" w:pos="567"/>
          <w:tab w:val="left" w:pos="709"/>
        </w:tabs>
        <w:spacing w:after="0"/>
        <w:ind w:left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</w:r>
      <w:r w:rsidR="00CB663A"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CB663A" w:rsidRPr="00FE38A8" w:rsidRDefault="00CB663A" w:rsidP="00CB0020">
      <w:pPr>
        <w:tabs>
          <w:tab w:val="left" w:pos="426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ОК-8 –</w:t>
      </w:r>
      <w:r w:rsidR="00CB0020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готовностью поддерживать уровень физической подготовки, обеспечивающий полноценную деятельность</w:t>
      </w:r>
      <w:r w:rsidR="00CB002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CB0020">
      <w:pPr>
        <w:tabs>
          <w:tab w:val="left" w:pos="426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ОПК-1 –</w:t>
      </w:r>
      <w:r w:rsidR="00CB0020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готовностью сознавать социальную значимость своей будущей профессии, обладать мотивацией к осуществлению профессиональной деятельности</w:t>
      </w:r>
      <w:r w:rsidR="00CB002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CB0020">
      <w:pPr>
        <w:tabs>
          <w:tab w:val="left" w:pos="426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ОПК-3 –</w:t>
      </w:r>
      <w:r w:rsidR="00CB0020">
        <w:rPr>
          <w:rFonts w:ascii="Times New Roman" w:hAnsi="Times New Roman"/>
          <w:b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готовностью к психолого-педагогическому сопровождению учебно-воспитательного процесса</w:t>
      </w:r>
      <w:r w:rsidR="00CB002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CB0020">
      <w:pPr>
        <w:tabs>
          <w:tab w:val="left" w:pos="426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ПК-5 – 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bCs/>
          <w:sz w:val="24"/>
          <w:szCs w:val="24"/>
        </w:rPr>
        <w:t>обучающихся</w:t>
      </w:r>
      <w:proofErr w:type="gramEnd"/>
      <w:r w:rsidR="00CB002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CB0020">
      <w:pPr>
        <w:tabs>
          <w:tab w:val="left" w:pos="426"/>
          <w:tab w:val="left" w:pos="567"/>
          <w:tab w:val="left" w:pos="212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ПК-6 – готовностью к взаимодействию с участниками образовательного процесса</w:t>
      </w:r>
      <w:r w:rsidR="00CB002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CB0020">
      <w:pPr>
        <w:tabs>
          <w:tab w:val="left" w:pos="426"/>
          <w:tab w:val="left" w:pos="567"/>
          <w:tab w:val="left" w:pos="1134"/>
          <w:tab w:val="left" w:pos="1701"/>
          <w:tab w:val="left" w:pos="1985"/>
          <w:tab w:val="left" w:pos="2268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СК-1 – владением психолого-педагогическими, медико-биологическими, организационно-управленческими знаниями и навыками, необходимыми для обучения двигательным действиям и совершенствования физических и психических качеств обучающихся</w:t>
      </w:r>
      <w:r w:rsidR="00CB002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CB0020">
      <w:pPr>
        <w:tabs>
          <w:tab w:val="left" w:pos="426"/>
          <w:tab w:val="left" w:pos="567"/>
          <w:tab w:val="right" w:leader="underscore" w:pos="9639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СК-3 – готовностью к реализации физкультурно-рекреационных, оздоровительно-реабилитационных, спортивных, профессионально-прикладных и гигиенических задач</w:t>
      </w:r>
      <w:r w:rsidR="00CB0020">
        <w:rPr>
          <w:rFonts w:ascii="Times New Roman" w:hAnsi="Times New Roman"/>
          <w:bCs/>
          <w:sz w:val="24"/>
          <w:szCs w:val="24"/>
        </w:rPr>
        <w:t>;</w:t>
      </w:r>
    </w:p>
    <w:p w:rsidR="00CB663A" w:rsidRPr="00FE38A8" w:rsidRDefault="00CB663A" w:rsidP="00CB0020">
      <w:pP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СК-4 – </w:t>
      </w:r>
      <w:r w:rsidRPr="00FE38A8">
        <w:rPr>
          <w:rFonts w:ascii="Times New Roman" w:eastAsia="Times New Roman" w:hAnsi="Times New Roman"/>
          <w:sz w:val="24"/>
          <w:szCs w:val="24"/>
          <w:lang w:eastAsia="ru-RU"/>
        </w:rPr>
        <w:t>способностью оценить физическое и функциональное состояние обучающихся с целью разработки и внедрения индивидуальных программ оздоровления и развития, обеспечивающих полноценную реализацию их двигательных способностей</w:t>
      </w:r>
      <w:r w:rsidR="0055061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CB663A" w:rsidRPr="00FE38A8" w:rsidRDefault="00CB663A" w:rsidP="00550613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Pr="00FE38A8">
        <w:rPr>
          <w:rFonts w:ascii="Times New Roman" w:hAnsi="Times New Roman"/>
          <w:sz w:val="24"/>
          <w:szCs w:val="24"/>
        </w:rPr>
        <w:t>1 ЗЕТ по учебному плану.</w:t>
      </w:r>
    </w:p>
    <w:p w:rsidR="00CB663A" w:rsidRPr="00FE38A8" w:rsidRDefault="00CB663A" w:rsidP="00550613">
      <w:pPr>
        <w:tabs>
          <w:tab w:val="left" w:pos="708"/>
        </w:tabs>
        <w:spacing w:after="0"/>
        <w:ind w:left="360" w:firstLine="207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Pr="00FE38A8">
        <w:rPr>
          <w:rFonts w:ascii="Times New Roman" w:hAnsi="Times New Roman"/>
          <w:sz w:val="24"/>
          <w:szCs w:val="24"/>
        </w:rPr>
        <w:t xml:space="preserve"> заочная форма обучения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CB0020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зачет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курс 5, сессия 3.</w:t>
      </w:r>
    </w:p>
    <w:p w:rsidR="00E30E97" w:rsidRPr="00FE38A8" w:rsidRDefault="00CB663A" w:rsidP="00550613">
      <w:pPr>
        <w:pStyle w:val="a3"/>
        <w:tabs>
          <w:tab w:val="left" w:pos="708"/>
        </w:tabs>
        <w:spacing w:after="0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7. Сведения о профессорско-преподавательском составе: </w:t>
      </w:r>
    </w:p>
    <w:p w:rsidR="00E30E97" w:rsidRPr="00FE38A8" w:rsidRDefault="00550613" w:rsidP="00CB0020">
      <w:pPr>
        <w:pStyle w:val="a3"/>
        <w:tabs>
          <w:tab w:val="left" w:pos="0"/>
        </w:tabs>
        <w:spacing w:after="0"/>
        <w:ind w:left="0" w:firstLine="567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 w:rsidR="00CB663A"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="00CB663A"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="00CB663A"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="00CB663A"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="00CB663A"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>ой</w:t>
      </w:r>
      <w:r w:rsidR="00CB663A"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>ы;</w:t>
      </w:r>
    </w:p>
    <w:p w:rsidR="00CB663A" w:rsidRPr="00FE38A8" w:rsidRDefault="00AA6C38" w:rsidP="00550613">
      <w:pPr>
        <w:pStyle w:val="a3"/>
        <w:tabs>
          <w:tab w:val="left" w:pos="426"/>
        </w:tabs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21D9F">
        <w:rPr>
          <w:rFonts w:ascii="Times New Roman" w:hAnsi="Times New Roman"/>
          <w:sz w:val="24"/>
          <w:szCs w:val="24"/>
        </w:rPr>
        <w:tab/>
      </w:r>
      <w:proofErr w:type="spellStart"/>
      <w:r w:rsidR="00E30E97" w:rsidRPr="00FE38A8">
        <w:rPr>
          <w:rFonts w:ascii="Times New Roman" w:hAnsi="Times New Roman"/>
          <w:sz w:val="24"/>
          <w:szCs w:val="24"/>
        </w:rPr>
        <w:t>Хвалебо</w:t>
      </w:r>
      <w:proofErr w:type="spellEnd"/>
      <w:r w:rsidR="00E30E97" w:rsidRPr="00FE38A8">
        <w:rPr>
          <w:rFonts w:ascii="Times New Roman" w:hAnsi="Times New Roman"/>
          <w:sz w:val="24"/>
          <w:szCs w:val="24"/>
        </w:rPr>
        <w:t xml:space="preserve"> Галина Васильевна, </w:t>
      </w:r>
      <w:r w:rsidR="000C4616">
        <w:rPr>
          <w:rFonts w:ascii="Times New Roman" w:hAnsi="Times New Roman"/>
          <w:sz w:val="24"/>
          <w:szCs w:val="24"/>
        </w:rPr>
        <w:t>доцент</w:t>
      </w:r>
      <w:r w:rsidR="00CB663A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CB663A" w:rsidRPr="00FE38A8" w:rsidRDefault="00CB663A" w:rsidP="00550613">
      <w:pPr>
        <w:tabs>
          <w:tab w:val="left" w:pos="426"/>
        </w:tabs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E30E97" w:rsidRPr="00FE38A8" w:rsidRDefault="00E30E97" w:rsidP="00FE38A8">
      <w:pPr>
        <w:spacing w:after="0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6A2343" w:rsidRPr="00FE38A8" w:rsidRDefault="006A2343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6A2343" w:rsidRPr="00FE38A8" w:rsidRDefault="006A2343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621D9F" w:rsidRDefault="00102DD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ФТД.</w:t>
      </w:r>
      <w:r w:rsidR="006A2343" w:rsidRPr="00FE38A8">
        <w:rPr>
          <w:rFonts w:ascii="Times New Roman" w:hAnsi="Times New Roman"/>
          <w:b/>
          <w:i/>
          <w:sz w:val="24"/>
          <w:szCs w:val="24"/>
        </w:rPr>
        <w:t>02</w:t>
      </w:r>
      <w:r w:rsidR="00314C42" w:rsidRPr="00FE38A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6A2343" w:rsidRPr="00FE38A8">
        <w:rPr>
          <w:rFonts w:ascii="Times New Roman" w:hAnsi="Times New Roman"/>
          <w:b/>
          <w:i/>
          <w:sz w:val="24"/>
          <w:szCs w:val="24"/>
        </w:rPr>
        <w:t xml:space="preserve">Особенности работы учителя безопасности жизнедеятельности </w:t>
      </w:r>
    </w:p>
    <w:p w:rsidR="006A2343" w:rsidRPr="00FE38A8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с одарёнными детьми</w:t>
      </w:r>
    </w:p>
    <w:p w:rsidR="006A2343" w:rsidRPr="002D68DE" w:rsidRDefault="006A2343" w:rsidP="00FE38A8">
      <w:pPr>
        <w:shd w:val="clear" w:color="auto" w:fill="FFFFFF"/>
        <w:spacing w:after="0"/>
        <w:jc w:val="center"/>
        <w:rPr>
          <w:rFonts w:ascii="Times New Roman" w:hAnsi="Times New Roman"/>
          <w:i/>
          <w:sz w:val="12"/>
          <w:szCs w:val="12"/>
          <w:u w:val="single"/>
        </w:rPr>
      </w:pPr>
    </w:p>
    <w:tbl>
      <w:tblPr>
        <w:tblStyle w:val="a4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19"/>
        <w:gridCol w:w="6202"/>
      </w:tblGrid>
      <w:tr w:rsidR="006A2343" w:rsidRPr="00FE38A8" w:rsidTr="00621D9F">
        <w:tc>
          <w:tcPr>
            <w:tcW w:w="3119" w:type="dxa"/>
          </w:tcPr>
          <w:p w:rsidR="006A2343" w:rsidRPr="00FE38A8" w:rsidRDefault="006A234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 xml:space="preserve">Направление </w:t>
            </w:r>
          </w:p>
        </w:tc>
        <w:tc>
          <w:tcPr>
            <w:tcW w:w="6202" w:type="dxa"/>
          </w:tcPr>
          <w:p w:rsidR="006A2343" w:rsidRPr="00550613" w:rsidRDefault="006A2343" w:rsidP="00A33B27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i/>
                <w:sz w:val="24"/>
                <w:szCs w:val="24"/>
              </w:rPr>
              <w:t>44.03.05 «Педагогическое образование»</w:t>
            </w:r>
          </w:p>
        </w:tc>
      </w:tr>
      <w:tr w:rsidR="006A2343" w:rsidRPr="00FE38A8" w:rsidTr="00621D9F">
        <w:tc>
          <w:tcPr>
            <w:tcW w:w="3119" w:type="dxa"/>
          </w:tcPr>
          <w:p w:rsidR="006A2343" w:rsidRPr="00FE38A8" w:rsidRDefault="00102DD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6202" w:type="dxa"/>
          </w:tcPr>
          <w:p w:rsidR="006A2343" w:rsidRPr="00550613" w:rsidRDefault="006A2343" w:rsidP="00A33B27">
            <w:pPr>
              <w:shd w:val="clear" w:color="auto" w:fill="FFFFFF"/>
              <w:spacing w:line="276" w:lineRule="auto"/>
              <w:ind w:left="1026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i/>
                <w:sz w:val="24"/>
                <w:szCs w:val="24"/>
              </w:rPr>
              <w:t>44.0</w:t>
            </w:r>
            <w:r w:rsidR="00102DDF" w:rsidRPr="00550613">
              <w:rPr>
                <w:rFonts w:ascii="Times New Roman" w:hAnsi="Times New Roman"/>
                <w:i/>
                <w:sz w:val="24"/>
                <w:szCs w:val="24"/>
              </w:rPr>
              <w:t>3.05.32 «Физическая культура» и</w:t>
            </w:r>
            <w:r w:rsidRPr="00550613">
              <w:rPr>
                <w:rFonts w:ascii="Times New Roman" w:hAnsi="Times New Roman"/>
                <w:i/>
                <w:sz w:val="24"/>
                <w:szCs w:val="24"/>
              </w:rPr>
              <w:t xml:space="preserve"> «Безопасность жизнедеятельности»</w:t>
            </w:r>
          </w:p>
        </w:tc>
      </w:tr>
      <w:tr w:rsidR="006A2343" w:rsidRPr="00FE38A8" w:rsidTr="00621D9F">
        <w:tc>
          <w:tcPr>
            <w:tcW w:w="3119" w:type="dxa"/>
          </w:tcPr>
          <w:p w:rsidR="006A2343" w:rsidRPr="00FE38A8" w:rsidRDefault="006A2343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6202" w:type="dxa"/>
          </w:tcPr>
          <w:p w:rsidR="006A2343" w:rsidRPr="00550613" w:rsidRDefault="006A2343" w:rsidP="00A33B27">
            <w:pPr>
              <w:spacing w:line="276" w:lineRule="auto"/>
              <w:ind w:left="10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i/>
                <w:sz w:val="24"/>
                <w:szCs w:val="24"/>
              </w:rPr>
              <w:t>Естествознание и безопасность жизнедеятельности</w:t>
            </w:r>
          </w:p>
        </w:tc>
      </w:tr>
    </w:tbl>
    <w:p w:rsidR="006A2343" w:rsidRPr="002D68DE" w:rsidRDefault="006A2343" w:rsidP="00FE38A8">
      <w:pPr>
        <w:pStyle w:val="a5"/>
        <w:widowControl w:val="0"/>
        <w:tabs>
          <w:tab w:val="clear" w:pos="1804"/>
        </w:tabs>
        <w:spacing w:line="276" w:lineRule="auto"/>
        <w:ind w:left="0" w:firstLine="0"/>
        <w:rPr>
          <w:b/>
          <w:sz w:val="12"/>
          <w:szCs w:val="12"/>
        </w:rPr>
      </w:pPr>
    </w:p>
    <w:p w:rsidR="006A2343" w:rsidRPr="00FE38A8" w:rsidRDefault="006A2343" w:rsidP="00CB0020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0" w:firstLine="567"/>
      </w:pPr>
      <w:r w:rsidRPr="00FE38A8">
        <w:rPr>
          <w:b/>
        </w:rPr>
        <w:t>1. Цели</w:t>
      </w:r>
      <w:r w:rsidRPr="00FE38A8">
        <w:t xml:space="preserve"> </w:t>
      </w:r>
      <w:r w:rsidRPr="00FE38A8">
        <w:rPr>
          <w:b/>
        </w:rPr>
        <w:t>изучения дисциплины</w:t>
      </w:r>
      <w:r w:rsidRPr="00FE38A8">
        <w:t xml:space="preserve">: </w:t>
      </w:r>
      <w:r w:rsidRPr="00FE38A8">
        <w:rPr>
          <w:rFonts w:eastAsia="Times New Roman"/>
          <w:bCs/>
        </w:rPr>
        <w:t xml:space="preserve">создание условий для формирования у студентов системных знаний о </w:t>
      </w:r>
      <w:r w:rsidRPr="00FE38A8">
        <w:t>выявлении, обучении, развитии, воспитании и поддержке одарённых детей в области «Основ безопасности жизнедеятельности»; о создании условий для оптимального развития одарённых детей, а так же способных детей, в отношении которых есть серьёзная надежда на развитие их способностей.</w:t>
      </w:r>
    </w:p>
    <w:p w:rsidR="006A2343" w:rsidRPr="00FE38A8" w:rsidRDefault="006A2343" w:rsidP="00550613">
      <w:pPr>
        <w:pStyle w:val="a5"/>
        <w:widowControl w:val="0"/>
        <w:tabs>
          <w:tab w:val="clear" w:pos="1804"/>
          <w:tab w:val="left" w:pos="567"/>
        </w:tabs>
        <w:spacing w:line="276" w:lineRule="auto"/>
        <w:ind w:left="284" w:firstLine="283"/>
      </w:pPr>
      <w:r w:rsidRPr="00FE38A8">
        <w:rPr>
          <w:b/>
        </w:rPr>
        <w:t>2. Задачи изучения дисциплины:</w:t>
      </w:r>
    </w:p>
    <w:p w:rsidR="006A2343" w:rsidRPr="00FE38A8" w:rsidRDefault="006A2343" w:rsidP="00CB0020">
      <w:pPr>
        <w:pStyle w:val="a3"/>
        <w:numPr>
          <w:ilvl w:val="0"/>
          <w:numId w:val="1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eastAsiaTheme="minorHAnsi" w:hAnsi="Times New Roman"/>
          <w:sz w:val="24"/>
          <w:szCs w:val="24"/>
        </w:rPr>
        <w:t>научить выявлять уровень творческих и индивидуальных возможностей,</w:t>
      </w:r>
      <w:r w:rsidR="00E30E97" w:rsidRPr="00FE38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38A8">
        <w:rPr>
          <w:rFonts w:ascii="Times New Roman" w:eastAsiaTheme="minorHAnsi" w:hAnsi="Times New Roman"/>
          <w:sz w:val="24"/>
          <w:szCs w:val="24"/>
        </w:rPr>
        <w:t>личностные качества, а также интересы и способности ученика в области</w:t>
      </w:r>
      <w:proofErr w:type="gramStart"/>
      <w:r w:rsidRPr="00FE38A8">
        <w:rPr>
          <w:rFonts w:ascii="Times New Roman" w:eastAsiaTheme="minorHAnsi" w:hAnsi="Times New Roman"/>
          <w:sz w:val="24"/>
          <w:szCs w:val="24"/>
        </w:rPr>
        <w:t>«о</w:t>
      </w:r>
      <w:proofErr w:type="gramEnd"/>
      <w:r w:rsidRPr="00FE38A8">
        <w:rPr>
          <w:rFonts w:ascii="Times New Roman" w:eastAsiaTheme="minorHAnsi" w:hAnsi="Times New Roman"/>
          <w:sz w:val="24"/>
          <w:szCs w:val="24"/>
        </w:rPr>
        <w:t>снов безопасности жизнедеятельности»;</w:t>
      </w:r>
    </w:p>
    <w:p w:rsidR="006A2343" w:rsidRPr="00FE38A8" w:rsidRDefault="006A2343" w:rsidP="00CB0020">
      <w:pPr>
        <w:pStyle w:val="a3"/>
        <w:numPr>
          <w:ilvl w:val="0"/>
          <w:numId w:val="1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сформировать у студентов необходимую теоретическую базу </w:t>
      </w:r>
      <w:r w:rsidRPr="00FE38A8">
        <w:rPr>
          <w:rFonts w:ascii="Times New Roman" w:eastAsiaTheme="minorHAnsi" w:hAnsi="Times New Roman"/>
          <w:sz w:val="24"/>
          <w:szCs w:val="24"/>
        </w:rPr>
        <w:t>для определения</w:t>
      </w:r>
      <w:r w:rsidR="00E30E97" w:rsidRPr="00FE38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38A8">
        <w:rPr>
          <w:rFonts w:ascii="Times New Roman" w:eastAsiaTheme="minorHAnsi" w:hAnsi="Times New Roman"/>
          <w:sz w:val="24"/>
          <w:szCs w:val="24"/>
        </w:rPr>
        <w:t>интересов, способностей и наклонностей детей в период обучения в</w:t>
      </w:r>
      <w:r w:rsidR="00E30E97" w:rsidRPr="00FE38A8">
        <w:rPr>
          <w:rFonts w:ascii="Times New Roman" w:eastAsiaTheme="minorHAnsi" w:hAnsi="Times New Roman"/>
          <w:sz w:val="24"/>
          <w:szCs w:val="24"/>
        </w:rPr>
        <w:t xml:space="preserve"> </w:t>
      </w:r>
      <w:r w:rsidRPr="00FE38A8">
        <w:rPr>
          <w:rFonts w:ascii="Times New Roman" w:eastAsiaTheme="minorHAnsi" w:hAnsi="Times New Roman"/>
          <w:sz w:val="24"/>
          <w:szCs w:val="24"/>
        </w:rPr>
        <w:t>школе;</w:t>
      </w:r>
    </w:p>
    <w:p w:rsidR="006A2343" w:rsidRPr="00FE38A8" w:rsidRDefault="006A2343" w:rsidP="00CB0020">
      <w:pPr>
        <w:pStyle w:val="a3"/>
        <w:numPr>
          <w:ilvl w:val="0"/>
          <w:numId w:val="1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eastAsiaTheme="minorHAnsi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сформировать знания о </w:t>
      </w:r>
      <w:r w:rsidRPr="00FE38A8">
        <w:rPr>
          <w:rFonts w:ascii="Times New Roman" w:eastAsiaTheme="minorHAnsi" w:hAnsi="Times New Roman"/>
          <w:sz w:val="24"/>
          <w:szCs w:val="24"/>
        </w:rPr>
        <w:t>методах и приемах, способствующих развитию возможностей самовыражения одаренных детей;</w:t>
      </w:r>
    </w:p>
    <w:p w:rsidR="006A2343" w:rsidRPr="00FE38A8" w:rsidRDefault="006A2343" w:rsidP="00CB0020">
      <w:pPr>
        <w:pStyle w:val="a3"/>
        <w:numPr>
          <w:ilvl w:val="0"/>
          <w:numId w:val="117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сформировать умения, необходимые для </w:t>
      </w:r>
      <w:r w:rsidRPr="00FE38A8">
        <w:rPr>
          <w:rFonts w:ascii="Times New Roman" w:eastAsiaTheme="minorHAnsi" w:hAnsi="Times New Roman"/>
          <w:sz w:val="24"/>
          <w:szCs w:val="24"/>
        </w:rPr>
        <w:t>поддержания талантливого ребенка в реализации его интересов в школе и семье совместно с родителями (тематические родительские собрания, лектории для родителей, военно-спортивные мероприятия, концерты, праздники)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6A2343" w:rsidRPr="00FE38A8" w:rsidRDefault="006A2343" w:rsidP="00550613">
      <w:pPr>
        <w:pStyle w:val="a3"/>
        <w:tabs>
          <w:tab w:val="left" w:pos="567"/>
        </w:tabs>
        <w:spacing w:after="0"/>
        <w:ind w:left="284" w:firstLine="283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FE38A8">
        <w:rPr>
          <w:rFonts w:ascii="Times New Roman" w:hAnsi="Times New Roman"/>
          <w:b/>
          <w:sz w:val="24"/>
          <w:szCs w:val="24"/>
        </w:rPr>
        <w:t>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A2343" w:rsidRPr="00FE38A8" w:rsidRDefault="00CB0020" w:rsidP="00621D9F">
      <w:pPr>
        <w:pStyle w:val="a3"/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A2343" w:rsidRPr="00FE38A8">
        <w:rPr>
          <w:rFonts w:ascii="Times New Roman" w:hAnsi="Times New Roman"/>
          <w:sz w:val="24"/>
          <w:szCs w:val="24"/>
        </w:rPr>
        <w:t xml:space="preserve">В результате </w:t>
      </w:r>
      <w:r w:rsidR="006A2343" w:rsidRPr="00FE38A8">
        <w:rPr>
          <w:rFonts w:ascii="Times New Roman" w:eastAsia="Times New Roman" w:hAnsi="Times New Roman"/>
          <w:bCs/>
          <w:sz w:val="24"/>
          <w:szCs w:val="24"/>
          <w:lang w:eastAsia="ru-RU"/>
        </w:rPr>
        <w:t>прохождения практики</w:t>
      </w:r>
      <w:r w:rsidR="006A2343" w:rsidRPr="00FE38A8">
        <w:rPr>
          <w:rFonts w:ascii="Times New Roman" w:hAnsi="Times New Roman"/>
          <w:sz w:val="24"/>
          <w:szCs w:val="24"/>
        </w:rPr>
        <w:t xml:space="preserve"> студент должен</w:t>
      </w:r>
    </w:p>
    <w:p w:rsidR="006A2343" w:rsidRPr="00FE38A8" w:rsidRDefault="006A2343" w:rsidP="00CB0020">
      <w:pPr>
        <w:tabs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A2343" w:rsidRPr="00FE38A8" w:rsidRDefault="006A2343" w:rsidP="00CB0020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социальную значимость своей будущей профессии, обладать мотивацией к осуществлению профе</w:t>
      </w:r>
      <w:r w:rsidR="0052280C">
        <w:rPr>
          <w:rFonts w:ascii="Times New Roman" w:hAnsi="Times New Roman"/>
          <w:sz w:val="24"/>
          <w:szCs w:val="24"/>
        </w:rPr>
        <w:t>ссиональной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6A2343" w:rsidRPr="00FE38A8" w:rsidRDefault="006A2343" w:rsidP="00CB0020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способы психологического и педагогического изучения;</w:t>
      </w:r>
      <w:r w:rsidR="00E30E97" w:rsidRPr="00FE38A8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закономерности психического развития и особенности их проявления в учебном процессе в ра</w:t>
      </w:r>
      <w:r w:rsidR="0052280C">
        <w:rPr>
          <w:rFonts w:ascii="Times New Roman" w:hAnsi="Times New Roman"/>
          <w:sz w:val="24"/>
          <w:szCs w:val="24"/>
        </w:rPr>
        <w:t>зные возрастные периоды</w:t>
      </w:r>
      <w:r w:rsidR="0052280C" w:rsidRPr="0052280C">
        <w:rPr>
          <w:rFonts w:ascii="Times New Roman" w:hAnsi="Times New Roman"/>
          <w:sz w:val="24"/>
          <w:szCs w:val="24"/>
        </w:rPr>
        <w:t>;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6A2343" w:rsidRPr="00FE38A8" w:rsidRDefault="006A2343" w:rsidP="00CB0020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знать способы осуществления социализации и профессионального са</w:t>
      </w:r>
      <w:r w:rsidR="0052280C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5228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, </w:t>
      </w:r>
    </w:p>
    <w:p w:rsidR="00DC1C88" w:rsidRPr="0052280C" w:rsidRDefault="006A2343" w:rsidP="00CB0020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52280C">
        <w:rPr>
          <w:rFonts w:ascii="Times New Roman" w:hAnsi="Times New Roman"/>
          <w:sz w:val="24"/>
          <w:szCs w:val="24"/>
        </w:rPr>
        <w:t>с</w:t>
      </w:r>
      <w:r w:rsidRPr="0052280C">
        <w:rPr>
          <w:rFonts w:ascii="Times New Roman" w:hAnsi="Times New Roman"/>
          <w:bCs/>
          <w:sz w:val="24"/>
          <w:szCs w:val="24"/>
        </w:rPr>
        <w:t xml:space="preserve">пособы организации взаимодействия с различными участниками </w:t>
      </w:r>
      <w:r w:rsidRPr="0052280C">
        <w:rPr>
          <w:rFonts w:ascii="Times New Roman" w:hAnsi="Times New Roman"/>
          <w:sz w:val="24"/>
          <w:szCs w:val="24"/>
        </w:rPr>
        <w:t>образовательного процесса</w:t>
      </w:r>
      <w:r w:rsidRPr="0052280C">
        <w:rPr>
          <w:rFonts w:ascii="Times New Roman" w:hAnsi="Times New Roman"/>
          <w:bCs/>
          <w:sz w:val="24"/>
          <w:szCs w:val="24"/>
        </w:rPr>
        <w:t xml:space="preserve"> для совместного решения задач педагогичес</w:t>
      </w:r>
      <w:r w:rsidR="0052280C">
        <w:rPr>
          <w:rFonts w:ascii="Times New Roman" w:hAnsi="Times New Roman"/>
          <w:bCs/>
          <w:sz w:val="24"/>
          <w:szCs w:val="24"/>
        </w:rPr>
        <w:t>кой деятельности; в области ОБЖ</w:t>
      </w:r>
      <w:r w:rsidR="0052280C" w:rsidRPr="0052280C">
        <w:rPr>
          <w:rFonts w:ascii="Times New Roman" w:hAnsi="Times New Roman"/>
          <w:bCs/>
          <w:sz w:val="24"/>
          <w:szCs w:val="24"/>
        </w:rPr>
        <w:t>;</w:t>
      </w:r>
    </w:p>
    <w:p w:rsidR="006A2343" w:rsidRPr="00FE38A8" w:rsidRDefault="006A2343" w:rsidP="00CB0020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методику сохранения и укрепления здоровья обучающихся, идеологию здорового образа жизни; культуру безопасного поведения и методику для обеспечения </w:t>
      </w:r>
      <w:r w:rsidR="0052280C">
        <w:rPr>
          <w:rFonts w:ascii="Times New Roman" w:hAnsi="Times New Roman"/>
          <w:sz w:val="24"/>
          <w:szCs w:val="24"/>
        </w:rPr>
        <w:t>безопасности детей и подростков</w:t>
      </w:r>
      <w:r w:rsidRPr="00FE38A8">
        <w:rPr>
          <w:rFonts w:ascii="Times New Roman" w:hAnsi="Times New Roman"/>
          <w:bCs/>
          <w:sz w:val="24"/>
          <w:szCs w:val="24"/>
        </w:rPr>
        <w:t>,</w:t>
      </w:r>
    </w:p>
    <w:p w:rsidR="00CB663A" w:rsidRPr="00FE38A8" w:rsidRDefault="006A2343" w:rsidP="00CB0020">
      <w:pPr>
        <w:pStyle w:val="a3"/>
        <w:numPr>
          <w:ilvl w:val="0"/>
          <w:numId w:val="118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систему и методы обеспечения национальной безопасности и навыки, обеспечения защиты личной, общественной и гос</w:t>
      </w:r>
      <w:r w:rsidR="0052280C">
        <w:rPr>
          <w:rFonts w:ascii="Times New Roman" w:hAnsi="Times New Roman"/>
          <w:sz w:val="24"/>
          <w:szCs w:val="24"/>
        </w:rPr>
        <w:t>ударственной безопасности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C1C88" w:rsidRPr="00FE38A8" w:rsidRDefault="00DC1C88" w:rsidP="00CB0020">
      <w:pPr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</w:p>
    <w:p w:rsidR="00DC1C88" w:rsidRPr="00FE38A8" w:rsidRDefault="00DC1C88" w:rsidP="00CB0020">
      <w:pPr>
        <w:pStyle w:val="a3"/>
        <w:numPr>
          <w:ilvl w:val="0"/>
          <w:numId w:val="119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использовать социальную значимость своей будущей профессии в области безопасности, обладать мотивацией к осуществлению профе</w:t>
      </w:r>
      <w:r w:rsidR="0052280C">
        <w:rPr>
          <w:rFonts w:ascii="Times New Roman" w:hAnsi="Times New Roman"/>
          <w:sz w:val="24"/>
          <w:szCs w:val="24"/>
        </w:rPr>
        <w:t>ссиональной деятельности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DC1C88" w:rsidP="00CB0020">
      <w:pPr>
        <w:pStyle w:val="a3"/>
        <w:numPr>
          <w:ilvl w:val="0"/>
          <w:numId w:val="119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 xml:space="preserve">применять теоретические и практические знания психологии безопасности для разрешения </w:t>
      </w:r>
      <w:r w:rsidR="0052280C">
        <w:rPr>
          <w:rFonts w:ascii="Times New Roman" w:hAnsi="Times New Roman"/>
          <w:sz w:val="24"/>
          <w:szCs w:val="24"/>
        </w:rPr>
        <w:t>профессиональных проблем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DC1C88" w:rsidP="00CB0020">
      <w:pPr>
        <w:pStyle w:val="a3"/>
        <w:numPr>
          <w:ilvl w:val="0"/>
          <w:numId w:val="119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организовать работу по осуществлению педагогического сопровождения социализации и профессионального са</w:t>
      </w:r>
      <w:r w:rsidR="0052280C">
        <w:rPr>
          <w:rFonts w:ascii="Times New Roman" w:hAnsi="Times New Roman"/>
          <w:sz w:val="24"/>
          <w:szCs w:val="24"/>
        </w:rPr>
        <w:t xml:space="preserve">моопределения </w:t>
      </w:r>
      <w:proofErr w:type="gramStart"/>
      <w:r w:rsidR="005228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DC1C88" w:rsidP="00CB0020">
      <w:pPr>
        <w:pStyle w:val="a3"/>
        <w:numPr>
          <w:ilvl w:val="0"/>
          <w:numId w:val="119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взаимодействовать с участниками образовательного процесса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DC1C88" w:rsidP="00CB0020">
      <w:pPr>
        <w:pStyle w:val="a3"/>
        <w:numPr>
          <w:ilvl w:val="0"/>
          <w:numId w:val="119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владеть методиками сохранения и укрепления здоровья обучающихся, формировать идеологию здорового образа жизни; культуру безопасного поведения и применять ее методики для обеспечения безопа</w:t>
      </w:r>
      <w:r w:rsidR="0052280C">
        <w:rPr>
          <w:rFonts w:ascii="Times New Roman" w:hAnsi="Times New Roman"/>
          <w:sz w:val="24"/>
          <w:szCs w:val="24"/>
        </w:rPr>
        <w:t>сности детей и подростков</w:t>
      </w:r>
      <w:r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DC1C88" w:rsidP="00CB0020">
      <w:pPr>
        <w:pStyle w:val="a3"/>
        <w:numPr>
          <w:ilvl w:val="0"/>
          <w:numId w:val="119"/>
        </w:numPr>
        <w:tabs>
          <w:tab w:val="left" w:pos="284"/>
          <w:tab w:val="left" w:pos="567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использовать знания о системе и методах обеспечения национальной безопасности и навыки, необходимые для участия в обеспечении защиты личной, общественной </w:t>
      </w:r>
      <w:r w:rsidR="0052280C">
        <w:rPr>
          <w:rFonts w:ascii="Times New Roman" w:hAnsi="Times New Roman"/>
          <w:sz w:val="24"/>
          <w:szCs w:val="24"/>
        </w:rPr>
        <w:t>и государственной безопасности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DC1C88" w:rsidRPr="00FE38A8" w:rsidRDefault="00CB0020" w:rsidP="00CB0020">
      <w:pPr>
        <w:tabs>
          <w:tab w:val="left" w:pos="284"/>
          <w:tab w:val="left" w:pos="567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 w:rsidR="00DC1C88" w:rsidRPr="00FE38A8">
        <w:rPr>
          <w:rFonts w:ascii="Times New Roman" w:hAnsi="Times New Roman"/>
          <w:i/>
          <w:sz w:val="24"/>
          <w:szCs w:val="24"/>
        </w:rPr>
        <w:t>Владеть навыками</w:t>
      </w:r>
      <w:r w:rsidR="00DC1C88" w:rsidRPr="00FE38A8">
        <w:rPr>
          <w:rFonts w:ascii="Times New Roman" w:hAnsi="Times New Roman"/>
          <w:sz w:val="24"/>
          <w:szCs w:val="24"/>
        </w:rPr>
        <w:t>:</w:t>
      </w:r>
    </w:p>
    <w:p w:rsidR="00DC1C88" w:rsidRPr="00FE38A8" w:rsidRDefault="00AA6C38" w:rsidP="00CB0020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sz w:val="24"/>
          <w:szCs w:val="24"/>
        </w:rPr>
        <w:t>использовать социальную значимость своей будущей профессии в работе, иметь мотивацию к осуществлению профе</w:t>
      </w:r>
      <w:r w:rsidR="0052280C">
        <w:rPr>
          <w:rFonts w:ascii="Times New Roman" w:hAnsi="Times New Roman"/>
          <w:sz w:val="24"/>
          <w:szCs w:val="24"/>
        </w:rPr>
        <w:t>ссиональной деятельности</w:t>
      </w:r>
      <w:r w:rsidR="00DC1C88"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AA6C38" w:rsidP="00CB0020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bCs/>
          <w:sz w:val="24"/>
          <w:szCs w:val="24"/>
        </w:rPr>
        <w:t xml:space="preserve">обладать </w:t>
      </w:r>
      <w:r w:rsidR="00DC1C88" w:rsidRPr="00FE38A8">
        <w:rPr>
          <w:rFonts w:ascii="Times New Roman" w:hAnsi="Times New Roman"/>
          <w:sz w:val="24"/>
          <w:szCs w:val="24"/>
        </w:rPr>
        <w:t>осмысленной, функциональной, профессионально–важной системой психологических компетенци</w:t>
      </w:r>
      <w:r w:rsidR="0052280C">
        <w:rPr>
          <w:rFonts w:ascii="Times New Roman" w:hAnsi="Times New Roman"/>
          <w:sz w:val="24"/>
          <w:szCs w:val="24"/>
        </w:rPr>
        <w:t>й в области безопасности</w:t>
      </w:r>
      <w:r w:rsidR="00DC1C88" w:rsidRPr="00FE38A8">
        <w:rPr>
          <w:rFonts w:ascii="Times New Roman" w:hAnsi="Times New Roman"/>
          <w:sz w:val="24"/>
          <w:szCs w:val="24"/>
        </w:rPr>
        <w:t xml:space="preserve">; </w:t>
      </w:r>
    </w:p>
    <w:p w:rsidR="00DC1C88" w:rsidRPr="00FE38A8" w:rsidRDefault="00AA6C38" w:rsidP="00CB0020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sz w:val="24"/>
          <w:szCs w:val="24"/>
        </w:rPr>
        <w:t>навыками педагогического сопровождения социализации и профессионального сам</w:t>
      </w:r>
      <w:r w:rsidR="0052280C">
        <w:rPr>
          <w:rFonts w:ascii="Times New Roman" w:hAnsi="Times New Roman"/>
          <w:sz w:val="24"/>
          <w:szCs w:val="24"/>
        </w:rPr>
        <w:t xml:space="preserve">оопределения </w:t>
      </w:r>
      <w:proofErr w:type="gramStart"/>
      <w:r w:rsidR="0052280C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52280C" w:rsidRPr="0052280C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AA6C38" w:rsidP="00CB0020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bCs/>
          <w:sz w:val="24"/>
          <w:szCs w:val="24"/>
        </w:rPr>
        <w:t>навыками взаимодействия с участниками о</w:t>
      </w:r>
      <w:r w:rsidR="0052280C">
        <w:rPr>
          <w:rFonts w:ascii="Times New Roman" w:hAnsi="Times New Roman"/>
          <w:bCs/>
          <w:sz w:val="24"/>
          <w:szCs w:val="24"/>
        </w:rPr>
        <w:t>бразовательного процесса</w:t>
      </w:r>
      <w:r w:rsidR="0052280C" w:rsidRPr="0052280C">
        <w:rPr>
          <w:rFonts w:ascii="Times New Roman" w:hAnsi="Times New Roman"/>
          <w:bCs/>
          <w:sz w:val="24"/>
          <w:szCs w:val="24"/>
        </w:rPr>
        <w:t>;</w:t>
      </w:r>
    </w:p>
    <w:p w:rsidR="00DC1C88" w:rsidRPr="00FE38A8" w:rsidRDefault="00AA6C38" w:rsidP="00CB0020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sz w:val="24"/>
          <w:szCs w:val="24"/>
        </w:rPr>
        <w:t>методикой сохранения и укрепления здоровья обучающихся, формирования идеологии здорового образа жизни; культуры безопасного поведения и уметь применять ее методики для обеспечения без</w:t>
      </w:r>
      <w:r w:rsidR="0052280C">
        <w:rPr>
          <w:rFonts w:ascii="Times New Roman" w:hAnsi="Times New Roman"/>
          <w:sz w:val="24"/>
          <w:szCs w:val="24"/>
        </w:rPr>
        <w:t>опасности детей и подростков</w:t>
      </w:r>
      <w:r w:rsidR="0052280C" w:rsidRPr="0052280C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AA6C38" w:rsidP="00CB0020">
      <w:pPr>
        <w:pStyle w:val="a3"/>
        <w:numPr>
          <w:ilvl w:val="0"/>
          <w:numId w:val="120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sz w:val="24"/>
          <w:szCs w:val="24"/>
        </w:rPr>
        <w:t>системой знаний и методами обеспечения национальной безопасности, а также навыками, необходимыми для участия в обеспечении защиты личной, общественной и государственной безопасности</w:t>
      </w:r>
      <w:r w:rsidR="00E30E97" w:rsidRPr="00FE38A8">
        <w:rPr>
          <w:rFonts w:ascii="Times New Roman" w:hAnsi="Times New Roman"/>
          <w:sz w:val="24"/>
          <w:szCs w:val="24"/>
        </w:rPr>
        <w:t xml:space="preserve">; </w:t>
      </w:r>
      <w:r w:rsidR="00DC1C88" w:rsidRPr="00FE38A8">
        <w:rPr>
          <w:rFonts w:ascii="Times New Roman" w:hAnsi="Times New Roman"/>
          <w:bCs/>
          <w:sz w:val="24"/>
          <w:szCs w:val="24"/>
        </w:rPr>
        <w:t>навыками</w:t>
      </w:r>
      <w:r w:rsidR="00E30E97" w:rsidRPr="00FE38A8">
        <w:rPr>
          <w:rFonts w:ascii="Times New Roman" w:hAnsi="Times New Roman"/>
          <w:bCs/>
          <w:sz w:val="24"/>
          <w:szCs w:val="24"/>
        </w:rPr>
        <w:t xml:space="preserve"> </w:t>
      </w:r>
      <w:r w:rsidR="00DC1C88" w:rsidRPr="00FE38A8">
        <w:rPr>
          <w:rFonts w:ascii="Times New Roman" w:hAnsi="Times New Roman"/>
          <w:bCs/>
          <w:sz w:val="24"/>
          <w:szCs w:val="24"/>
        </w:rPr>
        <w:t>в области обеспечения безопасности во всех сферах общественных отношений</w:t>
      </w:r>
      <w:r w:rsidR="00DC1C88" w:rsidRPr="00FE38A8">
        <w:rPr>
          <w:rFonts w:ascii="Times New Roman" w:hAnsi="Times New Roman"/>
          <w:sz w:val="24"/>
          <w:szCs w:val="24"/>
        </w:rPr>
        <w:t>.</w:t>
      </w:r>
    </w:p>
    <w:p w:rsidR="00DC1C88" w:rsidRPr="00FE38A8" w:rsidRDefault="00DC1C88" w:rsidP="00550613">
      <w:pPr>
        <w:tabs>
          <w:tab w:val="left" w:pos="567"/>
        </w:tabs>
        <w:spacing w:after="0"/>
        <w:ind w:left="284" w:firstLine="283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4. Дисциплина участвует в формировании компетенций:</w:t>
      </w:r>
    </w:p>
    <w:p w:rsidR="00DC1C88" w:rsidRPr="00FE38A8" w:rsidRDefault="00DC1C88" w:rsidP="00CB002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ОПК-1</w:t>
      </w:r>
      <w:r w:rsidR="00A33B27">
        <w:rPr>
          <w:rFonts w:ascii="Times New Roman" w:hAnsi="Times New Roman"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готовность сознавать социальную значимость своей будущей профессии, обладать мотивацией к осуществлению профессиональной деятельности</w:t>
      </w:r>
      <w:r w:rsidR="00CB0020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DC1C88" w:rsidP="00CB0020">
      <w:pPr>
        <w:pStyle w:val="af3"/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ОПК-3</w:t>
      </w:r>
      <w:r w:rsidR="00A33B27">
        <w:rPr>
          <w:rFonts w:ascii="Times New Roman" w:hAnsi="Times New Roman"/>
          <w:sz w:val="24"/>
          <w:szCs w:val="24"/>
        </w:rPr>
        <w:t xml:space="preserve"> –</w:t>
      </w:r>
      <w:r w:rsidR="00CB0020">
        <w:rPr>
          <w:rFonts w:ascii="Times New Roman" w:hAnsi="Times New Roman"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готовностью к психолого-педагогическому сопровождению учебно-воспитательного процесса</w:t>
      </w:r>
      <w:r w:rsidR="00CB0020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DC1C88" w:rsidP="00CB002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ПК-5</w:t>
      </w:r>
      <w:r w:rsidR="00A33B27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 xml:space="preserve">способностью осуществлять педагогическое сопровождение социализации и профессионального самоопределения </w:t>
      </w:r>
      <w:proofErr w:type="gramStart"/>
      <w:r w:rsidRPr="00FE38A8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="00CB0020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DC1C88" w:rsidP="00CB0020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ПК-6</w:t>
      </w:r>
      <w:r w:rsidR="00A33B27">
        <w:rPr>
          <w:rFonts w:ascii="Times New Roman" w:hAnsi="Times New Roman"/>
          <w:iCs/>
          <w:sz w:val="24"/>
          <w:szCs w:val="24"/>
        </w:rPr>
        <w:t xml:space="preserve"> –</w:t>
      </w:r>
      <w:r w:rsidRPr="00FE38A8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bCs/>
          <w:sz w:val="24"/>
          <w:szCs w:val="24"/>
        </w:rPr>
        <w:t>готовностью к взаимодействию с участниками образовательного процесса</w:t>
      </w:r>
      <w:r w:rsidR="00CB0020">
        <w:rPr>
          <w:rFonts w:ascii="Times New Roman" w:hAnsi="Times New Roman"/>
          <w:bCs/>
          <w:sz w:val="24"/>
          <w:szCs w:val="24"/>
        </w:rPr>
        <w:t>;</w:t>
      </w:r>
    </w:p>
    <w:p w:rsidR="00DC1C88" w:rsidRPr="00FE38A8" w:rsidRDefault="00DC1C88" w:rsidP="00CB0020">
      <w:pPr>
        <w:tabs>
          <w:tab w:val="left" w:pos="567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СК-5</w:t>
      </w:r>
      <w:r w:rsidR="00CB0020">
        <w:rPr>
          <w:rFonts w:ascii="Times New Roman" w:hAnsi="Times New Roman"/>
          <w:bCs/>
          <w:sz w:val="24"/>
          <w:szCs w:val="24"/>
        </w:rPr>
        <w:t xml:space="preserve"> –</w:t>
      </w:r>
      <w:r w:rsidRPr="00FE38A8">
        <w:rPr>
          <w:rFonts w:ascii="Times New Roman" w:hAnsi="Times New Roman"/>
          <w:bCs/>
          <w:sz w:val="24"/>
          <w:szCs w:val="24"/>
        </w:rPr>
        <w:t xml:space="preserve"> способностью ориентироваться в теории и стратегии развития безопасности жизнедеятельности человека</w:t>
      </w:r>
      <w:r w:rsidR="00CB0020">
        <w:rPr>
          <w:rFonts w:ascii="Times New Roman" w:hAnsi="Times New Roman"/>
          <w:bCs/>
          <w:sz w:val="24"/>
          <w:szCs w:val="24"/>
        </w:rPr>
        <w:t>;</w:t>
      </w:r>
    </w:p>
    <w:p w:rsidR="00DC1C88" w:rsidRPr="00FE38A8" w:rsidRDefault="00DC1C88" w:rsidP="00CB0020">
      <w:pPr>
        <w:tabs>
          <w:tab w:val="left" w:pos="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СК-7</w:t>
      </w:r>
      <w:r w:rsidR="00A33B27">
        <w:rPr>
          <w:rFonts w:ascii="Times New Roman" w:hAnsi="Times New Roman"/>
          <w:sz w:val="24"/>
          <w:szCs w:val="24"/>
        </w:rPr>
        <w:t xml:space="preserve"> –</w:t>
      </w:r>
      <w:r w:rsidR="00A33B27">
        <w:t xml:space="preserve"> </w:t>
      </w:r>
      <w:r w:rsidRPr="00FE38A8">
        <w:rPr>
          <w:rFonts w:ascii="Times New Roman" w:hAnsi="Times New Roman"/>
          <w:sz w:val="24"/>
          <w:szCs w:val="24"/>
        </w:rPr>
        <w:t>владением методиками сохранения и укрепления здоровья обучающихся, формирование идеологии здорового образа жизни; готов формировать культуру безопасного поведения и применять ее методики для обеспечения безопасности детей и подростков</w:t>
      </w:r>
      <w:r w:rsidR="00CB0020">
        <w:rPr>
          <w:rFonts w:ascii="Times New Roman" w:hAnsi="Times New Roman"/>
          <w:sz w:val="24"/>
          <w:szCs w:val="24"/>
        </w:rPr>
        <w:t>;</w:t>
      </w:r>
    </w:p>
    <w:p w:rsidR="00DC1C88" w:rsidRPr="00FE38A8" w:rsidRDefault="00DC1C88" w:rsidP="00CB0020">
      <w:pPr>
        <w:pStyle w:val="a3"/>
        <w:tabs>
          <w:tab w:val="left" w:pos="284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СК-9</w:t>
      </w:r>
      <w:r w:rsidR="00A33B27">
        <w:rPr>
          <w:rFonts w:ascii="Times New Roman" w:hAnsi="Times New Roman"/>
          <w:sz w:val="24"/>
          <w:szCs w:val="24"/>
        </w:rPr>
        <w:t xml:space="preserve"> – </w:t>
      </w:r>
      <w:r w:rsidRPr="00FE38A8">
        <w:rPr>
          <w:rFonts w:ascii="Times New Roman" w:hAnsi="Times New Roman"/>
          <w:sz w:val="24"/>
          <w:szCs w:val="24"/>
        </w:rPr>
        <w:t>владением знаниями о системе и методах обеспечения национальной безопасности и навыками, необходимыми для участия в обеспечении защиты личной, общественной и государственной безопасности.</w:t>
      </w:r>
    </w:p>
    <w:p w:rsidR="00DC1C88" w:rsidRPr="00FE38A8" w:rsidRDefault="00DC1C88" w:rsidP="00550613">
      <w:pPr>
        <w:tabs>
          <w:tab w:val="left" w:pos="708"/>
          <w:tab w:val="right" w:leader="underscore" w:pos="9639"/>
        </w:tabs>
        <w:spacing w:after="0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5. Общая трудоёмкость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Pr="00FE38A8">
        <w:rPr>
          <w:rFonts w:ascii="Times New Roman" w:hAnsi="Times New Roman"/>
          <w:sz w:val="24"/>
          <w:szCs w:val="24"/>
        </w:rPr>
        <w:t>1 ЗЕТ по учебному плану.</w:t>
      </w:r>
    </w:p>
    <w:p w:rsidR="00DC1C88" w:rsidRPr="00FE38A8" w:rsidRDefault="00DC1C88" w:rsidP="00550613">
      <w:pPr>
        <w:tabs>
          <w:tab w:val="left" w:pos="708"/>
        </w:tabs>
        <w:spacing w:after="0"/>
        <w:ind w:left="360" w:firstLine="207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Pr="00FE38A8">
        <w:rPr>
          <w:rFonts w:ascii="Times New Roman" w:hAnsi="Times New Roman"/>
          <w:sz w:val="24"/>
          <w:szCs w:val="24"/>
        </w:rPr>
        <w:t xml:space="preserve"> заочная форма обучения</w:t>
      </w:r>
      <w:r w:rsidRPr="00FE38A8">
        <w:rPr>
          <w:rFonts w:ascii="Times New Roman" w:hAnsi="Times New Roman"/>
          <w:b/>
          <w:sz w:val="24"/>
          <w:szCs w:val="24"/>
        </w:rPr>
        <w:t xml:space="preserve">  </w:t>
      </w:r>
      <w:r w:rsidRPr="00FE38A8">
        <w:rPr>
          <w:rFonts w:ascii="Times New Roman" w:hAnsi="Times New Roman"/>
          <w:sz w:val="24"/>
          <w:szCs w:val="24"/>
        </w:rPr>
        <w:t>зачет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CB0020">
        <w:rPr>
          <w:rFonts w:ascii="Times New Roman" w:hAnsi="Times New Roman"/>
          <w:sz w:val="24"/>
          <w:szCs w:val="24"/>
        </w:rPr>
        <w:t>–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курс 6, сессия 1.</w:t>
      </w:r>
    </w:p>
    <w:p w:rsidR="00E30E97" w:rsidRPr="00FE38A8" w:rsidRDefault="00DC1C88" w:rsidP="00550613">
      <w:pPr>
        <w:pStyle w:val="a3"/>
        <w:tabs>
          <w:tab w:val="left" w:pos="567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7. Сведения о профессорско-преподавательском составе:</w:t>
      </w:r>
      <w:r w:rsidRPr="00FE38A8">
        <w:rPr>
          <w:rFonts w:ascii="Times New Roman" w:hAnsi="Times New Roman"/>
          <w:i/>
          <w:sz w:val="24"/>
          <w:szCs w:val="24"/>
        </w:rPr>
        <w:t xml:space="preserve"> </w:t>
      </w:r>
    </w:p>
    <w:p w:rsidR="00DC1C88" w:rsidRPr="00FE38A8" w:rsidRDefault="00E30E97" w:rsidP="00CB0020">
      <w:pPr>
        <w:pStyle w:val="a3"/>
        <w:tabs>
          <w:tab w:val="left" w:pos="0"/>
          <w:tab w:val="left" w:pos="567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lastRenderedPageBreak/>
        <w:tab/>
      </w:r>
      <w:r w:rsidR="00DC1C88" w:rsidRPr="00FE38A8">
        <w:rPr>
          <w:rFonts w:ascii="Times New Roman" w:hAnsi="Times New Roman"/>
          <w:sz w:val="24"/>
          <w:szCs w:val="24"/>
        </w:rPr>
        <w:t xml:space="preserve">Зарубина Римма Викторовна, канд. </w:t>
      </w:r>
      <w:proofErr w:type="spellStart"/>
      <w:r w:rsidR="00DC1C88" w:rsidRPr="00FE38A8">
        <w:rPr>
          <w:rFonts w:ascii="Times New Roman" w:hAnsi="Times New Roman"/>
          <w:sz w:val="24"/>
          <w:szCs w:val="24"/>
        </w:rPr>
        <w:t>пед</w:t>
      </w:r>
      <w:proofErr w:type="spellEnd"/>
      <w:r w:rsidR="00DC1C88" w:rsidRPr="00FE38A8">
        <w:rPr>
          <w:rFonts w:ascii="Times New Roman" w:hAnsi="Times New Roman"/>
          <w:sz w:val="24"/>
          <w:szCs w:val="24"/>
        </w:rPr>
        <w:t>. наук, доцент кафедры естествознания и безопасности жизнедеятельности</w:t>
      </w:r>
    </w:p>
    <w:p w:rsidR="00C72361" w:rsidRPr="00FE38A8" w:rsidRDefault="00C72361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896730" w:rsidRPr="00FE38A8" w:rsidRDefault="00896730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896730" w:rsidRPr="00FE38A8" w:rsidRDefault="00896730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896730" w:rsidRPr="00FE38A8" w:rsidRDefault="00102DD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>ФТД.</w:t>
      </w:r>
      <w:r w:rsidR="00896730" w:rsidRPr="00FE38A8">
        <w:rPr>
          <w:rFonts w:ascii="Times New Roman" w:hAnsi="Times New Roman"/>
          <w:b/>
          <w:i/>
          <w:sz w:val="24"/>
          <w:szCs w:val="24"/>
        </w:rPr>
        <w:t>03 Особенности проведения игровой и соревновательной деятельности</w:t>
      </w:r>
    </w:p>
    <w:p w:rsidR="00896730" w:rsidRPr="00FE38A8" w:rsidRDefault="00896730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5704"/>
      </w:tblGrid>
      <w:tr w:rsidR="00896730" w:rsidRPr="00FE38A8" w:rsidTr="007B6EC4">
        <w:tc>
          <w:tcPr>
            <w:tcW w:w="3652" w:type="dxa"/>
          </w:tcPr>
          <w:p w:rsidR="00896730" w:rsidRPr="00FE38A8" w:rsidRDefault="0089673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5704" w:type="dxa"/>
          </w:tcPr>
          <w:p w:rsidR="00896730" w:rsidRPr="00550613" w:rsidRDefault="00896730" w:rsidP="00A33B27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896730" w:rsidRPr="00FE38A8" w:rsidTr="007B6EC4">
        <w:tc>
          <w:tcPr>
            <w:tcW w:w="3652" w:type="dxa"/>
          </w:tcPr>
          <w:p w:rsidR="00896730" w:rsidRPr="00FE38A8" w:rsidRDefault="0089673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5704" w:type="dxa"/>
          </w:tcPr>
          <w:p w:rsidR="00896730" w:rsidRPr="00550613" w:rsidRDefault="00896730" w:rsidP="00A33B27">
            <w:pPr>
              <w:spacing w:line="276" w:lineRule="auto"/>
              <w:ind w:left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896730" w:rsidRPr="00FE38A8" w:rsidTr="007B6EC4">
        <w:tc>
          <w:tcPr>
            <w:tcW w:w="3652" w:type="dxa"/>
          </w:tcPr>
          <w:p w:rsidR="00896730" w:rsidRPr="00FE38A8" w:rsidRDefault="00896730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5704" w:type="dxa"/>
          </w:tcPr>
          <w:p w:rsidR="00896730" w:rsidRPr="00550613" w:rsidRDefault="00896730" w:rsidP="00A33B27">
            <w:pPr>
              <w:spacing w:line="276" w:lineRule="auto"/>
              <w:ind w:left="459"/>
              <w:rPr>
                <w:rFonts w:ascii="Times New Roman" w:hAnsi="Times New Roman"/>
                <w:i/>
                <w:sz w:val="24"/>
                <w:szCs w:val="24"/>
              </w:rPr>
            </w:pPr>
            <w:r w:rsidRPr="00550613">
              <w:rPr>
                <w:rFonts w:ascii="Times New Roman" w:hAnsi="Times New Roman"/>
                <w:i/>
                <w:sz w:val="24"/>
                <w:szCs w:val="24"/>
              </w:rPr>
              <w:t>Физическая культура</w:t>
            </w:r>
          </w:p>
        </w:tc>
      </w:tr>
    </w:tbl>
    <w:p w:rsidR="00896730" w:rsidRPr="00FE38A8" w:rsidRDefault="00896730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96730" w:rsidRPr="00FE38A8" w:rsidRDefault="0091374D" w:rsidP="00550613">
      <w:pPr>
        <w:pStyle w:val="a5"/>
        <w:widowControl w:val="0"/>
        <w:tabs>
          <w:tab w:val="clear" w:pos="1804"/>
        </w:tabs>
        <w:spacing w:line="276" w:lineRule="auto"/>
        <w:ind w:left="0" w:firstLine="567"/>
        <w:rPr>
          <w:bCs/>
        </w:rPr>
      </w:pPr>
      <w:r w:rsidRPr="00FE38A8">
        <w:rPr>
          <w:b/>
        </w:rPr>
        <w:t xml:space="preserve">1. </w:t>
      </w:r>
      <w:r w:rsidR="00896730" w:rsidRPr="00FE38A8">
        <w:rPr>
          <w:b/>
        </w:rPr>
        <w:t>Цель</w:t>
      </w:r>
      <w:r w:rsidRPr="00FE38A8">
        <w:t xml:space="preserve"> изучения дисциплины:</w:t>
      </w:r>
      <w:r w:rsidR="00896730" w:rsidRPr="00FE38A8">
        <w:t xml:space="preserve"> формирование готовности к организации и проведению игровой и соревновательной деятельности в образовательных учреждениях, а так же совершенствование профессиональной подготовки студентов на основе синтеза учебной, научной и методико-практической деятельности в формировании культуры здоровья </w:t>
      </w:r>
      <w:r w:rsidR="00896730" w:rsidRPr="00FE38A8">
        <w:rPr>
          <w:bCs/>
        </w:rPr>
        <w:t>ребенка в системе современного образования.</w:t>
      </w:r>
    </w:p>
    <w:p w:rsidR="00896730" w:rsidRPr="00FE38A8" w:rsidRDefault="0091374D" w:rsidP="00550613">
      <w:pPr>
        <w:pStyle w:val="a5"/>
        <w:widowControl w:val="0"/>
        <w:tabs>
          <w:tab w:val="clear" w:pos="1804"/>
        </w:tabs>
        <w:spacing w:line="276" w:lineRule="auto"/>
        <w:ind w:left="0" w:firstLine="567"/>
      </w:pPr>
      <w:r w:rsidRPr="00FE38A8">
        <w:rPr>
          <w:b/>
        </w:rPr>
        <w:t xml:space="preserve">2. </w:t>
      </w:r>
      <w:r w:rsidR="00896730" w:rsidRPr="00FE38A8">
        <w:rPr>
          <w:b/>
        </w:rPr>
        <w:t>Задачи</w:t>
      </w:r>
      <w:r w:rsidRPr="00FE38A8">
        <w:rPr>
          <w:b/>
        </w:rPr>
        <w:t xml:space="preserve"> изучения дисциплины</w:t>
      </w:r>
      <w:r w:rsidR="00896730" w:rsidRPr="00FE38A8">
        <w:rPr>
          <w:b/>
          <w:i/>
        </w:rPr>
        <w:t>:</w:t>
      </w:r>
    </w:p>
    <w:p w:rsidR="00896730" w:rsidRPr="00FE38A8" w:rsidRDefault="00896730" w:rsidP="007B6EC4">
      <w:pPr>
        <w:pStyle w:val="a5"/>
        <w:widowControl w:val="0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spacing w:line="276" w:lineRule="auto"/>
        <w:ind w:left="0" w:firstLine="0"/>
      </w:pPr>
      <w:r w:rsidRPr="00FE38A8">
        <w:t>ознакомление с различными способами проведения игровой и соревновательной деятельности в образовательных учреждениях;</w:t>
      </w:r>
    </w:p>
    <w:p w:rsidR="00896730" w:rsidRPr="00FE38A8" w:rsidRDefault="00896730" w:rsidP="007B6EC4">
      <w:pPr>
        <w:pStyle w:val="a3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формирование у студентов творческого подхода к решению методических вопросов;</w:t>
      </w:r>
    </w:p>
    <w:p w:rsidR="00896730" w:rsidRPr="00FE38A8" w:rsidRDefault="00896730" w:rsidP="007B6EC4">
      <w:pPr>
        <w:pStyle w:val="a3"/>
        <w:numPr>
          <w:ilvl w:val="0"/>
          <w:numId w:val="121"/>
        </w:numPr>
        <w:tabs>
          <w:tab w:val="left" w:pos="284"/>
          <w:tab w:val="left" w:pos="709"/>
          <w:tab w:val="left" w:pos="993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стимулирование самостоятельной деятельности по освоению практических умений проведения игровой и соревновательной деятельности на уровне современной школы и формирование необходимых компетенций.</w:t>
      </w:r>
    </w:p>
    <w:p w:rsidR="00896730" w:rsidRPr="00FE38A8" w:rsidRDefault="00896730" w:rsidP="007B6EC4">
      <w:pPr>
        <w:pStyle w:val="a3"/>
        <w:widowControl w:val="0"/>
        <w:numPr>
          <w:ilvl w:val="0"/>
          <w:numId w:val="121"/>
        </w:numPr>
        <w:shd w:val="clear" w:color="auto" w:fill="FFFFFF"/>
        <w:tabs>
          <w:tab w:val="left" w:pos="284"/>
          <w:tab w:val="left" w:pos="709"/>
          <w:tab w:val="left" w:pos="993"/>
          <w:tab w:val="left" w:pos="1701"/>
        </w:tabs>
        <w:autoSpaceDE w:val="0"/>
        <w:autoSpaceDN w:val="0"/>
        <w:adjustRightInd w:val="0"/>
        <w:spacing w:after="0"/>
        <w:ind w:left="0" w:right="-81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приобретение опыта творческого использования игровой и соревновательной деятельности для достижения жизненных и профессиональных целей.</w:t>
      </w:r>
    </w:p>
    <w:p w:rsidR="00896730" w:rsidRPr="00FE38A8" w:rsidRDefault="0091374D" w:rsidP="00550613">
      <w:pPr>
        <w:pStyle w:val="a5"/>
        <w:widowControl w:val="0"/>
        <w:tabs>
          <w:tab w:val="clear" w:pos="1804"/>
          <w:tab w:val="left" w:pos="851"/>
        </w:tabs>
        <w:spacing w:line="276" w:lineRule="auto"/>
        <w:ind w:left="567" w:firstLine="0"/>
        <w:rPr>
          <w:b/>
        </w:rPr>
      </w:pPr>
      <w:r w:rsidRPr="00FE38A8">
        <w:rPr>
          <w:b/>
        </w:rPr>
        <w:t xml:space="preserve">3. </w:t>
      </w:r>
      <w:r w:rsidR="00896730" w:rsidRPr="00FE38A8">
        <w:rPr>
          <w:b/>
        </w:rPr>
        <w:t xml:space="preserve">Результаты </w:t>
      </w:r>
      <w:proofErr w:type="gramStart"/>
      <w:r w:rsidR="00896730" w:rsidRPr="00FE38A8">
        <w:rPr>
          <w:b/>
        </w:rPr>
        <w:t>обучения по дисциплине</w:t>
      </w:r>
      <w:proofErr w:type="gramEnd"/>
      <w:r w:rsidR="00896730" w:rsidRPr="00FE38A8">
        <w:rPr>
          <w:b/>
        </w:rPr>
        <w:t xml:space="preserve">. </w:t>
      </w:r>
    </w:p>
    <w:p w:rsidR="00896730" w:rsidRPr="00FE38A8" w:rsidRDefault="00896730" w:rsidP="00FE38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результате изучения дисциплины студент должен:</w:t>
      </w:r>
    </w:p>
    <w:p w:rsidR="00896730" w:rsidRPr="00FE38A8" w:rsidRDefault="00896730" w:rsidP="00FE38A8">
      <w:pPr>
        <w:pStyle w:val="a3"/>
        <w:tabs>
          <w:tab w:val="left" w:pos="709"/>
        </w:tabs>
        <w:spacing w:after="0"/>
        <w:ind w:left="0" w:firstLine="567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Знать:</w:t>
      </w:r>
    </w:p>
    <w:p w:rsidR="00896730" w:rsidRPr="00FE38A8" w:rsidRDefault="00896730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эстетические, нравственные и духовные </w:t>
      </w:r>
      <w:proofErr w:type="gramStart"/>
      <w:r w:rsidRPr="00FE38A8">
        <w:rPr>
          <w:rFonts w:ascii="Times New Roman" w:hAnsi="Times New Roman"/>
          <w:sz w:val="24"/>
          <w:szCs w:val="24"/>
        </w:rPr>
        <w:t>ценности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формируемые на занятиях физической культурой; </w:t>
      </w:r>
    </w:p>
    <w:p w:rsidR="00896730" w:rsidRPr="00FE38A8" w:rsidRDefault="00896730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терминологию в процессе занятий физической культурой, во время общения, при воспитательной и консультационной работе с детьми и подростками;</w:t>
      </w:r>
    </w:p>
    <w:p w:rsidR="00896730" w:rsidRPr="00FE38A8" w:rsidRDefault="00896730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игровой и соревновательной деятельности с учетом возрастных особенностей обучающихся;</w:t>
      </w:r>
    </w:p>
    <w:p w:rsidR="00896730" w:rsidRPr="00FE38A8" w:rsidRDefault="00896730" w:rsidP="007B6EC4">
      <w:pPr>
        <w:pStyle w:val="a3"/>
        <w:numPr>
          <w:ilvl w:val="0"/>
          <w:numId w:val="4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основы здорового образа жизни</w:t>
      </w:r>
      <w:r w:rsidRPr="00FE38A8">
        <w:rPr>
          <w:rFonts w:ascii="Times New Roman" w:hAnsi="Times New Roman"/>
          <w:sz w:val="24"/>
          <w:szCs w:val="24"/>
          <w:lang w:val="en-US"/>
        </w:rPr>
        <w:t>.</w:t>
      </w:r>
    </w:p>
    <w:p w:rsidR="00896730" w:rsidRPr="00FE38A8" w:rsidRDefault="00896730" w:rsidP="00FE38A8">
      <w:pPr>
        <w:pStyle w:val="a3"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896730" w:rsidRPr="00FE38A8" w:rsidRDefault="00896730" w:rsidP="007B6EC4">
      <w:pPr>
        <w:pStyle w:val="a3"/>
        <w:numPr>
          <w:ilvl w:val="0"/>
          <w:numId w:val="49"/>
        </w:numPr>
        <w:tabs>
          <w:tab w:val="left" w:pos="0"/>
          <w:tab w:val="left" w:pos="284"/>
        </w:tabs>
        <w:spacing w:after="0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использовать игровую и соревновательную деятельность для повышения функциональных и двигательных возможностей обучающихся, формирования духовно-нравственного развития для достижения личных жизненных и профессиональных целей;</w:t>
      </w:r>
    </w:p>
    <w:p w:rsidR="00896730" w:rsidRPr="00FE38A8" w:rsidRDefault="00896730" w:rsidP="007B6EC4">
      <w:pPr>
        <w:pStyle w:val="a3"/>
        <w:numPr>
          <w:ilvl w:val="0"/>
          <w:numId w:val="49"/>
        </w:numPr>
        <w:tabs>
          <w:tab w:val="left" w:pos="0"/>
          <w:tab w:val="left" w:pos="284"/>
          <w:tab w:val="left" w:pos="993"/>
          <w:tab w:val="left" w:pos="127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использовать </w:t>
      </w:r>
      <w:proofErr w:type="spellStart"/>
      <w:r w:rsidRPr="00FE38A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связи и строить свою работу с учетом возрастных особенностей обучающихся;</w:t>
      </w:r>
    </w:p>
    <w:p w:rsidR="00896730" w:rsidRPr="00FE38A8" w:rsidRDefault="00896730" w:rsidP="007B6EC4">
      <w:pPr>
        <w:pStyle w:val="a3"/>
        <w:numPr>
          <w:ilvl w:val="0"/>
          <w:numId w:val="49"/>
        </w:numPr>
        <w:tabs>
          <w:tab w:val="left" w:pos="0"/>
          <w:tab w:val="left" w:pos="284"/>
          <w:tab w:val="left" w:pos="993"/>
          <w:tab w:val="left" w:pos="1276"/>
        </w:tabs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 xml:space="preserve">осуществлять обучение, воспитание и развитие с учетом социальных, возрастных, психофизических и индивидуальных особенностей, </w:t>
      </w:r>
      <w:r w:rsidRPr="00FE38A8">
        <w:rPr>
          <w:rFonts w:ascii="Times New Roman" w:hAnsi="Times New Roman"/>
          <w:sz w:val="24"/>
          <w:szCs w:val="24"/>
        </w:rPr>
        <w:t>вести пропаганду здорового образа жизни</w:t>
      </w:r>
      <w:r w:rsidRPr="00FE38A8">
        <w:rPr>
          <w:rFonts w:ascii="Times New Roman" w:hAnsi="Times New Roman"/>
          <w:i/>
          <w:sz w:val="24"/>
          <w:szCs w:val="24"/>
        </w:rPr>
        <w:t xml:space="preserve"> </w:t>
      </w:r>
    </w:p>
    <w:p w:rsidR="00896730" w:rsidRPr="00FE38A8" w:rsidRDefault="00896730" w:rsidP="00FE38A8">
      <w:pPr>
        <w:pStyle w:val="a3"/>
        <w:spacing w:after="0"/>
        <w:ind w:left="1429" w:hanging="72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>Владеть:</w:t>
      </w:r>
    </w:p>
    <w:p w:rsidR="00896730" w:rsidRPr="00FE38A8" w:rsidRDefault="00896730" w:rsidP="007B6EC4">
      <w:pPr>
        <w:pStyle w:val="a3"/>
        <w:numPr>
          <w:ilvl w:val="0"/>
          <w:numId w:val="50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lastRenderedPageBreak/>
        <w:t>навыками использования игровой и соревновательной деятельности при проведении занятий по физической культуре и спортивно-массовых мероприятий в образовательных учреждениях;</w:t>
      </w:r>
    </w:p>
    <w:p w:rsidR="00896730" w:rsidRPr="00FE38A8" w:rsidRDefault="00896730" w:rsidP="007B6EC4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способами и методами организации сотрудничества;</w:t>
      </w:r>
    </w:p>
    <w:p w:rsidR="00896730" w:rsidRPr="00FE38A8" w:rsidRDefault="00896730" w:rsidP="007B6EC4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навыками ведения дискуссии, полемики, диалога, навыками публичной речи и письменного аргументированного изложения собственной точки зрения при подготовке и проведении игровой и соревновательной деятельности;</w:t>
      </w:r>
    </w:p>
    <w:p w:rsidR="00896730" w:rsidRPr="00FE38A8" w:rsidRDefault="00896730" w:rsidP="007B6EC4">
      <w:pPr>
        <w:pStyle w:val="a3"/>
        <w:numPr>
          <w:ilvl w:val="0"/>
          <w:numId w:val="50"/>
        </w:numPr>
        <w:tabs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методикой проведения игровой и соревновательной деятель</w:t>
      </w:r>
      <w:r w:rsidR="00960E1E">
        <w:rPr>
          <w:rFonts w:ascii="Times New Roman" w:hAnsi="Times New Roman"/>
          <w:bCs/>
          <w:sz w:val="24"/>
          <w:szCs w:val="24"/>
        </w:rPr>
        <w:t>н</w:t>
      </w:r>
      <w:r w:rsidRPr="00FE38A8">
        <w:rPr>
          <w:rFonts w:ascii="Times New Roman" w:hAnsi="Times New Roman"/>
          <w:bCs/>
          <w:sz w:val="24"/>
          <w:szCs w:val="24"/>
        </w:rPr>
        <w:t>ости для осуществления обучения, воспитания и развития обучающихся, с учетом социальных, возрастных, психофизических и индивидуальных особенностей, в том числе особых образовательных потребностей учащихся.</w:t>
      </w:r>
    </w:p>
    <w:p w:rsidR="00896730" w:rsidRPr="00FE38A8" w:rsidRDefault="0091374D" w:rsidP="00960E1E">
      <w:pPr>
        <w:spacing w:after="0"/>
        <w:ind w:left="709" w:hanging="142"/>
        <w:jc w:val="both"/>
        <w:rPr>
          <w:rFonts w:ascii="Times New Roman" w:hAnsi="Times New Roman"/>
          <w:i/>
          <w:iCs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 xml:space="preserve">4. </w:t>
      </w:r>
      <w:r w:rsidR="00896730" w:rsidRPr="00FE38A8">
        <w:rPr>
          <w:rFonts w:ascii="Times New Roman" w:hAnsi="Times New Roman"/>
          <w:b/>
          <w:sz w:val="24"/>
          <w:szCs w:val="24"/>
        </w:rPr>
        <w:t>Дисциплина участвует в формировании компетенций:</w:t>
      </w:r>
      <w:r w:rsidR="00896730"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896730" w:rsidRPr="00FE38A8" w:rsidRDefault="00896730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ПК-3 </w:t>
      </w:r>
      <w:r w:rsidR="00A33B27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 xml:space="preserve">способностью решать задачи воспитания и духовно-нравственного развития </w:t>
      </w:r>
      <w:proofErr w:type="gramStart"/>
      <w:r w:rsidRPr="00FE38A8">
        <w:rPr>
          <w:rFonts w:ascii="Times New Roman" w:hAnsi="Times New Roman"/>
          <w:iCs/>
          <w:sz w:val="24"/>
          <w:szCs w:val="24"/>
        </w:rPr>
        <w:t>обучающихся</w:t>
      </w:r>
      <w:proofErr w:type="gramEnd"/>
      <w:r w:rsidRPr="00FE38A8">
        <w:rPr>
          <w:rFonts w:ascii="Times New Roman" w:hAnsi="Times New Roman"/>
          <w:iCs/>
          <w:sz w:val="24"/>
          <w:szCs w:val="24"/>
        </w:rPr>
        <w:t xml:space="preserve"> в учебной и вне</w:t>
      </w:r>
      <w:r w:rsidR="00960E1E">
        <w:rPr>
          <w:rFonts w:ascii="Times New Roman" w:hAnsi="Times New Roman"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учебной деятельности</w:t>
      </w:r>
      <w:r w:rsidR="00960E1E">
        <w:rPr>
          <w:rFonts w:ascii="Times New Roman" w:hAnsi="Times New Roman"/>
          <w:iCs/>
          <w:sz w:val="24"/>
          <w:szCs w:val="24"/>
        </w:rPr>
        <w:t>.</w:t>
      </w:r>
    </w:p>
    <w:p w:rsidR="00896730" w:rsidRPr="00FE38A8" w:rsidRDefault="00896730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ПК-6 </w:t>
      </w:r>
      <w:r w:rsidR="00A33B27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>готовностью к взаимодействию с участн</w:t>
      </w:r>
      <w:r w:rsidR="0091374D" w:rsidRPr="00FE38A8">
        <w:rPr>
          <w:rFonts w:ascii="Times New Roman" w:hAnsi="Times New Roman"/>
          <w:iCs/>
          <w:sz w:val="24"/>
          <w:szCs w:val="24"/>
        </w:rPr>
        <w:t>иками образовательного процесса</w:t>
      </w:r>
      <w:r w:rsidR="00960E1E">
        <w:rPr>
          <w:rFonts w:ascii="Times New Roman" w:hAnsi="Times New Roman"/>
          <w:iCs/>
          <w:sz w:val="24"/>
          <w:szCs w:val="24"/>
        </w:rPr>
        <w:t>.</w:t>
      </w:r>
    </w:p>
    <w:p w:rsidR="00896730" w:rsidRPr="00FE38A8" w:rsidRDefault="00896730" w:rsidP="00FE38A8">
      <w:pPr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ПК-7 </w:t>
      </w:r>
      <w:r w:rsidR="00A33B27">
        <w:rPr>
          <w:rFonts w:ascii="Times New Roman" w:hAnsi="Times New Roman"/>
          <w:iCs/>
          <w:sz w:val="24"/>
          <w:szCs w:val="24"/>
        </w:rPr>
        <w:t xml:space="preserve">– </w:t>
      </w:r>
      <w:r w:rsidRPr="00FE38A8">
        <w:rPr>
          <w:rFonts w:ascii="Times New Roman" w:hAnsi="Times New Roman"/>
          <w:iCs/>
          <w:sz w:val="24"/>
          <w:szCs w:val="24"/>
        </w:rPr>
        <w:t>способностью организовывать сотрудничество обучающихся, поддерживать их активность, инициативность и самостоятельность, развивать их творческие способности</w:t>
      </w:r>
      <w:r w:rsidR="00960E1E">
        <w:rPr>
          <w:rFonts w:ascii="Times New Roman" w:hAnsi="Times New Roman"/>
          <w:iCs/>
          <w:sz w:val="24"/>
          <w:szCs w:val="24"/>
        </w:rPr>
        <w:t>.</w:t>
      </w:r>
    </w:p>
    <w:p w:rsidR="00896730" w:rsidRPr="00FE38A8" w:rsidRDefault="00896730" w:rsidP="00FE38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СК-2</w:t>
      </w:r>
      <w:r w:rsidRPr="00FE38A8">
        <w:rPr>
          <w:rFonts w:ascii="Times New Roman" w:hAnsi="Times New Roman"/>
          <w:b/>
          <w:iCs/>
          <w:sz w:val="24"/>
          <w:szCs w:val="24"/>
        </w:rPr>
        <w:t xml:space="preserve"> </w:t>
      </w:r>
      <w:r w:rsidR="00A33B27" w:rsidRPr="006E6C1C">
        <w:rPr>
          <w:rFonts w:ascii="Times New Roman" w:hAnsi="Times New Roman"/>
          <w:iCs/>
          <w:sz w:val="24"/>
          <w:szCs w:val="24"/>
        </w:rPr>
        <w:t>–</w:t>
      </w:r>
      <w:r w:rsidR="00A33B27">
        <w:rPr>
          <w:rFonts w:ascii="Times New Roman" w:hAnsi="Times New Roman"/>
          <w:b/>
          <w:iCs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способностью использовать ценностный потенциал физической культуры для формирования основ здорового образа жизни, интереса и потребности к регулярным занятиям физическими упражнениями и спортом</w:t>
      </w:r>
      <w:r w:rsidR="0091374D" w:rsidRPr="00FE38A8">
        <w:rPr>
          <w:rFonts w:ascii="Times New Roman" w:hAnsi="Times New Roman"/>
          <w:sz w:val="24"/>
          <w:szCs w:val="24"/>
        </w:rPr>
        <w:t>.</w:t>
      </w:r>
    </w:p>
    <w:p w:rsidR="00896730" w:rsidRPr="00FE38A8" w:rsidRDefault="00896730" w:rsidP="00960E1E">
      <w:pPr>
        <w:pStyle w:val="a3"/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5</w:t>
      </w:r>
      <w:r w:rsidRPr="00FE38A8">
        <w:rPr>
          <w:rFonts w:ascii="Times New Roman" w:hAnsi="Times New Roman"/>
          <w:sz w:val="24"/>
          <w:szCs w:val="24"/>
        </w:rPr>
        <w:t xml:space="preserve">. </w:t>
      </w:r>
      <w:r w:rsidRPr="00FE38A8">
        <w:rPr>
          <w:rFonts w:ascii="Times New Roman" w:hAnsi="Times New Roman"/>
          <w:b/>
          <w:sz w:val="24"/>
          <w:szCs w:val="24"/>
        </w:rPr>
        <w:t xml:space="preserve">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</w:t>
      </w:r>
      <w:r w:rsidR="00ED42AD" w:rsidRPr="00FE38A8">
        <w:rPr>
          <w:rFonts w:ascii="Times New Roman" w:hAnsi="Times New Roman"/>
          <w:i/>
          <w:sz w:val="24"/>
          <w:szCs w:val="24"/>
        </w:rPr>
        <w:t>3</w:t>
      </w:r>
      <w:r w:rsidRPr="00FE38A8">
        <w:rPr>
          <w:rFonts w:ascii="Times New Roman" w:hAnsi="Times New Roman"/>
          <w:i/>
          <w:sz w:val="24"/>
          <w:szCs w:val="24"/>
        </w:rPr>
        <w:t xml:space="preserve"> ЗЕТ</w:t>
      </w:r>
      <w:r w:rsidR="0091374D" w:rsidRPr="00FE38A8">
        <w:rPr>
          <w:rFonts w:ascii="Times New Roman" w:hAnsi="Times New Roman"/>
          <w:i/>
          <w:sz w:val="24"/>
          <w:szCs w:val="24"/>
        </w:rPr>
        <w:t xml:space="preserve"> </w:t>
      </w:r>
      <w:r w:rsidR="0091374D" w:rsidRPr="00FE38A8">
        <w:rPr>
          <w:rFonts w:ascii="Times New Roman" w:hAnsi="Times New Roman"/>
          <w:sz w:val="24"/>
          <w:szCs w:val="24"/>
        </w:rPr>
        <w:t>по учебному плану</w:t>
      </w:r>
    </w:p>
    <w:p w:rsidR="00896730" w:rsidRPr="00FE38A8" w:rsidRDefault="00896730" w:rsidP="00960E1E">
      <w:pPr>
        <w:spacing w:after="0"/>
        <w:ind w:left="567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6.</w:t>
      </w:r>
      <w:r w:rsidR="00747B3E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sz w:val="24"/>
          <w:szCs w:val="24"/>
        </w:rPr>
        <w:t>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="0091374D" w:rsidRPr="00FE38A8">
        <w:rPr>
          <w:rFonts w:ascii="Times New Roman" w:hAnsi="Times New Roman"/>
          <w:sz w:val="24"/>
          <w:szCs w:val="24"/>
        </w:rPr>
        <w:t>за</w:t>
      </w:r>
      <w:r w:rsidRPr="00FE38A8">
        <w:rPr>
          <w:rFonts w:ascii="Times New Roman" w:hAnsi="Times New Roman"/>
          <w:sz w:val="24"/>
          <w:szCs w:val="24"/>
        </w:rPr>
        <w:t xml:space="preserve">очная форма обучения – зачет </w:t>
      </w:r>
      <w:r w:rsidR="0091374D" w:rsidRPr="00FE38A8">
        <w:rPr>
          <w:rFonts w:ascii="Times New Roman" w:hAnsi="Times New Roman"/>
          <w:sz w:val="24"/>
          <w:szCs w:val="24"/>
        </w:rPr>
        <w:t>курс 6, сессия 1.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E30E97" w:rsidRPr="00FE38A8" w:rsidRDefault="00896730" w:rsidP="00960E1E">
      <w:pPr>
        <w:pStyle w:val="a3"/>
        <w:spacing w:after="0"/>
        <w:ind w:left="567"/>
        <w:jc w:val="both"/>
        <w:rPr>
          <w:rFonts w:ascii="Times New Roman" w:eastAsia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7.</w:t>
      </w:r>
      <w:r w:rsidR="00747B3E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b/>
          <w:sz w:val="24"/>
          <w:szCs w:val="24"/>
        </w:rPr>
        <w:t>Сведения о профессорско-преподавательском составе:</w:t>
      </w:r>
      <w:r w:rsidR="0091374D" w:rsidRPr="00FE38A8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30E97" w:rsidRPr="00FE38A8" w:rsidRDefault="0091374D" w:rsidP="00FE38A8">
      <w:pPr>
        <w:pStyle w:val="a3"/>
        <w:spacing w:after="0"/>
        <w:ind w:left="0" w:firstLine="708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Кибенко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 Елена Ивановна, кандидат </w:t>
      </w:r>
      <w:proofErr w:type="spellStart"/>
      <w:r w:rsidRPr="00FE38A8">
        <w:rPr>
          <w:rFonts w:ascii="Times New Roman" w:eastAsia="Times New Roman" w:hAnsi="Times New Roman"/>
          <w:sz w:val="24"/>
          <w:szCs w:val="24"/>
        </w:rPr>
        <w:t>пед</w:t>
      </w:r>
      <w:proofErr w:type="spellEnd"/>
      <w:r w:rsidRPr="00FE38A8">
        <w:rPr>
          <w:rFonts w:ascii="Times New Roman" w:eastAsia="Times New Roman" w:hAnsi="Times New Roman"/>
          <w:sz w:val="24"/>
          <w:szCs w:val="24"/>
        </w:rPr>
        <w:t xml:space="preserve">. наук, 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 xml:space="preserve">доцент, </w:t>
      </w:r>
      <w:r w:rsidRPr="00FE38A8">
        <w:rPr>
          <w:rFonts w:ascii="Times New Roman" w:eastAsia="Times New Roman" w:hAnsi="Times New Roman"/>
          <w:sz w:val="24"/>
          <w:szCs w:val="24"/>
        </w:rPr>
        <w:t>зав. кафедрой физическ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>ой</w:t>
      </w:r>
      <w:r w:rsidRPr="00FE38A8">
        <w:rPr>
          <w:rFonts w:ascii="Times New Roman" w:eastAsia="Times New Roman" w:hAnsi="Times New Roman"/>
          <w:sz w:val="24"/>
          <w:szCs w:val="24"/>
        </w:rPr>
        <w:t xml:space="preserve"> культур</w:t>
      </w:r>
      <w:r w:rsidR="00E30E97" w:rsidRPr="00FE38A8">
        <w:rPr>
          <w:rFonts w:ascii="Times New Roman" w:eastAsia="Times New Roman" w:hAnsi="Times New Roman"/>
          <w:sz w:val="24"/>
          <w:szCs w:val="24"/>
        </w:rPr>
        <w:t>ы;</w:t>
      </w:r>
    </w:p>
    <w:p w:rsidR="0091374D" w:rsidRPr="00FE38A8" w:rsidRDefault="00E30E97" w:rsidP="00FE38A8">
      <w:pPr>
        <w:pStyle w:val="a3"/>
        <w:spacing w:after="0"/>
        <w:ind w:left="0"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38A8">
        <w:rPr>
          <w:rFonts w:ascii="Times New Roman" w:hAnsi="Times New Roman"/>
          <w:sz w:val="24"/>
          <w:szCs w:val="24"/>
        </w:rPr>
        <w:t>Сыроваткина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Ирина Анатольевна, </w:t>
      </w:r>
      <w:r w:rsidR="00DA24B3">
        <w:rPr>
          <w:rFonts w:ascii="Times New Roman" w:hAnsi="Times New Roman"/>
          <w:sz w:val="24"/>
          <w:szCs w:val="24"/>
        </w:rPr>
        <w:t>доцент</w:t>
      </w:r>
      <w:r w:rsidR="0091374D" w:rsidRPr="00FE38A8">
        <w:rPr>
          <w:rFonts w:ascii="Times New Roman" w:hAnsi="Times New Roman"/>
          <w:sz w:val="24"/>
          <w:szCs w:val="24"/>
        </w:rPr>
        <w:t xml:space="preserve"> кафедры физической культуры.</w:t>
      </w:r>
    </w:p>
    <w:p w:rsidR="00E30E97" w:rsidRPr="00FE38A8" w:rsidRDefault="00E30E97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91B97" w:rsidRDefault="00491B9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102DDF" w:rsidRPr="00FE38A8" w:rsidRDefault="00102DDF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>АННОТАЦИЯ</w:t>
      </w:r>
    </w:p>
    <w:p w:rsidR="00102DDF" w:rsidRPr="00FE38A8" w:rsidRDefault="00102DDF" w:rsidP="00FE38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рабочей программы дисциплины</w:t>
      </w:r>
    </w:p>
    <w:p w:rsidR="00102DDF" w:rsidRPr="00FE38A8" w:rsidRDefault="00102DDF" w:rsidP="00FE38A8">
      <w:pPr>
        <w:shd w:val="clear" w:color="auto" w:fill="FFFFFF"/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FE38A8">
        <w:rPr>
          <w:rFonts w:ascii="Times New Roman" w:hAnsi="Times New Roman"/>
          <w:b/>
          <w:i/>
          <w:sz w:val="24"/>
          <w:szCs w:val="24"/>
        </w:rPr>
        <w:t xml:space="preserve">ФТД.04 </w:t>
      </w:r>
      <w:r w:rsidR="00ED42AD" w:rsidRPr="00FE38A8">
        <w:rPr>
          <w:rFonts w:ascii="Times New Roman" w:hAnsi="Times New Roman"/>
          <w:b/>
          <w:i/>
          <w:sz w:val="24"/>
          <w:szCs w:val="24"/>
        </w:rPr>
        <w:t>Социология</w:t>
      </w:r>
    </w:p>
    <w:p w:rsidR="00102DDF" w:rsidRPr="00A11AEC" w:rsidRDefault="00102DDF" w:rsidP="00FE38A8">
      <w:pPr>
        <w:spacing w:after="0"/>
        <w:jc w:val="center"/>
        <w:rPr>
          <w:rFonts w:ascii="Times New Roman" w:hAnsi="Times New Roman"/>
          <w:b/>
          <w:sz w:val="12"/>
          <w:szCs w:val="12"/>
        </w:rPr>
      </w:pPr>
    </w:p>
    <w:tbl>
      <w:tblPr>
        <w:tblStyle w:val="15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5"/>
        <w:gridCol w:w="7371"/>
      </w:tblGrid>
      <w:tr w:rsidR="00102DDF" w:rsidRPr="00FE38A8" w:rsidTr="002E2682">
        <w:tc>
          <w:tcPr>
            <w:tcW w:w="1985" w:type="dxa"/>
          </w:tcPr>
          <w:p w:rsidR="00102DDF" w:rsidRPr="00FE38A8" w:rsidRDefault="00102DD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7371" w:type="dxa"/>
          </w:tcPr>
          <w:p w:rsidR="00102DDF" w:rsidRPr="00A33B27" w:rsidRDefault="00102DDF" w:rsidP="00A33B27">
            <w:pPr>
              <w:spacing w:line="276" w:lineRule="auto"/>
              <w:ind w:left="21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B27">
              <w:rPr>
                <w:rFonts w:ascii="Times New Roman" w:hAnsi="Times New Roman"/>
                <w:bCs/>
                <w:i/>
                <w:sz w:val="24"/>
                <w:szCs w:val="24"/>
              </w:rPr>
              <w:t>44.03.05 Педагогическое образование (с двумя профилями подготовки)</w:t>
            </w:r>
          </w:p>
        </w:tc>
      </w:tr>
      <w:tr w:rsidR="00102DDF" w:rsidRPr="00FE38A8" w:rsidTr="002E2682">
        <w:tc>
          <w:tcPr>
            <w:tcW w:w="1985" w:type="dxa"/>
          </w:tcPr>
          <w:p w:rsidR="00102DDF" w:rsidRPr="00FE38A8" w:rsidRDefault="00102DD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Профиль</w:t>
            </w:r>
          </w:p>
        </w:tc>
        <w:tc>
          <w:tcPr>
            <w:tcW w:w="7371" w:type="dxa"/>
          </w:tcPr>
          <w:p w:rsidR="00102DDF" w:rsidRPr="00A33B27" w:rsidRDefault="00102DDF" w:rsidP="00A33B27">
            <w:pPr>
              <w:spacing w:line="276" w:lineRule="auto"/>
              <w:ind w:left="2126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B27">
              <w:rPr>
                <w:rFonts w:ascii="Times New Roman" w:hAnsi="Times New Roman"/>
                <w:bCs/>
                <w:i/>
                <w:sz w:val="24"/>
                <w:szCs w:val="24"/>
              </w:rPr>
              <w:t>44.03.05.32 «Физическая культура» и «Безопасность жизнедеятельности»</w:t>
            </w:r>
          </w:p>
        </w:tc>
      </w:tr>
      <w:tr w:rsidR="00102DDF" w:rsidRPr="00FE38A8" w:rsidTr="002E2682">
        <w:tc>
          <w:tcPr>
            <w:tcW w:w="1985" w:type="dxa"/>
          </w:tcPr>
          <w:p w:rsidR="00102DDF" w:rsidRPr="00FE38A8" w:rsidRDefault="00102DDF" w:rsidP="00FE38A8">
            <w:pPr>
              <w:spacing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E38A8">
              <w:rPr>
                <w:rFonts w:ascii="Times New Roman" w:hAnsi="Times New Roman"/>
                <w:b/>
                <w:sz w:val="24"/>
                <w:szCs w:val="24"/>
              </w:rPr>
              <w:t>Кафедра</w:t>
            </w:r>
          </w:p>
        </w:tc>
        <w:tc>
          <w:tcPr>
            <w:tcW w:w="7371" w:type="dxa"/>
          </w:tcPr>
          <w:p w:rsidR="00102DDF" w:rsidRPr="00A33B27" w:rsidRDefault="00102DDF" w:rsidP="00A33B27">
            <w:pPr>
              <w:spacing w:line="276" w:lineRule="auto"/>
              <w:ind w:left="2126"/>
              <w:rPr>
                <w:rFonts w:ascii="Times New Roman" w:hAnsi="Times New Roman"/>
                <w:i/>
                <w:sz w:val="24"/>
                <w:szCs w:val="24"/>
              </w:rPr>
            </w:pPr>
            <w:r w:rsidRPr="00A33B27">
              <w:rPr>
                <w:rFonts w:ascii="Times New Roman" w:hAnsi="Times New Roman"/>
                <w:i/>
                <w:sz w:val="24"/>
                <w:szCs w:val="24"/>
              </w:rPr>
              <w:t>теории и философии права</w:t>
            </w:r>
          </w:p>
        </w:tc>
      </w:tr>
    </w:tbl>
    <w:p w:rsidR="00896730" w:rsidRPr="00A11AEC" w:rsidRDefault="00896730" w:rsidP="00FE38A8">
      <w:pPr>
        <w:tabs>
          <w:tab w:val="left" w:pos="993"/>
        </w:tabs>
        <w:spacing w:after="0"/>
        <w:ind w:left="709"/>
        <w:jc w:val="both"/>
        <w:rPr>
          <w:rFonts w:ascii="Times New Roman" w:hAnsi="Times New Roman"/>
          <w:b/>
          <w:sz w:val="12"/>
          <w:szCs w:val="12"/>
        </w:rPr>
      </w:pPr>
    </w:p>
    <w:p w:rsidR="00102DDF" w:rsidRPr="00FE38A8" w:rsidRDefault="00102DDF" w:rsidP="00FE38A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>1. Цель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состоит в формировании у студентов научного </w:t>
      </w:r>
      <w:r w:rsidR="00A33B27">
        <w:rPr>
          <w:rFonts w:ascii="Times New Roman" w:hAnsi="Times New Roman"/>
          <w:sz w:val="24"/>
          <w:szCs w:val="24"/>
        </w:rPr>
        <w:t>ви</w:t>
      </w:r>
      <w:r w:rsidRPr="00FE38A8">
        <w:rPr>
          <w:rFonts w:ascii="Times New Roman" w:hAnsi="Times New Roman"/>
          <w:sz w:val="24"/>
          <w:szCs w:val="24"/>
        </w:rPr>
        <w:t>дения устройства и функционирования общества как целостной системы.</w:t>
      </w:r>
    </w:p>
    <w:p w:rsidR="00102DDF" w:rsidRPr="00FE38A8" w:rsidRDefault="00102DDF" w:rsidP="00FE38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В рамках данного курса (как и при изучении других дисциплин учебного плана) студенты формируют соответствующие компетенции, необходимые им для того, чтобы в процессе обучения они смогли сформировать профессиональную парадигму мышления, присущую педагогическим работникам. Перечень формируемых компетенций приводится ниже.</w:t>
      </w:r>
    </w:p>
    <w:p w:rsidR="00102DDF" w:rsidRPr="00FE38A8" w:rsidRDefault="00102DDF" w:rsidP="00FE38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Курс дисциплины представляет общество как сложно и проблемно развивающуюся систему, имеющую многосоставную и многоуровневую структуру с большим количеством различных подсистем, связанных многообразными системными социальными связями, рассматривает человека как её первооснову и одновременно как результат собственного становления человека, который невозможен вне общества. Овладение знаниями по настоящему курсу позволяет студентам более осознанно подходить в дальнейшем к изучению таких сложных дисциплин как философия, история, </w:t>
      </w:r>
      <w:proofErr w:type="spellStart"/>
      <w:r w:rsidRPr="00FE38A8">
        <w:rPr>
          <w:rFonts w:ascii="Times New Roman" w:hAnsi="Times New Roman"/>
          <w:sz w:val="24"/>
          <w:szCs w:val="24"/>
        </w:rPr>
        <w:t>культурология</w:t>
      </w:r>
      <w:proofErr w:type="spellEnd"/>
      <w:r w:rsidRPr="00FE38A8">
        <w:rPr>
          <w:rFonts w:ascii="Times New Roman" w:hAnsi="Times New Roman"/>
          <w:sz w:val="24"/>
          <w:szCs w:val="24"/>
        </w:rPr>
        <w:t>, политология, экономика, понимая соответствующие сферы социальной практики и знания в более широком, генерализирующем аспекте.</w:t>
      </w:r>
    </w:p>
    <w:p w:rsidR="00102DDF" w:rsidRPr="00FE38A8" w:rsidRDefault="00102DDF" w:rsidP="00FE38A8">
      <w:pPr>
        <w:suppressAutoHyphens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В итоге изучения курса у молодого человека должен сформироваться целостный образ окружающего социального мира на основе научного </w:t>
      </w:r>
      <w:proofErr w:type="spellStart"/>
      <w:r w:rsidRPr="00FE38A8">
        <w:rPr>
          <w:rFonts w:ascii="Times New Roman" w:hAnsi="Times New Roman"/>
          <w:sz w:val="24"/>
          <w:szCs w:val="24"/>
        </w:rPr>
        <w:t>вúдения</w:t>
      </w:r>
      <w:proofErr w:type="spellEnd"/>
      <w:r w:rsidRPr="00FE38A8">
        <w:rPr>
          <w:rFonts w:ascii="Times New Roman" w:hAnsi="Times New Roman"/>
          <w:sz w:val="24"/>
          <w:szCs w:val="24"/>
        </w:rPr>
        <w:t>.</w:t>
      </w:r>
    </w:p>
    <w:p w:rsidR="00102DDF" w:rsidRPr="00FE38A8" w:rsidRDefault="00102DDF" w:rsidP="00FE38A8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Данный курс занимает одну из ключевых позиций в профессиональной подготовке будущего профессионала-педагога, служит основой для дальнейшей профессиональной специализации студентов, самостоятельного изучения им различных проблем социальных практик, в том числе педагогической.</w:t>
      </w:r>
    </w:p>
    <w:p w:rsidR="00102DDF" w:rsidRPr="00FE38A8" w:rsidRDefault="00102DDF" w:rsidP="00FE38A8">
      <w:pPr>
        <w:suppressAutoHyphens/>
        <w:spacing w:after="0"/>
        <w:ind w:firstLine="709"/>
        <w:rPr>
          <w:rFonts w:ascii="Times New Roman" w:hAnsi="Times New Roman"/>
          <w:sz w:val="24"/>
          <w:szCs w:val="24"/>
          <w:lang w:val="en-US"/>
        </w:rPr>
      </w:pPr>
      <w:r w:rsidRPr="00FE38A8">
        <w:rPr>
          <w:rFonts w:ascii="Times New Roman" w:hAnsi="Times New Roman"/>
          <w:b/>
          <w:sz w:val="24"/>
          <w:szCs w:val="24"/>
        </w:rPr>
        <w:t>2. Задачи изучения дисциплины: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овладение понятийно-категориальным аппаратом социологической науки;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целостного представления об эволюции социологических учений как научных представлений об обществе;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анализ и изучение общества как сформировавшейся системы с присущими ей функциями и процессами, их реализующими в различных сферах социальной жизни;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анализ и изучение основных подходов к пониманию и исследованию эволюции социальных систем и регулированию их развития;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комплексного знания о человеке как сложном и автономном элементе социальных систем, в том числе процессах его включения в эти системы;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ознакомление с научным инструментарием социальных исследований и диагностики; </w:t>
      </w:r>
    </w:p>
    <w:p w:rsidR="00102DDF" w:rsidRPr="00FE38A8" w:rsidRDefault="00102DDF" w:rsidP="007B6EC4">
      <w:pPr>
        <w:pStyle w:val="a3"/>
        <w:numPr>
          <w:ilvl w:val="0"/>
          <w:numId w:val="122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формирование видения </w:t>
      </w:r>
      <w:proofErr w:type="spellStart"/>
      <w:r w:rsidRPr="00FE38A8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связей социологии с различными разделами социальных знаний и социальных практик, в том числе со сферами профессиональной деятельности будущего выпускника.</w:t>
      </w:r>
    </w:p>
    <w:p w:rsidR="00102DDF" w:rsidRPr="00FE38A8" w:rsidRDefault="00102DDF" w:rsidP="00FE38A8">
      <w:pPr>
        <w:spacing w:after="0"/>
        <w:ind w:firstLine="142"/>
        <w:contextualSpacing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lastRenderedPageBreak/>
        <w:tab/>
        <w:t xml:space="preserve">3. Результаты </w:t>
      </w:r>
      <w:proofErr w:type="gramStart"/>
      <w:r w:rsidRPr="00FE38A8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102DDF" w:rsidRPr="00FE38A8" w:rsidRDefault="00102DD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ab/>
        <w:t>В результате изучения дисциплины студент должен</w:t>
      </w:r>
    </w:p>
    <w:p w:rsidR="00102DDF" w:rsidRPr="00FE38A8" w:rsidRDefault="00102DDF" w:rsidP="00FE38A8">
      <w:pPr>
        <w:spacing w:after="0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Знать: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FE38A8">
        <w:rPr>
          <w:rFonts w:ascii="Times New Roman" w:hAnsi="Times New Roman"/>
          <w:sz w:val="24"/>
          <w:szCs w:val="24"/>
        </w:rPr>
        <w:t>– основные социологические категории и проблемы человеческого бытия; понятие и структуру социального действия, социальные процессы и социальные связи; о</w:t>
      </w:r>
      <w:r w:rsidRPr="00FE38A8">
        <w:rPr>
          <w:rFonts w:ascii="Times New Roman" w:hAnsi="Times New Roman"/>
          <w:spacing w:val="-6"/>
          <w:sz w:val="24"/>
          <w:szCs w:val="24"/>
        </w:rPr>
        <w:t>сновные тенденции развития обществ в ХХI в; к</w:t>
      </w:r>
      <w:r w:rsidRPr="00FE38A8">
        <w:rPr>
          <w:rFonts w:ascii="Times New Roman" w:hAnsi="Times New Roman"/>
          <w:sz w:val="24"/>
          <w:szCs w:val="24"/>
        </w:rPr>
        <w:t xml:space="preserve">ультуру общества, её этническую и религиозно-конфессиональную специфику в современных условиях многополярного мира; </w:t>
      </w:r>
      <w:r w:rsidRPr="00FE38A8">
        <w:rPr>
          <w:rFonts w:ascii="Times New Roman" w:hAnsi="Times New Roman"/>
          <w:bCs/>
          <w:sz w:val="24"/>
          <w:szCs w:val="24"/>
        </w:rPr>
        <w:t xml:space="preserve">закономерности развития общества; социальную структуру общества; социальные статусы и роли; </w:t>
      </w:r>
      <w:r w:rsidRPr="00FE38A8">
        <w:rPr>
          <w:rFonts w:ascii="Times New Roman" w:hAnsi="Times New Roman"/>
          <w:sz w:val="24"/>
          <w:szCs w:val="24"/>
        </w:rPr>
        <w:t>социальные страты и социальные институты;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E38A8">
        <w:rPr>
          <w:rFonts w:ascii="Times New Roman" w:hAnsi="Times New Roman"/>
          <w:sz w:val="24"/>
          <w:szCs w:val="24"/>
        </w:rPr>
        <w:t>социальные конфликты и их разрешение и профилактика</w:t>
      </w:r>
      <w:r w:rsidRPr="00FE38A8">
        <w:rPr>
          <w:rFonts w:ascii="Times New Roman" w:hAnsi="Times New Roman"/>
          <w:spacing w:val="-6"/>
          <w:sz w:val="24"/>
          <w:szCs w:val="24"/>
        </w:rPr>
        <w:t>; к</w:t>
      </w:r>
      <w:r w:rsidRPr="00FE38A8">
        <w:rPr>
          <w:rFonts w:ascii="Times New Roman" w:hAnsi="Times New Roman"/>
          <w:bCs/>
          <w:sz w:val="24"/>
          <w:szCs w:val="24"/>
        </w:rPr>
        <w:t>ультурный базис общества, межкультурные взаимодействия;</w:t>
      </w:r>
      <w:r w:rsidRPr="00FE38A8">
        <w:rPr>
          <w:rFonts w:ascii="Times New Roman" w:hAnsi="Times New Roman"/>
          <w:sz w:val="24"/>
          <w:szCs w:val="24"/>
        </w:rPr>
        <w:t xml:space="preserve"> с</w:t>
      </w:r>
      <w:r w:rsidRPr="00FE38A8">
        <w:rPr>
          <w:rFonts w:ascii="Times New Roman" w:hAnsi="Times New Roman"/>
          <w:bCs/>
          <w:sz w:val="24"/>
          <w:szCs w:val="24"/>
        </w:rPr>
        <w:t xml:space="preserve">оциальную мобильность, социальные группы (большие и малые), социальное развитие; прогресс, регресс, стагнация, государство и политика, власть и управление; </w:t>
      </w:r>
      <w:r w:rsidRPr="00FE38A8">
        <w:rPr>
          <w:rFonts w:ascii="Times New Roman" w:hAnsi="Times New Roman"/>
          <w:spacing w:val="-4"/>
          <w:sz w:val="24"/>
          <w:szCs w:val="24"/>
        </w:rPr>
        <w:t>ценностные основы профессиональной деятельности; м</w:t>
      </w:r>
      <w:r w:rsidRPr="00FE38A8">
        <w:rPr>
          <w:rFonts w:ascii="Times New Roman" w:hAnsi="Times New Roman"/>
          <w:bCs/>
          <w:sz w:val="24"/>
          <w:szCs w:val="24"/>
        </w:rPr>
        <w:t>етоды научного исследования социологии как общественной науки, её функции; методы соци</w:t>
      </w:r>
      <w:r w:rsidR="0052280C">
        <w:rPr>
          <w:rFonts w:ascii="Times New Roman" w:hAnsi="Times New Roman"/>
          <w:bCs/>
          <w:sz w:val="24"/>
          <w:szCs w:val="24"/>
        </w:rPr>
        <w:t>ально-политической диагностики</w:t>
      </w:r>
      <w:r w:rsidRPr="00FE38A8">
        <w:rPr>
          <w:rFonts w:ascii="Times New Roman" w:hAnsi="Times New Roman"/>
          <w:sz w:val="24"/>
          <w:szCs w:val="24"/>
        </w:rPr>
        <w:t>.</w:t>
      </w:r>
      <w:proofErr w:type="gramEnd"/>
    </w:p>
    <w:p w:rsidR="00102DDF" w:rsidRPr="00FE38A8" w:rsidRDefault="00102DDF" w:rsidP="00FE38A8">
      <w:pPr>
        <w:pStyle w:val="a3"/>
        <w:spacing w:after="0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  <w:t>Уметь:</w:t>
      </w:r>
      <w:r w:rsidRPr="00FE38A8">
        <w:rPr>
          <w:rFonts w:ascii="Times New Roman" w:hAnsi="Times New Roman"/>
          <w:sz w:val="24"/>
          <w:szCs w:val="24"/>
        </w:rPr>
        <w:t xml:space="preserve"> 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>– в</w:t>
      </w:r>
      <w:r w:rsidRPr="00FE38A8">
        <w:rPr>
          <w:rFonts w:ascii="Times New Roman" w:hAnsi="Times New Roman"/>
          <w:bCs/>
          <w:sz w:val="24"/>
          <w:szCs w:val="24"/>
        </w:rPr>
        <w:t>ыбирать и использовать  адекватные методы познания; искать необходимые источники информации, интерпретировать получаемые научно обоснованные факты; формировать из новых знаний инструментарий решения новых задач нетрадиционными способами; уметь видеть междисциплинарную границу в процессе исследования, выбирать и адаптировать методы смежных наук применительно к специфике</w:t>
      </w:r>
      <w:r w:rsidR="0052280C">
        <w:rPr>
          <w:rFonts w:ascii="Times New Roman" w:hAnsi="Times New Roman"/>
          <w:bCs/>
          <w:sz w:val="24"/>
          <w:szCs w:val="24"/>
        </w:rPr>
        <w:t xml:space="preserve"> природы познаваемого предмета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102DDF" w:rsidRPr="00FE38A8" w:rsidRDefault="00102DDF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i/>
          <w:sz w:val="24"/>
          <w:szCs w:val="24"/>
        </w:rPr>
        <w:tab/>
        <w:t>Владеть навыками: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Cs/>
          <w:sz w:val="24"/>
          <w:szCs w:val="24"/>
        </w:rPr>
        <w:t>– общенаучным методическим инструментарием познания; владеть методами социологии;  владеть методами, транслированными в педагогическую сферу из других наук и нашедших</w:t>
      </w:r>
      <w:r w:rsidR="0052280C">
        <w:rPr>
          <w:rFonts w:ascii="Times New Roman" w:hAnsi="Times New Roman"/>
          <w:bCs/>
          <w:sz w:val="24"/>
          <w:szCs w:val="24"/>
        </w:rPr>
        <w:t xml:space="preserve"> широкое и успешное применение</w:t>
      </w:r>
      <w:r w:rsidRPr="00FE38A8">
        <w:rPr>
          <w:rFonts w:ascii="Times New Roman" w:hAnsi="Times New Roman"/>
          <w:sz w:val="24"/>
          <w:szCs w:val="24"/>
        </w:rPr>
        <w:t>.</w:t>
      </w:r>
    </w:p>
    <w:p w:rsidR="00102DDF" w:rsidRPr="00FE38A8" w:rsidRDefault="00102DDF" w:rsidP="00FE38A8">
      <w:pPr>
        <w:pStyle w:val="a3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>4. Дисциплина участвует в формировании компетенций:</w:t>
      </w:r>
      <w:r w:rsidRPr="00FE38A8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 xml:space="preserve">ОК-1 – способностью использовать основы философских и </w:t>
      </w:r>
      <w:proofErr w:type="spellStart"/>
      <w:r w:rsidRPr="00FE38A8">
        <w:rPr>
          <w:rFonts w:ascii="Times New Roman" w:hAnsi="Times New Roman"/>
          <w:sz w:val="24"/>
          <w:szCs w:val="24"/>
        </w:rPr>
        <w:t>социогуманитарных</w:t>
      </w:r>
      <w:proofErr w:type="spellEnd"/>
      <w:r w:rsidRPr="00FE38A8">
        <w:rPr>
          <w:rFonts w:ascii="Times New Roman" w:hAnsi="Times New Roman"/>
          <w:sz w:val="24"/>
          <w:szCs w:val="24"/>
        </w:rPr>
        <w:t xml:space="preserve"> знаний для формирования научного мировоззрения;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iCs/>
          <w:sz w:val="24"/>
          <w:szCs w:val="24"/>
        </w:rPr>
      </w:pPr>
      <w:r w:rsidRPr="00FE38A8">
        <w:rPr>
          <w:rFonts w:ascii="Times New Roman" w:hAnsi="Times New Roman"/>
          <w:sz w:val="24"/>
          <w:szCs w:val="24"/>
        </w:rPr>
        <w:t>ОК-2 –</w:t>
      </w:r>
      <w:r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iCs/>
          <w:sz w:val="24"/>
          <w:szCs w:val="24"/>
        </w:rPr>
        <w:t>способностью анализировать основные этапы и закономерности исторического развития для формирования гражданской позиции;</w:t>
      </w:r>
    </w:p>
    <w:p w:rsidR="00102DDF" w:rsidRPr="00FE38A8" w:rsidRDefault="00102DDF" w:rsidP="00FE38A8">
      <w:pPr>
        <w:tabs>
          <w:tab w:val="left" w:pos="708"/>
          <w:tab w:val="right" w:leader="underscore" w:pos="9639"/>
        </w:tabs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E38A8">
        <w:rPr>
          <w:rFonts w:ascii="Times New Roman" w:hAnsi="Times New Roman"/>
          <w:iCs/>
          <w:sz w:val="24"/>
          <w:szCs w:val="24"/>
        </w:rPr>
        <w:t xml:space="preserve">ОК-7 – способностью использовать базовые правовые знания в различных сферах деятельности </w:t>
      </w:r>
    </w:p>
    <w:p w:rsidR="00102DDF" w:rsidRPr="00FE38A8" w:rsidRDefault="00102DDF" w:rsidP="00FE38A8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FE38A8">
        <w:rPr>
          <w:rFonts w:ascii="Times New Roman" w:hAnsi="Times New Roman"/>
          <w:b/>
          <w:sz w:val="24"/>
          <w:szCs w:val="24"/>
        </w:rPr>
        <w:tab/>
        <w:t xml:space="preserve">5. Общая трудоемкость </w:t>
      </w:r>
      <w:r w:rsidRPr="00FE38A8">
        <w:rPr>
          <w:rFonts w:ascii="Times New Roman" w:hAnsi="Times New Roman"/>
          <w:i/>
          <w:sz w:val="24"/>
          <w:szCs w:val="24"/>
        </w:rPr>
        <w:t xml:space="preserve">(в ЗЕТ): 2 ЗЕТ </w:t>
      </w:r>
      <w:r w:rsidRPr="00FE38A8">
        <w:rPr>
          <w:rFonts w:ascii="Times New Roman" w:hAnsi="Times New Roman"/>
          <w:sz w:val="24"/>
          <w:szCs w:val="24"/>
        </w:rPr>
        <w:t>по учебному плану.</w:t>
      </w:r>
    </w:p>
    <w:p w:rsidR="00102DDF" w:rsidRPr="00FE38A8" w:rsidRDefault="00102DDF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FE38A8">
        <w:rPr>
          <w:rFonts w:ascii="Times New Roman" w:hAnsi="Times New Roman"/>
          <w:i/>
          <w:sz w:val="24"/>
          <w:szCs w:val="24"/>
        </w:rPr>
        <w:tab/>
      </w:r>
      <w:r w:rsidRPr="00FE38A8">
        <w:rPr>
          <w:rFonts w:ascii="Times New Roman" w:hAnsi="Times New Roman"/>
          <w:b/>
          <w:sz w:val="24"/>
          <w:szCs w:val="24"/>
        </w:rPr>
        <w:t>6. Форма контроля:</w:t>
      </w:r>
      <w:r w:rsidR="00E30E97" w:rsidRPr="00FE38A8">
        <w:rPr>
          <w:rFonts w:ascii="Times New Roman" w:hAnsi="Times New Roman"/>
          <w:b/>
          <w:sz w:val="24"/>
          <w:szCs w:val="24"/>
        </w:rPr>
        <w:t xml:space="preserve"> </w:t>
      </w:r>
      <w:r w:rsidRPr="00FE38A8">
        <w:rPr>
          <w:rFonts w:ascii="Times New Roman" w:hAnsi="Times New Roman"/>
          <w:sz w:val="24"/>
          <w:szCs w:val="24"/>
        </w:rPr>
        <w:t>заочная форма обучения –  зачет – курс</w:t>
      </w:r>
      <w:proofErr w:type="gramStart"/>
      <w:r w:rsidRPr="00FE38A8">
        <w:rPr>
          <w:rFonts w:ascii="Times New Roman" w:hAnsi="Times New Roman"/>
          <w:sz w:val="24"/>
          <w:szCs w:val="24"/>
        </w:rPr>
        <w:t>1</w:t>
      </w:r>
      <w:proofErr w:type="gramEnd"/>
      <w:r w:rsidRPr="00FE38A8">
        <w:rPr>
          <w:rFonts w:ascii="Times New Roman" w:hAnsi="Times New Roman"/>
          <w:sz w:val="24"/>
          <w:szCs w:val="24"/>
        </w:rPr>
        <w:t xml:space="preserve">, сессия 2. </w:t>
      </w:r>
    </w:p>
    <w:p w:rsidR="00E30E97" w:rsidRPr="00FE38A8" w:rsidRDefault="00102DDF" w:rsidP="00FE38A8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i/>
          <w:sz w:val="24"/>
          <w:szCs w:val="24"/>
        </w:rPr>
        <w:tab/>
      </w:r>
      <w:r w:rsidRPr="00FE38A8">
        <w:rPr>
          <w:rFonts w:ascii="Times New Roman" w:hAnsi="Times New Roman" w:cs="Times New Roman"/>
          <w:b/>
          <w:sz w:val="24"/>
          <w:szCs w:val="24"/>
        </w:rPr>
        <w:t>7. Сведения о профессорско-преподавательском составе:</w:t>
      </w:r>
      <w:r w:rsidRPr="00FE38A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2DDF" w:rsidRPr="00FE38A8" w:rsidRDefault="00E30E97" w:rsidP="00FE38A8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FE38A8">
        <w:rPr>
          <w:rFonts w:ascii="Times New Roman" w:hAnsi="Times New Roman" w:cs="Times New Roman"/>
          <w:sz w:val="24"/>
          <w:szCs w:val="24"/>
        </w:rPr>
        <w:tab/>
      </w:r>
      <w:r w:rsidR="00102DDF" w:rsidRPr="00FE38A8">
        <w:rPr>
          <w:rFonts w:ascii="Times New Roman" w:hAnsi="Times New Roman" w:cs="Times New Roman"/>
          <w:sz w:val="24"/>
          <w:szCs w:val="24"/>
        </w:rPr>
        <w:t xml:space="preserve">Шолохов Андрей Витальевич, доктор философских  наук,  доцент кафедры </w:t>
      </w:r>
      <w:r w:rsidR="00102DDF" w:rsidRPr="00FE38A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философии и социологии права</w:t>
      </w:r>
      <w:r w:rsidR="00102DDF" w:rsidRPr="00FE38A8">
        <w:rPr>
          <w:rFonts w:ascii="Times New Roman" w:hAnsi="Times New Roman" w:cs="Times New Roman"/>
          <w:sz w:val="24"/>
          <w:szCs w:val="24"/>
        </w:rPr>
        <w:t>.</w:t>
      </w:r>
    </w:p>
    <w:p w:rsidR="00102DDF" w:rsidRPr="00FE38A8" w:rsidRDefault="00102DDF" w:rsidP="00FE38A8">
      <w:pPr>
        <w:pStyle w:val="a3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896730" w:rsidRPr="00FE38A8" w:rsidRDefault="00896730" w:rsidP="00FE38A8">
      <w:pPr>
        <w:pStyle w:val="a3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96730" w:rsidRPr="00FE38A8" w:rsidSect="0010126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0EFF" w:usb1="5200F5FF" w:usb2="0A242021" w:usb3="00000000" w:csb0="000001B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1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3">
    <w:nsid w:val="00591443"/>
    <w:multiLevelType w:val="hybridMultilevel"/>
    <w:tmpl w:val="27C8797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182776"/>
    <w:multiLevelType w:val="hybridMultilevel"/>
    <w:tmpl w:val="238285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15F40E2"/>
    <w:multiLevelType w:val="hybridMultilevel"/>
    <w:tmpl w:val="D52EBCF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16D5E17"/>
    <w:multiLevelType w:val="hybridMultilevel"/>
    <w:tmpl w:val="B150CAC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54439CD"/>
    <w:multiLevelType w:val="hybridMultilevel"/>
    <w:tmpl w:val="7D406A5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6006F9F"/>
    <w:multiLevelType w:val="hybridMultilevel"/>
    <w:tmpl w:val="E9F8750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6B7584D"/>
    <w:multiLevelType w:val="hybridMultilevel"/>
    <w:tmpl w:val="2E560EB4"/>
    <w:lvl w:ilvl="0" w:tplc="5490861A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06F7552A"/>
    <w:multiLevelType w:val="hybridMultilevel"/>
    <w:tmpl w:val="D4D0DC6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910C64"/>
    <w:multiLevelType w:val="hybridMultilevel"/>
    <w:tmpl w:val="14960CE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C8760B"/>
    <w:multiLevelType w:val="hybridMultilevel"/>
    <w:tmpl w:val="85DCA9E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5C40FF"/>
    <w:multiLevelType w:val="hybridMultilevel"/>
    <w:tmpl w:val="8B14EA56"/>
    <w:lvl w:ilvl="0" w:tplc="1DAA6C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D63413D"/>
    <w:multiLevelType w:val="hybridMultilevel"/>
    <w:tmpl w:val="FC0012B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DDD1710"/>
    <w:multiLevelType w:val="hybridMultilevel"/>
    <w:tmpl w:val="DB746A7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00F3935"/>
    <w:multiLevelType w:val="hybridMultilevel"/>
    <w:tmpl w:val="D1309594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1EC2BBE"/>
    <w:multiLevelType w:val="hybridMultilevel"/>
    <w:tmpl w:val="945637F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23C4B24"/>
    <w:multiLevelType w:val="hybridMultilevel"/>
    <w:tmpl w:val="37844240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1262796F"/>
    <w:multiLevelType w:val="hybridMultilevel"/>
    <w:tmpl w:val="D2A46D5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12631317"/>
    <w:multiLevelType w:val="hybridMultilevel"/>
    <w:tmpl w:val="9CC6070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2F7473C"/>
    <w:multiLevelType w:val="hybridMultilevel"/>
    <w:tmpl w:val="1452FFB2"/>
    <w:lvl w:ilvl="0" w:tplc="1DAA6C72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3">
    <w:nsid w:val="13770349"/>
    <w:multiLevelType w:val="hybridMultilevel"/>
    <w:tmpl w:val="7ECCD94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55E7DCD"/>
    <w:multiLevelType w:val="hybridMultilevel"/>
    <w:tmpl w:val="F262486C"/>
    <w:lvl w:ilvl="0" w:tplc="3C945BB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157B453E"/>
    <w:multiLevelType w:val="hybridMultilevel"/>
    <w:tmpl w:val="696A88B8"/>
    <w:lvl w:ilvl="0" w:tplc="83B66B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197A0300"/>
    <w:multiLevelType w:val="hybridMultilevel"/>
    <w:tmpl w:val="AE6E2BC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1B0723F7"/>
    <w:multiLevelType w:val="hybridMultilevel"/>
    <w:tmpl w:val="F020AF2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1B96759A"/>
    <w:multiLevelType w:val="hybridMultilevel"/>
    <w:tmpl w:val="C1DA40A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1BEA24F2"/>
    <w:multiLevelType w:val="hybridMultilevel"/>
    <w:tmpl w:val="11FE7EC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30">
    <w:nsid w:val="1C871944"/>
    <w:multiLevelType w:val="hybridMultilevel"/>
    <w:tmpl w:val="FF5AC84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E090378"/>
    <w:multiLevelType w:val="hybridMultilevel"/>
    <w:tmpl w:val="6E50967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1271A32"/>
    <w:multiLevelType w:val="hybridMultilevel"/>
    <w:tmpl w:val="536601E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21F24C5"/>
    <w:multiLevelType w:val="hybridMultilevel"/>
    <w:tmpl w:val="8988AE56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4">
    <w:nsid w:val="235E0C43"/>
    <w:multiLevelType w:val="hybridMultilevel"/>
    <w:tmpl w:val="4FA4B10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4835E2F"/>
    <w:multiLevelType w:val="hybridMultilevel"/>
    <w:tmpl w:val="F320D24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24ED5221"/>
    <w:multiLevelType w:val="hybridMultilevel"/>
    <w:tmpl w:val="FFFFFFFF"/>
    <w:lvl w:ilvl="0" w:tplc="A7EE02C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54B614C"/>
    <w:multiLevelType w:val="hybridMultilevel"/>
    <w:tmpl w:val="CDA864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25561DB1"/>
    <w:multiLevelType w:val="hybridMultilevel"/>
    <w:tmpl w:val="6C6E1AB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26B8163F"/>
    <w:multiLevelType w:val="hybridMultilevel"/>
    <w:tmpl w:val="52CA6C76"/>
    <w:lvl w:ilvl="0" w:tplc="77D49B5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0">
    <w:nsid w:val="28B4309A"/>
    <w:multiLevelType w:val="hybridMultilevel"/>
    <w:tmpl w:val="801AFC7E"/>
    <w:lvl w:ilvl="0" w:tplc="1DAA6C7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29030184"/>
    <w:multiLevelType w:val="hybridMultilevel"/>
    <w:tmpl w:val="B5D667E8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290E332F"/>
    <w:multiLevelType w:val="hybridMultilevel"/>
    <w:tmpl w:val="9D1850A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2951330F"/>
    <w:multiLevelType w:val="multilevel"/>
    <w:tmpl w:val="10CE1DE2"/>
    <w:lvl w:ilvl="0">
      <w:start w:val="1"/>
      <w:numFmt w:val="bullet"/>
      <w:lvlText w:val="−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4">
    <w:nsid w:val="29B71798"/>
    <w:multiLevelType w:val="hybridMultilevel"/>
    <w:tmpl w:val="898A14D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2A693E9B"/>
    <w:multiLevelType w:val="hybridMultilevel"/>
    <w:tmpl w:val="E9146A0A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6">
    <w:nsid w:val="2B227251"/>
    <w:multiLevelType w:val="hybridMultilevel"/>
    <w:tmpl w:val="D046860A"/>
    <w:lvl w:ilvl="0" w:tplc="5E80B4BC">
      <w:start w:val="1"/>
      <w:numFmt w:val="bullet"/>
      <w:lvlText w:val="−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7">
    <w:nsid w:val="2BD669FA"/>
    <w:multiLevelType w:val="hybridMultilevel"/>
    <w:tmpl w:val="B1246174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8">
    <w:nsid w:val="2DDE653D"/>
    <w:multiLevelType w:val="hybridMultilevel"/>
    <w:tmpl w:val="41049DC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2DF66447"/>
    <w:multiLevelType w:val="multilevel"/>
    <w:tmpl w:val="9238ECA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50">
    <w:nsid w:val="2EA229FB"/>
    <w:multiLevelType w:val="multilevel"/>
    <w:tmpl w:val="7C0A20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>
    <w:nsid w:val="2F686AA0"/>
    <w:multiLevelType w:val="hybridMultilevel"/>
    <w:tmpl w:val="04B635DC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906AA900">
      <w:numFmt w:val="bullet"/>
      <w:lvlText w:val="•"/>
      <w:lvlJc w:val="left"/>
      <w:pPr>
        <w:ind w:left="1866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2">
    <w:nsid w:val="30283551"/>
    <w:multiLevelType w:val="hybridMultilevel"/>
    <w:tmpl w:val="4800BC26"/>
    <w:lvl w:ilvl="0" w:tplc="77D49B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32261BC4"/>
    <w:multiLevelType w:val="hybridMultilevel"/>
    <w:tmpl w:val="D1321618"/>
    <w:lvl w:ilvl="0" w:tplc="1DAA6C72">
      <w:start w:val="1"/>
      <w:numFmt w:val="bullet"/>
      <w:lvlText w:val="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4">
    <w:nsid w:val="331B6101"/>
    <w:multiLevelType w:val="hybridMultilevel"/>
    <w:tmpl w:val="7150860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>
    <w:nsid w:val="340854C2"/>
    <w:multiLevelType w:val="hybridMultilevel"/>
    <w:tmpl w:val="BBB0D9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365F2563"/>
    <w:multiLevelType w:val="multilevel"/>
    <w:tmpl w:val="E43C93B6"/>
    <w:lvl w:ilvl="0">
      <w:start w:val="1"/>
      <w:numFmt w:val="bullet"/>
      <w:lvlText w:val="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cs="Times New Roman" w:hint="default"/>
      </w:rPr>
    </w:lvl>
  </w:abstractNum>
  <w:abstractNum w:abstractNumId="58">
    <w:nsid w:val="368B2625"/>
    <w:multiLevelType w:val="hybridMultilevel"/>
    <w:tmpl w:val="01A0943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375D2CF8"/>
    <w:multiLevelType w:val="hybridMultilevel"/>
    <w:tmpl w:val="E444AED8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377964E8"/>
    <w:multiLevelType w:val="hybridMultilevel"/>
    <w:tmpl w:val="D788FDF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37AD1B96"/>
    <w:multiLevelType w:val="hybridMultilevel"/>
    <w:tmpl w:val="F2009ED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>
    <w:nsid w:val="38BF3959"/>
    <w:multiLevelType w:val="hybridMultilevel"/>
    <w:tmpl w:val="A4D62CC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>
    <w:nsid w:val="396F092D"/>
    <w:multiLevelType w:val="hybridMultilevel"/>
    <w:tmpl w:val="7AD479D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>
    <w:nsid w:val="3A1B65F5"/>
    <w:multiLevelType w:val="hybridMultilevel"/>
    <w:tmpl w:val="498E4DD8"/>
    <w:lvl w:ilvl="0" w:tplc="77D49B5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5">
    <w:nsid w:val="3A3F50AA"/>
    <w:multiLevelType w:val="hybridMultilevel"/>
    <w:tmpl w:val="81B21BE8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3AB33671"/>
    <w:multiLevelType w:val="hybridMultilevel"/>
    <w:tmpl w:val="45808C2C"/>
    <w:lvl w:ilvl="0" w:tplc="D7D6BC5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7">
    <w:nsid w:val="3C584C58"/>
    <w:multiLevelType w:val="hybridMultilevel"/>
    <w:tmpl w:val="4D08B89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3D2D1C3C"/>
    <w:multiLevelType w:val="hybridMultilevel"/>
    <w:tmpl w:val="9FB8C632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3DD567E4"/>
    <w:multiLevelType w:val="hybridMultilevel"/>
    <w:tmpl w:val="B460473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>
    <w:nsid w:val="3E481CFF"/>
    <w:multiLevelType w:val="hybridMultilevel"/>
    <w:tmpl w:val="20AA754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F2C480F"/>
    <w:multiLevelType w:val="hybridMultilevel"/>
    <w:tmpl w:val="326A8EF4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40B4719C"/>
    <w:multiLevelType w:val="hybridMultilevel"/>
    <w:tmpl w:val="86FA918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74">
    <w:nsid w:val="420219AA"/>
    <w:multiLevelType w:val="hybridMultilevel"/>
    <w:tmpl w:val="A02885D6"/>
    <w:lvl w:ilvl="0" w:tplc="AC1ADE1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5">
    <w:nsid w:val="42573760"/>
    <w:multiLevelType w:val="multilevel"/>
    <w:tmpl w:val="22C6656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6">
    <w:nsid w:val="426F5F28"/>
    <w:multiLevelType w:val="hybridMultilevel"/>
    <w:tmpl w:val="BDA4F6BA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441B0D93"/>
    <w:multiLevelType w:val="hybridMultilevel"/>
    <w:tmpl w:val="E42E3B5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44D024E8"/>
    <w:multiLevelType w:val="multilevel"/>
    <w:tmpl w:val="179061C0"/>
    <w:lvl w:ilvl="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79">
    <w:nsid w:val="49910213"/>
    <w:multiLevelType w:val="hybridMultilevel"/>
    <w:tmpl w:val="A5588EAC"/>
    <w:lvl w:ilvl="0" w:tplc="CFAA397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4A3C1E07"/>
    <w:multiLevelType w:val="hybridMultilevel"/>
    <w:tmpl w:val="3D4ACEB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4A683597"/>
    <w:multiLevelType w:val="hybridMultilevel"/>
    <w:tmpl w:val="5D60A28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AFE39A7"/>
    <w:multiLevelType w:val="hybridMultilevel"/>
    <w:tmpl w:val="F11C680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4CE243D0"/>
    <w:multiLevelType w:val="hybridMultilevel"/>
    <w:tmpl w:val="98E0552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D49B5C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4CEB1E32"/>
    <w:multiLevelType w:val="hybridMultilevel"/>
    <w:tmpl w:val="4CACDFEC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>
    <w:nsid w:val="4DEF1032"/>
    <w:multiLevelType w:val="hybridMultilevel"/>
    <w:tmpl w:val="EB060CC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4F5525AB"/>
    <w:multiLevelType w:val="hybridMultilevel"/>
    <w:tmpl w:val="87E8508E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7">
    <w:nsid w:val="50146555"/>
    <w:multiLevelType w:val="hybridMultilevel"/>
    <w:tmpl w:val="85D0EF6E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512D0304"/>
    <w:multiLevelType w:val="hybridMultilevel"/>
    <w:tmpl w:val="C1A8CF62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9">
    <w:nsid w:val="513B7E17"/>
    <w:multiLevelType w:val="hybridMultilevel"/>
    <w:tmpl w:val="FCB2F596"/>
    <w:lvl w:ilvl="0" w:tplc="77D49B5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0">
    <w:nsid w:val="514F1850"/>
    <w:multiLevelType w:val="hybridMultilevel"/>
    <w:tmpl w:val="D8501184"/>
    <w:lvl w:ilvl="0" w:tplc="401CE7D6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1" w:tplc="401CE7D6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1">
    <w:nsid w:val="520A184E"/>
    <w:multiLevelType w:val="hybridMultilevel"/>
    <w:tmpl w:val="211CB164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>
    <w:nsid w:val="5653689D"/>
    <w:multiLevelType w:val="hybridMultilevel"/>
    <w:tmpl w:val="544A0AB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>
    <w:nsid w:val="56EE3202"/>
    <w:multiLevelType w:val="hybridMultilevel"/>
    <w:tmpl w:val="7A3A73EC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>
    <w:nsid w:val="583D5914"/>
    <w:multiLevelType w:val="hybridMultilevel"/>
    <w:tmpl w:val="20D8773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5A720A39"/>
    <w:multiLevelType w:val="hybridMultilevel"/>
    <w:tmpl w:val="CE8C84BC"/>
    <w:lvl w:ilvl="0" w:tplc="59C42CAE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6">
    <w:nsid w:val="5B242C86"/>
    <w:multiLevelType w:val="hybridMultilevel"/>
    <w:tmpl w:val="8E189FD0"/>
    <w:lvl w:ilvl="0" w:tplc="FC7835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>
    <w:nsid w:val="5CA85B60"/>
    <w:multiLevelType w:val="hybridMultilevel"/>
    <w:tmpl w:val="DBBA1A94"/>
    <w:lvl w:ilvl="0" w:tplc="D7BE4B5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8">
    <w:nsid w:val="5D2E6D3A"/>
    <w:multiLevelType w:val="hybridMultilevel"/>
    <w:tmpl w:val="152A499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5E955052"/>
    <w:multiLevelType w:val="hybridMultilevel"/>
    <w:tmpl w:val="1F5099A0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>
    <w:nsid w:val="6038141C"/>
    <w:multiLevelType w:val="hybridMultilevel"/>
    <w:tmpl w:val="455C4BA4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604D2A6A"/>
    <w:multiLevelType w:val="hybridMultilevel"/>
    <w:tmpl w:val="A08CC4B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>
    <w:nsid w:val="60ED28A9"/>
    <w:multiLevelType w:val="hybridMultilevel"/>
    <w:tmpl w:val="4D1C8B2A"/>
    <w:lvl w:ilvl="0" w:tplc="A22AC94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3">
    <w:nsid w:val="616A76CB"/>
    <w:multiLevelType w:val="hybridMultilevel"/>
    <w:tmpl w:val="4DBC7B6C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>
    <w:nsid w:val="61EB386F"/>
    <w:multiLevelType w:val="hybridMultilevel"/>
    <w:tmpl w:val="9384C75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62262788"/>
    <w:multiLevelType w:val="hybridMultilevel"/>
    <w:tmpl w:val="AFF85C8E"/>
    <w:lvl w:ilvl="0" w:tplc="1E60B134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6">
    <w:nsid w:val="62DB2FE6"/>
    <w:multiLevelType w:val="hybridMultilevel"/>
    <w:tmpl w:val="B1720EDA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>
    <w:nsid w:val="63824F78"/>
    <w:multiLevelType w:val="hybridMultilevel"/>
    <w:tmpl w:val="D568B3E2"/>
    <w:lvl w:ilvl="0" w:tplc="401CE7D6">
      <w:start w:val="1"/>
      <w:numFmt w:val="bullet"/>
      <w:lvlText w:val=""/>
      <w:lvlJc w:val="left"/>
      <w:pPr>
        <w:tabs>
          <w:tab w:val="num" w:pos="4483"/>
        </w:tabs>
        <w:ind w:left="44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108">
    <w:nsid w:val="64DB697B"/>
    <w:multiLevelType w:val="hybridMultilevel"/>
    <w:tmpl w:val="C9427CF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>
    <w:nsid w:val="677D71B5"/>
    <w:multiLevelType w:val="hybridMultilevel"/>
    <w:tmpl w:val="DBF285D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678F1651"/>
    <w:multiLevelType w:val="hybridMultilevel"/>
    <w:tmpl w:val="C6D6ABBA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68FB3330"/>
    <w:multiLevelType w:val="multilevel"/>
    <w:tmpl w:val="022A65D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6A4A5461"/>
    <w:multiLevelType w:val="hybridMultilevel"/>
    <w:tmpl w:val="AD02A222"/>
    <w:lvl w:ilvl="0" w:tplc="5E80B4BC">
      <w:start w:val="1"/>
      <w:numFmt w:val="bullet"/>
      <w:lvlText w:val="−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6AFF05E2"/>
    <w:multiLevelType w:val="hybridMultilevel"/>
    <w:tmpl w:val="CC10005C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6C04173E"/>
    <w:multiLevelType w:val="hybridMultilevel"/>
    <w:tmpl w:val="C9F8B42A"/>
    <w:lvl w:ilvl="0" w:tplc="1BB69D16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115">
    <w:nsid w:val="6E707F9E"/>
    <w:multiLevelType w:val="hybridMultilevel"/>
    <w:tmpl w:val="26C013EC"/>
    <w:lvl w:ilvl="0" w:tplc="1DAA6C72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6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7">
    <w:nsid w:val="735A018F"/>
    <w:multiLevelType w:val="hybridMultilevel"/>
    <w:tmpl w:val="0D54CE56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>
    <w:nsid w:val="73943687"/>
    <w:multiLevelType w:val="multilevel"/>
    <w:tmpl w:val="4898650E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19">
    <w:nsid w:val="73AE2FDA"/>
    <w:multiLevelType w:val="hybridMultilevel"/>
    <w:tmpl w:val="F00A3DF6"/>
    <w:lvl w:ilvl="0" w:tplc="1DAA6C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0">
    <w:nsid w:val="749F5721"/>
    <w:multiLevelType w:val="hybridMultilevel"/>
    <w:tmpl w:val="9CA25F5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>
    <w:nsid w:val="74E422DD"/>
    <w:multiLevelType w:val="hybridMultilevel"/>
    <w:tmpl w:val="5F92B7EA"/>
    <w:lvl w:ilvl="0" w:tplc="77D49B5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2">
    <w:nsid w:val="74EF3C6B"/>
    <w:multiLevelType w:val="hybridMultilevel"/>
    <w:tmpl w:val="238C002A"/>
    <w:lvl w:ilvl="0" w:tplc="77D49B5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3">
    <w:nsid w:val="75AF1CAA"/>
    <w:multiLevelType w:val="hybridMultilevel"/>
    <w:tmpl w:val="B31E32D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>
    <w:nsid w:val="76FA24C8"/>
    <w:multiLevelType w:val="hybridMultilevel"/>
    <w:tmpl w:val="B1D0F51C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>
    <w:nsid w:val="78386143"/>
    <w:multiLevelType w:val="hybridMultilevel"/>
    <w:tmpl w:val="22903262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>
    <w:nsid w:val="7A027CF8"/>
    <w:multiLevelType w:val="hybridMultilevel"/>
    <w:tmpl w:val="15E65B78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7A166723"/>
    <w:multiLevelType w:val="hybridMultilevel"/>
    <w:tmpl w:val="062E4DC0"/>
    <w:lvl w:ilvl="0" w:tplc="1DAA6C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7A3521FE"/>
    <w:multiLevelType w:val="hybridMultilevel"/>
    <w:tmpl w:val="68D2A7C2"/>
    <w:lvl w:ilvl="0" w:tplc="FC7835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9">
    <w:nsid w:val="7D02034B"/>
    <w:multiLevelType w:val="hybridMultilevel"/>
    <w:tmpl w:val="0BA4D47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>
    <w:nsid w:val="7D8060C2"/>
    <w:multiLevelType w:val="hybridMultilevel"/>
    <w:tmpl w:val="5622EB3A"/>
    <w:lvl w:ilvl="0" w:tplc="77D49B5C">
      <w:start w:val="1"/>
      <w:numFmt w:val="bullet"/>
      <w:lvlText w:val=""/>
      <w:lvlJc w:val="left"/>
      <w:pPr>
        <w:ind w:left="13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31">
    <w:nsid w:val="7D853812"/>
    <w:multiLevelType w:val="hybridMultilevel"/>
    <w:tmpl w:val="AA087D02"/>
    <w:lvl w:ilvl="0" w:tplc="1BB69D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7E106EFE"/>
    <w:multiLevelType w:val="hybridMultilevel"/>
    <w:tmpl w:val="A6A0D1C2"/>
    <w:lvl w:ilvl="0" w:tplc="3C945B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7EFA1CA4"/>
    <w:multiLevelType w:val="hybridMultilevel"/>
    <w:tmpl w:val="FDDCA396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4"/>
  </w:num>
  <w:num w:numId="2">
    <w:abstractNumId w:val="55"/>
  </w:num>
  <w:num w:numId="3">
    <w:abstractNumId w:val="0"/>
  </w:num>
  <w:num w:numId="4">
    <w:abstractNumId w:val="1"/>
  </w:num>
  <w:num w:numId="5">
    <w:abstractNumId w:val="2"/>
  </w:num>
  <w:num w:numId="6">
    <w:abstractNumId w:val="116"/>
  </w:num>
  <w:num w:numId="7">
    <w:abstractNumId w:val="43"/>
  </w:num>
  <w:num w:numId="8">
    <w:abstractNumId w:val="132"/>
  </w:num>
  <w:num w:numId="9">
    <w:abstractNumId w:val="4"/>
  </w:num>
  <w:num w:numId="10">
    <w:abstractNumId w:val="49"/>
  </w:num>
  <w:num w:numId="11">
    <w:abstractNumId w:val="73"/>
  </w:num>
  <w:num w:numId="12">
    <w:abstractNumId w:val="50"/>
  </w:num>
  <w:num w:numId="13">
    <w:abstractNumId w:val="114"/>
  </w:num>
  <w:num w:numId="14">
    <w:abstractNumId w:val="120"/>
  </w:num>
  <w:num w:numId="15">
    <w:abstractNumId w:val="121"/>
  </w:num>
  <w:num w:numId="16">
    <w:abstractNumId w:val="93"/>
  </w:num>
  <w:num w:numId="17">
    <w:abstractNumId w:val="88"/>
  </w:num>
  <w:num w:numId="18">
    <w:abstractNumId w:val="89"/>
  </w:num>
  <w:num w:numId="19">
    <w:abstractNumId w:val="79"/>
  </w:num>
  <w:num w:numId="20">
    <w:abstractNumId w:val="123"/>
  </w:num>
  <w:num w:numId="21">
    <w:abstractNumId w:val="12"/>
  </w:num>
  <w:num w:numId="22">
    <w:abstractNumId w:val="52"/>
  </w:num>
  <w:num w:numId="23">
    <w:abstractNumId w:val="129"/>
  </w:num>
  <w:num w:numId="24">
    <w:abstractNumId w:val="133"/>
  </w:num>
  <w:num w:numId="25">
    <w:abstractNumId w:val="86"/>
  </w:num>
  <w:num w:numId="26">
    <w:abstractNumId w:val="45"/>
  </w:num>
  <w:num w:numId="27">
    <w:abstractNumId w:val="72"/>
  </w:num>
  <w:num w:numId="28">
    <w:abstractNumId w:val="17"/>
  </w:num>
  <w:num w:numId="29">
    <w:abstractNumId w:val="113"/>
  </w:num>
  <w:num w:numId="30">
    <w:abstractNumId w:val="42"/>
  </w:num>
  <w:num w:numId="31">
    <w:abstractNumId w:val="115"/>
  </w:num>
  <w:num w:numId="32">
    <w:abstractNumId w:val="56"/>
  </w:num>
  <w:num w:numId="33">
    <w:abstractNumId w:val="77"/>
  </w:num>
  <w:num w:numId="34">
    <w:abstractNumId w:val="3"/>
  </w:num>
  <w:num w:numId="35">
    <w:abstractNumId w:val="48"/>
  </w:num>
  <w:num w:numId="36">
    <w:abstractNumId w:val="118"/>
  </w:num>
  <w:num w:numId="37">
    <w:abstractNumId w:val="57"/>
  </w:num>
  <w:num w:numId="38">
    <w:abstractNumId w:val="9"/>
  </w:num>
  <w:num w:numId="39">
    <w:abstractNumId w:val="111"/>
  </w:num>
  <w:num w:numId="40">
    <w:abstractNumId w:val="54"/>
  </w:num>
  <w:num w:numId="41">
    <w:abstractNumId w:val="20"/>
  </w:num>
  <w:num w:numId="42">
    <w:abstractNumId w:val="39"/>
  </w:num>
  <w:num w:numId="43">
    <w:abstractNumId w:val="103"/>
  </w:num>
  <w:num w:numId="44">
    <w:abstractNumId w:val="78"/>
  </w:num>
  <w:num w:numId="45">
    <w:abstractNumId w:val="75"/>
  </w:num>
  <w:num w:numId="46">
    <w:abstractNumId w:val="83"/>
  </w:num>
  <w:num w:numId="47">
    <w:abstractNumId w:val="81"/>
  </w:num>
  <w:num w:numId="48">
    <w:abstractNumId w:val="13"/>
  </w:num>
  <w:num w:numId="49">
    <w:abstractNumId w:val="11"/>
  </w:num>
  <w:num w:numId="50">
    <w:abstractNumId w:val="124"/>
  </w:num>
  <w:num w:numId="51">
    <w:abstractNumId w:val="100"/>
  </w:num>
  <w:num w:numId="52">
    <w:abstractNumId w:val="22"/>
  </w:num>
  <w:num w:numId="53">
    <w:abstractNumId w:val="58"/>
  </w:num>
  <w:num w:numId="54">
    <w:abstractNumId w:val="92"/>
  </w:num>
  <w:num w:numId="55">
    <w:abstractNumId w:val="23"/>
  </w:num>
  <w:num w:numId="56">
    <w:abstractNumId w:val="53"/>
  </w:num>
  <w:num w:numId="57">
    <w:abstractNumId w:val="125"/>
  </w:num>
  <w:num w:numId="58">
    <w:abstractNumId w:val="26"/>
  </w:num>
  <w:num w:numId="59">
    <w:abstractNumId w:val="130"/>
  </w:num>
  <w:num w:numId="60">
    <w:abstractNumId w:val="8"/>
  </w:num>
  <w:num w:numId="61">
    <w:abstractNumId w:val="70"/>
  </w:num>
  <w:num w:numId="62">
    <w:abstractNumId w:val="29"/>
  </w:num>
  <w:num w:numId="63">
    <w:abstractNumId w:val="68"/>
  </w:num>
  <w:num w:numId="64">
    <w:abstractNumId w:val="95"/>
  </w:num>
  <w:num w:numId="65">
    <w:abstractNumId w:val="131"/>
  </w:num>
  <w:num w:numId="66">
    <w:abstractNumId w:val="122"/>
  </w:num>
  <w:num w:numId="67">
    <w:abstractNumId w:val="33"/>
  </w:num>
  <w:num w:numId="68">
    <w:abstractNumId w:val="47"/>
  </w:num>
  <w:num w:numId="69">
    <w:abstractNumId w:val="51"/>
  </w:num>
  <w:num w:numId="70">
    <w:abstractNumId w:val="64"/>
  </w:num>
  <w:num w:numId="71">
    <w:abstractNumId w:val="9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126"/>
  </w:num>
  <w:num w:numId="73">
    <w:abstractNumId w:val="107"/>
  </w:num>
  <w:num w:numId="74">
    <w:abstractNumId w:val="28"/>
  </w:num>
  <w:num w:numId="75">
    <w:abstractNumId w:val="97"/>
  </w:num>
  <w:num w:numId="76">
    <w:abstractNumId w:val="19"/>
  </w:num>
  <w:num w:numId="77">
    <w:abstractNumId w:val="62"/>
  </w:num>
  <w:num w:numId="78">
    <w:abstractNumId w:val="102"/>
  </w:num>
  <w:num w:numId="79">
    <w:abstractNumId w:val="24"/>
  </w:num>
  <w:num w:numId="80">
    <w:abstractNumId w:val="10"/>
  </w:num>
  <w:num w:numId="81">
    <w:abstractNumId w:val="14"/>
  </w:num>
  <w:num w:numId="82">
    <w:abstractNumId w:val="91"/>
  </w:num>
  <w:num w:numId="83">
    <w:abstractNumId w:val="6"/>
  </w:num>
  <w:num w:numId="84">
    <w:abstractNumId w:val="5"/>
  </w:num>
  <w:num w:numId="85">
    <w:abstractNumId w:val="32"/>
  </w:num>
  <w:num w:numId="86">
    <w:abstractNumId w:val="105"/>
  </w:num>
  <w:num w:numId="87">
    <w:abstractNumId w:val="63"/>
  </w:num>
  <w:num w:numId="88">
    <w:abstractNumId w:val="101"/>
  </w:num>
  <w:num w:numId="89">
    <w:abstractNumId w:val="87"/>
  </w:num>
  <w:num w:numId="90">
    <w:abstractNumId w:val="94"/>
  </w:num>
  <w:num w:numId="91">
    <w:abstractNumId w:val="80"/>
  </w:num>
  <w:num w:numId="92">
    <w:abstractNumId w:val="37"/>
  </w:num>
  <w:num w:numId="93">
    <w:abstractNumId w:val="60"/>
  </w:num>
  <w:num w:numId="94">
    <w:abstractNumId w:val="99"/>
  </w:num>
  <w:num w:numId="95">
    <w:abstractNumId w:val="27"/>
  </w:num>
  <w:num w:numId="96">
    <w:abstractNumId w:val="38"/>
  </w:num>
  <w:num w:numId="97">
    <w:abstractNumId w:val="128"/>
  </w:num>
  <w:num w:numId="98">
    <w:abstractNumId w:val="35"/>
  </w:num>
  <w:num w:numId="99">
    <w:abstractNumId w:val="7"/>
  </w:num>
  <w:num w:numId="100">
    <w:abstractNumId w:val="96"/>
  </w:num>
  <w:num w:numId="101">
    <w:abstractNumId w:val="82"/>
  </w:num>
  <w:num w:numId="102">
    <w:abstractNumId w:val="30"/>
  </w:num>
  <w:num w:numId="103">
    <w:abstractNumId w:val="109"/>
  </w:num>
  <w:num w:numId="104">
    <w:abstractNumId w:val="34"/>
  </w:num>
  <w:num w:numId="105">
    <w:abstractNumId w:val="59"/>
  </w:num>
  <w:num w:numId="106">
    <w:abstractNumId w:val="108"/>
  </w:num>
  <w:num w:numId="107">
    <w:abstractNumId w:val="98"/>
  </w:num>
  <w:num w:numId="108">
    <w:abstractNumId w:val="31"/>
  </w:num>
  <w:num w:numId="109">
    <w:abstractNumId w:val="69"/>
  </w:num>
  <w:num w:numId="110">
    <w:abstractNumId w:val="36"/>
  </w:num>
  <w:num w:numId="111">
    <w:abstractNumId w:val="18"/>
  </w:num>
  <w:num w:numId="112">
    <w:abstractNumId w:val="119"/>
  </w:num>
  <w:num w:numId="113">
    <w:abstractNumId w:val="25"/>
  </w:num>
  <w:num w:numId="114">
    <w:abstractNumId w:val="44"/>
  </w:num>
  <w:num w:numId="115">
    <w:abstractNumId w:val="61"/>
  </w:num>
  <w:num w:numId="116">
    <w:abstractNumId w:val="127"/>
  </w:num>
  <w:num w:numId="117">
    <w:abstractNumId w:val="15"/>
  </w:num>
  <w:num w:numId="118">
    <w:abstractNumId w:val="117"/>
  </w:num>
  <w:num w:numId="119">
    <w:abstractNumId w:val="110"/>
  </w:num>
  <w:num w:numId="120">
    <w:abstractNumId w:val="40"/>
  </w:num>
  <w:num w:numId="121">
    <w:abstractNumId w:val="41"/>
  </w:num>
  <w:num w:numId="122">
    <w:abstractNumId w:val="76"/>
  </w:num>
  <w:num w:numId="123">
    <w:abstractNumId w:val="74"/>
  </w:num>
  <w:num w:numId="124">
    <w:abstractNumId w:val="67"/>
  </w:num>
  <w:num w:numId="125">
    <w:abstractNumId w:val="16"/>
  </w:num>
  <w:num w:numId="126">
    <w:abstractNumId w:val="71"/>
  </w:num>
  <w:num w:numId="127">
    <w:abstractNumId w:val="21"/>
  </w:num>
  <w:num w:numId="128">
    <w:abstractNumId w:val="85"/>
  </w:num>
  <w:num w:numId="129">
    <w:abstractNumId w:val="104"/>
  </w:num>
  <w:num w:numId="130">
    <w:abstractNumId w:val="65"/>
  </w:num>
  <w:num w:numId="131">
    <w:abstractNumId w:val="106"/>
  </w:num>
  <w:num w:numId="132">
    <w:abstractNumId w:val="46"/>
  </w:num>
  <w:num w:numId="133">
    <w:abstractNumId w:val="112"/>
  </w:num>
  <w:num w:numId="134">
    <w:abstractNumId w:val="66"/>
  </w:num>
  <w:numIdMacAtCleanup w:val="1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0360A"/>
    <w:rsid w:val="0000094D"/>
    <w:rsid w:val="0000211D"/>
    <w:rsid w:val="0000221D"/>
    <w:rsid w:val="000022BC"/>
    <w:rsid w:val="00003E39"/>
    <w:rsid w:val="000045CF"/>
    <w:rsid w:val="00005C0C"/>
    <w:rsid w:val="000120FD"/>
    <w:rsid w:val="00015395"/>
    <w:rsid w:val="00026FF7"/>
    <w:rsid w:val="000355A9"/>
    <w:rsid w:val="0004239D"/>
    <w:rsid w:val="00043367"/>
    <w:rsid w:val="0004341A"/>
    <w:rsid w:val="000446FB"/>
    <w:rsid w:val="00053DC8"/>
    <w:rsid w:val="00053E6E"/>
    <w:rsid w:val="00053F6C"/>
    <w:rsid w:val="000545A7"/>
    <w:rsid w:val="00062A32"/>
    <w:rsid w:val="00063A26"/>
    <w:rsid w:val="00071532"/>
    <w:rsid w:val="0007698D"/>
    <w:rsid w:val="00081834"/>
    <w:rsid w:val="00086472"/>
    <w:rsid w:val="000870D6"/>
    <w:rsid w:val="000A111A"/>
    <w:rsid w:val="000A5FB3"/>
    <w:rsid w:val="000A638A"/>
    <w:rsid w:val="000A705F"/>
    <w:rsid w:val="000B03E6"/>
    <w:rsid w:val="000B0787"/>
    <w:rsid w:val="000B1212"/>
    <w:rsid w:val="000B5B5E"/>
    <w:rsid w:val="000B6F69"/>
    <w:rsid w:val="000C4616"/>
    <w:rsid w:val="000C491E"/>
    <w:rsid w:val="000C6D02"/>
    <w:rsid w:val="000D376C"/>
    <w:rsid w:val="000E3955"/>
    <w:rsid w:val="000E6C16"/>
    <w:rsid w:val="000F1411"/>
    <w:rsid w:val="000F580E"/>
    <w:rsid w:val="000F667D"/>
    <w:rsid w:val="000F6731"/>
    <w:rsid w:val="000F7BD7"/>
    <w:rsid w:val="00101260"/>
    <w:rsid w:val="00102DDF"/>
    <w:rsid w:val="001077A7"/>
    <w:rsid w:val="001136D8"/>
    <w:rsid w:val="00120167"/>
    <w:rsid w:val="00120570"/>
    <w:rsid w:val="001244BC"/>
    <w:rsid w:val="00133BD7"/>
    <w:rsid w:val="0013418E"/>
    <w:rsid w:val="00137C79"/>
    <w:rsid w:val="00143CD3"/>
    <w:rsid w:val="001464DA"/>
    <w:rsid w:val="001519E3"/>
    <w:rsid w:val="001562F8"/>
    <w:rsid w:val="00163864"/>
    <w:rsid w:val="00166CF5"/>
    <w:rsid w:val="0017426C"/>
    <w:rsid w:val="001779E9"/>
    <w:rsid w:val="00183CF2"/>
    <w:rsid w:val="00191845"/>
    <w:rsid w:val="0019266E"/>
    <w:rsid w:val="00193046"/>
    <w:rsid w:val="001953A4"/>
    <w:rsid w:val="00197B14"/>
    <w:rsid w:val="001A45F2"/>
    <w:rsid w:val="001B01BE"/>
    <w:rsid w:val="001B5D60"/>
    <w:rsid w:val="001C0D6F"/>
    <w:rsid w:val="001C439A"/>
    <w:rsid w:val="001C5D53"/>
    <w:rsid w:val="001C6BDA"/>
    <w:rsid w:val="001C7AA8"/>
    <w:rsid w:val="001C7DC4"/>
    <w:rsid w:val="001D2CA1"/>
    <w:rsid w:val="001E2DAA"/>
    <w:rsid w:val="001E35F5"/>
    <w:rsid w:val="001E7B8C"/>
    <w:rsid w:val="001F7A89"/>
    <w:rsid w:val="00202CD8"/>
    <w:rsid w:val="0020636F"/>
    <w:rsid w:val="00206A93"/>
    <w:rsid w:val="00210C18"/>
    <w:rsid w:val="002132FE"/>
    <w:rsid w:val="00213300"/>
    <w:rsid w:val="002246AE"/>
    <w:rsid w:val="00227D34"/>
    <w:rsid w:val="00230297"/>
    <w:rsid w:val="00230AC6"/>
    <w:rsid w:val="00231A81"/>
    <w:rsid w:val="00234902"/>
    <w:rsid w:val="00242E3D"/>
    <w:rsid w:val="00246BC2"/>
    <w:rsid w:val="00257198"/>
    <w:rsid w:val="00261AE8"/>
    <w:rsid w:val="00263CE4"/>
    <w:rsid w:val="0026496C"/>
    <w:rsid w:val="00271E00"/>
    <w:rsid w:val="002833A3"/>
    <w:rsid w:val="002904F6"/>
    <w:rsid w:val="00290880"/>
    <w:rsid w:val="002954DD"/>
    <w:rsid w:val="0029563D"/>
    <w:rsid w:val="00295EFB"/>
    <w:rsid w:val="002A1350"/>
    <w:rsid w:val="002A33C9"/>
    <w:rsid w:val="002B2638"/>
    <w:rsid w:val="002B2E6C"/>
    <w:rsid w:val="002B3F99"/>
    <w:rsid w:val="002B6AE0"/>
    <w:rsid w:val="002B71B9"/>
    <w:rsid w:val="002C4990"/>
    <w:rsid w:val="002D1985"/>
    <w:rsid w:val="002D2273"/>
    <w:rsid w:val="002D68DE"/>
    <w:rsid w:val="002E2682"/>
    <w:rsid w:val="002E2798"/>
    <w:rsid w:val="002E2D88"/>
    <w:rsid w:val="002E3D21"/>
    <w:rsid w:val="002E48A4"/>
    <w:rsid w:val="002E74A3"/>
    <w:rsid w:val="002E793E"/>
    <w:rsid w:val="002F0B9B"/>
    <w:rsid w:val="002F1680"/>
    <w:rsid w:val="00300D76"/>
    <w:rsid w:val="0030197B"/>
    <w:rsid w:val="00303390"/>
    <w:rsid w:val="0030360A"/>
    <w:rsid w:val="0031062F"/>
    <w:rsid w:val="00314C42"/>
    <w:rsid w:val="0031704A"/>
    <w:rsid w:val="00321D9D"/>
    <w:rsid w:val="00323903"/>
    <w:rsid w:val="00326D1A"/>
    <w:rsid w:val="00331541"/>
    <w:rsid w:val="00337C82"/>
    <w:rsid w:val="003400CD"/>
    <w:rsid w:val="00354B0E"/>
    <w:rsid w:val="0036102E"/>
    <w:rsid w:val="00361631"/>
    <w:rsid w:val="00361701"/>
    <w:rsid w:val="00362AB5"/>
    <w:rsid w:val="00367D58"/>
    <w:rsid w:val="00370E4B"/>
    <w:rsid w:val="00370F0C"/>
    <w:rsid w:val="00372592"/>
    <w:rsid w:val="00394469"/>
    <w:rsid w:val="00394AA2"/>
    <w:rsid w:val="00395315"/>
    <w:rsid w:val="003A01B7"/>
    <w:rsid w:val="003A1310"/>
    <w:rsid w:val="003A31D5"/>
    <w:rsid w:val="003B0378"/>
    <w:rsid w:val="003B1FFC"/>
    <w:rsid w:val="003B22B3"/>
    <w:rsid w:val="003B411E"/>
    <w:rsid w:val="003B6461"/>
    <w:rsid w:val="003C0FBD"/>
    <w:rsid w:val="003C435D"/>
    <w:rsid w:val="003E0578"/>
    <w:rsid w:val="003E2690"/>
    <w:rsid w:val="003F17D6"/>
    <w:rsid w:val="003F57E8"/>
    <w:rsid w:val="00404E6C"/>
    <w:rsid w:val="004075AA"/>
    <w:rsid w:val="004124E9"/>
    <w:rsid w:val="0041258F"/>
    <w:rsid w:val="004128FF"/>
    <w:rsid w:val="00414463"/>
    <w:rsid w:val="00414940"/>
    <w:rsid w:val="0041669C"/>
    <w:rsid w:val="00417D4A"/>
    <w:rsid w:val="00420775"/>
    <w:rsid w:val="00421101"/>
    <w:rsid w:val="00421950"/>
    <w:rsid w:val="00423A0F"/>
    <w:rsid w:val="004258D1"/>
    <w:rsid w:val="00427C17"/>
    <w:rsid w:val="004401B7"/>
    <w:rsid w:val="00451A63"/>
    <w:rsid w:val="00463C0F"/>
    <w:rsid w:val="00481586"/>
    <w:rsid w:val="004841F7"/>
    <w:rsid w:val="00484450"/>
    <w:rsid w:val="0048498B"/>
    <w:rsid w:val="00487435"/>
    <w:rsid w:val="00487727"/>
    <w:rsid w:val="00491B97"/>
    <w:rsid w:val="004A4D67"/>
    <w:rsid w:val="004A79BB"/>
    <w:rsid w:val="004B5610"/>
    <w:rsid w:val="004C5AD2"/>
    <w:rsid w:val="004C6779"/>
    <w:rsid w:val="004D4916"/>
    <w:rsid w:val="004D63BD"/>
    <w:rsid w:val="004F3146"/>
    <w:rsid w:val="004F461A"/>
    <w:rsid w:val="004F5AB6"/>
    <w:rsid w:val="004F6BC1"/>
    <w:rsid w:val="005012BD"/>
    <w:rsid w:val="0050593B"/>
    <w:rsid w:val="00505FBD"/>
    <w:rsid w:val="005073D0"/>
    <w:rsid w:val="005109FC"/>
    <w:rsid w:val="005121F0"/>
    <w:rsid w:val="0051264D"/>
    <w:rsid w:val="00514C54"/>
    <w:rsid w:val="005164E8"/>
    <w:rsid w:val="00517B49"/>
    <w:rsid w:val="00517C7F"/>
    <w:rsid w:val="00520F19"/>
    <w:rsid w:val="0052280C"/>
    <w:rsid w:val="00526A6D"/>
    <w:rsid w:val="00526B97"/>
    <w:rsid w:val="00527CFC"/>
    <w:rsid w:val="00527D60"/>
    <w:rsid w:val="00531E21"/>
    <w:rsid w:val="00540A23"/>
    <w:rsid w:val="00546A9B"/>
    <w:rsid w:val="00550613"/>
    <w:rsid w:val="00561E10"/>
    <w:rsid w:val="005648F1"/>
    <w:rsid w:val="005724A4"/>
    <w:rsid w:val="005747C4"/>
    <w:rsid w:val="0057631F"/>
    <w:rsid w:val="005763DE"/>
    <w:rsid w:val="00582B1E"/>
    <w:rsid w:val="00592163"/>
    <w:rsid w:val="0059560D"/>
    <w:rsid w:val="005A0187"/>
    <w:rsid w:val="005A4B75"/>
    <w:rsid w:val="005B29E3"/>
    <w:rsid w:val="005B4FE1"/>
    <w:rsid w:val="005C1457"/>
    <w:rsid w:val="005C1B4C"/>
    <w:rsid w:val="005C5B78"/>
    <w:rsid w:val="005D0577"/>
    <w:rsid w:val="005D35DB"/>
    <w:rsid w:val="005D3E5F"/>
    <w:rsid w:val="005E5B41"/>
    <w:rsid w:val="005F193C"/>
    <w:rsid w:val="005F4654"/>
    <w:rsid w:val="005F59C9"/>
    <w:rsid w:val="005F5CFB"/>
    <w:rsid w:val="006044FE"/>
    <w:rsid w:val="006056CD"/>
    <w:rsid w:val="00605F08"/>
    <w:rsid w:val="0060682A"/>
    <w:rsid w:val="00606A81"/>
    <w:rsid w:val="0061265C"/>
    <w:rsid w:val="00616B17"/>
    <w:rsid w:val="00616EA8"/>
    <w:rsid w:val="00621D9F"/>
    <w:rsid w:val="006224AA"/>
    <w:rsid w:val="0062332F"/>
    <w:rsid w:val="00624B0D"/>
    <w:rsid w:val="0062743C"/>
    <w:rsid w:val="00627B43"/>
    <w:rsid w:val="00633BA3"/>
    <w:rsid w:val="00635955"/>
    <w:rsid w:val="00636C1C"/>
    <w:rsid w:val="00642B2A"/>
    <w:rsid w:val="00645AD6"/>
    <w:rsid w:val="0064710D"/>
    <w:rsid w:val="00647352"/>
    <w:rsid w:val="00657E4A"/>
    <w:rsid w:val="00661394"/>
    <w:rsid w:val="00661860"/>
    <w:rsid w:val="00670374"/>
    <w:rsid w:val="006714D8"/>
    <w:rsid w:val="00675DF4"/>
    <w:rsid w:val="00676347"/>
    <w:rsid w:val="0068050F"/>
    <w:rsid w:val="006820E4"/>
    <w:rsid w:val="006828BD"/>
    <w:rsid w:val="00691766"/>
    <w:rsid w:val="00694463"/>
    <w:rsid w:val="006A1007"/>
    <w:rsid w:val="006A2343"/>
    <w:rsid w:val="006A3848"/>
    <w:rsid w:val="006A53DD"/>
    <w:rsid w:val="006B3424"/>
    <w:rsid w:val="006B3DF6"/>
    <w:rsid w:val="006B4D09"/>
    <w:rsid w:val="006B4D27"/>
    <w:rsid w:val="006B6244"/>
    <w:rsid w:val="006B7F61"/>
    <w:rsid w:val="006C176F"/>
    <w:rsid w:val="006C3982"/>
    <w:rsid w:val="006C7794"/>
    <w:rsid w:val="006C788D"/>
    <w:rsid w:val="006D606A"/>
    <w:rsid w:val="006D6C23"/>
    <w:rsid w:val="006E04C7"/>
    <w:rsid w:val="006E5A52"/>
    <w:rsid w:val="006E6C1C"/>
    <w:rsid w:val="006E7946"/>
    <w:rsid w:val="006F28BB"/>
    <w:rsid w:val="006F4703"/>
    <w:rsid w:val="00701EE8"/>
    <w:rsid w:val="00711FCA"/>
    <w:rsid w:val="00717667"/>
    <w:rsid w:val="00724E66"/>
    <w:rsid w:val="007343C0"/>
    <w:rsid w:val="007375A9"/>
    <w:rsid w:val="00744057"/>
    <w:rsid w:val="007451D1"/>
    <w:rsid w:val="0074753D"/>
    <w:rsid w:val="00747B3E"/>
    <w:rsid w:val="007502BC"/>
    <w:rsid w:val="007545E3"/>
    <w:rsid w:val="00756975"/>
    <w:rsid w:val="00757E0A"/>
    <w:rsid w:val="00772408"/>
    <w:rsid w:val="00772B6F"/>
    <w:rsid w:val="007748D5"/>
    <w:rsid w:val="00777B67"/>
    <w:rsid w:val="00783C04"/>
    <w:rsid w:val="007931B6"/>
    <w:rsid w:val="007B025C"/>
    <w:rsid w:val="007B096D"/>
    <w:rsid w:val="007B6EC4"/>
    <w:rsid w:val="007C04F1"/>
    <w:rsid w:val="007C1F0A"/>
    <w:rsid w:val="007C4B8A"/>
    <w:rsid w:val="007C56B5"/>
    <w:rsid w:val="007C5BF8"/>
    <w:rsid w:val="007D2972"/>
    <w:rsid w:val="007D3482"/>
    <w:rsid w:val="007D4776"/>
    <w:rsid w:val="007D73F3"/>
    <w:rsid w:val="007E5EF0"/>
    <w:rsid w:val="007F48A5"/>
    <w:rsid w:val="0080022E"/>
    <w:rsid w:val="00801A2E"/>
    <w:rsid w:val="0080287A"/>
    <w:rsid w:val="00806949"/>
    <w:rsid w:val="00810E8A"/>
    <w:rsid w:val="0081343F"/>
    <w:rsid w:val="0081582E"/>
    <w:rsid w:val="008171A6"/>
    <w:rsid w:val="00820D70"/>
    <w:rsid w:val="008265BE"/>
    <w:rsid w:val="00832A05"/>
    <w:rsid w:val="00837224"/>
    <w:rsid w:val="00840644"/>
    <w:rsid w:val="00840E0C"/>
    <w:rsid w:val="00851366"/>
    <w:rsid w:val="00854894"/>
    <w:rsid w:val="008554AB"/>
    <w:rsid w:val="00860DF6"/>
    <w:rsid w:val="008616AB"/>
    <w:rsid w:val="00867090"/>
    <w:rsid w:val="00867110"/>
    <w:rsid w:val="00875E45"/>
    <w:rsid w:val="00880310"/>
    <w:rsid w:val="00887E7E"/>
    <w:rsid w:val="00891367"/>
    <w:rsid w:val="00893E2B"/>
    <w:rsid w:val="008957CD"/>
    <w:rsid w:val="00896730"/>
    <w:rsid w:val="008A07EC"/>
    <w:rsid w:val="008B233C"/>
    <w:rsid w:val="008B43FD"/>
    <w:rsid w:val="008B5779"/>
    <w:rsid w:val="008C2141"/>
    <w:rsid w:val="008C3668"/>
    <w:rsid w:val="008C6E22"/>
    <w:rsid w:val="008D1D4B"/>
    <w:rsid w:val="008D1DF1"/>
    <w:rsid w:val="008E1A24"/>
    <w:rsid w:val="008E2232"/>
    <w:rsid w:val="008E4765"/>
    <w:rsid w:val="008E6EE1"/>
    <w:rsid w:val="008F51ED"/>
    <w:rsid w:val="008F7587"/>
    <w:rsid w:val="0091180D"/>
    <w:rsid w:val="0091374D"/>
    <w:rsid w:val="00921252"/>
    <w:rsid w:val="00922A38"/>
    <w:rsid w:val="00924D92"/>
    <w:rsid w:val="00932285"/>
    <w:rsid w:val="00934E8D"/>
    <w:rsid w:val="00937979"/>
    <w:rsid w:val="00937DD9"/>
    <w:rsid w:val="00941EAF"/>
    <w:rsid w:val="00943F86"/>
    <w:rsid w:val="009508BB"/>
    <w:rsid w:val="00951FE3"/>
    <w:rsid w:val="009571FD"/>
    <w:rsid w:val="00960E1E"/>
    <w:rsid w:val="00964B84"/>
    <w:rsid w:val="0096532D"/>
    <w:rsid w:val="009655E2"/>
    <w:rsid w:val="009712C2"/>
    <w:rsid w:val="00971685"/>
    <w:rsid w:val="00973377"/>
    <w:rsid w:val="0097433C"/>
    <w:rsid w:val="00981312"/>
    <w:rsid w:val="0098184A"/>
    <w:rsid w:val="00981D78"/>
    <w:rsid w:val="00996EED"/>
    <w:rsid w:val="009B36D2"/>
    <w:rsid w:val="009B4406"/>
    <w:rsid w:val="009B5B37"/>
    <w:rsid w:val="009B657C"/>
    <w:rsid w:val="009C0158"/>
    <w:rsid w:val="009C03CB"/>
    <w:rsid w:val="009C1807"/>
    <w:rsid w:val="009C2D93"/>
    <w:rsid w:val="009C44BC"/>
    <w:rsid w:val="009C5542"/>
    <w:rsid w:val="009C7CC1"/>
    <w:rsid w:val="009D0886"/>
    <w:rsid w:val="009D0CE5"/>
    <w:rsid w:val="009D2F05"/>
    <w:rsid w:val="009D354E"/>
    <w:rsid w:val="009D3BB6"/>
    <w:rsid w:val="009E0142"/>
    <w:rsid w:val="009E517D"/>
    <w:rsid w:val="009E7037"/>
    <w:rsid w:val="009E7B54"/>
    <w:rsid w:val="009F3326"/>
    <w:rsid w:val="009F5F15"/>
    <w:rsid w:val="009F62AD"/>
    <w:rsid w:val="009F7F29"/>
    <w:rsid w:val="00A01500"/>
    <w:rsid w:val="00A019AA"/>
    <w:rsid w:val="00A0312F"/>
    <w:rsid w:val="00A11AEC"/>
    <w:rsid w:val="00A13434"/>
    <w:rsid w:val="00A13B75"/>
    <w:rsid w:val="00A20E68"/>
    <w:rsid w:val="00A2272D"/>
    <w:rsid w:val="00A33269"/>
    <w:rsid w:val="00A33B27"/>
    <w:rsid w:val="00A362F8"/>
    <w:rsid w:val="00A435E9"/>
    <w:rsid w:val="00A43CA7"/>
    <w:rsid w:val="00A4525F"/>
    <w:rsid w:val="00A453C8"/>
    <w:rsid w:val="00A459F4"/>
    <w:rsid w:val="00A471E1"/>
    <w:rsid w:val="00A47FA3"/>
    <w:rsid w:val="00A50328"/>
    <w:rsid w:val="00A51D8B"/>
    <w:rsid w:val="00A548F6"/>
    <w:rsid w:val="00A552A3"/>
    <w:rsid w:val="00A557DF"/>
    <w:rsid w:val="00A56239"/>
    <w:rsid w:val="00A57E35"/>
    <w:rsid w:val="00A6499C"/>
    <w:rsid w:val="00A7541C"/>
    <w:rsid w:val="00A778BA"/>
    <w:rsid w:val="00A77C59"/>
    <w:rsid w:val="00A86BC3"/>
    <w:rsid w:val="00A9238E"/>
    <w:rsid w:val="00A92673"/>
    <w:rsid w:val="00A97D7A"/>
    <w:rsid w:val="00AA6C38"/>
    <w:rsid w:val="00AB2394"/>
    <w:rsid w:val="00AB747F"/>
    <w:rsid w:val="00AC120B"/>
    <w:rsid w:val="00AF09C5"/>
    <w:rsid w:val="00B06534"/>
    <w:rsid w:val="00B10C43"/>
    <w:rsid w:val="00B133E5"/>
    <w:rsid w:val="00B23744"/>
    <w:rsid w:val="00B32978"/>
    <w:rsid w:val="00B34AE0"/>
    <w:rsid w:val="00B37C50"/>
    <w:rsid w:val="00B40F1E"/>
    <w:rsid w:val="00B414E5"/>
    <w:rsid w:val="00B42D21"/>
    <w:rsid w:val="00B43FCA"/>
    <w:rsid w:val="00B4599A"/>
    <w:rsid w:val="00B45EAD"/>
    <w:rsid w:val="00B61389"/>
    <w:rsid w:val="00B6173D"/>
    <w:rsid w:val="00B76916"/>
    <w:rsid w:val="00B96EE4"/>
    <w:rsid w:val="00BA3F75"/>
    <w:rsid w:val="00BA46ED"/>
    <w:rsid w:val="00BA6FF2"/>
    <w:rsid w:val="00BA750A"/>
    <w:rsid w:val="00BA7E57"/>
    <w:rsid w:val="00BB00BF"/>
    <w:rsid w:val="00BB53A2"/>
    <w:rsid w:val="00BB6EAF"/>
    <w:rsid w:val="00BD1B17"/>
    <w:rsid w:val="00BD1FD7"/>
    <w:rsid w:val="00BD32DA"/>
    <w:rsid w:val="00BD4573"/>
    <w:rsid w:val="00BD5216"/>
    <w:rsid w:val="00BD536B"/>
    <w:rsid w:val="00BD7132"/>
    <w:rsid w:val="00BE35AC"/>
    <w:rsid w:val="00BE365C"/>
    <w:rsid w:val="00BF2E48"/>
    <w:rsid w:val="00BF48B6"/>
    <w:rsid w:val="00BF5C97"/>
    <w:rsid w:val="00BF74C0"/>
    <w:rsid w:val="00C01681"/>
    <w:rsid w:val="00C058DC"/>
    <w:rsid w:val="00C11B8F"/>
    <w:rsid w:val="00C160D0"/>
    <w:rsid w:val="00C1771F"/>
    <w:rsid w:val="00C202DE"/>
    <w:rsid w:val="00C2473E"/>
    <w:rsid w:val="00C25C58"/>
    <w:rsid w:val="00C25F5A"/>
    <w:rsid w:val="00C319E2"/>
    <w:rsid w:val="00C33668"/>
    <w:rsid w:val="00C36452"/>
    <w:rsid w:val="00C374C1"/>
    <w:rsid w:val="00C43BB4"/>
    <w:rsid w:val="00C44996"/>
    <w:rsid w:val="00C45347"/>
    <w:rsid w:val="00C528BA"/>
    <w:rsid w:val="00C5402B"/>
    <w:rsid w:val="00C54900"/>
    <w:rsid w:val="00C60626"/>
    <w:rsid w:val="00C64B80"/>
    <w:rsid w:val="00C65BB0"/>
    <w:rsid w:val="00C70860"/>
    <w:rsid w:val="00C72361"/>
    <w:rsid w:val="00C72ADF"/>
    <w:rsid w:val="00C76FB9"/>
    <w:rsid w:val="00C8444D"/>
    <w:rsid w:val="00C93137"/>
    <w:rsid w:val="00C97055"/>
    <w:rsid w:val="00C97168"/>
    <w:rsid w:val="00CB0020"/>
    <w:rsid w:val="00CB5FC0"/>
    <w:rsid w:val="00CB663A"/>
    <w:rsid w:val="00CC3CF8"/>
    <w:rsid w:val="00CD1B3E"/>
    <w:rsid w:val="00CD2CF1"/>
    <w:rsid w:val="00CD551D"/>
    <w:rsid w:val="00CD77D0"/>
    <w:rsid w:val="00CE2213"/>
    <w:rsid w:val="00CE64CC"/>
    <w:rsid w:val="00CF115F"/>
    <w:rsid w:val="00CF494E"/>
    <w:rsid w:val="00CF7C73"/>
    <w:rsid w:val="00D05F10"/>
    <w:rsid w:val="00D07E44"/>
    <w:rsid w:val="00D14434"/>
    <w:rsid w:val="00D14A6A"/>
    <w:rsid w:val="00D24454"/>
    <w:rsid w:val="00D24C03"/>
    <w:rsid w:val="00D273E4"/>
    <w:rsid w:val="00D27BAB"/>
    <w:rsid w:val="00D42346"/>
    <w:rsid w:val="00D4645A"/>
    <w:rsid w:val="00D5153E"/>
    <w:rsid w:val="00D5383A"/>
    <w:rsid w:val="00D541D2"/>
    <w:rsid w:val="00D5708C"/>
    <w:rsid w:val="00D71D5A"/>
    <w:rsid w:val="00D73017"/>
    <w:rsid w:val="00D73747"/>
    <w:rsid w:val="00D75206"/>
    <w:rsid w:val="00D84778"/>
    <w:rsid w:val="00D90F47"/>
    <w:rsid w:val="00DA1116"/>
    <w:rsid w:val="00DA2243"/>
    <w:rsid w:val="00DA24B3"/>
    <w:rsid w:val="00DA39B1"/>
    <w:rsid w:val="00DA4848"/>
    <w:rsid w:val="00DB1E30"/>
    <w:rsid w:val="00DB530E"/>
    <w:rsid w:val="00DC1C88"/>
    <w:rsid w:val="00DC22AE"/>
    <w:rsid w:val="00DC7CFE"/>
    <w:rsid w:val="00DD078A"/>
    <w:rsid w:val="00DD6592"/>
    <w:rsid w:val="00DE4906"/>
    <w:rsid w:val="00DE5BBF"/>
    <w:rsid w:val="00DE7F60"/>
    <w:rsid w:val="00DF01B6"/>
    <w:rsid w:val="00DF3E10"/>
    <w:rsid w:val="00DF488A"/>
    <w:rsid w:val="00E0288A"/>
    <w:rsid w:val="00E051D5"/>
    <w:rsid w:val="00E05630"/>
    <w:rsid w:val="00E137E1"/>
    <w:rsid w:val="00E156C0"/>
    <w:rsid w:val="00E2613A"/>
    <w:rsid w:val="00E27704"/>
    <w:rsid w:val="00E303D9"/>
    <w:rsid w:val="00E30E97"/>
    <w:rsid w:val="00E335E5"/>
    <w:rsid w:val="00E34A2B"/>
    <w:rsid w:val="00E35C3D"/>
    <w:rsid w:val="00E35FFE"/>
    <w:rsid w:val="00E37C82"/>
    <w:rsid w:val="00E42C2A"/>
    <w:rsid w:val="00E438E9"/>
    <w:rsid w:val="00E445A8"/>
    <w:rsid w:val="00E45300"/>
    <w:rsid w:val="00E52C8D"/>
    <w:rsid w:val="00E54D02"/>
    <w:rsid w:val="00E55796"/>
    <w:rsid w:val="00E731A7"/>
    <w:rsid w:val="00E74815"/>
    <w:rsid w:val="00E84459"/>
    <w:rsid w:val="00E87D5C"/>
    <w:rsid w:val="00E906C2"/>
    <w:rsid w:val="00E95636"/>
    <w:rsid w:val="00E9733D"/>
    <w:rsid w:val="00EA6742"/>
    <w:rsid w:val="00EB0A70"/>
    <w:rsid w:val="00EB1258"/>
    <w:rsid w:val="00EB5CBF"/>
    <w:rsid w:val="00EC013E"/>
    <w:rsid w:val="00EC0247"/>
    <w:rsid w:val="00EC2A2A"/>
    <w:rsid w:val="00EC4A94"/>
    <w:rsid w:val="00ED0335"/>
    <w:rsid w:val="00ED31B5"/>
    <w:rsid w:val="00ED42AD"/>
    <w:rsid w:val="00EE270B"/>
    <w:rsid w:val="00F00E30"/>
    <w:rsid w:val="00F00E74"/>
    <w:rsid w:val="00F07C40"/>
    <w:rsid w:val="00F138FB"/>
    <w:rsid w:val="00F1482B"/>
    <w:rsid w:val="00F24310"/>
    <w:rsid w:val="00F31BDA"/>
    <w:rsid w:val="00F32121"/>
    <w:rsid w:val="00F3365E"/>
    <w:rsid w:val="00F34F3F"/>
    <w:rsid w:val="00F36016"/>
    <w:rsid w:val="00F37165"/>
    <w:rsid w:val="00F378F8"/>
    <w:rsid w:val="00F43449"/>
    <w:rsid w:val="00F459F4"/>
    <w:rsid w:val="00F50E22"/>
    <w:rsid w:val="00F56973"/>
    <w:rsid w:val="00F575CF"/>
    <w:rsid w:val="00F57BEB"/>
    <w:rsid w:val="00F602F4"/>
    <w:rsid w:val="00F61539"/>
    <w:rsid w:val="00F61B08"/>
    <w:rsid w:val="00F62922"/>
    <w:rsid w:val="00F64C6D"/>
    <w:rsid w:val="00F671E0"/>
    <w:rsid w:val="00F70DCB"/>
    <w:rsid w:val="00F775E5"/>
    <w:rsid w:val="00F82F33"/>
    <w:rsid w:val="00F97E09"/>
    <w:rsid w:val="00FA0624"/>
    <w:rsid w:val="00FA4DC3"/>
    <w:rsid w:val="00FC08D6"/>
    <w:rsid w:val="00FC6C1F"/>
    <w:rsid w:val="00FE2C1B"/>
    <w:rsid w:val="00FE38A8"/>
    <w:rsid w:val="00FF44A2"/>
    <w:rsid w:val="00FF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2A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832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30360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6496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0360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30360A"/>
    <w:pPr>
      <w:ind w:left="720"/>
      <w:contextualSpacing/>
    </w:pPr>
  </w:style>
  <w:style w:type="table" w:styleId="a4">
    <w:name w:val="Table Grid"/>
    <w:basedOn w:val="a1"/>
    <w:uiPriority w:val="59"/>
    <w:rsid w:val="003036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писок с точками"/>
    <w:basedOn w:val="a"/>
    <w:rsid w:val="0030360A"/>
    <w:pPr>
      <w:tabs>
        <w:tab w:val="num" w:pos="1804"/>
      </w:tabs>
      <w:spacing w:after="0" w:line="312" w:lineRule="auto"/>
      <w:ind w:left="1804" w:hanging="1095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5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6">
    <w:name w:val="Body Text Indent"/>
    <w:aliases w:val="текст,Основной текст 1,Нумерованный список !!,Надин стиль"/>
    <w:basedOn w:val="a"/>
    <w:link w:val="a7"/>
    <w:rsid w:val="00E55796"/>
    <w:pPr>
      <w:spacing w:after="0" w:line="240" w:lineRule="auto"/>
      <w:ind w:left="5664"/>
    </w:pPr>
    <w:rPr>
      <w:rFonts w:eastAsia="Times New Roman" w:cs="Calibri"/>
      <w:sz w:val="24"/>
      <w:szCs w:val="24"/>
      <w:lang w:eastAsia="ru-RU"/>
    </w:r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6"/>
    <w:uiPriority w:val="99"/>
    <w:rsid w:val="00E55796"/>
    <w:rPr>
      <w:rFonts w:ascii="Calibri" w:eastAsia="Times New Roman" w:hAnsi="Calibri" w:cs="Calibri"/>
      <w:sz w:val="24"/>
      <w:szCs w:val="24"/>
      <w:lang w:eastAsia="ru-RU"/>
    </w:rPr>
  </w:style>
  <w:style w:type="character" w:styleId="a8">
    <w:name w:val="page number"/>
    <w:basedOn w:val="a0"/>
    <w:rsid w:val="00A9238E"/>
    <w:rPr>
      <w:rFonts w:cs="Times New Roman"/>
    </w:rPr>
  </w:style>
  <w:style w:type="paragraph" w:styleId="a9">
    <w:name w:val="footer"/>
    <w:basedOn w:val="a"/>
    <w:link w:val="aa"/>
    <w:uiPriority w:val="99"/>
    <w:semiHidden/>
    <w:unhideWhenUsed/>
    <w:rsid w:val="00F671E0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F671E0"/>
  </w:style>
  <w:style w:type="paragraph" w:customStyle="1" w:styleId="Default">
    <w:name w:val="Default"/>
    <w:rsid w:val="00BF2E4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1">
    <w:name w:val="Обычный1"/>
    <w:link w:val="Normal"/>
    <w:rsid w:val="00B40F1E"/>
    <w:pPr>
      <w:widowControl w:val="0"/>
      <w:spacing w:after="0" w:line="280" w:lineRule="auto"/>
      <w:ind w:firstLine="520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1"/>
    <w:locked/>
    <w:rsid w:val="00B40F1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Title"/>
    <w:basedOn w:val="a"/>
    <w:next w:val="a"/>
    <w:link w:val="ac"/>
    <w:qFormat/>
    <w:rsid w:val="0031704A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u w:val="single"/>
      <w:lang w:eastAsia="ar-SA"/>
    </w:rPr>
  </w:style>
  <w:style w:type="character" w:customStyle="1" w:styleId="ac">
    <w:name w:val="Название Знак"/>
    <w:basedOn w:val="a0"/>
    <w:link w:val="ab"/>
    <w:rsid w:val="0031704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paragraph" w:customStyle="1" w:styleId="12">
    <w:name w:val="Абзац списка1"/>
    <w:basedOn w:val="a"/>
    <w:rsid w:val="009D3BB6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26496C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styleId="ad">
    <w:name w:val="Hyperlink"/>
    <w:rsid w:val="0026496C"/>
    <w:rPr>
      <w:color w:val="0000FF"/>
      <w:u w:val="single"/>
    </w:rPr>
  </w:style>
  <w:style w:type="character" w:customStyle="1" w:styleId="apple-converted-space">
    <w:name w:val="apple-converted-space"/>
    <w:basedOn w:val="a0"/>
    <w:rsid w:val="0026496C"/>
  </w:style>
  <w:style w:type="character" w:customStyle="1" w:styleId="21">
    <w:name w:val="Основной текст 2 Знак Знак Знак Знак Знак Знак"/>
    <w:basedOn w:val="a0"/>
    <w:semiHidden/>
    <w:locked/>
    <w:rsid w:val="008C6E22"/>
    <w:rPr>
      <w:rFonts w:cs="Times New Roman"/>
      <w:sz w:val="24"/>
      <w:szCs w:val="24"/>
    </w:rPr>
  </w:style>
  <w:style w:type="paragraph" w:styleId="ae">
    <w:name w:val="caption"/>
    <w:basedOn w:val="a"/>
    <w:qFormat/>
    <w:rsid w:val="008C6E22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styleId="af">
    <w:name w:val="No Spacing"/>
    <w:uiPriority w:val="1"/>
    <w:qFormat/>
    <w:rsid w:val="00B34AE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0">
    <w:name w:val="Balloon Text"/>
    <w:basedOn w:val="a"/>
    <w:link w:val="af1"/>
    <w:semiHidden/>
    <w:unhideWhenUsed/>
    <w:rsid w:val="00370E4B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semiHidden/>
    <w:rsid w:val="00370E4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2">
    <w:name w:val="Абзац списка2"/>
    <w:basedOn w:val="a"/>
    <w:rsid w:val="00505FB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paragraph" w:customStyle="1" w:styleId="3">
    <w:name w:val="Абзац списка3"/>
    <w:basedOn w:val="a"/>
    <w:rsid w:val="00321D9D"/>
    <w:pPr>
      <w:spacing w:after="0" w:line="240" w:lineRule="auto"/>
      <w:ind w:left="720"/>
      <w:contextualSpacing/>
    </w:pPr>
    <w:rPr>
      <w:rFonts w:ascii="Times New Roman" w:hAnsi="Times New Roman"/>
      <w:sz w:val="28"/>
      <w:szCs w:val="28"/>
      <w:lang w:eastAsia="ru-RU"/>
    </w:rPr>
  </w:style>
  <w:style w:type="character" w:customStyle="1" w:styleId="c0">
    <w:name w:val="c0"/>
    <w:rsid w:val="00C45347"/>
  </w:style>
  <w:style w:type="paragraph" w:styleId="23">
    <w:name w:val="Body Text Indent 2"/>
    <w:basedOn w:val="a"/>
    <w:link w:val="24"/>
    <w:uiPriority w:val="99"/>
    <w:unhideWhenUsed/>
    <w:rsid w:val="0017426C"/>
    <w:pPr>
      <w:spacing w:after="120" w:line="480" w:lineRule="auto"/>
      <w:ind w:left="283"/>
    </w:pPr>
    <w:rPr>
      <w:rFonts w:eastAsia="Times New Roman" w:cs="Calibri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17426C"/>
    <w:rPr>
      <w:rFonts w:ascii="Calibri" w:eastAsia="Times New Roman" w:hAnsi="Calibri" w:cs="Calibri"/>
      <w:lang w:eastAsia="ru-RU"/>
    </w:rPr>
  </w:style>
  <w:style w:type="paragraph" w:styleId="af2">
    <w:name w:val="Normal (Web)"/>
    <w:aliases w:val="Обычный (Web)"/>
    <w:basedOn w:val="a"/>
    <w:uiPriority w:val="99"/>
    <w:unhideWhenUsed/>
    <w:rsid w:val="001562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247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DejaVu Sans"/>
      <w:kern w:val="3"/>
      <w:sz w:val="21"/>
      <w:szCs w:val="24"/>
      <w:lang w:eastAsia="ru-RU"/>
    </w:rPr>
  </w:style>
  <w:style w:type="character" w:customStyle="1" w:styleId="Tahoma75pt0pt">
    <w:name w:val="Основной текст + Tahoma;7;5 pt;Интервал 0 pt"/>
    <w:basedOn w:val="a0"/>
    <w:rsid w:val="00414940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5"/>
      <w:szCs w:val="15"/>
      <w:u w:val="none"/>
      <w:lang w:val="ru-RU"/>
    </w:rPr>
  </w:style>
  <w:style w:type="paragraph" w:styleId="af3">
    <w:name w:val="Body Text"/>
    <w:basedOn w:val="a"/>
    <w:link w:val="af4"/>
    <w:uiPriority w:val="99"/>
    <w:semiHidden/>
    <w:unhideWhenUsed/>
    <w:rsid w:val="00414940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414940"/>
    <w:rPr>
      <w:rFonts w:ascii="Calibri" w:eastAsia="Calibri" w:hAnsi="Calibri" w:cs="Times New Roman"/>
    </w:rPr>
  </w:style>
  <w:style w:type="character" w:customStyle="1" w:styleId="27pt0pt">
    <w:name w:val="Основной текст (2) + 7 pt;Интервал 0 pt"/>
    <w:basedOn w:val="a0"/>
    <w:rsid w:val="002E793E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styleId="HTML">
    <w:name w:val="HTML Preformatted"/>
    <w:basedOn w:val="a"/>
    <w:link w:val="HTML0"/>
    <w:uiPriority w:val="99"/>
    <w:unhideWhenUsed/>
    <w:rsid w:val="00606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06A8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footnote text"/>
    <w:basedOn w:val="a"/>
    <w:link w:val="af6"/>
    <w:uiPriority w:val="99"/>
    <w:semiHidden/>
    <w:rsid w:val="001077A7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uiPriority w:val="99"/>
    <w:semiHidden/>
    <w:rsid w:val="001077A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Стиль1"/>
    <w:basedOn w:val="a"/>
    <w:link w:val="14"/>
    <w:rsid w:val="00E54D02"/>
    <w:pPr>
      <w:autoSpaceDE w:val="0"/>
      <w:autoSpaceDN w:val="0"/>
      <w:adjustRightInd w:val="0"/>
      <w:spacing w:after="0" w:line="360" w:lineRule="atLeast"/>
      <w:ind w:firstLine="709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14">
    <w:name w:val="Стиль1 Знак"/>
    <w:basedOn w:val="a0"/>
    <w:link w:val="13"/>
    <w:locked/>
    <w:rsid w:val="00E54D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4">
    <w:name w:val="Абзац списка4"/>
    <w:basedOn w:val="a"/>
    <w:rsid w:val="00FF44A2"/>
    <w:pPr>
      <w:autoSpaceDE w:val="0"/>
      <w:autoSpaceDN w:val="0"/>
      <w:adjustRightInd w:val="0"/>
      <w:spacing w:line="273" w:lineRule="auto"/>
      <w:ind w:left="720"/>
      <w:contextualSpacing/>
    </w:pPr>
    <w:rPr>
      <w:rFonts w:eastAsia="Times New Roman"/>
      <w:lang w:eastAsia="ru-RU"/>
    </w:rPr>
  </w:style>
  <w:style w:type="table" w:customStyle="1" w:styleId="15">
    <w:name w:val="Сетка таблицы1"/>
    <w:basedOn w:val="a1"/>
    <w:next w:val="a4"/>
    <w:uiPriority w:val="59"/>
    <w:rsid w:val="00CB66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2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f7">
    <w:name w:val="Emphasis"/>
    <w:basedOn w:val="a0"/>
    <w:uiPriority w:val="20"/>
    <w:qFormat/>
    <w:rsid w:val="00832A0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8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0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2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5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5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9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5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plani_meropriyatij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andia.ru/text/category/razvitie_rebenk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pandia.ru/text/category/bezopasnostmz_zhiznedeyatelmznost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andia.ru/text/category/obrazovatelmznaya_deyatelmznostm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50FA1F-3F3A-4ED9-AC65-CA522FBC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4449</TotalTime>
  <Pages>260</Pages>
  <Words>81951</Words>
  <Characters>467121</Characters>
  <Application>Microsoft Office Word</Application>
  <DocSecurity>0</DocSecurity>
  <Lines>3892</Lines>
  <Paragraphs>1095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Прекрасная</dc:creator>
  <cp:keywords/>
  <dc:description/>
  <cp:lastModifiedBy>acer</cp:lastModifiedBy>
  <cp:revision>293</cp:revision>
  <cp:lastPrinted>2020-07-09T21:43:00Z</cp:lastPrinted>
  <dcterms:created xsi:type="dcterms:W3CDTF">2016-08-05T11:26:00Z</dcterms:created>
  <dcterms:modified xsi:type="dcterms:W3CDTF">2021-03-10T09:44:00Z</dcterms:modified>
</cp:coreProperties>
</file>