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08E" w:rsidRPr="00627D88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B2608E" w:rsidRPr="00CE11F0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2608E" w:rsidRPr="004C3CD1" w:rsidRDefault="00B2608E" w:rsidP="00B260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C3CD1">
        <w:rPr>
          <w:rFonts w:ascii="Times New Roman" w:hAnsi="Times New Roman" w:cs="Times New Roman"/>
          <w:sz w:val="28"/>
          <w:szCs w:val="28"/>
          <w:u w:val="single"/>
        </w:rPr>
        <w:t>Б1.Б.01  История</w:t>
      </w:r>
    </w:p>
    <w:p w:rsidR="00B2608E" w:rsidRPr="00CE11F0" w:rsidRDefault="00B2608E" w:rsidP="00B260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6"/>
        <w:gridCol w:w="5279"/>
      </w:tblGrid>
      <w:tr w:rsidR="00B2608E" w:rsidRPr="008A3C87" w:rsidTr="00B2608E">
        <w:tc>
          <w:tcPr>
            <w:tcW w:w="4361" w:type="dxa"/>
          </w:tcPr>
          <w:p w:rsidR="00B2608E" w:rsidRPr="008A3C87" w:rsidRDefault="00B2608E" w:rsidP="00B260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C87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776" w:type="dxa"/>
          </w:tcPr>
          <w:p w:rsidR="00B2608E" w:rsidRPr="008A3C87" w:rsidRDefault="00B2608E" w:rsidP="00B2608E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A3C8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44.03.01 "Педагогическое образование" </w:t>
            </w:r>
          </w:p>
        </w:tc>
      </w:tr>
      <w:tr w:rsidR="00B2608E" w:rsidRPr="008A3C87" w:rsidTr="00B2608E">
        <w:tc>
          <w:tcPr>
            <w:tcW w:w="4361" w:type="dxa"/>
          </w:tcPr>
          <w:p w:rsidR="00B2608E" w:rsidRPr="008A3C87" w:rsidRDefault="00B2608E" w:rsidP="00B260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C87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776" w:type="dxa"/>
          </w:tcPr>
          <w:p w:rsidR="00B2608E" w:rsidRPr="008A3C87" w:rsidRDefault="00B2608E" w:rsidP="00B2608E">
            <w:pPr>
              <w:spacing w:after="0" w:line="36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A3C8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44.03.01.07 "Музыка"</w:t>
            </w:r>
          </w:p>
        </w:tc>
      </w:tr>
      <w:tr w:rsidR="00B2608E" w:rsidRPr="008A3C87" w:rsidTr="00B2608E">
        <w:tc>
          <w:tcPr>
            <w:tcW w:w="4361" w:type="dxa"/>
          </w:tcPr>
          <w:p w:rsidR="00B2608E" w:rsidRPr="008A3C87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C87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776" w:type="dxa"/>
          </w:tcPr>
          <w:p w:rsidR="00B2608E" w:rsidRPr="008A3C87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3C87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B2608E" w:rsidRDefault="00B2608E" w:rsidP="00B26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08E" w:rsidRPr="00CE11F0" w:rsidRDefault="00B2608E" w:rsidP="00B2608E">
      <w:pPr>
        <w:pStyle w:val="a7"/>
        <w:widowControl w:val="0"/>
        <w:tabs>
          <w:tab w:val="clear" w:pos="1804"/>
        </w:tabs>
        <w:spacing w:line="24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CE11F0">
        <w:rPr>
          <w:b/>
          <w:sz w:val="28"/>
          <w:szCs w:val="28"/>
        </w:rPr>
        <w:t>Цель изучения дисциплины:</w:t>
      </w:r>
    </w:p>
    <w:p w:rsidR="00B2608E" w:rsidRPr="00CE11F0" w:rsidRDefault="00B2608E" w:rsidP="00B2608E">
      <w:pPr>
        <w:pStyle w:val="a8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E11F0">
        <w:rPr>
          <w:rFonts w:ascii="Times New Roman" w:hAnsi="Times New Roman" w:cs="Times New Roman"/>
          <w:sz w:val="28"/>
          <w:szCs w:val="28"/>
        </w:rPr>
        <w:t>формирование у студентов комплексных зн</w:t>
      </w:r>
      <w:r>
        <w:rPr>
          <w:rFonts w:ascii="Times New Roman" w:hAnsi="Times New Roman" w:cs="Times New Roman"/>
          <w:sz w:val="28"/>
          <w:szCs w:val="28"/>
        </w:rPr>
        <w:t xml:space="preserve">аний о культурно-историческом </w:t>
      </w:r>
      <w:r w:rsidRPr="00CE11F0">
        <w:rPr>
          <w:rFonts w:ascii="Times New Roman" w:hAnsi="Times New Roman" w:cs="Times New Roman"/>
          <w:sz w:val="28"/>
          <w:szCs w:val="28"/>
        </w:rPr>
        <w:t xml:space="preserve">своеобразии России, ее месте в мировой и европейской истории; </w:t>
      </w:r>
    </w:p>
    <w:p w:rsidR="00B2608E" w:rsidRPr="00CE11F0" w:rsidRDefault="00B2608E" w:rsidP="00B2608E">
      <w:pPr>
        <w:pStyle w:val="a8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E11F0">
        <w:rPr>
          <w:rFonts w:ascii="Times New Roman" w:hAnsi="Times New Roman" w:cs="Times New Roman"/>
          <w:sz w:val="28"/>
          <w:szCs w:val="28"/>
        </w:rPr>
        <w:t xml:space="preserve">формирование систематизированных знаний об основных закономерностях и особенностях </w:t>
      </w:r>
      <w:r>
        <w:rPr>
          <w:rFonts w:ascii="Times New Roman" w:hAnsi="Times New Roman" w:cs="Times New Roman"/>
          <w:sz w:val="28"/>
          <w:szCs w:val="28"/>
        </w:rPr>
        <w:t>всемирно-исторического процесса</w:t>
      </w:r>
      <w:r w:rsidRPr="00CE11F0">
        <w:rPr>
          <w:rFonts w:ascii="Times New Roman" w:hAnsi="Times New Roman" w:cs="Times New Roman"/>
          <w:sz w:val="28"/>
          <w:szCs w:val="28"/>
        </w:rPr>
        <w:t xml:space="preserve"> с акцентом на изучении истории России; </w:t>
      </w:r>
    </w:p>
    <w:p w:rsidR="00B2608E" w:rsidRPr="00CE11F0" w:rsidRDefault="00B2608E" w:rsidP="00B2608E">
      <w:pPr>
        <w:pStyle w:val="a8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E11F0">
        <w:rPr>
          <w:rFonts w:ascii="Times New Roman" w:hAnsi="Times New Roman" w:cs="Times New Roman"/>
          <w:sz w:val="28"/>
          <w:szCs w:val="28"/>
        </w:rPr>
        <w:t>введение в круг исторических проблем, связанных с областью будущей профессионально</w:t>
      </w:r>
      <w:r>
        <w:rPr>
          <w:rFonts w:ascii="Times New Roman" w:hAnsi="Times New Roman" w:cs="Times New Roman"/>
          <w:sz w:val="28"/>
          <w:szCs w:val="28"/>
        </w:rPr>
        <w:t>й деятельности;</w:t>
      </w:r>
    </w:p>
    <w:p w:rsidR="00B2608E" w:rsidRPr="00CE11F0" w:rsidRDefault="00B2608E" w:rsidP="00B2608E">
      <w:pPr>
        <w:pStyle w:val="a8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E11F0">
        <w:rPr>
          <w:rFonts w:ascii="Times New Roman" w:hAnsi="Times New Roman" w:cs="Times New Roman"/>
          <w:sz w:val="28"/>
          <w:szCs w:val="28"/>
        </w:rPr>
        <w:t>выработка навыков получения, анализа и обобщения исторической информации.</w:t>
      </w:r>
    </w:p>
    <w:p w:rsidR="00B2608E" w:rsidRPr="00CE11F0" w:rsidRDefault="00B2608E" w:rsidP="00B2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CE11F0">
        <w:rPr>
          <w:rFonts w:ascii="Times New Roman" w:hAnsi="Times New Roman" w:cs="Times New Roman"/>
          <w:b/>
          <w:sz w:val="28"/>
          <w:szCs w:val="28"/>
        </w:rPr>
        <w:t>Задачи изучения дисциплины</w:t>
      </w:r>
      <w:r w:rsidRPr="00CE11F0">
        <w:rPr>
          <w:rFonts w:ascii="Times New Roman" w:hAnsi="Times New Roman" w:cs="Times New Roman"/>
          <w:sz w:val="28"/>
          <w:szCs w:val="28"/>
        </w:rPr>
        <w:t xml:space="preserve"> заключаются в:</w:t>
      </w:r>
    </w:p>
    <w:p w:rsidR="00B2608E" w:rsidRPr="00CE11F0" w:rsidRDefault="00B2608E" w:rsidP="00B2608E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E11F0">
        <w:rPr>
          <w:rFonts w:ascii="Times New Roman" w:hAnsi="Times New Roman" w:cs="Times New Roman"/>
          <w:color w:val="000000"/>
          <w:sz w:val="28"/>
          <w:szCs w:val="28"/>
        </w:rPr>
        <w:t>развитии</w:t>
      </w:r>
      <w:r>
        <w:rPr>
          <w:rFonts w:ascii="Times New Roman" w:hAnsi="Times New Roman" w:cs="Times New Roman"/>
          <w:sz w:val="28"/>
          <w:szCs w:val="28"/>
        </w:rPr>
        <w:t xml:space="preserve"> понимания</w:t>
      </w:r>
      <w:r w:rsidRPr="00CE11F0">
        <w:rPr>
          <w:rFonts w:ascii="Times New Roman" w:hAnsi="Times New Roman" w:cs="Times New Roman"/>
          <w:sz w:val="28"/>
          <w:szCs w:val="28"/>
        </w:rPr>
        <w:t xml:space="preserve"> гражданственности и патриотизма как преданности своему Отечеству, стремления своими действиями служить его интересам, в том числе защите национальных интересов России;</w:t>
      </w:r>
    </w:p>
    <w:p w:rsidR="00B2608E" w:rsidRPr="00CE11F0" w:rsidRDefault="00B2608E" w:rsidP="00B2608E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приобретении знаний</w:t>
      </w:r>
      <w:r w:rsidRPr="00CE11F0">
        <w:rPr>
          <w:rFonts w:ascii="Times New Roman" w:hAnsi="Times New Roman" w:cs="Times New Roman"/>
          <w:sz w:val="28"/>
          <w:szCs w:val="28"/>
        </w:rPr>
        <w:t xml:space="preserve"> движущих сил и закономерностей исторического процесса; места человека в историческом процессе, политической организации общества;</w:t>
      </w:r>
    </w:p>
    <w:p w:rsidR="00B2608E" w:rsidRPr="00CE11F0" w:rsidRDefault="00B2608E" w:rsidP="00B2608E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воспитании</w:t>
      </w:r>
      <w:r w:rsidRPr="00CE11F0">
        <w:rPr>
          <w:rFonts w:ascii="Times New Roman" w:hAnsi="Times New Roman" w:cs="Times New Roman"/>
          <w:sz w:val="28"/>
          <w:szCs w:val="28"/>
        </w:rPr>
        <w:t xml:space="preserve"> нравственности, толерантности;</w:t>
      </w:r>
    </w:p>
    <w:p w:rsidR="00B2608E" w:rsidRPr="00CE11F0" w:rsidRDefault="00B2608E" w:rsidP="00B2608E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E11F0">
        <w:rPr>
          <w:rFonts w:ascii="Times New Roman" w:hAnsi="Times New Roman" w:cs="Times New Roman"/>
          <w:color w:val="000000"/>
          <w:sz w:val="28"/>
          <w:szCs w:val="28"/>
        </w:rPr>
        <w:t>развитии</w:t>
      </w:r>
      <w:r>
        <w:rPr>
          <w:rFonts w:ascii="Times New Roman" w:hAnsi="Times New Roman" w:cs="Times New Roman"/>
          <w:sz w:val="28"/>
          <w:szCs w:val="28"/>
        </w:rPr>
        <w:t xml:space="preserve"> понимания</w:t>
      </w:r>
      <w:r w:rsidRPr="00CE11F0">
        <w:rPr>
          <w:rFonts w:ascii="Times New Roman" w:hAnsi="Times New Roman" w:cs="Times New Roman"/>
          <w:sz w:val="28"/>
          <w:szCs w:val="28"/>
        </w:rPr>
        <w:t xml:space="preserve"> многообразия </w:t>
      </w:r>
      <w:r>
        <w:rPr>
          <w:rFonts w:ascii="Times New Roman" w:hAnsi="Times New Roman" w:cs="Times New Roman"/>
          <w:sz w:val="28"/>
          <w:szCs w:val="28"/>
        </w:rPr>
        <w:t xml:space="preserve">взаимовлияния, взаимодействия </w:t>
      </w:r>
      <w:r w:rsidRPr="00CE11F0">
        <w:rPr>
          <w:rFonts w:ascii="Times New Roman" w:hAnsi="Times New Roman" w:cs="Times New Roman"/>
          <w:sz w:val="28"/>
          <w:szCs w:val="28"/>
        </w:rPr>
        <w:t xml:space="preserve">культур и цивилизаций, многовариантности исторического процесса; </w:t>
      </w:r>
    </w:p>
    <w:p w:rsidR="00B2608E" w:rsidRPr="00CE11F0" w:rsidRDefault="00B2608E" w:rsidP="00B2608E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E11F0">
        <w:rPr>
          <w:rFonts w:ascii="Times New Roman" w:hAnsi="Times New Roman" w:cs="Times New Roman"/>
          <w:color w:val="000000"/>
          <w:sz w:val="28"/>
          <w:szCs w:val="28"/>
        </w:rPr>
        <w:t>развитии</w:t>
      </w:r>
      <w:r>
        <w:rPr>
          <w:rFonts w:ascii="Times New Roman" w:hAnsi="Times New Roman" w:cs="Times New Roman"/>
          <w:sz w:val="28"/>
          <w:szCs w:val="28"/>
        </w:rPr>
        <w:t xml:space="preserve"> понимания</w:t>
      </w:r>
      <w:r w:rsidRPr="00CE11F0">
        <w:rPr>
          <w:rFonts w:ascii="Times New Roman" w:hAnsi="Times New Roman" w:cs="Times New Roman"/>
          <w:sz w:val="28"/>
          <w:szCs w:val="28"/>
        </w:rPr>
        <w:t xml:space="preserve"> места и роли области деятельности выпускника в общественном развитии, взаимосвязи с другими социальными институтами;</w:t>
      </w:r>
    </w:p>
    <w:p w:rsidR="00B2608E" w:rsidRPr="00CE11F0" w:rsidRDefault="00B2608E" w:rsidP="00B2608E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E11F0">
        <w:rPr>
          <w:rFonts w:ascii="Times New Roman" w:hAnsi="Times New Roman" w:cs="Times New Roman"/>
          <w:color w:val="000000"/>
          <w:sz w:val="28"/>
          <w:szCs w:val="28"/>
        </w:rPr>
        <w:t>развитии</w:t>
      </w:r>
      <w:r>
        <w:rPr>
          <w:rFonts w:ascii="Times New Roman" w:hAnsi="Times New Roman" w:cs="Times New Roman"/>
          <w:sz w:val="28"/>
          <w:szCs w:val="28"/>
        </w:rPr>
        <w:t xml:space="preserve"> способности</w:t>
      </w:r>
      <w:r w:rsidRPr="00CE11F0">
        <w:rPr>
          <w:rFonts w:ascii="Times New Roman" w:hAnsi="Times New Roman" w:cs="Times New Roman"/>
          <w:sz w:val="28"/>
          <w:szCs w:val="28"/>
        </w:rPr>
        <w:t xml:space="preserve"> работы с разнопл</w:t>
      </w:r>
      <w:r>
        <w:rPr>
          <w:rFonts w:ascii="Times New Roman" w:hAnsi="Times New Roman" w:cs="Times New Roman"/>
          <w:sz w:val="28"/>
          <w:szCs w:val="28"/>
        </w:rPr>
        <w:t>ановыми источниками; способности</w:t>
      </w:r>
      <w:r w:rsidRPr="00CE11F0">
        <w:rPr>
          <w:rFonts w:ascii="Times New Roman" w:hAnsi="Times New Roman" w:cs="Times New Roman"/>
          <w:sz w:val="28"/>
          <w:szCs w:val="28"/>
        </w:rPr>
        <w:t xml:space="preserve"> к эффективному поиску информации и критике источников;</w:t>
      </w:r>
    </w:p>
    <w:p w:rsidR="00B2608E" w:rsidRPr="00CE11F0" w:rsidRDefault="00B2608E" w:rsidP="00B2608E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E11F0">
        <w:rPr>
          <w:rFonts w:ascii="Times New Roman" w:hAnsi="Times New Roman" w:cs="Times New Roman"/>
          <w:color w:val="000000"/>
          <w:sz w:val="28"/>
          <w:szCs w:val="28"/>
        </w:rPr>
        <w:t>развитии</w:t>
      </w:r>
      <w:r>
        <w:rPr>
          <w:rFonts w:ascii="Times New Roman" w:hAnsi="Times New Roman" w:cs="Times New Roman"/>
          <w:sz w:val="28"/>
          <w:szCs w:val="28"/>
        </w:rPr>
        <w:t xml:space="preserve"> навыков</w:t>
      </w:r>
      <w:r w:rsidRPr="00CE11F0">
        <w:rPr>
          <w:rFonts w:ascii="Times New Roman" w:hAnsi="Times New Roman" w:cs="Times New Roman"/>
          <w:sz w:val="28"/>
          <w:szCs w:val="28"/>
        </w:rPr>
        <w:t xml:space="preserve"> исторической аналитики: способность на основе исторического анализа и проблемного подхода преобразовывать информацию в знание, 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историзма;</w:t>
      </w:r>
    </w:p>
    <w:p w:rsidR="00B2608E" w:rsidRPr="00CE11F0" w:rsidRDefault="00B2608E" w:rsidP="00B2608E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E11F0">
        <w:rPr>
          <w:rFonts w:ascii="Times New Roman" w:hAnsi="Times New Roman" w:cs="Times New Roman"/>
          <w:color w:val="000000"/>
          <w:sz w:val="28"/>
          <w:szCs w:val="28"/>
        </w:rPr>
        <w:t>развитии</w:t>
      </w:r>
      <w:r w:rsidRPr="00CE1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умений</w:t>
      </w:r>
      <w:r w:rsidRPr="00CE11F0">
        <w:rPr>
          <w:rFonts w:ascii="Times New Roman" w:hAnsi="Times New Roman" w:cs="Times New Roman"/>
          <w:sz w:val="28"/>
          <w:szCs w:val="28"/>
        </w:rPr>
        <w:t xml:space="preserve"> логически мыслить, вести научные дискуссии;</w:t>
      </w:r>
    </w:p>
    <w:p w:rsidR="00B2608E" w:rsidRDefault="00B2608E" w:rsidP="00B2608E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E11F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развитии</w:t>
      </w:r>
      <w:r w:rsidRPr="00CE1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творческого мышления, самостоятельности</w:t>
      </w:r>
      <w:r w:rsidRPr="00CE11F0">
        <w:rPr>
          <w:rFonts w:ascii="Times New Roman" w:hAnsi="Times New Roman" w:cs="Times New Roman"/>
          <w:sz w:val="28"/>
          <w:szCs w:val="28"/>
        </w:rPr>
        <w:t xml:space="preserve"> суждений,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11F0">
        <w:rPr>
          <w:rFonts w:ascii="Times New Roman" w:hAnsi="Times New Roman" w:cs="Times New Roman"/>
          <w:sz w:val="28"/>
          <w:szCs w:val="28"/>
        </w:rPr>
        <w:t xml:space="preserve"> к отечественному и мировому культурному и научному наследию, его сохранению и преумножению.</w:t>
      </w:r>
    </w:p>
    <w:p w:rsidR="00B2608E" w:rsidRDefault="00B2608E" w:rsidP="00B260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33BA">
        <w:rPr>
          <w:rFonts w:ascii="Times New Roman" w:hAnsi="Times New Roman" w:cs="Times New Roman"/>
          <w:b/>
          <w:sz w:val="28"/>
          <w:szCs w:val="28"/>
        </w:rPr>
        <w:t>3.</w:t>
      </w:r>
      <w:r w:rsidRPr="006233BA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B2608E" w:rsidRPr="006233BA" w:rsidRDefault="00B2608E" w:rsidP="00B2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2"/>
        <w:gridCol w:w="7229"/>
      </w:tblGrid>
      <w:tr w:rsidR="00B2608E" w:rsidRPr="0022466C" w:rsidTr="00B2608E">
        <w:trPr>
          <w:cantSplit/>
          <w:trHeight w:val="341"/>
        </w:trPr>
        <w:tc>
          <w:tcPr>
            <w:tcW w:w="2660" w:type="dxa"/>
            <w:gridSpan w:val="2"/>
            <w:shd w:val="clear" w:color="auto" w:fill="auto"/>
          </w:tcPr>
          <w:p w:rsidR="00B2608E" w:rsidRPr="0022466C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466C">
              <w:rPr>
                <w:rFonts w:ascii="Times New Roman" w:hAnsi="Times New Roman" w:cs="Times New Roman"/>
                <w:sz w:val="20"/>
                <w:szCs w:val="20"/>
              </w:rPr>
              <w:t>Формируемые компетенции</w:t>
            </w:r>
          </w:p>
        </w:tc>
        <w:tc>
          <w:tcPr>
            <w:tcW w:w="7371" w:type="dxa"/>
            <w:gridSpan w:val="2"/>
            <w:vMerge w:val="restart"/>
            <w:shd w:val="clear" w:color="auto" w:fill="auto"/>
          </w:tcPr>
          <w:p w:rsidR="00B2608E" w:rsidRPr="0022466C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6C">
              <w:rPr>
                <w:rFonts w:ascii="Times New Roman" w:hAnsi="Times New Roman" w:cs="Times New Roman"/>
                <w:sz w:val="20"/>
                <w:szCs w:val="20"/>
              </w:rPr>
              <w:t>Осваиваемые</w:t>
            </w:r>
          </w:p>
          <w:p w:rsidR="00B2608E" w:rsidRPr="0022466C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66C">
              <w:rPr>
                <w:rFonts w:ascii="Times New Roman" w:hAnsi="Times New Roman" w:cs="Times New Roman"/>
                <w:sz w:val="20"/>
                <w:szCs w:val="20"/>
              </w:rPr>
              <w:t>знания, умения, владения</w:t>
            </w:r>
          </w:p>
        </w:tc>
      </w:tr>
      <w:tr w:rsidR="00B2608E" w:rsidRPr="0022466C" w:rsidTr="00B2608E">
        <w:trPr>
          <w:cantSplit/>
          <w:trHeight w:val="281"/>
        </w:trPr>
        <w:tc>
          <w:tcPr>
            <w:tcW w:w="817" w:type="dxa"/>
            <w:shd w:val="clear" w:color="auto" w:fill="auto"/>
          </w:tcPr>
          <w:p w:rsidR="00B2608E" w:rsidRPr="0022466C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6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843" w:type="dxa"/>
            <w:shd w:val="clear" w:color="auto" w:fill="auto"/>
          </w:tcPr>
          <w:p w:rsidR="00B2608E" w:rsidRPr="0022466C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6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371" w:type="dxa"/>
            <w:gridSpan w:val="2"/>
            <w:vMerge/>
            <w:shd w:val="clear" w:color="auto" w:fill="auto"/>
          </w:tcPr>
          <w:p w:rsidR="00B2608E" w:rsidRPr="0022466C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8E" w:rsidRPr="0022466C" w:rsidTr="00B2608E">
        <w:trPr>
          <w:trHeight w:val="242"/>
        </w:trPr>
        <w:tc>
          <w:tcPr>
            <w:tcW w:w="10031" w:type="dxa"/>
            <w:gridSpan w:val="4"/>
            <w:shd w:val="clear" w:color="auto" w:fill="auto"/>
          </w:tcPr>
          <w:p w:rsidR="00B2608E" w:rsidRPr="0022466C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6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B2608E" w:rsidRPr="0022466C" w:rsidTr="00B2608E">
        <w:trPr>
          <w:trHeight w:val="242"/>
        </w:trPr>
        <w:tc>
          <w:tcPr>
            <w:tcW w:w="817" w:type="dxa"/>
            <w:vMerge w:val="restart"/>
            <w:shd w:val="clear" w:color="auto" w:fill="auto"/>
          </w:tcPr>
          <w:p w:rsidR="00B2608E" w:rsidRPr="0022466C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B2608E" w:rsidRPr="0090300D" w:rsidRDefault="00B2608E" w:rsidP="00B2608E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патриотизма и</w:t>
            </w:r>
            <w:r w:rsidRPr="0090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гражданской позиции</w:t>
            </w:r>
          </w:p>
          <w:p w:rsidR="00B2608E" w:rsidRPr="0090300D" w:rsidRDefault="00B2608E" w:rsidP="00B2608E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8E" w:rsidRPr="0022466C" w:rsidRDefault="00B2608E" w:rsidP="00B2608E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B2608E" w:rsidRPr="0022466C" w:rsidRDefault="00B2608E" w:rsidP="00B2608E">
            <w:pPr>
              <w:pStyle w:val="a8"/>
              <w:tabs>
                <w:tab w:val="left" w:pos="851"/>
              </w:tabs>
              <w:snapToGri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66C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  <w:p w:rsidR="00B2608E" w:rsidRPr="00695B14" w:rsidRDefault="00B2608E" w:rsidP="00B2608E">
            <w:pPr>
              <w:pStyle w:val="a8"/>
              <w:numPr>
                <w:ilvl w:val="0"/>
                <w:numId w:val="2"/>
              </w:numPr>
              <w:tabs>
                <w:tab w:val="left" w:pos="851"/>
              </w:tabs>
              <w:snapToGrid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направления, проблемы, теории и методы истории; </w:t>
            </w:r>
          </w:p>
          <w:p w:rsidR="00B2608E" w:rsidRPr="00695B14" w:rsidRDefault="00B2608E" w:rsidP="00B2608E">
            <w:pPr>
              <w:pStyle w:val="a8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особенности формирования различных цивилизаций, их культурно-исторического развития</w:t>
            </w:r>
          </w:p>
          <w:p w:rsidR="00B2608E" w:rsidRPr="00695B14" w:rsidRDefault="00B2608E" w:rsidP="00B2608E">
            <w:pPr>
              <w:pStyle w:val="a8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важнейшие достижения культуры и системы ценностей, сформировавшиеся в ходе исторического развития</w:t>
            </w:r>
          </w:p>
          <w:p w:rsidR="00B2608E" w:rsidRPr="00695B14" w:rsidRDefault="00B2608E" w:rsidP="00B2608E">
            <w:pPr>
              <w:pStyle w:val="a8"/>
              <w:numPr>
                <w:ilvl w:val="0"/>
                <w:numId w:val="3"/>
              </w:numPr>
              <w:snapToGrid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движущие силы и закономернос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исторического процесса</w:t>
            </w: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08E" w:rsidRPr="00695B14" w:rsidRDefault="00B2608E" w:rsidP="00B2608E">
            <w:pPr>
              <w:pStyle w:val="a8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различные подходы к оценке и периодизации всемирно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отечественной истории</w:t>
            </w:r>
          </w:p>
          <w:p w:rsidR="00B2608E" w:rsidRPr="00695B14" w:rsidRDefault="00B2608E" w:rsidP="00B2608E">
            <w:pPr>
              <w:pStyle w:val="a8"/>
              <w:numPr>
                <w:ilvl w:val="0"/>
                <w:numId w:val="4"/>
              </w:numPr>
              <w:tabs>
                <w:tab w:val="left" w:pos="851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и ключевые события истории России и мира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древности до наших дней</w:t>
            </w:r>
          </w:p>
          <w:p w:rsidR="00B2608E" w:rsidRPr="0091046E" w:rsidRDefault="00B2608E" w:rsidP="00B2608E">
            <w:pPr>
              <w:pStyle w:val="a8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выдающихся деятелей отечест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венной и всеобщей истории</w:t>
            </w:r>
          </w:p>
        </w:tc>
      </w:tr>
      <w:tr w:rsidR="00B2608E" w:rsidRPr="0022466C" w:rsidTr="00B2608E">
        <w:tc>
          <w:tcPr>
            <w:tcW w:w="817" w:type="dxa"/>
            <w:vMerge/>
            <w:shd w:val="clear" w:color="auto" w:fill="auto"/>
          </w:tcPr>
          <w:p w:rsidR="00B2608E" w:rsidRPr="0022466C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B2608E" w:rsidRPr="0022466C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B2608E" w:rsidRPr="0022466C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66C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B2608E" w:rsidRPr="00695B14" w:rsidRDefault="00B2608E" w:rsidP="00B2608E">
            <w:pPr>
              <w:pStyle w:val="a8"/>
              <w:numPr>
                <w:ilvl w:val="0"/>
                <w:numId w:val="5"/>
              </w:numPr>
              <w:snapToGrid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</w:t>
            </w:r>
          </w:p>
          <w:p w:rsidR="00B2608E" w:rsidRPr="00695B14" w:rsidRDefault="00B2608E" w:rsidP="00B2608E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осознавать необходимость бережного отношения к историческому наследию и культурным традициям</w:t>
            </w:r>
          </w:p>
          <w:p w:rsidR="00B2608E" w:rsidRPr="00695B14" w:rsidRDefault="00B2608E" w:rsidP="00B2608E">
            <w:pPr>
              <w:pStyle w:val="a8"/>
              <w:numPr>
                <w:ilvl w:val="0"/>
                <w:numId w:val="5"/>
              </w:numPr>
              <w:snapToGrid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формировать и аргументировано отстаивать собственную позицию по различным проблемам истории</w:t>
            </w:r>
          </w:p>
          <w:p w:rsidR="00B2608E" w:rsidRPr="00695B14" w:rsidRDefault="00B2608E" w:rsidP="00B2608E">
            <w:pPr>
              <w:pStyle w:val="a8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соотносить общие исторические процессы и отдельные факты; выявлять существенные черты исторических процессов, явлений и событий</w:t>
            </w:r>
          </w:p>
          <w:p w:rsidR="00B2608E" w:rsidRPr="0091046E" w:rsidRDefault="00B2608E" w:rsidP="00B2608E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извлекать уроки из исторических событий и на их основе принимать осознанные решения</w:t>
            </w:r>
          </w:p>
        </w:tc>
      </w:tr>
      <w:tr w:rsidR="00B2608E" w:rsidRPr="0022466C" w:rsidTr="00B2608E">
        <w:trPr>
          <w:trHeight w:val="673"/>
        </w:trPr>
        <w:tc>
          <w:tcPr>
            <w:tcW w:w="817" w:type="dxa"/>
            <w:vMerge/>
            <w:shd w:val="clear" w:color="auto" w:fill="auto"/>
          </w:tcPr>
          <w:p w:rsidR="00B2608E" w:rsidRPr="0022466C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B2608E" w:rsidRPr="0022466C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B2608E" w:rsidRPr="0022466C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66C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  <w:p w:rsidR="00B2608E" w:rsidRPr="0091046E" w:rsidRDefault="00B2608E" w:rsidP="00B2608E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C70">
              <w:rPr>
                <w:rFonts w:ascii="Times New Roman" w:hAnsi="Times New Roman" w:cs="Times New Roman"/>
                <w:sz w:val="24"/>
                <w:szCs w:val="24"/>
              </w:rPr>
              <w:t>навыками сопоставления и сравнения событий и явлений всемирно-исторического процесса</w:t>
            </w:r>
          </w:p>
        </w:tc>
      </w:tr>
      <w:tr w:rsidR="00B2608E" w:rsidRPr="0022466C" w:rsidTr="00B2608E">
        <w:trPr>
          <w:trHeight w:val="329"/>
        </w:trPr>
        <w:tc>
          <w:tcPr>
            <w:tcW w:w="10031" w:type="dxa"/>
            <w:gridSpan w:val="4"/>
            <w:shd w:val="clear" w:color="auto" w:fill="auto"/>
          </w:tcPr>
          <w:p w:rsidR="00B2608E" w:rsidRPr="0022466C" w:rsidRDefault="00B2608E" w:rsidP="00B2608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Профессиональные</w:t>
            </w:r>
            <w:r w:rsidRPr="002246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компетенции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22466C">
              <w:rPr>
                <w:rFonts w:ascii="Times New Roman" w:hAnsi="Times New Roman" w:cs="Times New Roman"/>
                <w:i/>
                <w:sz w:val="24"/>
                <w:szCs w:val="24"/>
              </w:rPr>
              <w:t>К)</w:t>
            </w:r>
          </w:p>
        </w:tc>
      </w:tr>
      <w:tr w:rsidR="00B2608E" w:rsidRPr="0022466C" w:rsidTr="00B2608E">
        <w:tc>
          <w:tcPr>
            <w:tcW w:w="817" w:type="dxa"/>
            <w:vMerge w:val="restart"/>
            <w:shd w:val="clear" w:color="auto" w:fill="auto"/>
          </w:tcPr>
          <w:p w:rsidR="00B2608E" w:rsidRPr="0022466C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00D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B2608E" w:rsidRPr="009B0C70" w:rsidRDefault="00B2608E" w:rsidP="00B2608E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готовностью реализовывать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зовательные программы по учебному предмету</w:t>
            </w:r>
            <w:r w:rsidRPr="0090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требованиями образовательных стандартов</w:t>
            </w:r>
          </w:p>
          <w:p w:rsidR="00B2608E" w:rsidRPr="0022466C" w:rsidRDefault="00B2608E" w:rsidP="00B2608E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B2608E" w:rsidRPr="0022466C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66C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  <w:p w:rsidR="00B2608E" w:rsidRPr="0022466C" w:rsidRDefault="00B2608E" w:rsidP="00B2608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как можно эластично использовать исторические знания и применять их в практической деятельности, формируя у школьников гражданскую позицию и правильное отношение к событиям регионального, общероссийског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и планетарного масштаба</w:t>
            </w:r>
          </w:p>
        </w:tc>
      </w:tr>
      <w:tr w:rsidR="00B2608E" w:rsidRPr="0022466C" w:rsidTr="00B2608E">
        <w:tc>
          <w:tcPr>
            <w:tcW w:w="817" w:type="dxa"/>
            <w:vMerge/>
            <w:shd w:val="clear" w:color="auto" w:fill="auto"/>
          </w:tcPr>
          <w:p w:rsidR="00B2608E" w:rsidRPr="0022466C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B2608E" w:rsidRPr="0022466C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B2608E" w:rsidRPr="0022466C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66C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B2608E" w:rsidRPr="0091046E" w:rsidRDefault="00B2608E" w:rsidP="00B2608E">
            <w:pPr>
              <w:pStyle w:val="a8"/>
              <w:numPr>
                <w:ilvl w:val="0"/>
                <w:numId w:val="5"/>
              </w:numPr>
              <w:snapToGrid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демонстрировать возможные варианты интерпретации исторических событий под углом различных систем ценностей и с учетом целерациональной деятельности</w:t>
            </w:r>
          </w:p>
        </w:tc>
      </w:tr>
      <w:tr w:rsidR="00B2608E" w:rsidRPr="0022466C" w:rsidTr="00B2608E">
        <w:tc>
          <w:tcPr>
            <w:tcW w:w="817" w:type="dxa"/>
            <w:vMerge/>
            <w:shd w:val="clear" w:color="auto" w:fill="auto"/>
          </w:tcPr>
          <w:p w:rsidR="00B2608E" w:rsidRPr="0022466C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B2608E" w:rsidRPr="0022466C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B2608E" w:rsidRPr="0022466C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66C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  <w:p w:rsidR="00B2608E" w:rsidRPr="00695B14" w:rsidRDefault="00B2608E" w:rsidP="00B2608E">
            <w:pPr>
              <w:pStyle w:val="a8"/>
              <w:numPr>
                <w:ilvl w:val="0"/>
                <w:numId w:val="6"/>
              </w:numPr>
              <w:snapToGrid w:val="0"/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навыками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исторических источников</w:t>
            </w:r>
          </w:p>
          <w:p w:rsidR="00B2608E" w:rsidRDefault="00B2608E" w:rsidP="00B2608E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приемами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ведения дискуссии и полемики</w:t>
            </w:r>
          </w:p>
          <w:p w:rsidR="00B2608E" w:rsidRDefault="00B2608E" w:rsidP="00B2608E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методами обоб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щения и анализа информации</w:t>
            </w:r>
          </w:p>
          <w:p w:rsidR="00B2608E" w:rsidRPr="00695B14" w:rsidRDefault="00B2608E" w:rsidP="00B2608E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навыками логического построе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устной и письменной речи</w:t>
            </w:r>
          </w:p>
          <w:p w:rsidR="00B2608E" w:rsidRPr="0022466C" w:rsidRDefault="00B2608E" w:rsidP="00B2608E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навыками поиск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открытия нового знания</w:t>
            </w:r>
          </w:p>
        </w:tc>
      </w:tr>
    </w:tbl>
    <w:p w:rsidR="00B2608E" w:rsidRDefault="00B2608E" w:rsidP="00B260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608E" w:rsidRDefault="00B2608E" w:rsidP="00B2608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A59EE">
        <w:rPr>
          <w:rFonts w:ascii="Times New Roman" w:hAnsi="Times New Roman"/>
          <w:sz w:val="28"/>
          <w:szCs w:val="28"/>
        </w:rPr>
        <w:t>ОК-2, ПК-1.</w:t>
      </w:r>
    </w:p>
    <w:p w:rsidR="00B2608E" w:rsidRDefault="00B2608E" w:rsidP="00B2608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9848A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848A1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:3 з. е.</w:t>
      </w:r>
    </w:p>
    <w:p w:rsidR="00B2608E" w:rsidRDefault="00B2608E" w:rsidP="00B260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9848A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ЗаО</w:t>
      </w:r>
    </w:p>
    <w:p w:rsidR="00B2608E" w:rsidRPr="009848A1" w:rsidRDefault="00B2608E" w:rsidP="00B2608E">
      <w:pPr>
        <w:pStyle w:val="a8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9848A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B2608E" w:rsidRPr="00323F94" w:rsidRDefault="00B2608E" w:rsidP="00B2608E">
      <w:pPr>
        <w:spacing w:after="0" w:line="240" w:lineRule="auto"/>
        <w:contextualSpacing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</w:t>
      </w:r>
      <w:r w:rsidR="002A7E13">
        <w:rPr>
          <w:rFonts w:ascii="Times New Roman" w:hAnsi="Times New Roman"/>
          <w:sz w:val="28"/>
          <w:szCs w:val="28"/>
        </w:rPr>
        <w:t>доцент</w:t>
      </w:r>
      <w:r>
        <w:rPr>
          <w:rFonts w:ascii="Times New Roman" w:hAnsi="Times New Roman"/>
          <w:sz w:val="28"/>
          <w:szCs w:val="28"/>
        </w:rPr>
        <w:t xml:space="preserve"> кафедры истории Смирнов И.Н.</w:t>
      </w:r>
    </w:p>
    <w:p w:rsidR="00B2608E" w:rsidRDefault="00B2608E" w:rsidP="00B2608E">
      <w:pPr>
        <w:pStyle w:val="a3"/>
        <w:tabs>
          <w:tab w:val="left" w:pos="360"/>
        </w:tabs>
        <w:spacing w:after="200" w:line="276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B2608E" w:rsidRPr="00304BCC" w:rsidRDefault="00B2608E" w:rsidP="00B2608E">
      <w:pPr>
        <w:shd w:val="clear" w:color="auto" w:fill="FFFFFF"/>
        <w:spacing w:after="0" w:line="240" w:lineRule="auto"/>
        <w:rPr>
          <w:szCs w:val="24"/>
        </w:rPr>
      </w:pPr>
    </w:p>
    <w:p w:rsidR="007B6A84" w:rsidRPr="006B6039" w:rsidRDefault="007B6A84" w:rsidP="007B6A8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B2608E" w:rsidRPr="00627D88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2608E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2608E" w:rsidRPr="000460F8" w:rsidRDefault="00B2608E" w:rsidP="00B2608E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0460F8">
        <w:rPr>
          <w:rFonts w:ascii="Times New Roman" w:hAnsi="Times New Roman"/>
          <w:sz w:val="28"/>
          <w:szCs w:val="28"/>
          <w:u w:val="single"/>
        </w:rPr>
        <w:t>Б1.Б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Pr="000460F8">
        <w:rPr>
          <w:rFonts w:ascii="Times New Roman" w:hAnsi="Times New Roman"/>
          <w:sz w:val="28"/>
          <w:szCs w:val="28"/>
          <w:u w:val="single"/>
        </w:rPr>
        <w:t>02 Философия</w:t>
      </w:r>
    </w:p>
    <w:p w:rsidR="00B2608E" w:rsidRPr="000460F8" w:rsidRDefault="00B2608E" w:rsidP="00B2608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90"/>
      </w:tblGrid>
      <w:tr w:rsidR="00B2608E" w:rsidRPr="00CA0E13" w:rsidTr="00B2608E">
        <w:tc>
          <w:tcPr>
            <w:tcW w:w="4785" w:type="dxa"/>
          </w:tcPr>
          <w:p w:rsidR="00B2608E" w:rsidRPr="00CA0E13" w:rsidRDefault="00B2608E" w:rsidP="00B2608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2608E" w:rsidRPr="0094149C" w:rsidRDefault="00B2608E" w:rsidP="00B2608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1</w:t>
            </w: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«Педагогическое образование»</w:t>
            </w:r>
          </w:p>
        </w:tc>
      </w:tr>
      <w:tr w:rsidR="00B2608E" w:rsidRPr="00CA0E13" w:rsidTr="00B2608E">
        <w:tc>
          <w:tcPr>
            <w:tcW w:w="4785" w:type="dxa"/>
          </w:tcPr>
          <w:p w:rsidR="00B2608E" w:rsidRPr="00CA0E13" w:rsidRDefault="00B2608E" w:rsidP="00B2608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2608E" w:rsidRPr="0094149C" w:rsidRDefault="00B2608E" w:rsidP="00B2608E">
            <w:pPr>
              <w:shd w:val="clear" w:color="auto" w:fill="FFFFFF"/>
              <w:tabs>
                <w:tab w:val="left" w:pos="214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07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Музыка</w:t>
            </w: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»</w:t>
            </w:r>
          </w:p>
        </w:tc>
      </w:tr>
      <w:tr w:rsidR="00B2608E" w:rsidRPr="00CA0E13" w:rsidTr="00B2608E">
        <w:tc>
          <w:tcPr>
            <w:tcW w:w="4785" w:type="dxa"/>
          </w:tcPr>
          <w:p w:rsidR="00B2608E" w:rsidRPr="00CA0E13" w:rsidRDefault="00B2608E" w:rsidP="00B2608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2608E" w:rsidRPr="0094149C" w:rsidRDefault="00B2608E" w:rsidP="00B2608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теории и 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илософи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права</w:t>
            </w:r>
          </w:p>
        </w:tc>
      </w:tr>
    </w:tbl>
    <w:p w:rsidR="00B2608E" w:rsidRPr="007031C5" w:rsidRDefault="00B2608E" w:rsidP="00B2608E">
      <w:pPr>
        <w:rPr>
          <w:sz w:val="28"/>
          <w:szCs w:val="28"/>
        </w:rPr>
      </w:pPr>
    </w:p>
    <w:p w:rsidR="00B2608E" w:rsidRDefault="00B2608E" w:rsidP="00B2608E">
      <w:pPr>
        <w:pStyle w:val="a7"/>
        <w:widowControl w:val="0"/>
        <w:tabs>
          <w:tab w:val="clear" w:pos="1804"/>
        </w:tabs>
        <w:spacing w:line="276" w:lineRule="auto"/>
        <w:ind w:left="0" w:firstLine="0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7031C5">
        <w:rPr>
          <w:b/>
          <w:bCs/>
          <w:sz w:val="28"/>
          <w:szCs w:val="28"/>
        </w:rPr>
        <w:t>Цели</w:t>
      </w:r>
      <w:r w:rsidRPr="007031C5">
        <w:rPr>
          <w:sz w:val="28"/>
          <w:szCs w:val="28"/>
        </w:rPr>
        <w:t xml:space="preserve"> </w:t>
      </w:r>
      <w:r w:rsidRPr="00BC095D">
        <w:rPr>
          <w:b/>
          <w:sz w:val="28"/>
          <w:szCs w:val="28"/>
        </w:rPr>
        <w:t>освоения дисциплины</w:t>
      </w:r>
      <w:r w:rsidRPr="007031C5">
        <w:rPr>
          <w:sz w:val="28"/>
          <w:szCs w:val="28"/>
        </w:rPr>
        <w:t xml:space="preserve">: </w:t>
      </w:r>
      <w:r w:rsidRPr="007031C5">
        <w:rPr>
          <w:color w:val="000000"/>
          <w:sz w:val="28"/>
          <w:szCs w:val="28"/>
        </w:rPr>
        <w:t>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B2608E" w:rsidRPr="007031C5" w:rsidRDefault="00B2608E" w:rsidP="00B2608E">
      <w:pPr>
        <w:pStyle w:val="a7"/>
        <w:widowControl w:val="0"/>
        <w:tabs>
          <w:tab w:val="clear" w:pos="1804"/>
        </w:tabs>
        <w:spacing w:line="276" w:lineRule="auto"/>
        <w:ind w:left="0" w:firstLine="0"/>
        <w:rPr>
          <w:sz w:val="28"/>
          <w:szCs w:val="28"/>
        </w:rPr>
      </w:pPr>
    </w:p>
    <w:p w:rsidR="00B2608E" w:rsidRPr="007031C5" w:rsidRDefault="00B2608E" w:rsidP="00B2608E">
      <w:pPr>
        <w:pStyle w:val="a7"/>
        <w:widowControl w:val="0"/>
        <w:tabs>
          <w:tab w:val="clear" w:pos="1804"/>
        </w:tabs>
        <w:spacing w:after="200" w:line="276" w:lineRule="auto"/>
        <w:ind w:left="0" w:firstLine="0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7031C5">
        <w:rPr>
          <w:b/>
          <w:bCs/>
          <w:sz w:val="28"/>
          <w:szCs w:val="28"/>
        </w:rPr>
        <w:t>Задачи</w:t>
      </w:r>
      <w:r w:rsidRPr="00BC095D">
        <w:rPr>
          <w:b/>
          <w:sz w:val="28"/>
          <w:szCs w:val="28"/>
        </w:rPr>
        <w:t xml:space="preserve"> освоения дисциплины</w:t>
      </w:r>
      <w:r w:rsidRPr="007031C5">
        <w:rPr>
          <w:b/>
          <w:bCs/>
          <w:sz w:val="28"/>
          <w:szCs w:val="28"/>
        </w:rPr>
        <w:t xml:space="preserve">: </w:t>
      </w:r>
      <w:r w:rsidRPr="007031C5">
        <w:rPr>
          <w:color w:val="000000"/>
          <w:sz w:val="28"/>
          <w:szCs w:val="28"/>
        </w:rPr>
        <w:t>формирование философского мировоззрения.</w:t>
      </w:r>
    </w:p>
    <w:p w:rsidR="00B2608E" w:rsidRPr="007031C5" w:rsidRDefault="00B2608E" w:rsidP="00B2608E">
      <w:pPr>
        <w:pStyle w:val="a7"/>
        <w:widowControl w:val="0"/>
        <w:tabs>
          <w:tab w:val="clear" w:pos="1804"/>
        </w:tabs>
        <w:spacing w:line="276" w:lineRule="auto"/>
        <w:ind w:left="0" w:firstLine="0"/>
        <w:rPr>
          <w:sz w:val="28"/>
          <w:szCs w:val="28"/>
        </w:rPr>
      </w:pPr>
      <w:r w:rsidRPr="007031C5">
        <w:rPr>
          <w:sz w:val="28"/>
          <w:szCs w:val="28"/>
        </w:rPr>
        <w:t>– студенты должны овладеть целостным представлением о процессах и явлениях, происходящих в мире;</w:t>
      </w:r>
    </w:p>
    <w:p w:rsidR="00B2608E" w:rsidRPr="007031C5" w:rsidRDefault="00B2608E" w:rsidP="00B2608E">
      <w:pPr>
        <w:pStyle w:val="a7"/>
        <w:widowControl w:val="0"/>
        <w:tabs>
          <w:tab w:val="clear" w:pos="1804"/>
        </w:tabs>
        <w:spacing w:line="276" w:lineRule="auto"/>
        <w:ind w:left="0" w:firstLine="0"/>
        <w:rPr>
          <w:sz w:val="28"/>
          <w:szCs w:val="28"/>
        </w:rPr>
      </w:pPr>
      <w:r w:rsidRPr="007031C5">
        <w:rPr>
          <w:sz w:val="28"/>
          <w:szCs w:val="28"/>
        </w:rPr>
        <w:t>– подойти к пониманию возможности современных научных методов познания природы и общества;</w:t>
      </w:r>
    </w:p>
    <w:p w:rsidR="00B2608E" w:rsidRPr="007031C5" w:rsidRDefault="00B2608E" w:rsidP="00B2608E">
      <w:pPr>
        <w:pStyle w:val="a7"/>
        <w:widowControl w:val="0"/>
        <w:tabs>
          <w:tab w:val="clear" w:pos="1804"/>
        </w:tabs>
        <w:spacing w:line="276" w:lineRule="auto"/>
        <w:ind w:left="0" w:firstLine="0"/>
        <w:rPr>
          <w:sz w:val="28"/>
          <w:szCs w:val="28"/>
        </w:rPr>
      </w:pPr>
      <w:r w:rsidRPr="007031C5">
        <w:rPr>
          <w:sz w:val="28"/>
          <w:szCs w:val="28"/>
        </w:rPr>
        <w:t>– 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</w:t>
      </w:r>
    </w:p>
    <w:p w:rsidR="00B2608E" w:rsidRDefault="00B2608E" w:rsidP="00B2608E">
      <w:pPr>
        <w:pStyle w:val="a7"/>
        <w:widowControl w:val="0"/>
        <w:tabs>
          <w:tab w:val="clear" w:pos="1804"/>
        </w:tabs>
        <w:spacing w:line="276" w:lineRule="auto"/>
        <w:ind w:left="0" w:firstLine="0"/>
        <w:rPr>
          <w:sz w:val="28"/>
          <w:szCs w:val="28"/>
        </w:rPr>
      </w:pPr>
      <w:r w:rsidRPr="007031C5">
        <w:rPr>
          <w:sz w:val="28"/>
          <w:szCs w:val="28"/>
        </w:rPr>
        <w:t>– осознать социальную значимость своей будущей профессии.</w:t>
      </w:r>
    </w:p>
    <w:p w:rsidR="00B2608E" w:rsidRPr="007031C5" w:rsidRDefault="00B2608E" w:rsidP="00B2608E">
      <w:pPr>
        <w:pStyle w:val="a7"/>
        <w:widowControl w:val="0"/>
        <w:tabs>
          <w:tab w:val="clear" w:pos="1804"/>
        </w:tabs>
        <w:spacing w:line="276" w:lineRule="auto"/>
        <w:ind w:left="0" w:firstLine="0"/>
        <w:rPr>
          <w:sz w:val="28"/>
          <w:szCs w:val="28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9461"/>
      </w:tblGrid>
      <w:tr w:rsidR="00B2608E" w:rsidRPr="007031C5" w:rsidTr="00B2608E">
        <w:tc>
          <w:tcPr>
            <w:tcW w:w="9461" w:type="dxa"/>
          </w:tcPr>
          <w:p w:rsidR="00B2608E" w:rsidRPr="00BC095D" w:rsidRDefault="00B2608E" w:rsidP="00B2608E">
            <w:pPr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Pr="00BC095D">
              <w:rPr>
                <w:rFonts w:ascii="Times New Roman" w:hAnsi="Times New Roman"/>
                <w:b/>
                <w:sz w:val="28"/>
                <w:szCs w:val="28"/>
              </w:rPr>
              <w:t xml:space="preserve">Результаты обучения по дисциплине. </w:t>
            </w:r>
          </w:p>
          <w:p w:rsidR="00B2608E" w:rsidRPr="00E806A4" w:rsidRDefault="00B2608E" w:rsidP="00B2608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6A4">
              <w:rPr>
                <w:rFonts w:ascii="Times New Roman" w:hAnsi="Times New Roman"/>
                <w:sz w:val="28"/>
                <w:szCs w:val="28"/>
              </w:rPr>
              <w:t>В результате изучения дисциплины студент должен</w:t>
            </w:r>
          </w:p>
          <w:p w:rsidR="00B2608E" w:rsidRPr="007031C5" w:rsidRDefault="00B2608E" w:rsidP="00B2608E">
            <w:pPr>
              <w:pStyle w:val="2"/>
              <w:spacing w:before="0" w:after="0"/>
              <w:ind w:firstLine="851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 w:val="0"/>
              </w:rPr>
              <w:t>З</w:t>
            </w:r>
            <w:r w:rsidRPr="00413EB9">
              <w:rPr>
                <w:rFonts w:ascii="Times New Roman" w:hAnsi="Times New Roman" w:cs="Times New Roman"/>
                <w:b w:val="0"/>
                <w:bCs w:val="0"/>
                <w:iCs w:val="0"/>
              </w:rPr>
              <w:t>нать</w:t>
            </w:r>
            <w:r w:rsidRPr="007031C5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: понятие «культура мышления», философские методы и методы научного познания (ОК-1), о социальных, этнических, конфессиональных и культурных особенностях представителей тех или иных социальных общностей (ОК-6).</w:t>
            </w:r>
          </w:p>
        </w:tc>
      </w:tr>
      <w:tr w:rsidR="00B2608E" w:rsidRPr="007031C5" w:rsidTr="00B2608E">
        <w:tc>
          <w:tcPr>
            <w:tcW w:w="9461" w:type="dxa"/>
          </w:tcPr>
          <w:p w:rsidR="00B2608E" w:rsidRPr="007031C5" w:rsidRDefault="00B2608E" w:rsidP="00B2608E">
            <w:pPr>
              <w:spacing w:after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608E" w:rsidRPr="007031C5" w:rsidRDefault="00B2608E" w:rsidP="00B2608E">
            <w:pPr>
              <w:spacing w:after="0"/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EB9">
              <w:rPr>
                <w:rFonts w:ascii="Times New Roman" w:hAnsi="Times New Roman"/>
                <w:i/>
                <w:sz w:val="28"/>
                <w:szCs w:val="28"/>
              </w:rPr>
              <w:t>Уметь:</w:t>
            </w:r>
            <w:r w:rsidRPr="007031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31C5">
              <w:rPr>
                <w:rFonts w:ascii="Times New Roman" w:hAnsi="Times New Roman"/>
                <w:color w:val="000000"/>
                <w:sz w:val="28"/>
                <w:szCs w:val="28"/>
              </w:rPr>
              <w:t>работать с научной и философской литературой. Уметь анализировать, обобщать и воспринимать полученную информацию (ОК-1);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03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работая в коллективе, учитывать социальные, этнические, конфессиональные, культурные особенности представителей различных </w:t>
            </w:r>
            <w:r w:rsidRPr="007031C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социальных общностей в процессе профессионального взаимодействия в коллективе, толерантно воспринимать эти различия (ОК-6).</w:t>
            </w:r>
          </w:p>
          <w:p w:rsidR="00B2608E" w:rsidRPr="007031C5" w:rsidRDefault="00B2608E" w:rsidP="00B2608E">
            <w:pPr>
              <w:spacing w:after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08E" w:rsidRPr="007031C5" w:rsidTr="00B2608E">
        <w:tc>
          <w:tcPr>
            <w:tcW w:w="9461" w:type="dxa"/>
          </w:tcPr>
          <w:p w:rsidR="00B2608E" w:rsidRPr="007031C5" w:rsidRDefault="00B2608E" w:rsidP="00B2608E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6F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Владеть</w:t>
            </w:r>
            <w:r w:rsidRPr="007031C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7031C5">
              <w:rPr>
                <w:rFonts w:ascii="Times New Roman" w:hAnsi="Times New Roman"/>
                <w:color w:val="000000"/>
                <w:sz w:val="28"/>
                <w:szCs w:val="28"/>
              </w:rPr>
              <w:t>культурой мышления, спос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обностью к обобщению, анализу, </w:t>
            </w:r>
            <w:r w:rsidRPr="007031C5">
              <w:rPr>
                <w:rFonts w:ascii="Times New Roman" w:hAnsi="Times New Roman"/>
                <w:color w:val="000000"/>
                <w:sz w:val="28"/>
                <w:szCs w:val="28"/>
              </w:rPr>
              <w:t>восприятию информации, постановке цели и выбору путей её достижения (ОК-1); в процессе работы в коллективе этическими нормами, касающимися социальных, этнических, конфессиональных и культурных различий; способами и приемами предотвращения возможных конфликтных ситуаций в процессе профессиональной деятельности (ОК-6).</w:t>
            </w:r>
          </w:p>
          <w:p w:rsidR="00B2608E" w:rsidRDefault="00B2608E" w:rsidP="00B2608E">
            <w:pPr>
              <w:keepNext/>
              <w:spacing w:before="240" w:after="0" w:line="240" w:lineRule="auto"/>
              <w:ind w:firstLine="851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Pr="00627D88">
              <w:rPr>
                <w:rFonts w:ascii="Times New Roman" w:hAnsi="Times New Roman"/>
                <w:b/>
                <w:sz w:val="28"/>
                <w:szCs w:val="28"/>
              </w:rPr>
              <w:t>Дисциплина участвует в формировании компетенций: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2608E" w:rsidRPr="007031C5" w:rsidRDefault="00B2608E" w:rsidP="00B2608E">
            <w:pPr>
              <w:keepNext/>
              <w:spacing w:before="240" w:after="0" w:line="240" w:lineRule="auto"/>
              <w:ind w:firstLine="851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031C5">
              <w:rPr>
                <w:rFonts w:ascii="Times New Roman" w:hAnsi="Times New Roman"/>
                <w:sz w:val="28"/>
                <w:szCs w:val="28"/>
              </w:rPr>
              <w:t>ОК-1: обладать способностью использовать основы философских знаний для формирования мировоззрения.</w:t>
            </w:r>
          </w:p>
          <w:p w:rsidR="00B2608E" w:rsidRPr="007031C5" w:rsidRDefault="00B2608E" w:rsidP="00B2608E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7031C5">
              <w:rPr>
                <w:rFonts w:ascii="Times New Roman" w:hAnsi="Times New Roman"/>
                <w:sz w:val="28"/>
                <w:szCs w:val="28"/>
              </w:rPr>
              <w:t>ОК-6: способность работать в коллективе, толерантно воспринимая социальные, этнические, конфессиональные и культурные различия.</w:t>
            </w:r>
          </w:p>
        </w:tc>
      </w:tr>
    </w:tbl>
    <w:p w:rsidR="00B2608E" w:rsidRDefault="00B2608E" w:rsidP="00B2608E">
      <w:pPr>
        <w:pStyle w:val="a8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5.Общая трудоемкость </w:t>
      </w:r>
      <w:r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sz w:val="28"/>
          <w:szCs w:val="28"/>
        </w:rPr>
        <w:t>4 з. е.</w:t>
      </w:r>
    </w:p>
    <w:p w:rsidR="00B2608E" w:rsidRDefault="00B2608E" w:rsidP="00B2608E">
      <w:pPr>
        <w:pStyle w:val="a8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6.Форма контроля: </w:t>
      </w:r>
      <w:r>
        <w:rPr>
          <w:rFonts w:ascii="Times New Roman" w:hAnsi="Times New Roman"/>
          <w:sz w:val="28"/>
          <w:szCs w:val="28"/>
        </w:rPr>
        <w:t>экзамен.</w:t>
      </w:r>
    </w:p>
    <w:p w:rsidR="00B2608E" w:rsidRDefault="00B2608E" w:rsidP="00B2608E">
      <w:pPr>
        <w:pStyle w:val="a8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7.Сведения о профессорско-преподавательском составе:</w:t>
      </w:r>
    </w:p>
    <w:p w:rsidR="00B2608E" w:rsidRPr="003A26F1" w:rsidRDefault="009426B4" w:rsidP="00B260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доцент кафедры </w:t>
      </w:r>
      <w:r w:rsidR="00B2608E">
        <w:rPr>
          <w:rFonts w:ascii="Times New Roman" w:hAnsi="Times New Roman"/>
          <w:sz w:val="28"/>
          <w:szCs w:val="28"/>
        </w:rPr>
        <w:t xml:space="preserve">теории и философии права </w:t>
      </w:r>
      <w:r w:rsidR="00B2608E" w:rsidRPr="003A26F1">
        <w:rPr>
          <w:rFonts w:ascii="Times New Roman" w:hAnsi="Times New Roman"/>
          <w:sz w:val="28"/>
          <w:szCs w:val="28"/>
        </w:rPr>
        <w:t>Агафонова Татьяна Петровна</w:t>
      </w:r>
      <w:r w:rsidR="00B2608E">
        <w:rPr>
          <w:rFonts w:ascii="Times New Roman" w:hAnsi="Times New Roman"/>
          <w:sz w:val="28"/>
          <w:szCs w:val="28"/>
        </w:rPr>
        <w:t>.</w:t>
      </w:r>
      <w:r w:rsidR="00B2608E" w:rsidRPr="003A26F1">
        <w:rPr>
          <w:rFonts w:ascii="Times New Roman" w:hAnsi="Times New Roman"/>
          <w:sz w:val="28"/>
          <w:szCs w:val="28"/>
        </w:rPr>
        <w:tab/>
      </w:r>
    </w:p>
    <w:p w:rsidR="007B6A84" w:rsidRPr="006B6039" w:rsidRDefault="007B6A84" w:rsidP="007B6A8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B2608E" w:rsidRPr="00627D88" w:rsidRDefault="00B2608E" w:rsidP="00B2608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2608E" w:rsidRDefault="00B2608E" w:rsidP="00B2608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2608E" w:rsidRPr="0083223D" w:rsidRDefault="00B2608E" w:rsidP="00B2608E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3223D">
        <w:rPr>
          <w:rFonts w:ascii="Times New Roman" w:hAnsi="Times New Roman"/>
          <w:bCs/>
          <w:sz w:val="28"/>
          <w:szCs w:val="28"/>
          <w:u w:val="single"/>
        </w:rPr>
        <w:t>Б1.Б.</w:t>
      </w:r>
      <w:r w:rsidRPr="00D07DCA">
        <w:rPr>
          <w:rFonts w:ascii="Times New Roman" w:hAnsi="Times New Roman"/>
          <w:bCs/>
          <w:sz w:val="28"/>
          <w:szCs w:val="28"/>
          <w:u w:val="single"/>
        </w:rPr>
        <w:t>0</w:t>
      </w:r>
      <w:r w:rsidRPr="0083223D">
        <w:rPr>
          <w:rFonts w:ascii="Times New Roman" w:hAnsi="Times New Roman"/>
          <w:bCs/>
          <w:sz w:val="28"/>
          <w:szCs w:val="28"/>
          <w:u w:val="single"/>
        </w:rPr>
        <w:t>3 Иностранный язык</w:t>
      </w:r>
    </w:p>
    <w:p w:rsidR="00B2608E" w:rsidRDefault="00B2608E" w:rsidP="00B2608E">
      <w:pPr>
        <w:spacing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676"/>
      </w:tblGrid>
      <w:tr w:rsidR="00B2608E" w:rsidRPr="00A52326" w:rsidTr="00B2608E">
        <w:tc>
          <w:tcPr>
            <w:tcW w:w="4785" w:type="dxa"/>
          </w:tcPr>
          <w:p w:rsidR="00B2608E" w:rsidRPr="0017321E" w:rsidRDefault="00B2608E" w:rsidP="00B2608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321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2608E" w:rsidRPr="008B6B7F" w:rsidRDefault="00B2608E" w:rsidP="00B2608E">
            <w:pPr>
              <w:spacing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44.03.</w:t>
            </w:r>
            <w:r w:rsidRPr="003403B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01 </w:t>
            </w:r>
            <w:r w:rsidRPr="00D60E1F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B2608E" w:rsidRPr="00A52326" w:rsidTr="00B2608E">
        <w:tc>
          <w:tcPr>
            <w:tcW w:w="4785" w:type="dxa"/>
          </w:tcPr>
          <w:p w:rsidR="00B2608E" w:rsidRPr="0017321E" w:rsidRDefault="00B2608E" w:rsidP="00B2608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Профили</w:t>
            </w:r>
            <w:r w:rsidRPr="0017321E">
              <w:rPr>
                <w:rFonts w:ascii="Times New Roman" w:hAnsi="Times New Roman"/>
                <w:b/>
                <w:sz w:val="28"/>
                <w:szCs w:val="28"/>
              </w:rPr>
              <w:t xml:space="preserve"> (специализация)</w:t>
            </w:r>
          </w:p>
        </w:tc>
        <w:tc>
          <w:tcPr>
            <w:tcW w:w="4786" w:type="dxa"/>
          </w:tcPr>
          <w:p w:rsidR="00B2608E" w:rsidRPr="008B6B7F" w:rsidRDefault="00B2608E" w:rsidP="00B2608E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C6BD6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   </w:t>
            </w:r>
            <w:r w:rsidRPr="00C83577">
              <w:rPr>
                <w:rFonts w:ascii="Times New Roman" w:hAnsi="Times New Roman"/>
                <w:bCs/>
                <w:i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1.07   «Музыка»</w:t>
            </w:r>
          </w:p>
        </w:tc>
      </w:tr>
      <w:tr w:rsidR="00B2608E" w:rsidRPr="00A52326" w:rsidTr="00B2608E">
        <w:tc>
          <w:tcPr>
            <w:tcW w:w="4785" w:type="dxa"/>
          </w:tcPr>
          <w:p w:rsidR="00B2608E" w:rsidRPr="0017321E" w:rsidRDefault="00B2608E" w:rsidP="00D62D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321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2608E" w:rsidRDefault="00B2608E" w:rsidP="00D62D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английского языка</w:t>
            </w:r>
          </w:p>
          <w:p w:rsidR="00B2608E" w:rsidRPr="00B668C1" w:rsidRDefault="00B2608E" w:rsidP="00D62D9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B2608E" w:rsidRDefault="00B2608E" w:rsidP="00B2608E">
      <w:pPr>
        <w:pStyle w:val="a8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B2608E" w:rsidRPr="00B92E39" w:rsidRDefault="00B2608E" w:rsidP="00B2608E">
      <w:pPr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B92E39">
        <w:rPr>
          <w:rFonts w:ascii="Times New Roman" w:hAnsi="Times New Roman"/>
          <w:sz w:val="28"/>
          <w:szCs w:val="28"/>
        </w:rPr>
        <w:t xml:space="preserve">Целью освоения учебной дисциплины </w:t>
      </w:r>
      <w:r w:rsidRPr="00B92E39">
        <w:rPr>
          <w:rFonts w:ascii="Times New Roman" w:hAnsi="Times New Roman"/>
          <w:bCs/>
          <w:sz w:val="28"/>
          <w:szCs w:val="28"/>
        </w:rPr>
        <w:t xml:space="preserve">«Иностранный язык» в педагогическом вузе является </w:t>
      </w:r>
      <w:r w:rsidRPr="00B92E39">
        <w:rPr>
          <w:rFonts w:ascii="Times New Roman" w:hAnsi="Times New Roman"/>
          <w:bCs/>
          <w:i/>
          <w:sz w:val="28"/>
          <w:szCs w:val="28"/>
        </w:rPr>
        <w:t>формирование коммуникативной компетенции обучающихся</w:t>
      </w:r>
      <w:r w:rsidRPr="00B92E39">
        <w:rPr>
          <w:rFonts w:ascii="Times New Roman" w:hAnsi="Times New Roman"/>
          <w:bCs/>
          <w:sz w:val="28"/>
          <w:szCs w:val="28"/>
        </w:rPr>
        <w:t xml:space="preserve">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B2608E" w:rsidRDefault="00B2608E" w:rsidP="00B2608E">
      <w:pPr>
        <w:spacing w:line="240" w:lineRule="auto"/>
        <w:ind w:firstLine="709"/>
        <w:rPr>
          <w:rStyle w:val="ad"/>
          <w:rFonts w:ascii="Times New Roman" w:hAnsi="Times New Roman"/>
          <w:bCs/>
          <w:sz w:val="28"/>
          <w:szCs w:val="28"/>
        </w:rPr>
      </w:pPr>
      <w:r w:rsidRPr="00B92E39">
        <w:rPr>
          <w:rStyle w:val="ad"/>
          <w:rFonts w:ascii="Times New Roman" w:hAnsi="Times New Roman"/>
          <w:bCs/>
          <w:sz w:val="28"/>
          <w:szCs w:val="28"/>
        </w:rPr>
        <w:t>Основной практической целью курса «Иностранный язык» в неязыковом вузе является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</w:r>
    </w:p>
    <w:p w:rsidR="00B2608E" w:rsidRDefault="00B2608E" w:rsidP="00B2608E">
      <w:pPr>
        <w:pStyle w:val="a8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2608E" w:rsidRPr="009727CE" w:rsidRDefault="00B2608E" w:rsidP="00B2608E">
      <w:pPr>
        <w:numPr>
          <w:ilvl w:val="0"/>
          <w:numId w:val="12"/>
        </w:numPr>
        <w:spacing w:after="0" w:line="240" w:lineRule="auto"/>
        <w:jc w:val="both"/>
        <w:rPr>
          <w:rStyle w:val="ad"/>
          <w:rFonts w:ascii="Times New Roman" w:hAnsi="Times New Roman"/>
          <w:bCs/>
          <w:sz w:val="28"/>
          <w:szCs w:val="28"/>
        </w:rPr>
      </w:pPr>
      <w:r>
        <w:rPr>
          <w:rStyle w:val="ad"/>
          <w:rFonts w:ascii="Times New Roman" w:hAnsi="Times New Roman"/>
          <w:bCs/>
          <w:sz w:val="28"/>
          <w:szCs w:val="28"/>
        </w:rPr>
        <w:t>ф</w:t>
      </w:r>
      <w:r w:rsidRPr="009727CE">
        <w:rPr>
          <w:rStyle w:val="ad"/>
          <w:rFonts w:ascii="Times New Roman" w:hAnsi="Times New Roman"/>
          <w:bCs/>
          <w:sz w:val="28"/>
          <w:szCs w:val="28"/>
        </w:rPr>
        <w:t xml:space="preserve">ормирование </w:t>
      </w:r>
      <w:r>
        <w:rPr>
          <w:rStyle w:val="ad"/>
          <w:rFonts w:ascii="Times New Roman" w:hAnsi="Times New Roman"/>
          <w:bCs/>
          <w:sz w:val="28"/>
          <w:szCs w:val="28"/>
        </w:rPr>
        <w:t>умения</w:t>
      </w:r>
      <w:r w:rsidRPr="009727CE">
        <w:rPr>
          <w:rStyle w:val="ad"/>
          <w:rFonts w:ascii="Times New Roman" w:hAnsi="Times New Roman"/>
          <w:bCs/>
          <w:sz w:val="28"/>
          <w:szCs w:val="28"/>
        </w:rPr>
        <w:t xml:space="preserve">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(аудировании), чтении и письме.</w:t>
      </w:r>
    </w:p>
    <w:p w:rsidR="00B2608E" w:rsidRPr="009727CE" w:rsidRDefault="00B2608E" w:rsidP="00B2608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ad"/>
          <w:rFonts w:ascii="Times New Roman" w:hAnsi="Times New Roman"/>
          <w:bCs/>
          <w:sz w:val="28"/>
          <w:szCs w:val="28"/>
        </w:rPr>
        <w:t>формирование практического владения</w:t>
      </w:r>
      <w:r w:rsidRPr="009727CE">
        <w:rPr>
          <w:rStyle w:val="ad"/>
          <w:rFonts w:ascii="Times New Roman" w:hAnsi="Times New Roman"/>
          <w:bCs/>
          <w:sz w:val="28"/>
          <w:szCs w:val="28"/>
        </w:rPr>
        <w:t xml:space="preserve"> язык</w:t>
      </w:r>
      <w:r>
        <w:rPr>
          <w:rStyle w:val="ad"/>
          <w:rFonts w:ascii="Times New Roman" w:hAnsi="Times New Roman"/>
          <w:bCs/>
          <w:sz w:val="28"/>
          <w:szCs w:val="28"/>
        </w:rPr>
        <w:t>ом специальности, умения</w:t>
      </w:r>
      <w:r w:rsidRPr="009727CE">
        <w:rPr>
          <w:rStyle w:val="ad"/>
          <w:rFonts w:ascii="Times New Roman" w:hAnsi="Times New Roman"/>
          <w:bCs/>
          <w:sz w:val="28"/>
          <w:szCs w:val="28"/>
        </w:rPr>
        <w:t xml:space="preserve"> самостоятельно работать со специальной литературой на иностранном языке с целью получения профессиона</w:t>
      </w:r>
      <w:r>
        <w:rPr>
          <w:rStyle w:val="ad"/>
          <w:rFonts w:ascii="Times New Roman" w:hAnsi="Times New Roman"/>
          <w:bCs/>
          <w:sz w:val="28"/>
          <w:szCs w:val="28"/>
        </w:rPr>
        <w:t>льной информации, а также умения</w:t>
      </w:r>
      <w:r w:rsidRPr="009727CE">
        <w:rPr>
          <w:rStyle w:val="ad"/>
          <w:rFonts w:ascii="Times New Roman" w:hAnsi="Times New Roman"/>
          <w:bCs/>
          <w:sz w:val="28"/>
          <w:szCs w:val="28"/>
        </w:rPr>
        <w:t xml:space="preserve"> вести на иностранном языке беседу – диалог общего характера, пользоваться правилами речевого этикета, переводить тексты со словарём, составлять аннотации, рефераты и деловые письма на иностранном языке.</w:t>
      </w:r>
    </w:p>
    <w:p w:rsidR="00B2608E" w:rsidRPr="00915177" w:rsidRDefault="00B2608E" w:rsidP="00B2608E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15177">
        <w:rPr>
          <w:rFonts w:ascii="Times New Roman" w:hAnsi="Times New Roman"/>
          <w:color w:val="000000"/>
          <w:sz w:val="28"/>
          <w:szCs w:val="28"/>
        </w:rPr>
        <w:t>формирование произносительных и интонационных навыков с последующей их реализацией в связной речи;</w:t>
      </w:r>
    </w:p>
    <w:p w:rsidR="00B2608E" w:rsidRPr="00915177" w:rsidRDefault="00B2608E" w:rsidP="00B2608E">
      <w:pPr>
        <w:numPr>
          <w:ilvl w:val="0"/>
          <w:numId w:val="12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915177">
        <w:rPr>
          <w:rFonts w:ascii="Times New Roman" w:hAnsi="Times New Roman"/>
          <w:bCs/>
          <w:sz w:val="28"/>
          <w:szCs w:val="28"/>
        </w:rPr>
        <w:t>формирование дискурсивной, социолингвистической и социокультурной компетентностей, а также лингвистических компетентностей, необходимых учителю основной школы.</w:t>
      </w:r>
    </w:p>
    <w:p w:rsidR="00B2608E" w:rsidRDefault="00B2608E" w:rsidP="00B2608E">
      <w:pPr>
        <w:pStyle w:val="a8"/>
        <w:numPr>
          <w:ilvl w:val="0"/>
          <w:numId w:val="9"/>
        </w:numPr>
        <w:spacing w:before="24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B2608E" w:rsidRDefault="00B2608E" w:rsidP="00B2608E">
      <w:pPr>
        <w:pStyle w:val="a8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lastRenderedPageBreak/>
        <w:t>В результате изучения дисциплины студент должен</w:t>
      </w:r>
    </w:p>
    <w:p w:rsidR="00B2608E" w:rsidRPr="007B6A84" w:rsidRDefault="00B2608E" w:rsidP="00B2608E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7B6A84">
        <w:rPr>
          <w:rFonts w:ascii="Times New Roman" w:hAnsi="Times New Roman" w:cs="Times New Roman"/>
          <w:b/>
          <w:i/>
          <w:sz w:val="28"/>
          <w:szCs w:val="28"/>
        </w:rPr>
        <w:t>Знать</w:t>
      </w:r>
    </w:p>
    <w:p w:rsidR="00B2608E" w:rsidRPr="007B6A84" w:rsidRDefault="00B2608E" w:rsidP="00B2608E">
      <w:pPr>
        <w:pStyle w:val="a5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A84">
        <w:rPr>
          <w:rFonts w:ascii="Times New Roman" w:hAnsi="Times New Roman" w:cs="Times New Roman"/>
          <w:b/>
          <w:i/>
          <w:sz w:val="28"/>
          <w:szCs w:val="28"/>
        </w:rPr>
        <w:t>значения новых лексических единиц</w:t>
      </w:r>
      <w:r w:rsidRPr="007B6A84">
        <w:rPr>
          <w:rFonts w:ascii="Times New Roman" w:hAnsi="Times New Roman" w:cs="Times New Roman"/>
          <w:sz w:val="28"/>
          <w:szCs w:val="28"/>
        </w:rPr>
        <w:t>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B2608E" w:rsidRPr="007B6A84" w:rsidRDefault="00B2608E" w:rsidP="00B2608E">
      <w:pPr>
        <w:pStyle w:val="a5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A84">
        <w:rPr>
          <w:rFonts w:ascii="Times New Roman" w:hAnsi="Times New Roman" w:cs="Times New Roman"/>
          <w:b/>
          <w:i/>
          <w:sz w:val="28"/>
          <w:szCs w:val="28"/>
        </w:rPr>
        <w:t>значение изученных грамматических явлений</w:t>
      </w:r>
      <w:r w:rsidRPr="007B6A84">
        <w:rPr>
          <w:rFonts w:ascii="Times New Roman" w:hAnsi="Times New Roman" w:cs="Times New Roman"/>
          <w:sz w:val="28"/>
          <w:szCs w:val="28"/>
        </w:rPr>
        <w:t xml:space="preserve"> в расширенном объеме (видо-временные,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B2608E" w:rsidRPr="007B6A84" w:rsidRDefault="00B2608E" w:rsidP="00B2608E">
      <w:pPr>
        <w:pStyle w:val="a5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A84">
        <w:rPr>
          <w:rFonts w:ascii="Times New Roman" w:hAnsi="Times New Roman" w:cs="Times New Roman"/>
          <w:b/>
          <w:i/>
          <w:sz w:val="28"/>
          <w:szCs w:val="28"/>
        </w:rPr>
        <w:t>страноведческую информацию</w:t>
      </w:r>
      <w:r w:rsidRPr="007B6A84">
        <w:rPr>
          <w:rFonts w:ascii="Times New Roman" w:hAnsi="Times New Roman" w:cs="Times New Roman"/>
          <w:sz w:val="28"/>
          <w:szCs w:val="28"/>
        </w:rPr>
        <w:t>, расширенную за счет новой тематики и проблематики речевого общения;</w:t>
      </w:r>
    </w:p>
    <w:p w:rsidR="00B2608E" w:rsidRPr="007B6A84" w:rsidRDefault="00B2608E" w:rsidP="00B2608E">
      <w:pPr>
        <w:spacing w:before="240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B6A84">
        <w:rPr>
          <w:rFonts w:ascii="Times New Roman" w:hAnsi="Times New Roman" w:cs="Times New Roman"/>
          <w:b/>
          <w:bCs/>
          <w:i/>
          <w:sz w:val="28"/>
          <w:szCs w:val="28"/>
        </w:rPr>
        <w:t>Уметь:</w:t>
      </w:r>
    </w:p>
    <w:p w:rsidR="00B2608E" w:rsidRPr="007B6A84" w:rsidRDefault="00B2608E" w:rsidP="00B2608E">
      <w:pPr>
        <w:pStyle w:val="a5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7B6A84">
        <w:rPr>
          <w:rFonts w:ascii="Times New Roman" w:hAnsi="Times New Roman" w:cs="Times New Roman"/>
          <w:b/>
          <w:i/>
          <w:sz w:val="28"/>
          <w:szCs w:val="28"/>
        </w:rPr>
        <w:t>в области говорения</w:t>
      </w:r>
    </w:p>
    <w:p w:rsidR="00B2608E" w:rsidRPr="007B6A84" w:rsidRDefault="00B2608E" w:rsidP="00B2608E">
      <w:pPr>
        <w:pStyle w:val="a5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84">
        <w:rPr>
          <w:rFonts w:ascii="Times New Roman" w:hAnsi="Times New Roman" w:cs="Times New Roman"/>
          <w:sz w:val="28"/>
          <w:szCs w:val="28"/>
        </w:rPr>
        <w:t>вести диалог, используя оценочные суждения, в ситуациях официального и неофициального общения (в рамках тематики старшего этапа обучения), беседовать о себе, своих планах; участвовать в обсуждении проблем в связи с прочитанным/ прослушанным иноязычным текстом, соблюдая правила речевого этикета;</w:t>
      </w:r>
    </w:p>
    <w:p w:rsidR="00B2608E" w:rsidRPr="007B6A84" w:rsidRDefault="00B2608E" w:rsidP="00B2608E">
      <w:pPr>
        <w:pStyle w:val="a5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A84">
        <w:rPr>
          <w:rFonts w:ascii="Times New Roman" w:hAnsi="Times New Roman" w:cs="Times New Roman"/>
          <w:sz w:val="28"/>
          <w:szCs w:val="28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B2608E" w:rsidRPr="007B6A84" w:rsidRDefault="00B2608E" w:rsidP="00B2608E">
      <w:pPr>
        <w:pStyle w:val="a5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7B6A84">
        <w:rPr>
          <w:rFonts w:ascii="Times New Roman" w:hAnsi="Times New Roman" w:cs="Times New Roman"/>
          <w:b/>
          <w:i/>
          <w:sz w:val="28"/>
          <w:szCs w:val="28"/>
        </w:rPr>
        <w:t>в области аудирования</w:t>
      </w:r>
    </w:p>
    <w:p w:rsidR="00B2608E" w:rsidRPr="007B6A84" w:rsidRDefault="00B2608E" w:rsidP="00B2608E">
      <w:pPr>
        <w:pStyle w:val="a5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84">
        <w:rPr>
          <w:rFonts w:ascii="Times New Roman" w:hAnsi="Times New Roman" w:cs="Times New Roman"/>
          <w:sz w:val="28"/>
          <w:szCs w:val="28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аудио- и видеотекстов различных жанров: функциональных (объявления, прогноз погоды), публицистических (интервью, репортаж), соответствующих тематике данной ступени обучения;</w:t>
      </w:r>
    </w:p>
    <w:p w:rsidR="00B2608E" w:rsidRPr="007B6A84" w:rsidRDefault="00B2608E" w:rsidP="00B2608E">
      <w:pPr>
        <w:pStyle w:val="a5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7B6A84">
        <w:rPr>
          <w:rFonts w:ascii="Times New Roman" w:hAnsi="Times New Roman" w:cs="Times New Roman"/>
          <w:b/>
          <w:i/>
          <w:sz w:val="28"/>
          <w:szCs w:val="28"/>
        </w:rPr>
        <w:t>в области чтения</w:t>
      </w:r>
    </w:p>
    <w:p w:rsidR="00B2608E" w:rsidRPr="007B6A84" w:rsidRDefault="00B2608E" w:rsidP="00B2608E">
      <w:pPr>
        <w:pStyle w:val="a5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84">
        <w:rPr>
          <w:rFonts w:ascii="Times New Roman" w:hAnsi="Times New Roman" w:cs="Times New Roman"/>
          <w:sz w:val="28"/>
          <w:szCs w:val="28"/>
        </w:rPr>
        <w:t>читать аутентичные тексты различных жанров: публицистические, художественные, научно-популярные, функциональные, используя основные виды чтения (ознакомительное, изучающее, поисковое / просмотровое), в зависимости от коммуникативной задачи;</w:t>
      </w:r>
    </w:p>
    <w:p w:rsidR="00B2608E" w:rsidRPr="007B6A84" w:rsidRDefault="00B2608E" w:rsidP="00B2608E">
      <w:pPr>
        <w:pStyle w:val="a5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7B6A84">
        <w:rPr>
          <w:rFonts w:ascii="Times New Roman" w:hAnsi="Times New Roman" w:cs="Times New Roman"/>
          <w:b/>
          <w:i/>
          <w:sz w:val="28"/>
          <w:szCs w:val="28"/>
        </w:rPr>
        <w:t>в области письменной речи</w:t>
      </w:r>
    </w:p>
    <w:p w:rsidR="00B2608E" w:rsidRPr="007B6A84" w:rsidRDefault="00B2608E" w:rsidP="00B2608E">
      <w:pPr>
        <w:pStyle w:val="a5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84">
        <w:rPr>
          <w:rFonts w:ascii="Times New Roman" w:hAnsi="Times New Roman" w:cs="Times New Roman"/>
          <w:sz w:val="28"/>
          <w:szCs w:val="28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B2608E" w:rsidRPr="007B6A84" w:rsidRDefault="00B2608E" w:rsidP="00B2608E">
      <w:pPr>
        <w:pStyle w:val="a5"/>
        <w:spacing w:before="24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7B6A84">
        <w:rPr>
          <w:rFonts w:ascii="Times New Roman" w:hAnsi="Times New Roman" w:cs="Times New Roman"/>
          <w:b/>
          <w:i/>
          <w:sz w:val="28"/>
          <w:szCs w:val="28"/>
        </w:rPr>
        <w:t>Владеть способами познавательной деятельности:</w:t>
      </w:r>
    </w:p>
    <w:p w:rsidR="00B2608E" w:rsidRPr="007B6A84" w:rsidRDefault="00B2608E" w:rsidP="00B2608E">
      <w:pPr>
        <w:pStyle w:val="a5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84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применять информационные умения</w:t>
      </w:r>
      <w:r w:rsidRPr="007B6A84">
        <w:rPr>
          <w:rFonts w:ascii="Times New Roman" w:hAnsi="Times New Roman" w:cs="Times New Roman"/>
          <w:sz w:val="28"/>
          <w:szCs w:val="28"/>
        </w:rPr>
        <w:t>, обеспечивающие самостоятельное приобретение знаний: ориентироваться в иноязычном письменном и аудиотексте, выделять, обобщать и фиксировать необходимую информацию из различных источников, в том числе из разных областей знаний;</w:t>
      </w:r>
    </w:p>
    <w:p w:rsidR="00B2608E" w:rsidRPr="007B6A84" w:rsidRDefault="00B2608E" w:rsidP="00B2608E">
      <w:pPr>
        <w:pStyle w:val="a5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84">
        <w:rPr>
          <w:rFonts w:ascii="Times New Roman" w:hAnsi="Times New Roman" w:cs="Times New Roman"/>
          <w:b/>
          <w:i/>
          <w:sz w:val="28"/>
          <w:szCs w:val="28"/>
        </w:rPr>
        <w:t>понимать</w:t>
      </w:r>
      <w:r w:rsidRPr="007B6A84">
        <w:rPr>
          <w:rFonts w:ascii="Times New Roman" w:hAnsi="Times New Roman" w:cs="Times New Roman"/>
          <w:sz w:val="28"/>
          <w:szCs w:val="28"/>
        </w:rPr>
        <w:t xml:space="preserve"> контекстуальное значение языковых средств, отражающих особенности иной культуры;</w:t>
      </w:r>
    </w:p>
    <w:p w:rsidR="00B2608E" w:rsidRPr="007B6A84" w:rsidRDefault="00B2608E" w:rsidP="00B2608E">
      <w:pPr>
        <w:pStyle w:val="a5"/>
        <w:widowControl w:val="0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84">
        <w:rPr>
          <w:rFonts w:ascii="Times New Roman" w:hAnsi="Times New Roman" w:cs="Times New Roman"/>
          <w:b/>
          <w:i/>
          <w:sz w:val="28"/>
          <w:szCs w:val="28"/>
        </w:rPr>
        <w:t>пользоваться</w:t>
      </w:r>
      <w:r w:rsidRPr="007B6A84">
        <w:rPr>
          <w:rFonts w:ascii="Times New Roman" w:hAnsi="Times New Roman" w:cs="Times New Roman"/>
          <w:sz w:val="28"/>
          <w:szCs w:val="28"/>
        </w:rPr>
        <w:t xml:space="preserve"> языковой и контекстуальной догадкой, перифразом; прогнозировать содержание текста по его заголовку и/или началу; использовать словарь, текстовые опоры различного рода (сноски, комментарии, схемы, таблицы).</w:t>
      </w:r>
    </w:p>
    <w:p w:rsidR="00B2608E" w:rsidRPr="007B6A84" w:rsidRDefault="00B2608E" w:rsidP="00B2608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2608E" w:rsidRDefault="00B2608E" w:rsidP="00B2608E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B2608E" w:rsidRDefault="00B2608E" w:rsidP="00B2608E">
      <w:pPr>
        <w:spacing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ОК-4; ОК-6; ОПК-5.</w:t>
      </w:r>
    </w:p>
    <w:p w:rsidR="00B2608E" w:rsidRPr="009B6BB7" w:rsidRDefault="00B2608E" w:rsidP="00B2608E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9B6BB7">
        <w:rPr>
          <w:rFonts w:ascii="Times New Roman" w:hAnsi="Times New Roman"/>
          <w:i/>
          <w:sz w:val="28"/>
          <w:szCs w:val="28"/>
        </w:rPr>
        <w:t>6</w:t>
      </w:r>
      <w:r>
        <w:rPr>
          <w:rFonts w:ascii="Times New Roman" w:hAnsi="Times New Roman"/>
          <w:i/>
          <w:sz w:val="28"/>
          <w:szCs w:val="28"/>
        </w:rPr>
        <w:t xml:space="preserve"> з. е.</w:t>
      </w:r>
    </w:p>
    <w:p w:rsidR="00B2608E" w:rsidRPr="00D516ED" w:rsidRDefault="00B2608E" w:rsidP="00B2608E">
      <w:pPr>
        <w:pStyle w:val="a8"/>
        <w:numPr>
          <w:ilvl w:val="0"/>
          <w:numId w:val="9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 xml:space="preserve">зачет (1курс, </w:t>
      </w:r>
      <w:r w:rsidRPr="005F0D2C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сессия); экзамен (2 курс, 2 сессия)</w:t>
      </w:r>
    </w:p>
    <w:p w:rsidR="00B2608E" w:rsidRPr="00D516ED" w:rsidRDefault="00B2608E" w:rsidP="00B2608E">
      <w:pPr>
        <w:pStyle w:val="a8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2608E" w:rsidRPr="00FE4C2B" w:rsidRDefault="00B2608E" w:rsidP="00B2608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Разработчики: </w:t>
      </w:r>
      <w:r w:rsidRPr="00FE4C2B">
        <w:rPr>
          <w:rFonts w:ascii="Times New Roman" w:hAnsi="Times New Roman"/>
          <w:sz w:val="28"/>
          <w:szCs w:val="28"/>
        </w:rPr>
        <w:t>доцент кафедры английского языка Аханова Марина Геннадьевна; доцент кафедры английского языка Плотникова Галина Степановна; доцент кафедры английского языка Войченко Виктория Муратовна.</w:t>
      </w:r>
    </w:p>
    <w:p w:rsidR="007B6A84" w:rsidRPr="006B6039" w:rsidRDefault="007B6A84" w:rsidP="007B6A8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B2608E" w:rsidRPr="003F192B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3F192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2608E" w:rsidRPr="003F192B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3F192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2608E" w:rsidRPr="003F192B" w:rsidRDefault="00B2608E" w:rsidP="00B2608E">
      <w:pPr>
        <w:spacing w:after="0"/>
        <w:jc w:val="center"/>
        <w:rPr>
          <w:rFonts w:ascii="Times New Roman" w:hAnsi="Times New Roman"/>
          <w:bCs/>
          <w:i/>
          <w:sz w:val="28"/>
          <w:szCs w:val="28"/>
          <w:u w:val="single"/>
        </w:rPr>
      </w:pPr>
      <w:r w:rsidRPr="003F192B">
        <w:rPr>
          <w:rFonts w:ascii="Times New Roman" w:hAnsi="Times New Roman"/>
          <w:i/>
          <w:sz w:val="28"/>
          <w:szCs w:val="28"/>
          <w:u w:val="single"/>
        </w:rPr>
        <w:t>Б1.Б.04 Экономика</w:t>
      </w:r>
      <w:r w:rsidRPr="003F192B">
        <w:rPr>
          <w:rFonts w:ascii="Times New Roman" w:hAnsi="Times New Roman"/>
          <w:bCs/>
          <w:i/>
          <w:sz w:val="28"/>
          <w:szCs w:val="28"/>
          <w:u w:val="single"/>
        </w:rPr>
        <w:t xml:space="preserve"> образования</w:t>
      </w:r>
    </w:p>
    <w:p w:rsidR="00B2608E" w:rsidRPr="00244877" w:rsidRDefault="00B2608E" w:rsidP="00B2608E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44877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1"/>
        <w:gridCol w:w="4694"/>
      </w:tblGrid>
      <w:tr w:rsidR="00B2608E" w:rsidRPr="003F192B" w:rsidTr="00B2608E">
        <w:tc>
          <w:tcPr>
            <w:tcW w:w="4785" w:type="dxa"/>
          </w:tcPr>
          <w:p w:rsidR="00B2608E" w:rsidRPr="003F192B" w:rsidRDefault="00B2608E" w:rsidP="00B260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192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2608E" w:rsidRPr="003F192B" w:rsidRDefault="00B2608E" w:rsidP="00B2608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F192B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44.03.01 «Педагогическое образование»</w:t>
            </w:r>
          </w:p>
        </w:tc>
      </w:tr>
      <w:tr w:rsidR="00B2608E" w:rsidRPr="003F192B" w:rsidTr="00B2608E">
        <w:tc>
          <w:tcPr>
            <w:tcW w:w="4785" w:type="dxa"/>
          </w:tcPr>
          <w:p w:rsidR="00B2608E" w:rsidRPr="003F192B" w:rsidRDefault="00B2608E" w:rsidP="00B260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192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2608E" w:rsidRPr="003F192B" w:rsidRDefault="00B2608E" w:rsidP="00B260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192B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44.03.01.07 «Музыка»</w:t>
            </w:r>
          </w:p>
        </w:tc>
      </w:tr>
      <w:tr w:rsidR="00B2608E" w:rsidRPr="003F192B" w:rsidTr="00B2608E">
        <w:tc>
          <w:tcPr>
            <w:tcW w:w="4785" w:type="dxa"/>
          </w:tcPr>
          <w:p w:rsidR="00B2608E" w:rsidRPr="003F192B" w:rsidRDefault="00B2608E" w:rsidP="00B260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192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2608E" w:rsidRPr="003F192B" w:rsidRDefault="00B2608E" w:rsidP="00B2608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F192B">
              <w:rPr>
                <w:rFonts w:ascii="Times New Roman" w:hAnsi="Times New Roman"/>
                <w:i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B2608E" w:rsidRPr="00244877" w:rsidRDefault="00B2608E" w:rsidP="00B2608E">
      <w:pPr>
        <w:rPr>
          <w:rFonts w:ascii="Times New Roman" w:hAnsi="Times New Roman"/>
          <w:b/>
          <w:sz w:val="24"/>
          <w:szCs w:val="24"/>
        </w:rPr>
      </w:pPr>
    </w:p>
    <w:p w:rsidR="00B2608E" w:rsidRPr="003F192B" w:rsidRDefault="00B2608E" w:rsidP="00B2608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</w:rPr>
      </w:pPr>
      <w:r w:rsidRPr="003F192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3F192B">
        <w:rPr>
          <w:rFonts w:ascii="Times New Roman" w:hAnsi="Times New Roman"/>
          <w:sz w:val="28"/>
          <w:szCs w:val="28"/>
        </w:rPr>
        <w:t>развитие современного экономического мышления педагогов, позволяющего: верно, оценивать экономические процессы в отрасли, разбираться в основах экономической и хозяйственной политики образовательных учреждений и организаций, при необходимости выполнять работу руководителя и (или) квалификационного исполнителя предпринимательской идеи в образовании.</w:t>
      </w:r>
    </w:p>
    <w:p w:rsidR="00B2608E" w:rsidRPr="003F192B" w:rsidRDefault="00B2608E" w:rsidP="00B2608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</w:rPr>
      </w:pPr>
      <w:r w:rsidRPr="003F192B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3F192B">
        <w:rPr>
          <w:rFonts w:ascii="Times New Roman" w:hAnsi="Times New Roman"/>
          <w:sz w:val="28"/>
          <w:szCs w:val="28"/>
        </w:rPr>
        <w:t xml:space="preserve"> изучение сущности и содержания, методов организации финансово-хозяйственной деятельности образовательных учреждений в современных условиях; систематизация знаний студентов о современной многоканальной системе финансирования сферы образования и внедрения нового хозяйственного механизма; расширение представлений студентов об основах предпринимательства в сфере образования; развитие у студентов самостоятельности и независимости суждений, когнитивных и аналитико-прогностических умений, необходимых для успешного овладения курса в целом.</w:t>
      </w:r>
    </w:p>
    <w:p w:rsidR="00B2608E" w:rsidRPr="003F192B" w:rsidRDefault="00B2608E" w:rsidP="00B2608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</w:rPr>
      </w:pPr>
      <w:r w:rsidRPr="003F192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4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080"/>
        <w:gridCol w:w="5245"/>
      </w:tblGrid>
      <w:tr w:rsidR="00B2608E" w:rsidRPr="00E77127" w:rsidTr="00B2608E">
        <w:trPr>
          <w:cantSplit/>
          <w:trHeight w:val="341"/>
        </w:trPr>
        <w:tc>
          <w:tcPr>
            <w:tcW w:w="4219" w:type="dxa"/>
            <w:gridSpan w:val="2"/>
            <w:shd w:val="clear" w:color="auto" w:fill="auto"/>
          </w:tcPr>
          <w:p w:rsidR="00B2608E" w:rsidRPr="00E77127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B2608E" w:rsidRPr="00E77127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B2608E" w:rsidRPr="00E77127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B2608E" w:rsidRPr="00E77127" w:rsidTr="00B2608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B2608E" w:rsidRPr="00E77127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080" w:type="dxa"/>
            <w:shd w:val="clear" w:color="auto" w:fill="auto"/>
          </w:tcPr>
          <w:p w:rsidR="00B2608E" w:rsidRPr="00E77127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245" w:type="dxa"/>
            <w:vMerge/>
            <w:shd w:val="clear" w:color="auto" w:fill="auto"/>
          </w:tcPr>
          <w:p w:rsidR="00B2608E" w:rsidRPr="00E77127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08E" w:rsidRPr="00E77127" w:rsidTr="00B2608E">
        <w:trPr>
          <w:trHeight w:val="242"/>
        </w:trPr>
        <w:tc>
          <w:tcPr>
            <w:tcW w:w="9464" w:type="dxa"/>
            <w:gridSpan w:val="3"/>
            <w:shd w:val="clear" w:color="auto" w:fill="auto"/>
          </w:tcPr>
          <w:p w:rsidR="00B2608E" w:rsidRPr="00E77127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77127">
              <w:rPr>
                <w:rFonts w:ascii="Times New Roman" w:hAnsi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B2608E" w:rsidRPr="00E77127" w:rsidTr="00B2608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B2608E" w:rsidRPr="00E77127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B2608E" w:rsidRPr="00E77127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5245" w:type="dxa"/>
            <w:shd w:val="clear" w:color="auto" w:fill="auto"/>
          </w:tcPr>
          <w:p w:rsidR="00B2608E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B2608E" w:rsidRPr="00E77127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положения законодательства и подзаконных актов, регламентирующие труд в сфере образования; особенности регламентации педагогического труда; нормы рабочего времени работников образования; квалификационные требования, предъявляемые к работникам образования; место экономики образования в системе экономических наук; этапы развития экономики образования как науки; особенности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хозяйственного механизма в образовании; механизмы оплаты труда в образовательных учреждениях различных типов и видов</w:t>
            </w:r>
          </w:p>
        </w:tc>
      </w:tr>
      <w:tr w:rsidR="00B2608E" w:rsidRPr="00E77127" w:rsidTr="00B2608E">
        <w:tc>
          <w:tcPr>
            <w:tcW w:w="1139" w:type="dxa"/>
            <w:vMerge/>
            <w:shd w:val="clear" w:color="auto" w:fill="auto"/>
          </w:tcPr>
          <w:p w:rsidR="00B2608E" w:rsidRPr="00E77127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B2608E" w:rsidRPr="00E77127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2608E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B2608E" w:rsidRPr="00E77127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возможные источники бюджетных и внебюджетных средств образовательного учреждения заданного вида и типа;формулировать цели развития образовательного 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приводить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примеры объектов собственности в образовании, принадлежащих к различным формам; определять источники финансирования затрат на развитие образовательного учреждения</w:t>
            </w:r>
          </w:p>
        </w:tc>
      </w:tr>
      <w:tr w:rsidR="00B2608E" w:rsidRPr="00E77127" w:rsidTr="00B2608E">
        <w:tc>
          <w:tcPr>
            <w:tcW w:w="1139" w:type="dxa"/>
            <w:vMerge/>
            <w:shd w:val="clear" w:color="auto" w:fill="auto"/>
          </w:tcPr>
          <w:p w:rsidR="00B2608E" w:rsidRPr="00E77127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B2608E" w:rsidRPr="00E77127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2608E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B2608E" w:rsidRPr="00E77127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ерминами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: хозяйственный механизм; форма собственности; финансирование; смета расходов образовательного учреждения; бюджет образовательного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бюджетные средства; внебюджетные с</w:t>
            </w:r>
            <w:r>
              <w:rPr>
                <w:rFonts w:ascii="Times New Roman" w:hAnsi="Times New Roman"/>
                <w:sz w:val="24"/>
                <w:szCs w:val="24"/>
              </w:rPr>
              <w:t>редства; сметное финансирование</w:t>
            </w:r>
          </w:p>
        </w:tc>
      </w:tr>
      <w:tr w:rsidR="00B2608E" w:rsidRPr="00E77127" w:rsidTr="00B2608E">
        <w:tc>
          <w:tcPr>
            <w:tcW w:w="1139" w:type="dxa"/>
            <w:vMerge w:val="restart"/>
            <w:shd w:val="clear" w:color="auto" w:fill="auto"/>
          </w:tcPr>
          <w:p w:rsidR="00B2608E" w:rsidRPr="00E77127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ОК-6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B2608E" w:rsidRPr="00E77127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B0C">
              <w:rPr>
                <w:rFonts w:ascii="Times New Roman" w:hAnsi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5245" w:type="dxa"/>
            <w:shd w:val="clear" w:color="auto" w:fill="auto"/>
          </w:tcPr>
          <w:p w:rsidR="00B2608E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B2608E" w:rsidRPr="00E77127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положения законодательства и подзаконных актов, регламентирующие труд в сфере образования; особенности регламентации педагогического труда; нормы рабочего времени работников образования; квалификационные требования, предъявляемые к работникам образования; место экономики образования в системе экономических наук; этапы развития экономики образования как науки; особенности хозяйственного механизма в образовании; механизмы оплаты труда в образовательных учреждениях различных типов и видов</w:t>
            </w:r>
          </w:p>
        </w:tc>
      </w:tr>
      <w:tr w:rsidR="00B2608E" w:rsidRPr="00E77127" w:rsidTr="00B2608E">
        <w:tc>
          <w:tcPr>
            <w:tcW w:w="1139" w:type="dxa"/>
            <w:vMerge/>
            <w:shd w:val="clear" w:color="auto" w:fill="auto"/>
          </w:tcPr>
          <w:p w:rsidR="00B2608E" w:rsidRPr="00E77127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B2608E" w:rsidRPr="00E77127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2608E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B2608E" w:rsidRPr="00E77127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возможные источники бюджетных и внебюджетных средств образовательного учреждения заданного вида и типа; формулировать цели развития образовательного 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приводить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примеры объектов собственности в образовании, принадлежащих к различным формам; определять источники финансирования затрат на развитие образовательного учреждения</w:t>
            </w:r>
          </w:p>
        </w:tc>
      </w:tr>
      <w:tr w:rsidR="00B2608E" w:rsidRPr="00E77127" w:rsidTr="00B2608E">
        <w:tc>
          <w:tcPr>
            <w:tcW w:w="1139" w:type="dxa"/>
            <w:vMerge/>
            <w:shd w:val="clear" w:color="auto" w:fill="auto"/>
          </w:tcPr>
          <w:p w:rsidR="00B2608E" w:rsidRPr="00E77127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B2608E" w:rsidRPr="00E77127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2608E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B2608E" w:rsidRPr="00E77127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ерминами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: хозяйственный механизм; форма собственности; финансирование; смета расходов образовательного учреждения; бюджет образовательного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бюджетные средства; внебюджетные с</w:t>
            </w:r>
            <w:r>
              <w:rPr>
                <w:rFonts w:ascii="Times New Roman" w:hAnsi="Times New Roman"/>
                <w:sz w:val="24"/>
                <w:szCs w:val="24"/>
              </w:rPr>
              <w:t>редства; сметное финансирование</w:t>
            </w:r>
          </w:p>
        </w:tc>
      </w:tr>
    </w:tbl>
    <w:p w:rsidR="00B2608E" w:rsidRPr="003F192B" w:rsidRDefault="00B2608E" w:rsidP="00B2608E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</w:p>
    <w:p w:rsidR="00B2608E" w:rsidRPr="003F192B" w:rsidRDefault="00B2608E" w:rsidP="00B2608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</w:rPr>
      </w:pPr>
      <w:r w:rsidRPr="003F192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3F19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F192B">
        <w:rPr>
          <w:rFonts w:ascii="Times New Roman" w:hAnsi="Times New Roman"/>
          <w:bCs/>
          <w:sz w:val="28"/>
          <w:szCs w:val="28"/>
        </w:rPr>
        <w:t>ОК-1, ОК-6.</w:t>
      </w:r>
    </w:p>
    <w:p w:rsidR="00B2608E" w:rsidRPr="003F192B" w:rsidRDefault="00B2608E" w:rsidP="00B2608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i/>
          <w:sz w:val="28"/>
          <w:szCs w:val="28"/>
        </w:rPr>
      </w:pPr>
      <w:r w:rsidRPr="003F192B">
        <w:rPr>
          <w:rFonts w:ascii="Times New Roman" w:hAnsi="Times New Roman"/>
          <w:b/>
          <w:sz w:val="28"/>
          <w:szCs w:val="28"/>
        </w:rPr>
        <w:lastRenderedPageBreak/>
        <w:t xml:space="preserve">Общая трудоемкость </w:t>
      </w:r>
      <w:r w:rsidRPr="003F192B">
        <w:rPr>
          <w:rFonts w:ascii="Times New Roman" w:hAnsi="Times New Roman"/>
          <w:i/>
          <w:sz w:val="28"/>
          <w:szCs w:val="28"/>
        </w:rPr>
        <w:t>(в ЗЕТ): 2 з.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F192B">
        <w:rPr>
          <w:rFonts w:ascii="Times New Roman" w:hAnsi="Times New Roman"/>
          <w:i/>
          <w:sz w:val="28"/>
          <w:szCs w:val="28"/>
        </w:rPr>
        <w:t>е.</w:t>
      </w:r>
    </w:p>
    <w:p w:rsidR="00B2608E" w:rsidRPr="003F192B" w:rsidRDefault="00B2608E" w:rsidP="00B2608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i/>
          <w:sz w:val="28"/>
          <w:szCs w:val="28"/>
        </w:rPr>
      </w:pPr>
      <w:r w:rsidRPr="003F192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3F192B">
        <w:rPr>
          <w:rFonts w:ascii="Times New Roman" w:hAnsi="Times New Roman"/>
          <w:sz w:val="28"/>
          <w:szCs w:val="28"/>
        </w:rPr>
        <w:t>зачет.</w:t>
      </w:r>
    </w:p>
    <w:p w:rsidR="00B2608E" w:rsidRPr="003F192B" w:rsidRDefault="00B2608E" w:rsidP="00B2608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</w:rPr>
      </w:pPr>
      <w:r w:rsidRPr="003F192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B2608E" w:rsidRPr="003F192B" w:rsidRDefault="00B2608E" w:rsidP="00B2608E">
      <w:pPr>
        <w:jc w:val="both"/>
        <w:rPr>
          <w:rFonts w:ascii="Times New Roman" w:hAnsi="Times New Roman"/>
          <w:sz w:val="28"/>
          <w:szCs w:val="28"/>
        </w:rPr>
      </w:pPr>
      <w:r w:rsidRPr="003F192B">
        <w:rPr>
          <w:rFonts w:ascii="Times New Roman" w:hAnsi="Times New Roman"/>
          <w:sz w:val="28"/>
          <w:szCs w:val="28"/>
        </w:rPr>
        <w:t>Разработчик: доцент кафедры экономики и предпринимательства Веселая Анастасия Александровна</w:t>
      </w:r>
    </w:p>
    <w:p w:rsidR="007B6A84" w:rsidRPr="006B6039" w:rsidRDefault="007B6A84" w:rsidP="007B6A8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B2608E" w:rsidRPr="00627D88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2608E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2608E" w:rsidRPr="00C010D1" w:rsidRDefault="00B2608E" w:rsidP="00B2608E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C010D1">
        <w:rPr>
          <w:rFonts w:ascii="Times New Roman" w:hAnsi="Times New Roman"/>
          <w:sz w:val="28"/>
          <w:szCs w:val="28"/>
          <w:u w:val="single"/>
        </w:rPr>
        <w:t>Б1.Б.05 Культура речи</w:t>
      </w:r>
    </w:p>
    <w:p w:rsidR="00B2608E" w:rsidRDefault="00B2608E" w:rsidP="00B2608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674"/>
      </w:tblGrid>
      <w:tr w:rsidR="00B2608E" w:rsidRPr="00A52326" w:rsidTr="00B2608E">
        <w:tc>
          <w:tcPr>
            <w:tcW w:w="4785" w:type="dxa"/>
          </w:tcPr>
          <w:p w:rsidR="00B2608E" w:rsidRPr="00093F6C" w:rsidRDefault="00B2608E" w:rsidP="00B260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3F6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2608E" w:rsidRDefault="00B2608E" w:rsidP="00B260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44.03.01 Педагогическое образование</w:t>
            </w:r>
          </w:p>
        </w:tc>
      </w:tr>
      <w:tr w:rsidR="00B2608E" w:rsidRPr="00A52326" w:rsidTr="00B2608E">
        <w:tc>
          <w:tcPr>
            <w:tcW w:w="4785" w:type="dxa"/>
          </w:tcPr>
          <w:p w:rsidR="00B2608E" w:rsidRPr="00093F6C" w:rsidRDefault="00B2608E" w:rsidP="00B260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3F6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2608E" w:rsidRPr="0069789B" w:rsidRDefault="00B2608E" w:rsidP="00B260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789B">
              <w:rPr>
                <w:rFonts w:ascii="Times New Roman" w:hAnsi="Times New Roman"/>
                <w:sz w:val="28"/>
                <w:szCs w:val="28"/>
              </w:rPr>
              <w:t>44.03.01.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6978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9789B">
              <w:rPr>
                <w:rFonts w:ascii="Times New Roman" w:hAnsi="Times New Roman"/>
                <w:sz w:val="28"/>
                <w:szCs w:val="28"/>
              </w:rPr>
              <w:t>Музыка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2608E" w:rsidRPr="00A52326" w:rsidTr="00B2608E">
        <w:tc>
          <w:tcPr>
            <w:tcW w:w="4785" w:type="dxa"/>
          </w:tcPr>
          <w:p w:rsidR="00B2608E" w:rsidRPr="00093F6C" w:rsidRDefault="00B2608E" w:rsidP="00B260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3F6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2608E" w:rsidRPr="00C010D1" w:rsidRDefault="00B2608E" w:rsidP="00B2608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010D1">
              <w:rPr>
                <w:rFonts w:ascii="Times New Roman" w:hAnsi="Times New Roman"/>
                <w:sz w:val="28"/>
                <w:szCs w:val="28"/>
              </w:rPr>
              <w:t>русского языка, культуры и коррекции речи</w:t>
            </w:r>
          </w:p>
        </w:tc>
      </w:tr>
    </w:tbl>
    <w:p w:rsidR="00B2608E" w:rsidRDefault="00B2608E" w:rsidP="00B2608E">
      <w:pPr>
        <w:rPr>
          <w:rFonts w:ascii="Times New Roman" w:hAnsi="Times New Roman"/>
          <w:b/>
          <w:sz w:val="28"/>
          <w:szCs w:val="28"/>
        </w:rPr>
      </w:pPr>
    </w:p>
    <w:p w:rsidR="00B2608E" w:rsidRPr="00C010D1" w:rsidRDefault="00B2608E" w:rsidP="00B2608E">
      <w:pPr>
        <w:pStyle w:val="a8"/>
        <w:numPr>
          <w:ilvl w:val="0"/>
          <w:numId w:val="14"/>
        </w:numPr>
        <w:jc w:val="both"/>
        <w:rPr>
          <w:rFonts w:ascii="Times New Roman" w:hAnsi="Times New Roman"/>
          <w:b/>
          <w:sz w:val="28"/>
          <w:szCs w:val="28"/>
        </w:rPr>
      </w:pPr>
      <w:r w:rsidRPr="00C010D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C010D1">
        <w:rPr>
          <w:rFonts w:ascii="Times New Roman" w:hAnsi="Times New Roman"/>
          <w:sz w:val="28"/>
          <w:szCs w:val="28"/>
        </w:rPr>
        <w:t>формирование коммуникативно-речевой компетентности педагога на основе овладения законами эффективного профессионального общения.</w:t>
      </w:r>
    </w:p>
    <w:p w:rsidR="00B2608E" w:rsidRPr="00C010D1" w:rsidRDefault="00B2608E" w:rsidP="00B2608E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C010D1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B2608E" w:rsidRPr="00C010D1" w:rsidRDefault="00B2608E" w:rsidP="00B2608E">
      <w:pPr>
        <w:pStyle w:val="a8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010D1">
        <w:rPr>
          <w:rFonts w:ascii="Times New Roman" w:hAnsi="Times New Roman"/>
          <w:sz w:val="28"/>
          <w:szCs w:val="28"/>
        </w:rPr>
        <w:t>ознакомление студентов с основами культурно-регулятивной деятельности в области языка,</w:t>
      </w:r>
    </w:p>
    <w:p w:rsidR="00B2608E" w:rsidRPr="00C010D1" w:rsidRDefault="00B2608E" w:rsidP="00B2608E">
      <w:pPr>
        <w:pStyle w:val="a8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010D1">
        <w:rPr>
          <w:rFonts w:ascii="Times New Roman" w:hAnsi="Times New Roman"/>
          <w:sz w:val="28"/>
          <w:szCs w:val="28"/>
        </w:rPr>
        <w:t>формирование взгляда на культуру речи как на совокупность и систему коммуникативных качеств речи,</w:t>
      </w:r>
    </w:p>
    <w:p w:rsidR="00B2608E" w:rsidRPr="00C010D1" w:rsidRDefault="00B2608E" w:rsidP="00B2608E">
      <w:pPr>
        <w:pStyle w:val="a8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010D1">
        <w:rPr>
          <w:rFonts w:ascii="Times New Roman" w:hAnsi="Times New Roman"/>
          <w:sz w:val="28"/>
          <w:szCs w:val="28"/>
        </w:rPr>
        <w:t>обучение методике подготовки и проведения устных выступлений, деловых бесед и переговоров, межличностных речевых взаимодействий.</w:t>
      </w:r>
    </w:p>
    <w:p w:rsidR="00B2608E" w:rsidRDefault="00B2608E" w:rsidP="00B2608E">
      <w:pPr>
        <w:pStyle w:val="a8"/>
        <w:numPr>
          <w:ilvl w:val="0"/>
          <w:numId w:val="1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B2608E" w:rsidRDefault="00B2608E" w:rsidP="00B2608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2608E" w:rsidRDefault="00B2608E" w:rsidP="00B2608E">
      <w:pPr>
        <w:pStyle w:val="a8"/>
        <w:ind w:left="142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Знать: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логические основы аргументации (доказательства и опровержения); язык и его функции, разновидности, стили (ОК-4); нормы современного русского литературного языка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ОК-4, ОПК-5); основные закономерности взаимодействия человека и общества (ОПК-5); основные нормы делового этикета (ОПК-5).</w:t>
      </w:r>
    </w:p>
    <w:p w:rsidR="00B2608E" w:rsidRDefault="00B2608E" w:rsidP="00B2608E">
      <w:pPr>
        <w:pStyle w:val="a8"/>
        <w:ind w:left="142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использовать различные формы и виды устной и письменной коммуникации в учебной и профессиональной деятельности (ОК-4); самостоятельно работать с научной и справочной литературой (ОК-4); совершенствовать орфоэпические, орфографические и пунктуационные навыки (ОК-4); применять знания о нормах, стилях и жанрах в своей речевой практике (ОПК-5).</w:t>
      </w:r>
    </w:p>
    <w:p w:rsidR="00B2608E" w:rsidRDefault="00B2608E" w:rsidP="00B2608E">
      <w:pPr>
        <w:pStyle w:val="a8"/>
        <w:ind w:left="142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Владеть: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навыками доказательства и опровержения (ОК-4); нормами кодифицированного и некодифицированного русского литературного языка (ОК-4); орфографическими, пунктуационными, орфоэпическими и грамматико-стилистическими нормами современного русского языка; </w:t>
      </w:r>
      <w:r>
        <w:rPr>
          <w:rFonts w:ascii="Times New Roman" w:hAnsi="Times New Roman"/>
          <w:bCs/>
          <w:sz w:val="28"/>
          <w:szCs w:val="28"/>
        </w:rPr>
        <w:lastRenderedPageBreak/>
        <w:t>навыками пользования словарями и справочниками (ОК-4); различными способами вербальной и невербальной коммуникации (ОК-4); нормами делового этикета (ОПК-5).</w:t>
      </w:r>
    </w:p>
    <w:p w:rsidR="00B2608E" w:rsidRDefault="00B2608E" w:rsidP="00B2608E">
      <w:pPr>
        <w:pStyle w:val="a8"/>
        <w:numPr>
          <w:ilvl w:val="0"/>
          <w:numId w:val="1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B2608E" w:rsidRDefault="00B2608E" w:rsidP="00B2608E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ОК-4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взаимодействия.</w:t>
      </w:r>
    </w:p>
    <w:p w:rsidR="00B2608E" w:rsidRDefault="00B2608E" w:rsidP="00B2608E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ОПК-5 владение основами профессиональной этики и речевой культуры.</w:t>
      </w:r>
    </w:p>
    <w:p w:rsidR="00B2608E" w:rsidRDefault="00B2608E" w:rsidP="00B2608E">
      <w:pPr>
        <w:pStyle w:val="a8"/>
        <w:numPr>
          <w:ilvl w:val="0"/>
          <w:numId w:val="14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sz w:val="28"/>
          <w:szCs w:val="28"/>
        </w:rPr>
        <w:t>3 з. е.</w:t>
      </w:r>
    </w:p>
    <w:p w:rsidR="00B2608E" w:rsidRDefault="00B2608E" w:rsidP="00B2608E">
      <w:pPr>
        <w:pStyle w:val="a8"/>
        <w:numPr>
          <w:ilvl w:val="0"/>
          <w:numId w:val="14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зачет.</w:t>
      </w:r>
    </w:p>
    <w:p w:rsidR="00B2608E" w:rsidRPr="00C010D1" w:rsidRDefault="00B2608E" w:rsidP="00B2608E">
      <w:pPr>
        <w:pStyle w:val="a8"/>
        <w:numPr>
          <w:ilvl w:val="0"/>
          <w:numId w:val="1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B2608E" w:rsidRDefault="00B2608E" w:rsidP="00B260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доцент кафедры русского языка, кул</w:t>
      </w:r>
      <w:r w:rsidR="00D62D9A">
        <w:rPr>
          <w:rFonts w:ascii="Times New Roman" w:hAnsi="Times New Roman"/>
          <w:sz w:val="28"/>
          <w:szCs w:val="28"/>
        </w:rPr>
        <w:t xml:space="preserve">ьтуры и коррекции речи Гармаш Светлана </w:t>
      </w:r>
      <w:r>
        <w:rPr>
          <w:rFonts w:ascii="Times New Roman" w:hAnsi="Times New Roman"/>
          <w:sz w:val="28"/>
          <w:szCs w:val="28"/>
        </w:rPr>
        <w:t>В</w:t>
      </w:r>
      <w:r w:rsidR="00D62D9A">
        <w:rPr>
          <w:rFonts w:ascii="Times New Roman" w:hAnsi="Times New Roman"/>
          <w:sz w:val="28"/>
          <w:szCs w:val="28"/>
        </w:rPr>
        <w:t>асильевна</w:t>
      </w:r>
      <w:r>
        <w:rPr>
          <w:rFonts w:ascii="Times New Roman" w:hAnsi="Times New Roman"/>
          <w:sz w:val="28"/>
          <w:szCs w:val="28"/>
        </w:rPr>
        <w:t>.</w:t>
      </w:r>
    </w:p>
    <w:p w:rsidR="007B6A84" w:rsidRPr="006B6039" w:rsidRDefault="007B6A84" w:rsidP="007B6A8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B2608E" w:rsidRPr="00CA0E13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CA0E13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2608E" w:rsidRPr="00CA0E13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CA0E1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2608E" w:rsidRPr="006167AD" w:rsidRDefault="00B2608E" w:rsidP="00B2608E">
      <w:pPr>
        <w:jc w:val="center"/>
        <w:rPr>
          <w:rFonts w:ascii="Times New Roman" w:hAnsi="Times New Roman"/>
          <w:i/>
          <w:sz w:val="28"/>
          <w:szCs w:val="28"/>
          <w:u w:val="single"/>
          <w:vertAlign w:val="superscript"/>
        </w:rPr>
      </w:pPr>
      <w:r w:rsidRPr="006167AD">
        <w:rPr>
          <w:rFonts w:ascii="Times New Roman" w:hAnsi="Times New Roman"/>
          <w:i/>
          <w:color w:val="000000"/>
          <w:sz w:val="28"/>
          <w:szCs w:val="28"/>
          <w:u w:val="single"/>
        </w:rPr>
        <w:t>Б1.Б.06</w:t>
      </w:r>
      <w:r w:rsidR="006167AD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  </w:t>
      </w:r>
      <w:r w:rsidRPr="006167AD">
        <w:rPr>
          <w:rFonts w:ascii="Times New Roman" w:hAnsi="Times New Roman"/>
          <w:i/>
          <w:color w:val="000000"/>
          <w:sz w:val="28"/>
          <w:szCs w:val="28"/>
          <w:u w:val="single"/>
        </w:rPr>
        <w:t>Основы математической обработки информации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90"/>
      </w:tblGrid>
      <w:tr w:rsidR="00B2608E" w:rsidRPr="00CA0E13" w:rsidTr="00B2608E">
        <w:tc>
          <w:tcPr>
            <w:tcW w:w="4785" w:type="dxa"/>
          </w:tcPr>
          <w:p w:rsidR="00B2608E" w:rsidRPr="00CA0E13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2608E" w:rsidRPr="0094149C" w:rsidRDefault="00B2608E" w:rsidP="00B2608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1</w:t>
            </w: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«Педагогическое образование»</w:t>
            </w:r>
          </w:p>
        </w:tc>
      </w:tr>
      <w:tr w:rsidR="00B2608E" w:rsidRPr="00CA0E13" w:rsidTr="00B2608E">
        <w:tc>
          <w:tcPr>
            <w:tcW w:w="4785" w:type="dxa"/>
          </w:tcPr>
          <w:p w:rsidR="00B2608E" w:rsidRPr="00CA0E13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2608E" w:rsidRPr="0094149C" w:rsidRDefault="00B2608E" w:rsidP="00B2608E">
            <w:pPr>
              <w:shd w:val="clear" w:color="auto" w:fill="FFFFFF"/>
              <w:tabs>
                <w:tab w:val="left" w:pos="2146"/>
              </w:tabs>
              <w:spacing w:before="2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07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Музыка</w:t>
            </w: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»</w:t>
            </w:r>
          </w:p>
        </w:tc>
      </w:tr>
      <w:tr w:rsidR="00B2608E" w:rsidRPr="00CA0E13" w:rsidTr="00B2608E">
        <w:tc>
          <w:tcPr>
            <w:tcW w:w="4785" w:type="dxa"/>
          </w:tcPr>
          <w:p w:rsidR="00B2608E" w:rsidRPr="00CA0E13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2608E" w:rsidRPr="0094149C" w:rsidRDefault="00B2608E" w:rsidP="00B2608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B2608E" w:rsidRPr="00CA0E13" w:rsidRDefault="00B2608E" w:rsidP="00604BD8">
      <w:pPr>
        <w:pStyle w:val="a8"/>
        <w:numPr>
          <w:ilvl w:val="1"/>
          <w:numId w:val="15"/>
        </w:numPr>
        <w:tabs>
          <w:tab w:val="clear" w:pos="1440"/>
          <w:tab w:val="num" w:pos="1134"/>
        </w:tabs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  <w:r w:rsidRPr="00CA0E13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94149C">
        <w:rPr>
          <w:rFonts w:ascii="Times New Roman" w:hAnsi="Times New Roman"/>
          <w:color w:val="000000"/>
          <w:sz w:val="28"/>
          <w:szCs w:val="28"/>
        </w:rPr>
        <w:t>«Основы математической обработки информации», являются изучение: понятия информации, общей характеристики процессов сбора, передачи, обработки и накопления информации; технических и программных средств реализации информационных процессов; моделей решения функциональных и вычислительных задач; локальных и глобальных сетей ЭВМ; основ защиты информации и сведений, составляющих государственную тайну; методов защиты информации</w:t>
      </w:r>
      <w:r w:rsidRPr="00CA0E13">
        <w:rPr>
          <w:rFonts w:ascii="Times New Roman" w:hAnsi="Times New Roman"/>
          <w:color w:val="000000"/>
          <w:sz w:val="28"/>
          <w:szCs w:val="28"/>
        </w:rPr>
        <w:t>.</w:t>
      </w:r>
    </w:p>
    <w:p w:rsidR="00B2608E" w:rsidRPr="00CA0E13" w:rsidRDefault="00B2608E" w:rsidP="00604BD8">
      <w:pPr>
        <w:pStyle w:val="a8"/>
        <w:tabs>
          <w:tab w:val="num" w:pos="1134"/>
        </w:tabs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2608E" w:rsidRPr="00CA0E13" w:rsidRDefault="00B2608E" w:rsidP="007B6A84">
      <w:pPr>
        <w:pStyle w:val="a8"/>
        <w:numPr>
          <w:ilvl w:val="1"/>
          <w:numId w:val="15"/>
        </w:numPr>
        <w:jc w:val="both"/>
        <w:rPr>
          <w:rFonts w:ascii="Times New Roman" w:hAnsi="Times New Roman"/>
          <w:b/>
          <w:sz w:val="28"/>
          <w:szCs w:val="28"/>
        </w:rPr>
      </w:pPr>
      <w:r w:rsidRPr="00CA0E13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B2608E" w:rsidRPr="0094149C" w:rsidRDefault="00B2608E" w:rsidP="00B2608E">
      <w:pPr>
        <w:pStyle w:val="Default"/>
        <w:numPr>
          <w:ilvl w:val="0"/>
          <w:numId w:val="16"/>
        </w:numPr>
        <w:tabs>
          <w:tab w:val="left" w:pos="1134"/>
        </w:tabs>
        <w:spacing w:before="40"/>
        <w:ind w:left="0" w:firstLine="709"/>
        <w:jc w:val="both"/>
        <w:rPr>
          <w:sz w:val="28"/>
          <w:szCs w:val="28"/>
        </w:rPr>
      </w:pPr>
      <w:r w:rsidRPr="0094149C">
        <w:rPr>
          <w:sz w:val="28"/>
          <w:szCs w:val="28"/>
        </w:rPr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B2608E" w:rsidRPr="0094149C" w:rsidRDefault="00B2608E" w:rsidP="00B2608E">
      <w:pPr>
        <w:pStyle w:val="Default"/>
        <w:numPr>
          <w:ilvl w:val="0"/>
          <w:numId w:val="16"/>
        </w:numPr>
        <w:tabs>
          <w:tab w:val="left" w:pos="1134"/>
        </w:tabs>
        <w:spacing w:before="40"/>
        <w:ind w:left="0" w:firstLine="709"/>
        <w:jc w:val="both"/>
        <w:rPr>
          <w:sz w:val="28"/>
          <w:szCs w:val="28"/>
        </w:rPr>
      </w:pPr>
      <w:r w:rsidRPr="0094149C">
        <w:rPr>
          <w:sz w:val="28"/>
          <w:szCs w:val="28"/>
        </w:rPr>
        <w:t>ознакомить с основами организации вычислительных систем;</w:t>
      </w:r>
    </w:p>
    <w:p w:rsidR="00B2608E" w:rsidRDefault="00B2608E" w:rsidP="00B2608E">
      <w:pPr>
        <w:pStyle w:val="Default"/>
        <w:numPr>
          <w:ilvl w:val="0"/>
          <w:numId w:val="16"/>
        </w:numPr>
        <w:tabs>
          <w:tab w:val="left" w:pos="1134"/>
        </w:tabs>
        <w:spacing w:before="40"/>
        <w:ind w:left="0" w:firstLine="709"/>
        <w:jc w:val="both"/>
        <w:rPr>
          <w:sz w:val="28"/>
          <w:szCs w:val="28"/>
        </w:rPr>
      </w:pPr>
      <w:r w:rsidRPr="0094149C">
        <w:rPr>
          <w:sz w:val="28"/>
          <w:szCs w:val="28"/>
        </w:rPr>
        <w:t>развивать у студентов информационную культуру, а также культуру умственного труда;</w:t>
      </w:r>
    </w:p>
    <w:p w:rsidR="00B2608E" w:rsidRPr="0094149C" w:rsidRDefault="00B2608E" w:rsidP="00B2608E">
      <w:pPr>
        <w:pStyle w:val="Default"/>
        <w:numPr>
          <w:ilvl w:val="0"/>
          <w:numId w:val="16"/>
        </w:numPr>
        <w:tabs>
          <w:tab w:val="left" w:pos="1134"/>
        </w:tabs>
        <w:spacing w:before="40"/>
        <w:ind w:left="0" w:firstLine="709"/>
        <w:jc w:val="both"/>
        <w:rPr>
          <w:sz w:val="28"/>
          <w:szCs w:val="28"/>
        </w:rPr>
      </w:pPr>
      <w:r w:rsidRPr="0094149C">
        <w:rPr>
          <w:sz w:val="28"/>
          <w:szCs w:val="28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B2608E" w:rsidRPr="00CA0E13" w:rsidRDefault="00B2608E" w:rsidP="00B2608E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B2608E" w:rsidRPr="00CA0E13" w:rsidRDefault="00B2608E" w:rsidP="007B6A84">
      <w:pPr>
        <w:pStyle w:val="a8"/>
        <w:numPr>
          <w:ilvl w:val="1"/>
          <w:numId w:val="15"/>
        </w:numPr>
        <w:jc w:val="both"/>
        <w:rPr>
          <w:rFonts w:ascii="Times New Roman" w:hAnsi="Times New Roman"/>
          <w:b/>
          <w:sz w:val="28"/>
          <w:szCs w:val="28"/>
        </w:rPr>
      </w:pPr>
      <w:r w:rsidRPr="00CA0E13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B2608E" w:rsidRPr="00CA0E13" w:rsidRDefault="00B2608E" w:rsidP="00B2608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A0E13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2608E" w:rsidRPr="0094149C" w:rsidRDefault="00B2608E" w:rsidP="00B260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149C">
        <w:rPr>
          <w:rFonts w:ascii="Times New Roman" w:hAnsi="Times New Roman"/>
          <w:i/>
          <w:sz w:val="28"/>
          <w:szCs w:val="28"/>
        </w:rPr>
        <w:t>Знать:</w:t>
      </w:r>
      <w:r w:rsidRPr="0094149C">
        <w:rPr>
          <w:rFonts w:ascii="Times New Roman" w:hAnsi="Times New Roman"/>
          <w:iCs/>
          <w:sz w:val="28"/>
          <w:szCs w:val="28"/>
        </w:rPr>
        <w:t xml:space="preserve"> </w:t>
      </w:r>
      <w:r w:rsidRPr="0094149C">
        <w:rPr>
          <w:rFonts w:ascii="Times New Roman" w:hAnsi="Times New Roman"/>
          <w:sz w:val="28"/>
          <w:szCs w:val="28"/>
        </w:rPr>
        <w:t>основные способы математической обработки информации</w:t>
      </w:r>
      <w:r w:rsidRPr="0094149C">
        <w:rPr>
          <w:rFonts w:ascii="Times New Roman" w:hAnsi="Times New Roman"/>
          <w:bCs/>
          <w:sz w:val="28"/>
          <w:szCs w:val="28"/>
        </w:rPr>
        <w:t>;</w:t>
      </w:r>
    </w:p>
    <w:p w:rsidR="00B2608E" w:rsidRPr="0094149C" w:rsidRDefault="00B2608E" w:rsidP="00B2608E">
      <w:pPr>
        <w:pStyle w:val="a8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94149C">
        <w:rPr>
          <w:rFonts w:ascii="Times New Roman" w:hAnsi="Times New Roman"/>
          <w:i/>
          <w:sz w:val="28"/>
          <w:szCs w:val="28"/>
        </w:rPr>
        <w:t>Уметь:</w:t>
      </w:r>
      <w:r w:rsidRPr="0094149C">
        <w:rPr>
          <w:rFonts w:ascii="Times New Roman" w:hAnsi="Times New Roman"/>
          <w:iCs/>
          <w:sz w:val="28"/>
          <w:szCs w:val="28"/>
        </w:rPr>
        <w:t xml:space="preserve"> </w:t>
      </w:r>
      <w:r w:rsidRPr="0094149C">
        <w:rPr>
          <w:rFonts w:ascii="Times New Roman" w:hAnsi="Times New Roman"/>
          <w:sz w:val="28"/>
          <w:szCs w:val="28"/>
        </w:rPr>
        <w:t>применять современные информационные технологии в учебном процессе, в контексте повышения качества обучения</w:t>
      </w:r>
      <w:r w:rsidRPr="0094149C">
        <w:rPr>
          <w:rFonts w:ascii="Times New Roman" w:hAnsi="Times New Roman"/>
          <w:iCs/>
          <w:sz w:val="28"/>
          <w:szCs w:val="28"/>
        </w:rPr>
        <w:t>;</w:t>
      </w:r>
    </w:p>
    <w:p w:rsidR="00B2608E" w:rsidRDefault="00B2608E" w:rsidP="00B2608E">
      <w:pPr>
        <w:pStyle w:val="a8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94149C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94149C">
        <w:rPr>
          <w:rFonts w:ascii="Times New Roman" w:hAnsi="Times New Roman"/>
          <w:sz w:val="28"/>
          <w:szCs w:val="28"/>
        </w:rPr>
        <w:t>типовыми современными средствами ИКТ, используемыми в профессиональной деятельности педагога</w:t>
      </w:r>
      <w:r w:rsidRPr="0094149C">
        <w:rPr>
          <w:rFonts w:ascii="Times New Roman" w:hAnsi="Times New Roman"/>
          <w:iCs/>
          <w:sz w:val="28"/>
          <w:szCs w:val="28"/>
        </w:rPr>
        <w:t>.</w:t>
      </w:r>
    </w:p>
    <w:p w:rsidR="007B6A84" w:rsidRPr="0094149C" w:rsidRDefault="007B6A84" w:rsidP="00B2608E">
      <w:pPr>
        <w:pStyle w:val="a8"/>
        <w:ind w:left="0"/>
        <w:jc w:val="both"/>
        <w:rPr>
          <w:rFonts w:ascii="Times New Roman" w:hAnsi="Times New Roman"/>
          <w:iCs/>
          <w:sz w:val="28"/>
          <w:szCs w:val="28"/>
        </w:rPr>
      </w:pPr>
    </w:p>
    <w:p w:rsidR="00B2608E" w:rsidRPr="00CA0E13" w:rsidRDefault="00B2608E" w:rsidP="007B6A84">
      <w:pPr>
        <w:pStyle w:val="a8"/>
        <w:numPr>
          <w:ilvl w:val="1"/>
          <w:numId w:val="15"/>
        </w:numPr>
        <w:jc w:val="both"/>
        <w:rPr>
          <w:rFonts w:ascii="Times New Roman" w:hAnsi="Times New Roman"/>
          <w:b/>
          <w:sz w:val="28"/>
          <w:szCs w:val="28"/>
        </w:rPr>
      </w:pPr>
      <w:r w:rsidRPr="00CA0E13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3402"/>
        <w:gridCol w:w="4912"/>
      </w:tblGrid>
      <w:tr w:rsidR="00B2608E" w:rsidRPr="00604BD8" w:rsidTr="00B2608E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B2608E" w:rsidRPr="00604BD8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4BD8">
              <w:rPr>
                <w:rFonts w:ascii="Times New Roman" w:hAnsi="Times New Roman"/>
                <w:sz w:val="24"/>
                <w:szCs w:val="24"/>
              </w:rPr>
              <w:lastRenderedPageBreak/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B2608E" w:rsidRPr="00604BD8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D8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B2608E" w:rsidRPr="00604BD8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4BD8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B2608E" w:rsidRPr="00604BD8" w:rsidTr="00B2608E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B2608E" w:rsidRPr="00604BD8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D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820" w:type="pct"/>
            <w:shd w:val="clear" w:color="auto" w:fill="auto"/>
          </w:tcPr>
          <w:p w:rsidR="00B2608E" w:rsidRPr="00604BD8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D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B2608E" w:rsidRPr="00604BD8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08E" w:rsidRPr="00604BD8" w:rsidTr="00B2608E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B2608E" w:rsidRPr="00604BD8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BD8">
              <w:rPr>
                <w:rFonts w:ascii="Times New Roman" w:hAnsi="Times New Roman"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B2608E" w:rsidRPr="00604BD8" w:rsidTr="00B2608E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B2608E" w:rsidRPr="00604BD8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BD8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B2608E" w:rsidRPr="00604BD8" w:rsidRDefault="00B2608E" w:rsidP="00B260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BD8">
              <w:rPr>
                <w:rFonts w:ascii="Times New Roman" w:hAnsi="Times New Roman"/>
                <w:iCs/>
                <w:sz w:val="24"/>
                <w:szCs w:val="24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  <w:r w:rsidRPr="00604BD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2608E" w:rsidRPr="00604BD8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B2608E" w:rsidRPr="00604BD8" w:rsidRDefault="00B2608E" w:rsidP="00B2608E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4BD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З: основные способы математической обработки информации ;</w:t>
            </w:r>
          </w:p>
        </w:tc>
      </w:tr>
      <w:tr w:rsidR="00B2608E" w:rsidRPr="00604BD8" w:rsidTr="00B2608E">
        <w:tc>
          <w:tcPr>
            <w:tcW w:w="552" w:type="pct"/>
            <w:vMerge/>
            <w:shd w:val="clear" w:color="auto" w:fill="auto"/>
          </w:tcPr>
          <w:p w:rsidR="00B2608E" w:rsidRPr="00604BD8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B2608E" w:rsidRPr="00604BD8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B2608E" w:rsidRPr="00604BD8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BD8">
              <w:rPr>
                <w:rFonts w:ascii="Times New Roman" w:hAnsi="Times New Roman"/>
                <w:sz w:val="24"/>
                <w:szCs w:val="24"/>
              </w:rPr>
              <w:t>У: проводить практические расчеты по имеющимся экспериментальным данным при использовании статистических таблиц и компьютерной поддержки (включая пакеты прикладных программ)</w:t>
            </w:r>
            <w:r w:rsidRPr="00604BD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</w:tc>
      </w:tr>
      <w:tr w:rsidR="00B2608E" w:rsidRPr="00604BD8" w:rsidTr="00B2608E">
        <w:tc>
          <w:tcPr>
            <w:tcW w:w="552" w:type="pct"/>
            <w:vMerge/>
            <w:shd w:val="clear" w:color="auto" w:fill="auto"/>
          </w:tcPr>
          <w:p w:rsidR="00B2608E" w:rsidRPr="00604BD8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B2608E" w:rsidRPr="00604BD8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B2608E" w:rsidRPr="00604BD8" w:rsidRDefault="00B2608E" w:rsidP="00B2608E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4BD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В: навыками работы с программными средствами общего и профессионального назначения ;</w:t>
            </w:r>
          </w:p>
        </w:tc>
      </w:tr>
      <w:tr w:rsidR="00B2608E" w:rsidRPr="00604BD8" w:rsidTr="00B2608E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B2608E" w:rsidRPr="00604BD8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BD8">
              <w:rPr>
                <w:rFonts w:ascii="Times New Roman" w:hAnsi="Times New Roman"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B2608E" w:rsidRPr="00604BD8" w:rsidTr="00B2608E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B2608E" w:rsidRPr="00604BD8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BD8">
              <w:rPr>
                <w:rFonts w:ascii="Times New Roman" w:hAnsi="Times New Roman"/>
                <w:sz w:val="24"/>
                <w:szCs w:val="24"/>
              </w:rPr>
              <w:t>ПК 2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B2608E" w:rsidRPr="00604BD8" w:rsidRDefault="00B2608E" w:rsidP="00B2608E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04BD8">
              <w:rPr>
                <w:rFonts w:ascii="Times New Roman" w:hAnsi="Times New Roman"/>
                <w:iCs/>
                <w:sz w:val="24"/>
                <w:szCs w:val="24"/>
              </w:rPr>
              <w:t>способностью использовать современные методы и технологии обучения и диагностики;</w:t>
            </w:r>
          </w:p>
          <w:p w:rsidR="00B2608E" w:rsidRPr="00604BD8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B2608E" w:rsidRPr="00604BD8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BD8">
              <w:rPr>
                <w:rFonts w:ascii="Times New Roman" w:hAnsi="Times New Roman"/>
                <w:sz w:val="24"/>
                <w:szCs w:val="24"/>
              </w:rPr>
              <w:t>З: современные информационные технологии используемые в образовании</w:t>
            </w:r>
            <w:r w:rsidRPr="00604BD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</w:tc>
      </w:tr>
      <w:tr w:rsidR="00B2608E" w:rsidRPr="00604BD8" w:rsidTr="00B2608E">
        <w:tc>
          <w:tcPr>
            <w:tcW w:w="552" w:type="pct"/>
            <w:vMerge/>
            <w:shd w:val="clear" w:color="auto" w:fill="auto"/>
          </w:tcPr>
          <w:p w:rsidR="00B2608E" w:rsidRPr="00604BD8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B2608E" w:rsidRPr="00604BD8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B2608E" w:rsidRPr="00604BD8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BD8">
              <w:rPr>
                <w:rFonts w:ascii="Times New Roman" w:hAnsi="Times New Roman"/>
                <w:sz w:val="24"/>
                <w:szCs w:val="24"/>
              </w:rPr>
              <w:t>У: применять современные информационные технологии в учебном процессе, в контексте повышения качества обучения</w:t>
            </w:r>
            <w:r w:rsidRPr="00604BD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</w:tc>
      </w:tr>
      <w:tr w:rsidR="00B2608E" w:rsidRPr="00604BD8" w:rsidTr="00B2608E">
        <w:tc>
          <w:tcPr>
            <w:tcW w:w="552" w:type="pct"/>
            <w:vMerge/>
            <w:shd w:val="clear" w:color="auto" w:fill="auto"/>
          </w:tcPr>
          <w:p w:rsidR="00B2608E" w:rsidRPr="00604BD8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B2608E" w:rsidRPr="00604BD8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B2608E" w:rsidRPr="00604BD8" w:rsidRDefault="00B2608E" w:rsidP="00B2608E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4BD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В: типовыми современными средствами ИКТ, используемыми в профессиональной деятельности педагога</w:t>
            </w:r>
          </w:p>
        </w:tc>
      </w:tr>
    </w:tbl>
    <w:p w:rsidR="00B2608E" w:rsidRPr="007B6A84" w:rsidRDefault="00B2608E" w:rsidP="00B2608E">
      <w:pPr>
        <w:jc w:val="both"/>
        <w:rPr>
          <w:rFonts w:ascii="Times New Roman" w:hAnsi="Times New Roman"/>
          <w:b/>
          <w:sz w:val="28"/>
          <w:szCs w:val="28"/>
        </w:rPr>
      </w:pPr>
    </w:p>
    <w:p w:rsidR="00B2608E" w:rsidRPr="00CA0E13" w:rsidRDefault="00A72931" w:rsidP="00A72931">
      <w:pPr>
        <w:pStyle w:val="a8"/>
        <w:ind w:left="14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B2608E" w:rsidRPr="00CA0E13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B2608E" w:rsidRPr="00CA0E13">
        <w:rPr>
          <w:rFonts w:ascii="Times New Roman" w:hAnsi="Times New Roman"/>
          <w:i/>
          <w:sz w:val="28"/>
          <w:szCs w:val="28"/>
        </w:rPr>
        <w:t>(в ЗЕТ):</w:t>
      </w:r>
      <w:r w:rsidR="00B2608E">
        <w:rPr>
          <w:rFonts w:ascii="Times New Roman" w:hAnsi="Times New Roman"/>
          <w:i/>
          <w:sz w:val="28"/>
          <w:szCs w:val="28"/>
        </w:rPr>
        <w:t>2 з.е.</w:t>
      </w:r>
    </w:p>
    <w:p w:rsidR="00B2608E" w:rsidRPr="00CA0E13" w:rsidRDefault="00A72931" w:rsidP="00A72931">
      <w:pPr>
        <w:pStyle w:val="a8"/>
        <w:ind w:left="14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B2608E" w:rsidRPr="00CA0E13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B2608E">
        <w:rPr>
          <w:rFonts w:ascii="Times New Roman" w:hAnsi="Times New Roman"/>
          <w:sz w:val="28"/>
          <w:szCs w:val="28"/>
        </w:rPr>
        <w:t>зачет</w:t>
      </w:r>
    </w:p>
    <w:p w:rsidR="00B2608E" w:rsidRPr="00CA0E13" w:rsidRDefault="00A72931" w:rsidP="00A72931">
      <w:pPr>
        <w:pStyle w:val="a8"/>
        <w:ind w:left="14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B2608E" w:rsidRPr="00CA0E13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B2608E" w:rsidRDefault="00B2608E" w:rsidP="00B260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доцент кафедры информатики </w:t>
      </w:r>
      <w:r w:rsidRPr="0058314A">
        <w:rPr>
          <w:rFonts w:ascii="Times New Roman" w:hAnsi="Times New Roman"/>
          <w:sz w:val="28"/>
          <w:szCs w:val="28"/>
        </w:rPr>
        <w:t>Белоконова Светлана Сергеевна</w:t>
      </w:r>
      <w:r>
        <w:rPr>
          <w:rFonts w:ascii="Times New Roman" w:hAnsi="Times New Roman"/>
          <w:sz w:val="28"/>
          <w:szCs w:val="28"/>
        </w:rPr>
        <w:t>.</w:t>
      </w:r>
    </w:p>
    <w:p w:rsidR="007B6A84" w:rsidRPr="006B6039" w:rsidRDefault="007B6A84" w:rsidP="007B6A8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B2608E" w:rsidRPr="00627D88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2608E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2608E" w:rsidRPr="001B75DE" w:rsidRDefault="00B2608E" w:rsidP="00B260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97B20">
        <w:rPr>
          <w:rFonts w:ascii="Times New Roman" w:hAnsi="Times New Roman"/>
          <w:i/>
          <w:sz w:val="28"/>
          <w:szCs w:val="28"/>
          <w:u w:val="single"/>
        </w:rPr>
        <w:t>Б1.Б.0</w:t>
      </w:r>
      <w:r>
        <w:rPr>
          <w:rFonts w:ascii="Times New Roman" w:hAnsi="Times New Roman"/>
          <w:i/>
          <w:sz w:val="28"/>
          <w:szCs w:val="28"/>
          <w:u w:val="single"/>
        </w:rPr>
        <w:t>7</w:t>
      </w:r>
      <w:r w:rsidRPr="00497B20">
        <w:rPr>
          <w:rFonts w:ascii="Times New Roman" w:hAnsi="Times New Roman"/>
          <w:i/>
          <w:sz w:val="28"/>
          <w:szCs w:val="28"/>
          <w:u w:val="single"/>
        </w:rPr>
        <w:t> Информационные технологии в образовании</w:t>
      </w:r>
    </w:p>
    <w:p w:rsidR="00B2608E" w:rsidRDefault="00B2608E" w:rsidP="00B2608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406"/>
      </w:tblGrid>
      <w:tr w:rsidR="00B2608E" w:rsidRPr="00A52326" w:rsidTr="00B2608E">
        <w:tc>
          <w:tcPr>
            <w:tcW w:w="1951" w:type="dxa"/>
          </w:tcPr>
          <w:p w:rsidR="00B2608E" w:rsidRPr="00A52326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B2608E" w:rsidRPr="00FB1C69" w:rsidRDefault="00B2608E" w:rsidP="00B2608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B1C69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FB1C69">
              <w:rPr>
                <w:rFonts w:ascii="Times New Roman" w:hAnsi="Times New Roman"/>
                <w:i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B2608E" w:rsidRPr="00A52326" w:rsidTr="00B2608E">
        <w:tc>
          <w:tcPr>
            <w:tcW w:w="1951" w:type="dxa"/>
          </w:tcPr>
          <w:p w:rsidR="00B2608E" w:rsidRPr="00A52326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B2608E" w:rsidRPr="00920C56" w:rsidRDefault="00B2608E" w:rsidP="00B2608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20C56">
              <w:rPr>
                <w:rFonts w:ascii="Times New Roman" w:hAnsi="Times New Roman"/>
                <w:i/>
                <w:sz w:val="28"/>
                <w:szCs w:val="28"/>
              </w:rPr>
              <w:t>44.03.01.07 «Музыка»</w:t>
            </w:r>
          </w:p>
        </w:tc>
      </w:tr>
      <w:tr w:rsidR="00B2608E" w:rsidRPr="00A52326" w:rsidTr="00B2608E">
        <w:tc>
          <w:tcPr>
            <w:tcW w:w="1951" w:type="dxa"/>
          </w:tcPr>
          <w:p w:rsidR="00B2608E" w:rsidRPr="00A52326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B2608E" w:rsidRPr="000E182A" w:rsidRDefault="00B2608E" w:rsidP="00B2608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B1C69">
              <w:rPr>
                <w:rFonts w:ascii="Times New Roman" w:hAnsi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B2608E" w:rsidRPr="007B6A84" w:rsidRDefault="007B6A84" w:rsidP="007B6A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B2608E" w:rsidRPr="007B6A8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="00B2608E" w:rsidRPr="007B6A84">
        <w:rPr>
          <w:rFonts w:ascii="Times New Roman" w:hAnsi="Times New Roman"/>
          <w:sz w:val="28"/>
          <w:szCs w:val="28"/>
        </w:rPr>
        <w:t>освоения дисциплины: освоения дисциплины: «Информационные технологии в обучении» являются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:rsidR="00B2608E" w:rsidRPr="0092003D" w:rsidRDefault="00B2608E" w:rsidP="007B6A84">
      <w:pPr>
        <w:pStyle w:val="a8"/>
        <w:numPr>
          <w:ilvl w:val="2"/>
          <w:numId w:val="11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92003D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B2608E" w:rsidRPr="0092003D" w:rsidRDefault="00B2608E" w:rsidP="00B2608E">
      <w:pPr>
        <w:pStyle w:val="Default"/>
        <w:numPr>
          <w:ilvl w:val="0"/>
          <w:numId w:val="17"/>
        </w:numPr>
        <w:tabs>
          <w:tab w:val="left" w:pos="1134"/>
        </w:tabs>
        <w:ind w:left="714" w:hanging="357"/>
        <w:jc w:val="both"/>
        <w:rPr>
          <w:sz w:val="28"/>
          <w:szCs w:val="28"/>
        </w:rPr>
      </w:pPr>
      <w:r w:rsidRPr="0092003D">
        <w:rPr>
          <w:sz w:val="28"/>
          <w:szCs w:val="28"/>
        </w:rPr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B2608E" w:rsidRPr="0092003D" w:rsidRDefault="00B2608E" w:rsidP="00B2608E">
      <w:pPr>
        <w:pStyle w:val="Default"/>
        <w:numPr>
          <w:ilvl w:val="0"/>
          <w:numId w:val="17"/>
        </w:numPr>
        <w:tabs>
          <w:tab w:val="left" w:pos="1134"/>
        </w:tabs>
        <w:ind w:left="714" w:hanging="357"/>
        <w:jc w:val="both"/>
        <w:rPr>
          <w:sz w:val="28"/>
          <w:szCs w:val="28"/>
        </w:rPr>
      </w:pPr>
      <w:r w:rsidRPr="0092003D">
        <w:rPr>
          <w:sz w:val="28"/>
          <w:szCs w:val="28"/>
        </w:rPr>
        <w:t>дать представление о тенденциях развития информационных технологий и использовании современных средств, для решения задач профессиональной области;</w:t>
      </w:r>
    </w:p>
    <w:p w:rsidR="00B2608E" w:rsidRPr="0092003D" w:rsidRDefault="00B2608E" w:rsidP="00B2608E">
      <w:pPr>
        <w:pStyle w:val="Default"/>
        <w:numPr>
          <w:ilvl w:val="0"/>
          <w:numId w:val="17"/>
        </w:numPr>
        <w:tabs>
          <w:tab w:val="left" w:pos="1134"/>
        </w:tabs>
        <w:ind w:left="714" w:hanging="357"/>
        <w:jc w:val="both"/>
        <w:rPr>
          <w:sz w:val="28"/>
          <w:szCs w:val="28"/>
        </w:rPr>
      </w:pPr>
      <w:r w:rsidRPr="0092003D">
        <w:rPr>
          <w:sz w:val="28"/>
          <w:szCs w:val="28"/>
        </w:rPr>
        <w:t>ознакомить с основами организации вычислительных систем;</w:t>
      </w:r>
    </w:p>
    <w:p w:rsidR="00B2608E" w:rsidRPr="0092003D" w:rsidRDefault="00B2608E" w:rsidP="00B2608E">
      <w:pPr>
        <w:pStyle w:val="Default"/>
        <w:numPr>
          <w:ilvl w:val="0"/>
          <w:numId w:val="17"/>
        </w:numPr>
        <w:tabs>
          <w:tab w:val="left" w:pos="1134"/>
        </w:tabs>
        <w:ind w:left="714" w:hanging="357"/>
        <w:jc w:val="both"/>
        <w:rPr>
          <w:sz w:val="28"/>
          <w:szCs w:val="28"/>
        </w:rPr>
      </w:pPr>
      <w:r w:rsidRPr="0092003D">
        <w:rPr>
          <w:sz w:val="28"/>
          <w:szCs w:val="28"/>
        </w:rPr>
        <w:t>сформировать навыки самостоятельного решения задач на с использованием ИТ;</w:t>
      </w:r>
    </w:p>
    <w:p w:rsidR="00B2608E" w:rsidRPr="0092003D" w:rsidRDefault="00B2608E" w:rsidP="00B2608E">
      <w:pPr>
        <w:pStyle w:val="Default"/>
        <w:numPr>
          <w:ilvl w:val="0"/>
          <w:numId w:val="17"/>
        </w:numPr>
        <w:tabs>
          <w:tab w:val="left" w:pos="1134"/>
        </w:tabs>
        <w:ind w:left="714" w:hanging="357"/>
        <w:jc w:val="both"/>
        <w:rPr>
          <w:sz w:val="28"/>
          <w:szCs w:val="28"/>
        </w:rPr>
      </w:pPr>
      <w:r w:rsidRPr="0092003D">
        <w:rPr>
          <w:sz w:val="28"/>
          <w:szCs w:val="28"/>
        </w:rPr>
        <w:t>развивать у студентов информационную культуру, а также культуру умственного труда;</w:t>
      </w:r>
    </w:p>
    <w:p w:rsidR="00B2608E" w:rsidRPr="0092003D" w:rsidRDefault="00B2608E" w:rsidP="00B2608E">
      <w:pPr>
        <w:pStyle w:val="Default"/>
        <w:numPr>
          <w:ilvl w:val="0"/>
          <w:numId w:val="17"/>
        </w:numPr>
        <w:tabs>
          <w:tab w:val="left" w:pos="1134"/>
        </w:tabs>
        <w:ind w:left="714" w:hanging="357"/>
        <w:jc w:val="both"/>
        <w:rPr>
          <w:sz w:val="28"/>
          <w:szCs w:val="28"/>
        </w:rPr>
      </w:pPr>
      <w:r w:rsidRPr="0092003D">
        <w:rPr>
          <w:sz w:val="28"/>
          <w:szCs w:val="28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B2608E" w:rsidRPr="0092003D" w:rsidRDefault="00B2608E" w:rsidP="007B6A84">
      <w:pPr>
        <w:pStyle w:val="a8"/>
        <w:numPr>
          <w:ilvl w:val="2"/>
          <w:numId w:val="11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92003D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B2608E" w:rsidRPr="0092003D" w:rsidRDefault="00B2608E" w:rsidP="00B2608E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92003D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B2608E" w:rsidRPr="0092003D" w:rsidRDefault="00B2608E" w:rsidP="00B2608E">
      <w:pPr>
        <w:pStyle w:val="a8"/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92003D">
        <w:rPr>
          <w:rFonts w:ascii="Times New Roman" w:hAnsi="Times New Roman"/>
          <w:i/>
          <w:sz w:val="28"/>
          <w:szCs w:val="28"/>
        </w:rPr>
        <w:t xml:space="preserve">Знать: </w:t>
      </w:r>
      <w:r w:rsidRPr="0092003D">
        <w:rPr>
          <w:rFonts w:ascii="Times New Roman" w:hAnsi="Times New Roman"/>
          <w:sz w:val="28"/>
          <w:szCs w:val="28"/>
        </w:rPr>
        <w:t>структуру системного и прикладного программного обеспечения, основные методы работы с сетью Интернет; принципы создания современной информационной образовательной среды.</w:t>
      </w:r>
    </w:p>
    <w:p w:rsidR="00B2608E" w:rsidRPr="0092003D" w:rsidRDefault="00B2608E" w:rsidP="00B2608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92003D">
        <w:rPr>
          <w:rFonts w:ascii="Times New Roman" w:hAnsi="Times New Roman"/>
          <w:i/>
          <w:sz w:val="28"/>
          <w:szCs w:val="28"/>
        </w:rPr>
        <w:t xml:space="preserve">Уметь: </w:t>
      </w:r>
      <w:r w:rsidRPr="0092003D">
        <w:rPr>
          <w:rFonts w:ascii="Times New Roman" w:hAnsi="Times New Roman"/>
          <w:sz w:val="28"/>
          <w:szCs w:val="28"/>
        </w:rPr>
        <w:t>применять современные технологии по обработке информации, эффективно использовать технологии и ресурсы Интернет; использовать современные ИТ для подготовки учебно-методических материалов; применять современные информационные технологии в учебном процессе, в контексте повышения качества обучения.</w:t>
      </w:r>
    </w:p>
    <w:p w:rsidR="00B2608E" w:rsidRPr="0092003D" w:rsidRDefault="00B2608E" w:rsidP="00B2608E">
      <w:pPr>
        <w:pStyle w:val="a8"/>
        <w:spacing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92003D">
        <w:rPr>
          <w:rFonts w:ascii="Times New Roman" w:hAnsi="Times New Roman"/>
          <w:i/>
          <w:sz w:val="28"/>
          <w:szCs w:val="28"/>
        </w:rPr>
        <w:lastRenderedPageBreak/>
        <w:t xml:space="preserve">Владеть: </w:t>
      </w:r>
      <w:r w:rsidRPr="0092003D">
        <w:rPr>
          <w:rFonts w:ascii="Times New Roman" w:hAnsi="Times New Roman"/>
          <w:sz w:val="28"/>
          <w:szCs w:val="28"/>
        </w:rPr>
        <w:t>владеть навыками работы с электронными таблицами; типовыми современными средствами ИКТ, используемыми в профессиональной деятельности педагога</w:t>
      </w:r>
    </w:p>
    <w:p w:rsidR="00B2608E" w:rsidRPr="0092003D" w:rsidRDefault="00B2608E" w:rsidP="001A3289">
      <w:pPr>
        <w:pStyle w:val="a8"/>
        <w:numPr>
          <w:ilvl w:val="2"/>
          <w:numId w:val="11"/>
        </w:numPr>
        <w:spacing w:after="0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92003D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B2608E" w:rsidRPr="0092003D" w:rsidRDefault="00B2608E" w:rsidP="00B26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03D">
        <w:rPr>
          <w:rFonts w:ascii="Times New Roman" w:hAnsi="Times New Roman"/>
          <w:iCs/>
          <w:sz w:val="28"/>
          <w:szCs w:val="28"/>
        </w:rPr>
        <w:t xml:space="preserve">ПК-1 – </w:t>
      </w:r>
      <w:r w:rsidRPr="0092003D">
        <w:rPr>
          <w:rFonts w:ascii="Times New Roman" w:hAnsi="Times New Roman"/>
          <w:sz w:val="28"/>
          <w:szCs w:val="28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B2608E" w:rsidRDefault="00B2608E" w:rsidP="00B26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03D">
        <w:rPr>
          <w:rFonts w:ascii="Times New Roman" w:hAnsi="Times New Roman"/>
          <w:iCs/>
          <w:sz w:val="28"/>
          <w:szCs w:val="28"/>
        </w:rPr>
        <w:t xml:space="preserve">ПК-2 – </w:t>
      </w:r>
      <w:r w:rsidRPr="0092003D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3E05C7" w:rsidRDefault="003E05C7" w:rsidP="003E0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5C7">
        <w:rPr>
          <w:rFonts w:ascii="Times New Roman" w:hAnsi="Times New Roman" w:cs="Times New Roman"/>
          <w:sz w:val="28"/>
          <w:szCs w:val="28"/>
        </w:rPr>
        <w:t>СК-1 – готовностью осуществлять различные виды учебно-исследовательской музыкально-педагогической деятельности</w:t>
      </w:r>
    </w:p>
    <w:p w:rsidR="003E05C7" w:rsidRPr="00A948F7" w:rsidRDefault="00A948F7" w:rsidP="00A9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8F7">
        <w:rPr>
          <w:rFonts w:ascii="Times New Roman" w:hAnsi="Times New Roman" w:cs="Times New Roman"/>
          <w:sz w:val="28"/>
          <w:szCs w:val="28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B2608E" w:rsidRPr="0092003D" w:rsidRDefault="00B2608E" w:rsidP="001A3289">
      <w:pPr>
        <w:pStyle w:val="a8"/>
        <w:numPr>
          <w:ilvl w:val="2"/>
          <w:numId w:val="11"/>
        </w:numPr>
        <w:ind w:left="284"/>
        <w:jc w:val="both"/>
        <w:rPr>
          <w:rFonts w:ascii="Times New Roman" w:hAnsi="Times New Roman"/>
          <w:i/>
          <w:sz w:val="28"/>
          <w:szCs w:val="28"/>
        </w:rPr>
      </w:pPr>
      <w:r w:rsidRPr="0092003D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2003D">
        <w:rPr>
          <w:rFonts w:ascii="Times New Roman" w:hAnsi="Times New Roman"/>
          <w:sz w:val="28"/>
          <w:szCs w:val="28"/>
        </w:rPr>
        <w:t>2</w:t>
      </w:r>
      <w:r w:rsidRPr="0092003D">
        <w:rPr>
          <w:rFonts w:ascii="Times New Roman" w:hAnsi="Times New Roman"/>
          <w:i/>
          <w:sz w:val="28"/>
          <w:szCs w:val="28"/>
        </w:rPr>
        <w:t xml:space="preserve"> ЗЕТ: </w:t>
      </w:r>
    </w:p>
    <w:p w:rsidR="00B2608E" w:rsidRPr="0092003D" w:rsidRDefault="00B2608E" w:rsidP="001A3289">
      <w:pPr>
        <w:pStyle w:val="a8"/>
        <w:numPr>
          <w:ilvl w:val="2"/>
          <w:numId w:val="11"/>
        </w:numPr>
        <w:ind w:left="284"/>
        <w:jc w:val="both"/>
        <w:rPr>
          <w:rFonts w:ascii="Times New Roman" w:hAnsi="Times New Roman"/>
          <w:i/>
          <w:sz w:val="28"/>
          <w:szCs w:val="28"/>
        </w:rPr>
      </w:pPr>
      <w:r w:rsidRPr="0092003D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2003D">
        <w:rPr>
          <w:rFonts w:ascii="Times New Roman" w:hAnsi="Times New Roman"/>
          <w:sz w:val="28"/>
          <w:szCs w:val="28"/>
        </w:rPr>
        <w:t>зачет</w:t>
      </w:r>
    </w:p>
    <w:p w:rsidR="00B2608E" w:rsidRPr="0092003D" w:rsidRDefault="00B2608E" w:rsidP="001A3289">
      <w:pPr>
        <w:pStyle w:val="a8"/>
        <w:numPr>
          <w:ilvl w:val="2"/>
          <w:numId w:val="11"/>
        </w:num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92003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B2608E" w:rsidRPr="0092003D" w:rsidRDefault="00B2608E" w:rsidP="00B2608E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92003D">
        <w:rPr>
          <w:rFonts w:ascii="Times New Roman" w:hAnsi="Times New Roman"/>
          <w:sz w:val="28"/>
          <w:szCs w:val="28"/>
        </w:rPr>
        <w:t>Разработчик: доцент кафедры информатики Белоконова Светлана Сергеевна.</w:t>
      </w:r>
    </w:p>
    <w:p w:rsidR="007B6A84" w:rsidRPr="0086223D" w:rsidRDefault="007B6A84" w:rsidP="007B6A84">
      <w:pPr>
        <w:spacing w:line="240" w:lineRule="auto"/>
        <w:rPr>
          <w:rFonts w:ascii="Times New Roman" w:hAnsi="Times New Roman"/>
          <w:sz w:val="28"/>
          <w:szCs w:val="28"/>
        </w:rPr>
      </w:pPr>
      <w:r w:rsidRPr="0086223D">
        <w:rPr>
          <w:rFonts w:ascii="Times New Roman" w:hAnsi="Times New Roman"/>
          <w:sz w:val="28"/>
          <w:szCs w:val="28"/>
        </w:rPr>
        <w:br w:type="page"/>
      </w:r>
    </w:p>
    <w:p w:rsidR="00B2608E" w:rsidRPr="00627D88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2608E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2608E" w:rsidRPr="007F05F0" w:rsidRDefault="00B2608E" w:rsidP="00B2608E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 w:rsidRPr="001B75DE">
        <w:rPr>
          <w:rFonts w:ascii="Times New Roman" w:hAnsi="Times New Roman"/>
          <w:b/>
          <w:sz w:val="28"/>
          <w:szCs w:val="28"/>
        </w:rPr>
        <w:t>_</w:t>
      </w:r>
      <w:r w:rsidRPr="00281787">
        <w:rPr>
          <w:rFonts w:ascii="Times New Roman" w:hAnsi="Times New Roman"/>
          <w:bCs/>
          <w:sz w:val="28"/>
          <w:szCs w:val="28"/>
          <w:u w:val="single"/>
        </w:rPr>
        <w:t>Б1.Б.</w:t>
      </w:r>
      <w:r w:rsidR="00D15B55">
        <w:rPr>
          <w:rFonts w:ascii="Times New Roman" w:hAnsi="Times New Roman"/>
          <w:bCs/>
          <w:sz w:val="28"/>
          <w:szCs w:val="28"/>
          <w:u w:val="single"/>
        </w:rPr>
        <w:t>08</w:t>
      </w:r>
      <w:r w:rsidRPr="00281787">
        <w:rPr>
          <w:rFonts w:ascii="Times New Roman" w:hAnsi="Times New Roman"/>
          <w:bCs/>
          <w:sz w:val="28"/>
          <w:szCs w:val="28"/>
          <w:u w:val="single"/>
        </w:rPr>
        <w:t xml:space="preserve"> Естественнонаучная картина мира</w:t>
      </w:r>
    </w:p>
    <w:p w:rsidR="00B2608E" w:rsidRDefault="00B2608E" w:rsidP="00B2608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B2608E" w:rsidRPr="00A52326" w:rsidTr="00B2608E">
        <w:tc>
          <w:tcPr>
            <w:tcW w:w="4785" w:type="dxa"/>
          </w:tcPr>
          <w:p w:rsidR="00B2608E" w:rsidRPr="00A52326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2608E" w:rsidRPr="007F05F0" w:rsidRDefault="00B2608E" w:rsidP="00B260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44.03.01 "Педагогическое образование"</w:t>
            </w:r>
          </w:p>
        </w:tc>
      </w:tr>
      <w:tr w:rsidR="00B2608E" w:rsidRPr="00A52326" w:rsidTr="00B2608E">
        <w:tc>
          <w:tcPr>
            <w:tcW w:w="4785" w:type="dxa"/>
          </w:tcPr>
          <w:p w:rsidR="00B2608E" w:rsidRPr="00A52326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2608E" w:rsidRDefault="00B2608E" w:rsidP="00B2608E">
            <w:pPr>
              <w:rPr>
                <w:rFonts w:ascii="Times New Roman" w:hAnsi="Times New Roman"/>
                <w:sz w:val="28"/>
                <w:szCs w:val="28"/>
              </w:rPr>
            </w:pPr>
            <w:r w:rsidRPr="007F05F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44.03.01.07 </w:t>
            </w:r>
            <w:r w:rsidRPr="007F05F0">
              <w:rPr>
                <w:rFonts w:ascii="Times New Roman" w:hAnsi="Times New Roman"/>
                <w:sz w:val="28"/>
                <w:szCs w:val="28"/>
              </w:rPr>
              <w:t>"Музыка"</w:t>
            </w:r>
          </w:p>
          <w:p w:rsidR="00B2608E" w:rsidRPr="007F05F0" w:rsidRDefault="00B2608E" w:rsidP="00B260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08E" w:rsidRPr="00A52326" w:rsidTr="00B2608E">
        <w:tc>
          <w:tcPr>
            <w:tcW w:w="4785" w:type="dxa"/>
          </w:tcPr>
          <w:p w:rsidR="00B2608E" w:rsidRPr="00A52326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2608E" w:rsidRPr="007F05F0" w:rsidRDefault="00B2608E" w:rsidP="00B2608E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F05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B2608E" w:rsidRDefault="00B2608E" w:rsidP="00B2608E">
      <w:pPr>
        <w:rPr>
          <w:rFonts w:ascii="Times New Roman" w:hAnsi="Times New Roman"/>
          <w:b/>
          <w:sz w:val="28"/>
          <w:szCs w:val="28"/>
        </w:rPr>
      </w:pPr>
    </w:p>
    <w:p w:rsidR="00B2608E" w:rsidRPr="007F05F0" w:rsidRDefault="00B2608E" w:rsidP="00B2608E">
      <w:pPr>
        <w:pStyle w:val="a8"/>
        <w:numPr>
          <w:ilvl w:val="0"/>
          <w:numId w:val="18"/>
        </w:numPr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7F05F0">
        <w:rPr>
          <w:rFonts w:ascii="Times New Roman" w:hAnsi="Times New Roman"/>
          <w:sz w:val="28"/>
          <w:szCs w:val="28"/>
        </w:rPr>
        <w:t>формирование</w:t>
      </w:r>
      <w:r w:rsidRPr="007F05F0">
        <w:rPr>
          <w:rFonts w:ascii="Times New Roman" w:hAnsi="Times New Roman"/>
          <w:b/>
          <w:sz w:val="28"/>
          <w:szCs w:val="28"/>
        </w:rPr>
        <w:t xml:space="preserve"> </w:t>
      </w:r>
      <w:r w:rsidRPr="007F05F0">
        <w:rPr>
          <w:rFonts w:ascii="Times New Roman" w:hAnsi="Times New Roman"/>
          <w:sz w:val="28"/>
          <w:szCs w:val="28"/>
        </w:rPr>
        <w:t>готовности использовать знания о современной естественнонаучной картине мира в образовательной и профессиональной деятельности.</w:t>
      </w:r>
    </w:p>
    <w:p w:rsidR="00B2608E" w:rsidRPr="007F05F0" w:rsidRDefault="00B2608E" w:rsidP="00B2608E">
      <w:pPr>
        <w:pStyle w:val="a8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7F05F0">
        <w:rPr>
          <w:rFonts w:ascii="Times New Roman" w:hAnsi="Times New Roman"/>
          <w:sz w:val="28"/>
          <w:szCs w:val="28"/>
        </w:rPr>
        <w:t>научить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05F0">
        <w:rPr>
          <w:rFonts w:ascii="Times New Roman" w:hAnsi="Times New Roman"/>
          <w:spacing w:val="6"/>
          <w:sz w:val="28"/>
          <w:szCs w:val="28"/>
        </w:rPr>
        <w:t>использовать знания о современной естественнонаучной картине мира в образовательной и профессиональной деятельности.</w:t>
      </w:r>
    </w:p>
    <w:p w:rsidR="00B2608E" w:rsidRDefault="00B2608E" w:rsidP="00B2608E">
      <w:pPr>
        <w:pStyle w:val="a8"/>
        <w:numPr>
          <w:ilvl w:val="0"/>
          <w:numId w:val="1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B2608E" w:rsidRPr="00627D88" w:rsidRDefault="00B2608E" w:rsidP="00B2608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2608E" w:rsidRPr="00784420" w:rsidRDefault="00B2608E" w:rsidP="00B2608E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</w:p>
    <w:p w:rsidR="00B2608E" w:rsidRPr="00DE44C5" w:rsidRDefault="00B2608E" w:rsidP="00B2608E">
      <w:pPr>
        <w:pStyle w:val="a8"/>
        <w:jc w:val="both"/>
        <w:rPr>
          <w:rFonts w:ascii="Times New Roman" w:hAnsi="Times New Roman"/>
          <w:spacing w:val="6"/>
          <w:sz w:val="28"/>
          <w:szCs w:val="28"/>
        </w:rPr>
      </w:pPr>
      <w:r w:rsidRPr="00DE44C5">
        <w:rPr>
          <w:rFonts w:ascii="Times New Roman" w:hAnsi="Times New Roman"/>
          <w:spacing w:val="6"/>
          <w:sz w:val="28"/>
          <w:szCs w:val="28"/>
        </w:rPr>
        <w:t xml:space="preserve">-основы философских и социогуманитарных знаний, </w:t>
      </w:r>
    </w:p>
    <w:p w:rsidR="00B2608E" w:rsidRPr="00DE44C5" w:rsidRDefault="00B2608E" w:rsidP="00B2608E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DE44C5">
        <w:rPr>
          <w:rFonts w:ascii="Times New Roman" w:hAnsi="Times New Roman"/>
          <w:color w:val="000000"/>
          <w:spacing w:val="6"/>
          <w:sz w:val="28"/>
          <w:szCs w:val="28"/>
        </w:rPr>
        <w:t>-о</w:t>
      </w:r>
      <w:r w:rsidRPr="00DE44C5">
        <w:rPr>
          <w:rFonts w:ascii="Times New Roman" w:hAnsi="Times New Roman"/>
          <w:color w:val="000000"/>
          <w:sz w:val="28"/>
          <w:szCs w:val="28"/>
        </w:rPr>
        <w:t>сновные положения естественнонаучной картины мира, место и роль человека в ней</w:t>
      </w:r>
    </w:p>
    <w:p w:rsidR="00B2608E" w:rsidRPr="00DE44C5" w:rsidRDefault="00B2608E" w:rsidP="00B2608E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DE44C5">
        <w:rPr>
          <w:rFonts w:ascii="Times New Roman" w:hAnsi="Times New Roman"/>
          <w:i/>
          <w:sz w:val="28"/>
          <w:szCs w:val="28"/>
        </w:rPr>
        <w:t xml:space="preserve">Уметь: </w:t>
      </w:r>
    </w:p>
    <w:p w:rsidR="00B2608E" w:rsidRPr="00DE44C5" w:rsidRDefault="00B2608E" w:rsidP="00B2608E">
      <w:pPr>
        <w:pStyle w:val="a8"/>
        <w:jc w:val="both"/>
        <w:rPr>
          <w:rFonts w:ascii="Times New Roman" w:hAnsi="Times New Roman"/>
          <w:spacing w:val="6"/>
          <w:sz w:val="28"/>
          <w:szCs w:val="28"/>
        </w:rPr>
      </w:pPr>
      <w:r w:rsidRPr="00DE44C5">
        <w:rPr>
          <w:rFonts w:ascii="Times New Roman" w:hAnsi="Times New Roman"/>
          <w:spacing w:val="6"/>
          <w:sz w:val="28"/>
          <w:szCs w:val="28"/>
        </w:rPr>
        <w:t>-использовать основы философских и социогуманитарных знаний для формирования научного мировоззрения обучающихся,</w:t>
      </w:r>
    </w:p>
    <w:p w:rsidR="00B2608E" w:rsidRPr="00DE44C5" w:rsidRDefault="00B2608E" w:rsidP="00B2608E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DE44C5">
        <w:rPr>
          <w:rFonts w:ascii="Times New Roman" w:hAnsi="Times New Roman"/>
          <w:spacing w:val="6"/>
          <w:sz w:val="28"/>
          <w:szCs w:val="28"/>
        </w:rPr>
        <w:t xml:space="preserve"> -п</w:t>
      </w:r>
      <w:r w:rsidRPr="00DE44C5">
        <w:rPr>
          <w:rFonts w:ascii="Times New Roman" w:hAnsi="Times New Roman"/>
          <w:bCs/>
          <w:sz w:val="28"/>
          <w:szCs w:val="28"/>
        </w:rPr>
        <w:t>рименять естественнонаучные знания в учебной и профессиональной деятельности</w:t>
      </w:r>
    </w:p>
    <w:p w:rsidR="00B2608E" w:rsidRPr="00DE44C5" w:rsidRDefault="00B2608E" w:rsidP="00B2608E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DE44C5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B2608E" w:rsidRPr="00DE44C5" w:rsidRDefault="00B2608E" w:rsidP="00B2608E">
      <w:pPr>
        <w:pStyle w:val="a8"/>
        <w:jc w:val="both"/>
        <w:rPr>
          <w:rFonts w:ascii="Times New Roman" w:hAnsi="Times New Roman"/>
          <w:spacing w:val="6"/>
          <w:sz w:val="28"/>
          <w:szCs w:val="28"/>
        </w:rPr>
      </w:pPr>
      <w:r w:rsidRPr="00DE44C5">
        <w:rPr>
          <w:rFonts w:ascii="Times New Roman" w:hAnsi="Times New Roman"/>
          <w:i/>
          <w:sz w:val="28"/>
          <w:szCs w:val="28"/>
        </w:rPr>
        <w:t>-</w:t>
      </w:r>
      <w:r w:rsidRPr="00DE44C5">
        <w:rPr>
          <w:rFonts w:ascii="Times New Roman" w:hAnsi="Times New Roman"/>
          <w:sz w:val="28"/>
          <w:szCs w:val="28"/>
        </w:rPr>
        <w:t xml:space="preserve">методами </w:t>
      </w:r>
      <w:r w:rsidRPr="00DE44C5">
        <w:rPr>
          <w:rFonts w:ascii="Times New Roman" w:hAnsi="Times New Roman"/>
          <w:spacing w:val="6"/>
          <w:sz w:val="28"/>
          <w:szCs w:val="28"/>
        </w:rPr>
        <w:t>использования основ философских и социогуманитарных знаний для формирования научного мировоззрения обучающихся</w:t>
      </w:r>
    </w:p>
    <w:p w:rsidR="00B2608E" w:rsidRPr="00DE44C5" w:rsidRDefault="00B2608E" w:rsidP="00B2608E">
      <w:pPr>
        <w:pStyle w:val="a8"/>
        <w:jc w:val="both"/>
        <w:rPr>
          <w:rFonts w:ascii="Times New Roman" w:hAnsi="Times New Roman"/>
          <w:spacing w:val="6"/>
          <w:sz w:val="28"/>
          <w:szCs w:val="28"/>
        </w:rPr>
      </w:pPr>
      <w:r w:rsidRPr="00DE44C5">
        <w:rPr>
          <w:rFonts w:ascii="Times New Roman" w:hAnsi="Times New Roman"/>
          <w:i/>
          <w:sz w:val="28"/>
          <w:szCs w:val="28"/>
        </w:rPr>
        <w:t>-</w:t>
      </w:r>
      <w:r w:rsidRPr="00DE44C5">
        <w:rPr>
          <w:rFonts w:ascii="Times New Roman" w:hAnsi="Times New Roman"/>
          <w:spacing w:val="6"/>
          <w:sz w:val="28"/>
          <w:szCs w:val="28"/>
        </w:rPr>
        <w:t>м</w:t>
      </w:r>
      <w:r w:rsidRPr="00DE44C5">
        <w:rPr>
          <w:rFonts w:ascii="Times New Roman" w:hAnsi="Times New Roman"/>
          <w:bCs/>
          <w:sz w:val="28"/>
          <w:szCs w:val="28"/>
        </w:rPr>
        <w:t xml:space="preserve">етодами </w:t>
      </w:r>
      <w:r w:rsidRPr="00DE44C5">
        <w:rPr>
          <w:rFonts w:ascii="Times New Roman" w:hAnsi="Times New Roman"/>
          <w:spacing w:val="6"/>
          <w:sz w:val="28"/>
          <w:szCs w:val="28"/>
        </w:rPr>
        <w:t>использования знаний о современной естественнонаучной картине мира в образовательной и культурно-просветительской деятельности</w:t>
      </w:r>
    </w:p>
    <w:p w:rsidR="00B2608E" w:rsidRPr="00784420" w:rsidRDefault="00B2608E" w:rsidP="00B2608E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</w:p>
    <w:p w:rsidR="00B2608E" w:rsidRPr="006D08CB" w:rsidRDefault="00B2608E" w:rsidP="00B2608E">
      <w:pPr>
        <w:pStyle w:val="a8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Дисциплина участвует в формировании компетенций:</w:t>
      </w:r>
      <w:r w:rsidRPr="006D08CB">
        <w:rPr>
          <w:rFonts w:ascii="Times New Roman" w:hAnsi="Times New Roman"/>
          <w:b/>
          <w:sz w:val="28"/>
          <w:szCs w:val="28"/>
        </w:rPr>
        <w:t xml:space="preserve"> </w:t>
      </w:r>
      <w:r w:rsidRPr="006D08CB">
        <w:rPr>
          <w:rFonts w:ascii="Times New Roman" w:hAnsi="Times New Roman"/>
          <w:sz w:val="28"/>
          <w:szCs w:val="28"/>
        </w:rPr>
        <w:t>ОК-1, ОК-3</w:t>
      </w:r>
    </w:p>
    <w:p w:rsidR="00B2608E" w:rsidRDefault="00B2608E" w:rsidP="00B2608E">
      <w:pPr>
        <w:pStyle w:val="a8"/>
        <w:numPr>
          <w:ilvl w:val="0"/>
          <w:numId w:val="18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2</w:t>
      </w:r>
    </w:p>
    <w:p w:rsidR="00B2608E" w:rsidRPr="001F79C9" w:rsidRDefault="00B2608E" w:rsidP="00B2608E">
      <w:pPr>
        <w:pStyle w:val="a8"/>
        <w:numPr>
          <w:ilvl w:val="0"/>
          <w:numId w:val="18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F79C9">
        <w:rPr>
          <w:rFonts w:ascii="Times New Roman" w:hAnsi="Times New Roman"/>
          <w:sz w:val="28"/>
          <w:szCs w:val="28"/>
        </w:rPr>
        <w:t>зачет</w:t>
      </w:r>
    </w:p>
    <w:p w:rsidR="00B2608E" w:rsidRPr="00D516ED" w:rsidRDefault="00B2608E" w:rsidP="00B2608E">
      <w:pPr>
        <w:pStyle w:val="a8"/>
        <w:numPr>
          <w:ilvl w:val="0"/>
          <w:numId w:val="18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2608E" w:rsidRPr="00DE44C5" w:rsidRDefault="00B2608E" w:rsidP="00B2608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доцент кафедры </w:t>
      </w:r>
      <w:r w:rsidRPr="007F05F0">
        <w:rPr>
          <w:rFonts w:ascii="Times New Roman" w:hAnsi="Times New Roman"/>
          <w:color w:val="000000" w:themeColor="text1"/>
          <w:sz w:val="28"/>
          <w:szCs w:val="28"/>
        </w:rPr>
        <w:t xml:space="preserve">теоретической, общей физики и технологии  </w:t>
      </w:r>
      <w:r w:rsidRPr="00DE44C5">
        <w:rPr>
          <w:rFonts w:ascii="Times New Roman" w:hAnsi="Times New Roman"/>
          <w:sz w:val="28"/>
          <w:szCs w:val="28"/>
        </w:rPr>
        <w:t>Киричек В. А.</w:t>
      </w:r>
    </w:p>
    <w:p w:rsidR="00E25C4F" w:rsidRPr="006B6039" w:rsidRDefault="00E25C4F" w:rsidP="00E25C4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B2608E" w:rsidRPr="00627D88" w:rsidRDefault="00B2608E" w:rsidP="00D15B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2608E" w:rsidRDefault="00B2608E" w:rsidP="00D15B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15B55" w:rsidRDefault="00D15B55" w:rsidP="00D15B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608E" w:rsidRPr="00E96450" w:rsidRDefault="00B2608E" w:rsidP="00D15B55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E96450">
        <w:rPr>
          <w:rFonts w:ascii="Times New Roman" w:hAnsi="Times New Roman"/>
          <w:i/>
          <w:sz w:val="28"/>
          <w:szCs w:val="28"/>
          <w:u w:val="single"/>
        </w:rPr>
        <w:t>Б1.Б.09.01 История психологии. Психология человека</w:t>
      </w:r>
    </w:p>
    <w:p w:rsidR="00B2608E" w:rsidRDefault="00B2608E" w:rsidP="00B2608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B2608E" w:rsidRPr="00A52326" w:rsidTr="00B2608E">
        <w:tc>
          <w:tcPr>
            <w:tcW w:w="4785" w:type="dxa"/>
          </w:tcPr>
          <w:p w:rsidR="00B2608E" w:rsidRPr="00A52326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2608E" w:rsidRPr="000E182A" w:rsidRDefault="00B2608E" w:rsidP="00B2608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2DA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44.03.01 "Педагогическое образование"</w:t>
            </w:r>
          </w:p>
        </w:tc>
      </w:tr>
      <w:tr w:rsidR="00B2608E" w:rsidRPr="00A52326" w:rsidTr="00B2608E">
        <w:tc>
          <w:tcPr>
            <w:tcW w:w="4785" w:type="dxa"/>
          </w:tcPr>
          <w:p w:rsidR="00B2608E" w:rsidRPr="00A52326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2608E" w:rsidRPr="00A52326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2DA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44.03.01.07 "Музыка"</w:t>
            </w:r>
          </w:p>
        </w:tc>
      </w:tr>
      <w:tr w:rsidR="00B2608E" w:rsidRPr="00A52326" w:rsidTr="00B2608E">
        <w:tc>
          <w:tcPr>
            <w:tcW w:w="4785" w:type="dxa"/>
          </w:tcPr>
          <w:p w:rsidR="00B2608E" w:rsidRPr="00A52326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2608E" w:rsidRPr="00256D14" w:rsidRDefault="00B2608E" w:rsidP="00B2608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56D14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B2608E" w:rsidRDefault="00B2608E" w:rsidP="00B260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608E" w:rsidRDefault="00E25C4F" w:rsidP="00E25C4F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B2608E"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 w:rsidR="00B2608E">
        <w:rPr>
          <w:rFonts w:ascii="Times New Roman" w:hAnsi="Times New Roman"/>
          <w:b/>
          <w:sz w:val="28"/>
          <w:szCs w:val="28"/>
        </w:rPr>
        <w:t xml:space="preserve">: </w:t>
      </w:r>
      <w:r w:rsidR="00B2608E" w:rsidRPr="00256D14">
        <w:rPr>
          <w:rFonts w:ascii="Times New Roman" w:hAnsi="Times New Roman"/>
          <w:sz w:val="28"/>
          <w:szCs w:val="28"/>
        </w:rPr>
        <w:t>обеспечение необходимых содержательных предпосылок для достижения будущими учителями уровня психологической компетенции, который необходим как для последующего качественного усвоения курсов «Психология развити</w:t>
      </w:r>
      <w:r w:rsidR="00B2608E">
        <w:rPr>
          <w:rFonts w:ascii="Times New Roman" w:hAnsi="Times New Roman"/>
          <w:sz w:val="28"/>
          <w:szCs w:val="28"/>
        </w:rPr>
        <w:t xml:space="preserve">я и педагогическая психология» </w:t>
      </w:r>
      <w:r w:rsidR="00B2608E" w:rsidRPr="00256D14">
        <w:rPr>
          <w:rFonts w:ascii="Times New Roman" w:hAnsi="Times New Roman"/>
          <w:sz w:val="28"/>
          <w:szCs w:val="28"/>
        </w:rPr>
        <w:t>и «Основы специальной психологии», так и для профессионального становления, самопознания и саморазвития</w:t>
      </w:r>
      <w:r w:rsidR="00B2608E">
        <w:rPr>
          <w:rFonts w:ascii="Times New Roman" w:hAnsi="Times New Roman"/>
          <w:sz w:val="28"/>
          <w:szCs w:val="28"/>
        </w:rPr>
        <w:t>.</w:t>
      </w:r>
    </w:p>
    <w:p w:rsidR="00B2608E" w:rsidRPr="00256D14" w:rsidRDefault="00E25C4F" w:rsidP="00E25C4F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B2608E">
        <w:rPr>
          <w:rFonts w:ascii="Times New Roman" w:hAnsi="Times New Roman"/>
          <w:b/>
          <w:sz w:val="28"/>
          <w:szCs w:val="28"/>
        </w:rPr>
        <w:t xml:space="preserve">Задачи </w:t>
      </w:r>
      <w:r w:rsidR="00B2608E"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 w:rsidR="00B2608E">
        <w:rPr>
          <w:rFonts w:ascii="Times New Roman" w:hAnsi="Times New Roman"/>
          <w:b/>
          <w:sz w:val="28"/>
          <w:szCs w:val="28"/>
        </w:rPr>
        <w:t xml:space="preserve">: </w:t>
      </w:r>
      <w:r w:rsidR="00B2608E" w:rsidRPr="00256D14">
        <w:rPr>
          <w:rFonts w:ascii="Times New Roman" w:hAnsi="Times New Roman"/>
          <w:sz w:val="28"/>
          <w:szCs w:val="28"/>
        </w:rPr>
        <w:t>формирование у будущих педагогов направленности на применение в профессиональной деятельности научных психологических знаний, преодоление характерной для многих студентов ориентации на житейские психологические представления; систематизация имеющихся научно-психологических знаний; развитие проблемности, гибкости, критичности психологического мышления студентов; формирование направленности на понимание природы внутреннего мира человека, овладение способами его познания, осознание тех перспектив, которые по мере усвоения научно-психологических знаний открываются в сферах профессионального и личностного роста; углубление представлений студентов о психологии как науке, с позиций современного науковедения, раскрытие специфических особенностей человека как биосоциального существа, знание которых необходимо для понимания природы и генезиса его психической деятельности.</w:t>
      </w:r>
    </w:p>
    <w:p w:rsidR="00B2608E" w:rsidRDefault="00B2608E" w:rsidP="00EE63F3">
      <w:pPr>
        <w:pStyle w:val="a8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B2608E" w:rsidRPr="00627D88" w:rsidRDefault="00B2608E" w:rsidP="00B2608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2608E" w:rsidRPr="00913224" w:rsidRDefault="00B2608E" w:rsidP="00B2608E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13224">
        <w:rPr>
          <w:rFonts w:ascii="Times New Roman" w:hAnsi="Times New Roman"/>
          <w:i/>
          <w:sz w:val="28"/>
          <w:szCs w:val="28"/>
        </w:rPr>
        <w:t>Знать:</w:t>
      </w:r>
      <w:r w:rsidRPr="00913224">
        <w:rPr>
          <w:rFonts w:ascii="Times New Roman" w:hAnsi="Times New Roman"/>
          <w:color w:val="000000"/>
          <w:sz w:val="28"/>
          <w:szCs w:val="28"/>
        </w:rPr>
        <w:t xml:space="preserve"> содержание работы в команде, толерантно воспринимая социальные, культурные и </w:t>
      </w:r>
      <w:r>
        <w:rPr>
          <w:rFonts w:ascii="Times New Roman" w:hAnsi="Times New Roman"/>
          <w:color w:val="000000"/>
          <w:sz w:val="28"/>
          <w:szCs w:val="28"/>
        </w:rPr>
        <w:t xml:space="preserve">личностные различия </w:t>
      </w:r>
      <w:r w:rsidRPr="00913224">
        <w:rPr>
          <w:rFonts w:ascii="Times New Roman" w:hAnsi="Times New Roman"/>
          <w:color w:val="000000"/>
          <w:sz w:val="28"/>
          <w:szCs w:val="28"/>
        </w:rPr>
        <w:t>социально-психологические характеристики команды, приемы межкультурной коммуникации и толерантного общения с представителями других культур,</w:t>
      </w:r>
    </w:p>
    <w:p w:rsidR="00B2608E" w:rsidRPr="00913224" w:rsidRDefault="00B2608E" w:rsidP="00B2608E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13224">
        <w:rPr>
          <w:rFonts w:ascii="Times New Roman" w:hAnsi="Times New Roman"/>
          <w:color w:val="000000"/>
          <w:sz w:val="28"/>
          <w:szCs w:val="28"/>
        </w:rPr>
        <w:t xml:space="preserve">основные социальные, возрастные, психофизические и индивидуальные особенности обучающихся, </w:t>
      </w:r>
    </w:p>
    <w:p w:rsidR="00B2608E" w:rsidRPr="00913224" w:rsidRDefault="00B2608E" w:rsidP="00B2608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13224">
        <w:rPr>
          <w:rFonts w:ascii="Times New Roman" w:hAnsi="Times New Roman"/>
          <w:bCs/>
          <w:sz w:val="28"/>
          <w:szCs w:val="28"/>
        </w:rPr>
        <w:t>как осуществлять профилактическую психолого-педагогическую деятельность, как реализовывать методы психодиагностики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личности детей, как осуществлять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психолого-педагогическую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поддержку детей,</w:t>
      </w:r>
    </w:p>
    <w:p w:rsidR="00B2608E" w:rsidRPr="00913224" w:rsidRDefault="00B2608E" w:rsidP="00B2608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224">
        <w:rPr>
          <w:rFonts w:ascii="Times New Roman" w:hAnsi="Times New Roman"/>
          <w:sz w:val="28"/>
          <w:szCs w:val="28"/>
        </w:rPr>
        <w:lastRenderedPageBreak/>
        <w:t>как осуществлять организацию сотрудничества и взаимодействия обучающихся, как 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3224">
        <w:rPr>
          <w:rFonts w:ascii="Times New Roman" w:hAnsi="Times New Roman"/>
          <w:sz w:val="28"/>
          <w:szCs w:val="28"/>
        </w:rPr>
        <w:t>взаимодействие с коллегами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3224">
        <w:rPr>
          <w:rFonts w:ascii="Times New Roman" w:hAnsi="Times New Roman"/>
          <w:sz w:val="28"/>
          <w:szCs w:val="28"/>
        </w:rPr>
        <w:t>смежными специалистами в решении профессиональных вопросов, как осуществлять взаимодействие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3224">
        <w:rPr>
          <w:rFonts w:ascii="Times New Roman" w:hAnsi="Times New Roman"/>
          <w:sz w:val="28"/>
          <w:szCs w:val="28"/>
        </w:rPr>
        <w:t>семьей обучающихся.</w:t>
      </w:r>
    </w:p>
    <w:p w:rsidR="00B2608E" w:rsidRPr="00913224" w:rsidRDefault="00B2608E" w:rsidP="00B2608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13224">
        <w:rPr>
          <w:rFonts w:ascii="Times New Roman" w:hAnsi="Times New Roman"/>
          <w:i/>
          <w:sz w:val="28"/>
          <w:szCs w:val="28"/>
        </w:rPr>
        <w:t>Уметь:</w:t>
      </w:r>
      <w:r w:rsidRPr="00913224">
        <w:rPr>
          <w:rFonts w:ascii="Times New Roman" w:hAnsi="Times New Roman"/>
          <w:bCs/>
          <w:sz w:val="28"/>
          <w:szCs w:val="28"/>
        </w:rPr>
        <w:t xml:space="preserve"> определять социально-психологические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особенности формирования команды в образовательной организации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913224">
        <w:rPr>
          <w:rFonts w:ascii="Times New Roman" w:hAnsi="Times New Roman"/>
          <w:bCs/>
          <w:sz w:val="28"/>
          <w:szCs w:val="28"/>
        </w:rPr>
        <w:t>организовывать образовательный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процесс, учитывая и толерантно воспринимая социокультурные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 xml:space="preserve">личностные различия, оценивать эффективность собственной педагогической деятельности, совершенствовать профессионально-личностные качества, </w:t>
      </w:r>
    </w:p>
    <w:p w:rsidR="00B2608E" w:rsidRPr="00913224" w:rsidRDefault="00B2608E" w:rsidP="00B2608E">
      <w:pPr>
        <w:pStyle w:val="a8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913224">
        <w:rPr>
          <w:rFonts w:ascii="Times New Roman" w:hAnsi="Times New Roman"/>
          <w:bCs/>
          <w:sz w:val="28"/>
          <w:szCs w:val="28"/>
        </w:rPr>
        <w:t>анализировать социальные, возрастные, психофизические и индивидуальные особенности обучающихся, осуществлять профилактическую психолого-педагогическую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деятельность, реализовывать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методы психодиагностики личности детей, осуществлять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психолого-педагогическую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 xml:space="preserve">поддержку детей, </w:t>
      </w:r>
    </w:p>
    <w:p w:rsidR="00B2608E" w:rsidRPr="00913224" w:rsidRDefault="00B2608E" w:rsidP="00B2608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13224">
        <w:rPr>
          <w:rFonts w:ascii="Times New Roman" w:hAnsi="Times New Roman"/>
          <w:bCs/>
          <w:sz w:val="28"/>
          <w:szCs w:val="28"/>
        </w:rPr>
        <w:t>осуществлять организацию сотрудничества и взаимодействия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обучающихся,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осуществлять взаимодействие 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коллегами и смежными специалистами в решении профессиональных вопросов, осуществлять взаимодействие 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семьей обучающихся.</w:t>
      </w:r>
    </w:p>
    <w:p w:rsidR="00B2608E" w:rsidRPr="00913224" w:rsidRDefault="00B2608E" w:rsidP="00B2608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13224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913224">
        <w:rPr>
          <w:rFonts w:ascii="Times New Roman" w:hAnsi="Times New Roman"/>
          <w:bCs/>
          <w:sz w:val="28"/>
          <w:szCs w:val="28"/>
        </w:rPr>
        <w:t>содержанием работы в команде,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толерантно воспринимать социальные, культурные и личностные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различия,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приемами межкультурной коммуникации и толерантного общения с представителями других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культур, приемами работы в команде,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 xml:space="preserve">умениями анализа и учета социальных, возрастных, психофизических и индивидуальных особенностей, в том числе особых образовательных потребностей обучающихся, при осуществлении обучения, воспитания и развития, </w:t>
      </w:r>
    </w:p>
    <w:p w:rsidR="00B2608E" w:rsidRPr="00913224" w:rsidRDefault="00B2608E" w:rsidP="00B2608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13224">
        <w:rPr>
          <w:rFonts w:ascii="Times New Roman" w:hAnsi="Times New Roman"/>
          <w:bCs/>
          <w:sz w:val="28"/>
          <w:szCs w:val="28"/>
        </w:rPr>
        <w:t>приемами, позволяющими осуществлять профилактическую психолого-педагогическую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деятельность,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приемами, позволяющими осуществлять коррекционно-развивающую деятельность,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способами взаимодействия педагога с различными субъектами педагогического процесса, приемами, позволяющими осуществлять взаимодействие с коллегами и смежными специалистами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в решении профессиональных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вопросов, приемами, позволяющими осуществлять взаимодействие с семьей обучающихся.</w:t>
      </w:r>
    </w:p>
    <w:p w:rsidR="00B2608E" w:rsidRPr="00364B85" w:rsidRDefault="00B2608E" w:rsidP="00D15B55">
      <w:pPr>
        <w:pStyle w:val="a8"/>
        <w:numPr>
          <w:ilvl w:val="0"/>
          <w:numId w:val="8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r w:rsidRPr="00364B85">
        <w:rPr>
          <w:rFonts w:ascii="Times New Roman" w:hAnsi="Times New Roman"/>
          <w:sz w:val="28"/>
          <w:szCs w:val="28"/>
        </w:rPr>
        <w:t xml:space="preserve">: ОК-5, ОПК-2, ОПК-3, </w:t>
      </w:r>
      <w:r>
        <w:rPr>
          <w:rFonts w:ascii="Times New Roman" w:hAnsi="Times New Roman"/>
          <w:sz w:val="28"/>
          <w:szCs w:val="28"/>
        </w:rPr>
        <w:t>П</w:t>
      </w:r>
      <w:r w:rsidRPr="00364B85">
        <w:rPr>
          <w:rFonts w:ascii="Times New Roman" w:hAnsi="Times New Roman"/>
          <w:sz w:val="28"/>
          <w:szCs w:val="28"/>
        </w:rPr>
        <w:t>К-6.</w:t>
      </w:r>
    </w:p>
    <w:p w:rsidR="00B2608E" w:rsidRDefault="00B2608E" w:rsidP="00D15B55">
      <w:pPr>
        <w:pStyle w:val="a8"/>
        <w:numPr>
          <w:ilvl w:val="0"/>
          <w:numId w:val="86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4 з.е.</w:t>
      </w:r>
    </w:p>
    <w:p w:rsidR="00B2608E" w:rsidRPr="00D516ED" w:rsidRDefault="00B2608E" w:rsidP="00D15B55">
      <w:pPr>
        <w:pStyle w:val="a8"/>
        <w:numPr>
          <w:ilvl w:val="0"/>
          <w:numId w:val="86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364B85">
        <w:rPr>
          <w:rFonts w:ascii="Times New Roman" w:hAnsi="Times New Roman"/>
          <w:sz w:val="28"/>
          <w:szCs w:val="28"/>
        </w:rPr>
        <w:t>экзамен</w:t>
      </w:r>
    </w:p>
    <w:p w:rsidR="00B2608E" w:rsidRPr="00D516ED" w:rsidRDefault="00B2608E" w:rsidP="00D15B55">
      <w:pPr>
        <w:pStyle w:val="a8"/>
        <w:numPr>
          <w:ilvl w:val="0"/>
          <w:numId w:val="86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2608E" w:rsidRPr="00F80515" w:rsidRDefault="00B2608E" w:rsidP="00D15B55">
      <w:pPr>
        <w:pStyle w:val="a8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</w:t>
      </w:r>
      <w:r w:rsidRPr="00F80515">
        <w:rPr>
          <w:rFonts w:ascii="Times New Roman" w:hAnsi="Times New Roman"/>
          <w:sz w:val="28"/>
          <w:szCs w:val="28"/>
        </w:rPr>
        <w:t>доцент кафедры психологии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80515">
        <w:rPr>
          <w:rFonts w:ascii="Times New Roman" w:hAnsi="Times New Roman"/>
          <w:sz w:val="28"/>
          <w:szCs w:val="28"/>
        </w:rPr>
        <w:t>Петрова Елена Георгиевна</w:t>
      </w:r>
    </w:p>
    <w:p w:rsidR="00E25C4F" w:rsidRPr="006B6039" w:rsidRDefault="00E25C4F" w:rsidP="00E25C4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B2608E" w:rsidRPr="00627D88" w:rsidRDefault="00B2608E" w:rsidP="00B260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2608E" w:rsidRDefault="00EA5DC8" w:rsidP="00B260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A5DC8" w:rsidRDefault="00EA5DC8" w:rsidP="00B260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608E" w:rsidRPr="001B75DE" w:rsidRDefault="00B2608E" w:rsidP="00B260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DA7">
        <w:rPr>
          <w:rFonts w:ascii="Times New Roman" w:hAnsi="Times New Roman"/>
          <w:i/>
          <w:sz w:val="28"/>
          <w:szCs w:val="28"/>
          <w:u w:val="single"/>
        </w:rPr>
        <w:t>Б1.Б.09.0</w:t>
      </w:r>
      <w:r>
        <w:rPr>
          <w:rFonts w:ascii="Times New Roman" w:hAnsi="Times New Roman"/>
          <w:i/>
          <w:sz w:val="28"/>
          <w:szCs w:val="28"/>
          <w:u w:val="single"/>
        </w:rPr>
        <w:t>2</w:t>
      </w:r>
      <w:r w:rsidRPr="00162DA7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Психология развития и педагогическая психология</w:t>
      </w:r>
    </w:p>
    <w:p w:rsidR="00B2608E" w:rsidRDefault="00B2608E" w:rsidP="00B2608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B2608E" w:rsidRPr="00A52326" w:rsidTr="00B2608E">
        <w:tc>
          <w:tcPr>
            <w:tcW w:w="4785" w:type="dxa"/>
          </w:tcPr>
          <w:p w:rsidR="00B2608E" w:rsidRPr="00A52326" w:rsidRDefault="00B2608E" w:rsidP="00EA5DC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2608E" w:rsidRPr="000E182A" w:rsidRDefault="00B2608E" w:rsidP="00EA5DC8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2DA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44.03.01 "Педагогическое образование"</w:t>
            </w:r>
          </w:p>
        </w:tc>
      </w:tr>
      <w:tr w:rsidR="00B2608E" w:rsidRPr="00A52326" w:rsidTr="00B2608E">
        <w:tc>
          <w:tcPr>
            <w:tcW w:w="4785" w:type="dxa"/>
          </w:tcPr>
          <w:p w:rsidR="00B2608E" w:rsidRPr="00A52326" w:rsidRDefault="00B2608E" w:rsidP="00EA5DC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2608E" w:rsidRPr="00A52326" w:rsidRDefault="00B2608E" w:rsidP="00EA5DC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62DA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44.03.01.07 "Музыка"</w:t>
            </w:r>
          </w:p>
        </w:tc>
      </w:tr>
      <w:tr w:rsidR="00B2608E" w:rsidRPr="00A52326" w:rsidTr="00B2608E">
        <w:tc>
          <w:tcPr>
            <w:tcW w:w="4785" w:type="dxa"/>
          </w:tcPr>
          <w:p w:rsidR="00B2608E" w:rsidRPr="00A52326" w:rsidRDefault="00B2608E" w:rsidP="00EA5DC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2608E" w:rsidRPr="00256D14" w:rsidRDefault="00B2608E" w:rsidP="00EA5DC8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56D14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B2608E" w:rsidRDefault="00B2608E" w:rsidP="00B260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608E" w:rsidRPr="00B16AEE" w:rsidRDefault="00E25C4F" w:rsidP="00E25C4F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B2608E" w:rsidRPr="00B16AEE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="00B2608E" w:rsidRPr="00B16AEE">
        <w:rPr>
          <w:rFonts w:ascii="Times New Roman" w:hAnsi="Times New Roman"/>
          <w:sz w:val="28"/>
          <w:szCs w:val="28"/>
        </w:rPr>
        <w:t>формирование у будущих учителей готовности к учету закономерностей возрастного психол</w:t>
      </w:r>
      <w:r w:rsidR="00B2608E">
        <w:rPr>
          <w:rFonts w:ascii="Times New Roman" w:hAnsi="Times New Roman"/>
          <w:sz w:val="28"/>
          <w:szCs w:val="28"/>
        </w:rPr>
        <w:t xml:space="preserve">огического развития, возрастных </w:t>
      </w:r>
      <w:r w:rsidR="00B2608E" w:rsidRPr="00B16AEE">
        <w:rPr>
          <w:rFonts w:ascii="Times New Roman" w:hAnsi="Times New Roman"/>
          <w:sz w:val="28"/>
          <w:szCs w:val="28"/>
        </w:rPr>
        <w:t>особенностей учащихся в педагогическом процессе.</w:t>
      </w:r>
    </w:p>
    <w:p w:rsidR="00B2608E" w:rsidRPr="00B16AEE" w:rsidRDefault="00E25C4F" w:rsidP="00E25C4F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B2608E" w:rsidRPr="00B16AEE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="00B2608E" w:rsidRPr="00B16AEE">
        <w:rPr>
          <w:rFonts w:ascii="Times New Roman" w:hAnsi="Times New Roman"/>
          <w:sz w:val="28"/>
          <w:szCs w:val="28"/>
        </w:rPr>
        <w:t xml:space="preserve">ознакомление студентов с основами возрастной психологии, её возможностями, методами и конкретными методиками; с основными категориями, понятиями и </w:t>
      </w:r>
      <w:r w:rsidR="00B2608E">
        <w:rPr>
          <w:rFonts w:ascii="Times New Roman" w:hAnsi="Times New Roman"/>
          <w:sz w:val="28"/>
          <w:szCs w:val="28"/>
        </w:rPr>
        <w:t xml:space="preserve">терминами учебной дисциплины и </w:t>
      </w:r>
      <w:r w:rsidR="00B2608E" w:rsidRPr="00B16AEE">
        <w:rPr>
          <w:rFonts w:ascii="Times New Roman" w:hAnsi="Times New Roman"/>
          <w:sz w:val="28"/>
          <w:szCs w:val="28"/>
        </w:rPr>
        <w:t>основными   принципами и закономерности возрастного развития психики человека; особенностями психического развития на отдельных этапах жизни человека; формирование умения практического применения знаний по возрастной психологии в педагогической деятельности.</w:t>
      </w:r>
    </w:p>
    <w:p w:rsidR="00B2608E" w:rsidRPr="00B16AEE" w:rsidRDefault="00E25C4F" w:rsidP="00E25C4F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B2608E" w:rsidRPr="00B16AEE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B2608E" w:rsidRPr="00B16AEE" w:rsidRDefault="00B2608E" w:rsidP="00B2608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6AE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2608E" w:rsidRPr="00B16AEE" w:rsidRDefault="00B2608E" w:rsidP="00B2608E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6AEE">
        <w:rPr>
          <w:rFonts w:ascii="Times New Roman" w:hAnsi="Times New Roman"/>
          <w:i/>
          <w:sz w:val="28"/>
          <w:szCs w:val="28"/>
        </w:rPr>
        <w:t>Знать:</w:t>
      </w:r>
      <w:r w:rsidRPr="00B16AEE">
        <w:rPr>
          <w:rFonts w:ascii="Times New Roman" w:hAnsi="Times New Roman"/>
          <w:color w:val="000000"/>
          <w:sz w:val="28"/>
          <w:szCs w:val="28"/>
        </w:rPr>
        <w:t xml:space="preserve"> основы теории мотивации, лидерства и власти для решения управленческих задач, социальную значимость научных исследований, проводимых в области образования, социальную значимость образования, историю развития образования, роль русских и зарубежных педагогов, перспективы развития образования,</w:t>
      </w:r>
    </w:p>
    <w:p w:rsidR="00B2608E" w:rsidRPr="00B16AEE" w:rsidRDefault="00B2608E" w:rsidP="00B2608E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6AEE">
        <w:rPr>
          <w:rFonts w:ascii="Times New Roman" w:hAnsi="Times New Roman"/>
          <w:color w:val="000000"/>
          <w:sz w:val="28"/>
          <w:szCs w:val="28"/>
        </w:rPr>
        <w:t xml:space="preserve">основные социальные, возрастные, психофизические и индивидуальные особенности обучающихся, </w:t>
      </w:r>
    </w:p>
    <w:p w:rsidR="00B2608E" w:rsidRPr="00B16AEE" w:rsidRDefault="00B2608E" w:rsidP="00B2608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6AEE">
        <w:rPr>
          <w:rFonts w:ascii="Times New Roman" w:hAnsi="Times New Roman"/>
          <w:bCs/>
          <w:sz w:val="28"/>
          <w:szCs w:val="28"/>
        </w:rPr>
        <w:t>как осуществлять профилактическую психолого-педагогическую деятельность, как реализовывать методы психодиагностики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 xml:space="preserve">личности детей, </w:t>
      </w:r>
      <w:r>
        <w:rPr>
          <w:rFonts w:ascii="Times New Roman" w:hAnsi="Times New Roman"/>
          <w:bCs/>
          <w:sz w:val="28"/>
          <w:szCs w:val="28"/>
        </w:rPr>
        <w:t xml:space="preserve">как </w:t>
      </w:r>
      <w:r w:rsidRPr="00B16AEE">
        <w:rPr>
          <w:rFonts w:ascii="Times New Roman" w:hAnsi="Times New Roman"/>
          <w:bCs/>
          <w:sz w:val="28"/>
          <w:szCs w:val="28"/>
        </w:rPr>
        <w:t>осуществлять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психолого-педагогическую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поддержку детей,</w:t>
      </w:r>
    </w:p>
    <w:p w:rsidR="00B2608E" w:rsidRPr="00B16AEE" w:rsidRDefault="00B2608E" w:rsidP="00B2608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16AEE">
        <w:rPr>
          <w:rFonts w:ascii="Times New Roman" w:hAnsi="Times New Roman"/>
          <w:color w:val="000000"/>
          <w:sz w:val="28"/>
          <w:szCs w:val="28"/>
        </w:rPr>
        <w:t>сущность современных методик и технологий, в том числе и информационных; критерии оценки качества учебно-воспитательного процесса на конкретной образовательной ступени конкретного образовательного учреждения; особенности учебно-воспитательного процесса на конкретной образовательной ступени конкретного образовательного учреждения,</w:t>
      </w:r>
    </w:p>
    <w:p w:rsidR="00B2608E" w:rsidRPr="00B16AEE" w:rsidRDefault="00B2608E" w:rsidP="00B260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16AEE">
        <w:rPr>
          <w:rFonts w:ascii="Times New Roman" w:hAnsi="Times New Roman"/>
          <w:color w:val="000000"/>
          <w:sz w:val="28"/>
          <w:szCs w:val="28"/>
        </w:rPr>
        <w:t>как осуществлять организацию воспитания и духовно-нравственного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AEE">
        <w:rPr>
          <w:rFonts w:ascii="Times New Roman" w:hAnsi="Times New Roman"/>
          <w:color w:val="000000"/>
          <w:sz w:val="28"/>
          <w:szCs w:val="28"/>
        </w:rPr>
        <w:t>развития обучающихся в учебной и внеучебной деятельности, как осуществлять планирование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AEE">
        <w:rPr>
          <w:rFonts w:ascii="Times New Roman" w:hAnsi="Times New Roman"/>
          <w:color w:val="000000"/>
          <w:sz w:val="28"/>
          <w:szCs w:val="28"/>
        </w:rPr>
        <w:t>самовоспитания и духовно-нравственного развития,</w:t>
      </w:r>
      <w:r w:rsidRPr="00B16AEE">
        <w:rPr>
          <w:rFonts w:ascii="Times New Roman" w:hAnsi="Times New Roman"/>
          <w:sz w:val="28"/>
          <w:szCs w:val="28"/>
        </w:rPr>
        <w:t xml:space="preserve"> </w:t>
      </w:r>
      <w:r w:rsidRPr="00B16AEE">
        <w:rPr>
          <w:rFonts w:ascii="Times New Roman" w:hAnsi="Times New Roman"/>
          <w:color w:val="000000"/>
          <w:sz w:val="28"/>
          <w:szCs w:val="28"/>
        </w:rPr>
        <w:t>как осуществлять внеучебные воспитательные мероприятия, направленные на духовно-нравственное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AEE">
        <w:rPr>
          <w:rFonts w:ascii="Times New Roman" w:hAnsi="Times New Roman"/>
          <w:color w:val="000000"/>
          <w:sz w:val="28"/>
          <w:szCs w:val="28"/>
        </w:rPr>
        <w:t>развитие</w:t>
      </w:r>
      <w:r w:rsidRPr="00B16AEE">
        <w:rPr>
          <w:rFonts w:ascii="Times New Roman" w:hAnsi="Times New Roman"/>
          <w:sz w:val="28"/>
          <w:szCs w:val="28"/>
        </w:rPr>
        <w:t>.</w:t>
      </w:r>
    </w:p>
    <w:p w:rsidR="00B2608E" w:rsidRPr="00B16AEE" w:rsidRDefault="00B2608E" w:rsidP="00B2608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6AEE">
        <w:rPr>
          <w:rFonts w:ascii="Times New Roman" w:hAnsi="Times New Roman"/>
          <w:i/>
          <w:sz w:val="28"/>
          <w:szCs w:val="28"/>
        </w:rPr>
        <w:lastRenderedPageBreak/>
        <w:t>Уметь:</w:t>
      </w:r>
      <w:r w:rsidRPr="00B16AEE">
        <w:rPr>
          <w:rFonts w:ascii="Times New Roman" w:hAnsi="Times New Roman"/>
          <w:bCs/>
          <w:sz w:val="28"/>
          <w:szCs w:val="28"/>
        </w:rPr>
        <w:t xml:space="preserve"> решать различные задачи образовательного процесса, анализировать социальные, возрастные, психофизические и индивидуальные особенности обучающихся, осуществлять профилактическую психолого-педагогическую</w:t>
      </w:r>
    </w:p>
    <w:p w:rsidR="00B2608E" w:rsidRPr="00B16AEE" w:rsidRDefault="00B2608E" w:rsidP="00B2608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6AEE">
        <w:rPr>
          <w:rFonts w:ascii="Times New Roman" w:hAnsi="Times New Roman"/>
          <w:bCs/>
          <w:sz w:val="28"/>
          <w:szCs w:val="28"/>
        </w:rPr>
        <w:t>деятельность, реализовывать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методы психодиагностики личности детей, осуществлять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психолого-педагогическую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поддержку детей,</w:t>
      </w:r>
    </w:p>
    <w:p w:rsidR="00B2608E" w:rsidRPr="00B16AEE" w:rsidRDefault="00B2608E" w:rsidP="00B2608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6AEE">
        <w:rPr>
          <w:rFonts w:ascii="Times New Roman" w:hAnsi="Times New Roman"/>
          <w:bCs/>
          <w:sz w:val="28"/>
          <w:szCs w:val="28"/>
        </w:rPr>
        <w:t>осуществлять анализ информации с позиции изучаемой проблемы; использовать современные методики и технологии, в том числе и информационные, для обеспечения качества учебно-воспитательного процесса на конкретной образовательной ступени конкретного образовательного учреждения,</w:t>
      </w:r>
    </w:p>
    <w:p w:rsidR="00B2608E" w:rsidRPr="00B16AEE" w:rsidRDefault="00B2608E" w:rsidP="00B2608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6AEE">
        <w:rPr>
          <w:rFonts w:ascii="Times New Roman" w:hAnsi="Times New Roman"/>
          <w:bCs/>
          <w:sz w:val="28"/>
          <w:szCs w:val="28"/>
        </w:rPr>
        <w:t>осуществлять воспитательные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мероприятия, направленные на духовно-нравственное развитие, осуществлять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во</w:t>
      </w:r>
      <w:r>
        <w:rPr>
          <w:rFonts w:ascii="Times New Roman" w:hAnsi="Times New Roman"/>
          <w:bCs/>
          <w:sz w:val="28"/>
          <w:szCs w:val="28"/>
        </w:rPr>
        <w:t xml:space="preserve">спитание и духовно-нравственное </w:t>
      </w:r>
      <w:r w:rsidRPr="00B16AEE">
        <w:rPr>
          <w:rFonts w:ascii="Times New Roman" w:hAnsi="Times New Roman"/>
          <w:bCs/>
          <w:sz w:val="28"/>
          <w:szCs w:val="28"/>
        </w:rPr>
        <w:t>развитие обучающихся, осуществлять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воспитанности и духовно-нравственного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развития обучающихся.</w:t>
      </w:r>
    </w:p>
    <w:p w:rsidR="00B2608E" w:rsidRPr="00B16AEE" w:rsidRDefault="00B2608E" w:rsidP="00B2608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6AEE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B16AEE">
        <w:rPr>
          <w:rFonts w:ascii="Times New Roman" w:hAnsi="Times New Roman"/>
          <w:bCs/>
          <w:sz w:val="28"/>
          <w:szCs w:val="28"/>
        </w:rPr>
        <w:t xml:space="preserve">навыками пользования информационными технологиями и библиографическими знаниями для представления о будущей профессии, </w:t>
      </w:r>
    </w:p>
    <w:p w:rsidR="00B2608E" w:rsidRPr="00B16AEE" w:rsidRDefault="00B2608E" w:rsidP="00B2608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6AEE">
        <w:rPr>
          <w:rFonts w:ascii="Times New Roman" w:hAnsi="Times New Roman"/>
          <w:bCs/>
          <w:sz w:val="28"/>
          <w:szCs w:val="28"/>
        </w:rPr>
        <w:t xml:space="preserve">умениями анализа и учета социальных, возрастных, психофизических и индивидуальных особенностей, в том числе особых образовательных потребностей обучающихся, при осуществлении обучения, воспитания и развития, </w:t>
      </w:r>
    </w:p>
    <w:p w:rsidR="00B2608E" w:rsidRPr="00B16AEE" w:rsidRDefault="00B2608E" w:rsidP="00B2608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6AEE">
        <w:rPr>
          <w:rFonts w:ascii="Times New Roman" w:hAnsi="Times New Roman"/>
          <w:bCs/>
          <w:sz w:val="28"/>
          <w:szCs w:val="28"/>
        </w:rPr>
        <w:t>приемами, позволяющими осуществлять профилактическую психолого-педагогическую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деятельность,</w:t>
      </w:r>
    </w:p>
    <w:p w:rsidR="00B2608E" w:rsidRPr="00B16AEE" w:rsidRDefault="00B2608E" w:rsidP="00B2608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6AEE">
        <w:rPr>
          <w:rFonts w:ascii="Times New Roman" w:hAnsi="Times New Roman"/>
          <w:bCs/>
          <w:sz w:val="28"/>
          <w:szCs w:val="28"/>
        </w:rPr>
        <w:t xml:space="preserve">приемами, позволяющими осуществлять коррекционно-развивающую деятельность,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технологиями обеспечения качества учебно-воспитательного процесса на конкретной образовательной ступени конкретного образовательного учреждения,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приемами, позволяющими осуществлять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планирование самовоспитания и духовно-нравственного развития, приемами,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позволяющими осуществлять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внеучебные воспитательные мероприятия, направленные на духовно-нравственное развитие, приемами,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позволяющими осуществлять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воспитание и духовно-нравственное развитие обучающихся, приемами,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позволяющими осуществлять оценку воспитанности и духовно-нравственного</w:t>
      </w:r>
    </w:p>
    <w:p w:rsidR="00B2608E" w:rsidRPr="00B16AEE" w:rsidRDefault="00B2608E" w:rsidP="00B2608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6AEE">
        <w:rPr>
          <w:rFonts w:ascii="Times New Roman" w:hAnsi="Times New Roman"/>
          <w:bCs/>
          <w:sz w:val="28"/>
          <w:szCs w:val="28"/>
        </w:rPr>
        <w:t>развития обучающихся.</w:t>
      </w:r>
    </w:p>
    <w:p w:rsidR="00B2608E" w:rsidRPr="00364B85" w:rsidRDefault="00E25C4F" w:rsidP="00EA5DC8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B2608E"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r w:rsidR="00B2608E" w:rsidRPr="00364B85">
        <w:rPr>
          <w:rFonts w:ascii="Times New Roman" w:hAnsi="Times New Roman"/>
          <w:sz w:val="28"/>
          <w:szCs w:val="28"/>
        </w:rPr>
        <w:t>: О</w:t>
      </w:r>
      <w:r w:rsidR="00B2608E">
        <w:rPr>
          <w:rFonts w:ascii="Times New Roman" w:hAnsi="Times New Roman"/>
          <w:sz w:val="28"/>
          <w:szCs w:val="28"/>
        </w:rPr>
        <w:t>П</w:t>
      </w:r>
      <w:r w:rsidR="00B2608E" w:rsidRPr="00364B85">
        <w:rPr>
          <w:rFonts w:ascii="Times New Roman" w:hAnsi="Times New Roman"/>
          <w:sz w:val="28"/>
          <w:szCs w:val="28"/>
        </w:rPr>
        <w:t>К-</w:t>
      </w:r>
      <w:r w:rsidR="00B2608E">
        <w:rPr>
          <w:rFonts w:ascii="Times New Roman" w:hAnsi="Times New Roman"/>
          <w:sz w:val="28"/>
          <w:szCs w:val="28"/>
        </w:rPr>
        <w:t>1</w:t>
      </w:r>
      <w:r w:rsidR="00B2608E" w:rsidRPr="00364B85">
        <w:rPr>
          <w:rFonts w:ascii="Times New Roman" w:hAnsi="Times New Roman"/>
          <w:sz w:val="28"/>
          <w:szCs w:val="28"/>
        </w:rPr>
        <w:t xml:space="preserve">, ОПК-2, ОПК-3, </w:t>
      </w:r>
      <w:r w:rsidR="00B2608E">
        <w:rPr>
          <w:rFonts w:ascii="Times New Roman" w:hAnsi="Times New Roman"/>
          <w:sz w:val="28"/>
          <w:szCs w:val="28"/>
        </w:rPr>
        <w:t>ПК</w:t>
      </w:r>
      <w:r w:rsidR="00B2608E" w:rsidRPr="00364B85">
        <w:rPr>
          <w:rFonts w:ascii="Times New Roman" w:hAnsi="Times New Roman"/>
          <w:sz w:val="28"/>
          <w:szCs w:val="28"/>
        </w:rPr>
        <w:t>-</w:t>
      </w:r>
      <w:r w:rsidR="00B2608E">
        <w:rPr>
          <w:rFonts w:ascii="Times New Roman" w:hAnsi="Times New Roman"/>
          <w:sz w:val="28"/>
          <w:szCs w:val="28"/>
        </w:rPr>
        <w:t>2, ПК-3</w:t>
      </w:r>
      <w:r w:rsidR="00B2608E" w:rsidRPr="00364B85">
        <w:rPr>
          <w:rFonts w:ascii="Times New Roman" w:hAnsi="Times New Roman"/>
          <w:sz w:val="28"/>
          <w:szCs w:val="28"/>
        </w:rPr>
        <w:t>.</w:t>
      </w:r>
    </w:p>
    <w:p w:rsidR="00B2608E" w:rsidRDefault="00E25C4F" w:rsidP="00EA5DC8">
      <w:pPr>
        <w:pStyle w:val="a8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B2608E"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B2608E" w:rsidRPr="00627D88">
        <w:rPr>
          <w:rFonts w:ascii="Times New Roman" w:hAnsi="Times New Roman"/>
          <w:i/>
          <w:sz w:val="28"/>
          <w:szCs w:val="28"/>
        </w:rPr>
        <w:t>(в ЗЕТ)</w:t>
      </w:r>
      <w:r w:rsidR="00B2608E">
        <w:rPr>
          <w:rFonts w:ascii="Times New Roman" w:hAnsi="Times New Roman"/>
          <w:i/>
          <w:sz w:val="28"/>
          <w:szCs w:val="28"/>
        </w:rPr>
        <w:t>: 3 з.е.</w:t>
      </w:r>
    </w:p>
    <w:p w:rsidR="00B2608E" w:rsidRPr="00D516ED" w:rsidRDefault="00E25C4F" w:rsidP="00EA5DC8">
      <w:pPr>
        <w:pStyle w:val="a8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B2608E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B2608E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B2608E" w:rsidRPr="00D516ED" w:rsidRDefault="00E25C4F" w:rsidP="00EA5DC8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B2608E"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="00B2608E">
        <w:rPr>
          <w:rFonts w:ascii="Times New Roman" w:hAnsi="Times New Roman"/>
          <w:b/>
          <w:sz w:val="28"/>
          <w:szCs w:val="28"/>
        </w:rPr>
        <w:t>:</w:t>
      </w:r>
    </w:p>
    <w:p w:rsidR="00B2608E" w:rsidRPr="00F80515" w:rsidRDefault="00B2608E" w:rsidP="00EA5DC8">
      <w:pPr>
        <w:pStyle w:val="a8"/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</w:t>
      </w:r>
      <w:r w:rsidRPr="00F80515">
        <w:rPr>
          <w:rFonts w:ascii="Times New Roman" w:hAnsi="Times New Roman"/>
          <w:sz w:val="28"/>
          <w:szCs w:val="28"/>
        </w:rPr>
        <w:t>доцент кафедры психологии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80515">
        <w:rPr>
          <w:rFonts w:ascii="Times New Roman" w:hAnsi="Times New Roman"/>
          <w:sz w:val="28"/>
          <w:szCs w:val="28"/>
        </w:rPr>
        <w:t>Петрова Елена Георгиевна</w:t>
      </w:r>
      <w:r>
        <w:rPr>
          <w:rFonts w:ascii="Times New Roman" w:hAnsi="Times New Roman"/>
          <w:sz w:val="28"/>
          <w:szCs w:val="28"/>
        </w:rPr>
        <w:t>.</w:t>
      </w:r>
    </w:p>
    <w:p w:rsidR="00E25C4F" w:rsidRPr="006B6039" w:rsidRDefault="00E25C4F" w:rsidP="00E25C4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B2608E" w:rsidRPr="00627D88" w:rsidRDefault="00B2608E" w:rsidP="00B260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2608E" w:rsidRDefault="00B2608E" w:rsidP="00B260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76DA3" w:rsidRDefault="00A76DA3" w:rsidP="00B260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608E" w:rsidRPr="001B75DE" w:rsidRDefault="00B2608E" w:rsidP="00B260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DA7">
        <w:rPr>
          <w:rFonts w:ascii="Times New Roman" w:hAnsi="Times New Roman"/>
          <w:i/>
          <w:sz w:val="28"/>
          <w:szCs w:val="28"/>
          <w:u w:val="single"/>
        </w:rPr>
        <w:t>Б1.Б.09.0</w:t>
      </w:r>
      <w:r>
        <w:rPr>
          <w:rFonts w:ascii="Times New Roman" w:hAnsi="Times New Roman"/>
          <w:i/>
          <w:sz w:val="28"/>
          <w:szCs w:val="28"/>
          <w:u w:val="single"/>
        </w:rPr>
        <w:t>3</w:t>
      </w:r>
      <w:r w:rsidRPr="00162DA7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Основы специальной психологии</w:t>
      </w:r>
    </w:p>
    <w:p w:rsidR="00B2608E" w:rsidRDefault="00B2608E" w:rsidP="00B2608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B2608E" w:rsidRPr="00A52326" w:rsidTr="00B2608E">
        <w:tc>
          <w:tcPr>
            <w:tcW w:w="4785" w:type="dxa"/>
          </w:tcPr>
          <w:p w:rsidR="00B2608E" w:rsidRPr="00A52326" w:rsidRDefault="00B2608E" w:rsidP="00A76DA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2608E" w:rsidRPr="000E182A" w:rsidRDefault="00B2608E" w:rsidP="00A76DA3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2DA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44.03.01 "Педагогическое образование"</w:t>
            </w:r>
          </w:p>
        </w:tc>
      </w:tr>
      <w:tr w:rsidR="00B2608E" w:rsidRPr="00A52326" w:rsidTr="00B2608E">
        <w:tc>
          <w:tcPr>
            <w:tcW w:w="4785" w:type="dxa"/>
          </w:tcPr>
          <w:p w:rsidR="00B2608E" w:rsidRPr="00A52326" w:rsidRDefault="00B2608E" w:rsidP="00A76DA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2608E" w:rsidRPr="00A52326" w:rsidRDefault="00B2608E" w:rsidP="00A76DA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62DA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44.03.01.07 "Музыка"</w:t>
            </w:r>
          </w:p>
        </w:tc>
      </w:tr>
      <w:tr w:rsidR="00B2608E" w:rsidRPr="00A52326" w:rsidTr="00B2608E">
        <w:tc>
          <w:tcPr>
            <w:tcW w:w="4785" w:type="dxa"/>
          </w:tcPr>
          <w:p w:rsidR="00B2608E" w:rsidRPr="00A52326" w:rsidRDefault="00B2608E" w:rsidP="00A76DA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2608E" w:rsidRPr="00256D14" w:rsidRDefault="00B2608E" w:rsidP="00A76DA3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56D14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B2608E" w:rsidRDefault="00B2608E" w:rsidP="00B260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608E" w:rsidRPr="00065108" w:rsidRDefault="00E25C4F" w:rsidP="00E25C4F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B2608E" w:rsidRPr="00065108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="00B2608E" w:rsidRPr="00065108">
        <w:rPr>
          <w:rFonts w:ascii="Times New Roman" w:hAnsi="Times New Roman"/>
          <w:sz w:val="28"/>
          <w:szCs w:val="28"/>
        </w:rPr>
        <w:t>знание ценностных основ профессиональной деятельности в сфере образования, теории и технологии обучения и воспитания ребенка, сопровождения субъектов педагогического процесса, закономер</w:t>
      </w:r>
      <w:r w:rsidR="00A76DA3">
        <w:rPr>
          <w:rFonts w:ascii="Times New Roman" w:hAnsi="Times New Roman"/>
          <w:sz w:val="28"/>
          <w:szCs w:val="28"/>
        </w:rPr>
        <w:t xml:space="preserve">ности нормального и аномального </w:t>
      </w:r>
      <w:r w:rsidR="00B2608E" w:rsidRPr="00065108">
        <w:rPr>
          <w:rFonts w:ascii="Times New Roman" w:hAnsi="Times New Roman"/>
          <w:sz w:val="28"/>
          <w:szCs w:val="28"/>
        </w:rPr>
        <w:t>психического развития и особенности их проявления в учебном процессе в разные возрастные периоды.</w:t>
      </w:r>
    </w:p>
    <w:p w:rsidR="00B2608E" w:rsidRPr="00065108" w:rsidRDefault="00E25C4F" w:rsidP="00E25C4F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B2608E" w:rsidRPr="00065108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="00B2608E" w:rsidRPr="00065108">
        <w:rPr>
          <w:rFonts w:ascii="Times New Roman" w:hAnsi="Times New Roman"/>
          <w:sz w:val="28"/>
          <w:szCs w:val="28"/>
        </w:rPr>
        <w:t>изучить закономерности нормального и аномального развития ребенка, узнать критерии аномального развития, познакомиться с понятием и видами дефекта, с принципами диагностики и коррекции аномальных детей, с понятием компенсации и условиями ее эффективности.</w:t>
      </w:r>
    </w:p>
    <w:p w:rsidR="00B2608E" w:rsidRPr="00065108" w:rsidRDefault="00E25C4F" w:rsidP="00E25C4F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B2608E" w:rsidRPr="00065108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B2608E" w:rsidRPr="00065108" w:rsidRDefault="00B2608E" w:rsidP="00B2608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510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2608E" w:rsidRPr="00065108" w:rsidRDefault="00B2608E" w:rsidP="00B2608E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65108">
        <w:rPr>
          <w:rFonts w:ascii="Times New Roman" w:hAnsi="Times New Roman"/>
          <w:i/>
          <w:sz w:val="28"/>
          <w:szCs w:val="28"/>
        </w:rPr>
        <w:t>Знать:</w:t>
      </w:r>
      <w:r w:rsidRPr="00065108">
        <w:rPr>
          <w:rFonts w:ascii="Times New Roman" w:hAnsi="Times New Roman"/>
          <w:color w:val="000000"/>
          <w:sz w:val="28"/>
          <w:szCs w:val="28"/>
        </w:rPr>
        <w:t xml:space="preserve"> основные социальные, возрастные, психофизические и индивидуальные особенности обучающихся,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>как осуществлять профилактическую психолого-педагогическую деятельность, как реализовывать методы психодиагностики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>личности детей, как осуществлять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>психолого-педагогическую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>поддержку детей</w:t>
      </w:r>
      <w:r w:rsidRPr="00065108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B2608E" w:rsidRPr="00065108" w:rsidRDefault="00B2608E" w:rsidP="00B2608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5108">
        <w:rPr>
          <w:rFonts w:ascii="Times New Roman" w:hAnsi="Times New Roman"/>
          <w:color w:val="000000"/>
          <w:sz w:val="28"/>
          <w:szCs w:val="28"/>
        </w:rPr>
        <w:t>сущность современных методик и технологий, в том числе и информационных; критерии оценки качества учебно-воспитательного процесса на конкретной образовательной ступени конкретного образовательного учреждения; особенности учебно-воспитательного процесса на конкретной образовательной ступени конкретного образовательного учреждения</w:t>
      </w:r>
      <w:r w:rsidRPr="00065108">
        <w:rPr>
          <w:rFonts w:ascii="Times New Roman" w:hAnsi="Times New Roman"/>
          <w:sz w:val="28"/>
          <w:szCs w:val="28"/>
        </w:rPr>
        <w:t>.</w:t>
      </w:r>
    </w:p>
    <w:p w:rsidR="00B2608E" w:rsidRPr="00065108" w:rsidRDefault="00B2608E" w:rsidP="00B2608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65108">
        <w:rPr>
          <w:rFonts w:ascii="Times New Roman" w:hAnsi="Times New Roman"/>
          <w:i/>
          <w:sz w:val="28"/>
          <w:szCs w:val="28"/>
        </w:rPr>
        <w:t>Уметь:</w:t>
      </w:r>
      <w:r w:rsidRPr="00065108">
        <w:rPr>
          <w:rFonts w:ascii="Times New Roman" w:hAnsi="Times New Roman"/>
          <w:bCs/>
          <w:sz w:val="28"/>
          <w:szCs w:val="28"/>
        </w:rPr>
        <w:t xml:space="preserve"> анализировать социальные, возрастные, психофизические и индивидуальные особенности обучающихся, осуществлять профилактическую психолого-педагогическую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>деятельность, реализовывать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>методы психодиагностики личности детей, осуществлять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>психолого-педагогическую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 xml:space="preserve">поддержку детей, </w:t>
      </w:r>
    </w:p>
    <w:p w:rsidR="00B2608E" w:rsidRPr="00065108" w:rsidRDefault="00B2608E" w:rsidP="00B2608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65108">
        <w:rPr>
          <w:rFonts w:ascii="Times New Roman" w:hAnsi="Times New Roman"/>
          <w:bCs/>
          <w:sz w:val="28"/>
          <w:szCs w:val="28"/>
        </w:rPr>
        <w:t>осуществлять анализ информации с позиции изучаемой проблемы; использовать современные методики и технологии, в том числе и информационные, для обеспечения качества учебно-воспитательного процесса на конкретной образовательной ступени конкретного образовательного учреждения.</w:t>
      </w:r>
    </w:p>
    <w:p w:rsidR="00B2608E" w:rsidRPr="00065108" w:rsidRDefault="00B2608E" w:rsidP="00B2608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65108">
        <w:rPr>
          <w:rFonts w:ascii="Times New Roman" w:hAnsi="Times New Roman"/>
          <w:i/>
          <w:sz w:val="28"/>
          <w:szCs w:val="28"/>
        </w:rPr>
        <w:lastRenderedPageBreak/>
        <w:t xml:space="preserve">Владеть: </w:t>
      </w:r>
      <w:r w:rsidRPr="00065108">
        <w:rPr>
          <w:rFonts w:ascii="Times New Roman" w:hAnsi="Times New Roman"/>
          <w:bCs/>
          <w:sz w:val="28"/>
          <w:szCs w:val="28"/>
        </w:rPr>
        <w:t xml:space="preserve">умениями анализа и учета социальных, возрастных, психофизических и индивидуальных особенностей, в том числе особых образовательных потребностей обучающихся, при осуществлении обучения, воспитания и развития, </w:t>
      </w:r>
    </w:p>
    <w:p w:rsidR="00B2608E" w:rsidRPr="00065108" w:rsidRDefault="00B2608E" w:rsidP="00B2608E">
      <w:pPr>
        <w:tabs>
          <w:tab w:val="left" w:pos="708"/>
          <w:tab w:val="right" w:leader="underscore" w:pos="963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65108">
        <w:rPr>
          <w:rFonts w:ascii="Times New Roman" w:hAnsi="Times New Roman"/>
          <w:bCs/>
          <w:sz w:val="28"/>
          <w:szCs w:val="28"/>
        </w:rPr>
        <w:t>приемами, позволяющими осуществлять профилактическую п</w:t>
      </w:r>
      <w:r>
        <w:rPr>
          <w:rFonts w:ascii="Times New Roman" w:hAnsi="Times New Roman"/>
          <w:bCs/>
          <w:sz w:val="28"/>
          <w:szCs w:val="28"/>
        </w:rPr>
        <w:t>сихолого-</w:t>
      </w:r>
      <w:r w:rsidRPr="00065108">
        <w:rPr>
          <w:rFonts w:ascii="Times New Roman" w:hAnsi="Times New Roman"/>
          <w:bCs/>
          <w:sz w:val="28"/>
          <w:szCs w:val="28"/>
        </w:rPr>
        <w:t>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>деятельность,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>приемами, позволяющими осуществлять коррекционно-развивающую деятельность,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>технологиями обеспечения качества учебно-воспитательного процесса на конкрет</w:t>
      </w:r>
      <w:r>
        <w:rPr>
          <w:rFonts w:ascii="Times New Roman" w:hAnsi="Times New Roman"/>
          <w:bCs/>
          <w:sz w:val="28"/>
          <w:szCs w:val="28"/>
        </w:rPr>
        <w:t xml:space="preserve">ной образовательной ступени </w:t>
      </w:r>
      <w:r w:rsidRPr="00065108">
        <w:rPr>
          <w:rFonts w:ascii="Times New Roman" w:hAnsi="Times New Roman"/>
          <w:bCs/>
          <w:sz w:val="28"/>
          <w:szCs w:val="28"/>
        </w:rPr>
        <w:t>конкретного образовательного учреждения.</w:t>
      </w:r>
    </w:p>
    <w:p w:rsidR="00B2608E" w:rsidRPr="00065108" w:rsidRDefault="00E25C4F" w:rsidP="00A76DA3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B2608E" w:rsidRPr="0006510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r w:rsidR="00B2608E" w:rsidRPr="00065108">
        <w:rPr>
          <w:rFonts w:ascii="Times New Roman" w:hAnsi="Times New Roman"/>
          <w:sz w:val="28"/>
          <w:szCs w:val="28"/>
        </w:rPr>
        <w:t>: ОПК-2, ОПК-3, ПК-2.</w:t>
      </w:r>
    </w:p>
    <w:p w:rsidR="00B2608E" w:rsidRPr="00065108" w:rsidRDefault="00E25C4F" w:rsidP="00A76DA3">
      <w:pPr>
        <w:pStyle w:val="a8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B2608E" w:rsidRPr="0006510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B2608E" w:rsidRPr="00065108">
        <w:rPr>
          <w:rFonts w:ascii="Times New Roman" w:hAnsi="Times New Roman"/>
          <w:i/>
          <w:sz w:val="28"/>
          <w:szCs w:val="28"/>
        </w:rPr>
        <w:t>(в ЗЕТ): 2</w:t>
      </w:r>
    </w:p>
    <w:p w:rsidR="00B2608E" w:rsidRPr="00065108" w:rsidRDefault="00E25C4F" w:rsidP="00A76DA3">
      <w:pPr>
        <w:pStyle w:val="a8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B2608E" w:rsidRPr="00065108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B2608E" w:rsidRPr="00065108">
        <w:rPr>
          <w:rFonts w:ascii="Times New Roman" w:hAnsi="Times New Roman"/>
          <w:sz w:val="28"/>
          <w:szCs w:val="28"/>
        </w:rPr>
        <w:t>зачет</w:t>
      </w:r>
    </w:p>
    <w:p w:rsidR="00B2608E" w:rsidRPr="00065108" w:rsidRDefault="00E25C4F" w:rsidP="00A76DA3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B2608E" w:rsidRPr="00065108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B2608E" w:rsidRPr="00F80515" w:rsidRDefault="00B2608E" w:rsidP="00DF6DCF">
      <w:pPr>
        <w:pStyle w:val="a8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</w:t>
      </w:r>
      <w:r w:rsidRPr="00F80515">
        <w:rPr>
          <w:rFonts w:ascii="Times New Roman" w:hAnsi="Times New Roman"/>
          <w:sz w:val="28"/>
          <w:szCs w:val="28"/>
        </w:rPr>
        <w:t>доцент кафедры психологии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80515">
        <w:rPr>
          <w:rFonts w:ascii="Times New Roman" w:hAnsi="Times New Roman"/>
          <w:sz w:val="28"/>
          <w:szCs w:val="28"/>
        </w:rPr>
        <w:t>Петрова Елена Георгиевна</w:t>
      </w:r>
      <w:r>
        <w:rPr>
          <w:rFonts w:ascii="Times New Roman" w:hAnsi="Times New Roman"/>
          <w:sz w:val="28"/>
          <w:szCs w:val="28"/>
        </w:rPr>
        <w:t>.</w:t>
      </w:r>
    </w:p>
    <w:p w:rsidR="00B2608E" w:rsidRPr="006B6039" w:rsidRDefault="00B2608E" w:rsidP="00B2608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B2608E" w:rsidRPr="00627D88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2608E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2608E" w:rsidRPr="001B75DE" w:rsidRDefault="00B2608E" w:rsidP="00B260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0B60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Б1.Б.10.01</w:t>
      </w:r>
      <w:r w:rsidRPr="002C6997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Введение в педагогическую деятельность. История образования и педагогической мысли.</w:t>
      </w:r>
    </w:p>
    <w:p w:rsidR="00B2608E" w:rsidRDefault="00B2608E" w:rsidP="00B2608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B2608E" w:rsidRDefault="00B2608E" w:rsidP="00B2608E">
      <w:pPr>
        <w:spacing w:after="0"/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90"/>
      </w:tblGrid>
      <w:tr w:rsidR="00B2608E" w:rsidRPr="00CA0E13" w:rsidTr="00B2608E">
        <w:tc>
          <w:tcPr>
            <w:tcW w:w="4785" w:type="dxa"/>
          </w:tcPr>
          <w:p w:rsidR="00B2608E" w:rsidRPr="00CA0E13" w:rsidRDefault="00B2608E" w:rsidP="00B2608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2608E" w:rsidRPr="0094149C" w:rsidRDefault="00B2608E" w:rsidP="00B2608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1</w:t>
            </w: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«Педагогическое образование»</w:t>
            </w:r>
          </w:p>
        </w:tc>
      </w:tr>
      <w:tr w:rsidR="00B2608E" w:rsidRPr="00CA0E13" w:rsidTr="00B2608E">
        <w:tc>
          <w:tcPr>
            <w:tcW w:w="4785" w:type="dxa"/>
          </w:tcPr>
          <w:p w:rsidR="00B2608E" w:rsidRPr="00CA0E13" w:rsidRDefault="00B2608E" w:rsidP="00B2608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2608E" w:rsidRPr="0094149C" w:rsidRDefault="00B2608E" w:rsidP="00B2608E">
            <w:pPr>
              <w:shd w:val="clear" w:color="auto" w:fill="FFFFFF"/>
              <w:tabs>
                <w:tab w:val="left" w:pos="214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07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Музыка</w:t>
            </w: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»</w:t>
            </w:r>
          </w:p>
        </w:tc>
      </w:tr>
      <w:tr w:rsidR="00B2608E" w:rsidRPr="00CA0E13" w:rsidTr="00B2608E">
        <w:tc>
          <w:tcPr>
            <w:tcW w:w="4785" w:type="dxa"/>
          </w:tcPr>
          <w:p w:rsidR="00B2608E" w:rsidRPr="00CA0E13" w:rsidRDefault="00B2608E" w:rsidP="00B2608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2608E" w:rsidRPr="0094149C" w:rsidRDefault="00B2608E" w:rsidP="00B2608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общей педагог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ики</w:t>
            </w:r>
          </w:p>
        </w:tc>
      </w:tr>
    </w:tbl>
    <w:p w:rsidR="00B2608E" w:rsidRPr="00F7317D" w:rsidRDefault="00B2608E" w:rsidP="00B2608E">
      <w:pPr>
        <w:spacing w:after="0"/>
        <w:rPr>
          <w:sz w:val="28"/>
          <w:szCs w:val="28"/>
        </w:rPr>
      </w:pPr>
    </w:p>
    <w:p w:rsidR="00B2608E" w:rsidRPr="00F7317D" w:rsidRDefault="00B2608E" w:rsidP="00B2608E">
      <w:pPr>
        <w:pStyle w:val="a7"/>
        <w:widowControl w:val="0"/>
        <w:numPr>
          <w:ilvl w:val="1"/>
          <w:numId w:val="19"/>
        </w:numPr>
        <w:tabs>
          <w:tab w:val="left" w:pos="708"/>
        </w:tabs>
        <w:spacing w:line="276" w:lineRule="auto"/>
        <w:ind w:left="0" w:firstLine="0"/>
        <w:rPr>
          <w:b/>
          <w:sz w:val="28"/>
          <w:szCs w:val="28"/>
        </w:rPr>
      </w:pPr>
      <w:r w:rsidRPr="00F7317D">
        <w:rPr>
          <w:b/>
          <w:sz w:val="28"/>
          <w:szCs w:val="28"/>
        </w:rPr>
        <w:t>Цели</w:t>
      </w:r>
      <w:r w:rsidRPr="00F7317D">
        <w:rPr>
          <w:sz w:val="28"/>
          <w:szCs w:val="28"/>
        </w:rPr>
        <w:t xml:space="preserve"> освоения дисциплины: осуществление обучения и воспитания в сфере образования в соответствии с требованиями образовательных стандартов</w:t>
      </w:r>
    </w:p>
    <w:p w:rsidR="00B2608E" w:rsidRPr="00F7317D" w:rsidRDefault="00B2608E" w:rsidP="00B2608E">
      <w:pPr>
        <w:pStyle w:val="a7"/>
        <w:widowControl w:val="0"/>
        <w:numPr>
          <w:ilvl w:val="0"/>
          <w:numId w:val="19"/>
        </w:numPr>
        <w:tabs>
          <w:tab w:val="left" w:pos="360"/>
          <w:tab w:val="left" w:pos="708"/>
        </w:tabs>
        <w:spacing w:after="200" w:line="276" w:lineRule="auto"/>
        <w:ind w:left="0" w:firstLine="0"/>
        <w:rPr>
          <w:b/>
          <w:bCs/>
          <w:sz w:val="28"/>
          <w:szCs w:val="28"/>
        </w:rPr>
      </w:pPr>
      <w:r w:rsidRPr="00F7317D">
        <w:rPr>
          <w:b/>
          <w:sz w:val="28"/>
          <w:szCs w:val="28"/>
        </w:rPr>
        <w:t>Задачи:</w:t>
      </w:r>
      <w:r w:rsidRPr="00F7317D">
        <w:rPr>
          <w:sz w:val="28"/>
          <w:szCs w:val="28"/>
        </w:rPr>
        <w:t xml:space="preserve"> изучение возможностей, потребностей, достижений обучающихся в области образования; использование технологий, соответствующих возрастным особенностям обучающихся; обеспечение образовательной деятельности с учетом особых образовательных потребностей.</w:t>
      </w:r>
    </w:p>
    <w:p w:rsidR="00B2608E" w:rsidRPr="00E806A4" w:rsidRDefault="00B2608E" w:rsidP="00B2608E">
      <w:pPr>
        <w:pStyle w:val="a8"/>
        <w:numPr>
          <w:ilvl w:val="0"/>
          <w:numId w:val="19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806A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B2608E" w:rsidRPr="008C556D" w:rsidTr="00B2608E">
        <w:tc>
          <w:tcPr>
            <w:tcW w:w="9355" w:type="dxa"/>
          </w:tcPr>
          <w:p w:rsidR="00B2608E" w:rsidRDefault="00B2608E" w:rsidP="00B724C5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lang w:eastAsia="en-US"/>
              </w:rPr>
            </w:pPr>
            <w:r w:rsidRPr="008C556D">
              <w:rPr>
                <w:rFonts w:ascii="Times New Roman" w:hAnsi="Times New Roman"/>
                <w:b w:val="0"/>
                <w:i w:val="0"/>
              </w:rPr>
              <w:t>В результате изучения дисциплины с</w:t>
            </w:r>
            <w:r w:rsidRPr="008C556D">
              <w:rPr>
                <w:rFonts w:ascii="Times New Roman" w:hAnsi="Times New Roman"/>
                <w:b w:val="0"/>
                <w:bCs w:val="0"/>
                <w:i w:val="0"/>
                <w:lang w:eastAsia="en-US"/>
              </w:rPr>
              <w:t xml:space="preserve">тудент должен </w:t>
            </w:r>
          </w:p>
          <w:p w:rsidR="00B2608E" w:rsidRPr="008C556D" w:rsidRDefault="00B2608E" w:rsidP="00B724C5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lang w:eastAsia="en-US"/>
              </w:rPr>
              <w:t>З</w:t>
            </w:r>
            <w:r w:rsidRPr="008C556D">
              <w:rPr>
                <w:rFonts w:ascii="Times New Roman" w:hAnsi="Times New Roman"/>
                <w:b w:val="0"/>
                <w:bCs w:val="0"/>
                <w:lang w:eastAsia="en-US"/>
              </w:rPr>
              <w:t>нать</w:t>
            </w:r>
            <w:r w:rsidRPr="008C556D">
              <w:rPr>
                <w:rFonts w:ascii="Times New Roman" w:hAnsi="Times New Roman"/>
                <w:b w:val="0"/>
                <w:bCs w:val="0"/>
                <w:i w:val="0"/>
                <w:lang w:eastAsia="en-US"/>
              </w:rPr>
              <w:t xml:space="preserve">: </w:t>
            </w:r>
            <w:r w:rsidRPr="008C556D">
              <w:rPr>
                <w:rFonts w:ascii="Times New Roman" w:hAnsi="Times New Roman"/>
                <w:b w:val="0"/>
                <w:i w:val="0"/>
                <w:color w:val="000000"/>
              </w:rPr>
              <w:t>социальную значимость своей будущей профессии, обладать мотивацией к осуществлению профессиональной деятельности (ОПК-1);</w:t>
            </w:r>
          </w:p>
        </w:tc>
      </w:tr>
      <w:tr w:rsidR="00B2608E" w:rsidTr="00B2608E">
        <w:tc>
          <w:tcPr>
            <w:tcW w:w="9355" w:type="dxa"/>
          </w:tcPr>
          <w:p w:rsidR="00B2608E" w:rsidRDefault="00B2608E" w:rsidP="00B724C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r w:rsidRPr="008C556D">
              <w:rPr>
                <w:rFonts w:ascii="Times New Roman" w:hAnsi="Times New Roman"/>
                <w:i/>
                <w:iCs/>
                <w:sz w:val="28"/>
                <w:szCs w:val="28"/>
              </w:rPr>
              <w:t>меть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готовностью к взаимодействию с участниками образовательного процесса (ПК-6)</w:t>
            </w:r>
          </w:p>
        </w:tc>
      </w:tr>
      <w:tr w:rsidR="00B2608E" w:rsidTr="00B2608E">
        <w:tc>
          <w:tcPr>
            <w:tcW w:w="9355" w:type="dxa"/>
          </w:tcPr>
          <w:p w:rsidR="00B2608E" w:rsidRDefault="00B2608E" w:rsidP="00B724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В</w:t>
            </w:r>
            <w:r w:rsidRPr="008C556D">
              <w:rPr>
                <w:rFonts w:ascii="Times New Roman" w:hAnsi="Times New Roman"/>
                <w:i/>
                <w:iCs/>
                <w:sz w:val="28"/>
                <w:szCs w:val="28"/>
              </w:rPr>
              <w:t>ладеть: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основами профессиональной этики и речевой культуры (ОПК-5)</w:t>
            </w:r>
          </w:p>
        </w:tc>
      </w:tr>
      <w:tr w:rsidR="00B2608E" w:rsidTr="00B2608E">
        <w:tc>
          <w:tcPr>
            <w:tcW w:w="9355" w:type="dxa"/>
          </w:tcPr>
          <w:p w:rsidR="00B2608E" w:rsidRDefault="00B2608E" w:rsidP="00B724C5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У студента должны быть сформированы элементы следующих компетенций: </w:t>
            </w:r>
          </w:p>
          <w:p w:rsidR="00B2608E" w:rsidRPr="0054440D" w:rsidRDefault="00B2608E" w:rsidP="00B724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 к самоорганизации и самообразованию ОК-6, владеть основами профессиональной этики и речевой культуры ОПК-5.</w:t>
            </w:r>
          </w:p>
        </w:tc>
      </w:tr>
    </w:tbl>
    <w:p w:rsidR="00B2608E" w:rsidRPr="009D494E" w:rsidRDefault="00B2608E" w:rsidP="00B2608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ОПК-1, ОПК-5, </w:t>
      </w:r>
      <w:r w:rsidRPr="009D494E">
        <w:rPr>
          <w:rFonts w:ascii="Times New Roman" w:hAnsi="Times New Roman"/>
          <w:sz w:val="28"/>
          <w:szCs w:val="28"/>
        </w:rPr>
        <w:t>ОК-</w:t>
      </w:r>
      <w:r>
        <w:rPr>
          <w:rFonts w:ascii="Times New Roman" w:hAnsi="Times New Roman"/>
          <w:sz w:val="28"/>
          <w:szCs w:val="28"/>
        </w:rPr>
        <w:t>6</w:t>
      </w:r>
      <w:r w:rsidRPr="009D494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ПК-6</w:t>
      </w:r>
      <w:r w:rsidRPr="009D494E">
        <w:rPr>
          <w:rFonts w:ascii="Times New Roman" w:hAnsi="Times New Roman"/>
          <w:sz w:val="28"/>
          <w:szCs w:val="28"/>
        </w:rPr>
        <w:t>.</w:t>
      </w:r>
    </w:p>
    <w:p w:rsidR="00B2608E" w:rsidRDefault="00B2608E" w:rsidP="00B2608E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4 з.е.</w:t>
      </w:r>
    </w:p>
    <w:p w:rsidR="00B2608E" w:rsidRPr="00D516ED" w:rsidRDefault="00B2608E" w:rsidP="00B2608E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6.Форма контроля: </w:t>
      </w:r>
      <w:r>
        <w:rPr>
          <w:rFonts w:ascii="Times New Roman" w:hAnsi="Times New Roman"/>
          <w:sz w:val="28"/>
          <w:szCs w:val="28"/>
        </w:rPr>
        <w:t>экзамен</w:t>
      </w:r>
      <w:r w:rsidRPr="00C04680">
        <w:rPr>
          <w:rFonts w:ascii="Times New Roman" w:hAnsi="Times New Roman"/>
          <w:sz w:val="28"/>
          <w:szCs w:val="28"/>
        </w:rPr>
        <w:t>.</w:t>
      </w:r>
    </w:p>
    <w:p w:rsidR="00B2608E" w:rsidRPr="00D516ED" w:rsidRDefault="00B2608E" w:rsidP="00B2608E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2608E" w:rsidRPr="00076BB0" w:rsidRDefault="00B2608E" w:rsidP="00B2608E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76BB0">
        <w:rPr>
          <w:rFonts w:ascii="Times New Roman" w:hAnsi="Times New Roman"/>
          <w:sz w:val="28"/>
          <w:szCs w:val="28"/>
        </w:rPr>
        <w:t xml:space="preserve">Разработчик: </w:t>
      </w:r>
      <w:r>
        <w:rPr>
          <w:rFonts w:ascii="Times New Roman" w:hAnsi="Times New Roman"/>
          <w:sz w:val="28"/>
          <w:szCs w:val="28"/>
        </w:rPr>
        <w:t>профессор</w:t>
      </w:r>
      <w:r w:rsidRPr="00076BB0">
        <w:rPr>
          <w:rFonts w:ascii="Times New Roman" w:hAnsi="Times New Roman"/>
          <w:sz w:val="28"/>
          <w:szCs w:val="28"/>
        </w:rPr>
        <w:t xml:space="preserve"> кафедры общей педагогики Быкасова Лариса Владимировна</w:t>
      </w:r>
      <w:r>
        <w:rPr>
          <w:rFonts w:ascii="Times New Roman" w:hAnsi="Times New Roman"/>
          <w:sz w:val="28"/>
          <w:szCs w:val="28"/>
        </w:rPr>
        <w:t>.</w:t>
      </w:r>
    </w:p>
    <w:p w:rsidR="00B2608E" w:rsidRPr="006B6039" w:rsidRDefault="00B2608E" w:rsidP="00B2608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B2608E" w:rsidRPr="00627D88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2608E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2608E" w:rsidRPr="001B75DE" w:rsidRDefault="00B2608E" w:rsidP="00B260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Б1.Б.10</w:t>
      </w:r>
      <w:r w:rsidRPr="00375890">
        <w:rPr>
          <w:rFonts w:ascii="Times New Roman" w:hAnsi="Times New Roman"/>
          <w:bCs/>
          <w:sz w:val="28"/>
          <w:szCs w:val="28"/>
          <w:u w:val="single"/>
        </w:rPr>
        <w:t>.02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375890">
        <w:rPr>
          <w:rFonts w:ascii="Times New Roman" w:hAnsi="Times New Roman"/>
          <w:bCs/>
          <w:sz w:val="28"/>
          <w:szCs w:val="28"/>
          <w:u w:val="single"/>
        </w:rPr>
        <w:t>Теоретическая педагогика</w:t>
      </w:r>
      <w:r w:rsidRPr="00507FCB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</w:p>
    <w:p w:rsidR="00B2608E" w:rsidRDefault="00B2608E" w:rsidP="00B2608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9"/>
        <w:gridCol w:w="4676"/>
      </w:tblGrid>
      <w:tr w:rsidR="00B2608E" w:rsidRPr="00693D8C" w:rsidTr="00B2608E">
        <w:tc>
          <w:tcPr>
            <w:tcW w:w="4785" w:type="dxa"/>
          </w:tcPr>
          <w:p w:rsidR="00B2608E" w:rsidRPr="00D67DC0" w:rsidRDefault="00B2608E" w:rsidP="00D4609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67DC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2608E" w:rsidRPr="00D67DC0" w:rsidRDefault="00B2608E" w:rsidP="00D46093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67DC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44.03.01 «Педагогическое образование»</w:t>
            </w:r>
          </w:p>
        </w:tc>
      </w:tr>
      <w:tr w:rsidR="00B2608E" w:rsidRPr="00693D8C" w:rsidTr="00B2608E">
        <w:tc>
          <w:tcPr>
            <w:tcW w:w="4785" w:type="dxa"/>
          </w:tcPr>
          <w:p w:rsidR="00B2608E" w:rsidRPr="00D67DC0" w:rsidRDefault="00B2608E" w:rsidP="00D4609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67DC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2608E" w:rsidRPr="00D67DC0" w:rsidRDefault="00B2608E" w:rsidP="00D4609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67DC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44.03.01.07 «Музыка»</w:t>
            </w:r>
          </w:p>
        </w:tc>
      </w:tr>
      <w:tr w:rsidR="00B2608E" w:rsidRPr="00693D8C" w:rsidTr="00B2608E">
        <w:tc>
          <w:tcPr>
            <w:tcW w:w="4785" w:type="dxa"/>
          </w:tcPr>
          <w:p w:rsidR="00B2608E" w:rsidRPr="00D67DC0" w:rsidRDefault="00B2608E" w:rsidP="00D4609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8E" w:rsidRPr="00D67DC0" w:rsidRDefault="00B2608E" w:rsidP="00D4609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67DC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2608E" w:rsidRPr="00D67DC0" w:rsidRDefault="00B2608E" w:rsidP="00D46093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2608E" w:rsidRPr="00D67DC0" w:rsidRDefault="00B2608E" w:rsidP="00D46093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D67DC0">
              <w:rPr>
                <w:rFonts w:ascii="Times New Roman" w:hAnsi="Times New Roman"/>
                <w:i/>
                <w:sz w:val="28"/>
                <w:szCs w:val="28"/>
              </w:rPr>
              <w:t>бщей педагогики</w:t>
            </w:r>
          </w:p>
        </w:tc>
      </w:tr>
    </w:tbl>
    <w:p w:rsidR="00B2608E" w:rsidRDefault="00B2608E" w:rsidP="00D46093">
      <w:pPr>
        <w:rPr>
          <w:rFonts w:ascii="Times New Roman" w:hAnsi="Times New Roman"/>
          <w:b/>
          <w:sz w:val="28"/>
          <w:szCs w:val="28"/>
        </w:rPr>
      </w:pPr>
    </w:p>
    <w:p w:rsidR="00B2608E" w:rsidRDefault="00B2608E" w:rsidP="00B2608E">
      <w:pPr>
        <w:pStyle w:val="a8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B2608E" w:rsidRPr="00693D8C" w:rsidRDefault="00B2608E" w:rsidP="00B2608E">
      <w:pPr>
        <w:keepNext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D8C">
        <w:rPr>
          <w:rFonts w:ascii="Times New Roman" w:hAnsi="Times New Roman"/>
          <w:sz w:val="28"/>
          <w:szCs w:val="28"/>
        </w:rPr>
        <w:t xml:space="preserve"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</w:t>
      </w:r>
      <w:r>
        <w:rPr>
          <w:rFonts w:ascii="Times New Roman" w:hAnsi="Times New Roman"/>
          <w:sz w:val="28"/>
          <w:szCs w:val="28"/>
        </w:rPr>
        <w:t xml:space="preserve">мышления будущих бакалавров </w:t>
      </w:r>
      <w:r w:rsidRPr="00693D8C">
        <w:rPr>
          <w:rFonts w:ascii="Times New Roman" w:hAnsi="Times New Roman"/>
          <w:sz w:val="28"/>
          <w:szCs w:val="28"/>
        </w:rPr>
        <w:t>педагогического образования, ведущего к научному осмыслению объективной педагогической реальности; развитие умений сам</w:t>
      </w:r>
      <w:r w:rsidR="00E25C4F">
        <w:rPr>
          <w:rFonts w:ascii="Times New Roman" w:hAnsi="Times New Roman"/>
          <w:sz w:val="28"/>
          <w:szCs w:val="28"/>
        </w:rPr>
        <w:t xml:space="preserve">ообразовательной деятельности, </w:t>
      </w:r>
      <w:r w:rsidRPr="00693D8C">
        <w:rPr>
          <w:rFonts w:ascii="Times New Roman" w:hAnsi="Times New Roman"/>
          <w:sz w:val="28"/>
          <w:szCs w:val="28"/>
        </w:rPr>
        <w:t>обеспечивающих саморазвитие профессиональной компетентности будущего педагога.</w:t>
      </w:r>
    </w:p>
    <w:p w:rsidR="00B2608E" w:rsidRDefault="00B2608E" w:rsidP="00B2608E">
      <w:pPr>
        <w:pStyle w:val="a8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2608E" w:rsidRPr="00064C5F" w:rsidRDefault="00B2608E" w:rsidP="00B2608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C5F">
        <w:rPr>
          <w:rFonts w:ascii="Times New Roman" w:hAnsi="Times New Roman"/>
          <w:sz w:val="28"/>
          <w:szCs w:val="28"/>
        </w:rPr>
        <w:t>развить научно-педагогическое мышление бакалавров;</w:t>
      </w:r>
    </w:p>
    <w:p w:rsidR="00B2608E" w:rsidRPr="00064C5F" w:rsidRDefault="00B2608E" w:rsidP="00B2608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C5F">
        <w:rPr>
          <w:rFonts w:ascii="Times New Roman" w:hAnsi="Times New Roman"/>
          <w:sz w:val="28"/>
          <w:szCs w:val="28"/>
        </w:rPr>
        <w:t>сформировать представление бакалавров о педагогике</w:t>
      </w:r>
      <w:r>
        <w:rPr>
          <w:rFonts w:ascii="Times New Roman" w:hAnsi="Times New Roman"/>
          <w:sz w:val="28"/>
          <w:szCs w:val="28"/>
        </w:rPr>
        <w:t xml:space="preserve"> как науке, ее месте в системе </w:t>
      </w:r>
      <w:r w:rsidRPr="00064C5F">
        <w:rPr>
          <w:rFonts w:ascii="Times New Roman" w:hAnsi="Times New Roman"/>
          <w:sz w:val="28"/>
          <w:szCs w:val="28"/>
        </w:rPr>
        <w:t>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B2608E" w:rsidRPr="00064C5F" w:rsidRDefault="00B2608E" w:rsidP="00B2608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C5F">
        <w:rPr>
          <w:rFonts w:ascii="Times New Roman" w:hAnsi="Times New Roman"/>
          <w:sz w:val="28"/>
          <w:szCs w:val="28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B2608E" w:rsidRPr="00064C5F" w:rsidRDefault="00B2608E" w:rsidP="00B2608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C5F">
        <w:rPr>
          <w:rFonts w:ascii="Times New Roman" w:hAnsi="Times New Roman"/>
          <w:sz w:val="28"/>
          <w:szCs w:val="28"/>
        </w:rP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B2608E" w:rsidRPr="00064C5F" w:rsidRDefault="00B2608E" w:rsidP="00B2608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C5F">
        <w:rPr>
          <w:rFonts w:ascii="Times New Roman" w:hAnsi="Times New Roman"/>
          <w:sz w:val="28"/>
          <w:szCs w:val="28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B2608E" w:rsidRPr="00064C5F" w:rsidRDefault="00B2608E" w:rsidP="00B2608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C5F">
        <w:rPr>
          <w:rFonts w:ascii="Times New Roman" w:hAnsi="Times New Roman"/>
          <w:sz w:val="28"/>
          <w:szCs w:val="28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B2608E" w:rsidRDefault="00B2608E" w:rsidP="00B2608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C5F">
        <w:rPr>
          <w:rFonts w:ascii="Times New Roman" w:hAnsi="Times New Roman"/>
          <w:sz w:val="28"/>
          <w:szCs w:val="28"/>
        </w:rPr>
        <w:t xml:space="preserve">способствовать профессиональному самообразованию и личностному развитию будущего педагога. </w:t>
      </w:r>
    </w:p>
    <w:p w:rsidR="00B2608E" w:rsidRPr="00064C5F" w:rsidRDefault="00B2608E" w:rsidP="00B2608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08E" w:rsidRDefault="00B2608E" w:rsidP="00B2608E">
      <w:pPr>
        <w:pStyle w:val="a8"/>
        <w:keepNext/>
        <w:numPr>
          <w:ilvl w:val="0"/>
          <w:numId w:val="20"/>
        </w:numPr>
        <w:spacing w:after="0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Результаты обучения по дисциплине.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9"/>
        <w:gridCol w:w="3222"/>
        <w:gridCol w:w="5132"/>
      </w:tblGrid>
      <w:tr w:rsidR="00B2608E" w:rsidRPr="00E84221" w:rsidTr="00D46093">
        <w:trPr>
          <w:cantSplit/>
          <w:trHeight w:val="341"/>
        </w:trPr>
        <w:tc>
          <w:tcPr>
            <w:tcW w:w="4361" w:type="dxa"/>
            <w:gridSpan w:val="2"/>
          </w:tcPr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221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132" w:type="dxa"/>
            <w:vMerge w:val="restart"/>
          </w:tcPr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221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221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B2608E" w:rsidRPr="00E84221" w:rsidTr="00D46093">
        <w:trPr>
          <w:cantSplit/>
          <w:trHeight w:val="281"/>
        </w:trPr>
        <w:tc>
          <w:tcPr>
            <w:tcW w:w="1139" w:type="dxa"/>
          </w:tcPr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22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222" w:type="dxa"/>
          </w:tcPr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22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132" w:type="dxa"/>
            <w:vMerge/>
          </w:tcPr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08E" w:rsidRPr="00E84221" w:rsidTr="00D46093">
        <w:trPr>
          <w:trHeight w:val="242"/>
        </w:trPr>
        <w:tc>
          <w:tcPr>
            <w:tcW w:w="9493" w:type="dxa"/>
            <w:gridSpan w:val="3"/>
          </w:tcPr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4221">
              <w:rPr>
                <w:rFonts w:ascii="Times New Roman" w:hAnsi="Times New Roman"/>
                <w:i/>
                <w:sz w:val="24"/>
                <w:szCs w:val="24"/>
              </w:rPr>
              <w:t>Общекультурные компетенции (ОК)</w:t>
            </w:r>
          </w:p>
        </w:tc>
      </w:tr>
      <w:tr w:rsidR="00B2608E" w:rsidRPr="00E84221" w:rsidTr="00D46093">
        <w:trPr>
          <w:trHeight w:val="242"/>
        </w:trPr>
        <w:tc>
          <w:tcPr>
            <w:tcW w:w="1139" w:type="dxa"/>
            <w:vMerge w:val="restart"/>
          </w:tcPr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221">
              <w:rPr>
                <w:rFonts w:ascii="Times New Roman" w:hAnsi="Times New Roman"/>
              </w:rPr>
              <w:t>ОК-6</w:t>
            </w:r>
          </w:p>
        </w:tc>
        <w:tc>
          <w:tcPr>
            <w:tcW w:w="3222" w:type="dxa"/>
            <w:vMerge w:val="restart"/>
          </w:tcPr>
          <w:p w:rsidR="00B2608E" w:rsidRPr="00E84221" w:rsidRDefault="00B2608E" w:rsidP="00B2608E">
            <w:pPr>
              <w:pStyle w:val="Default"/>
              <w:spacing w:after="55"/>
              <w:rPr>
                <w:color w:val="auto"/>
              </w:rPr>
            </w:pPr>
            <w:r w:rsidRPr="00E84221">
              <w:rPr>
                <w:color w:val="auto"/>
              </w:rPr>
              <w:t>способностью к самоорганизации и самообразованию</w:t>
            </w:r>
          </w:p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221">
              <w:rPr>
                <w:rFonts w:ascii="Times New Roman" w:hAnsi="Times New Roman"/>
                <w:sz w:val="24"/>
                <w:szCs w:val="24"/>
              </w:rPr>
              <w:t>З</w:t>
            </w:r>
            <w:r w:rsidRPr="00E84221">
              <w:rPr>
                <w:rFonts w:ascii="Times New Roman" w:hAnsi="Times New Roman"/>
                <w:bCs/>
                <w:sz w:val="24"/>
                <w:szCs w:val="24"/>
              </w:rPr>
              <w:t xml:space="preserve"> о</w:t>
            </w:r>
            <w:r w:rsidRPr="00E84221">
              <w:rPr>
                <w:rFonts w:ascii="Times New Roman" w:hAnsi="Times New Roman"/>
                <w:sz w:val="24"/>
                <w:szCs w:val="24"/>
              </w:rPr>
              <w:t>сновные закономерности взаимодействия человека и общества</w:t>
            </w:r>
          </w:p>
        </w:tc>
      </w:tr>
      <w:tr w:rsidR="00B2608E" w:rsidRPr="00E84221" w:rsidTr="00D46093">
        <w:tc>
          <w:tcPr>
            <w:tcW w:w="1139" w:type="dxa"/>
            <w:vMerge/>
          </w:tcPr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221">
              <w:rPr>
                <w:rFonts w:ascii="Times New Roman" w:hAnsi="Times New Roman"/>
                <w:sz w:val="24"/>
                <w:szCs w:val="24"/>
              </w:rPr>
              <w:t>У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</w:t>
            </w:r>
          </w:p>
        </w:tc>
      </w:tr>
      <w:tr w:rsidR="00B2608E" w:rsidRPr="00E84221" w:rsidTr="00D46093">
        <w:tc>
          <w:tcPr>
            <w:tcW w:w="1139" w:type="dxa"/>
            <w:vMerge/>
          </w:tcPr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22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A46">
              <w:rPr>
                <w:rFonts w:ascii="Times New Roman" w:hAnsi="Times New Roman"/>
                <w:sz w:val="24"/>
                <w:szCs w:val="24"/>
              </w:rPr>
              <w:t>с</w:t>
            </w:r>
            <w:r w:rsidRPr="005D4A46">
              <w:rPr>
                <w:rFonts w:ascii="Times New Roman" w:hAnsi="Times New Roman"/>
                <w:bCs/>
                <w:sz w:val="24"/>
                <w:szCs w:val="24"/>
              </w:rPr>
              <w:t>пособами ориентации в профессиональных источниках информации (журналы, сайты, образовательные пор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талы и т.д.), </w:t>
            </w:r>
            <w:r w:rsidRPr="005D4A46">
              <w:rPr>
                <w:rFonts w:ascii="Times New Roman" w:hAnsi="Times New Roman"/>
                <w:bCs/>
                <w:sz w:val="24"/>
                <w:szCs w:val="24"/>
              </w:rPr>
              <w:t xml:space="preserve"> способами совершенствования профессиональных знаний и умений путем использования возможностей информационной среды образовательного учреждения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 т</w:t>
            </w:r>
            <w:r w:rsidRPr="005D4A46">
              <w:rPr>
                <w:rFonts w:ascii="Times New Roman" w:hAnsi="Times New Roman"/>
                <w:sz w:val="24"/>
                <w:szCs w:val="24"/>
              </w:rPr>
              <w:t>ехнологиями приобретения, использования и обновления гуманитарных и социальных знаний</w:t>
            </w:r>
          </w:p>
        </w:tc>
      </w:tr>
      <w:tr w:rsidR="00B2608E" w:rsidRPr="00E84221" w:rsidTr="00D46093">
        <w:trPr>
          <w:trHeight w:val="242"/>
        </w:trPr>
        <w:tc>
          <w:tcPr>
            <w:tcW w:w="9493" w:type="dxa"/>
            <w:gridSpan w:val="3"/>
          </w:tcPr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4221">
              <w:rPr>
                <w:rFonts w:ascii="Times New Roman" w:hAnsi="Times New Roman"/>
                <w:i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B2608E" w:rsidRPr="00E84221" w:rsidTr="00D46093">
        <w:trPr>
          <w:trHeight w:val="242"/>
        </w:trPr>
        <w:tc>
          <w:tcPr>
            <w:tcW w:w="1139" w:type="dxa"/>
            <w:vMerge w:val="restart"/>
          </w:tcPr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221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3222" w:type="dxa"/>
            <w:vMerge w:val="restart"/>
          </w:tcPr>
          <w:p w:rsidR="00B2608E" w:rsidRPr="00E84221" w:rsidRDefault="00B2608E" w:rsidP="00B2608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221">
              <w:rPr>
                <w:rFonts w:ascii="Times New Roman" w:hAnsi="Times New Roman"/>
                <w:sz w:val="24"/>
                <w:szCs w:val="24"/>
              </w:rPr>
              <w:t>готовностью к психолого-педагогическому сопровождению учебно-воспитательного процесса</w:t>
            </w:r>
          </w:p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221">
              <w:rPr>
                <w:rFonts w:ascii="Times New Roman" w:hAnsi="Times New Roman"/>
                <w:sz w:val="24"/>
                <w:szCs w:val="24"/>
              </w:rPr>
              <w:t>З</w:t>
            </w:r>
            <w:r w:rsidRPr="00E84221">
              <w:rPr>
                <w:rFonts w:ascii="Times New Roman" w:hAnsi="Times New Roman"/>
                <w:bCs/>
                <w:sz w:val="24"/>
                <w:szCs w:val="24"/>
              </w:rPr>
              <w:t xml:space="preserve"> способы построения межличностных отношений; способы взаимодействия педагога с различными субъектами педагогического процесса</w:t>
            </w:r>
          </w:p>
        </w:tc>
      </w:tr>
      <w:tr w:rsidR="00B2608E" w:rsidRPr="00E84221" w:rsidTr="00D46093">
        <w:tc>
          <w:tcPr>
            <w:tcW w:w="1139" w:type="dxa"/>
            <w:vMerge/>
          </w:tcPr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221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8B4434">
              <w:rPr>
                <w:rFonts w:ascii="Times New Roman" w:hAnsi="Times New Roman"/>
                <w:sz w:val="24"/>
                <w:szCs w:val="24"/>
              </w:rPr>
              <w:t>заимодействовать с различными субъектами педагогического процесса</w:t>
            </w:r>
          </w:p>
        </w:tc>
      </w:tr>
      <w:tr w:rsidR="00B2608E" w:rsidRPr="00E84221" w:rsidTr="00D46093">
        <w:tc>
          <w:tcPr>
            <w:tcW w:w="1139" w:type="dxa"/>
            <w:vMerge/>
          </w:tcPr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22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D4A46">
              <w:rPr>
                <w:rFonts w:ascii="Times New Roman" w:hAnsi="Times New Roman"/>
                <w:bCs/>
                <w:sz w:val="24"/>
                <w:szCs w:val="24"/>
              </w:rPr>
              <w:t>пособами осуществления психолого-педагогической поддержки и сопровожде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ния, </w:t>
            </w:r>
            <w:r w:rsidRPr="005D4A46">
              <w:rPr>
                <w:rFonts w:ascii="Times New Roman" w:hAnsi="Times New Roman"/>
                <w:bCs/>
                <w:sz w:val="24"/>
                <w:szCs w:val="24"/>
              </w:rPr>
              <w:t xml:space="preserve"> способами взаимодействия с другими субъектами образовательного процесса</w:t>
            </w:r>
          </w:p>
        </w:tc>
      </w:tr>
      <w:tr w:rsidR="00B2608E" w:rsidRPr="00E84221" w:rsidTr="00D46093">
        <w:trPr>
          <w:trHeight w:val="242"/>
        </w:trPr>
        <w:tc>
          <w:tcPr>
            <w:tcW w:w="9493" w:type="dxa"/>
            <w:gridSpan w:val="3"/>
          </w:tcPr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4221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B2608E" w:rsidRPr="00E84221" w:rsidTr="00D46093">
        <w:trPr>
          <w:trHeight w:val="242"/>
        </w:trPr>
        <w:tc>
          <w:tcPr>
            <w:tcW w:w="1139" w:type="dxa"/>
            <w:vMerge w:val="restart"/>
          </w:tcPr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221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3222" w:type="dxa"/>
            <w:vMerge w:val="restart"/>
          </w:tcPr>
          <w:p w:rsidR="00B2608E" w:rsidRPr="00E84221" w:rsidRDefault="00B2608E" w:rsidP="00B2608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221">
              <w:rPr>
                <w:rFonts w:ascii="Times New Roman" w:hAnsi="Times New Roman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5132" w:type="dxa"/>
          </w:tcPr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221">
              <w:rPr>
                <w:rFonts w:ascii="Times New Roman" w:hAnsi="Times New Roman"/>
                <w:sz w:val="24"/>
                <w:szCs w:val="24"/>
              </w:rPr>
              <w:t>З</w:t>
            </w:r>
            <w:r w:rsidRPr="00E84221">
              <w:rPr>
                <w:rFonts w:ascii="Times New Roman" w:hAnsi="Times New Roman"/>
                <w:bCs/>
                <w:sz w:val="24"/>
                <w:szCs w:val="24"/>
              </w:rPr>
              <w:t xml:space="preserve"> методологию педагогических исследований проблем образования</w:t>
            </w:r>
          </w:p>
        </w:tc>
      </w:tr>
      <w:tr w:rsidR="00B2608E" w:rsidRPr="00E84221" w:rsidTr="00D46093">
        <w:tc>
          <w:tcPr>
            <w:tcW w:w="1139" w:type="dxa"/>
            <w:vMerge/>
          </w:tcPr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221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8B4434">
              <w:rPr>
                <w:rFonts w:ascii="Times New Roman" w:hAnsi="Times New Roman"/>
                <w:sz w:val="24"/>
                <w:szCs w:val="24"/>
              </w:rPr>
              <w:t>спользовать методы психологической диагностики для решения профессио</w:t>
            </w:r>
            <w:r>
              <w:rPr>
                <w:rFonts w:ascii="Times New Roman" w:hAnsi="Times New Roman"/>
                <w:sz w:val="24"/>
                <w:szCs w:val="24"/>
              </w:rPr>
              <w:t>нальных задач,</w:t>
            </w:r>
          </w:p>
        </w:tc>
      </w:tr>
      <w:tr w:rsidR="00B2608E" w:rsidRPr="00E84221" w:rsidTr="00D46093">
        <w:tc>
          <w:tcPr>
            <w:tcW w:w="1139" w:type="dxa"/>
            <w:vMerge/>
          </w:tcPr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22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5D4A46">
              <w:rPr>
                <w:rFonts w:ascii="Times New Roman" w:hAnsi="Times New Roman"/>
                <w:sz w:val="24"/>
                <w:szCs w:val="24"/>
              </w:rPr>
              <w:t xml:space="preserve">ехнологией составления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диагностических методик,</w:t>
            </w:r>
            <w:r w:rsidRPr="005D4A46">
              <w:rPr>
                <w:rFonts w:ascii="Times New Roman" w:hAnsi="Times New Roman"/>
                <w:sz w:val="24"/>
                <w:szCs w:val="24"/>
              </w:rPr>
              <w:t xml:space="preserve"> технологией организации педагогического исследования</w:t>
            </w:r>
          </w:p>
        </w:tc>
      </w:tr>
      <w:tr w:rsidR="00B2608E" w:rsidRPr="00E84221" w:rsidTr="00D46093">
        <w:tc>
          <w:tcPr>
            <w:tcW w:w="1139" w:type="dxa"/>
            <w:vMerge w:val="restart"/>
          </w:tcPr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221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3222" w:type="dxa"/>
            <w:vMerge w:val="restart"/>
          </w:tcPr>
          <w:p w:rsidR="00B2608E" w:rsidRPr="00E84221" w:rsidRDefault="00B2608E" w:rsidP="00B2608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221">
              <w:rPr>
                <w:rFonts w:ascii="Times New Roman" w:hAnsi="Times New Roman"/>
                <w:sz w:val="24"/>
                <w:szCs w:val="24"/>
              </w:rPr>
              <w:t>способностью решать задачи воспитания и духовно-нравственного развития, обучающихся в учебной и внеучебной деятельности</w:t>
            </w:r>
          </w:p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221">
              <w:rPr>
                <w:rFonts w:ascii="Times New Roman" w:hAnsi="Times New Roman"/>
                <w:sz w:val="24"/>
                <w:szCs w:val="24"/>
              </w:rPr>
              <w:t>З</w:t>
            </w:r>
            <w:r w:rsidRPr="00E842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E84221">
              <w:rPr>
                <w:rFonts w:ascii="Times New Roman" w:hAnsi="Times New Roman"/>
                <w:bCs/>
                <w:sz w:val="24"/>
                <w:szCs w:val="24"/>
              </w:rPr>
              <w:t>ущность и структуру образовательных процессов,  теории и технологии обучения и воспитания ребенка, сопровождения субъектов педагогического процесса</w:t>
            </w:r>
          </w:p>
        </w:tc>
      </w:tr>
      <w:tr w:rsidR="00B2608E" w:rsidRPr="00E84221" w:rsidTr="00D46093">
        <w:tc>
          <w:tcPr>
            <w:tcW w:w="1139" w:type="dxa"/>
            <w:vMerge/>
          </w:tcPr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221">
              <w:rPr>
                <w:rFonts w:ascii="Times New Roman" w:hAnsi="Times New Roman"/>
                <w:sz w:val="24"/>
                <w:szCs w:val="24"/>
              </w:rPr>
              <w:t>У</w:t>
            </w:r>
            <w:r w:rsidRPr="008B4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B4434">
              <w:rPr>
                <w:rFonts w:ascii="Times New Roman" w:hAnsi="Times New Roman"/>
                <w:sz w:val="24"/>
                <w:szCs w:val="24"/>
              </w:rPr>
              <w:t>спользовать в образовательном процессе разнообразные ресурсы, в том числе потенциал других учебных предметов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B4434">
              <w:rPr>
                <w:rFonts w:ascii="Times New Roman" w:hAnsi="Times New Roman"/>
                <w:sz w:val="24"/>
                <w:szCs w:val="24"/>
              </w:rPr>
              <w:t xml:space="preserve">  организовывать внеучебную деятельность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8B4434">
              <w:rPr>
                <w:rFonts w:ascii="Times New Roman" w:hAnsi="Times New Roman"/>
                <w:sz w:val="24"/>
                <w:szCs w:val="24"/>
              </w:rPr>
              <w:t xml:space="preserve">учитывать различные контексты  (социальные, культурные, национальные), в которых протекают процессы обучения, воспитания и </w:t>
            </w:r>
            <w:r w:rsidRPr="008B4434">
              <w:rPr>
                <w:rFonts w:ascii="Times New Roman" w:hAnsi="Times New Roman"/>
                <w:sz w:val="24"/>
                <w:szCs w:val="24"/>
              </w:rPr>
              <w:lastRenderedPageBreak/>
              <w:t>социализации</w:t>
            </w:r>
          </w:p>
        </w:tc>
      </w:tr>
      <w:tr w:rsidR="00B2608E" w:rsidRPr="00E84221" w:rsidTr="00D46093">
        <w:tc>
          <w:tcPr>
            <w:tcW w:w="1139" w:type="dxa"/>
            <w:vMerge/>
          </w:tcPr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:rsidR="00B2608E" w:rsidRPr="00E84221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22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D4A46">
              <w:rPr>
                <w:rFonts w:ascii="Times New Roman" w:hAnsi="Times New Roman"/>
                <w:bCs/>
                <w:sz w:val="24"/>
                <w:szCs w:val="24"/>
              </w:rPr>
              <w:t>пособами осуществления психолого-педагогической поддержки и сопровожде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ния, </w:t>
            </w:r>
            <w:r w:rsidRPr="005D4A46">
              <w:rPr>
                <w:rFonts w:ascii="Times New Roman" w:hAnsi="Times New Roman"/>
                <w:bCs/>
                <w:sz w:val="24"/>
                <w:szCs w:val="24"/>
              </w:rPr>
              <w:t xml:space="preserve"> способами взаимодействия с другими субъектами образовательного процесса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B2608E" w:rsidRDefault="00B2608E" w:rsidP="00B2608E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B2608E" w:rsidRPr="009653AB" w:rsidRDefault="00B2608E" w:rsidP="00B2608E">
      <w:pPr>
        <w:pStyle w:val="a8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653AB">
        <w:rPr>
          <w:rFonts w:ascii="Times New Roman" w:hAnsi="Times New Roman"/>
          <w:sz w:val="28"/>
          <w:szCs w:val="28"/>
        </w:rPr>
        <w:t>ОК-6; ОПК-3; ПК-2; ПК-3</w:t>
      </w:r>
    </w:p>
    <w:p w:rsidR="00B2608E" w:rsidRDefault="00B2608E" w:rsidP="00B2608E">
      <w:pPr>
        <w:pStyle w:val="a8"/>
        <w:numPr>
          <w:ilvl w:val="0"/>
          <w:numId w:val="20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2 з.е. </w:t>
      </w:r>
    </w:p>
    <w:p w:rsidR="00B2608E" w:rsidRPr="00D516ED" w:rsidRDefault="00B2608E" w:rsidP="00B2608E">
      <w:pPr>
        <w:pStyle w:val="a8"/>
        <w:numPr>
          <w:ilvl w:val="0"/>
          <w:numId w:val="20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653AB">
        <w:rPr>
          <w:rFonts w:ascii="Times New Roman" w:hAnsi="Times New Roman"/>
          <w:sz w:val="28"/>
          <w:szCs w:val="28"/>
        </w:rPr>
        <w:t>зачет</w:t>
      </w:r>
    </w:p>
    <w:p w:rsidR="00B2608E" w:rsidRPr="007917FF" w:rsidRDefault="00B2608E" w:rsidP="00B2608E">
      <w:pPr>
        <w:pStyle w:val="a8"/>
        <w:numPr>
          <w:ilvl w:val="0"/>
          <w:numId w:val="20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2608E" w:rsidRPr="00F80515" w:rsidRDefault="00B2608E" w:rsidP="00B2608E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</w:t>
      </w:r>
      <w:r w:rsidRPr="00F80515">
        <w:rPr>
          <w:rFonts w:ascii="Times New Roman" w:hAnsi="Times New Roman"/>
          <w:sz w:val="28"/>
          <w:szCs w:val="28"/>
        </w:rPr>
        <w:t xml:space="preserve">доцент кафедры </w:t>
      </w:r>
      <w:r>
        <w:rPr>
          <w:rFonts w:ascii="Times New Roman" w:hAnsi="Times New Roman"/>
          <w:sz w:val="28"/>
          <w:szCs w:val="28"/>
        </w:rPr>
        <w:t xml:space="preserve">общей </w:t>
      </w:r>
      <w:r w:rsidRPr="00F8051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едаго</w:t>
      </w:r>
      <w:r w:rsidRPr="00F80515">
        <w:rPr>
          <w:rFonts w:ascii="Times New Roman" w:hAnsi="Times New Roman"/>
          <w:sz w:val="28"/>
          <w:szCs w:val="28"/>
        </w:rPr>
        <w:t>ги</w:t>
      </w:r>
      <w:r>
        <w:rPr>
          <w:rFonts w:ascii="Times New Roman" w:hAnsi="Times New Roman"/>
          <w:sz w:val="28"/>
          <w:szCs w:val="28"/>
        </w:rPr>
        <w:t>к</w:t>
      </w:r>
      <w:r w:rsidRPr="00F8051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917FF">
        <w:rPr>
          <w:rFonts w:ascii="Times New Roman" w:hAnsi="Times New Roman"/>
          <w:sz w:val="28"/>
          <w:szCs w:val="28"/>
        </w:rPr>
        <w:t>Лопаткин Евгений Васильевич</w:t>
      </w:r>
    </w:p>
    <w:p w:rsidR="00B2608E" w:rsidRDefault="00B2608E" w:rsidP="00B2608E">
      <w:pPr>
        <w:jc w:val="both"/>
        <w:rPr>
          <w:rFonts w:ascii="Times New Roman" w:hAnsi="Times New Roman"/>
          <w:sz w:val="28"/>
          <w:szCs w:val="28"/>
        </w:rPr>
      </w:pPr>
    </w:p>
    <w:p w:rsidR="00B2608E" w:rsidRPr="006B6039" w:rsidRDefault="00B2608E" w:rsidP="00B2608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B2608E" w:rsidRPr="00627D88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2608E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2608E" w:rsidRDefault="00B2608E" w:rsidP="00B2608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Б1.Б.10.03 Прак</w:t>
      </w:r>
      <w:r w:rsidRPr="00375890">
        <w:rPr>
          <w:rFonts w:ascii="Times New Roman" w:hAnsi="Times New Roman"/>
          <w:bCs/>
          <w:sz w:val="28"/>
          <w:szCs w:val="28"/>
          <w:u w:val="single"/>
        </w:rPr>
        <w:t>тическая педагогика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. Практикум по решению </w:t>
      </w:r>
    </w:p>
    <w:p w:rsidR="00B2608E" w:rsidRPr="001B75DE" w:rsidRDefault="00B2608E" w:rsidP="00B260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педагогических задач</w:t>
      </w:r>
      <w:r w:rsidRPr="00507FCB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</w:p>
    <w:p w:rsidR="00B2608E" w:rsidRPr="00291BFD" w:rsidRDefault="00B2608E" w:rsidP="00291BFD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90"/>
      </w:tblGrid>
      <w:tr w:rsidR="00B2608E" w:rsidRPr="00CA0E13" w:rsidTr="00B2608E">
        <w:tc>
          <w:tcPr>
            <w:tcW w:w="4665" w:type="dxa"/>
          </w:tcPr>
          <w:p w:rsidR="00B2608E" w:rsidRPr="00CA0E13" w:rsidRDefault="00B2608E" w:rsidP="00291BF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690" w:type="dxa"/>
          </w:tcPr>
          <w:p w:rsidR="00B2608E" w:rsidRPr="0094149C" w:rsidRDefault="00B2608E" w:rsidP="00291BFD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1</w:t>
            </w: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«Педагогическое образование»</w:t>
            </w:r>
          </w:p>
        </w:tc>
      </w:tr>
      <w:tr w:rsidR="00B2608E" w:rsidRPr="00CA0E13" w:rsidTr="00B2608E">
        <w:tc>
          <w:tcPr>
            <w:tcW w:w="4665" w:type="dxa"/>
          </w:tcPr>
          <w:p w:rsidR="00B2608E" w:rsidRPr="00CA0E13" w:rsidRDefault="00B2608E" w:rsidP="00291BF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690" w:type="dxa"/>
          </w:tcPr>
          <w:p w:rsidR="00B2608E" w:rsidRPr="0094149C" w:rsidRDefault="00B2608E" w:rsidP="00291BFD">
            <w:pPr>
              <w:shd w:val="clear" w:color="auto" w:fill="FFFFFF"/>
              <w:tabs>
                <w:tab w:val="left" w:pos="214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07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Музыка</w:t>
            </w: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»</w:t>
            </w:r>
          </w:p>
        </w:tc>
      </w:tr>
      <w:tr w:rsidR="00B2608E" w:rsidRPr="00CA0E13" w:rsidTr="00B2608E">
        <w:tc>
          <w:tcPr>
            <w:tcW w:w="4665" w:type="dxa"/>
          </w:tcPr>
          <w:p w:rsidR="00B2608E" w:rsidRPr="00CA0E13" w:rsidRDefault="00B2608E" w:rsidP="00291BF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690" w:type="dxa"/>
          </w:tcPr>
          <w:p w:rsidR="00B2608E" w:rsidRDefault="00B2608E" w:rsidP="00291BFD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D67DC0">
              <w:rPr>
                <w:rFonts w:ascii="Times New Roman" w:hAnsi="Times New Roman"/>
                <w:i/>
                <w:sz w:val="28"/>
                <w:szCs w:val="28"/>
              </w:rPr>
              <w:t>бщей педагогики</w:t>
            </w:r>
          </w:p>
          <w:p w:rsidR="00291BFD" w:rsidRPr="0094149C" w:rsidRDefault="00291BFD" w:rsidP="00291BFD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B2608E" w:rsidRPr="008D6AA0" w:rsidRDefault="00B2608E" w:rsidP="00B2608E">
      <w:pPr>
        <w:pStyle w:val="a7"/>
        <w:widowControl w:val="0"/>
        <w:tabs>
          <w:tab w:val="clear" w:pos="1804"/>
          <w:tab w:val="left" w:pos="708"/>
        </w:tabs>
        <w:spacing w:line="27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8D6AA0">
        <w:rPr>
          <w:b/>
          <w:sz w:val="28"/>
          <w:szCs w:val="28"/>
        </w:rPr>
        <w:t>Цели</w:t>
      </w:r>
      <w:r w:rsidRPr="008D6AA0">
        <w:rPr>
          <w:sz w:val="28"/>
          <w:szCs w:val="28"/>
        </w:rPr>
        <w:t xml:space="preserve"> освоения дисциплины: осуществление обучения и воспитания в сфере образования в соответствии с требованиями образовательных стандартов</w:t>
      </w:r>
    </w:p>
    <w:p w:rsidR="00B2608E" w:rsidRPr="008D6AA0" w:rsidRDefault="00B2608E" w:rsidP="00B2608E">
      <w:pPr>
        <w:pStyle w:val="a7"/>
        <w:widowControl w:val="0"/>
        <w:tabs>
          <w:tab w:val="clear" w:pos="1804"/>
          <w:tab w:val="left" w:pos="360"/>
          <w:tab w:val="left" w:pos="708"/>
        </w:tabs>
        <w:spacing w:after="200" w:line="276" w:lineRule="auto"/>
        <w:ind w:left="0" w:firstLine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2.</w:t>
      </w:r>
      <w:r w:rsidRPr="008D6AA0">
        <w:rPr>
          <w:b/>
          <w:sz w:val="28"/>
          <w:szCs w:val="28"/>
        </w:rPr>
        <w:t>Задачи:</w:t>
      </w:r>
      <w:r w:rsidRPr="008D6AA0">
        <w:rPr>
          <w:sz w:val="28"/>
          <w:szCs w:val="28"/>
        </w:rPr>
        <w:t xml:space="preserve"> изучение возможностей, потребностей, достижений обучающихся в области образования; использование технологий, соответствующих возрастным особенностям обучающихся; обеспечение образовательной деятельности с учетом особых образовательных потребностей.</w:t>
      </w:r>
    </w:p>
    <w:p w:rsidR="00B2608E" w:rsidRPr="00E806A4" w:rsidRDefault="00B2608E" w:rsidP="00B2608E">
      <w:pPr>
        <w:pStyle w:val="a8"/>
        <w:ind w:left="92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E806A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B2608E" w:rsidRDefault="00B2608E" w:rsidP="00B2608E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результате изучения дисциплины с</w:t>
      </w:r>
      <w:r w:rsidRPr="008D6AA0">
        <w:rPr>
          <w:rFonts w:ascii="Times New Roman" w:hAnsi="Times New Roman"/>
          <w:bCs/>
          <w:sz w:val="28"/>
          <w:szCs w:val="28"/>
        </w:rPr>
        <w:t xml:space="preserve">тудент должен </w:t>
      </w:r>
    </w:p>
    <w:p w:rsidR="00B2608E" w:rsidRPr="008D6AA0" w:rsidRDefault="00B2608E" w:rsidP="00291BF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A6BBA">
        <w:rPr>
          <w:rFonts w:ascii="Times New Roman" w:hAnsi="Times New Roman"/>
          <w:bCs/>
          <w:i/>
          <w:sz w:val="28"/>
          <w:szCs w:val="28"/>
        </w:rPr>
        <w:t>Знать:</w:t>
      </w:r>
      <w:r w:rsidRPr="008D6AA0">
        <w:rPr>
          <w:rFonts w:ascii="Times New Roman" w:hAnsi="Times New Roman"/>
          <w:bCs/>
          <w:sz w:val="28"/>
          <w:szCs w:val="28"/>
        </w:rPr>
        <w:t xml:space="preserve"> </w:t>
      </w:r>
      <w:r w:rsidRPr="008D6AA0">
        <w:rPr>
          <w:rFonts w:ascii="Times New Roman" w:hAnsi="Times New Roman"/>
          <w:color w:val="000000"/>
          <w:sz w:val="28"/>
          <w:szCs w:val="28"/>
        </w:rPr>
        <w:t>современные методы и технологии обучения и диагностики (ПК-2)</w:t>
      </w:r>
    </w:p>
    <w:p w:rsidR="00B2608E" w:rsidRPr="00B807AE" w:rsidRDefault="00B2608E" w:rsidP="00B2608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A6BBA">
        <w:rPr>
          <w:rFonts w:ascii="Times New Roman" w:hAnsi="Times New Roman"/>
          <w:i/>
          <w:iCs/>
          <w:sz w:val="28"/>
          <w:szCs w:val="28"/>
        </w:rPr>
        <w:t>Уметь:</w:t>
      </w:r>
      <w:r w:rsidRPr="00B807AE">
        <w:rPr>
          <w:rFonts w:ascii="Times New Roman" w:hAnsi="Times New Roman"/>
          <w:iCs/>
          <w:sz w:val="28"/>
          <w:szCs w:val="28"/>
        </w:rPr>
        <w:t xml:space="preserve"> </w:t>
      </w:r>
      <w:r w:rsidRPr="00B807AE">
        <w:rPr>
          <w:rFonts w:ascii="Times New Roman" w:hAnsi="Times New Roman"/>
          <w:color w:val="000000"/>
          <w:sz w:val="28"/>
          <w:szCs w:val="28"/>
        </w:rPr>
        <w:t>работать в команде, толерантно воспринимать социальные, культурные и личностные различия (ОК-5)</w:t>
      </w:r>
    </w:p>
    <w:p w:rsidR="00B2608E" w:rsidRPr="00B807AE" w:rsidRDefault="00B2608E" w:rsidP="00B2608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A6BBA">
        <w:rPr>
          <w:rFonts w:ascii="Times New Roman" w:hAnsi="Times New Roman"/>
          <w:i/>
          <w:iCs/>
          <w:sz w:val="28"/>
          <w:szCs w:val="28"/>
        </w:rPr>
        <w:t>Владеть:</w:t>
      </w:r>
      <w:r w:rsidRPr="00B807AE">
        <w:rPr>
          <w:rFonts w:ascii="Times New Roman" w:hAnsi="Times New Roman"/>
          <w:iCs/>
          <w:sz w:val="28"/>
          <w:szCs w:val="28"/>
        </w:rPr>
        <w:t xml:space="preserve"> </w:t>
      </w:r>
      <w:r w:rsidRPr="00B807AE">
        <w:rPr>
          <w:rFonts w:ascii="Times New Roman" w:hAnsi="Times New Roman"/>
          <w:color w:val="000000"/>
          <w:sz w:val="28"/>
          <w:szCs w:val="28"/>
        </w:rPr>
        <w:t xml:space="preserve"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 </w:t>
      </w:r>
    </w:p>
    <w:p w:rsidR="00B2608E" w:rsidRPr="00B807AE" w:rsidRDefault="00B2608E" w:rsidP="00B2608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B807AE">
        <w:rPr>
          <w:rFonts w:ascii="Times New Roman" w:hAnsi="Times New Roman"/>
          <w:iCs/>
          <w:sz w:val="28"/>
          <w:szCs w:val="28"/>
        </w:rPr>
        <w:t xml:space="preserve">У студента должны быть сформированы элементы следующих компетенций: </w:t>
      </w:r>
    </w:p>
    <w:p w:rsidR="00B2608E" w:rsidRPr="00B807AE" w:rsidRDefault="00B2608E" w:rsidP="00B2608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807AE">
        <w:rPr>
          <w:rFonts w:ascii="Times New Roman" w:hAnsi="Times New Roman"/>
          <w:color w:val="000000"/>
          <w:sz w:val="28"/>
          <w:szCs w:val="28"/>
        </w:rPr>
        <w:t>использовать способностью осуществлять педагогическое сопровождение социализации и профессионального самоо</w:t>
      </w:r>
      <w:r>
        <w:rPr>
          <w:rFonts w:ascii="Times New Roman" w:hAnsi="Times New Roman"/>
          <w:color w:val="000000"/>
          <w:sz w:val="28"/>
          <w:szCs w:val="28"/>
        </w:rPr>
        <w:t xml:space="preserve">пределения обучающихся (ПК-5); </w:t>
      </w:r>
      <w:r w:rsidRPr="00B807AE">
        <w:rPr>
          <w:rFonts w:ascii="Times New Roman" w:hAnsi="Times New Roman"/>
          <w:color w:val="000000"/>
          <w:sz w:val="28"/>
          <w:szCs w:val="28"/>
        </w:rPr>
        <w:t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 (ПК-7)</w:t>
      </w:r>
    </w:p>
    <w:p w:rsidR="00B2608E" w:rsidRPr="009D494E" w:rsidRDefault="00B2608E" w:rsidP="00B2608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ПК-2, ОК-5, ОПК-2, ПК-5,</w:t>
      </w:r>
      <w:r w:rsidRPr="009D49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ПК-7</w:t>
      </w:r>
      <w:r w:rsidRPr="009D494E">
        <w:rPr>
          <w:rFonts w:ascii="Times New Roman" w:hAnsi="Times New Roman"/>
          <w:sz w:val="28"/>
          <w:szCs w:val="28"/>
        </w:rPr>
        <w:t>.</w:t>
      </w:r>
    </w:p>
    <w:p w:rsidR="00B2608E" w:rsidRDefault="00B2608E" w:rsidP="00B2608E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4 з.е.</w:t>
      </w:r>
    </w:p>
    <w:p w:rsidR="00B2608E" w:rsidRPr="00D516ED" w:rsidRDefault="00B2608E" w:rsidP="00B2608E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6.Форма контроля: </w:t>
      </w:r>
      <w:r>
        <w:rPr>
          <w:rFonts w:ascii="Times New Roman" w:hAnsi="Times New Roman"/>
          <w:sz w:val="28"/>
          <w:szCs w:val="28"/>
        </w:rPr>
        <w:t>экзамен</w:t>
      </w:r>
      <w:r w:rsidRPr="00C04680">
        <w:rPr>
          <w:rFonts w:ascii="Times New Roman" w:hAnsi="Times New Roman"/>
          <w:sz w:val="28"/>
          <w:szCs w:val="28"/>
        </w:rPr>
        <w:t>.</w:t>
      </w:r>
    </w:p>
    <w:p w:rsidR="00B2608E" w:rsidRPr="00D516ED" w:rsidRDefault="00B2608E" w:rsidP="00B2608E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7.</w:t>
      </w: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2608E" w:rsidRPr="00076BB0" w:rsidRDefault="00B2608E" w:rsidP="00B2608E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76BB0">
        <w:rPr>
          <w:rFonts w:ascii="Times New Roman" w:hAnsi="Times New Roman"/>
          <w:sz w:val="28"/>
          <w:szCs w:val="28"/>
        </w:rPr>
        <w:t xml:space="preserve">Разработчик: </w:t>
      </w:r>
      <w:r>
        <w:rPr>
          <w:rFonts w:ascii="Times New Roman" w:hAnsi="Times New Roman"/>
          <w:sz w:val="28"/>
          <w:szCs w:val="28"/>
        </w:rPr>
        <w:t>профессор</w:t>
      </w:r>
      <w:r w:rsidRPr="00076BB0">
        <w:rPr>
          <w:rFonts w:ascii="Times New Roman" w:hAnsi="Times New Roman"/>
          <w:sz w:val="28"/>
          <w:szCs w:val="28"/>
        </w:rPr>
        <w:t xml:space="preserve"> кафедры общей педагогики Быкасова Лариса Владимировна</w:t>
      </w:r>
      <w:r>
        <w:rPr>
          <w:rFonts w:ascii="Times New Roman" w:hAnsi="Times New Roman"/>
          <w:sz w:val="28"/>
          <w:szCs w:val="28"/>
        </w:rPr>
        <w:t>.</w:t>
      </w:r>
    </w:p>
    <w:p w:rsidR="00B2608E" w:rsidRDefault="00B2608E" w:rsidP="00B2608E">
      <w:pPr>
        <w:spacing w:after="0"/>
      </w:pPr>
    </w:p>
    <w:p w:rsidR="00B2608E" w:rsidRPr="006B6039" w:rsidRDefault="00B2608E" w:rsidP="00B2608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B2608E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608E" w:rsidRPr="00627D88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B2608E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2608E" w:rsidRPr="000A35EE" w:rsidRDefault="00B2608E" w:rsidP="00B2608E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0A35EE">
        <w:rPr>
          <w:rFonts w:ascii="Times New Roman" w:hAnsi="Times New Roman"/>
          <w:sz w:val="28"/>
          <w:szCs w:val="28"/>
          <w:u w:val="single"/>
        </w:rPr>
        <w:t>Б1.Б.11 Безопасность жизнедеятельности</w:t>
      </w:r>
    </w:p>
    <w:p w:rsidR="00B2608E" w:rsidRDefault="00B2608E" w:rsidP="00B2608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983"/>
        <w:gridCol w:w="5088"/>
      </w:tblGrid>
      <w:tr w:rsidR="00B2608E" w:rsidRPr="00A52326" w:rsidTr="00291BFD">
        <w:trPr>
          <w:gridBefore w:val="1"/>
          <w:wBefore w:w="284" w:type="dxa"/>
        </w:trPr>
        <w:tc>
          <w:tcPr>
            <w:tcW w:w="3983" w:type="dxa"/>
          </w:tcPr>
          <w:p w:rsidR="00B2608E" w:rsidRPr="00A52326" w:rsidRDefault="00B2608E" w:rsidP="00291BF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88" w:type="dxa"/>
          </w:tcPr>
          <w:p w:rsidR="00B2608E" w:rsidRPr="0069112F" w:rsidRDefault="00B2608E" w:rsidP="00291B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9112F">
              <w:rPr>
                <w:rFonts w:ascii="Times New Roman" w:hAnsi="Times New Roman"/>
                <w:sz w:val="28"/>
                <w:szCs w:val="28"/>
              </w:rPr>
              <w:t xml:space="preserve">44.03.05 «Педагогическое образование» </w:t>
            </w:r>
          </w:p>
          <w:p w:rsidR="00B2608E" w:rsidRPr="0069112F" w:rsidRDefault="00B2608E" w:rsidP="00291B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08E" w:rsidRPr="00A52326" w:rsidTr="00291BFD">
        <w:tc>
          <w:tcPr>
            <w:tcW w:w="4267" w:type="dxa"/>
            <w:gridSpan w:val="2"/>
          </w:tcPr>
          <w:p w:rsidR="00B2608E" w:rsidRPr="00D83D61" w:rsidRDefault="00B2608E" w:rsidP="00291B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3D61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088" w:type="dxa"/>
          </w:tcPr>
          <w:p w:rsidR="00B2608E" w:rsidRPr="00D83D61" w:rsidRDefault="00B2608E" w:rsidP="00291BFD">
            <w:pPr>
              <w:rPr>
                <w:rFonts w:ascii="Times New Roman" w:hAnsi="Times New Roman"/>
                <w:sz w:val="28"/>
                <w:szCs w:val="28"/>
              </w:rPr>
            </w:pPr>
            <w:r w:rsidRPr="00D83D61">
              <w:rPr>
                <w:rFonts w:ascii="Times New Roman" w:hAnsi="Times New Roman"/>
                <w:sz w:val="28"/>
                <w:szCs w:val="28"/>
              </w:rPr>
              <w:t>44.03.01.07 «Музыка»</w:t>
            </w:r>
          </w:p>
        </w:tc>
      </w:tr>
      <w:tr w:rsidR="00B2608E" w:rsidRPr="00A52326" w:rsidTr="00291BFD">
        <w:tc>
          <w:tcPr>
            <w:tcW w:w="4267" w:type="dxa"/>
            <w:gridSpan w:val="2"/>
          </w:tcPr>
          <w:p w:rsidR="00B2608E" w:rsidRPr="00A52326" w:rsidRDefault="00B2608E" w:rsidP="00291BF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88" w:type="dxa"/>
          </w:tcPr>
          <w:p w:rsidR="00B2608E" w:rsidRDefault="00B2608E" w:rsidP="00291B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Естествознания и безопасности</w:t>
            </w:r>
            <w:r w:rsidRPr="0069112F">
              <w:rPr>
                <w:rFonts w:ascii="Times New Roman" w:hAnsi="Times New Roman"/>
                <w:sz w:val="28"/>
                <w:szCs w:val="28"/>
              </w:rPr>
              <w:t xml:space="preserve"> жизнедеятельности</w:t>
            </w:r>
          </w:p>
          <w:p w:rsidR="00B2608E" w:rsidRPr="0069112F" w:rsidRDefault="00B2608E" w:rsidP="00291B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608E" w:rsidRPr="00065AC9" w:rsidRDefault="00B2608E" w:rsidP="00B2608E">
      <w:pPr>
        <w:pStyle w:val="a7"/>
        <w:widowControl w:val="0"/>
        <w:numPr>
          <w:ilvl w:val="0"/>
          <w:numId w:val="21"/>
        </w:numPr>
        <w:ind w:left="284" w:hanging="284"/>
        <w:rPr>
          <w:sz w:val="28"/>
          <w:szCs w:val="28"/>
        </w:rPr>
      </w:pPr>
      <w:r w:rsidRPr="00065AC9">
        <w:rPr>
          <w:b/>
          <w:sz w:val="28"/>
          <w:szCs w:val="28"/>
        </w:rPr>
        <w:t xml:space="preserve">Цель изучения дисциплины: </w:t>
      </w:r>
      <w:r w:rsidRPr="00065AC9">
        <w:rPr>
          <w:sz w:val="28"/>
          <w:szCs w:val="28"/>
        </w:rPr>
        <w:t>целями освоения учебной дисциплины 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</w:r>
    </w:p>
    <w:p w:rsidR="00B2608E" w:rsidRDefault="00B2608E" w:rsidP="00B2608E">
      <w:pPr>
        <w:pStyle w:val="a8"/>
        <w:numPr>
          <w:ilvl w:val="0"/>
          <w:numId w:val="2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65AC9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65AC9">
        <w:rPr>
          <w:rFonts w:ascii="Times New Roman" w:hAnsi="Times New Roman"/>
          <w:sz w:val="28"/>
          <w:szCs w:val="28"/>
        </w:rPr>
        <w:t>применения в профессиональной деятельности методик сохранения и укрепления здоровья учащихся; формирования мотивации здорового образа жизни, предупреждения вредных привычек.</w:t>
      </w:r>
    </w:p>
    <w:p w:rsidR="00B2608E" w:rsidRDefault="00B2608E" w:rsidP="00B2608E">
      <w:pPr>
        <w:pStyle w:val="a8"/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B2608E" w:rsidRPr="0069112F" w:rsidRDefault="00B2608E" w:rsidP="00B26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9112F">
        <w:rPr>
          <w:rFonts w:ascii="Times New Roman" w:hAnsi="Times New Roman"/>
          <w:i/>
          <w:sz w:val="28"/>
          <w:szCs w:val="28"/>
        </w:rPr>
        <w:t>Знать:</w:t>
      </w:r>
    </w:p>
    <w:p w:rsidR="00B2608E" w:rsidRPr="0069112F" w:rsidRDefault="00B2608E" w:rsidP="00B2608E">
      <w:pPr>
        <w:pStyle w:val="a8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этические нормы, регулирующие отношение человека к человеку, обществу, природе</w:t>
      </w:r>
      <w:r>
        <w:rPr>
          <w:rFonts w:ascii="Times New Roman" w:hAnsi="Times New Roman"/>
          <w:sz w:val="28"/>
          <w:szCs w:val="28"/>
        </w:rPr>
        <w:t xml:space="preserve"> (ОК-5)</w:t>
      </w:r>
      <w:r w:rsidRPr="0069112F">
        <w:rPr>
          <w:rFonts w:ascii="Times New Roman" w:hAnsi="Times New Roman"/>
          <w:sz w:val="28"/>
          <w:szCs w:val="28"/>
        </w:rPr>
        <w:t xml:space="preserve">, </w:t>
      </w:r>
    </w:p>
    <w:p w:rsidR="00B2608E" w:rsidRPr="0069112F" w:rsidRDefault="00B2608E" w:rsidP="00B2608E">
      <w:pPr>
        <w:pStyle w:val="a8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словия формирования личности, ее</w:t>
      </w:r>
      <w:r w:rsidRPr="0069112F">
        <w:rPr>
          <w:rFonts w:ascii="Times New Roman" w:hAnsi="Times New Roman"/>
          <w:sz w:val="28"/>
          <w:szCs w:val="28"/>
        </w:rPr>
        <w:t xml:space="preserve"> свободы и нравственной ответственности за сохранение природы, культуры</w:t>
      </w:r>
      <w:r>
        <w:rPr>
          <w:rFonts w:ascii="Times New Roman" w:hAnsi="Times New Roman"/>
          <w:sz w:val="28"/>
          <w:szCs w:val="28"/>
        </w:rPr>
        <w:t xml:space="preserve"> (ОК-5)</w:t>
      </w:r>
      <w:r w:rsidRPr="0069112F">
        <w:rPr>
          <w:rFonts w:ascii="Times New Roman" w:hAnsi="Times New Roman"/>
          <w:sz w:val="28"/>
          <w:szCs w:val="28"/>
        </w:rPr>
        <w:t xml:space="preserve">, </w:t>
      </w:r>
    </w:p>
    <w:p w:rsidR="00B2608E" w:rsidRPr="0069112F" w:rsidRDefault="00B2608E" w:rsidP="00B2608E">
      <w:pPr>
        <w:pStyle w:val="a8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понимать роль произвола и ненасилия в обществе</w:t>
      </w:r>
      <w:r>
        <w:rPr>
          <w:rFonts w:ascii="Times New Roman" w:hAnsi="Times New Roman"/>
          <w:sz w:val="28"/>
          <w:szCs w:val="28"/>
        </w:rPr>
        <w:t xml:space="preserve"> (ОК-5),</w:t>
      </w:r>
      <w:r w:rsidRPr="0069112F">
        <w:rPr>
          <w:rFonts w:ascii="Times New Roman" w:hAnsi="Times New Roman"/>
          <w:sz w:val="28"/>
          <w:szCs w:val="28"/>
        </w:rPr>
        <w:t xml:space="preserve"> </w:t>
      </w:r>
    </w:p>
    <w:p w:rsidR="00B2608E" w:rsidRDefault="00B2608E" w:rsidP="00B2608E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несовместимость как физического, так и морального насилия по отношению к личности с идеалами гуманизма</w:t>
      </w:r>
      <w:r>
        <w:rPr>
          <w:rFonts w:ascii="Times New Roman" w:hAnsi="Times New Roman"/>
          <w:sz w:val="28"/>
          <w:szCs w:val="28"/>
        </w:rPr>
        <w:t xml:space="preserve"> (ОК-5).</w:t>
      </w:r>
    </w:p>
    <w:p w:rsidR="00B2608E" w:rsidRPr="0069112F" w:rsidRDefault="00B2608E" w:rsidP="00B2608E">
      <w:pPr>
        <w:pStyle w:val="a8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(ОК-6),</w:t>
      </w:r>
    </w:p>
    <w:p w:rsidR="00B2608E" w:rsidRDefault="00B2608E" w:rsidP="00B2608E">
      <w:pPr>
        <w:pStyle w:val="a8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(ОК-8),</w:t>
      </w:r>
    </w:p>
    <w:p w:rsidR="00B2608E" w:rsidRPr="0069112F" w:rsidRDefault="00B2608E" w:rsidP="00B2608E">
      <w:pPr>
        <w:pStyle w:val="a8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69112F">
        <w:rPr>
          <w:rFonts w:ascii="Times New Roman" w:hAnsi="Times New Roman"/>
          <w:iCs/>
          <w:sz w:val="28"/>
          <w:szCs w:val="28"/>
        </w:rPr>
        <w:lastRenderedPageBreak/>
        <w:t>основные принципы и способы защиты населения в чрезвычайных ситуациях;</w:t>
      </w:r>
    </w:p>
    <w:p w:rsidR="00B2608E" w:rsidRPr="0069112F" w:rsidRDefault="00B2608E" w:rsidP="00B2608E">
      <w:pPr>
        <w:pStyle w:val="a8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iCs/>
          <w:sz w:val="28"/>
          <w:szCs w:val="28"/>
        </w:rPr>
        <w:t xml:space="preserve">что граждане имеют право на использование имеющихся средств коллективной и индивидуальной защиты; </w:t>
      </w:r>
    </w:p>
    <w:p w:rsidR="00B2608E" w:rsidRPr="0069112F" w:rsidRDefault="00B2608E" w:rsidP="00B2608E">
      <w:pPr>
        <w:pStyle w:val="a8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iCs/>
          <w:sz w:val="28"/>
          <w:szCs w:val="28"/>
        </w:rPr>
        <w:t>на информацию о возможном риске при пожаре и мерах необходимой безопасности в ЧС (ОК-9),</w:t>
      </w:r>
    </w:p>
    <w:p w:rsidR="00B2608E" w:rsidRPr="0069112F" w:rsidRDefault="00B2608E" w:rsidP="00B2608E">
      <w:pPr>
        <w:pStyle w:val="a8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предметную область безопасности жизнедеятельности с позиции обеспечения пожарной безопасности в ОУ (ОПК-6),</w:t>
      </w:r>
    </w:p>
    <w:p w:rsidR="00B2608E" w:rsidRPr="00B5571F" w:rsidRDefault="00B2608E" w:rsidP="00B26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5571F">
        <w:rPr>
          <w:rFonts w:ascii="Times New Roman" w:hAnsi="Times New Roman"/>
          <w:i/>
          <w:sz w:val="28"/>
          <w:szCs w:val="28"/>
        </w:rPr>
        <w:t>Уметь:</w:t>
      </w:r>
    </w:p>
    <w:p w:rsidR="00B2608E" w:rsidRPr="00B5571F" w:rsidRDefault="00B2608E" w:rsidP="00B2608E">
      <w:pPr>
        <w:pStyle w:val="a8"/>
        <w:numPr>
          <w:ilvl w:val="0"/>
          <w:numId w:val="23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sz w:val="28"/>
          <w:szCs w:val="28"/>
        </w:rPr>
        <w:t>находить организационно - управленческие решения в экстремальных ситуациях (ОК-5),</w:t>
      </w:r>
    </w:p>
    <w:p w:rsidR="00B2608E" w:rsidRPr="00B5571F" w:rsidRDefault="00B2608E" w:rsidP="00B2608E">
      <w:pPr>
        <w:pStyle w:val="a8"/>
        <w:numPr>
          <w:ilvl w:val="0"/>
          <w:numId w:val="23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sz w:val="28"/>
          <w:szCs w:val="28"/>
        </w:rPr>
        <w:t>применять инструментальные средства исследования к решению поставленных задач, работать самостоятельно и в коллективе (ОК-6),</w:t>
      </w:r>
    </w:p>
    <w:p w:rsidR="00B2608E" w:rsidRPr="00B5571F" w:rsidRDefault="00B2608E" w:rsidP="00B2608E">
      <w:pPr>
        <w:pStyle w:val="a8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sz w:val="28"/>
          <w:szCs w:val="28"/>
        </w:rPr>
        <w:t>сформировать мотивационно-ценностное отношение к культуре безопасности жизнедеятельности (ОК-8),</w:t>
      </w:r>
    </w:p>
    <w:p w:rsidR="00B2608E" w:rsidRPr="00B5571F" w:rsidRDefault="00B2608E" w:rsidP="00B2608E">
      <w:pPr>
        <w:pStyle w:val="a8"/>
        <w:numPr>
          <w:ilvl w:val="0"/>
          <w:numId w:val="23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sz w:val="28"/>
          <w:szCs w:val="28"/>
        </w:rPr>
        <w:t xml:space="preserve"> установки на здоровый стиль жизни, физическое самосовершенствование и самовоспитание (ОК-8),</w:t>
      </w:r>
    </w:p>
    <w:p w:rsidR="00B2608E" w:rsidRPr="00B5571F" w:rsidRDefault="00B2608E" w:rsidP="00B2608E">
      <w:pPr>
        <w:pStyle w:val="a8"/>
        <w:numPr>
          <w:ilvl w:val="0"/>
          <w:numId w:val="23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iCs/>
          <w:sz w:val="28"/>
          <w:szCs w:val="28"/>
        </w:rPr>
        <w:t>использовать средства индивидуальной защиты (СИЗ) органов дыхания (ОК-9),</w:t>
      </w:r>
    </w:p>
    <w:p w:rsidR="00B2608E" w:rsidRPr="00B5571F" w:rsidRDefault="00B2608E" w:rsidP="00B2608E">
      <w:pPr>
        <w:pStyle w:val="a8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Cs/>
          <w:sz w:val="28"/>
          <w:szCs w:val="28"/>
        </w:rPr>
      </w:pPr>
      <w:r w:rsidRPr="00B5571F">
        <w:rPr>
          <w:rFonts w:ascii="Times New Roman" w:hAnsi="Times New Roman"/>
          <w:iCs/>
          <w:sz w:val="28"/>
          <w:szCs w:val="28"/>
        </w:rPr>
        <w:t>адекватно воспринимать социальные и культурные различия; использовать знания в профессиональной деятельности (ОП-6),</w:t>
      </w:r>
    </w:p>
    <w:p w:rsidR="00B2608E" w:rsidRPr="00B5571F" w:rsidRDefault="00B2608E" w:rsidP="00B2608E">
      <w:pPr>
        <w:pStyle w:val="a8"/>
        <w:numPr>
          <w:ilvl w:val="0"/>
          <w:numId w:val="23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iCs/>
          <w:sz w:val="28"/>
          <w:szCs w:val="28"/>
        </w:rPr>
        <w:t>профессиональной коммуникации и межличностном общении (ОПК-6).</w:t>
      </w:r>
    </w:p>
    <w:p w:rsidR="00B2608E" w:rsidRPr="00B5571F" w:rsidRDefault="00B2608E" w:rsidP="00B26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5571F">
        <w:rPr>
          <w:rFonts w:ascii="Times New Roman" w:hAnsi="Times New Roman"/>
          <w:i/>
          <w:sz w:val="28"/>
          <w:szCs w:val="28"/>
        </w:rPr>
        <w:t>Владеть:</w:t>
      </w:r>
    </w:p>
    <w:p w:rsidR="00B2608E" w:rsidRPr="0068622E" w:rsidRDefault="00B2608E" w:rsidP="00B2608E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8622E">
        <w:rPr>
          <w:rFonts w:ascii="Times New Roman" w:hAnsi="Times New Roman"/>
          <w:sz w:val="28"/>
          <w:szCs w:val="28"/>
        </w:rPr>
        <w:t>умением находить организационно-управленческие решения в нестандартных ситуациях (в случае возникновения пожара в ОУ) и готовностью нести за них ответственность (ОК-5),</w:t>
      </w:r>
    </w:p>
    <w:p w:rsidR="00B2608E" w:rsidRPr="0068622E" w:rsidRDefault="00B2608E" w:rsidP="00B2608E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68622E">
        <w:rPr>
          <w:rFonts w:ascii="Times New Roman" w:hAnsi="Times New Roman"/>
          <w:iCs/>
          <w:sz w:val="28"/>
          <w:szCs w:val="28"/>
        </w:rPr>
        <w:t>навыками самостоятельной научно- исследовательской работы; способностью формулировать результат (ОК-6),</w:t>
      </w:r>
    </w:p>
    <w:p w:rsidR="00B2608E" w:rsidRPr="0068622E" w:rsidRDefault="00B2608E" w:rsidP="00B2608E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8622E">
        <w:rPr>
          <w:rFonts w:ascii="Times New Roman" w:hAnsi="Times New Roman"/>
          <w:sz w:val="28"/>
          <w:szCs w:val="28"/>
        </w:rPr>
        <w:t>пониманием социальной роли безопасности жизнедеятельности в развитии личности и подготовке её к профессиональной деятельности (ОК-8),</w:t>
      </w:r>
    </w:p>
    <w:p w:rsidR="00B2608E" w:rsidRPr="0068622E" w:rsidRDefault="00B2608E" w:rsidP="00B2608E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8622E">
        <w:rPr>
          <w:rFonts w:ascii="Times New Roman" w:hAnsi="Times New Roman"/>
          <w:sz w:val="28"/>
          <w:szCs w:val="28"/>
        </w:rPr>
        <w:t>навыками исключения возникновение паники, способствовать чёткому и организованному проведению мероприятий (ОК-9),</w:t>
      </w:r>
    </w:p>
    <w:p w:rsidR="00B2608E" w:rsidRPr="0068622E" w:rsidRDefault="00B2608E" w:rsidP="00B2608E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8622E">
        <w:rPr>
          <w:rFonts w:ascii="Times New Roman" w:hAnsi="Times New Roman"/>
          <w:sz w:val="28"/>
          <w:szCs w:val="28"/>
        </w:rPr>
        <w:t>информацией о рассредоточении или эвакуацией населения из зон районов возможных катаклизмов (ОПК-6),</w:t>
      </w:r>
    </w:p>
    <w:p w:rsidR="00B2608E" w:rsidRPr="0068622E" w:rsidRDefault="00B2608E" w:rsidP="00B2608E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2608E" w:rsidRDefault="00B2608E" w:rsidP="00B2608E">
      <w:pPr>
        <w:pStyle w:val="a8"/>
        <w:ind w:left="426" w:hanging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ab/>
        <w:t>Дисциплина участвует в формировании компетенций:</w:t>
      </w:r>
    </w:p>
    <w:p w:rsidR="00B2608E" w:rsidRDefault="00B2608E" w:rsidP="00B2608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B2608E" w:rsidRDefault="00B2608E" w:rsidP="00B2608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ОК-6 – способностью к самоорганизации и самообразованию;</w:t>
      </w:r>
    </w:p>
    <w:p w:rsidR="00B2608E" w:rsidRDefault="00B2608E" w:rsidP="00B2608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ОК-8 – готовностью поддерживать уровень физической подготовки, обеспечивающий полноценную деятельность;</w:t>
      </w:r>
    </w:p>
    <w:p w:rsidR="00B2608E" w:rsidRDefault="00B2608E" w:rsidP="00B2608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ОК-9 − способностью использовать приемы оказания первой помощи, методы защиты в условиях чрезвычайных ситуаций;</w:t>
      </w:r>
    </w:p>
    <w:p w:rsidR="00B2608E" w:rsidRDefault="00B2608E" w:rsidP="00B2608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ОПК-6 – готовностью к обеспечению охраны жизни и здоровья обучающихся;</w:t>
      </w:r>
    </w:p>
    <w:p w:rsidR="00B2608E" w:rsidRDefault="00B2608E" w:rsidP="00B2608E">
      <w:pPr>
        <w:spacing w:after="0" w:line="36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ab/>
        <w:t xml:space="preserve">Общая трудоемкость </w:t>
      </w:r>
      <w:r>
        <w:rPr>
          <w:rFonts w:ascii="Times New Roman" w:hAnsi="Times New Roman"/>
          <w:i/>
          <w:sz w:val="28"/>
          <w:szCs w:val="28"/>
        </w:rPr>
        <w:t>(в ЗЕТ): 2 з.е.</w:t>
      </w:r>
    </w:p>
    <w:p w:rsidR="00B2608E" w:rsidRDefault="00B2608E" w:rsidP="00B2608E">
      <w:pPr>
        <w:spacing w:after="0" w:line="36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ab/>
        <w:t xml:space="preserve">Форма контроля: </w:t>
      </w:r>
      <w:r w:rsidRPr="000A35EE">
        <w:rPr>
          <w:rFonts w:ascii="Times New Roman" w:hAnsi="Times New Roman"/>
          <w:sz w:val="28"/>
          <w:szCs w:val="28"/>
        </w:rPr>
        <w:t>зачет</w:t>
      </w:r>
    </w:p>
    <w:p w:rsidR="00B2608E" w:rsidRDefault="00B2608E" w:rsidP="00B2608E">
      <w:pPr>
        <w:spacing w:after="0"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ab/>
        <w:t>Сведения о профессорско-преподавательском составе:</w:t>
      </w:r>
    </w:p>
    <w:p w:rsidR="00B2608E" w:rsidRPr="000A35EE" w:rsidRDefault="00B2608E" w:rsidP="00B2608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76BB0">
        <w:rPr>
          <w:rFonts w:ascii="Times New Roman" w:hAnsi="Times New Roman"/>
          <w:sz w:val="28"/>
          <w:szCs w:val="28"/>
        </w:rPr>
        <w:t xml:space="preserve">Разработчик: </w:t>
      </w:r>
      <w:r w:rsidRPr="000A35EE">
        <w:rPr>
          <w:rFonts w:ascii="Times New Roman" w:hAnsi="Times New Roman"/>
          <w:sz w:val="28"/>
          <w:szCs w:val="28"/>
        </w:rPr>
        <w:t xml:space="preserve">доцент кафедры естествознания и безопасности жизнедеятельности Лапшина Ирина Владимировна.  </w:t>
      </w:r>
    </w:p>
    <w:p w:rsidR="00B2608E" w:rsidRDefault="00B2608E" w:rsidP="00B2608E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</w:p>
    <w:p w:rsidR="00B2608E" w:rsidRDefault="00B2608E" w:rsidP="00B2608E">
      <w:pPr>
        <w:pStyle w:val="a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2608E" w:rsidRPr="006B6039" w:rsidRDefault="00B2608E" w:rsidP="00B2608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B2608E" w:rsidRPr="00A15B56" w:rsidRDefault="00B2608E" w:rsidP="00B2608E">
      <w:pPr>
        <w:pStyle w:val="ae"/>
        <w:rPr>
          <w:szCs w:val="28"/>
        </w:rPr>
      </w:pPr>
      <w:r w:rsidRPr="00A15B56">
        <w:rPr>
          <w:szCs w:val="28"/>
        </w:rPr>
        <w:lastRenderedPageBreak/>
        <w:t>АННОТАЦИЯ</w:t>
      </w:r>
    </w:p>
    <w:p w:rsidR="00B2608E" w:rsidRPr="00A15B56" w:rsidRDefault="00B2608E" w:rsidP="00B2608E">
      <w:pPr>
        <w:pStyle w:val="ae"/>
        <w:rPr>
          <w:szCs w:val="28"/>
        </w:rPr>
      </w:pPr>
    </w:p>
    <w:p w:rsidR="00B2608E" w:rsidRPr="00A15B56" w:rsidRDefault="00B2608E" w:rsidP="00B260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5B56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2608E" w:rsidRPr="00A15B56" w:rsidRDefault="00B2608E" w:rsidP="00B260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608E" w:rsidRPr="00A15B56" w:rsidRDefault="00B2608E" w:rsidP="00B2608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15B56">
        <w:rPr>
          <w:rFonts w:ascii="Times New Roman" w:hAnsi="Times New Roman"/>
          <w:sz w:val="28"/>
          <w:szCs w:val="28"/>
          <w:u w:val="single"/>
        </w:rPr>
        <w:t>Б1.Б.12 Основы медицинских знаний и здорового образа жизни</w:t>
      </w:r>
    </w:p>
    <w:p w:rsidR="00B2608E" w:rsidRPr="00A15B56" w:rsidRDefault="00B2608E" w:rsidP="00B260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608E" w:rsidRPr="00A15B56" w:rsidRDefault="00B2608E" w:rsidP="00B260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2608E" w:rsidRPr="00A15B56" w:rsidTr="00B2608E">
        <w:tc>
          <w:tcPr>
            <w:tcW w:w="4785" w:type="dxa"/>
            <w:hideMark/>
          </w:tcPr>
          <w:p w:rsidR="00B2608E" w:rsidRPr="00A15B56" w:rsidRDefault="00B2608E" w:rsidP="00FA56E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5B5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B2608E" w:rsidRPr="00A15B56" w:rsidRDefault="00B2608E" w:rsidP="00FA56E7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15B5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44.03.05  44.03.01 "Педагогическое образование" </w:t>
            </w:r>
          </w:p>
        </w:tc>
      </w:tr>
      <w:tr w:rsidR="00B2608E" w:rsidRPr="00A15B56" w:rsidTr="00B2608E">
        <w:tc>
          <w:tcPr>
            <w:tcW w:w="4785" w:type="dxa"/>
            <w:hideMark/>
          </w:tcPr>
          <w:p w:rsidR="00B2608E" w:rsidRPr="00A15B56" w:rsidRDefault="00B2608E" w:rsidP="00FA56E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5B5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B2608E" w:rsidRPr="00A15B56" w:rsidRDefault="00B2608E" w:rsidP="00FA56E7">
            <w:pPr>
              <w:shd w:val="clear" w:color="auto" w:fill="FFFFFF"/>
              <w:spacing w:after="0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15B5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профиль 44.03.01.07 "Музыка"</w:t>
            </w:r>
          </w:p>
        </w:tc>
      </w:tr>
    </w:tbl>
    <w:p w:rsidR="00B2608E" w:rsidRPr="00A15B56" w:rsidRDefault="00B2608E" w:rsidP="00FA56E7">
      <w:pPr>
        <w:pStyle w:val="a7"/>
        <w:widowControl w:val="0"/>
        <w:tabs>
          <w:tab w:val="left" w:pos="708"/>
        </w:tabs>
        <w:spacing w:line="276" w:lineRule="auto"/>
        <w:ind w:left="0" w:firstLine="0"/>
        <w:rPr>
          <w:b/>
          <w:sz w:val="28"/>
          <w:szCs w:val="28"/>
        </w:rPr>
      </w:pPr>
    </w:p>
    <w:tbl>
      <w:tblPr>
        <w:tblStyle w:val="a9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7"/>
        <w:gridCol w:w="4746"/>
      </w:tblGrid>
      <w:tr w:rsidR="00B2608E" w:rsidRPr="00A15B56" w:rsidTr="00B2608E">
        <w:tc>
          <w:tcPr>
            <w:tcW w:w="4785" w:type="dxa"/>
          </w:tcPr>
          <w:p w:rsidR="00B2608E" w:rsidRPr="00A15B56" w:rsidRDefault="00B2608E" w:rsidP="00FA56E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5B5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2608E" w:rsidRPr="00A15B56" w:rsidRDefault="00B2608E" w:rsidP="00FA56E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15B56">
              <w:rPr>
                <w:rFonts w:ascii="Times New Roman" w:hAnsi="Times New Roman"/>
                <w:i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B2608E" w:rsidRPr="00A15B56" w:rsidRDefault="00B2608E" w:rsidP="00B2608E">
      <w:pPr>
        <w:spacing w:after="0"/>
        <w:rPr>
          <w:rFonts w:ascii="Times New Roman" w:hAnsi="Times New Roman"/>
          <w:sz w:val="28"/>
          <w:szCs w:val="28"/>
        </w:rPr>
      </w:pPr>
    </w:p>
    <w:p w:rsidR="00B2608E" w:rsidRPr="00A15B56" w:rsidRDefault="00B2608E" w:rsidP="00B2608E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A15B56">
        <w:rPr>
          <w:rFonts w:ascii="Times New Roman" w:hAnsi="Times New Roman"/>
          <w:b/>
          <w:sz w:val="28"/>
          <w:szCs w:val="28"/>
        </w:rPr>
        <w:t xml:space="preserve">1.Цели изучения дисциплины: </w:t>
      </w:r>
    </w:p>
    <w:p w:rsidR="00B2608E" w:rsidRPr="00A15B56" w:rsidRDefault="00B2608E" w:rsidP="00B260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5B56">
        <w:rPr>
          <w:rFonts w:ascii="Times New Roman" w:hAnsi="Times New Roman"/>
          <w:sz w:val="28"/>
          <w:szCs w:val="28"/>
        </w:rPr>
        <w:t>формирование готовности использовать знания по основам медицинских знаний и здорового образа жизни в образовательной и профессиональной деятельности; овладение общекультурными, общепрофессиональными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задач; формирование у будущих выпускников базовых знаний, умений и навыков в области знания по основам медицинских знаний и здорового образа жизни;  развитие теоретического мышления, ведущего к научному осмыслению педагогической реальности; развитие умений, обеспечивающих развитие профессиональной компетентности будущего педагога.</w:t>
      </w:r>
    </w:p>
    <w:p w:rsidR="00B2608E" w:rsidRPr="00A15B56" w:rsidRDefault="00B2608E" w:rsidP="00B2608E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B2608E" w:rsidRPr="00A15B56" w:rsidRDefault="00B2608E" w:rsidP="00B2608E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A15B56">
        <w:rPr>
          <w:rFonts w:ascii="Times New Roman" w:hAnsi="Times New Roman"/>
          <w:b/>
          <w:sz w:val="28"/>
          <w:szCs w:val="28"/>
        </w:rPr>
        <w:t>2.Задачи изучения дисциплины:</w:t>
      </w:r>
    </w:p>
    <w:p w:rsidR="00B2608E" w:rsidRPr="00A15B56" w:rsidRDefault="00B2608E" w:rsidP="00B2608E">
      <w:pPr>
        <w:pStyle w:val="a7"/>
        <w:widowControl w:val="0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  <w:r w:rsidRPr="00A15B56">
        <w:rPr>
          <w:sz w:val="28"/>
          <w:szCs w:val="28"/>
          <w:shd w:val="clear" w:color="auto" w:fill="FFFFFF"/>
        </w:rPr>
        <w:t>1. Формирование знаний и практических умений у студентов о методах оценки здоровья человека.</w:t>
      </w:r>
    </w:p>
    <w:p w:rsidR="00B2608E" w:rsidRPr="00A15B56" w:rsidRDefault="00B2608E" w:rsidP="00B2608E">
      <w:pPr>
        <w:pStyle w:val="a7"/>
        <w:widowControl w:val="0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  <w:r w:rsidRPr="00A15B56">
        <w:rPr>
          <w:sz w:val="28"/>
          <w:szCs w:val="28"/>
          <w:shd w:val="clear" w:color="auto" w:fill="FFFFFF"/>
        </w:rPr>
        <w:t>2. Развитие положительной мотивации сохранения и укрепления собственного здоровья студентами через овладение принципами здорового образа жизни.</w:t>
      </w:r>
    </w:p>
    <w:p w:rsidR="00B2608E" w:rsidRPr="00A15B56" w:rsidRDefault="00B2608E" w:rsidP="00B2608E">
      <w:pPr>
        <w:pStyle w:val="a7"/>
        <w:widowControl w:val="0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  <w:r w:rsidRPr="00A15B56">
        <w:rPr>
          <w:sz w:val="28"/>
          <w:szCs w:val="28"/>
          <w:shd w:val="clear" w:color="auto" w:fill="FFFFFF"/>
        </w:rPr>
        <w:t>3. Ознакомление студентов с организационными формами отечественного здравоохранения и медицинского обслуживания школьников.</w:t>
      </w:r>
    </w:p>
    <w:p w:rsidR="00B2608E" w:rsidRPr="00A15B56" w:rsidRDefault="00B2608E" w:rsidP="00B2608E">
      <w:pPr>
        <w:pStyle w:val="a7"/>
        <w:widowControl w:val="0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  <w:r w:rsidRPr="00A15B56">
        <w:rPr>
          <w:sz w:val="28"/>
          <w:szCs w:val="28"/>
          <w:shd w:val="clear" w:color="auto" w:fill="FFFFFF"/>
        </w:rPr>
        <w:t>4. Формирование представления о наиболее распространенных болезнях и возможностях их предупреждения.</w:t>
      </w:r>
    </w:p>
    <w:p w:rsidR="00B2608E" w:rsidRPr="00A15B56" w:rsidRDefault="00B2608E" w:rsidP="00B2608E">
      <w:pPr>
        <w:pStyle w:val="a7"/>
        <w:widowControl w:val="0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  <w:r w:rsidRPr="00A15B56">
        <w:rPr>
          <w:sz w:val="28"/>
          <w:szCs w:val="28"/>
          <w:shd w:val="clear" w:color="auto" w:fill="FFFFFF"/>
        </w:rPr>
        <w:t>5. Формирование системы знаний о влиянии экологических факторов на здоровье человека.</w:t>
      </w:r>
    </w:p>
    <w:p w:rsidR="00B2608E" w:rsidRPr="00A15B56" w:rsidRDefault="00B2608E" w:rsidP="00B2608E">
      <w:pPr>
        <w:pStyle w:val="a7"/>
        <w:widowControl w:val="0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  <w:r w:rsidRPr="00A15B56">
        <w:rPr>
          <w:sz w:val="28"/>
          <w:szCs w:val="28"/>
          <w:shd w:val="clear" w:color="auto" w:fill="FFFFFF"/>
        </w:rPr>
        <w:t>6. Формирование у студентов навыков по уходу за больными на дому.</w:t>
      </w:r>
    </w:p>
    <w:p w:rsidR="00B2608E" w:rsidRPr="00A15B56" w:rsidRDefault="00B2608E" w:rsidP="00B2608E">
      <w:pPr>
        <w:pStyle w:val="a7"/>
        <w:widowControl w:val="0"/>
        <w:tabs>
          <w:tab w:val="clear" w:pos="1804"/>
        </w:tabs>
        <w:spacing w:line="240" w:lineRule="auto"/>
        <w:ind w:left="0" w:firstLine="0"/>
        <w:rPr>
          <w:sz w:val="28"/>
          <w:szCs w:val="28"/>
          <w:shd w:val="clear" w:color="auto" w:fill="FFFFFF"/>
        </w:rPr>
      </w:pPr>
      <w:r w:rsidRPr="00A15B56">
        <w:rPr>
          <w:sz w:val="28"/>
          <w:szCs w:val="28"/>
          <w:shd w:val="clear" w:color="auto" w:fill="FFFFFF"/>
        </w:rPr>
        <w:lastRenderedPageBreak/>
        <w:t>7. Ознакомление с наиболее часто встречающимися неотложными состояниями и привитие практических навыков оказания доврачебной помощи.</w:t>
      </w:r>
    </w:p>
    <w:p w:rsidR="00B2608E" w:rsidRPr="00A15B56" w:rsidRDefault="00B2608E" w:rsidP="00B2608E">
      <w:pPr>
        <w:pStyle w:val="a7"/>
        <w:widowControl w:val="0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B2608E" w:rsidRPr="00A15B56" w:rsidTr="00B2608E">
        <w:tc>
          <w:tcPr>
            <w:tcW w:w="9355" w:type="dxa"/>
            <w:hideMark/>
          </w:tcPr>
          <w:p w:rsidR="00B2608E" w:rsidRPr="00A15B56" w:rsidRDefault="00B2608E" w:rsidP="00B2608E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5B56">
              <w:rPr>
                <w:rFonts w:ascii="Times New Roman" w:hAnsi="Times New Roman"/>
                <w:b/>
                <w:sz w:val="28"/>
                <w:szCs w:val="28"/>
              </w:rPr>
              <w:t xml:space="preserve">3.Результаты обучения по дисциплине. </w:t>
            </w:r>
          </w:p>
          <w:p w:rsidR="00B2608E" w:rsidRPr="00A15B56" w:rsidRDefault="00B2608E" w:rsidP="00B2608E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B56">
              <w:rPr>
                <w:rFonts w:ascii="Times New Roman" w:hAnsi="Times New Roman"/>
                <w:sz w:val="28"/>
                <w:szCs w:val="28"/>
              </w:rPr>
              <w:t xml:space="preserve">В результате изучения дисциплины студент должен </w:t>
            </w:r>
          </w:p>
          <w:p w:rsidR="00B2608E" w:rsidRPr="00A15B56" w:rsidRDefault="00B2608E" w:rsidP="00B2608E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</w:t>
            </w:r>
            <w:r w:rsidRPr="00A15B56">
              <w:rPr>
                <w:rFonts w:ascii="Times New Roman" w:hAnsi="Times New Roman"/>
                <w:i/>
                <w:sz w:val="28"/>
                <w:szCs w:val="28"/>
              </w:rPr>
              <w:t>нать:</w:t>
            </w:r>
            <w:r w:rsidRPr="00A15B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15B56">
              <w:rPr>
                <w:rFonts w:ascii="Times New Roman" w:hAnsi="Times New Roman"/>
                <w:sz w:val="28"/>
                <w:szCs w:val="28"/>
              </w:rPr>
              <w:t>основные тенденции развития современного медицинского знания, теорию оказания первой доврачебной помощи пострадавшим и методы защиты населения в чрезвычайных ситуациях (ОК-9), методики определения психофизиологической и социальной готовности детей к обучению в  школе (ОПК-2), цели и задачи дисциплины; базовые понятия; ф</w:t>
            </w:r>
            <w:r w:rsidRPr="00A15B56">
              <w:rPr>
                <w:rFonts w:ascii="Times New Roman" w:hAnsi="Times New Roman"/>
                <w:bCs/>
                <w:sz w:val="28"/>
                <w:szCs w:val="28"/>
              </w:rPr>
              <w:t xml:space="preserve">акторы, </w:t>
            </w:r>
            <w:r w:rsidRPr="00A15B56">
              <w:rPr>
                <w:rFonts w:ascii="Times New Roman" w:hAnsi="Times New Roman"/>
                <w:sz w:val="28"/>
                <w:szCs w:val="28"/>
              </w:rPr>
              <w:t>представляющие опасность для здоровья и жизни человека</w:t>
            </w:r>
            <w:r w:rsidRPr="00A15B5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15B56">
              <w:rPr>
                <w:rFonts w:ascii="Times New Roman" w:hAnsi="Times New Roman"/>
                <w:sz w:val="28"/>
                <w:szCs w:val="28"/>
              </w:rPr>
              <w:t>(ОПК-6),</w:t>
            </w:r>
          </w:p>
        </w:tc>
      </w:tr>
      <w:tr w:rsidR="00B2608E" w:rsidRPr="00A15B56" w:rsidTr="00B2608E">
        <w:tc>
          <w:tcPr>
            <w:tcW w:w="9355" w:type="dxa"/>
            <w:hideMark/>
          </w:tcPr>
          <w:p w:rsidR="00B2608E" w:rsidRPr="00A15B56" w:rsidRDefault="00B2608E" w:rsidP="00B2608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r w:rsidRPr="00A15B56">
              <w:rPr>
                <w:rFonts w:ascii="Times New Roman" w:hAnsi="Times New Roman"/>
                <w:i/>
                <w:iCs/>
                <w:sz w:val="28"/>
                <w:szCs w:val="28"/>
              </w:rPr>
              <w:t>меть:</w:t>
            </w:r>
            <w:r w:rsidRPr="00A15B5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A15B56">
              <w:rPr>
                <w:rFonts w:ascii="Times New Roman" w:hAnsi="Times New Roman"/>
                <w:sz w:val="28"/>
                <w:szCs w:val="28"/>
              </w:rPr>
              <w:t>о</w:t>
            </w:r>
            <w:r w:rsidRPr="00A15B56">
              <w:rPr>
                <w:rFonts w:ascii="Times New Roman" w:hAnsi="Times New Roman"/>
                <w:bCs/>
                <w:sz w:val="28"/>
                <w:szCs w:val="28"/>
              </w:rPr>
              <w:t>казать первую медицинскую помощь и психологическую поддержку пострадавшим</w:t>
            </w:r>
            <w:r w:rsidRPr="00A15B56">
              <w:rPr>
                <w:rFonts w:ascii="Times New Roman" w:hAnsi="Times New Roman"/>
                <w:sz w:val="28"/>
                <w:szCs w:val="28"/>
              </w:rPr>
              <w:t>; соблюдать правила поведения в зоне чрезвычайной ситуации; анализировать источники оказания первой помощи и методов защиты</w:t>
            </w:r>
            <w:r w:rsidRPr="00A15B56">
              <w:rPr>
                <w:rFonts w:ascii="Times New Roman" w:hAnsi="Times New Roman"/>
                <w:bCs/>
                <w:sz w:val="28"/>
                <w:szCs w:val="28"/>
              </w:rPr>
              <w:t xml:space="preserve"> (ОК-9), </w:t>
            </w:r>
            <w:r w:rsidRPr="00A15B56">
              <w:rPr>
                <w:rFonts w:ascii="Times New Roman" w:hAnsi="Times New Roman"/>
                <w:sz w:val="28"/>
                <w:szCs w:val="28"/>
              </w:rPr>
              <w:t>определять биологический возраст ребенка, понимать механизмы воздействия на организм человека вредных и опасных социальных факторов</w:t>
            </w:r>
            <w:r w:rsidRPr="00A15B56">
              <w:rPr>
                <w:rFonts w:ascii="Times New Roman" w:hAnsi="Times New Roman"/>
                <w:bCs/>
                <w:sz w:val="28"/>
                <w:szCs w:val="28"/>
              </w:rPr>
              <w:t xml:space="preserve"> (ОПК-2), </w:t>
            </w:r>
            <w:r w:rsidRPr="00A15B56">
              <w:rPr>
                <w:rFonts w:ascii="Times New Roman" w:hAnsi="Times New Roman"/>
                <w:sz w:val="28"/>
                <w:szCs w:val="28"/>
              </w:rPr>
              <w:t>правильно использовать биологическую и медицинскую терминологию; осуществлять общий и сравнительный анализ основных концепций;</w:t>
            </w:r>
          </w:p>
          <w:p w:rsidR="00B2608E" w:rsidRPr="00A15B56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B56">
              <w:rPr>
                <w:rFonts w:ascii="Times New Roman" w:hAnsi="Times New Roman"/>
                <w:sz w:val="28"/>
                <w:szCs w:val="28"/>
              </w:rPr>
              <w:t>использовать полученные теоретические знания в научной и практической деятельности</w:t>
            </w:r>
          </w:p>
          <w:p w:rsidR="00B2608E" w:rsidRPr="00A15B56" w:rsidRDefault="00B2608E" w:rsidP="00B2608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A15B56">
              <w:rPr>
                <w:rFonts w:ascii="Times New Roman" w:hAnsi="Times New Roman"/>
                <w:sz w:val="28"/>
                <w:szCs w:val="28"/>
              </w:rPr>
              <w:t>быть готовым к обеспечению охраны жизни и здоровья обучающихся в учебно-воспитательном процессе и внеурочной деятельности (ОПК-6).</w:t>
            </w:r>
          </w:p>
        </w:tc>
      </w:tr>
      <w:tr w:rsidR="00B2608E" w:rsidRPr="00A15B56" w:rsidTr="00B2608E">
        <w:tc>
          <w:tcPr>
            <w:tcW w:w="9355" w:type="dxa"/>
            <w:hideMark/>
          </w:tcPr>
          <w:p w:rsidR="00B2608E" w:rsidRPr="00A15B56" w:rsidRDefault="00B2608E" w:rsidP="00B2608E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В</w:t>
            </w:r>
            <w:r w:rsidRPr="00A15B56">
              <w:rPr>
                <w:rFonts w:ascii="Times New Roman" w:hAnsi="Times New Roman"/>
                <w:i/>
                <w:iCs/>
                <w:sz w:val="28"/>
                <w:szCs w:val="28"/>
              </w:rPr>
              <w:t>ладеть</w:t>
            </w:r>
            <w:r w:rsidRPr="00A15B56">
              <w:rPr>
                <w:rFonts w:ascii="Times New Roman" w:hAnsi="Times New Roman"/>
                <w:iCs/>
                <w:sz w:val="28"/>
                <w:szCs w:val="28"/>
              </w:rPr>
              <w:t xml:space="preserve">: </w:t>
            </w:r>
            <w:r w:rsidRPr="00A15B56">
              <w:rPr>
                <w:rFonts w:ascii="Times New Roman" w:hAnsi="Times New Roman"/>
                <w:sz w:val="28"/>
                <w:szCs w:val="28"/>
              </w:rPr>
              <w:t>приемами оказания первой доврачебной помощи;  применением теоретических знаний на практике (ОК-9),</w:t>
            </w:r>
            <w:r w:rsidRPr="00A15B56">
              <w:rPr>
                <w:rFonts w:ascii="Times New Roman" w:hAnsi="Times New Roman"/>
                <w:bCs/>
                <w:sz w:val="28"/>
                <w:szCs w:val="28"/>
              </w:rPr>
              <w:t xml:space="preserve"> ф</w:t>
            </w:r>
            <w:r w:rsidRPr="00A15B56">
              <w:rPr>
                <w:rFonts w:ascii="Times New Roman" w:hAnsi="Times New Roman"/>
                <w:sz w:val="28"/>
                <w:szCs w:val="28"/>
              </w:rPr>
              <w:t>изиолого-гигиеническими и психофизиологическими основами различных образовательных потребностей обучающихся (ОПК-2), системой представлений об основных закономерностях здоровьесбережения;  основной терминологической и методологической базой дисциплины (ОПК-6).</w:t>
            </w:r>
          </w:p>
        </w:tc>
      </w:tr>
      <w:tr w:rsidR="00B2608E" w:rsidRPr="00A15B56" w:rsidTr="00B2608E">
        <w:tc>
          <w:tcPr>
            <w:tcW w:w="9355" w:type="dxa"/>
          </w:tcPr>
          <w:p w:rsidR="00B2608E" w:rsidRPr="00A15B56" w:rsidRDefault="00B2608E" w:rsidP="00B2608E">
            <w:pPr>
              <w:spacing w:after="0"/>
              <w:ind w:firstLine="709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</w:p>
          <w:p w:rsidR="00B2608E" w:rsidRPr="00A15B56" w:rsidRDefault="00B2608E" w:rsidP="00B2608E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A15B56">
              <w:rPr>
                <w:rFonts w:ascii="Times New Roman" w:hAnsi="Times New Roman"/>
                <w:b/>
                <w:sz w:val="28"/>
                <w:szCs w:val="28"/>
              </w:rPr>
              <w:t xml:space="preserve">4.Дисциплина участвует в формировании компетенций: </w:t>
            </w:r>
          </w:p>
          <w:p w:rsidR="00B2608E" w:rsidRPr="00A15B56" w:rsidRDefault="00B2608E" w:rsidP="00B2608E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B5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ОК-9: </w:t>
            </w:r>
            <w:r w:rsidRPr="00A15B56">
              <w:rPr>
                <w:rFonts w:ascii="Times New Roman" w:hAnsi="Times New Roman"/>
                <w:sz w:val="28"/>
                <w:szCs w:val="28"/>
              </w:rPr>
              <w:t>способность использовать приемы оказания первой помощи, методы защиты в условиях чрезвычайных ситуаций.</w:t>
            </w:r>
          </w:p>
          <w:p w:rsidR="00B2608E" w:rsidRPr="00A15B56" w:rsidRDefault="00B2608E" w:rsidP="00B2608E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15B5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ОПК-2: </w:t>
            </w:r>
            <w:r w:rsidRPr="00A15B56">
              <w:rPr>
                <w:rFonts w:ascii="Times New Roman" w:hAnsi="Times New Roman"/>
                <w:sz w:val="28"/>
                <w:szCs w:val="28"/>
              </w:rPr>
              <w:t>способность осуществлять обучение, воспитание и развитие с учетом социальных, возрастных</w:t>
            </w:r>
            <w:r w:rsidRPr="00A15B56">
              <w:rPr>
                <w:rFonts w:ascii="Times New Roman" w:hAnsi="Times New Roman"/>
                <w:color w:val="000000"/>
                <w:sz w:val="28"/>
                <w:szCs w:val="28"/>
              </w:rPr>
              <w:t>, психофизических и индивидуальных особенностей, в том числе особых образовательных потребностей обучающихся.</w:t>
            </w:r>
          </w:p>
          <w:p w:rsidR="00B2608E" w:rsidRPr="00A15B56" w:rsidRDefault="00B2608E" w:rsidP="00B2608E">
            <w:pPr>
              <w:spacing w:after="0" w:line="240" w:lineRule="auto"/>
              <w:ind w:firstLine="709"/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</w:pPr>
            <w:r w:rsidRPr="00A15B56">
              <w:rPr>
                <w:rFonts w:ascii="Times New Roman" w:hAnsi="Times New Roman"/>
                <w:bCs/>
                <w:i/>
                <w:sz w:val="28"/>
                <w:szCs w:val="28"/>
              </w:rPr>
              <w:t>ОПК-6:</w:t>
            </w:r>
            <w:r w:rsidRPr="00A15B56">
              <w:rPr>
                <w:rFonts w:ascii="Times New Roman" w:hAnsi="Times New Roman"/>
                <w:bCs/>
                <w:sz w:val="28"/>
                <w:szCs w:val="28"/>
              </w:rPr>
              <w:t xml:space="preserve"> готовность к обеспечению охраны жизни и здоровья обучающихся.</w:t>
            </w:r>
          </w:p>
          <w:p w:rsidR="00B2608E" w:rsidRPr="00A15B56" w:rsidRDefault="00B2608E" w:rsidP="00B2608E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</w:p>
        </w:tc>
      </w:tr>
    </w:tbl>
    <w:p w:rsidR="00B2608E" w:rsidRPr="00A15B56" w:rsidRDefault="00B2608E" w:rsidP="00B2608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5B56">
        <w:rPr>
          <w:rFonts w:ascii="Times New Roman" w:hAnsi="Times New Roman"/>
          <w:b/>
          <w:sz w:val="28"/>
          <w:szCs w:val="28"/>
        </w:rPr>
        <w:lastRenderedPageBreak/>
        <w:t xml:space="preserve">5. Общая трудоемкость </w:t>
      </w:r>
      <w:r w:rsidRPr="00A15B56">
        <w:rPr>
          <w:rFonts w:ascii="Times New Roman" w:hAnsi="Times New Roman"/>
          <w:i/>
          <w:sz w:val="28"/>
          <w:szCs w:val="28"/>
        </w:rPr>
        <w:t>(в ЗЕТ): 2 ЗЕТ.</w:t>
      </w:r>
    </w:p>
    <w:p w:rsidR="00B2608E" w:rsidRPr="00A15B56" w:rsidRDefault="00B2608E" w:rsidP="00B2608E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15B56">
        <w:rPr>
          <w:rFonts w:ascii="Times New Roman" w:hAnsi="Times New Roman"/>
          <w:i/>
          <w:sz w:val="28"/>
          <w:szCs w:val="28"/>
        </w:rPr>
        <w:tab/>
      </w:r>
      <w:r w:rsidRPr="00A15B56">
        <w:rPr>
          <w:rFonts w:ascii="Times New Roman" w:hAnsi="Times New Roman"/>
          <w:b/>
          <w:sz w:val="28"/>
          <w:szCs w:val="28"/>
        </w:rPr>
        <w:t>6. Форма контроля:</w:t>
      </w:r>
      <w:r w:rsidRPr="00A15B56">
        <w:rPr>
          <w:rFonts w:ascii="Times New Roman" w:hAnsi="Times New Roman"/>
          <w:sz w:val="28"/>
          <w:szCs w:val="28"/>
        </w:rPr>
        <w:t xml:space="preserve"> зачет </w:t>
      </w:r>
    </w:p>
    <w:p w:rsidR="00B2608E" w:rsidRPr="00A15B56" w:rsidRDefault="00B2608E" w:rsidP="00B2608E">
      <w:pPr>
        <w:pStyle w:val="a8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15B56">
        <w:rPr>
          <w:rFonts w:ascii="Times New Roman" w:hAnsi="Times New Roman"/>
          <w:i/>
          <w:sz w:val="28"/>
          <w:szCs w:val="28"/>
        </w:rPr>
        <w:tab/>
      </w:r>
      <w:r w:rsidRPr="00A15B56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92532E">
        <w:rPr>
          <w:rFonts w:ascii="Times New Roman" w:hAnsi="Times New Roman"/>
          <w:b/>
          <w:sz w:val="24"/>
          <w:szCs w:val="24"/>
        </w:rPr>
        <w:t xml:space="preserve">   </w:t>
      </w:r>
    </w:p>
    <w:p w:rsidR="00B2608E" w:rsidRPr="00A15B56" w:rsidRDefault="00B2608E" w:rsidP="00B2608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A15B56">
        <w:rPr>
          <w:rFonts w:ascii="Times New Roman" w:hAnsi="Times New Roman"/>
          <w:b/>
          <w:sz w:val="28"/>
          <w:szCs w:val="28"/>
        </w:rPr>
        <w:t xml:space="preserve"> </w:t>
      </w:r>
      <w:r w:rsidRPr="00A15B56">
        <w:rPr>
          <w:rFonts w:ascii="Times New Roman" w:hAnsi="Times New Roman"/>
          <w:sz w:val="28"/>
          <w:szCs w:val="28"/>
        </w:rPr>
        <w:t>Разработчик:</w:t>
      </w:r>
      <w:r w:rsidRPr="00A15B56">
        <w:rPr>
          <w:rFonts w:ascii="Times New Roman" w:hAnsi="Times New Roman"/>
          <w:b/>
          <w:sz w:val="28"/>
          <w:szCs w:val="28"/>
        </w:rPr>
        <w:t xml:space="preserve"> </w:t>
      </w:r>
      <w:r w:rsidRPr="00A15B56">
        <w:rPr>
          <w:rFonts w:ascii="Times New Roman" w:hAnsi="Times New Roman"/>
          <w:sz w:val="28"/>
          <w:szCs w:val="28"/>
        </w:rPr>
        <w:t>профессор кафедры естествознания и безопасности жизнедеятельности Подберёзный Владимир Васильевич.</w:t>
      </w:r>
    </w:p>
    <w:p w:rsidR="00B2608E" w:rsidRPr="006B6039" w:rsidRDefault="00B2608E" w:rsidP="00B2608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B2608E" w:rsidRPr="009426B4" w:rsidRDefault="00B2608E" w:rsidP="00B2608E">
      <w:pPr>
        <w:pStyle w:val="ae"/>
        <w:rPr>
          <w:szCs w:val="28"/>
        </w:rPr>
      </w:pPr>
      <w:r w:rsidRPr="009426B4">
        <w:rPr>
          <w:szCs w:val="28"/>
        </w:rPr>
        <w:lastRenderedPageBreak/>
        <w:t>АННОТАЦИ</w:t>
      </w:r>
      <w:r w:rsidR="009426B4">
        <w:rPr>
          <w:szCs w:val="28"/>
        </w:rPr>
        <w:t>Я</w:t>
      </w:r>
    </w:p>
    <w:p w:rsidR="00B2608E" w:rsidRPr="009426B4" w:rsidRDefault="009426B4" w:rsidP="00B260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</w:t>
      </w:r>
      <w:r w:rsidR="00B2608E" w:rsidRPr="009426B4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ы</w:t>
      </w:r>
      <w:r w:rsidR="00B2608E" w:rsidRPr="009426B4">
        <w:rPr>
          <w:rFonts w:ascii="Times New Roman" w:hAnsi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B2608E" w:rsidRPr="009426B4" w:rsidRDefault="00B2608E" w:rsidP="00B260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608E" w:rsidRPr="00FA56E7" w:rsidRDefault="00B2608E" w:rsidP="00B2608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A56E7">
        <w:rPr>
          <w:rFonts w:ascii="Times New Roman" w:hAnsi="Times New Roman"/>
          <w:sz w:val="28"/>
          <w:szCs w:val="28"/>
          <w:u w:val="single"/>
        </w:rPr>
        <w:t>Б1.Б.13 Возрастная анатомия, физиология и гигиена</w:t>
      </w:r>
    </w:p>
    <w:p w:rsidR="00B2608E" w:rsidRPr="009426B4" w:rsidRDefault="00B2608E" w:rsidP="00B260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90"/>
      </w:tblGrid>
      <w:tr w:rsidR="00B2608E" w:rsidRPr="00CA0E13" w:rsidTr="00B2608E">
        <w:tc>
          <w:tcPr>
            <w:tcW w:w="4785" w:type="dxa"/>
          </w:tcPr>
          <w:p w:rsidR="00B2608E" w:rsidRPr="00CA0E13" w:rsidRDefault="00B2608E" w:rsidP="00B2608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2608E" w:rsidRPr="0094149C" w:rsidRDefault="00B2608E" w:rsidP="00B2608E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1</w:t>
            </w: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«Педагогическое образование»</w:t>
            </w:r>
          </w:p>
        </w:tc>
      </w:tr>
      <w:tr w:rsidR="00B2608E" w:rsidRPr="00CA0E13" w:rsidTr="00B2608E">
        <w:tc>
          <w:tcPr>
            <w:tcW w:w="4785" w:type="dxa"/>
          </w:tcPr>
          <w:p w:rsidR="00B2608E" w:rsidRPr="00CA0E13" w:rsidRDefault="00B2608E" w:rsidP="00B2608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2608E" w:rsidRPr="0094149C" w:rsidRDefault="00B2608E" w:rsidP="00B2608E">
            <w:pPr>
              <w:shd w:val="clear" w:color="auto" w:fill="FFFFFF"/>
              <w:tabs>
                <w:tab w:val="left" w:pos="214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07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Музыка</w:t>
            </w: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»</w:t>
            </w:r>
          </w:p>
        </w:tc>
      </w:tr>
    </w:tbl>
    <w:p w:rsidR="00B2608E" w:rsidRPr="005221E8" w:rsidRDefault="00B2608E" w:rsidP="00B2608E">
      <w:pPr>
        <w:pStyle w:val="a7"/>
        <w:widowControl w:val="0"/>
        <w:tabs>
          <w:tab w:val="clear" w:pos="1804"/>
        </w:tabs>
        <w:spacing w:line="240" w:lineRule="auto"/>
        <w:ind w:left="0" w:firstLine="0"/>
        <w:rPr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  <w:gridCol w:w="5109"/>
      </w:tblGrid>
      <w:tr w:rsidR="00B2608E" w:rsidRPr="00A52326" w:rsidTr="00B2608E">
        <w:tc>
          <w:tcPr>
            <w:tcW w:w="4361" w:type="dxa"/>
          </w:tcPr>
          <w:p w:rsidR="00B2608E" w:rsidRPr="00A52326" w:rsidRDefault="00B2608E" w:rsidP="00FA56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10" w:type="dxa"/>
          </w:tcPr>
          <w:p w:rsidR="00B2608E" w:rsidRDefault="00B2608E" w:rsidP="00FA56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Естествознания и безопасности</w:t>
            </w:r>
            <w:r w:rsidRPr="0069112F">
              <w:rPr>
                <w:rFonts w:ascii="Times New Roman" w:hAnsi="Times New Roman"/>
                <w:sz w:val="28"/>
                <w:szCs w:val="28"/>
              </w:rPr>
              <w:t xml:space="preserve"> жизнедеятельности</w:t>
            </w:r>
          </w:p>
          <w:p w:rsidR="00B2608E" w:rsidRPr="0069112F" w:rsidRDefault="00B2608E" w:rsidP="00FA56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608E" w:rsidRPr="00F04C7D" w:rsidRDefault="00B2608E" w:rsidP="00036EA0">
      <w:pPr>
        <w:pStyle w:val="a7"/>
        <w:widowControl w:val="0"/>
        <w:tabs>
          <w:tab w:val="clear" w:pos="1804"/>
        </w:tabs>
        <w:spacing w:line="276" w:lineRule="auto"/>
        <w:ind w:left="284" w:firstLine="567"/>
        <w:rPr>
          <w:b/>
          <w:sz w:val="28"/>
          <w:szCs w:val="28"/>
        </w:rPr>
      </w:pPr>
      <w:r w:rsidRPr="00F04C7D">
        <w:rPr>
          <w:b/>
          <w:sz w:val="28"/>
          <w:szCs w:val="28"/>
        </w:rPr>
        <w:t>1.Цели</w:t>
      </w:r>
      <w:r w:rsidRPr="00F04C7D">
        <w:rPr>
          <w:sz w:val="28"/>
          <w:szCs w:val="28"/>
        </w:rPr>
        <w:t xml:space="preserve"> освоения дисциплины: изучение строения тела человека, с учётом биологических закономерностей, а также возрастных, половых и индивидуальных особенностей. Разрабатывает мероприятия, направленные на предупреждение болезней и создание условий, обеспечивающих сохранение здоровья. </w:t>
      </w:r>
    </w:p>
    <w:p w:rsidR="00B2608E" w:rsidRPr="00F04C7D" w:rsidRDefault="00B2608E" w:rsidP="00036EA0">
      <w:pPr>
        <w:pStyle w:val="a7"/>
        <w:widowControl w:val="0"/>
        <w:tabs>
          <w:tab w:val="clear" w:pos="1804"/>
          <w:tab w:val="left" w:pos="7160"/>
        </w:tabs>
        <w:spacing w:line="276" w:lineRule="auto"/>
        <w:ind w:left="284" w:firstLine="567"/>
        <w:rPr>
          <w:b/>
          <w:sz w:val="28"/>
          <w:szCs w:val="28"/>
        </w:rPr>
      </w:pPr>
      <w:r w:rsidRPr="00F04C7D">
        <w:rPr>
          <w:b/>
          <w:sz w:val="28"/>
          <w:szCs w:val="28"/>
        </w:rPr>
        <w:t xml:space="preserve">2.Задачи: </w:t>
      </w:r>
    </w:p>
    <w:p w:rsidR="00B2608E" w:rsidRPr="00F04C7D" w:rsidRDefault="00B2608E" w:rsidP="00036EA0">
      <w:pPr>
        <w:pStyle w:val="a7"/>
        <w:widowControl w:val="0"/>
        <w:tabs>
          <w:tab w:val="clear" w:pos="1804"/>
          <w:tab w:val="left" w:pos="7160"/>
        </w:tabs>
        <w:spacing w:line="276" w:lineRule="auto"/>
        <w:ind w:left="284" w:firstLine="567"/>
        <w:rPr>
          <w:sz w:val="28"/>
          <w:szCs w:val="28"/>
        </w:rPr>
      </w:pPr>
      <w:r w:rsidRPr="00F04C7D">
        <w:rPr>
          <w:sz w:val="28"/>
          <w:szCs w:val="28"/>
        </w:rPr>
        <w:t>Раскрыть важнейшие общебиологические закономерности.</w:t>
      </w:r>
    </w:p>
    <w:p w:rsidR="00B2608E" w:rsidRPr="00F04C7D" w:rsidRDefault="00B2608E" w:rsidP="00036EA0">
      <w:pPr>
        <w:pStyle w:val="a8"/>
        <w:tabs>
          <w:tab w:val="left" w:pos="7160"/>
        </w:tabs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F04C7D">
        <w:rPr>
          <w:rFonts w:ascii="Times New Roman" w:hAnsi="Times New Roman"/>
          <w:sz w:val="28"/>
          <w:szCs w:val="28"/>
        </w:rPr>
        <w:t>Развить мышление будущего учителя, вооружая знанием о строении тела человека.</w:t>
      </w:r>
    </w:p>
    <w:p w:rsidR="00B2608E" w:rsidRPr="00F04C7D" w:rsidRDefault="00B2608E" w:rsidP="00036EA0">
      <w:pPr>
        <w:pStyle w:val="a8"/>
        <w:tabs>
          <w:tab w:val="left" w:pos="7160"/>
        </w:tabs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F04C7D">
        <w:rPr>
          <w:rFonts w:ascii="Times New Roman" w:hAnsi="Times New Roman"/>
          <w:sz w:val="28"/>
          <w:szCs w:val="28"/>
        </w:rPr>
        <w:t xml:space="preserve">Раскрыть связи организма с окружающей средой.  </w:t>
      </w:r>
    </w:p>
    <w:p w:rsidR="00B2608E" w:rsidRPr="00F04C7D" w:rsidRDefault="00B2608E" w:rsidP="00B2608E">
      <w:pPr>
        <w:pStyle w:val="a8"/>
        <w:tabs>
          <w:tab w:val="left" w:pos="716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2608E" w:rsidRPr="00F04C7D" w:rsidRDefault="00B2608E" w:rsidP="00B2608E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F04C7D">
        <w:rPr>
          <w:rFonts w:ascii="Times New Roman" w:hAnsi="Times New Roman"/>
          <w:b/>
          <w:sz w:val="28"/>
          <w:szCs w:val="28"/>
        </w:rPr>
        <w:t xml:space="preserve">3.Результаты обучения по дисциплине.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B2608E" w:rsidRPr="00F04C7D" w:rsidTr="00B2608E">
        <w:tc>
          <w:tcPr>
            <w:tcW w:w="9571" w:type="dxa"/>
          </w:tcPr>
          <w:p w:rsidR="00B2608E" w:rsidRPr="00A15B56" w:rsidRDefault="00B2608E" w:rsidP="00B2608E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B56">
              <w:rPr>
                <w:rFonts w:ascii="Times New Roman" w:hAnsi="Times New Roman"/>
                <w:sz w:val="28"/>
                <w:szCs w:val="28"/>
              </w:rPr>
              <w:t xml:space="preserve">В результате изучения дисциплины студент должен </w:t>
            </w:r>
          </w:p>
          <w:p w:rsidR="00B2608E" w:rsidRPr="00A15B56" w:rsidRDefault="00B2608E" w:rsidP="00B2608E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</w:t>
            </w:r>
            <w:r w:rsidRPr="00A15B56">
              <w:rPr>
                <w:rFonts w:ascii="Times New Roman" w:hAnsi="Times New Roman"/>
                <w:i/>
                <w:sz w:val="28"/>
                <w:szCs w:val="28"/>
              </w:rPr>
              <w:t>нать:</w:t>
            </w:r>
            <w:r w:rsidRPr="00A15B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15B56">
              <w:rPr>
                <w:rFonts w:ascii="Times New Roman" w:hAnsi="Times New Roman"/>
                <w:sz w:val="28"/>
                <w:szCs w:val="28"/>
              </w:rPr>
              <w:t>основные тенденции развития современного медицинского знания, теорию оказания первой доврачебной помощи пострадавшим и методы защиты населения в чрезвычайных ситуациях (ОК-9), методики определения психофизиологической и социальной готовности детей к обучению в  школе (ОПК-2), цели и задачи дисциплины; базовые понятия; ф</w:t>
            </w:r>
            <w:r w:rsidRPr="00A15B56">
              <w:rPr>
                <w:rFonts w:ascii="Times New Roman" w:hAnsi="Times New Roman"/>
                <w:bCs/>
                <w:sz w:val="28"/>
                <w:szCs w:val="28"/>
              </w:rPr>
              <w:t xml:space="preserve">акторы, </w:t>
            </w:r>
            <w:r w:rsidRPr="00A15B56">
              <w:rPr>
                <w:rFonts w:ascii="Times New Roman" w:hAnsi="Times New Roman"/>
                <w:sz w:val="28"/>
                <w:szCs w:val="28"/>
              </w:rPr>
              <w:t>представляющие опасность для здоровья и жизни человека</w:t>
            </w:r>
            <w:r w:rsidRPr="00A15B5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15B56">
              <w:rPr>
                <w:rFonts w:ascii="Times New Roman" w:hAnsi="Times New Roman"/>
                <w:sz w:val="28"/>
                <w:szCs w:val="28"/>
              </w:rPr>
              <w:t>(ОПК-6),</w:t>
            </w:r>
          </w:p>
        </w:tc>
      </w:tr>
      <w:tr w:rsidR="00B2608E" w:rsidRPr="00F04C7D" w:rsidTr="00B2608E">
        <w:tc>
          <w:tcPr>
            <w:tcW w:w="9571" w:type="dxa"/>
          </w:tcPr>
          <w:p w:rsidR="00B2608E" w:rsidRPr="00C56152" w:rsidRDefault="00B2608E" w:rsidP="00C56152">
            <w:pPr>
              <w:tabs>
                <w:tab w:val="left" w:pos="0"/>
              </w:tabs>
              <w:spacing w:after="0" w:line="240" w:lineRule="auto"/>
              <w:ind w:firstLine="60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r w:rsidRPr="00A15B56">
              <w:rPr>
                <w:rFonts w:ascii="Times New Roman" w:hAnsi="Times New Roman"/>
                <w:i/>
                <w:iCs/>
                <w:sz w:val="28"/>
                <w:szCs w:val="28"/>
              </w:rPr>
              <w:t>меть:</w:t>
            </w:r>
            <w:r w:rsidRPr="00A15B5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A15B56">
              <w:rPr>
                <w:rFonts w:ascii="Times New Roman" w:hAnsi="Times New Roman"/>
                <w:sz w:val="28"/>
                <w:szCs w:val="28"/>
              </w:rPr>
              <w:t>о</w:t>
            </w:r>
            <w:r w:rsidRPr="00A15B56">
              <w:rPr>
                <w:rFonts w:ascii="Times New Roman" w:hAnsi="Times New Roman"/>
                <w:bCs/>
                <w:sz w:val="28"/>
                <w:szCs w:val="28"/>
              </w:rPr>
              <w:t>казать первую медицинскую помощь и психологическую поддержку пострадавшим</w:t>
            </w:r>
            <w:r w:rsidRPr="00A15B56">
              <w:rPr>
                <w:rFonts w:ascii="Times New Roman" w:hAnsi="Times New Roman"/>
                <w:sz w:val="28"/>
                <w:szCs w:val="28"/>
              </w:rPr>
              <w:t>; соблюдать правила поведения в зоне чрезвычайной ситуации; анализировать источники оказания первой помощи и методов защиты</w:t>
            </w:r>
            <w:r w:rsidRPr="00A15B56">
              <w:rPr>
                <w:rFonts w:ascii="Times New Roman" w:hAnsi="Times New Roman"/>
                <w:bCs/>
                <w:sz w:val="28"/>
                <w:szCs w:val="28"/>
              </w:rPr>
              <w:t xml:space="preserve"> (ОК-9), </w:t>
            </w:r>
            <w:r w:rsidRPr="00A15B56">
              <w:rPr>
                <w:rFonts w:ascii="Times New Roman" w:hAnsi="Times New Roman"/>
                <w:sz w:val="28"/>
                <w:szCs w:val="28"/>
              </w:rPr>
              <w:t>определять биологический возраст ребенка, понимать механизмы воздействия на организм человека вредных и опасных социальных факторов</w:t>
            </w:r>
            <w:r w:rsidRPr="00A15B56">
              <w:rPr>
                <w:rFonts w:ascii="Times New Roman" w:hAnsi="Times New Roman"/>
                <w:bCs/>
                <w:sz w:val="28"/>
                <w:szCs w:val="28"/>
              </w:rPr>
              <w:t xml:space="preserve"> (ОПК-2), </w:t>
            </w:r>
            <w:r w:rsidRPr="00A15B56">
              <w:rPr>
                <w:rFonts w:ascii="Times New Roman" w:hAnsi="Times New Roman"/>
                <w:sz w:val="28"/>
                <w:szCs w:val="28"/>
              </w:rPr>
              <w:t>правильно использовать биологическую и медицинскую терминологию; осуществлять общий и сравнительный анализ основных концепций;</w:t>
            </w:r>
            <w:r w:rsidR="00C561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5B56">
              <w:rPr>
                <w:rFonts w:ascii="Times New Roman" w:hAnsi="Times New Roman"/>
                <w:sz w:val="28"/>
                <w:szCs w:val="28"/>
              </w:rPr>
              <w:t>использовать полученные теоретические знания в научной и практической деятельности</w:t>
            </w:r>
            <w:r w:rsidR="00C56152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A15B56">
              <w:rPr>
                <w:rFonts w:ascii="Times New Roman" w:hAnsi="Times New Roman"/>
                <w:sz w:val="28"/>
                <w:szCs w:val="28"/>
              </w:rPr>
              <w:t xml:space="preserve">быть готовым к обеспечению охраны </w:t>
            </w:r>
            <w:r w:rsidRPr="00A15B56">
              <w:rPr>
                <w:rFonts w:ascii="Times New Roman" w:hAnsi="Times New Roman"/>
                <w:sz w:val="28"/>
                <w:szCs w:val="28"/>
              </w:rPr>
              <w:lastRenderedPageBreak/>
              <w:t>жизни и здоровья обучающихся в учебно-воспитательном процессе и внеурочной деятельности (ОПК-6).</w:t>
            </w:r>
          </w:p>
        </w:tc>
      </w:tr>
      <w:tr w:rsidR="00B2608E" w:rsidRPr="00F04C7D" w:rsidTr="00B2608E">
        <w:tc>
          <w:tcPr>
            <w:tcW w:w="9571" w:type="dxa"/>
          </w:tcPr>
          <w:p w:rsidR="00B2608E" w:rsidRPr="00A15B56" w:rsidRDefault="00B2608E" w:rsidP="00C56152">
            <w:pPr>
              <w:tabs>
                <w:tab w:val="left" w:pos="468"/>
                <w:tab w:val="num" w:pos="1080"/>
              </w:tabs>
              <w:spacing w:after="0" w:line="240" w:lineRule="auto"/>
              <w:ind w:firstLine="60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В</w:t>
            </w:r>
            <w:r w:rsidRPr="00A15B56">
              <w:rPr>
                <w:rFonts w:ascii="Times New Roman" w:hAnsi="Times New Roman"/>
                <w:i/>
                <w:iCs/>
                <w:sz w:val="28"/>
                <w:szCs w:val="28"/>
              </w:rPr>
              <w:t>ладеть</w:t>
            </w:r>
            <w:r w:rsidRPr="00A15B56">
              <w:rPr>
                <w:rFonts w:ascii="Times New Roman" w:hAnsi="Times New Roman"/>
                <w:iCs/>
                <w:sz w:val="28"/>
                <w:szCs w:val="28"/>
              </w:rPr>
              <w:t xml:space="preserve">: </w:t>
            </w:r>
            <w:r w:rsidRPr="00A15B56">
              <w:rPr>
                <w:rFonts w:ascii="Times New Roman" w:hAnsi="Times New Roman"/>
                <w:sz w:val="28"/>
                <w:szCs w:val="28"/>
              </w:rPr>
              <w:t>приемами оказания первой доврачебной помощи;  применением теоретических знаний на практике (ОК-9),</w:t>
            </w:r>
            <w:r w:rsidRPr="00A15B56">
              <w:rPr>
                <w:rFonts w:ascii="Times New Roman" w:hAnsi="Times New Roman"/>
                <w:bCs/>
                <w:sz w:val="28"/>
                <w:szCs w:val="28"/>
              </w:rPr>
              <w:t xml:space="preserve"> ф</w:t>
            </w:r>
            <w:r w:rsidRPr="00A15B56">
              <w:rPr>
                <w:rFonts w:ascii="Times New Roman" w:hAnsi="Times New Roman"/>
                <w:sz w:val="28"/>
                <w:szCs w:val="28"/>
              </w:rPr>
              <w:t>изиолого-гигиеническими и психофизиологическими основами различных образовательных потребностей обучающихся (ОПК-2), системой представлений об основных закономерностях здоровьесбережения;  основной терминологической и методологической базой дисциплины (ОПК-6).</w:t>
            </w:r>
          </w:p>
        </w:tc>
      </w:tr>
      <w:tr w:rsidR="00B2608E" w:rsidRPr="00F04C7D" w:rsidTr="00B2608E">
        <w:tc>
          <w:tcPr>
            <w:tcW w:w="9571" w:type="dxa"/>
          </w:tcPr>
          <w:p w:rsidR="00B2608E" w:rsidRPr="00F04C7D" w:rsidRDefault="00B2608E" w:rsidP="00C56152">
            <w:pPr>
              <w:spacing w:after="0"/>
              <w:ind w:firstLine="709"/>
              <w:rPr>
                <w:rFonts w:ascii="Times New Roman" w:hAnsi="Times New Roman"/>
                <w:iCs/>
                <w:sz w:val="28"/>
                <w:szCs w:val="28"/>
              </w:rPr>
            </w:pPr>
            <w:r w:rsidRPr="00F04C7D">
              <w:rPr>
                <w:rFonts w:ascii="Times New Roman" w:hAnsi="Times New Roman"/>
                <w:b/>
                <w:sz w:val="28"/>
                <w:szCs w:val="28"/>
              </w:rPr>
              <w:t>4.Дисциплина участвует в формировании компетенций:</w:t>
            </w:r>
          </w:p>
          <w:p w:rsidR="00B2608E" w:rsidRPr="00F04C7D" w:rsidRDefault="00B2608E" w:rsidP="00C56152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C7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ОК-9: </w:t>
            </w:r>
            <w:r w:rsidRPr="00F04C7D">
              <w:rPr>
                <w:rFonts w:ascii="Times New Roman" w:hAnsi="Times New Roman"/>
                <w:sz w:val="28"/>
                <w:szCs w:val="28"/>
              </w:rPr>
              <w:t>способностью использовать приемы оказания первой помощи, методы защиты в условиях чрезвычайных ситуаций.</w:t>
            </w:r>
          </w:p>
          <w:p w:rsidR="00B2608E" w:rsidRPr="00F04C7D" w:rsidRDefault="00B2608E" w:rsidP="00C56152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C7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ОПК-2: </w:t>
            </w:r>
            <w:r w:rsidRPr="00F04C7D">
              <w:rPr>
                <w:rFonts w:ascii="Times New Roman" w:hAnsi="Times New Roman"/>
                <w:sz w:val="28"/>
                <w:szCs w:val="28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обучающихся.</w:t>
            </w:r>
          </w:p>
          <w:p w:rsidR="00B2608E" w:rsidRPr="00C56152" w:rsidRDefault="00B2608E" w:rsidP="00C56152">
            <w:pPr>
              <w:ind w:firstLine="746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04C7D">
              <w:rPr>
                <w:rFonts w:ascii="Times New Roman" w:hAnsi="Times New Roman"/>
                <w:bCs/>
                <w:i/>
                <w:sz w:val="28"/>
                <w:szCs w:val="28"/>
              </w:rPr>
              <w:t>ОПК-6:</w:t>
            </w:r>
            <w:r w:rsidRPr="00F04C7D">
              <w:rPr>
                <w:rFonts w:ascii="Times New Roman" w:hAnsi="Times New Roman"/>
                <w:bCs/>
                <w:sz w:val="28"/>
                <w:szCs w:val="28"/>
              </w:rPr>
              <w:t xml:space="preserve"> готовностью к обес</w:t>
            </w:r>
            <w:r w:rsidR="00C56152">
              <w:rPr>
                <w:rFonts w:ascii="Times New Roman" w:hAnsi="Times New Roman"/>
                <w:bCs/>
                <w:sz w:val="28"/>
                <w:szCs w:val="28"/>
              </w:rPr>
              <w:t xml:space="preserve">печению охраны жизни и здоровья </w:t>
            </w:r>
            <w:r w:rsidRPr="00F04C7D">
              <w:rPr>
                <w:rFonts w:ascii="Times New Roman" w:hAnsi="Times New Roman"/>
                <w:bCs/>
                <w:sz w:val="28"/>
                <w:szCs w:val="28"/>
              </w:rPr>
              <w:t>обучающихся.</w:t>
            </w:r>
          </w:p>
        </w:tc>
      </w:tr>
    </w:tbl>
    <w:p w:rsidR="00B2608E" w:rsidRPr="00F04C7D" w:rsidRDefault="00B2608E" w:rsidP="00B2608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4C7D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F04C7D">
        <w:rPr>
          <w:rFonts w:ascii="Times New Roman" w:hAnsi="Times New Roman"/>
          <w:i/>
          <w:sz w:val="28"/>
          <w:szCs w:val="28"/>
        </w:rPr>
        <w:t>(в ЗЕТ): 2 ЗЕТ.</w:t>
      </w:r>
    </w:p>
    <w:p w:rsidR="00B2608E" w:rsidRPr="00F04C7D" w:rsidRDefault="00B2608E" w:rsidP="00B2608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04C7D">
        <w:rPr>
          <w:rFonts w:ascii="Times New Roman" w:hAnsi="Times New Roman"/>
          <w:b/>
          <w:sz w:val="28"/>
          <w:szCs w:val="28"/>
        </w:rPr>
        <w:t xml:space="preserve">6. Форма контроля: зачет </w:t>
      </w:r>
    </w:p>
    <w:p w:rsidR="00B2608E" w:rsidRPr="00F04C7D" w:rsidRDefault="00B2608E" w:rsidP="00B2608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04C7D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B2608E" w:rsidRDefault="00B2608E" w:rsidP="00B2608E">
      <w:pPr>
        <w:spacing w:after="0" w:line="240" w:lineRule="auto"/>
        <w:ind w:left="-284" w:firstLine="710"/>
        <w:rPr>
          <w:rFonts w:ascii="Times New Roman" w:hAnsi="Times New Roman"/>
          <w:b/>
          <w:sz w:val="24"/>
          <w:szCs w:val="24"/>
        </w:rPr>
      </w:pPr>
      <w:r w:rsidRPr="0000094D">
        <w:rPr>
          <w:rFonts w:ascii="Times New Roman" w:hAnsi="Times New Roman"/>
          <w:b/>
          <w:sz w:val="24"/>
          <w:szCs w:val="24"/>
        </w:rPr>
        <w:t xml:space="preserve">   </w:t>
      </w:r>
    </w:p>
    <w:p w:rsidR="00B2608E" w:rsidRPr="00A15B56" w:rsidRDefault="00B2608E" w:rsidP="00B2608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00094D">
        <w:rPr>
          <w:rFonts w:ascii="Times New Roman" w:hAnsi="Times New Roman"/>
          <w:b/>
          <w:sz w:val="24"/>
          <w:szCs w:val="24"/>
        </w:rPr>
        <w:t xml:space="preserve"> </w:t>
      </w:r>
      <w:r w:rsidRPr="00A15B56">
        <w:rPr>
          <w:rFonts w:ascii="Times New Roman" w:hAnsi="Times New Roman"/>
          <w:sz w:val="28"/>
          <w:szCs w:val="28"/>
        </w:rPr>
        <w:t>Разработчик:</w:t>
      </w:r>
      <w:r w:rsidRPr="00A15B56">
        <w:rPr>
          <w:rFonts w:ascii="Times New Roman" w:hAnsi="Times New Roman"/>
          <w:b/>
          <w:sz w:val="28"/>
          <w:szCs w:val="28"/>
        </w:rPr>
        <w:t xml:space="preserve"> </w:t>
      </w:r>
      <w:r w:rsidRPr="00A15B56">
        <w:rPr>
          <w:rFonts w:ascii="Times New Roman" w:hAnsi="Times New Roman"/>
          <w:sz w:val="28"/>
          <w:szCs w:val="28"/>
        </w:rPr>
        <w:t>профессор кафедры естествознания и безопасности жизнедеятельности Подберёзный Владимир Васильевич.</w:t>
      </w:r>
    </w:p>
    <w:p w:rsidR="00B2608E" w:rsidRPr="005221E8" w:rsidRDefault="00B2608E" w:rsidP="00B2608E">
      <w:pPr>
        <w:tabs>
          <w:tab w:val="left" w:pos="9639"/>
        </w:tabs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</w:p>
    <w:p w:rsidR="00B2608E" w:rsidRPr="006B6039" w:rsidRDefault="00B2608E" w:rsidP="00B2608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B2608E" w:rsidRPr="00627D88" w:rsidRDefault="00B2608E" w:rsidP="00B260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2608E" w:rsidRDefault="00B2608E" w:rsidP="00B260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2608E" w:rsidRPr="001D1F28" w:rsidRDefault="00B2608E" w:rsidP="00B2608E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1D1F28">
        <w:rPr>
          <w:rFonts w:ascii="Times New Roman" w:hAnsi="Times New Roman"/>
          <w:sz w:val="28"/>
          <w:szCs w:val="28"/>
          <w:u w:val="single"/>
        </w:rPr>
        <w:t>Б1.Б.1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1D1F2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D1F28">
        <w:rPr>
          <w:u w:val="single"/>
        </w:rPr>
        <w:t xml:space="preserve"> </w:t>
      </w:r>
      <w:r w:rsidRPr="001D1F28">
        <w:rPr>
          <w:rFonts w:ascii="Times New Roman" w:hAnsi="Times New Roman"/>
          <w:sz w:val="28"/>
          <w:szCs w:val="28"/>
          <w:u w:val="single"/>
        </w:rPr>
        <w:t>Физическая культура и спорт</w:t>
      </w:r>
    </w:p>
    <w:p w:rsidR="00B2608E" w:rsidRPr="00C32CA9" w:rsidRDefault="00B2608E" w:rsidP="00B260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B2608E" w:rsidRPr="00A52326" w:rsidTr="00B2608E">
        <w:tc>
          <w:tcPr>
            <w:tcW w:w="4785" w:type="dxa"/>
          </w:tcPr>
          <w:p w:rsidR="00B2608E" w:rsidRPr="00A52326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2608E" w:rsidRPr="004C062D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44.03.0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C062D">
              <w:rPr>
                <w:rFonts w:ascii="Times New Roman" w:hAnsi="Times New Roman"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B2608E" w:rsidRPr="00A52326" w:rsidTr="00B2608E">
        <w:tc>
          <w:tcPr>
            <w:tcW w:w="4785" w:type="dxa"/>
          </w:tcPr>
          <w:p w:rsidR="00B2608E" w:rsidRPr="00A52326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2608E" w:rsidRPr="006C65D5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профиль</w:t>
            </w:r>
            <w:r w:rsidRPr="004C06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44.03.01.07</w:t>
            </w:r>
            <w:r w:rsidRPr="00426B8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  <w:r w:rsidRPr="00426B8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2608E" w:rsidRPr="00A52326" w:rsidTr="00B2608E">
        <w:tc>
          <w:tcPr>
            <w:tcW w:w="4785" w:type="dxa"/>
          </w:tcPr>
          <w:p w:rsidR="00B2608E" w:rsidRPr="00A52326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2608E" w:rsidRPr="004C062D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062D">
              <w:rPr>
                <w:rFonts w:ascii="Times New Roman" w:hAnsi="Times New Roman"/>
                <w:sz w:val="28"/>
                <w:szCs w:val="28"/>
              </w:rPr>
              <w:t>кафедра физической культуры</w:t>
            </w:r>
          </w:p>
        </w:tc>
      </w:tr>
    </w:tbl>
    <w:p w:rsidR="00B2608E" w:rsidRDefault="00B2608E" w:rsidP="00B2608E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2608E" w:rsidRPr="004C062D" w:rsidRDefault="00B22E2E" w:rsidP="00B22E2E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B2608E"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 w:rsidR="00B2608E">
        <w:rPr>
          <w:rFonts w:ascii="Times New Roman" w:hAnsi="Times New Roman"/>
          <w:b/>
          <w:sz w:val="28"/>
          <w:szCs w:val="28"/>
        </w:rPr>
        <w:t xml:space="preserve">: </w:t>
      </w:r>
      <w:r w:rsidR="00B2608E" w:rsidRPr="004C062D">
        <w:rPr>
          <w:rFonts w:ascii="Times New Roman" w:hAnsi="Times New Roman"/>
          <w:sz w:val="28"/>
          <w:szCs w:val="28"/>
        </w:rPr>
        <w:t>Целью учебной дисциплины «</w:t>
      </w:r>
      <w:r w:rsidR="00B2608E" w:rsidRPr="0002481E">
        <w:rPr>
          <w:rFonts w:ascii="Times New Roman" w:hAnsi="Times New Roman"/>
          <w:sz w:val="28"/>
          <w:szCs w:val="28"/>
        </w:rPr>
        <w:t>Физическая культура и спорт</w:t>
      </w:r>
      <w:r w:rsidR="00B2608E" w:rsidRPr="004C062D">
        <w:rPr>
          <w:rFonts w:ascii="Times New Roman" w:hAnsi="Times New Roman"/>
          <w:sz w:val="28"/>
          <w:szCs w:val="28"/>
        </w:rPr>
        <w:t>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B2608E" w:rsidRPr="004C062D" w:rsidRDefault="00B22E2E" w:rsidP="00B22E2E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B2608E" w:rsidRPr="004C062D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B2608E" w:rsidRPr="004C062D" w:rsidRDefault="00B2608E" w:rsidP="00B2608E">
      <w:pPr>
        <w:widowControl w:val="0"/>
        <w:numPr>
          <w:ilvl w:val="0"/>
          <w:numId w:val="25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/>
        <w:ind w:left="0" w:right="282" w:hanging="11"/>
        <w:jc w:val="both"/>
        <w:rPr>
          <w:rFonts w:ascii="Times New Roman" w:hAnsi="Times New Roman"/>
          <w:sz w:val="28"/>
          <w:szCs w:val="28"/>
        </w:rPr>
      </w:pPr>
      <w:r w:rsidRPr="004C062D">
        <w:rPr>
          <w:rFonts w:ascii="Times New Roman" w:hAnsi="Times New Roman"/>
          <w:sz w:val="28"/>
          <w:szCs w:val="28"/>
        </w:rPr>
        <w:t>понимание роли физической культуры и спорта в развитии личности и подготовке ее к профессиональной деятельности;</w:t>
      </w:r>
    </w:p>
    <w:p w:rsidR="00B2608E" w:rsidRPr="004C062D" w:rsidRDefault="00B2608E" w:rsidP="00B2608E">
      <w:pPr>
        <w:widowControl w:val="0"/>
        <w:numPr>
          <w:ilvl w:val="0"/>
          <w:numId w:val="25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/>
        <w:ind w:left="0" w:right="282" w:hanging="11"/>
        <w:jc w:val="both"/>
        <w:rPr>
          <w:rFonts w:ascii="Times New Roman" w:hAnsi="Times New Roman"/>
          <w:sz w:val="28"/>
          <w:szCs w:val="28"/>
        </w:rPr>
      </w:pPr>
      <w:r w:rsidRPr="004C062D">
        <w:rPr>
          <w:rFonts w:ascii="Times New Roman" w:hAnsi="Times New Roman"/>
          <w:sz w:val="28"/>
          <w:szCs w:val="28"/>
        </w:rPr>
        <w:t>знание научно-практических основ физической культуры, спортивной деятельности и здорового образа жизни;</w:t>
      </w:r>
    </w:p>
    <w:p w:rsidR="00B2608E" w:rsidRPr="004C062D" w:rsidRDefault="00B2608E" w:rsidP="00B2608E">
      <w:pPr>
        <w:widowControl w:val="0"/>
        <w:numPr>
          <w:ilvl w:val="0"/>
          <w:numId w:val="25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/>
        <w:ind w:left="0" w:right="282" w:hanging="11"/>
        <w:jc w:val="both"/>
        <w:rPr>
          <w:rFonts w:ascii="Times New Roman" w:hAnsi="Times New Roman"/>
          <w:sz w:val="28"/>
          <w:szCs w:val="28"/>
        </w:rPr>
      </w:pPr>
      <w:r w:rsidRPr="004C062D">
        <w:rPr>
          <w:rFonts w:ascii="Times New Roman" w:hAnsi="Times New Roman"/>
          <w:sz w:val="28"/>
          <w:szCs w:val="28"/>
        </w:rPr>
        <w:t xml:space="preserve">формирование мотивационно-ценностного отношения </w:t>
      </w:r>
      <w:r w:rsidRPr="004C062D">
        <w:rPr>
          <w:rFonts w:ascii="Times New Roman" w:hAnsi="Times New Roman"/>
          <w:bCs/>
          <w:sz w:val="28"/>
          <w:szCs w:val="28"/>
        </w:rPr>
        <w:t xml:space="preserve">к </w:t>
      </w:r>
      <w:r w:rsidRPr="004C062D">
        <w:rPr>
          <w:rFonts w:ascii="Times New Roman" w:hAnsi="Times New Roman"/>
          <w:sz w:val="28"/>
          <w:szCs w:val="28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B2608E" w:rsidRPr="004C062D" w:rsidRDefault="00B2608E" w:rsidP="00B2608E">
      <w:pPr>
        <w:widowControl w:val="0"/>
        <w:numPr>
          <w:ilvl w:val="0"/>
          <w:numId w:val="25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/>
        <w:ind w:left="0" w:right="282" w:hanging="11"/>
        <w:jc w:val="both"/>
        <w:rPr>
          <w:rFonts w:ascii="Times New Roman" w:hAnsi="Times New Roman"/>
          <w:sz w:val="28"/>
          <w:szCs w:val="28"/>
        </w:rPr>
      </w:pPr>
      <w:r w:rsidRPr="004C062D">
        <w:rPr>
          <w:rFonts w:ascii="Times New Roman" w:hAnsi="Times New Roman"/>
          <w:spacing w:val="-1"/>
          <w:sz w:val="28"/>
          <w:szCs w:val="28"/>
        </w:rPr>
        <w:t>овладение системой практических умений и навыков, обеспе</w:t>
      </w:r>
      <w:r w:rsidRPr="004C062D">
        <w:rPr>
          <w:rFonts w:ascii="Times New Roman" w:hAnsi="Times New Roman"/>
          <w:sz w:val="28"/>
          <w:szCs w:val="28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физкультурно-спортивной деятельности;</w:t>
      </w:r>
    </w:p>
    <w:p w:rsidR="00B2608E" w:rsidRPr="004C062D" w:rsidRDefault="00B2608E" w:rsidP="00B2608E">
      <w:pPr>
        <w:widowControl w:val="0"/>
        <w:numPr>
          <w:ilvl w:val="0"/>
          <w:numId w:val="25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/>
        <w:ind w:left="0" w:right="282" w:hanging="11"/>
        <w:jc w:val="both"/>
        <w:rPr>
          <w:rFonts w:ascii="Times New Roman" w:hAnsi="Times New Roman"/>
          <w:sz w:val="28"/>
          <w:szCs w:val="28"/>
        </w:rPr>
      </w:pPr>
      <w:r w:rsidRPr="004C062D">
        <w:rPr>
          <w:rFonts w:ascii="Times New Roman" w:hAnsi="Times New Roman"/>
          <w:sz w:val="28"/>
          <w:szCs w:val="28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4C062D">
        <w:rPr>
          <w:rFonts w:ascii="Times New Roman" w:hAnsi="Times New Roman"/>
          <w:bCs/>
          <w:sz w:val="28"/>
          <w:szCs w:val="28"/>
        </w:rPr>
        <w:t>го</w:t>
      </w:r>
      <w:r w:rsidRPr="004C062D">
        <w:rPr>
          <w:rFonts w:ascii="Times New Roman" w:hAnsi="Times New Roman"/>
          <w:sz w:val="28"/>
          <w:szCs w:val="28"/>
        </w:rPr>
        <w:t>товность студента к будущей профессии;</w:t>
      </w:r>
    </w:p>
    <w:p w:rsidR="00B2608E" w:rsidRPr="004C062D" w:rsidRDefault="00B2608E" w:rsidP="00B2608E">
      <w:pPr>
        <w:widowControl w:val="0"/>
        <w:numPr>
          <w:ilvl w:val="0"/>
          <w:numId w:val="25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/>
        <w:ind w:left="0" w:right="282" w:hanging="11"/>
        <w:jc w:val="both"/>
        <w:rPr>
          <w:rFonts w:ascii="Times New Roman" w:hAnsi="Times New Roman"/>
          <w:sz w:val="28"/>
          <w:szCs w:val="28"/>
        </w:rPr>
      </w:pPr>
      <w:r w:rsidRPr="004C062D">
        <w:rPr>
          <w:rFonts w:ascii="Times New Roman" w:hAnsi="Times New Roman"/>
          <w:sz w:val="28"/>
          <w:szCs w:val="28"/>
        </w:rPr>
        <w:t>приобретение опыта творческого использования физкультурно-спортивной деятельно</w:t>
      </w:r>
      <w:r>
        <w:rPr>
          <w:rFonts w:ascii="Times New Roman" w:hAnsi="Times New Roman"/>
          <w:sz w:val="28"/>
          <w:szCs w:val="28"/>
        </w:rPr>
        <w:t xml:space="preserve">сти для достижения жизненных и </w:t>
      </w:r>
      <w:r w:rsidRPr="004C062D">
        <w:rPr>
          <w:rFonts w:ascii="Times New Roman" w:hAnsi="Times New Roman"/>
          <w:sz w:val="28"/>
          <w:szCs w:val="28"/>
        </w:rPr>
        <w:t>профессиональных целей.</w:t>
      </w:r>
    </w:p>
    <w:p w:rsidR="00B2608E" w:rsidRDefault="00B22E2E" w:rsidP="00B22E2E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B2608E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B2608E" w:rsidRPr="00627D88" w:rsidRDefault="00B2608E" w:rsidP="00B2608E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  <w:r>
        <w:rPr>
          <w:rFonts w:ascii="Times New Roman" w:hAnsi="Times New Roman"/>
          <w:sz w:val="28"/>
          <w:szCs w:val="28"/>
        </w:rPr>
        <w:t>:</w:t>
      </w:r>
    </w:p>
    <w:p w:rsidR="00B2608E" w:rsidRDefault="00B2608E" w:rsidP="00B2608E">
      <w:pPr>
        <w:pStyle w:val="a8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4C062D">
        <w:rPr>
          <w:rFonts w:ascii="Times New Roman" w:hAnsi="Times New Roman"/>
          <w:i/>
          <w:sz w:val="24"/>
          <w:szCs w:val="24"/>
        </w:rPr>
        <w:t xml:space="preserve"> </w:t>
      </w:r>
    </w:p>
    <w:p w:rsidR="00B2608E" w:rsidRPr="00C32CA9" w:rsidRDefault="00B2608E" w:rsidP="00B2608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32CA9">
        <w:rPr>
          <w:rFonts w:ascii="Times New Roman" w:hAnsi="Times New Roman"/>
          <w:sz w:val="28"/>
          <w:szCs w:val="28"/>
        </w:rPr>
        <w:lastRenderedPageBreak/>
        <w:t xml:space="preserve">– основы формирования физической культуры личности студента </w:t>
      </w:r>
      <w:r w:rsidRPr="004C062D">
        <w:rPr>
          <w:rFonts w:ascii="Times New Roman" w:hAnsi="Times New Roman"/>
          <w:sz w:val="28"/>
          <w:szCs w:val="28"/>
        </w:rPr>
        <w:t>(ОК-5)</w:t>
      </w:r>
      <w:r w:rsidRPr="00C32CA9">
        <w:rPr>
          <w:rFonts w:ascii="Times New Roman" w:hAnsi="Times New Roman"/>
          <w:sz w:val="28"/>
          <w:szCs w:val="28"/>
        </w:rPr>
        <w:t>;</w:t>
      </w:r>
    </w:p>
    <w:p w:rsidR="00B2608E" w:rsidRPr="00C32CA9" w:rsidRDefault="00B2608E" w:rsidP="00B2608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32CA9">
        <w:rPr>
          <w:rFonts w:ascii="Times New Roman" w:hAnsi="Times New Roman"/>
          <w:sz w:val="28"/>
          <w:szCs w:val="28"/>
        </w:rPr>
        <w:t xml:space="preserve">– способы регуляции психических состояний человека </w:t>
      </w:r>
      <w:r w:rsidRPr="004C062D">
        <w:rPr>
          <w:rFonts w:ascii="Times New Roman" w:hAnsi="Times New Roman"/>
          <w:sz w:val="28"/>
          <w:szCs w:val="28"/>
        </w:rPr>
        <w:t>(ОК-5)</w:t>
      </w:r>
      <w:r w:rsidRPr="00C32CA9">
        <w:rPr>
          <w:rFonts w:ascii="Times New Roman" w:hAnsi="Times New Roman"/>
          <w:sz w:val="28"/>
          <w:szCs w:val="28"/>
        </w:rPr>
        <w:t>;</w:t>
      </w:r>
    </w:p>
    <w:p w:rsidR="00B2608E" w:rsidRPr="004C062D" w:rsidRDefault="00B2608E" w:rsidP="00B2608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32CA9">
        <w:rPr>
          <w:rFonts w:ascii="Times New Roman" w:hAnsi="Times New Roman"/>
          <w:i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>способы решения конфликтных ситуаций при занятиях физической культурой и спор</w:t>
      </w:r>
      <w:r>
        <w:rPr>
          <w:rFonts w:ascii="Times New Roman" w:hAnsi="Times New Roman"/>
          <w:sz w:val="28"/>
          <w:szCs w:val="28"/>
        </w:rPr>
        <w:t>том</w:t>
      </w:r>
      <w:r w:rsidRPr="00C32CA9">
        <w:rPr>
          <w:rFonts w:ascii="Times New Roman" w:hAnsi="Times New Roman"/>
          <w:sz w:val="28"/>
          <w:szCs w:val="28"/>
        </w:rPr>
        <w:t xml:space="preserve"> </w:t>
      </w:r>
      <w:r w:rsidRPr="004C062D">
        <w:rPr>
          <w:rFonts w:ascii="Times New Roman" w:hAnsi="Times New Roman"/>
          <w:sz w:val="28"/>
          <w:szCs w:val="28"/>
        </w:rPr>
        <w:t>(ОК-5);</w:t>
      </w:r>
    </w:p>
    <w:p w:rsidR="00B2608E" w:rsidRPr="00C32CA9" w:rsidRDefault="00B2608E" w:rsidP="00B2608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32CA9">
        <w:rPr>
          <w:rFonts w:ascii="Times New Roman" w:hAnsi="Times New Roman"/>
          <w:sz w:val="28"/>
          <w:szCs w:val="28"/>
        </w:rPr>
        <w:t xml:space="preserve">– средства и методы физического воспитания </w:t>
      </w:r>
      <w:r w:rsidRPr="004C062D">
        <w:rPr>
          <w:rFonts w:ascii="Times New Roman" w:hAnsi="Times New Roman"/>
          <w:sz w:val="28"/>
          <w:szCs w:val="28"/>
        </w:rPr>
        <w:t>(ОК-6);</w:t>
      </w:r>
    </w:p>
    <w:p w:rsidR="00B2608E" w:rsidRPr="00C32CA9" w:rsidRDefault="00B2608E" w:rsidP="00B2608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32CA9">
        <w:rPr>
          <w:rFonts w:ascii="Times New Roman" w:hAnsi="Times New Roman"/>
          <w:sz w:val="28"/>
          <w:szCs w:val="28"/>
        </w:rPr>
        <w:t xml:space="preserve">– формы занятий физическими упражнениями </w:t>
      </w:r>
      <w:r w:rsidRPr="004C062D">
        <w:rPr>
          <w:rFonts w:ascii="Times New Roman" w:hAnsi="Times New Roman"/>
          <w:sz w:val="28"/>
          <w:szCs w:val="28"/>
        </w:rPr>
        <w:t>(ОК-6);</w:t>
      </w:r>
    </w:p>
    <w:p w:rsidR="00B2608E" w:rsidRPr="004C062D" w:rsidRDefault="00B2608E" w:rsidP="00B2608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32CA9">
        <w:rPr>
          <w:rFonts w:ascii="Times New Roman" w:hAnsi="Times New Roman"/>
          <w:sz w:val="28"/>
          <w:szCs w:val="28"/>
        </w:rPr>
        <w:t>– правила и способы планирования индивидуальных занятий физическими упражнениями различной целевой на</w:t>
      </w:r>
      <w:r>
        <w:rPr>
          <w:rFonts w:ascii="Times New Roman" w:hAnsi="Times New Roman"/>
          <w:sz w:val="28"/>
          <w:szCs w:val="28"/>
        </w:rPr>
        <w:t>правленности</w:t>
      </w:r>
      <w:r w:rsidRPr="00C32CA9">
        <w:rPr>
          <w:rFonts w:ascii="Times New Roman" w:hAnsi="Times New Roman"/>
          <w:sz w:val="28"/>
          <w:szCs w:val="28"/>
        </w:rPr>
        <w:t xml:space="preserve"> </w:t>
      </w:r>
      <w:r w:rsidRPr="004C062D">
        <w:rPr>
          <w:rFonts w:ascii="Times New Roman" w:hAnsi="Times New Roman"/>
          <w:sz w:val="28"/>
          <w:szCs w:val="28"/>
        </w:rPr>
        <w:t>(ОК-6);</w:t>
      </w:r>
    </w:p>
    <w:p w:rsidR="00B2608E" w:rsidRPr="00C32CA9" w:rsidRDefault="00B2608E" w:rsidP="00B2608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32CA9">
        <w:rPr>
          <w:rFonts w:ascii="Times New Roman" w:hAnsi="Times New Roman"/>
          <w:i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>с</w:t>
      </w:r>
      <w:r w:rsidRPr="00C32CA9">
        <w:rPr>
          <w:rFonts w:ascii="Times New Roman" w:hAnsi="Times New Roman"/>
          <w:bCs/>
          <w:sz w:val="28"/>
          <w:szCs w:val="28"/>
        </w:rPr>
        <w:t>пособы составления вариантов утренней гигиенической и корригирующей гимнастики,</w:t>
      </w:r>
      <w:r w:rsidRPr="00C32CA9">
        <w:rPr>
          <w:rFonts w:ascii="Times New Roman" w:hAnsi="Times New Roman"/>
          <w:sz w:val="28"/>
          <w:szCs w:val="28"/>
        </w:rPr>
        <w:t xml:space="preserve"> направленной на сохранение и укрепление здоровья, на поддержание работоспособности, здорового образа жизни </w:t>
      </w:r>
      <w:r w:rsidRPr="00C32CA9">
        <w:rPr>
          <w:rFonts w:ascii="Times New Roman" w:hAnsi="Times New Roman"/>
          <w:bCs/>
          <w:sz w:val="28"/>
          <w:szCs w:val="28"/>
        </w:rPr>
        <w:t>(ОК-8);</w:t>
      </w:r>
    </w:p>
    <w:p w:rsidR="00B2608E" w:rsidRPr="00C32CA9" w:rsidRDefault="00B2608E" w:rsidP="00B2608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32CA9">
        <w:rPr>
          <w:rFonts w:ascii="Times New Roman" w:hAnsi="Times New Roman"/>
          <w:i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 xml:space="preserve">способы проведения самостоятельных тренировочных занятий оздоровительной направленности </w:t>
      </w:r>
      <w:r w:rsidRPr="00C32CA9">
        <w:rPr>
          <w:rFonts w:ascii="Times New Roman" w:hAnsi="Times New Roman"/>
          <w:bCs/>
          <w:sz w:val="28"/>
          <w:szCs w:val="28"/>
        </w:rPr>
        <w:t>(ОК-8);</w:t>
      </w:r>
    </w:p>
    <w:p w:rsidR="00B2608E" w:rsidRPr="00C32CA9" w:rsidRDefault="00B2608E" w:rsidP="00B2608E">
      <w:pPr>
        <w:pStyle w:val="a8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C32CA9">
        <w:rPr>
          <w:rFonts w:ascii="Times New Roman" w:hAnsi="Times New Roman"/>
          <w:i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>м</w:t>
      </w:r>
      <w:r w:rsidRPr="00C32CA9">
        <w:rPr>
          <w:rFonts w:ascii="Times New Roman" w:hAnsi="Times New Roman"/>
          <w:bCs/>
          <w:sz w:val="28"/>
          <w:szCs w:val="28"/>
        </w:rPr>
        <w:t>етоды организации самоконтроля во время и после занятий физическими упражнения</w:t>
      </w:r>
      <w:r>
        <w:rPr>
          <w:rFonts w:ascii="Times New Roman" w:hAnsi="Times New Roman"/>
          <w:bCs/>
          <w:sz w:val="28"/>
          <w:szCs w:val="28"/>
        </w:rPr>
        <w:t>ми и спортом</w:t>
      </w:r>
      <w:r w:rsidRPr="00C32CA9">
        <w:rPr>
          <w:rFonts w:ascii="Times New Roman" w:hAnsi="Times New Roman"/>
          <w:bCs/>
          <w:sz w:val="28"/>
          <w:szCs w:val="28"/>
        </w:rPr>
        <w:t xml:space="preserve"> (ОК-8);</w:t>
      </w:r>
    </w:p>
    <w:p w:rsidR="00B2608E" w:rsidRPr="00DC6661" w:rsidRDefault="00B2608E" w:rsidP="00B260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  <w:r w:rsidRPr="00DC6661">
        <w:rPr>
          <w:rFonts w:ascii="Times New Roman" w:hAnsi="Times New Roman"/>
          <w:bCs/>
          <w:sz w:val="28"/>
          <w:szCs w:val="28"/>
        </w:rPr>
        <w:t>– способы оценки и коррекции осанки</w:t>
      </w:r>
      <w:r w:rsidRPr="00DC6661">
        <w:rPr>
          <w:rFonts w:ascii="Times New Roman" w:hAnsi="Times New Roman"/>
          <w:i/>
          <w:sz w:val="28"/>
          <w:szCs w:val="28"/>
        </w:rPr>
        <w:t xml:space="preserve"> </w:t>
      </w:r>
      <w:r w:rsidRPr="004C062D">
        <w:rPr>
          <w:rFonts w:ascii="Times New Roman" w:hAnsi="Times New Roman"/>
          <w:bCs/>
          <w:sz w:val="28"/>
          <w:szCs w:val="28"/>
        </w:rPr>
        <w:t>(ОПК-6)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B2608E" w:rsidRPr="00DC6661" w:rsidRDefault="00B2608E" w:rsidP="00B2608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C6661">
        <w:rPr>
          <w:rFonts w:ascii="Times New Roman" w:hAnsi="Times New Roman"/>
          <w:sz w:val="28"/>
          <w:szCs w:val="28"/>
        </w:rPr>
        <w:t>– наиболее эффективные методики корригирующей гимнастики для глаз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062D">
        <w:rPr>
          <w:rFonts w:ascii="Times New Roman" w:hAnsi="Times New Roman"/>
          <w:bCs/>
          <w:sz w:val="28"/>
          <w:szCs w:val="28"/>
        </w:rPr>
        <w:t>(ОПК-6)</w:t>
      </w:r>
      <w:r w:rsidRPr="00DC6661">
        <w:rPr>
          <w:rFonts w:ascii="Times New Roman" w:hAnsi="Times New Roman"/>
          <w:sz w:val="28"/>
          <w:szCs w:val="28"/>
        </w:rPr>
        <w:t>;</w:t>
      </w:r>
    </w:p>
    <w:p w:rsidR="00B2608E" w:rsidRPr="00DC6661" w:rsidRDefault="00B2608E" w:rsidP="00B2608E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C6661">
        <w:rPr>
          <w:rFonts w:ascii="Times New Roman" w:hAnsi="Times New Roman"/>
          <w:bCs/>
          <w:sz w:val="28"/>
          <w:szCs w:val="28"/>
        </w:rPr>
        <w:t>– способы проведения физкультурных пауз и физкультурных минуток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C062D">
        <w:rPr>
          <w:rFonts w:ascii="Times New Roman" w:hAnsi="Times New Roman"/>
          <w:bCs/>
          <w:sz w:val="28"/>
          <w:szCs w:val="28"/>
        </w:rPr>
        <w:t>(ОПК-6)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2608E" w:rsidRDefault="00B2608E" w:rsidP="00B2608E">
      <w:pPr>
        <w:pStyle w:val="a8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Уметь:</w:t>
      </w:r>
    </w:p>
    <w:p w:rsidR="00B2608E" w:rsidRPr="00C32CA9" w:rsidRDefault="00B2608E" w:rsidP="00B260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32CA9">
        <w:rPr>
          <w:rFonts w:ascii="Times New Roman" w:hAnsi="Times New Roman"/>
          <w:sz w:val="28"/>
          <w:szCs w:val="28"/>
        </w:rPr>
        <w:t xml:space="preserve">– толерантно воспринимать личностные различия </w:t>
      </w:r>
      <w:r w:rsidRPr="004C062D">
        <w:rPr>
          <w:rFonts w:ascii="Times New Roman" w:hAnsi="Times New Roman"/>
          <w:sz w:val="28"/>
          <w:szCs w:val="28"/>
        </w:rPr>
        <w:t>(ОК-5);</w:t>
      </w:r>
    </w:p>
    <w:p w:rsidR="00B2608E" w:rsidRPr="00C32CA9" w:rsidRDefault="00B2608E" w:rsidP="00B260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32CA9">
        <w:rPr>
          <w:rFonts w:ascii="Times New Roman" w:hAnsi="Times New Roman"/>
          <w:sz w:val="28"/>
          <w:szCs w:val="28"/>
        </w:rPr>
        <w:t xml:space="preserve">– регулировать свое психическое состояние </w:t>
      </w:r>
      <w:r w:rsidRPr="004C062D">
        <w:rPr>
          <w:rFonts w:ascii="Times New Roman" w:hAnsi="Times New Roman"/>
          <w:sz w:val="28"/>
          <w:szCs w:val="28"/>
        </w:rPr>
        <w:t>(ОК-5);</w:t>
      </w:r>
    </w:p>
    <w:p w:rsidR="00B2608E" w:rsidRPr="004C062D" w:rsidRDefault="00B2608E" w:rsidP="00B2608E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32CA9">
        <w:rPr>
          <w:rFonts w:ascii="Times New Roman" w:hAnsi="Times New Roman"/>
          <w:i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>работать в команде, поддерживая мотивацию к физкуль</w:t>
      </w:r>
      <w:r>
        <w:rPr>
          <w:rFonts w:ascii="Times New Roman" w:hAnsi="Times New Roman"/>
          <w:sz w:val="28"/>
          <w:szCs w:val="28"/>
        </w:rPr>
        <w:t>турно-спортивной деятельности</w:t>
      </w:r>
      <w:r w:rsidRPr="004C062D">
        <w:rPr>
          <w:rFonts w:ascii="Times New Roman" w:hAnsi="Times New Roman"/>
          <w:sz w:val="28"/>
          <w:szCs w:val="28"/>
        </w:rPr>
        <w:t xml:space="preserve"> (ОК-5);</w:t>
      </w:r>
    </w:p>
    <w:p w:rsidR="00B2608E" w:rsidRPr="00C32CA9" w:rsidRDefault="00B2608E" w:rsidP="00B260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32CA9">
        <w:rPr>
          <w:rFonts w:ascii="Times New Roman" w:hAnsi="Times New Roman"/>
          <w:i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 xml:space="preserve">планировать учебную деятельность и внеучебную для организации тренировочных занятий по избранному виду физкультурно-спортивной направленности </w:t>
      </w:r>
      <w:r w:rsidRPr="004C062D">
        <w:rPr>
          <w:rFonts w:ascii="Times New Roman" w:hAnsi="Times New Roman"/>
          <w:bCs/>
          <w:sz w:val="28"/>
          <w:szCs w:val="28"/>
        </w:rPr>
        <w:t>(ОК-6);</w:t>
      </w:r>
    </w:p>
    <w:p w:rsidR="00B2608E" w:rsidRPr="00C32CA9" w:rsidRDefault="00B2608E" w:rsidP="00B260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32CA9">
        <w:rPr>
          <w:rFonts w:ascii="Times New Roman" w:hAnsi="Times New Roman"/>
          <w:sz w:val="28"/>
          <w:szCs w:val="28"/>
        </w:rPr>
        <w:t>– о</w:t>
      </w:r>
      <w:r w:rsidRPr="00C32CA9">
        <w:rPr>
          <w:rFonts w:ascii="Times New Roman" w:hAnsi="Times New Roman"/>
          <w:bCs/>
          <w:sz w:val="28"/>
          <w:szCs w:val="28"/>
        </w:rPr>
        <w:t xml:space="preserve">рганизовать самостоятельные занятия физкультурно-спортивной направленности </w:t>
      </w:r>
      <w:r w:rsidRPr="004C062D">
        <w:rPr>
          <w:rFonts w:ascii="Times New Roman" w:hAnsi="Times New Roman"/>
          <w:bCs/>
          <w:sz w:val="28"/>
          <w:szCs w:val="28"/>
        </w:rPr>
        <w:t>(ОК-6);</w:t>
      </w:r>
    </w:p>
    <w:p w:rsidR="00B2608E" w:rsidRPr="004C062D" w:rsidRDefault="00B2608E" w:rsidP="00B2608E">
      <w:pPr>
        <w:pStyle w:val="a8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C32CA9">
        <w:rPr>
          <w:rFonts w:ascii="Times New Roman" w:hAnsi="Times New Roman"/>
          <w:i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 xml:space="preserve">самостоятельно оценить роль приобретенных умений и навыков, компетенций для понимания значимости их для образовательной </w:t>
      </w:r>
      <w:r>
        <w:rPr>
          <w:rFonts w:ascii="Times New Roman" w:hAnsi="Times New Roman"/>
          <w:sz w:val="28"/>
          <w:szCs w:val="28"/>
        </w:rPr>
        <w:t>и профессиональной деятельности</w:t>
      </w:r>
      <w:r w:rsidRPr="004C062D">
        <w:rPr>
          <w:rFonts w:ascii="Times New Roman" w:hAnsi="Times New Roman"/>
          <w:bCs/>
          <w:sz w:val="28"/>
          <w:szCs w:val="28"/>
        </w:rPr>
        <w:t xml:space="preserve"> (ОК-6);</w:t>
      </w:r>
    </w:p>
    <w:p w:rsidR="00B2608E" w:rsidRPr="00C32CA9" w:rsidRDefault="00B2608E" w:rsidP="00B2608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32CA9">
        <w:rPr>
          <w:rFonts w:ascii="Times New Roman" w:hAnsi="Times New Roman"/>
          <w:i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>п</w:t>
      </w:r>
      <w:r w:rsidRPr="00C32CA9">
        <w:rPr>
          <w:rFonts w:ascii="Times New Roman" w:hAnsi="Times New Roman"/>
          <w:bCs/>
          <w:sz w:val="28"/>
          <w:szCs w:val="28"/>
        </w:rPr>
        <w:t>ровести утреннюю гигиеническую гимнастику,</w:t>
      </w:r>
      <w:r w:rsidRPr="00C32CA9">
        <w:rPr>
          <w:rFonts w:ascii="Times New Roman" w:hAnsi="Times New Roman"/>
          <w:sz w:val="28"/>
          <w:szCs w:val="28"/>
        </w:rPr>
        <w:t xml:space="preserve"> направленную на сохранение и укрепление здоровья, поддержание работоспособности, здорового образа жизни </w:t>
      </w:r>
      <w:r w:rsidRPr="004C062D">
        <w:rPr>
          <w:rFonts w:ascii="Times New Roman" w:hAnsi="Times New Roman"/>
          <w:iCs/>
          <w:sz w:val="28"/>
          <w:szCs w:val="28"/>
        </w:rPr>
        <w:t>(ОК-8);</w:t>
      </w:r>
    </w:p>
    <w:p w:rsidR="00B2608E" w:rsidRPr="00DC6661" w:rsidRDefault="00B2608E" w:rsidP="00B2608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32CA9">
        <w:rPr>
          <w:rFonts w:ascii="Times New Roman" w:hAnsi="Times New Roman"/>
          <w:iCs/>
          <w:sz w:val="28"/>
          <w:szCs w:val="28"/>
        </w:rPr>
        <w:t>– рационально использовать средства и</w:t>
      </w:r>
      <w:r>
        <w:rPr>
          <w:rFonts w:ascii="Times New Roman" w:hAnsi="Times New Roman"/>
          <w:iCs/>
          <w:sz w:val="28"/>
          <w:szCs w:val="28"/>
        </w:rPr>
        <w:t xml:space="preserve"> методы физического воспитания </w:t>
      </w:r>
      <w:r w:rsidRPr="00C32CA9">
        <w:rPr>
          <w:rFonts w:ascii="Times New Roman" w:hAnsi="Times New Roman"/>
          <w:iCs/>
          <w:sz w:val="28"/>
          <w:szCs w:val="28"/>
        </w:rPr>
        <w:t>для повышения функциональных и двигательных возможностей</w:t>
      </w:r>
      <w:r w:rsidRPr="00DC6661">
        <w:rPr>
          <w:rFonts w:ascii="Times New Roman" w:hAnsi="Times New Roman"/>
          <w:iCs/>
          <w:sz w:val="28"/>
          <w:szCs w:val="28"/>
        </w:rPr>
        <w:t xml:space="preserve"> </w:t>
      </w:r>
      <w:r w:rsidRPr="004C062D">
        <w:rPr>
          <w:rFonts w:ascii="Times New Roman" w:hAnsi="Times New Roman"/>
          <w:iCs/>
          <w:sz w:val="28"/>
          <w:szCs w:val="28"/>
        </w:rPr>
        <w:t>(ОК-8);</w:t>
      </w:r>
    </w:p>
    <w:p w:rsidR="00B2608E" w:rsidRPr="004C062D" w:rsidRDefault="00B2608E" w:rsidP="00B2608E">
      <w:pPr>
        <w:pStyle w:val="a8"/>
        <w:spacing w:after="0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C32CA9">
        <w:rPr>
          <w:rFonts w:ascii="Times New Roman" w:hAnsi="Times New Roman"/>
          <w:sz w:val="28"/>
          <w:szCs w:val="28"/>
        </w:rPr>
        <w:lastRenderedPageBreak/>
        <w:t>– использовать простейшие методики, позволяющие оценить уровень физической подготовленности, состояние сердечно-сосудистой систе</w:t>
      </w:r>
      <w:r>
        <w:rPr>
          <w:rFonts w:ascii="Times New Roman" w:hAnsi="Times New Roman"/>
          <w:sz w:val="28"/>
          <w:szCs w:val="28"/>
        </w:rPr>
        <w:t>мы</w:t>
      </w:r>
      <w:r w:rsidRPr="00C32CA9">
        <w:rPr>
          <w:rFonts w:ascii="Times New Roman" w:hAnsi="Times New Roman"/>
          <w:sz w:val="28"/>
          <w:szCs w:val="28"/>
        </w:rPr>
        <w:t xml:space="preserve"> </w:t>
      </w:r>
      <w:r w:rsidRPr="004C062D">
        <w:rPr>
          <w:rFonts w:ascii="Times New Roman" w:hAnsi="Times New Roman"/>
          <w:iCs/>
          <w:sz w:val="28"/>
          <w:szCs w:val="28"/>
        </w:rPr>
        <w:t>(ОК-8);</w:t>
      </w:r>
    </w:p>
    <w:p w:rsidR="00B2608E" w:rsidRPr="00DC6661" w:rsidRDefault="00B2608E" w:rsidP="00B260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  <w:r w:rsidRPr="00DC6661">
        <w:rPr>
          <w:rFonts w:ascii="Times New Roman" w:hAnsi="Times New Roman"/>
          <w:sz w:val="28"/>
          <w:szCs w:val="28"/>
        </w:rPr>
        <w:t>– составить комплекс физических упражнений и провести физкультурную паузу</w:t>
      </w:r>
      <w:r w:rsidRPr="00DC6661">
        <w:rPr>
          <w:rFonts w:ascii="Times New Roman" w:hAnsi="Times New Roman"/>
          <w:bCs/>
          <w:sz w:val="28"/>
          <w:szCs w:val="28"/>
        </w:rPr>
        <w:t xml:space="preserve"> или физкультурную минутку, направленные на снятие утомления после напряженного учебного труда</w:t>
      </w:r>
      <w:r w:rsidRPr="00DC6661">
        <w:rPr>
          <w:rFonts w:ascii="Times New Roman" w:hAnsi="Times New Roman"/>
          <w:i/>
          <w:sz w:val="28"/>
          <w:szCs w:val="28"/>
        </w:rPr>
        <w:t xml:space="preserve"> </w:t>
      </w:r>
      <w:r w:rsidRPr="00DC6661">
        <w:rPr>
          <w:rFonts w:ascii="Times New Roman" w:hAnsi="Times New Roman"/>
          <w:bCs/>
          <w:sz w:val="28"/>
          <w:szCs w:val="28"/>
        </w:rPr>
        <w:t>(</w:t>
      </w:r>
      <w:r w:rsidRPr="004C062D">
        <w:rPr>
          <w:rFonts w:ascii="Times New Roman" w:hAnsi="Times New Roman"/>
          <w:bCs/>
          <w:sz w:val="28"/>
          <w:szCs w:val="28"/>
        </w:rPr>
        <w:t>ОПК-6)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B2608E" w:rsidRPr="00DC6661" w:rsidRDefault="00B2608E" w:rsidP="00B260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  <w:r w:rsidRPr="00DC6661">
        <w:rPr>
          <w:rFonts w:ascii="Times New Roman" w:hAnsi="Times New Roman"/>
          <w:sz w:val="28"/>
          <w:szCs w:val="28"/>
        </w:rPr>
        <w:t xml:space="preserve">– провести корригирующую гимнастику для профилактики, снятия утомления и </w:t>
      </w:r>
      <w:r w:rsidRPr="00DC6661">
        <w:rPr>
          <w:rFonts w:ascii="Times New Roman" w:hAnsi="Times New Roman"/>
          <w:bCs/>
          <w:sz w:val="28"/>
          <w:szCs w:val="28"/>
        </w:rPr>
        <w:t>повышения остроты зрения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C6661">
        <w:rPr>
          <w:rFonts w:ascii="Times New Roman" w:hAnsi="Times New Roman"/>
          <w:bCs/>
          <w:sz w:val="28"/>
          <w:szCs w:val="28"/>
        </w:rPr>
        <w:t>(</w:t>
      </w:r>
      <w:r w:rsidRPr="004C062D">
        <w:rPr>
          <w:rFonts w:ascii="Times New Roman" w:hAnsi="Times New Roman"/>
          <w:bCs/>
          <w:sz w:val="28"/>
          <w:szCs w:val="28"/>
        </w:rPr>
        <w:t>ОПК-6)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B2608E" w:rsidRPr="004C062D" w:rsidRDefault="00B2608E" w:rsidP="00B2608E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C6661">
        <w:rPr>
          <w:rFonts w:ascii="Times New Roman" w:hAnsi="Times New Roman"/>
          <w:sz w:val="28"/>
          <w:szCs w:val="28"/>
        </w:rPr>
        <w:t>– регулировать психическим состоянием с использованием методики психорегулирующей тренировки</w:t>
      </w:r>
      <w:r w:rsidRPr="00DC6661">
        <w:rPr>
          <w:rFonts w:ascii="Times New Roman" w:hAnsi="Times New Roman"/>
          <w:bCs/>
          <w:sz w:val="28"/>
          <w:szCs w:val="28"/>
        </w:rPr>
        <w:t xml:space="preserve"> (</w:t>
      </w:r>
      <w:r w:rsidRPr="004C062D">
        <w:rPr>
          <w:rFonts w:ascii="Times New Roman" w:hAnsi="Times New Roman"/>
          <w:bCs/>
          <w:sz w:val="28"/>
          <w:szCs w:val="28"/>
        </w:rPr>
        <w:t>ОПК-6).</w:t>
      </w:r>
    </w:p>
    <w:p w:rsidR="00B2608E" w:rsidRDefault="00B2608E" w:rsidP="00B2608E">
      <w:pPr>
        <w:pStyle w:val="a8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B2608E" w:rsidRPr="00C32CA9" w:rsidRDefault="00B2608E" w:rsidP="00B260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  <w:r w:rsidRPr="00C32CA9">
        <w:rPr>
          <w:rFonts w:ascii="Times New Roman" w:hAnsi="Times New Roman"/>
          <w:i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 xml:space="preserve">навыками </w:t>
      </w:r>
      <w:r w:rsidRPr="00C32CA9">
        <w:rPr>
          <w:rFonts w:ascii="Times New Roman" w:hAnsi="Times New Roman"/>
          <w:bCs/>
          <w:sz w:val="28"/>
          <w:szCs w:val="28"/>
        </w:rPr>
        <w:t xml:space="preserve">межличностного общения </w:t>
      </w:r>
      <w:r w:rsidRPr="004E7A16">
        <w:rPr>
          <w:rFonts w:ascii="Times New Roman" w:hAnsi="Times New Roman"/>
          <w:bCs/>
          <w:sz w:val="28"/>
          <w:szCs w:val="28"/>
        </w:rPr>
        <w:t>(ОК-5);</w:t>
      </w:r>
    </w:p>
    <w:p w:rsidR="00B2608E" w:rsidRPr="00C32CA9" w:rsidRDefault="00B2608E" w:rsidP="00B260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C32CA9">
        <w:rPr>
          <w:rFonts w:ascii="Times New Roman" w:hAnsi="Times New Roman"/>
          <w:i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 xml:space="preserve">навыками </w:t>
      </w:r>
      <w:r w:rsidRPr="00C32CA9">
        <w:rPr>
          <w:rFonts w:ascii="Times New Roman" w:hAnsi="Times New Roman"/>
          <w:bCs/>
          <w:sz w:val="28"/>
          <w:szCs w:val="28"/>
        </w:rPr>
        <w:t xml:space="preserve">толерантного отношения к окружающим </w:t>
      </w:r>
      <w:r w:rsidRPr="004E7A16">
        <w:rPr>
          <w:rFonts w:ascii="Times New Roman" w:hAnsi="Times New Roman"/>
          <w:bCs/>
          <w:sz w:val="28"/>
          <w:szCs w:val="28"/>
        </w:rPr>
        <w:t>(ОК-5);</w:t>
      </w:r>
    </w:p>
    <w:p w:rsidR="00B2608E" w:rsidRPr="00C32CA9" w:rsidRDefault="00B2608E" w:rsidP="00B260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  <w:r w:rsidRPr="00C32CA9">
        <w:rPr>
          <w:rFonts w:ascii="Times New Roman" w:hAnsi="Times New Roman"/>
          <w:i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>навыками позволяющими поддержив</w:t>
      </w:r>
      <w:r>
        <w:rPr>
          <w:rFonts w:ascii="Times New Roman" w:hAnsi="Times New Roman"/>
          <w:sz w:val="28"/>
          <w:szCs w:val="28"/>
        </w:rPr>
        <w:t xml:space="preserve">ать психологический климат при </w:t>
      </w:r>
      <w:r w:rsidRPr="00C32CA9">
        <w:rPr>
          <w:rFonts w:ascii="Times New Roman" w:hAnsi="Times New Roman"/>
          <w:sz w:val="28"/>
          <w:szCs w:val="28"/>
        </w:rPr>
        <w:t xml:space="preserve">работе в команде на занятиях физической культурой и спортом </w:t>
      </w:r>
      <w:r w:rsidRPr="004E7A16">
        <w:rPr>
          <w:rFonts w:ascii="Times New Roman" w:hAnsi="Times New Roman"/>
          <w:bCs/>
          <w:sz w:val="28"/>
          <w:szCs w:val="28"/>
        </w:rPr>
        <w:t xml:space="preserve"> (ОК-5);</w:t>
      </w:r>
    </w:p>
    <w:p w:rsidR="00B2608E" w:rsidRPr="00C32CA9" w:rsidRDefault="00B2608E" w:rsidP="00B260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  <w:r w:rsidRPr="00C32CA9">
        <w:rPr>
          <w:rFonts w:ascii="Times New Roman" w:hAnsi="Times New Roman"/>
          <w:sz w:val="28"/>
          <w:szCs w:val="28"/>
        </w:rPr>
        <w:t xml:space="preserve">– формами и методами самоконтроля </w:t>
      </w:r>
      <w:r w:rsidRPr="00C32CA9">
        <w:rPr>
          <w:rFonts w:ascii="Times New Roman" w:hAnsi="Times New Roman"/>
          <w:bCs/>
          <w:sz w:val="28"/>
          <w:szCs w:val="28"/>
        </w:rPr>
        <w:t>(ОК-6);</w:t>
      </w:r>
    </w:p>
    <w:p w:rsidR="00B2608E" w:rsidRPr="00C32CA9" w:rsidRDefault="00B2608E" w:rsidP="00B260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  <w:r w:rsidRPr="00C32CA9">
        <w:rPr>
          <w:rFonts w:ascii="Times New Roman" w:hAnsi="Times New Roman"/>
          <w:sz w:val="28"/>
          <w:szCs w:val="28"/>
        </w:rPr>
        <w:t xml:space="preserve">– навыками </w:t>
      </w:r>
      <w:r w:rsidRPr="00C32CA9">
        <w:rPr>
          <w:rFonts w:ascii="Times New Roman" w:hAnsi="Times New Roman"/>
          <w:bCs/>
          <w:sz w:val="28"/>
          <w:szCs w:val="28"/>
        </w:rPr>
        <w:t>использования профессионально-прикладной физической подготовки (ОК-6);</w:t>
      </w:r>
    </w:p>
    <w:p w:rsidR="00B2608E" w:rsidRPr="00C32CA9" w:rsidRDefault="00B2608E" w:rsidP="00B2608E">
      <w:pPr>
        <w:pStyle w:val="a8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C32CA9">
        <w:rPr>
          <w:rFonts w:ascii="Times New Roman" w:hAnsi="Times New Roman"/>
          <w:i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 xml:space="preserve">навыками организации индивидуальных занятий физическими упражнениями направленных на сохранение и укрепление здоровья, на </w:t>
      </w:r>
      <w:r>
        <w:rPr>
          <w:rFonts w:ascii="Times New Roman" w:hAnsi="Times New Roman"/>
          <w:sz w:val="28"/>
          <w:szCs w:val="28"/>
        </w:rPr>
        <w:t xml:space="preserve">поддержание работоспособности, </w:t>
      </w:r>
      <w:r w:rsidRPr="00C32CA9">
        <w:rPr>
          <w:rFonts w:ascii="Times New Roman" w:hAnsi="Times New Roman"/>
          <w:sz w:val="28"/>
          <w:szCs w:val="28"/>
        </w:rPr>
        <w:t>здоро</w:t>
      </w:r>
      <w:r>
        <w:rPr>
          <w:rFonts w:ascii="Times New Roman" w:hAnsi="Times New Roman"/>
          <w:sz w:val="28"/>
          <w:szCs w:val="28"/>
        </w:rPr>
        <w:t>вого образа жизни</w:t>
      </w:r>
      <w:r w:rsidRPr="00C32CA9">
        <w:rPr>
          <w:rFonts w:ascii="Times New Roman" w:hAnsi="Times New Roman"/>
          <w:bCs/>
          <w:sz w:val="28"/>
          <w:szCs w:val="28"/>
        </w:rPr>
        <w:t xml:space="preserve"> (ОК-6);</w:t>
      </w:r>
    </w:p>
    <w:p w:rsidR="00B2608E" w:rsidRPr="00DC6661" w:rsidRDefault="00B2608E" w:rsidP="00B260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  <w:r w:rsidRPr="00DC6661">
        <w:rPr>
          <w:rFonts w:ascii="Times New Roman" w:hAnsi="Times New Roman"/>
          <w:sz w:val="28"/>
          <w:szCs w:val="28"/>
        </w:rPr>
        <w:t>– навыками</w:t>
      </w:r>
      <w:r w:rsidRPr="00DC6661">
        <w:rPr>
          <w:rFonts w:ascii="Times New Roman" w:hAnsi="Times New Roman"/>
          <w:bCs/>
          <w:sz w:val="28"/>
          <w:szCs w:val="28"/>
        </w:rPr>
        <w:t xml:space="preserve"> составления вариантов и проведением утренней</w:t>
      </w:r>
      <w:r>
        <w:rPr>
          <w:rFonts w:ascii="Times New Roman" w:hAnsi="Times New Roman"/>
          <w:bCs/>
          <w:sz w:val="28"/>
          <w:szCs w:val="28"/>
        </w:rPr>
        <w:t xml:space="preserve"> гигиенической и корригирующей </w:t>
      </w:r>
      <w:r w:rsidRPr="00DC6661">
        <w:rPr>
          <w:rFonts w:ascii="Times New Roman" w:hAnsi="Times New Roman"/>
          <w:bCs/>
          <w:sz w:val="28"/>
          <w:szCs w:val="28"/>
        </w:rPr>
        <w:t>гимнастики</w:t>
      </w:r>
      <w:r w:rsidRPr="00DC6661">
        <w:rPr>
          <w:rFonts w:ascii="Times New Roman" w:hAnsi="Times New Roman"/>
          <w:sz w:val="28"/>
          <w:szCs w:val="28"/>
        </w:rPr>
        <w:t xml:space="preserve"> </w:t>
      </w:r>
      <w:r w:rsidRPr="00DC6661">
        <w:rPr>
          <w:rFonts w:ascii="Times New Roman" w:hAnsi="Times New Roman"/>
          <w:iCs/>
          <w:sz w:val="28"/>
          <w:szCs w:val="28"/>
        </w:rPr>
        <w:t>(ОК-8);</w:t>
      </w:r>
    </w:p>
    <w:p w:rsidR="00B2608E" w:rsidRPr="00DC6661" w:rsidRDefault="00B2608E" w:rsidP="00B260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  <w:r w:rsidRPr="00DC6661">
        <w:rPr>
          <w:rFonts w:ascii="Times New Roman" w:hAnsi="Times New Roman"/>
          <w:sz w:val="28"/>
          <w:szCs w:val="28"/>
        </w:rPr>
        <w:t xml:space="preserve">– навыками проведения самостоятельных тренировочных занятий оздоровительной направленности </w:t>
      </w:r>
      <w:r w:rsidRPr="00DC6661">
        <w:rPr>
          <w:rFonts w:ascii="Times New Roman" w:hAnsi="Times New Roman"/>
          <w:iCs/>
          <w:sz w:val="28"/>
          <w:szCs w:val="28"/>
        </w:rPr>
        <w:t>(ОК-8);</w:t>
      </w:r>
    </w:p>
    <w:p w:rsidR="00B2608E" w:rsidRPr="00DC6661" w:rsidRDefault="00B2608E" w:rsidP="00B2608E">
      <w:pPr>
        <w:pStyle w:val="a8"/>
        <w:spacing w:after="0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DC6661">
        <w:rPr>
          <w:rFonts w:ascii="Times New Roman" w:hAnsi="Times New Roman"/>
          <w:iCs/>
          <w:sz w:val="28"/>
          <w:szCs w:val="28"/>
        </w:rPr>
        <w:t>– навыками использования простейших форм контроля за состоянием здоровья и физической подготовленности во время и после занятий физической культурой и спор</w:t>
      </w:r>
      <w:r>
        <w:rPr>
          <w:rFonts w:ascii="Times New Roman" w:hAnsi="Times New Roman"/>
          <w:iCs/>
          <w:sz w:val="28"/>
          <w:szCs w:val="28"/>
        </w:rPr>
        <w:t>том</w:t>
      </w:r>
      <w:r w:rsidRPr="00DC6661">
        <w:rPr>
          <w:rFonts w:ascii="Times New Roman" w:hAnsi="Times New Roman"/>
          <w:iCs/>
          <w:sz w:val="28"/>
          <w:szCs w:val="28"/>
        </w:rPr>
        <w:t xml:space="preserve"> (ОК-8);</w:t>
      </w:r>
    </w:p>
    <w:p w:rsidR="00B2608E" w:rsidRPr="00756EEE" w:rsidRDefault="00B2608E" w:rsidP="00B260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pacing w:val="-4"/>
          <w:sz w:val="28"/>
          <w:szCs w:val="28"/>
        </w:rPr>
      </w:pPr>
      <w:r w:rsidRPr="00DC6661">
        <w:rPr>
          <w:rFonts w:ascii="Times New Roman" w:hAnsi="Times New Roman"/>
          <w:sz w:val="28"/>
          <w:szCs w:val="28"/>
        </w:rPr>
        <w:t xml:space="preserve">– </w:t>
      </w:r>
      <w:r w:rsidRPr="00756EEE">
        <w:rPr>
          <w:rFonts w:ascii="Times New Roman" w:hAnsi="Times New Roman"/>
          <w:spacing w:val="-4"/>
          <w:sz w:val="28"/>
          <w:szCs w:val="28"/>
        </w:rPr>
        <w:t>навыками проведения физкультурной паузы</w:t>
      </w:r>
      <w:r w:rsidRPr="00756EEE">
        <w:rPr>
          <w:rFonts w:ascii="Times New Roman" w:hAnsi="Times New Roman"/>
          <w:bCs/>
          <w:spacing w:val="-4"/>
          <w:sz w:val="28"/>
          <w:szCs w:val="28"/>
        </w:rPr>
        <w:t xml:space="preserve"> и физкультурной минутки (ОПК-6);</w:t>
      </w:r>
    </w:p>
    <w:p w:rsidR="00B2608E" w:rsidRPr="00DC6661" w:rsidRDefault="00B2608E" w:rsidP="00B260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  <w:r w:rsidRPr="00DC6661">
        <w:rPr>
          <w:rFonts w:ascii="Times New Roman" w:hAnsi="Times New Roman"/>
          <w:sz w:val="28"/>
          <w:szCs w:val="28"/>
        </w:rPr>
        <w:t>– навыками организации и проведения самостоятельных тренировочных занятий оздоровительной направленности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7A16">
        <w:rPr>
          <w:rFonts w:ascii="Times New Roman" w:hAnsi="Times New Roman"/>
          <w:bCs/>
          <w:sz w:val="28"/>
          <w:szCs w:val="28"/>
        </w:rPr>
        <w:t>(ОПК-6)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B2608E" w:rsidRPr="004E7A16" w:rsidRDefault="00B2608E" w:rsidP="00B2608E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C6661">
        <w:rPr>
          <w:rFonts w:ascii="Times New Roman" w:hAnsi="Times New Roman"/>
          <w:bCs/>
          <w:sz w:val="28"/>
          <w:szCs w:val="28"/>
        </w:rPr>
        <w:t>– навыками самоконтроля</w:t>
      </w:r>
      <w:r w:rsidRPr="004E7A16">
        <w:rPr>
          <w:rFonts w:ascii="Times New Roman" w:hAnsi="Times New Roman"/>
          <w:bCs/>
          <w:sz w:val="28"/>
          <w:szCs w:val="28"/>
        </w:rPr>
        <w:t xml:space="preserve"> (ОПК-6).</w:t>
      </w:r>
    </w:p>
    <w:p w:rsidR="00B2608E" w:rsidRDefault="00B22E2E" w:rsidP="00B22E2E">
      <w:pPr>
        <w:pStyle w:val="a8"/>
        <w:spacing w:before="240"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B2608E"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B2608E" w:rsidRPr="004E7A16" w:rsidRDefault="00B2608E" w:rsidP="00B2608E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E7A16">
        <w:rPr>
          <w:rFonts w:ascii="Times New Roman" w:hAnsi="Times New Roman"/>
          <w:sz w:val="28"/>
          <w:szCs w:val="28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B2608E" w:rsidRPr="004E7A16" w:rsidRDefault="00B2608E" w:rsidP="00B2608E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E7A16">
        <w:rPr>
          <w:rFonts w:ascii="Times New Roman" w:hAnsi="Times New Roman"/>
          <w:sz w:val="28"/>
          <w:szCs w:val="28"/>
        </w:rPr>
        <w:t>ОК-6 – способностью к самоорганизации и самообразованию;</w:t>
      </w:r>
    </w:p>
    <w:p w:rsidR="00B2608E" w:rsidRPr="004E7A16" w:rsidRDefault="00B2608E" w:rsidP="00B2608E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E7A16">
        <w:rPr>
          <w:rFonts w:ascii="Times New Roman" w:hAnsi="Times New Roman"/>
          <w:sz w:val="28"/>
          <w:szCs w:val="28"/>
        </w:rPr>
        <w:t>ОК-8 – готовностью поддерживать уровень физической подготовки, обеспечивающий полноценную деятельность;</w:t>
      </w:r>
    </w:p>
    <w:p w:rsidR="00B2608E" w:rsidRPr="004E7A16" w:rsidRDefault="00B2608E" w:rsidP="00B2608E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E7A16">
        <w:rPr>
          <w:rFonts w:ascii="Times New Roman" w:hAnsi="Times New Roman"/>
          <w:sz w:val="28"/>
          <w:szCs w:val="28"/>
        </w:rPr>
        <w:lastRenderedPageBreak/>
        <w:t>ОПК-6 – готовностью к обеспечению охраны жизни и здоровья обучающихся.</w:t>
      </w:r>
    </w:p>
    <w:p w:rsidR="00B2608E" w:rsidRDefault="00B22E2E" w:rsidP="00B22E2E">
      <w:pPr>
        <w:pStyle w:val="a8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B2608E"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B2608E" w:rsidRPr="00627D88">
        <w:rPr>
          <w:rFonts w:ascii="Times New Roman" w:hAnsi="Times New Roman"/>
          <w:i/>
          <w:sz w:val="28"/>
          <w:szCs w:val="28"/>
        </w:rPr>
        <w:t>(в ЗЕТ)</w:t>
      </w:r>
      <w:r w:rsidR="00B2608E">
        <w:rPr>
          <w:rFonts w:ascii="Times New Roman" w:hAnsi="Times New Roman"/>
          <w:i/>
          <w:sz w:val="28"/>
          <w:szCs w:val="28"/>
        </w:rPr>
        <w:t xml:space="preserve">: </w:t>
      </w:r>
      <w:r w:rsidR="00B2608E">
        <w:rPr>
          <w:rFonts w:ascii="Times New Roman" w:hAnsi="Times New Roman"/>
          <w:sz w:val="24"/>
          <w:szCs w:val="24"/>
        </w:rPr>
        <w:t xml:space="preserve">2 </w:t>
      </w:r>
      <w:r w:rsidR="00B2608E" w:rsidRPr="00442291">
        <w:rPr>
          <w:rFonts w:ascii="Times New Roman" w:hAnsi="Times New Roman"/>
          <w:sz w:val="24"/>
          <w:szCs w:val="24"/>
        </w:rPr>
        <w:t xml:space="preserve">ЗЕТ </w:t>
      </w:r>
    </w:p>
    <w:p w:rsidR="00B2608E" w:rsidRPr="00B22E2E" w:rsidRDefault="00B22E2E" w:rsidP="00B22E2E">
      <w:pPr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Pr="00B22E2E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B2608E" w:rsidRPr="00B22E2E">
        <w:rPr>
          <w:rFonts w:ascii="Times New Roman" w:hAnsi="Times New Roman"/>
          <w:sz w:val="28"/>
          <w:szCs w:val="28"/>
        </w:rPr>
        <w:t>зачет</w:t>
      </w:r>
    </w:p>
    <w:p w:rsidR="00B2608E" w:rsidRPr="007C1BF0" w:rsidRDefault="00B22E2E" w:rsidP="00B22E2E">
      <w:pPr>
        <w:pStyle w:val="a8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B2608E"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="00B2608E">
        <w:rPr>
          <w:rFonts w:ascii="Times New Roman" w:hAnsi="Times New Roman"/>
          <w:b/>
          <w:sz w:val="28"/>
          <w:szCs w:val="28"/>
        </w:rPr>
        <w:t>:</w:t>
      </w:r>
    </w:p>
    <w:p w:rsidR="00B2608E" w:rsidRPr="0097290A" w:rsidRDefault="00B2608E" w:rsidP="00B2608E">
      <w:pPr>
        <w:pStyle w:val="a8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7290A">
        <w:rPr>
          <w:rFonts w:ascii="Times New Roman" w:hAnsi="Times New Roman"/>
          <w:sz w:val="28"/>
          <w:szCs w:val="28"/>
        </w:rPr>
        <w:t>Разработчик:</w:t>
      </w:r>
      <w:r w:rsidRPr="0097290A">
        <w:rPr>
          <w:rFonts w:ascii="Times New Roman" w:hAnsi="Times New Roman"/>
          <w:b/>
          <w:sz w:val="28"/>
          <w:szCs w:val="28"/>
        </w:rPr>
        <w:t xml:space="preserve"> </w:t>
      </w:r>
      <w:r w:rsidRPr="0097290A">
        <w:rPr>
          <w:rFonts w:ascii="Times New Roman" w:hAnsi="Times New Roman"/>
          <w:sz w:val="28"/>
          <w:szCs w:val="28"/>
        </w:rPr>
        <w:t>доцент кафедры физической культуры Кибенко Елена Ивановна, старший преподаватель кафедры физической культуры</w:t>
      </w:r>
      <w:r w:rsidRPr="0097290A">
        <w:rPr>
          <w:rFonts w:ascii="Times New Roman" w:hAnsi="Times New Roman"/>
          <w:b/>
          <w:sz w:val="28"/>
          <w:szCs w:val="28"/>
        </w:rPr>
        <w:t xml:space="preserve"> </w:t>
      </w:r>
      <w:r w:rsidRPr="0097290A">
        <w:rPr>
          <w:rFonts w:ascii="Times New Roman" w:hAnsi="Times New Roman"/>
          <w:sz w:val="28"/>
          <w:szCs w:val="28"/>
        </w:rPr>
        <w:t>Сыроваткина Ирина Анатольевна.</w:t>
      </w:r>
    </w:p>
    <w:p w:rsidR="00B2608E" w:rsidRPr="006B6039" w:rsidRDefault="00B2608E" w:rsidP="00B2608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B2608E" w:rsidRPr="00627D88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2608E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2608E" w:rsidRDefault="00B2608E" w:rsidP="00B2608E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Б1.Б.15 </w:t>
      </w:r>
      <w:r w:rsidRPr="005C5BAE">
        <w:rPr>
          <w:rFonts w:ascii="Times New Roman" w:hAnsi="Times New Roman"/>
          <w:bCs/>
          <w:sz w:val="28"/>
          <w:szCs w:val="28"/>
          <w:u w:val="single"/>
        </w:rPr>
        <w:t>Основ</w:t>
      </w:r>
      <w:r>
        <w:rPr>
          <w:rFonts w:ascii="Times New Roman" w:hAnsi="Times New Roman"/>
          <w:bCs/>
          <w:sz w:val="28"/>
          <w:szCs w:val="28"/>
          <w:u w:val="single"/>
        </w:rPr>
        <w:t>ы</w:t>
      </w:r>
      <w:r w:rsidRPr="005C5BAE">
        <w:rPr>
          <w:rFonts w:ascii="Times New Roman" w:hAnsi="Times New Roman"/>
          <w:bCs/>
          <w:sz w:val="28"/>
          <w:szCs w:val="28"/>
          <w:u w:val="single"/>
        </w:rPr>
        <w:t xml:space="preserve"> вожатской деятельности</w:t>
      </w:r>
    </w:p>
    <w:p w:rsidR="00B2608E" w:rsidRPr="0052551E" w:rsidRDefault="00B2608E" w:rsidP="00B2608E">
      <w:pPr>
        <w:spacing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9"/>
        <w:gridCol w:w="4676"/>
      </w:tblGrid>
      <w:tr w:rsidR="00B2608E" w:rsidRPr="00A52326" w:rsidTr="00B2608E">
        <w:tc>
          <w:tcPr>
            <w:tcW w:w="4785" w:type="dxa"/>
          </w:tcPr>
          <w:p w:rsidR="00B2608E" w:rsidRPr="00B84E30" w:rsidRDefault="00B2608E" w:rsidP="00A7355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4E3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2608E" w:rsidRPr="000E182A" w:rsidRDefault="00B2608E" w:rsidP="00A73553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7F09">
              <w:rPr>
                <w:rFonts w:ascii="Times New Roman" w:hAnsi="Times New Roman"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Pr="00CC7F0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"Педагогическое образование"</w:t>
            </w:r>
          </w:p>
        </w:tc>
      </w:tr>
      <w:tr w:rsidR="00B2608E" w:rsidRPr="00A52326" w:rsidTr="00B2608E">
        <w:tc>
          <w:tcPr>
            <w:tcW w:w="4785" w:type="dxa"/>
          </w:tcPr>
          <w:p w:rsidR="00B2608E" w:rsidRPr="00B84E30" w:rsidRDefault="00B2608E" w:rsidP="00A7355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4E3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2608E" w:rsidRPr="00A52326" w:rsidRDefault="00B2608E" w:rsidP="00A7355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C7F09">
              <w:rPr>
                <w:rFonts w:ascii="Times New Roman" w:hAnsi="Times New Roman"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Pr="00CC7F09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07 </w:t>
            </w:r>
            <w:r w:rsidRPr="00CC7F09">
              <w:rPr>
                <w:rFonts w:ascii="Times New Roman" w:hAnsi="Times New Roman"/>
                <w:sz w:val="28"/>
                <w:szCs w:val="28"/>
                <w:u w:val="single"/>
              </w:rPr>
              <w:t>"Музыка"</w:t>
            </w:r>
          </w:p>
        </w:tc>
      </w:tr>
      <w:tr w:rsidR="00B2608E" w:rsidRPr="00A52326" w:rsidTr="00B2608E">
        <w:tc>
          <w:tcPr>
            <w:tcW w:w="4785" w:type="dxa"/>
          </w:tcPr>
          <w:p w:rsidR="00B2608E" w:rsidRPr="00B84E30" w:rsidRDefault="00B2608E" w:rsidP="00A7355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4E3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2608E" w:rsidRPr="003A4E9B" w:rsidRDefault="00B2608E" w:rsidP="00A7355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A4E9B">
              <w:rPr>
                <w:rFonts w:ascii="Times New Roman" w:hAnsi="Times New Roman"/>
                <w:sz w:val="28"/>
                <w:szCs w:val="28"/>
              </w:rPr>
              <w:t>бщей  педагогики</w:t>
            </w:r>
          </w:p>
        </w:tc>
      </w:tr>
    </w:tbl>
    <w:p w:rsidR="00B2608E" w:rsidRPr="00B425EA" w:rsidRDefault="00B2608E" w:rsidP="00B2608E">
      <w:pPr>
        <w:pStyle w:val="af"/>
        <w:tabs>
          <w:tab w:val="left" w:pos="567"/>
        </w:tabs>
        <w:spacing w:before="0" w:beforeAutospacing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B425EA">
        <w:rPr>
          <w:b/>
          <w:sz w:val="28"/>
          <w:szCs w:val="28"/>
        </w:rPr>
        <w:t xml:space="preserve">Цель изучения дисциплины: </w:t>
      </w:r>
      <w:r w:rsidRPr="00B425EA">
        <w:rPr>
          <w:color w:val="000000"/>
          <w:sz w:val="28"/>
          <w:szCs w:val="28"/>
        </w:rPr>
        <w:t>освоения дисциплины «</w:t>
      </w:r>
      <w:r>
        <w:rPr>
          <w:color w:val="000000"/>
          <w:sz w:val="28"/>
          <w:szCs w:val="28"/>
        </w:rPr>
        <w:t>Основы вожатской деятельности» –</w:t>
      </w:r>
      <w:r w:rsidRPr="00B425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овладение бакалавром </w:t>
      </w:r>
      <w:r w:rsidRPr="00C32746">
        <w:rPr>
          <w:color w:val="000000"/>
          <w:sz w:val="28"/>
          <w:szCs w:val="28"/>
        </w:rPr>
        <w:t>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развитие умений сам</w:t>
      </w:r>
      <w:r>
        <w:rPr>
          <w:color w:val="000000"/>
          <w:sz w:val="28"/>
          <w:szCs w:val="28"/>
        </w:rPr>
        <w:t xml:space="preserve">ообразовательной деятельности, </w:t>
      </w:r>
      <w:r w:rsidRPr="00C32746">
        <w:rPr>
          <w:color w:val="000000"/>
          <w:sz w:val="28"/>
          <w:szCs w:val="28"/>
        </w:rPr>
        <w:t>обеспечивающих саморазвитие профессиональной компетентности будущего педагога.</w:t>
      </w:r>
    </w:p>
    <w:p w:rsidR="00B2608E" w:rsidRPr="00B425EA" w:rsidRDefault="00B2608E" w:rsidP="00B2608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608E" w:rsidRPr="00B425EA" w:rsidRDefault="00B2608E" w:rsidP="00B2608E">
      <w:pPr>
        <w:pStyle w:val="a8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B425EA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B2608E" w:rsidRPr="00B425EA" w:rsidRDefault="00B2608E" w:rsidP="00B260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25EA">
        <w:rPr>
          <w:rFonts w:ascii="Times New Roman" w:hAnsi="Times New Roman"/>
          <w:sz w:val="28"/>
          <w:szCs w:val="28"/>
        </w:rPr>
        <w:t>- развить научно-педагогическое мышление бакалавров;</w:t>
      </w:r>
    </w:p>
    <w:p w:rsidR="00B2608E" w:rsidRPr="00C32746" w:rsidRDefault="00B2608E" w:rsidP="00B260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2746">
        <w:rPr>
          <w:rFonts w:ascii="Times New Roman" w:hAnsi="Times New Roman"/>
          <w:sz w:val="28"/>
          <w:szCs w:val="28"/>
        </w:rPr>
        <w:t>- овладеть содержанием, различными методами и формами воспитательной работы, охраны жизни и здоровья детей;</w:t>
      </w:r>
    </w:p>
    <w:p w:rsidR="00B2608E" w:rsidRPr="00C32746" w:rsidRDefault="00B2608E" w:rsidP="00B260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2746">
        <w:rPr>
          <w:rFonts w:ascii="Times New Roman" w:hAnsi="Times New Roman"/>
          <w:sz w:val="28"/>
          <w:szCs w:val="28"/>
        </w:rPr>
        <w:t>- познакомиться с системой работы детских оздоровительных центров, пришкольных лагерей;</w:t>
      </w:r>
    </w:p>
    <w:p w:rsidR="00B2608E" w:rsidRPr="00C32746" w:rsidRDefault="00B2608E" w:rsidP="00B260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2746">
        <w:rPr>
          <w:rFonts w:ascii="Times New Roman" w:hAnsi="Times New Roman"/>
          <w:sz w:val="28"/>
          <w:szCs w:val="28"/>
        </w:rPr>
        <w:t>- познакомиться с особенностями работы вожатого (воспитателя) в условиях детских оздоровительных центров (лагерей), пришкольных площадок;</w:t>
      </w:r>
    </w:p>
    <w:p w:rsidR="00B2608E" w:rsidRPr="00C32746" w:rsidRDefault="00B2608E" w:rsidP="00B260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2746">
        <w:rPr>
          <w:rFonts w:ascii="Times New Roman" w:hAnsi="Times New Roman"/>
          <w:sz w:val="28"/>
          <w:szCs w:val="28"/>
        </w:rPr>
        <w:t>- сформировать навыки планирования и проведения коллективных мероприятий воспитательного характера, анализа и самоанализа деятельности;</w:t>
      </w:r>
    </w:p>
    <w:p w:rsidR="00B2608E" w:rsidRPr="00C32746" w:rsidRDefault="00B2608E" w:rsidP="00B260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2746">
        <w:rPr>
          <w:rFonts w:ascii="Times New Roman" w:hAnsi="Times New Roman"/>
          <w:sz w:val="28"/>
          <w:szCs w:val="28"/>
        </w:rPr>
        <w:t>- 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 в процессе подготовки и проведения мероприятий, коллективно творческих дел;</w:t>
      </w:r>
    </w:p>
    <w:p w:rsidR="00B2608E" w:rsidRPr="00C32746" w:rsidRDefault="00B2608E" w:rsidP="00B260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2746">
        <w:rPr>
          <w:rFonts w:ascii="Times New Roman" w:hAnsi="Times New Roman"/>
          <w:sz w:val="28"/>
          <w:szCs w:val="28"/>
        </w:rPr>
        <w:t>- сформировать основы педагогической культуры, в том числе готовность логически и терминологически верно строить профессиональную речь;</w:t>
      </w:r>
    </w:p>
    <w:p w:rsidR="00B2608E" w:rsidRPr="00C32746" w:rsidRDefault="00B2608E" w:rsidP="00B260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2746">
        <w:rPr>
          <w:rFonts w:ascii="Times New Roman" w:hAnsi="Times New Roman"/>
          <w:sz w:val="28"/>
          <w:szCs w:val="28"/>
        </w:rPr>
        <w:t>- способствовать обогащению имеющихся у бакалавров представлений о сущности, возможностях и границах образования и воспитания, о различных путях и средствах его осуществления;</w:t>
      </w:r>
    </w:p>
    <w:p w:rsidR="00B2608E" w:rsidRPr="00C32746" w:rsidRDefault="00B2608E" w:rsidP="00B260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2746">
        <w:rPr>
          <w:rFonts w:ascii="Times New Roman" w:hAnsi="Times New Roman"/>
          <w:sz w:val="28"/>
          <w:szCs w:val="28"/>
        </w:rPr>
        <w:lastRenderedPageBreak/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ценностей;</w:t>
      </w:r>
    </w:p>
    <w:p w:rsidR="00B2608E" w:rsidRPr="00C32746" w:rsidRDefault="00B2608E" w:rsidP="00B260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2746">
        <w:rPr>
          <w:rFonts w:ascii="Times New Roman" w:hAnsi="Times New Roman"/>
          <w:sz w:val="28"/>
          <w:szCs w:val="28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B2608E" w:rsidRDefault="00B2608E" w:rsidP="00B260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2746">
        <w:rPr>
          <w:rFonts w:ascii="Times New Roman" w:hAnsi="Times New Roman"/>
          <w:sz w:val="28"/>
          <w:szCs w:val="28"/>
        </w:rPr>
        <w:t>- способствовать профессиональному самообразованию и личностному развитию будущего педагога.</w:t>
      </w:r>
    </w:p>
    <w:p w:rsidR="00B2608E" w:rsidRPr="00F963BD" w:rsidRDefault="00B2608E" w:rsidP="00B260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608E" w:rsidRDefault="00B2608E" w:rsidP="00B2608E">
      <w:pPr>
        <w:pStyle w:val="a8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544"/>
        <w:gridCol w:w="4820"/>
      </w:tblGrid>
      <w:tr w:rsidR="00B2608E" w:rsidTr="00B2608E">
        <w:trPr>
          <w:trHeight w:val="383"/>
        </w:trPr>
        <w:tc>
          <w:tcPr>
            <w:tcW w:w="1242" w:type="dxa"/>
          </w:tcPr>
          <w:p w:rsidR="00B2608E" w:rsidRPr="00C32746" w:rsidRDefault="00B2608E" w:rsidP="00B2608E">
            <w:pPr>
              <w:pStyle w:val="Default"/>
              <w:rPr>
                <w:sz w:val="23"/>
                <w:szCs w:val="23"/>
              </w:rPr>
            </w:pPr>
            <w:r w:rsidRPr="00C32746">
              <w:rPr>
                <w:b/>
                <w:bCs/>
                <w:i/>
                <w:iCs/>
                <w:sz w:val="23"/>
                <w:szCs w:val="23"/>
              </w:rPr>
              <w:t xml:space="preserve">Коды компетенции </w:t>
            </w:r>
          </w:p>
        </w:tc>
        <w:tc>
          <w:tcPr>
            <w:tcW w:w="3544" w:type="dxa"/>
          </w:tcPr>
          <w:p w:rsidR="00B2608E" w:rsidRPr="00C32746" w:rsidRDefault="00B2608E" w:rsidP="00B2608E">
            <w:pPr>
              <w:pStyle w:val="Default"/>
              <w:rPr>
                <w:sz w:val="23"/>
                <w:szCs w:val="23"/>
              </w:rPr>
            </w:pPr>
            <w:r w:rsidRPr="00C32746">
              <w:rPr>
                <w:b/>
                <w:bCs/>
                <w:i/>
                <w:iCs/>
                <w:sz w:val="23"/>
                <w:szCs w:val="23"/>
              </w:rPr>
              <w:t xml:space="preserve">Содержание компетенций </w:t>
            </w:r>
          </w:p>
        </w:tc>
        <w:tc>
          <w:tcPr>
            <w:tcW w:w="4820" w:type="dxa"/>
          </w:tcPr>
          <w:p w:rsidR="00B2608E" w:rsidRPr="00C32746" w:rsidRDefault="00B2608E" w:rsidP="00B2608E">
            <w:pPr>
              <w:pStyle w:val="Default"/>
              <w:rPr>
                <w:sz w:val="23"/>
                <w:szCs w:val="23"/>
              </w:rPr>
            </w:pPr>
            <w:r w:rsidRPr="00C32746">
              <w:rPr>
                <w:b/>
                <w:bCs/>
                <w:i/>
                <w:iCs/>
                <w:sz w:val="23"/>
                <w:szCs w:val="23"/>
              </w:rPr>
              <w:t xml:space="preserve">Дескрипторные характеристики компетенции </w:t>
            </w:r>
          </w:p>
        </w:tc>
      </w:tr>
      <w:tr w:rsidR="00B2608E" w:rsidTr="00B2608E">
        <w:trPr>
          <w:trHeight w:val="799"/>
        </w:trPr>
        <w:tc>
          <w:tcPr>
            <w:tcW w:w="1242" w:type="dxa"/>
          </w:tcPr>
          <w:p w:rsidR="00B2608E" w:rsidRPr="00C32746" w:rsidRDefault="00B2608E" w:rsidP="00B2608E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C32746">
              <w:rPr>
                <w:b/>
                <w:bCs/>
                <w:sz w:val="23"/>
                <w:szCs w:val="23"/>
              </w:rPr>
              <w:t>ОК-6</w:t>
            </w:r>
          </w:p>
        </w:tc>
        <w:tc>
          <w:tcPr>
            <w:tcW w:w="3544" w:type="dxa"/>
          </w:tcPr>
          <w:p w:rsidR="00B2608E" w:rsidRPr="00C32746" w:rsidRDefault="00B2608E" w:rsidP="00B2608E">
            <w:pPr>
              <w:pStyle w:val="Default"/>
              <w:rPr>
                <w:sz w:val="23"/>
                <w:szCs w:val="23"/>
              </w:rPr>
            </w:pPr>
            <w:r w:rsidRPr="00C32746">
              <w:rPr>
                <w:sz w:val="23"/>
                <w:szCs w:val="23"/>
              </w:rPr>
              <w:t>способностью к самоорганизации и самообразованию</w:t>
            </w:r>
          </w:p>
        </w:tc>
        <w:tc>
          <w:tcPr>
            <w:tcW w:w="4820" w:type="dxa"/>
          </w:tcPr>
          <w:p w:rsidR="00B2608E" w:rsidRPr="00C32746" w:rsidRDefault="00B2608E" w:rsidP="00B2608E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C32746">
              <w:rPr>
                <w:b/>
                <w:bCs/>
                <w:sz w:val="23"/>
                <w:szCs w:val="23"/>
              </w:rPr>
              <w:t xml:space="preserve">знать </w:t>
            </w:r>
            <w:r w:rsidRPr="00C32746">
              <w:rPr>
                <w:bCs/>
                <w:sz w:val="23"/>
                <w:szCs w:val="23"/>
              </w:rPr>
              <w:t>основные закономерности взаимодействия человека и общества;</w:t>
            </w:r>
          </w:p>
          <w:p w:rsidR="00B2608E" w:rsidRPr="00C32746" w:rsidRDefault="00B2608E" w:rsidP="00B2608E">
            <w:pPr>
              <w:pStyle w:val="Default"/>
            </w:pPr>
            <w:r w:rsidRPr="00C32746">
              <w:rPr>
                <w:b/>
                <w:bCs/>
                <w:sz w:val="23"/>
                <w:szCs w:val="23"/>
              </w:rPr>
              <w:t>уметь</w:t>
            </w:r>
            <w:r w:rsidRPr="00C32746">
              <w:rPr>
                <w:rFonts w:eastAsia="Times New Roman"/>
              </w:rPr>
      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</w:t>
            </w:r>
            <w:r w:rsidRPr="00C32746">
              <w:t>;</w:t>
            </w:r>
          </w:p>
          <w:p w:rsidR="00B2608E" w:rsidRPr="00C32746" w:rsidRDefault="00B2608E" w:rsidP="00B2608E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C32746">
              <w:rPr>
                <w:b/>
                <w:bCs/>
                <w:sz w:val="23"/>
                <w:szCs w:val="23"/>
              </w:rPr>
              <w:t>владеть</w:t>
            </w:r>
            <w:r w:rsidRPr="00C32746">
              <w:rPr>
                <w:rFonts w:eastAsia="Times New Roman"/>
              </w:rPr>
              <w:t xml:space="preserve"> с</w:t>
            </w:r>
            <w:r w:rsidRPr="00C32746">
              <w:rPr>
                <w:rFonts w:eastAsia="Times New Roman"/>
                <w:bCs/>
              </w:rPr>
      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      </w:r>
            <w:r w:rsidRPr="00C32746">
              <w:rPr>
                <w:rFonts w:eastAsia="Times New Roman"/>
              </w:rPr>
              <w:t>ехнологиями приобретения, использования и обновления гуманитарных и социальных знаний.</w:t>
            </w:r>
          </w:p>
        </w:tc>
      </w:tr>
      <w:tr w:rsidR="00B2608E" w:rsidTr="00B2608E">
        <w:trPr>
          <w:trHeight w:val="937"/>
        </w:trPr>
        <w:tc>
          <w:tcPr>
            <w:tcW w:w="1242" w:type="dxa"/>
          </w:tcPr>
          <w:p w:rsidR="00B2608E" w:rsidRPr="00C32746" w:rsidRDefault="00B2608E" w:rsidP="00B2608E">
            <w:pPr>
              <w:pStyle w:val="Default"/>
              <w:rPr>
                <w:sz w:val="23"/>
                <w:szCs w:val="23"/>
              </w:rPr>
            </w:pPr>
            <w:r w:rsidRPr="00C32746">
              <w:rPr>
                <w:b/>
                <w:bCs/>
                <w:sz w:val="23"/>
                <w:szCs w:val="23"/>
              </w:rPr>
              <w:t xml:space="preserve">ОПК-1 </w:t>
            </w:r>
          </w:p>
        </w:tc>
        <w:tc>
          <w:tcPr>
            <w:tcW w:w="3544" w:type="dxa"/>
          </w:tcPr>
          <w:p w:rsidR="00B2608E" w:rsidRPr="00C32746" w:rsidRDefault="00B2608E" w:rsidP="00B2608E">
            <w:pPr>
              <w:pStyle w:val="Default"/>
              <w:rPr>
                <w:sz w:val="23"/>
                <w:szCs w:val="23"/>
              </w:rPr>
            </w:pPr>
            <w:r w:rsidRPr="00C32746">
              <w:rPr>
                <w:sz w:val="23"/>
                <w:szCs w:val="23"/>
              </w:rPr>
      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4820" w:type="dxa"/>
          </w:tcPr>
          <w:p w:rsidR="00B2608E" w:rsidRPr="00C32746" w:rsidRDefault="00B2608E" w:rsidP="00B2608E">
            <w:pPr>
              <w:pStyle w:val="Default"/>
              <w:rPr>
                <w:sz w:val="23"/>
                <w:szCs w:val="23"/>
              </w:rPr>
            </w:pPr>
            <w:r w:rsidRPr="00C32746">
              <w:rPr>
                <w:b/>
                <w:bCs/>
                <w:sz w:val="23"/>
                <w:szCs w:val="23"/>
              </w:rPr>
              <w:t xml:space="preserve">знать </w:t>
            </w:r>
            <w:r w:rsidRPr="00C32746">
              <w:rPr>
                <w:sz w:val="23"/>
                <w:szCs w:val="23"/>
              </w:rPr>
              <w:t xml:space="preserve">основы социальной значимости профессии; </w:t>
            </w:r>
          </w:p>
          <w:p w:rsidR="00B2608E" w:rsidRPr="00C32746" w:rsidRDefault="00B2608E" w:rsidP="00B2608E">
            <w:pPr>
              <w:pStyle w:val="Default"/>
              <w:rPr>
                <w:sz w:val="23"/>
                <w:szCs w:val="23"/>
              </w:rPr>
            </w:pPr>
            <w:r w:rsidRPr="00C32746">
              <w:rPr>
                <w:b/>
                <w:bCs/>
                <w:sz w:val="23"/>
                <w:szCs w:val="23"/>
              </w:rPr>
              <w:t xml:space="preserve">уметь </w:t>
            </w:r>
            <w:r w:rsidRPr="00C32746">
              <w:rPr>
                <w:sz w:val="23"/>
                <w:szCs w:val="23"/>
              </w:rPr>
              <w:t xml:space="preserve">анализировать важность профессиональной деятельности в различных сферах общественной жизни; </w:t>
            </w:r>
          </w:p>
          <w:p w:rsidR="00B2608E" w:rsidRPr="00C32746" w:rsidRDefault="00B2608E" w:rsidP="00B2608E">
            <w:pPr>
              <w:pStyle w:val="Default"/>
              <w:rPr>
                <w:sz w:val="23"/>
                <w:szCs w:val="23"/>
              </w:rPr>
            </w:pPr>
            <w:r w:rsidRPr="00C32746">
              <w:rPr>
                <w:b/>
                <w:bCs/>
                <w:sz w:val="23"/>
                <w:szCs w:val="23"/>
              </w:rPr>
              <w:t xml:space="preserve">владеть </w:t>
            </w:r>
            <w:r w:rsidRPr="00C32746">
              <w:rPr>
                <w:sz w:val="23"/>
                <w:szCs w:val="23"/>
              </w:rPr>
              <w:t xml:space="preserve">навыками социально-значимой деятельности в различных сферах жизни общества. </w:t>
            </w:r>
          </w:p>
        </w:tc>
      </w:tr>
      <w:tr w:rsidR="00B2608E" w:rsidTr="00A73553">
        <w:trPr>
          <w:trHeight w:val="699"/>
        </w:trPr>
        <w:tc>
          <w:tcPr>
            <w:tcW w:w="1242" w:type="dxa"/>
          </w:tcPr>
          <w:p w:rsidR="00B2608E" w:rsidRPr="00C32746" w:rsidRDefault="00B2608E" w:rsidP="00B2608E">
            <w:pPr>
              <w:pStyle w:val="Default"/>
              <w:rPr>
                <w:sz w:val="23"/>
                <w:szCs w:val="23"/>
              </w:rPr>
            </w:pPr>
            <w:r w:rsidRPr="00C32746">
              <w:rPr>
                <w:b/>
                <w:bCs/>
                <w:sz w:val="23"/>
                <w:szCs w:val="23"/>
              </w:rPr>
              <w:t xml:space="preserve">ОПК-2 </w:t>
            </w:r>
          </w:p>
        </w:tc>
        <w:tc>
          <w:tcPr>
            <w:tcW w:w="3544" w:type="dxa"/>
          </w:tcPr>
          <w:p w:rsidR="00B2608E" w:rsidRPr="00C32746" w:rsidRDefault="00B2608E" w:rsidP="00B2608E">
            <w:pPr>
              <w:pStyle w:val="Default"/>
              <w:rPr>
                <w:sz w:val="23"/>
                <w:szCs w:val="23"/>
              </w:rPr>
            </w:pPr>
            <w:r w:rsidRPr="00C32746">
              <w:rPr>
                <w:sz w:val="23"/>
                <w:szCs w:val="23"/>
              </w:rPr>
              <w:t xml:space="preserve">способен осуществлять обучение, воспитание и развитие с учетом социальных возрастных, психофизических и индивидуальных особенностей, в том числе особых образовательных потребностей обучающихся </w:t>
            </w:r>
          </w:p>
        </w:tc>
        <w:tc>
          <w:tcPr>
            <w:tcW w:w="4820" w:type="dxa"/>
          </w:tcPr>
          <w:p w:rsidR="00B2608E" w:rsidRPr="00C32746" w:rsidRDefault="00B2608E" w:rsidP="00B2608E">
            <w:pPr>
              <w:pStyle w:val="Default"/>
              <w:rPr>
                <w:sz w:val="23"/>
                <w:szCs w:val="23"/>
              </w:rPr>
            </w:pPr>
            <w:r w:rsidRPr="00C32746">
              <w:rPr>
                <w:b/>
                <w:bCs/>
                <w:sz w:val="23"/>
                <w:szCs w:val="23"/>
              </w:rPr>
              <w:t xml:space="preserve">знать </w:t>
            </w:r>
            <w:r w:rsidRPr="00C32746">
              <w:rPr>
                <w:sz w:val="23"/>
                <w:szCs w:val="23"/>
              </w:rPr>
              <w:t xml:space="preserve">социальные, возрастные, психофизические и индивидуальные особенности обучающихся; </w:t>
            </w:r>
          </w:p>
          <w:p w:rsidR="00B2608E" w:rsidRPr="00C32746" w:rsidRDefault="00B2608E" w:rsidP="00B2608E">
            <w:pPr>
              <w:pStyle w:val="Default"/>
              <w:rPr>
                <w:sz w:val="23"/>
                <w:szCs w:val="23"/>
              </w:rPr>
            </w:pPr>
            <w:r w:rsidRPr="00C32746">
              <w:rPr>
                <w:b/>
                <w:bCs/>
                <w:sz w:val="23"/>
                <w:szCs w:val="23"/>
              </w:rPr>
              <w:t xml:space="preserve">уметь </w:t>
            </w:r>
            <w:r w:rsidRPr="00C32746">
              <w:rPr>
                <w:sz w:val="23"/>
                <w:szCs w:val="23"/>
              </w:rPr>
              <w:t xml:space="preserve">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 </w:t>
            </w:r>
          </w:p>
          <w:p w:rsidR="00B2608E" w:rsidRPr="00C32746" w:rsidRDefault="00B2608E" w:rsidP="00B2608E">
            <w:pPr>
              <w:pStyle w:val="Default"/>
              <w:rPr>
                <w:sz w:val="23"/>
                <w:szCs w:val="23"/>
              </w:rPr>
            </w:pPr>
            <w:r w:rsidRPr="00C32746">
              <w:rPr>
                <w:b/>
                <w:bCs/>
                <w:sz w:val="23"/>
                <w:szCs w:val="23"/>
              </w:rPr>
              <w:t xml:space="preserve">владеть </w:t>
            </w:r>
            <w:r w:rsidRPr="00C32746">
              <w:rPr>
                <w:sz w:val="23"/>
                <w:szCs w:val="23"/>
              </w:rPr>
              <w:t xml:space="preserve">навыками анализа результатов обучения, воспитания и развития с учетом социальных возрастных, психофизических и индивидуальных особенностей, в том числе </w:t>
            </w:r>
            <w:r w:rsidRPr="00C32746">
              <w:rPr>
                <w:sz w:val="23"/>
                <w:szCs w:val="23"/>
              </w:rPr>
              <w:lastRenderedPageBreak/>
              <w:t xml:space="preserve">особых образовательных потребностей обучающихся </w:t>
            </w:r>
          </w:p>
        </w:tc>
      </w:tr>
      <w:tr w:rsidR="00B2608E" w:rsidTr="00B2608E">
        <w:trPr>
          <w:trHeight w:val="2041"/>
        </w:trPr>
        <w:tc>
          <w:tcPr>
            <w:tcW w:w="1242" w:type="dxa"/>
          </w:tcPr>
          <w:p w:rsidR="00B2608E" w:rsidRPr="00C32746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27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ОПК-3</w:t>
            </w:r>
          </w:p>
        </w:tc>
        <w:tc>
          <w:tcPr>
            <w:tcW w:w="3544" w:type="dxa"/>
          </w:tcPr>
          <w:p w:rsidR="00B2608E" w:rsidRPr="00C32746" w:rsidRDefault="00B2608E" w:rsidP="00B2608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746">
              <w:rPr>
                <w:rFonts w:ascii="Times New Roman" w:hAnsi="Times New Roman"/>
                <w:sz w:val="24"/>
                <w:szCs w:val="24"/>
              </w:rPr>
              <w:t>готовностью к психолого-педагогическому сопровождению учебно-воспитательного процесса</w:t>
            </w:r>
          </w:p>
          <w:p w:rsidR="00B2608E" w:rsidRPr="00C32746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2608E" w:rsidRPr="00C32746" w:rsidRDefault="00B2608E" w:rsidP="00B2608E">
            <w:pPr>
              <w:pStyle w:val="Default"/>
              <w:rPr>
                <w:bCs/>
              </w:rPr>
            </w:pPr>
            <w:r w:rsidRPr="00C32746">
              <w:rPr>
                <w:b/>
                <w:bCs/>
                <w:sz w:val="23"/>
                <w:szCs w:val="23"/>
              </w:rPr>
              <w:t>знать</w:t>
            </w:r>
            <w:r w:rsidRPr="00C32746">
              <w:rPr>
                <w:rFonts w:eastAsia="Times New Roman"/>
                <w:bCs/>
              </w:rPr>
              <w:t xml:space="preserve"> способы построения межличностных отношений; способы взаимодействия педагога с различными субъектами педагогического процесса</w:t>
            </w:r>
            <w:r w:rsidRPr="00C32746">
              <w:rPr>
                <w:bCs/>
              </w:rPr>
              <w:t>;</w:t>
            </w:r>
          </w:p>
          <w:p w:rsidR="00B2608E" w:rsidRPr="00C32746" w:rsidRDefault="00B2608E" w:rsidP="00B2608E">
            <w:pPr>
              <w:pStyle w:val="Default"/>
            </w:pPr>
            <w:r w:rsidRPr="00C32746">
              <w:rPr>
                <w:b/>
                <w:bCs/>
                <w:sz w:val="23"/>
                <w:szCs w:val="23"/>
              </w:rPr>
              <w:t>уметь</w:t>
            </w:r>
            <w:r w:rsidRPr="00C32746">
              <w:rPr>
                <w:rFonts w:eastAsia="Times New Roman"/>
              </w:rPr>
              <w:t xml:space="preserve"> взаимодействовать с различными субъектами педагогического процесса</w:t>
            </w:r>
            <w:r w:rsidRPr="00C32746">
              <w:t>;</w:t>
            </w:r>
          </w:p>
          <w:p w:rsidR="00B2608E" w:rsidRPr="00C32746" w:rsidRDefault="00B2608E" w:rsidP="00B2608E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C32746">
              <w:rPr>
                <w:b/>
                <w:bCs/>
                <w:sz w:val="23"/>
                <w:szCs w:val="23"/>
              </w:rPr>
              <w:t>владеть</w:t>
            </w:r>
            <w:r w:rsidRPr="00C32746">
              <w:rPr>
                <w:rFonts w:eastAsia="Times New Roman"/>
              </w:rPr>
              <w:t xml:space="preserve"> с</w:t>
            </w:r>
            <w:r w:rsidRPr="00C32746">
              <w:rPr>
                <w:rFonts w:eastAsia="Times New Roman"/>
                <w:bCs/>
              </w:rPr>
              <w:t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</w:t>
            </w:r>
            <w:r w:rsidRPr="00C32746">
              <w:rPr>
                <w:bCs/>
              </w:rPr>
              <w:t>.</w:t>
            </w:r>
          </w:p>
        </w:tc>
      </w:tr>
      <w:tr w:rsidR="00B2608E" w:rsidTr="00B2608E">
        <w:trPr>
          <w:trHeight w:val="1075"/>
        </w:trPr>
        <w:tc>
          <w:tcPr>
            <w:tcW w:w="1242" w:type="dxa"/>
          </w:tcPr>
          <w:p w:rsidR="00B2608E" w:rsidRPr="00C32746" w:rsidRDefault="00B2608E" w:rsidP="00B2608E">
            <w:pPr>
              <w:pStyle w:val="Default"/>
              <w:rPr>
                <w:sz w:val="23"/>
                <w:szCs w:val="23"/>
              </w:rPr>
            </w:pPr>
            <w:r w:rsidRPr="00C32746">
              <w:rPr>
                <w:b/>
                <w:bCs/>
                <w:sz w:val="23"/>
                <w:szCs w:val="23"/>
              </w:rPr>
              <w:t xml:space="preserve">ОПК-5 </w:t>
            </w:r>
          </w:p>
        </w:tc>
        <w:tc>
          <w:tcPr>
            <w:tcW w:w="3544" w:type="dxa"/>
          </w:tcPr>
          <w:p w:rsidR="00B2608E" w:rsidRPr="00C32746" w:rsidRDefault="00B2608E" w:rsidP="00B2608E">
            <w:pPr>
              <w:pStyle w:val="Default"/>
              <w:rPr>
                <w:sz w:val="23"/>
                <w:szCs w:val="23"/>
              </w:rPr>
            </w:pPr>
            <w:r w:rsidRPr="00C32746">
              <w:rPr>
                <w:sz w:val="23"/>
                <w:szCs w:val="23"/>
              </w:rPr>
              <w:t xml:space="preserve">владеет основами профессиональной этики и речевой культуры </w:t>
            </w:r>
          </w:p>
        </w:tc>
        <w:tc>
          <w:tcPr>
            <w:tcW w:w="4820" w:type="dxa"/>
          </w:tcPr>
          <w:p w:rsidR="00B2608E" w:rsidRPr="00C32746" w:rsidRDefault="00B2608E" w:rsidP="00B2608E">
            <w:pPr>
              <w:pStyle w:val="Default"/>
              <w:rPr>
                <w:sz w:val="23"/>
                <w:szCs w:val="23"/>
              </w:rPr>
            </w:pPr>
            <w:r w:rsidRPr="00C32746">
              <w:rPr>
                <w:b/>
                <w:bCs/>
                <w:sz w:val="23"/>
                <w:szCs w:val="23"/>
              </w:rPr>
              <w:t xml:space="preserve">знать </w:t>
            </w:r>
            <w:r w:rsidRPr="00C32746">
              <w:rPr>
                <w:sz w:val="23"/>
                <w:szCs w:val="23"/>
              </w:rPr>
              <w:t xml:space="preserve">теоретические основы профессиональной этики и речевой культуры; </w:t>
            </w:r>
          </w:p>
          <w:p w:rsidR="00B2608E" w:rsidRPr="00C32746" w:rsidRDefault="00B2608E" w:rsidP="00B2608E">
            <w:pPr>
              <w:pStyle w:val="Default"/>
              <w:rPr>
                <w:sz w:val="23"/>
                <w:szCs w:val="23"/>
              </w:rPr>
            </w:pPr>
            <w:r w:rsidRPr="00C32746">
              <w:rPr>
                <w:b/>
                <w:bCs/>
                <w:sz w:val="23"/>
                <w:szCs w:val="23"/>
              </w:rPr>
              <w:t xml:space="preserve">уметь </w:t>
            </w:r>
            <w:r w:rsidRPr="00C32746">
              <w:rPr>
                <w:sz w:val="23"/>
                <w:szCs w:val="23"/>
              </w:rPr>
              <w:t xml:space="preserve">организовать взаимодействие с другими участниками образовательного процесса; </w:t>
            </w:r>
          </w:p>
          <w:p w:rsidR="00B2608E" w:rsidRPr="00C32746" w:rsidRDefault="00B2608E" w:rsidP="00B2608E">
            <w:pPr>
              <w:pStyle w:val="Default"/>
              <w:rPr>
                <w:sz w:val="23"/>
                <w:szCs w:val="23"/>
              </w:rPr>
            </w:pPr>
            <w:r w:rsidRPr="00C32746">
              <w:rPr>
                <w:b/>
                <w:bCs/>
                <w:sz w:val="23"/>
                <w:szCs w:val="23"/>
              </w:rPr>
              <w:t xml:space="preserve">владеть </w:t>
            </w:r>
            <w:r w:rsidRPr="00C32746">
              <w:rPr>
                <w:sz w:val="23"/>
                <w:szCs w:val="23"/>
              </w:rPr>
              <w:t xml:space="preserve">навыками взаимодействия с другими участниками образовательного процесса </w:t>
            </w:r>
          </w:p>
        </w:tc>
      </w:tr>
      <w:tr w:rsidR="00B2608E" w:rsidTr="00B2608E">
        <w:trPr>
          <w:trHeight w:val="1213"/>
        </w:trPr>
        <w:tc>
          <w:tcPr>
            <w:tcW w:w="1242" w:type="dxa"/>
          </w:tcPr>
          <w:p w:rsidR="00B2608E" w:rsidRPr="00C32746" w:rsidRDefault="00B2608E" w:rsidP="00B2608E">
            <w:pPr>
              <w:pStyle w:val="Default"/>
              <w:rPr>
                <w:sz w:val="23"/>
                <w:szCs w:val="23"/>
              </w:rPr>
            </w:pPr>
            <w:r w:rsidRPr="00C32746">
              <w:rPr>
                <w:b/>
                <w:bCs/>
                <w:sz w:val="23"/>
                <w:szCs w:val="23"/>
              </w:rPr>
              <w:t xml:space="preserve">ПК 6 </w:t>
            </w:r>
          </w:p>
        </w:tc>
        <w:tc>
          <w:tcPr>
            <w:tcW w:w="3544" w:type="dxa"/>
          </w:tcPr>
          <w:p w:rsidR="00B2608E" w:rsidRPr="00C32746" w:rsidRDefault="00B2608E" w:rsidP="00B2608E">
            <w:pPr>
              <w:pStyle w:val="Default"/>
              <w:rPr>
                <w:sz w:val="23"/>
                <w:szCs w:val="23"/>
              </w:rPr>
            </w:pPr>
            <w:r w:rsidRPr="00C32746">
              <w:rPr>
                <w:sz w:val="23"/>
                <w:szCs w:val="23"/>
              </w:rPr>
              <w:t>готовностью к взаимодействию с участниками образовательного процесса</w:t>
            </w:r>
          </w:p>
        </w:tc>
        <w:tc>
          <w:tcPr>
            <w:tcW w:w="4820" w:type="dxa"/>
          </w:tcPr>
          <w:p w:rsidR="00B2608E" w:rsidRPr="00C32746" w:rsidRDefault="00B2608E" w:rsidP="00B2608E">
            <w:pPr>
              <w:pStyle w:val="Default"/>
              <w:rPr>
                <w:bCs/>
                <w:sz w:val="23"/>
                <w:szCs w:val="23"/>
              </w:rPr>
            </w:pPr>
            <w:r w:rsidRPr="00C32746">
              <w:rPr>
                <w:b/>
                <w:bCs/>
                <w:sz w:val="23"/>
                <w:szCs w:val="23"/>
              </w:rPr>
              <w:t xml:space="preserve">знать </w:t>
            </w:r>
            <w:r w:rsidRPr="00C32746">
              <w:rPr>
                <w:bCs/>
                <w:sz w:val="23"/>
                <w:szCs w:val="23"/>
              </w:rPr>
              <w:t>особенности организации работы по взаимодействию с людьми;</w:t>
            </w:r>
          </w:p>
          <w:p w:rsidR="00B2608E" w:rsidRPr="00C32746" w:rsidRDefault="00B2608E" w:rsidP="00B2608E">
            <w:pPr>
              <w:pStyle w:val="Default"/>
              <w:rPr>
                <w:sz w:val="23"/>
                <w:szCs w:val="23"/>
              </w:rPr>
            </w:pPr>
            <w:r w:rsidRPr="00C32746">
              <w:rPr>
                <w:b/>
                <w:bCs/>
                <w:sz w:val="23"/>
                <w:szCs w:val="23"/>
              </w:rPr>
              <w:t xml:space="preserve">уметь </w:t>
            </w:r>
            <w:r w:rsidRPr="00C32746">
              <w:rPr>
                <w:sz w:val="23"/>
                <w:szCs w:val="23"/>
              </w:rPr>
              <w:t xml:space="preserve">использовать знания в практической деятельности; </w:t>
            </w:r>
          </w:p>
          <w:p w:rsidR="00B2608E" w:rsidRPr="00C32746" w:rsidRDefault="00B2608E" w:rsidP="00B2608E">
            <w:pPr>
              <w:pStyle w:val="Default"/>
              <w:rPr>
                <w:sz w:val="23"/>
                <w:szCs w:val="23"/>
              </w:rPr>
            </w:pPr>
            <w:r w:rsidRPr="00C32746">
              <w:rPr>
                <w:b/>
                <w:bCs/>
                <w:sz w:val="23"/>
                <w:szCs w:val="23"/>
              </w:rPr>
              <w:t xml:space="preserve">владеть </w:t>
            </w:r>
            <w:r w:rsidRPr="00C32746">
              <w:rPr>
                <w:sz w:val="23"/>
                <w:szCs w:val="23"/>
              </w:rPr>
              <w:t>методиками организации коллективно-творческой деятельности.</w:t>
            </w:r>
          </w:p>
        </w:tc>
      </w:tr>
      <w:tr w:rsidR="00B2608E" w:rsidTr="00B2608E">
        <w:trPr>
          <w:trHeight w:val="1213"/>
        </w:trPr>
        <w:tc>
          <w:tcPr>
            <w:tcW w:w="1242" w:type="dxa"/>
          </w:tcPr>
          <w:p w:rsidR="00B2608E" w:rsidRPr="00C32746" w:rsidRDefault="00B2608E" w:rsidP="00B2608E">
            <w:pPr>
              <w:pStyle w:val="Default"/>
              <w:rPr>
                <w:sz w:val="23"/>
                <w:szCs w:val="23"/>
              </w:rPr>
            </w:pPr>
            <w:r w:rsidRPr="00C32746">
              <w:rPr>
                <w:b/>
                <w:bCs/>
                <w:sz w:val="23"/>
                <w:szCs w:val="23"/>
              </w:rPr>
              <w:t xml:space="preserve">ПК 7 </w:t>
            </w:r>
          </w:p>
        </w:tc>
        <w:tc>
          <w:tcPr>
            <w:tcW w:w="3544" w:type="dxa"/>
          </w:tcPr>
          <w:p w:rsidR="00B2608E" w:rsidRPr="00C32746" w:rsidRDefault="00B2608E" w:rsidP="00B2608E">
            <w:pPr>
              <w:pStyle w:val="Default"/>
              <w:rPr>
                <w:sz w:val="23"/>
                <w:szCs w:val="23"/>
              </w:rPr>
            </w:pPr>
            <w:r w:rsidRPr="00C32746">
              <w:rPr>
                <w:sz w:val="23"/>
                <w:szCs w:val="23"/>
              </w:rPr>
              <w:t xml:space="preserve">способен организовать сотрудничество обучающихся, поддерживать их активность, инициативность и самостоятельность, развивать творческие способности </w:t>
            </w:r>
          </w:p>
        </w:tc>
        <w:tc>
          <w:tcPr>
            <w:tcW w:w="4820" w:type="dxa"/>
          </w:tcPr>
          <w:p w:rsidR="00B2608E" w:rsidRPr="00C32746" w:rsidRDefault="00B2608E" w:rsidP="00B2608E">
            <w:pPr>
              <w:pStyle w:val="Default"/>
              <w:rPr>
                <w:sz w:val="23"/>
                <w:szCs w:val="23"/>
              </w:rPr>
            </w:pPr>
            <w:r w:rsidRPr="00C32746">
              <w:rPr>
                <w:b/>
                <w:bCs/>
                <w:sz w:val="23"/>
                <w:szCs w:val="23"/>
              </w:rPr>
              <w:t xml:space="preserve">знать </w:t>
            </w:r>
            <w:r w:rsidRPr="00C32746">
              <w:rPr>
                <w:sz w:val="23"/>
                <w:szCs w:val="23"/>
              </w:rPr>
              <w:t xml:space="preserve">основные понятия и категории совместной деятельности; особенности межличностного взаимодействия субъектов образовательной среды. </w:t>
            </w:r>
          </w:p>
          <w:p w:rsidR="00B2608E" w:rsidRPr="00C32746" w:rsidRDefault="00B2608E" w:rsidP="00B2608E">
            <w:pPr>
              <w:pStyle w:val="Default"/>
              <w:rPr>
                <w:sz w:val="23"/>
                <w:szCs w:val="23"/>
              </w:rPr>
            </w:pPr>
            <w:r w:rsidRPr="00C32746">
              <w:rPr>
                <w:b/>
                <w:bCs/>
                <w:sz w:val="23"/>
                <w:szCs w:val="23"/>
              </w:rPr>
              <w:t xml:space="preserve">уметь </w:t>
            </w:r>
            <w:r w:rsidRPr="00C32746">
              <w:rPr>
                <w:sz w:val="23"/>
                <w:szCs w:val="23"/>
              </w:rPr>
              <w:t xml:space="preserve">организовать совместную деятельность субъектов образовательной среды; организовать межличностное взаимодействие субъектов образовательной среды. </w:t>
            </w:r>
          </w:p>
          <w:p w:rsidR="00B2608E" w:rsidRPr="00C32746" w:rsidRDefault="00B2608E" w:rsidP="00B2608E">
            <w:pPr>
              <w:pStyle w:val="Default"/>
              <w:rPr>
                <w:sz w:val="23"/>
                <w:szCs w:val="23"/>
              </w:rPr>
            </w:pPr>
            <w:r w:rsidRPr="00C32746">
              <w:rPr>
                <w:b/>
                <w:bCs/>
                <w:sz w:val="23"/>
                <w:szCs w:val="23"/>
              </w:rPr>
              <w:t xml:space="preserve">владеть </w:t>
            </w:r>
            <w:r w:rsidRPr="00C32746">
              <w:rPr>
                <w:sz w:val="23"/>
                <w:szCs w:val="23"/>
              </w:rPr>
              <w:t xml:space="preserve">навыками самостоятельной работы, самоорганизации и организации выполнения поручений; навыками организации совместной деятельности и межличностного взаимодействия субъектов образовательной среды. </w:t>
            </w:r>
          </w:p>
        </w:tc>
      </w:tr>
    </w:tbl>
    <w:p w:rsidR="00B2608E" w:rsidRDefault="00B2608E" w:rsidP="00B2608E">
      <w:pPr>
        <w:pStyle w:val="a8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2608E" w:rsidRPr="004C52B9" w:rsidRDefault="00B2608E" w:rsidP="00B2608E">
      <w:pPr>
        <w:pStyle w:val="a5"/>
        <w:framePr w:hSpace="180" w:wrap="around" w:vAnchor="text" w:hAnchor="text" w:y="1"/>
        <w:spacing w:after="0"/>
        <w:ind w:left="360"/>
        <w:suppressOverlap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t xml:space="preserve">4. </w:t>
      </w:r>
      <w:r w:rsidRPr="00421B55">
        <w:rPr>
          <w:rFonts w:ascii="Times New Roman" w:hAnsi="Times New Roman"/>
          <w:b/>
          <w:spacing w:val="-10"/>
          <w:sz w:val="28"/>
          <w:szCs w:val="28"/>
        </w:rPr>
        <w:t>Дисциплина участвует в формировании компетенций</w:t>
      </w:r>
      <w:r w:rsidRPr="00627D88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C52B9">
        <w:rPr>
          <w:rFonts w:ascii="Times New Roman" w:hAnsi="Times New Roman" w:cs="Times New Roman"/>
          <w:sz w:val="28"/>
          <w:szCs w:val="28"/>
        </w:rPr>
        <w:t>ОК-6; ОПК-1;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B9">
        <w:rPr>
          <w:rFonts w:ascii="Times New Roman" w:hAnsi="Times New Roman" w:cs="Times New Roman"/>
          <w:sz w:val="28"/>
          <w:szCs w:val="28"/>
        </w:rPr>
        <w:t>ОПК-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52B9">
        <w:rPr>
          <w:rFonts w:ascii="Times New Roman" w:hAnsi="Times New Roman" w:cs="Times New Roman"/>
          <w:sz w:val="28"/>
          <w:szCs w:val="28"/>
        </w:rPr>
        <w:t>; ОПК-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C52B9">
        <w:rPr>
          <w:rFonts w:ascii="Times New Roman" w:hAnsi="Times New Roman" w:cs="Times New Roman"/>
          <w:sz w:val="28"/>
          <w:szCs w:val="28"/>
        </w:rPr>
        <w:t>; ОПК-5; ПК-6</w:t>
      </w:r>
      <w:r>
        <w:rPr>
          <w:rFonts w:ascii="Times New Roman" w:hAnsi="Times New Roman" w:cs="Times New Roman"/>
          <w:sz w:val="28"/>
          <w:szCs w:val="28"/>
        </w:rPr>
        <w:t>; ПК-7.</w:t>
      </w:r>
    </w:p>
    <w:p w:rsidR="00B2608E" w:rsidRPr="002F16B3" w:rsidRDefault="00B2608E" w:rsidP="00B2608E">
      <w:pPr>
        <w:pStyle w:val="a8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3 з</w:t>
      </w:r>
      <w:r>
        <w:rPr>
          <w:rFonts w:ascii="Times New Roman" w:hAnsi="Times New Roman"/>
          <w:sz w:val="28"/>
          <w:szCs w:val="28"/>
        </w:rPr>
        <w:t xml:space="preserve">.е. </w:t>
      </w:r>
    </w:p>
    <w:p w:rsidR="00B2608E" w:rsidRPr="00D516ED" w:rsidRDefault="00B2608E" w:rsidP="00B2608E">
      <w:pPr>
        <w:pStyle w:val="a8"/>
        <w:spacing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>
        <w:rPr>
          <w:rFonts w:ascii="Times New Roman" w:hAnsi="Times New Roman"/>
          <w:sz w:val="28"/>
          <w:szCs w:val="28"/>
        </w:rPr>
        <w:t>з</w:t>
      </w:r>
      <w:r w:rsidRPr="003A4E9B">
        <w:rPr>
          <w:rFonts w:ascii="Times New Roman" w:hAnsi="Times New Roman"/>
          <w:sz w:val="28"/>
          <w:szCs w:val="28"/>
        </w:rPr>
        <w:t>ачет.</w:t>
      </w:r>
    </w:p>
    <w:p w:rsidR="00B2608E" w:rsidRPr="00D516ED" w:rsidRDefault="00B2608E" w:rsidP="00B2608E">
      <w:pPr>
        <w:pStyle w:val="a8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2608E" w:rsidRPr="00A73553" w:rsidRDefault="00B2608E" w:rsidP="00A73553">
      <w:pPr>
        <w:jc w:val="both"/>
        <w:rPr>
          <w:rFonts w:ascii="Times New Roman" w:hAnsi="Times New Roman"/>
          <w:sz w:val="28"/>
          <w:szCs w:val="28"/>
        </w:rPr>
      </w:pPr>
      <w:r w:rsidRPr="003A4E9B">
        <w:rPr>
          <w:rFonts w:ascii="Times New Roman" w:hAnsi="Times New Roman"/>
          <w:sz w:val="28"/>
          <w:szCs w:val="28"/>
        </w:rPr>
        <w:t>Разработчик: старший преподаватель кафедры общей педагогики Грибанова Вероника Александровна.</w:t>
      </w: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B2608E" w:rsidRPr="00627D88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2608E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2608E" w:rsidRPr="00FD5306" w:rsidRDefault="00B2608E" w:rsidP="00B2608E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FD5306">
        <w:rPr>
          <w:rFonts w:ascii="Times New Roman" w:hAnsi="Times New Roman"/>
          <w:sz w:val="28"/>
          <w:szCs w:val="28"/>
          <w:u w:val="single"/>
        </w:rPr>
        <w:t>Б1.Б.16 Логика и культура мышления</w:t>
      </w:r>
    </w:p>
    <w:p w:rsidR="00B2608E" w:rsidRPr="00036EA0" w:rsidRDefault="00B2608E" w:rsidP="00036EA0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90"/>
      </w:tblGrid>
      <w:tr w:rsidR="00B2608E" w:rsidRPr="00CA0E13" w:rsidTr="00B2608E">
        <w:tc>
          <w:tcPr>
            <w:tcW w:w="4785" w:type="dxa"/>
          </w:tcPr>
          <w:p w:rsidR="00B2608E" w:rsidRPr="00CA0E13" w:rsidRDefault="00B2608E" w:rsidP="00B2608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2608E" w:rsidRPr="0094149C" w:rsidRDefault="00B2608E" w:rsidP="00B2608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1</w:t>
            </w: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«Педагогическое образование»</w:t>
            </w:r>
          </w:p>
        </w:tc>
      </w:tr>
      <w:tr w:rsidR="00B2608E" w:rsidRPr="00CA0E13" w:rsidTr="00B2608E">
        <w:tc>
          <w:tcPr>
            <w:tcW w:w="4785" w:type="dxa"/>
          </w:tcPr>
          <w:p w:rsidR="00B2608E" w:rsidRPr="00CA0E13" w:rsidRDefault="00B2608E" w:rsidP="00B2608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2608E" w:rsidRPr="0094149C" w:rsidRDefault="00B2608E" w:rsidP="00B2608E">
            <w:pPr>
              <w:shd w:val="clear" w:color="auto" w:fill="FFFFFF"/>
              <w:tabs>
                <w:tab w:val="left" w:pos="214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07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Музыка</w:t>
            </w: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»</w:t>
            </w:r>
          </w:p>
        </w:tc>
      </w:tr>
      <w:tr w:rsidR="00B2608E" w:rsidRPr="00CA0E13" w:rsidTr="00B2608E">
        <w:tc>
          <w:tcPr>
            <w:tcW w:w="4785" w:type="dxa"/>
          </w:tcPr>
          <w:p w:rsidR="00B2608E" w:rsidRPr="00CA0E13" w:rsidRDefault="00B2608E" w:rsidP="00B2608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2608E" w:rsidRPr="0094149C" w:rsidRDefault="00B2608E" w:rsidP="00B2608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теор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 и философи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права</w:t>
            </w:r>
          </w:p>
        </w:tc>
      </w:tr>
    </w:tbl>
    <w:p w:rsidR="00B2608E" w:rsidRDefault="00B2608E" w:rsidP="00B2608E"/>
    <w:p w:rsidR="00B2608E" w:rsidRPr="00AE72B1" w:rsidRDefault="00B2608E" w:rsidP="00B2608E">
      <w:pPr>
        <w:pStyle w:val="a7"/>
        <w:widowControl w:val="0"/>
        <w:tabs>
          <w:tab w:val="clear" w:pos="1804"/>
        </w:tabs>
        <w:spacing w:after="200" w:line="276" w:lineRule="auto"/>
        <w:ind w:left="0" w:firstLine="0"/>
        <w:rPr>
          <w:b/>
          <w:sz w:val="28"/>
          <w:szCs w:val="28"/>
        </w:rPr>
      </w:pPr>
      <w:r w:rsidRPr="00AE72B1">
        <w:rPr>
          <w:b/>
          <w:sz w:val="28"/>
          <w:szCs w:val="28"/>
        </w:rPr>
        <w:t>1.Цели</w:t>
      </w:r>
      <w:r w:rsidRPr="00AE72B1">
        <w:rPr>
          <w:sz w:val="28"/>
          <w:szCs w:val="28"/>
        </w:rPr>
        <w:t xml:space="preserve"> освоения дисциплины: 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 </w:t>
      </w:r>
    </w:p>
    <w:p w:rsidR="00B2608E" w:rsidRPr="00AE72B1" w:rsidRDefault="00B2608E" w:rsidP="00B2608E">
      <w:pPr>
        <w:pStyle w:val="a7"/>
        <w:widowControl w:val="0"/>
        <w:tabs>
          <w:tab w:val="clear" w:pos="1804"/>
        </w:tabs>
        <w:spacing w:after="200" w:line="276" w:lineRule="auto"/>
        <w:ind w:left="0" w:firstLine="0"/>
        <w:rPr>
          <w:sz w:val="28"/>
          <w:szCs w:val="28"/>
        </w:rPr>
      </w:pPr>
      <w:r w:rsidRPr="00AE72B1">
        <w:rPr>
          <w:b/>
          <w:sz w:val="28"/>
          <w:szCs w:val="28"/>
        </w:rPr>
        <w:t xml:space="preserve">2.Задачи: </w:t>
      </w:r>
      <w:r w:rsidRPr="00AE72B1">
        <w:rPr>
          <w:sz w:val="28"/>
          <w:szCs w:val="28"/>
        </w:rPr>
        <w:t>изучение форм абстрактного мышления, изучение принципов построения правильного мышления</w:t>
      </w:r>
      <w:r w:rsidRPr="00AE72B1">
        <w:rPr>
          <w:b/>
          <w:i/>
          <w:sz w:val="28"/>
          <w:szCs w:val="28"/>
        </w:rPr>
        <w:t xml:space="preserve">, </w:t>
      </w:r>
      <w:r w:rsidRPr="00AE72B1">
        <w:rPr>
          <w:sz w:val="28"/>
          <w:szCs w:val="28"/>
        </w:rPr>
        <w:t xml:space="preserve">освоение методов индукции, дедукции, традукции, изучение гипотезы как формы научного познания, освоение способов доказательства и опровержения. </w:t>
      </w:r>
    </w:p>
    <w:p w:rsidR="00B2608E" w:rsidRDefault="00B2608E" w:rsidP="00B2608E">
      <w:pPr>
        <w:pStyle w:val="a8"/>
        <w:ind w:left="1065"/>
        <w:jc w:val="both"/>
        <w:rPr>
          <w:rFonts w:ascii="Times New Roman" w:hAnsi="Times New Roman"/>
          <w:b/>
          <w:sz w:val="28"/>
          <w:szCs w:val="28"/>
        </w:rPr>
      </w:pPr>
      <w:r w:rsidRPr="00AE72B1">
        <w:rPr>
          <w:rFonts w:ascii="Times New Roman" w:hAnsi="Times New Roman"/>
          <w:b/>
          <w:sz w:val="28"/>
          <w:szCs w:val="28"/>
        </w:rPr>
        <w:t xml:space="preserve">3.Результаты обучения по дисциплине. </w:t>
      </w:r>
    </w:p>
    <w:p w:rsidR="00B2608E" w:rsidRPr="00AE72B1" w:rsidRDefault="00B2608E" w:rsidP="00B260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B56">
        <w:rPr>
          <w:rFonts w:ascii="Times New Roman" w:hAnsi="Times New Roman"/>
          <w:sz w:val="28"/>
          <w:szCs w:val="28"/>
        </w:rPr>
        <w:t xml:space="preserve">В результате изучения дисциплины студент должен </w:t>
      </w: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355"/>
      </w:tblGrid>
      <w:tr w:rsidR="00B2608E" w:rsidRPr="00AE72B1" w:rsidTr="00B2608E">
        <w:tc>
          <w:tcPr>
            <w:tcW w:w="9355" w:type="dxa"/>
          </w:tcPr>
          <w:p w:rsidR="00B2608E" w:rsidRPr="00AE72B1" w:rsidRDefault="00B2608E" w:rsidP="00B260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З</w:t>
            </w:r>
            <w:r w:rsidRPr="00AE72B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нать: </w:t>
            </w:r>
            <w:r w:rsidRPr="00AE72B1">
              <w:rPr>
                <w:rFonts w:ascii="Times New Roman" w:hAnsi="Times New Roman"/>
                <w:bCs/>
                <w:sz w:val="28"/>
                <w:szCs w:val="28"/>
              </w:rPr>
              <w:t>атрибутивные признаки науки в аспекте универсального способа познания</w:t>
            </w:r>
            <w:r w:rsidRPr="00AE72B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E72B1">
              <w:rPr>
                <w:rFonts w:ascii="Times New Roman" w:hAnsi="Times New Roman"/>
                <w:sz w:val="28"/>
                <w:szCs w:val="28"/>
              </w:rPr>
              <w:t xml:space="preserve">формы  </w:t>
            </w:r>
            <w:r w:rsidRPr="00AE72B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(ОК-1);  </w:t>
            </w:r>
            <w:r w:rsidRPr="00AE72B1">
              <w:rPr>
                <w:rFonts w:ascii="Times New Roman" w:hAnsi="Times New Roman"/>
                <w:sz w:val="28"/>
                <w:szCs w:val="28"/>
              </w:rPr>
              <w:t>формы  абстрактного мышления, операции</w:t>
            </w:r>
            <w:r w:rsidRPr="00AE72B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E72B1">
              <w:rPr>
                <w:rFonts w:ascii="Times New Roman" w:hAnsi="Times New Roman"/>
                <w:bCs/>
                <w:sz w:val="28"/>
                <w:szCs w:val="28"/>
              </w:rPr>
              <w:t>с ними, методы и средства научного, гуманитарного, исследования</w:t>
            </w:r>
            <w:r w:rsidRPr="00AE72B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(ОК-6); </w:t>
            </w:r>
          </w:p>
        </w:tc>
      </w:tr>
      <w:tr w:rsidR="00B2608E" w:rsidRPr="00AE72B1" w:rsidTr="00B2608E">
        <w:tc>
          <w:tcPr>
            <w:tcW w:w="9355" w:type="dxa"/>
          </w:tcPr>
          <w:p w:rsidR="00B2608E" w:rsidRPr="00AE72B1" w:rsidRDefault="00B2608E" w:rsidP="00B2608E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E72B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Уметь:</w:t>
            </w:r>
            <w:r w:rsidRPr="00AE72B1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AE72B1">
              <w:rPr>
                <w:rFonts w:ascii="Times New Roman" w:hAnsi="Times New Roman"/>
                <w:bCs/>
                <w:sz w:val="28"/>
                <w:szCs w:val="28"/>
              </w:rPr>
              <w:t>выделять предмет, цели, методы, стратегии различных естественнонаучных картин мира</w:t>
            </w:r>
            <w:r w:rsidRPr="00AE72B1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</w:t>
            </w:r>
            <w:r w:rsidRPr="00AE72B1">
              <w:rPr>
                <w:rFonts w:ascii="Times New Roman" w:hAnsi="Times New Roman"/>
                <w:b/>
                <w:bCs/>
                <w:sz w:val="28"/>
                <w:szCs w:val="28"/>
              </w:rPr>
              <w:t>(ОК-1);</w:t>
            </w:r>
            <w:r w:rsidRPr="00AE72B1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AE72B1">
              <w:rPr>
                <w:rFonts w:ascii="Times New Roman" w:hAnsi="Times New Roman"/>
                <w:bCs/>
                <w:sz w:val="28"/>
                <w:szCs w:val="28"/>
              </w:rPr>
              <w:t>различать эмпирические, теоретические и частно-научные методы</w:t>
            </w:r>
            <w:r w:rsidRPr="00AE72B1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AE72B1">
              <w:rPr>
                <w:rFonts w:ascii="Times New Roman" w:hAnsi="Times New Roman"/>
                <w:b/>
                <w:bCs/>
                <w:sz w:val="28"/>
                <w:szCs w:val="28"/>
              </w:rPr>
              <w:t>(ОК-6);</w:t>
            </w:r>
            <w:r w:rsidRPr="00AE72B1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B2608E" w:rsidRPr="00AE72B1" w:rsidTr="00B2608E">
        <w:tc>
          <w:tcPr>
            <w:tcW w:w="9355" w:type="dxa"/>
          </w:tcPr>
          <w:p w:rsidR="00B2608E" w:rsidRPr="00AE72B1" w:rsidRDefault="00B2608E" w:rsidP="00B2608E">
            <w:pPr>
              <w:pStyle w:val="a8"/>
              <w:spacing w:before="240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E72B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Владеть:</w:t>
            </w:r>
            <w:r w:rsidRPr="00AE72B1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AE72B1">
              <w:rPr>
                <w:rFonts w:ascii="Times New Roman" w:hAnsi="Times New Roman"/>
                <w:bCs/>
                <w:sz w:val="28"/>
                <w:szCs w:val="28"/>
              </w:rPr>
              <w:t xml:space="preserve">навыками анализа, обобщения информации, основными понятиями логики  </w:t>
            </w:r>
            <w:r w:rsidRPr="00AE72B1">
              <w:rPr>
                <w:rFonts w:ascii="Times New Roman" w:hAnsi="Times New Roman"/>
                <w:b/>
                <w:bCs/>
                <w:sz w:val="28"/>
                <w:szCs w:val="28"/>
              </w:rPr>
              <w:t>(ОК-1);</w:t>
            </w:r>
            <w:r w:rsidRPr="00AE72B1">
              <w:rPr>
                <w:rFonts w:ascii="Times New Roman" w:hAnsi="Times New Roman"/>
                <w:bCs/>
                <w:sz w:val="28"/>
                <w:szCs w:val="28"/>
              </w:rPr>
              <w:t xml:space="preserve"> навыками использования научных методов проведения исследования на теоретическом и экспериментальном уровнях</w:t>
            </w:r>
            <w:r w:rsidRPr="00AE72B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(ОК-6);</w:t>
            </w:r>
            <w:r w:rsidRPr="00AE72B1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B2608E" w:rsidRPr="00AE72B1" w:rsidTr="00B2608E">
        <w:tc>
          <w:tcPr>
            <w:tcW w:w="9355" w:type="dxa"/>
          </w:tcPr>
          <w:p w:rsidR="00B2608E" w:rsidRPr="00AE72B1" w:rsidRDefault="00B2608E" w:rsidP="00B2608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72B1">
              <w:rPr>
                <w:rFonts w:ascii="Times New Roman" w:hAnsi="Times New Roman"/>
                <w:b/>
                <w:sz w:val="28"/>
                <w:szCs w:val="28"/>
              </w:rPr>
              <w:t xml:space="preserve">4.Дисциплина участвует в формировании компетенций: </w:t>
            </w:r>
          </w:p>
          <w:p w:rsidR="00B2608E" w:rsidRPr="00AE72B1" w:rsidRDefault="00B2608E" w:rsidP="00B2608E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E72B1">
              <w:rPr>
                <w:rFonts w:ascii="Times New Roman" w:hAnsi="Times New Roman"/>
                <w:b/>
                <w:bCs/>
                <w:sz w:val="28"/>
                <w:szCs w:val="28"/>
              </w:rPr>
              <w:t>ОК-1:</w:t>
            </w:r>
            <w:r w:rsidRPr="00AE72B1">
              <w:rPr>
                <w:rFonts w:ascii="Times New Roman" w:hAnsi="Times New Roman"/>
                <w:bCs/>
                <w:sz w:val="28"/>
                <w:szCs w:val="28"/>
              </w:rPr>
              <w:t xml:space="preserve"> способностью использовать основы философских и социогуманитарных знаний для формирования научного мировоззрения; </w:t>
            </w:r>
          </w:p>
          <w:p w:rsidR="00B2608E" w:rsidRPr="00AE72B1" w:rsidRDefault="00B2608E" w:rsidP="00B2608E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E72B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ОК-6: </w:t>
            </w:r>
            <w:r w:rsidRPr="00AE72B1">
              <w:rPr>
                <w:rFonts w:ascii="Times New Roman" w:hAnsi="Times New Roman"/>
                <w:bCs/>
                <w:sz w:val="28"/>
                <w:szCs w:val="28"/>
              </w:rPr>
              <w:t>способностью к самоорганизации и самообразованию</w:t>
            </w:r>
          </w:p>
          <w:p w:rsidR="00B2608E" w:rsidRPr="00AE72B1" w:rsidRDefault="00B2608E" w:rsidP="00B2608E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2608E" w:rsidRPr="00AE72B1" w:rsidRDefault="00B2608E" w:rsidP="00B2608E">
            <w:pPr>
              <w:pStyle w:val="a8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E72B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5.Общая трудоемкость </w:t>
            </w:r>
            <w:r w:rsidRPr="00AE72B1">
              <w:rPr>
                <w:rFonts w:ascii="Times New Roman" w:hAnsi="Times New Roman"/>
                <w:i/>
                <w:sz w:val="28"/>
                <w:szCs w:val="28"/>
              </w:rPr>
              <w:t xml:space="preserve">(в ЗЕТ): </w:t>
            </w:r>
            <w:r w:rsidRPr="00AE72B1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2608E" w:rsidRPr="00AE72B1" w:rsidRDefault="00B2608E" w:rsidP="00B2608E">
            <w:pPr>
              <w:pStyle w:val="a8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E72B1">
              <w:rPr>
                <w:rFonts w:ascii="Times New Roman" w:hAnsi="Times New Roman"/>
                <w:b/>
                <w:sz w:val="28"/>
                <w:szCs w:val="28"/>
              </w:rPr>
              <w:t xml:space="preserve">6.Форма контроля: </w:t>
            </w:r>
            <w:r w:rsidRPr="00AE72B1">
              <w:rPr>
                <w:rFonts w:ascii="Times New Roman" w:hAnsi="Times New Roman"/>
                <w:sz w:val="28"/>
                <w:szCs w:val="28"/>
              </w:rPr>
              <w:t>зачет.</w:t>
            </w:r>
          </w:p>
          <w:p w:rsidR="00B2608E" w:rsidRPr="00AE72B1" w:rsidRDefault="00B2608E" w:rsidP="00B2608E">
            <w:pPr>
              <w:pStyle w:val="a8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72B1">
              <w:rPr>
                <w:rFonts w:ascii="Times New Roman" w:hAnsi="Times New Roman"/>
                <w:b/>
                <w:sz w:val="28"/>
                <w:szCs w:val="28"/>
              </w:rPr>
              <w:t>7.Сведения о профессорско-преподавательском составе:</w:t>
            </w:r>
          </w:p>
          <w:p w:rsidR="00B2608E" w:rsidRDefault="00B2608E" w:rsidP="00B2608E">
            <w:r>
              <w:rPr>
                <w:rFonts w:ascii="Times New Roman" w:hAnsi="Times New Roman"/>
                <w:sz w:val="28"/>
                <w:szCs w:val="28"/>
              </w:rPr>
              <w:t xml:space="preserve">Разработчик: доцент кафедры теории и философии права </w:t>
            </w:r>
            <w:r w:rsidRPr="00AE72B1">
              <w:rPr>
                <w:rFonts w:ascii="Times New Roman" w:hAnsi="Times New Roman"/>
                <w:sz w:val="28"/>
                <w:szCs w:val="28"/>
              </w:rPr>
              <w:t>Агафонова Татьяна Петровна</w:t>
            </w:r>
          </w:p>
          <w:p w:rsidR="00B2608E" w:rsidRPr="00AE72B1" w:rsidRDefault="00B2608E" w:rsidP="00B2608E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2608E" w:rsidRPr="00AE72B1" w:rsidRDefault="00B2608E" w:rsidP="00B2608E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2608E" w:rsidRPr="00AE72B1" w:rsidRDefault="00B2608E" w:rsidP="00B2608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AE72B1">
              <w:rPr>
                <w:rFonts w:ascii="Times New Roman" w:hAnsi="Times New Roman"/>
                <w:i/>
                <w:iCs/>
                <w:color w:val="808080"/>
                <w:sz w:val="28"/>
                <w:szCs w:val="28"/>
              </w:rPr>
              <w:t xml:space="preserve"> </w:t>
            </w:r>
          </w:p>
        </w:tc>
      </w:tr>
    </w:tbl>
    <w:p w:rsidR="00B2608E" w:rsidRPr="006B6039" w:rsidRDefault="00B2608E" w:rsidP="00B2608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lastRenderedPageBreak/>
        <w:br w:type="page"/>
      </w:r>
    </w:p>
    <w:p w:rsidR="00B2608E" w:rsidRPr="00627D88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2608E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2608E" w:rsidRPr="009D1240" w:rsidRDefault="00B2608E" w:rsidP="00B2608E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9D1240">
        <w:rPr>
          <w:rFonts w:ascii="Times New Roman" w:hAnsi="Times New Roman"/>
          <w:sz w:val="28"/>
          <w:szCs w:val="28"/>
          <w:u w:val="single"/>
        </w:rPr>
        <w:t>Б1.Б.17 Математика и информатика</w:t>
      </w:r>
    </w:p>
    <w:p w:rsidR="00B2608E" w:rsidRDefault="00B2608E" w:rsidP="00B2608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90"/>
      </w:tblGrid>
      <w:tr w:rsidR="00B2608E" w:rsidRPr="00CA0E13" w:rsidTr="00B2608E">
        <w:tc>
          <w:tcPr>
            <w:tcW w:w="4785" w:type="dxa"/>
          </w:tcPr>
          <w:p w:rsidR="00B2608E" w:rsidRPr="00CA0E13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2608E" w:rsidRPr="0094149C" w:rsidRDefault="00B2608E" w:rsidP="00B2608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1</w:t>
            </w: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«Педагогическое образование»</w:t>
            </w:r>
          </w:p>
        </w:tc>
      </w:tr>
      <w:tr w:rsidR="00B2608E" w:rsidRPr="00CA0E13" w:rsidTr="00B2608E">
        <w:tc>
          <w:tcPr>
            <w:tcW w:w="4785" w:type="dxa"/>
          </w:tcPr>
          <w:p w:rsidR="00B2608E" w:rsidRPr="00CA0E13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2608E" w:rsidRPr="0094149C" w:rsidRDefault="00B2608E" w:rsidP="00B2608E">
            <w:pPr>
              <w:shd w:val="clear" w:color="auto" w:fill="FFFFFF"/>
              <w:tabs>
                <w:tab w:val="left" w:pos="214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07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Музыка</w:t>
            </w: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»</w:t>
            </w:r>
          </w:p>
        </w:tc>
      </w:tr>
      <w:tr w:rsidR="00B2608E" w:rsidRPr="00A52326" w:rsidTr="00B2608E">
        <w:tc>
          <w:tcPr>
            <w:tcW w:w="4785" w:type="dxa"/>
          </w:tcPr>
          <w:p w:rsidR="00B2608E" w:rsidRPr="00A52326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2608E" w:rsidRPr="002022DB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22DB"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B2608E" w:rsidRDefault="00B2608E" w:rsidP="00B2608E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B2608E" w:rsidRDefault="0061192A" w:rsidP="0061192A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B2608E"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 w:rsidR="00B2608E">
        <w:rPr>
          <w:rFonts w:ascii="Times New Roman" w:hAnsi="Times New Roman"/>
          <w:b/>
          <w:sz w:val="28"/>
          <w:szCs w:val="28"/>
        </w:rPr>
        <w:t xml:space="preserve">: </w:t>
      </w:r>
      <w:r w:rsidR="00B2608E" w:rsidRPr="00321B79">
        <w:rPr>
          <w:rFonts w:ascii="Times New Roman" w:hAnsi="Times New Roman"/>
          <w:sz w:val="28"/>
          <w:szCs w:val="28"/>
        </w:rPr>
        <w:t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B2608E" w:rsidRDefault="0061192A" w:rsidP="0061192A">
      <w:pPr>
        <w:pStyle w:val="a8"/>
        <w:spacing w:before="240" w:after="0"/>
        <w:ind w:left="71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B2608E">
        <w:rPr>
          <w:rFonts w:ascii="Times New Roman" w:hAnsi="Times New Roman"/>
          <w:b/>
          <w:sz w:val="28"/>
          <w:szCs w:val="28"/>
        </w:rPr>
        <w:t xml:space="preserve">Задачи </w:t>
      </w:r>
      <w:r w:rsidR="00B2608E"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 w:rsidR="00B2608E">
        <w:rPr>
          <w:rFonts w:ascii="Times New Roman" w:hAnsi="Times New Roman"/>
          <w:b/>
          <w:sz w:val="28"/>
          <w:szCs w:val="28"/>
        </w:rPr>
        <w:t>:</w:t>
      </w:r>
    </w:p>
    <w:p w:rsidR="00B2608E" w:rsidRPr="002022DB" w:rsidRDefault="00B2608E" w:rsidP="00B2608E">
      <w:pPr>
        <w:pStyle w:val="a7"/>
        <w:widowControl w:val="0"/>
        <w:numPr>
          <w:ilvl w:val="0"/>
          <w:numId w:val="26"/>
        </w:numPr>
        <w:spacing w:line="276" w:lineRule="auto"/>
        <w:ind w:left="1423" w:hanging="357"/>
        <w:rPr>
          <w:sz w:val="28"/>
          <w:szCs w:val="28"/>
        </w:rPr>
      </w:pPr>
      <w:r w:rsidRPr="002022DB">
        <w:rPr>
          <w:sz w:val="28"/>
          <w:szCs w:val="28"/>
        </w:rPr>
        <w:t>изучение возможностей, потребностей, достижений обучающихся в области образования;</w:t>
      </w:r>
    </w:p>
    <w:p w:rsidR="00B2608E" w:rsidRPr="002022DB" w:rsidRDefault="00B2608E" w:rsidP="00B2608E">
      <w:pPr>
        <w:pStyle w:val="a7"/>
        <w:widowControl w:val="0"/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2022DB">
        <w:rPr>
          <w:sz w:val="28"/>
          <w:szCs w:val="28"/>
        </w:rPr>
        <w:t>обучения и воспитания в сфере образования в соответствии с требованиями образовательных стандартов;</w:t>
      </w:r>
    </w:p>
    <w:p w:rsidR="00B2608E" w:rsidRPr="002022DB" w:rsidRDefault="00B2608E" w:rsidP="00B2608E">
      <w:pPr>
        <w:pStyle w:val="a7"/>
        <w:widowControl w:val="0"/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2022DB">
        <w:rPr>
          <w:sz w:val="28"/>
          <w:szCs w:val="28"/>
        </w:rP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B2608E" w:rsidRPr="002022DB" w:rsidRDefault="00B2608E" w:rsidP="00B2608E">
      <w:pPr>
        <w:pStyle w:val="a7"/>
        <w:widowControl w:val="0"/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2022DB">
        <w:rPr>
          <w:sz w:val="28"/>
          <w:szCs w:val="28"/>
        </w:rPr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B2608E" w:rsidRDefault="00B2608E" w:rsidP="00B2608E">
      <w:pPr>
        <w:pStyle w:val="a7"/>
        <w:widowControl w:val="0"/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2022DB">
        <w:rPr>
          <w:sz w:val="28"/>
          <w:szCs w:val="28"/>
        </w:rPr>
        <w:t>формирование образовательной среды для обеспечения качества образования, в том числе с применением информационных технологий.</w:t>
      </w:r>
    </w:p>
    <w:p w:rsidR="00B2608E" w:rsidRPr="0033223C" w:rsidRDefault="00B2608E" w:rsidP="00B2608E">
      <w:pPr>
        <w:pStyle w:val="a7"/>
        <w:widowControl w:val="0"/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6E6E82">
        <w:rPr>
          <w:sz w:val="28"/>
          <w:szCs w:val="28"/>
        </w:rPr>
        <w:t>осуществление профессионального самообразования и личностного роста.</w:t>
      </w:r>
    </w:p>
    <w:p w:rsidR="00B2608E" w:rsidRDefault="0061192A" w:rsidP="0061192A">
      <w:pPr>
        <w:pStyle w:val="a8"/>
        <w:spacing w:before="2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B2608E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3402"/>
        <w:gridCol w:w="4912"/>
      </w:tblGrid>
      <w:tr w:rsidR="00B2608E" w:rsidRPr="008C102E" w:rsidTr="00B2608E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B2608E" w:rsidRPr="008C102E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02E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B2608E" w:rsidRPr="008C102E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2E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B2608E" w:rsidRPr="008C102E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102E">
              <w:rPr>
                <w:rFonts w:ascii="Times New Roman" w:hAnsi="Times New Roman"/>
                <w:sz w:val="24"/>
                <w:szCs w:val="24"/>
              </w:rPr>
              <w:lastRenderedPageBreak/>
              <w:t>знания, умения, владения</w:t>
            </w:r>
          </w:p>
        </w:tc>
      </w:tr>
      <w:tr w:rsidR="00B2608E" w:rsidRPr="008C102E" w:rsidTr="00B2608E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B2608E" w:rsidRPr="008C102E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2E">
              <w:rPr>
                <w:rFonts w:ascii="Times New Roman" w:hAnsi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820" w:type="pct"/>
            <w:shd w:val="clear" w:color="auto" w:fill="auto"/>
          </w:tcPr>
          <w:p w:rsidR="00B2608E" w:rsidRPr="008C102E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2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B2608E" w:rsidRPr="008C102E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08E" w:rsidRPr="008C102E" w:rsidTr="00B2608E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B2608E" w:rsidRPr="008C102E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102E">
              <w:rPr>
                <w:rFonts w:ascii="Times New Roman" w:hAnsi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B2608E" w:rsidRPr="008C102E" w:rsidTr="00B2608E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B2608E" w:rsidRPr="008C102E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2E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B2608E" w:rsidRPr="008C102E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2E">
              <w:rPr>
                <w:rFonts w:ascii="Times New Roman" w:hAnsi="Times New Roman"/>
                <w:sz w:val="24"/>
                <w:szCs w:val="24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2628" w:type="pct"/>
            <w:shd w:val="clear" w:color="auto" w:fill="auto"/>
          </w:tcPr>
          <w:p w:rsidR="00B2608E" w:rsidRPr="008C102E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2E">
              <w:rPr>
                <w:rFonts w:ascii="Times New Roman" w:hAnsi="Times New Roman"/>
                <w:sz w:val="24"/>
                <w:szCs w:val="24"/>
              </w:rPr>
              <w:t>Знать базовые понятия и методы теории множеств и теории вероятностей, базовые подходы, применяемые для сбора, и обработки информации</w:t>
            </w:r>
          </w:p>
        </w:tc>
      </w:tr>
      <w:tr w:rsidR="00B2608E" w:rsidRPr="008C102E" w:rsidTr="00B2608E">
        <w:tc>
          <w:tcPr>
            <w:tcW w:w="552" w:type="pct"/>
            <w:vMerge/>
            <w:shd w:val="clear" w:color="auto" w:fill="auto"/>
          </w:tcPr>
          <w:p w:rsidR="00B2608E" w:rsidRPr="008C102E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B2608E" w:rsidRPr="008C102E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B2608E" w:rsidRPr="008C102E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2E">
              <w:rPr>
                <w:rFonts w:ascii="Times New Roman" w:hAnsi="Times New Roman"/>
                <w:sz w:val="24"/>
                <w:szCs w:val="24"/>
              </w:rPr>
              <w:t>Уметь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B2608E" w:rsidRPr="008C102E" w:rsidTr="00B2608E">
        <w:tc>
          <w:tcPr>
            <w:tcW w:w="552" w:type="pct"/>
            <w:vMerge/>
            <w:shd w:val="clear" w:color="auto" w:fill="auto"/>
          </w:tcPr>
          <w:p w:rsidR="00B2608E" w:rsidRPr="008C102E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B2608E" w:rsidRPr="008C102E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B2608E" w:rsidRPr="008C102E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2E">
              <w:rPr>
                <w:rFonts w:ascii="Times New Roman" w:hAnsi="Times New Roman"/>
                <w:sz w:val="24"/>
                <w:szCs w:val="24"/>
              </w:rPr>
              <w:t xml:space="preserve">Владеть основами проведения исследований явлений и процессов с выявлением закономерностей, основными методами получения и обработки прикладной информации </w:t>
            </w:r>
          </w:p>
        </w:tc>
      </w:tr>
    </w:tbl>
    <w:p w:rsidR="00B2608E" w:rsidRDefault="00B2608E" w:rsidP="00B2608E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B2608E" w:rsidRPr="00627D88" w:rsidRDefault="0061192A" w:rsidP="0061192A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B2608E"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B2608E">
        <w:rPr>
          <w:rFonts w:ascii="Times New Roman" w:hAnsi="Times New Roman"/>
          <w:b/>
          <w:sz w:val="28"/>
          <w:szCs w:val="28"/>
        </w:rPr>
        <w:t xml:space="preserve"> </w:t>
      </w:r>
      <w:r w:rsidR="00B2608E" w:rsidRPr="007271B9">
        <w:rPr>
          <w:rFonts w:ascii="Times New Roman" w:hAnsi="Times New Roman"/>
          <w:sz w:val="24"/>
          <w:szCs w:val="24"/>
        </w:rPr>
        <w:t>ОК-3</w:t>
      </w:r>
    </w:p>
    <w:p w:rsidR="00B2608E" w:rsidRPr="00A06C01" w:rsidRDefault="0061192A" w:rsidP="0061192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B2608E"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B2608E" w:rsidRPr="00A06C01">
        <w:rPr>
          <w:rFonts w:ascii="Times New Roman" w:hAnsi="Times New Roman"/>
          <w:b/>
          <w:sz w:val="28"/>
          <w:szCs w:val="28"/>
        </w:rPr>
        <w:t>(в ЗЕТ):</w:t>
      </w:r>
      <w:r w:rsidR="00B2608E" w:rsidRPr="00A06C01">
        <w:rPr>
          <w:rFonts w:ascii="Times New Roman" w:hAnsi="Times New Roman"/>
          <w:sz w:val="28"/>
          <w:szCs w:val="28"/>
        </w:rPr>
        <w:t xml:space="preserve"> 2</w:t>
      </w:r>
      <w:r w:rsidR="00B2608E">
        <w:rPr>
          <w:rFonts w:ascii="Times New Roman" w:hAnsi="Times New Roman"/>
          <w:sz w:val="28"/>
          <w:szCs w:val="28"/>
        </w:rPr>
        <w:t xml:space="preserve"> з.е</w:t>
      </w:r>
      <w:r w:rsidR="00B2608E" w:rsidRPr="00A06C01">
        <w:rPr>
          <w:rFonts w:ascii="Times New Roman" w:hAnsi="Times New Roman"/>
          <w:sz w:val="28"/>
          <w:szCs w:val="28"/>
        </w:rPr>
        <w:t>.</w:t>
      </w:r>
    </w:p>
    <w:p w:rsidR="00B2608E" w:rsidRPr="00D516ED" w:rsidRDefault="0061192A" w:rsidP="0061192A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B2608E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B2608E" w:rsidRPr="00A06C01">
        <w:rPr>
          <w:rFonts w:ascii="Times New Roman" w:hAnsi="Times New Roman"/>
          <w:sz w:val="28"/>
          <w:szCs w:val="28"/>
        </w:rPr>
        <w:t>Зачет</w:t>
      </w:r>
      <w:r w:rsidR="00B2608E">
        <w:rPr>
          <w:rFonts w:ascii="Times New Roman" w:hAnsi="Times New Roman"/>
          <w:sz w:val="28"/>
          <w:szCs w:val="28"/>
        </w:rPr>
        <w:t>.</w:t>
      </w:r>
    </w:p>
    <w:p w:rsidR="00B2608E" w:rsidRPr="0033223C" w:rsidRDefault="0061192A" w:rsidP="0061192A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B2608E"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="00B2608E">
        <w:rPr>
          <w:rFonts w:ascii="Times New Roman" w:hAnsi="Times New Roman"/>
          <w:b/>
          <w:sz w:val="28"/>
          <w:szCs w:val="28"/>
        </w:rPr>
        <w:t>:</w:t>
      </w:r>
    </w:p>
    <w:p w:rsidR="00B2608E" w:rsidRPr="00A06C01" w:rsidRDefault="00B2608E" w:rsidP="00B2608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15B56">
        <w:rPr>
          <w:rFonts w:ascii="Times New Roman" w:hAnsi="Times New Roman"/>
          <w:sz w:val="28"/>
          <w:szCs w:val="28"/>
        </w:rPr>
        <w:t>Разработчик:</w:t>
      </w:r>
      <w:r w:rsidRPr="00A15B5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доцент</w:t>
      </w:r>
      <w:r w:rsidRPr="00A15B56">
        <w:rPr>
          <w:rFonts w:ascii="Times New Roman" w:hAnsi="Times New Roman"/>
          <w:sz w:val="28"/>
          <w:szCs w:val="28"/>
        </w:rPr>
        <w:t xml:space="preserve"> кафедры </w:t>
      </w:r>
      <w:r>
        <w:rPr>
          <w:rFonts w:ascii="Times New Roman" w:hAnsi="Times New Roman"/>
          <w:sz w:val="28"/>
          <w:szCs w:val="28"/>
        </w:rPr>
        <w:t xml:space="preserve">математики </w:t>
      </w:r>
      <w:r w:rsidRPr="009D1240">
        <w:rPr>
          <w:rFonts w:ascii="Times New Roman" w:hAnsi="Times New Roman"/>
          <w:sz w:val="28"/>
          <w:szCs w:val="28"/>
        </w:rPr>
        <w:t>Драгныш Николай Васильевич</w:t>
      </w:r>
    </w:p>
    <w:p w:rsidR="00B2608E" w:rsidRPr="006B6039" w:rsidRDefault="00B2608E" w:rsidP="00B2608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B2608E" w:rsidRPr="00627D88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2608E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2608E" w:rsidRPr="0089692A" w:rsidRDefault="00B2608E" w:rsidP="00B2608E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89692A">
        <w:rPr>
          <w:rFonts w:ascii="Times New Roman" w:hAnsi="Times New Roman"/>
          <w:sz w:val="28"/>
          <w:szCs w:val="28"/>
          <w:u w:val="single"/>
        </w:rPr>
        <w:t>Б1.Б.18 Основы экологической культуры</w:t>
      </w:r>
    </w:p>
    <w:p w:rsidR="00B2608E" w:rsidRDefault="00B2608E" w:rsidP="00B2608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B2608E" w:rsidRDefault="00B2608E" w:rsidP="00B2608E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90"/>
      </w:tblGrid>
      <w:tr w:rsidR="00B2608E" w:rsidRPr="00CA0E13" w:rsidTr="00B2608E">
        <w:tc>
          <w:tcPr>
            <w:tcW w:w="4665" w:type="dxa"/>
          </w:tcPr>
          <w:p w:rsidR="00B2608E" w:rsidRPr="00CA0E13" w:rsidRDefault="00B2608E" w:rsidP="00B2608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690" w:type="dxa"/>
          </w:tcPr>
          <w:p w:rsidR="00B2608E" w:rsidRPr="0094149C" w:rsidRDefault="00B2608E" w:rsidP="00B2608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1</w:t>
            </w: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«Педагогическое образование»</w:t>
            </w:r>
          </w:p>
        </w:tc>
      </w:tr>
      <w:tr w:rsidR="00B2608E" w:rsidRPr="00CA0E13" w:rsidTr="00B2608E">
        <w:tc>
          <w:tcPr>
            <w:tcW w:w="4665" w:type="dxa"/>
          </w:tcPr>
          <w:p w:rsidR="00B2608E" w:rsidRPr="00CA0E13" w:rsidRDefault="00B2608E" w:rsidP="00B2608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690" w:type="dxa"/>
          </w:tcPr>
          <w:p w:rsidR="00B2608E" w:rsidRPr="0094149C" w:rsidRDefault="00B2608E" w:rsidP="00B2608E">
            <w:pPr>
              <w:shd w:val="clear" w:color="auto" w:fill="FFFFFF"/>
              <w:tabs>
                <w:tab w:val="left" w:pos="214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07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Музыка</w:t>
            </w: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»</w:t>
            </w:r>
          </w:p>
        </w:tc>
      </w:tr>
      <w:tr w:rsidR="00B2608E" w:rsidRPr="00CA0E13" w:rsidTr="00B2608E">
        <w:tc>
          <w:tcPr>
            <w:tcW w:w="4665" w:type="dxa"/>
          </w:tcPr>
          <w:p w:rsidR="00B2608E" w:rsidRPr="00CA0E13" w:rsidRDefault="00B2608E" w:rsidP="00B2608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690" w:type="dxa"/>
          </w:tcPr>
          <w:p w:rsidR="00B2608E" w:rsidRPr="0094149C" w:rsidRDefault="00B2608E" w:rsidP="00B2608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B2608E" w:rsidRPr="00122DAB" w:rsidRDefault="00B2608E" w:rsidP="00B2608E">
      <w:pPr>
        <w:pStyle w:val="a7"/>
        <w:widowControl w:val="0"/>
        <w:tabs>
          <w:tab w:val="clear" w:pos="1804"/>
        </w:tabs>
        <w:spacing w:line="240" w:lineRule="auto"/>
        <w:ind w:left="705" w:firstLine="0"/>
        <w:rPr>
          <w:sz w:val="28"/>
          <w:szCs w:val="28"/>
        </w:rPr>
      </w:pPr>
      <w:r w:rsidRPr="00122DAB">
        <w:rPr>
          <w:b/>
          <w:sz w:val="28"/>
          <w:szCs w:val="28"/>
        </w:rPr>
        <w:t>1.Цели</w:t>
      </w:r>
      <w:r w:rsidRPr="00122DAB">
        <w:rPr>
          <w:sz w:val="28"/>
          <w:szCs w:val="28"/>
        </w:rPr>
        <w:t xml:space="preserve"> освоения дисциплины: формирование э</w:t>
      </w:r>
      <w:r w:rsidR="00EA49E9">
        <w:rPr>
          <w:sz w:val="28"/>
          <w:szCs w:val="28"/>
        </w:rPr>
        <w:t xml:space="preserve">кологической культуры, которая </w:t>
      </w:r>
      <w:r w:rsidRPr="00122DAB">
        <w:rPr>
          <w:sz w:val="28"/>
          <w:szCs w:val="28"/>
        </w:rPr>
        <w:t>характеризуется совокупностью системы знаний и умений по экологии, уважительным, гуманистическим отношением ко всему живому и окружающей среде.</w:t>
      </w:r>
    </w:p>
    <w:p w:rsidR="00B2608E" w:rsidRPr="00122DAB" w:rsidRDefault="00B2608E" w:rsidP="00B2608E">
      <w:pPr>
        <w:pStyle w:val="a8"/>
        <w:widowControl w:val="0"/>
        <w:shd w:val="clear" w:color="auto" w:fill="FFFFFF"/>
        <w:spacing w:after="0" w:line="240" w:lineRule="auto"/>
        <w:ind w:left="0" w:firstLine="70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22DAB">
        <w:rPr>
          <w:rFonts w:ascii="Times New Roman" w:hAnsi="Times New Roman" w:cs="Times New Roman"/>
          <w:b/>
          <w:sz w:val="28"/>
          <w:szCs w:val="28"/>
        </w:rPr>
        <w:t xml:space="preserve">2.Задачи: </w:t>
      </w:r>
      <w:r w:rsidRPr="00122DAB">
        <w:rPr>
          <w:rFonts w:ascii="Times New Roman" w:hAnsi="Times New Roman" w:cs="Times New Roman"/>
          <w:color w:val="333333"/>
          <w:sz w:val="28"/>
          <w:szCs w:val="28"/>
        </w:rPr>
        <w:t>- формирование представлений о сущности и содержании экологической культуры;</w:t>
      </w:r>
    </w:p>
    <w:p w:rsidR="00B2608E" w:rsidRPr="00122DAB" w:rsidRDefault="00B2608E" w:rsidP="00B2608E">
      <w:pPr>
        <w:pStyle w:val="a8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22DAB">
        <w:rPr>
          <w:rFonts w:ascii="Times New Roman" w:hAnsi="Times New Roman" w:cs="Times New Roman"/>
          <w:sz w:val="28"/>
          <w:szCs w:val="28"/>
        </w:rPr>
        <w:t>- ознакомление с процессами возникновения и развития экологической культуры;</w:t>
      </w:r>
    </w:p>
    <w:p w:rsidR="00B2608E" w:rsidRPr="00122DAB" w:rsidRDefault="00B2608E" w:rsidP="00B2608E">
      <w:pPr>
        <w:pStyle w:val="a8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22DAB">
        <w:rPr>
          <w:rFonts w:ascii="Times New Roman" w:hAnsi="Times New Roman" w:cs="Times New Roman"/>
          <w:sz w:val="28"/>
          <w:szCs w:val="28"/>
        </w:rPr>
        <w:t>- дать представление об уровнях развития экологической культуры в различных регионах планеты и в России;</w:t>
      </w:r>
    </w:p>
    <w:p w:rsidR="00B2608E" w:rsidRPr="00122DAB" w:rsidRDefault="00B2608E" w:rsidP="00B2608E">
      <w:pPr>
        <w:pStyle w:val="a8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22DAB">
        <w:rPr>
          <w:rFonts w:ascii="Times New Roman" w:hAnsi="Times New Roman" w:cs="Times New Roman"/>
          <w:sz w:val="28"/>
          <w:szCs w:val="28"/>
        </w:rPr>
        <w:t>-  рассмотреть экологические основы взаимодействия человека и окружающей среды, роль человека в современной биосфере;</w:t>
      </w:r>
    </w:p>
    <w:p w:rsidR="00B2608E" w:rsidRPr="00122DAB" w:rsidRDefault="00B2608E" w:rsidP="00B2608E">
      <w:pPr>
        <w:pStyle w:val="a8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22DAB">
        <w:rPr>
          <w:rFonts w:ascii="Times New Roman" w:hAnsi="Times New Roman" w:cs="Times New Roman"/>
          <w:sz w:val="28"/>
          <w:szCs w:val="28"/>
        </w:rPr>
        <w:t>- ознакомление со сферами проявления экологической культуры и с требованиями к экологической культуре личности учителя;</w:t>
      </w:r>
    </w:p>
    <w:p w:rsidR="00B2608E" w:rsidRPr="00122DAB" w:rsidRDefault="00B2608E" w:rsidP="00B2608E">
      <w:pPr>
        <w:pStyle w:val="a7"/>
        <w:widowControl w:val="0"/>
        <w:tabs>
          <w:tab w:val="clear" w:pos="1804"/>
        </w:tabs>
        <w:spacing w:line="240" w:lineRule="auto"/>
        <w:ind w:left="0" w:firstLine="705"/>
        <w:rPr>
          <w:sz w:val="28"/>
          <w:szCs w:val="28"/>
        </w:rPr>
      </w:pPr>
      <w:r w:rsidRPr="00122DAB">
        <w:rPr>
          <w:sz w:val="28"/>
          <w:szCs w:val="28"/>
        </w:rPr>
        <w:t>- показать роль экологической культуры в обеспечении стратегического будущего человечества.</w:t>
      </w:r>
    </w:p>
    <w:p w:rsidR="00B2608E" w:rsidRPr="00122DAB" w:rsidRDefault="00B2608E" w:rsidP="00B2608E">
      <w:pPr>
        <w:pStyle w:val="a8"/>
        <w:spacing w:before="240" w:after="0"/>
        <w:jc w:val="both"/>
        <w:rPr>
          <w:rFonts w:ascii="Times New Roman" w:hAnsi="Times New Roman"/>
          <w:b/>
          <w:sz w:val="28"/>
          <w:szCs w:val="28"/>
        </w:rPr>
      </w:pPr>
      <w:r w:rsidRPr="00122DAB">
        <w:rPr>
          <w:rFonts w:ascii="Times New Roman" w:hAnsi="Times New Roman"/>
          <w:b/>
          <w:sz w:val="28"/>
          <w:szCs w:val="28"/>
        </w:rPr>
        <w:t xml:space="preserve">3.Результаты обучения по дисциплине. </w:t>
      </w:r>
    </w:p>
    <w:p w:rsidR="00B2608E" w:rsidRPr="00122DAB" w:rsidRDefault="00B2608E" w:rsidP="00B2608E">
      <w:pPr>
        <w:pStyle w:val="af0"/>
        <w:ind w:firstLine="567"/>
        <w:jc w:val="both"/>
        <w:rPr>
          <w:sz w:val="28"/>
          <w:szCs w:val="28"/>
        </w:rPr>
      </w:pPr>
      <w:r w:rsidRPr="00122DAB">
        <w:rPr>
          <w:rFonts w:ascii="Times New Roman" w:hAnsi="Times New Roman"/>
          <w:i/>
          <w:sz w:val="28"/>
          <w:szCs w:val="28"/>
        </w:rPr>
        <w:t>Студент должен знать</w:t>
      </w:r>
      <w:r w:rsidRPr="00122DAB">
        <w:rPr>
          <w:rFonts w:ascii="Times New Roman" w:hAnsi="Times New Roman"/>
          <w:sz w:val="28"/>
          <w:szCs w:val="28"/>
        </w:rPr>
        <w:t>: об экологической безопасности, о состоянии окружающей среды и об использовании природных ресурсов</w:t>
      </w:r>
      <w:r w:rsidRPr="00122DAB">
        <w:rPr>
          <w:rFonts w:ascii="Times New Roman" w:hAnsi="Times New Roman"/>
          <w:color w:val="000000"/>
          <w:spacing w:val="6"/>
          <w:sz w:val="28"/>
          <w:szCs w:val="28"/>
        </w:rPr>
        <w:t xml:space="preserve"> (ОК – 3); </w:t>
      </w:r>
      <w:r w:rsidRPr="00122DAB">
        <w:rPr>
          <w:rFonts w:ascii="Times New Roman" w:hAnsi="Times New Roman"/>
          <w:sz w:val="28"/>
          <w:szCs w:val="28"/>
        </w:rPr>
        <w:t>о содержание процессов самоорганизации и самообразования, их особенностей и технологий реализации, исходя из целей совершенствования экологической культуры</w:t>
      </w:r>
      <w:r w:rsidRPr="00122DAB">
        <w:rPr>
          <w:rFonts w:ascii="Times New Roman" w:hAnsi="Times New Roman"/>
          <w:color w:val="000000"/>
          <w:sz w:val="28"/>
          <w:szCs w:val="28"/>
        </w:rPr>
        <w:t xml:space="preserve"> (ОК – 6)</w:t>
      </w:r>
      <w:r w:rsidRPr="00122DAB">
        <w:rPr>
          <w:rFonts w:ascii="Times New Roman" w:hAnsi="Times New Roman"/>
          <w:sz w:val="28"/>
          <w:szCs w:val="28"/>
        </w:rPr>
        <w:t xml:space="preserve">; </w:t>
      </w:r>
      <w:r w:rsidRPr="00122DAB">
        <w:rPr>
          <w:rFonts w:ascii="Times New Roman" w:hAnsi="Times New Roman"/>
          <w:sz w:val="28"/>
          <w:szCs w:val="28"/>
          <w:shd w:val="clear" w:color="auto" w:fill="FFFFFF"/>
        </w:rPr>
        <w:t>анатомо-физические последствия воздействия на человека травмирующих, вредных и поражающих факторов; возрастные анатомо-физиологические особенности детей и подростков; основы гигиены детей и подростков; гигиенические нормы, требования и правила сохранения и укрепления здоровья на различных этапах онтогенеза; основы профилактики инфекционных заболеваний; гигиенические требования к учебно-воспитательному процессу зданию и помещениям школы; возможные последствия аварий, катастроф, стихийных бедствий (ОПК-6)</w:t>
      </w:r>
      <w:r w:rsidRPr="00122DAB">
        <w:rPr>
          <w:rFonts w:ascii="Times New Roman" w:hAnsi="Times New Roman"/>
          <w:sz w:val="28"/>
          <w:szCs w:val="28"/>
        </w:rPr>
        <w:t>.</w:t>
      </w:r>
    </w:p>
    <w:p w:rsidR="00B2608E" w:rsidRPr="00122DAB" w:rsidRDefault="00B2608E" w:rsidP="00B2608E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122DAB">
        <w:rPr>
          <w:rFonts w:ascii="Times New Roman" w:hAnsi="Times New Roman"/>
          <w:i/>
          <w:iCs/>
          <w:sz w:val="28"/>
          <w:szCs w:val="28"/>
        </w:rPr>
        <w:lastRenderedPageBreak/>
        <w:t>Студент должен уметь</w:t>
      </w:r>
      <w:r w:rsidRPr="00122DAB">
        <w:rPr>
          <w:rFonts w:ascii="Times New Roman" w:hAnsi="Times New Roman"/>
          <w:iCs/>
          <w:sz w:val="28"/>
          <w:szCs w:val="28"/>
        </w:rPr>
        <w:t xml:space="preserve">: </w:t>
      </w:r>
      <w:r w:rsidRPr="00122DAB">
        <w:rPr>
          <w:rFonts w:ascii="Times New Roman" w:hAnsi="Times New Roman"/>
          <w:bCs/>
          <w:sz w:val="28"/>
          <w:szCs w:val="28"/>
        </w:rPr>
        <w:t xml:space="preserve">обобщать, анализировать и синтезировать информацию; </w:t>
      </w:r>
      <w:r w:rsidRPr="00122DAB">
        <w:rPr>
          <w:rFonts w:ascii="Times New Roman" w:hAnsi="Times New Roman"/>
          <w:sz w:val="28"/>
          <w:szCs w:val="28"/>
        </w:rPr>
        <w:t>ориентироваться в профессиональных источниках информации (журналы, сайты, образовательные порталы и т.д.); устанавливать контакты, осуществлять и поддерживать способы взаимодействия с другими субъектами образовательного процесса для повышения интеллектуального уровня</w:t>
      </w:r>
      <w:r w:rsidRPr="00122DAB">
        <w:rPr>
          <w:rFonts w:ascii="Times New Roman" w:hAnsi="Times New Roman"/>
          <w:spacing w:val="6"/>
          <w:sz w:val="28"/>
          <w:szCs w:val="28"/>
        </w:rPr>
        <w:t xml:space="preserve"> (ОК – 3); </w:t>
      </w:r>
      <w:r w:rsidRPr="00122DAB">
        <w:rPr>
          <w:rFonts w:ascii="Times New Roman" w:hAnsi="Times New Roman"/>
          <w:sz w:val="28"/>
          <w:szCs w:val="28"/>
        </w:rPr>
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экологической культуры</w:t>
      </w:r>
      <w:r w:rsidRPr="00122DAB">
        <w:rPr>
          <w:rFonts w:ascii="Times New Roman" w:hAnsi="Times New Roman"/>
          <w:bCs/>
          <w:sz w:val="28"/>
          <w:szCs w:val="28"/>
        </w:rPr>
        <w:t xml:space="preserve"> (ОК – 6); </w:t>
      </w:r>
      <w:r w:rsidRPr="00122DAB">
        <w:rPr>
          <w:rFonts w:ascii="Times New Roman" w:hAnsi="Times New Roman"/>
          <w:sz w:val="28"/>
          <w:szCs w:val="28"/>
        </w:rPr>
        <w:t xml:space="preserve">обеспечивать соблюдение гигиенических требований в кабинете; учитывать особенности физической работоспособности и закономерности ее изменения в течение различных интервалов времени (учебный год, четверть, месяц, неделя, день, занятие) при проектировании и реализации образовательного процесса; оказывать неотложную помощь пострадавшим; обеспечить охрану жизни и здоровья учащихся во время образовательного процесса </w:t>
      </w:r>
      <w:r w:rsidRPr="00122DAB">
        <w:rPr>
          <w:rFonts w:ascii="Times New Roman" w:hAnsi="Times New Roman"/>
          <w:sz w:val="28"/>
          <w:szCs w:val="28"/>
          <w:shd w:val="clear" w:color="auto" w:fill="FFFFFF"/>
        </w:rPr>
        <w:t>(ОПК-6).</w:t>
      </w:r>
    </w:p>
    <w:p w:rsidR="00B2608E" w:rsidRPr="009D494E" w:rsidRDefault="00B2608E" w:rsidP="00B2608E">
      <w:pPr>
        <w:pStyle w:val="a8"/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D494E">
        <w:rPr>
          <w:rFonts w:ascii="Times New Roman" w:hAnsi="Times New Roman"/>
          <w:sz w:val="28"/>
          <w:szCs w:val="28"/>
        </w:rPr>
        <w:t>ОК-</w:t>
      </w:r>
      <w:r>
        <w:rPr>
          <w:rFonts w:ascii="Times New Roman" w:hAnsi="Times New Roman"/>
          <w:sz w:val="28"/>
          <w:szCs w:val="28"/>
        </w:rPr>
        <w:t>3</w:t>
      </w:r>
      <w:r w:rsidRPr="009D494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ОК-6, ОПК-6</w:t>
      </w:r>
      <w:r w:rsidRPr="009D494E">
        <w:rPr>
          <w:rFonts w:ascii="Times New Roman" w:hAnsi="Times New Roman"/>
          <w:sz w:val="28"/>
          <w:szCs w:val="28"/>
        </w:rPr>
        <w:t>.</w:t>
      </w:r>
    </w:p>
    <w:p w:rsidR="00B2608E" w:rsidRDefault="00B2608E" w:rsidP="00B2608E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</w:t>
      </w:r>
    </w:p>
    <w:p w:rsidR="00B2608E" w:rsidRPr="00D516ED" w:rsidRDefault="00B2608E" w:rsidP="00B2608E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6.Форма контроля: </w:t>
      </w:r>
      <w:r>
        <w:rPr>
          <w:rFonts w:ascii="Times New Roman" w:hAnsi="Times New Roman"/>
          <w:sz w:val="28"/>
          <w:szCs w:val="28"/>
        </w:rPr>
        <w:t>зачет</w:t>
      </w:r>
      <w:r w:rsidRPr="00C04680">
        <w:rPr>
          <w:rFonts w:ascii="Times New Roman" w:hAnsi="Times New Roman"/>
          <w:sz w:val="28"/>
          <w:szCs w:val="28"/>
        </w:rPr>
        <w:t>.</w:t>
      </w:r>
    </w:p>
    <w:p w:rsidR="00B2608E" w:rsidRPr="0089692A" w:rsidRDefault="00B2608E" w:rsidP="00B2608E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2608E" w:rsidRDefault="00B2608E" w:rsidP="00B2608E">
      <w:r w:rsidRPr="00A15B56">
        <w:rPr>
          <w:rFonts w:ascii="Times New Roman" w:hAnsi="Times New Roman"/>
          <w:sz w:val="28"/>
          <w:szCs w:val="28"/>
        </w:rPr>
        <w:t>Разработчик:</w:t>
      </w:r>
      <w:r w:rsidRPr="00122DAB">
        <w:rPr>
          <w:rFonts w:ascii="Times New Roman" w:hAnsi="Times New Roman"/>
          <w:sz w:val="28"/>
          <w:szCs w:val="28"/>
        </w:rPr>
        <w:t xml:space="preserve"> </w:t>
      </w:r>
      <w:r w:rsidRPr="00A15B56">
        <w:rPr>
          <w:rFonts w:ascii="Times New Roman" w:hAnsi="Times New Roman"/>
          <w:sz w:val="28"/>
          <w:szCs w:val="28"/>
        </w:rPr>
        <w:t>кафедры естествознания и безопасности жизнедеятельности</w:t>
      </w:r>
      <w:r>
        <w:rPr>
          <w:rFonts w:ascii="Times New Roman" w:hAnsi="Times New Roman"/>
          <w:sz w:val="28"/>
          <w:szCs w:val="28"/>
        </w:rPr>
        <w:t xml:space="preserve"> Беляева О.А.</w:t>
      </w:r>
    </w:p>
    <w:p w:rsidR="00B2608E" w:rsidRPr="006B6039" w:rsidRDefault="00B2608E" w:rsidP="00B2608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B2608E" w:rsidRPr="00627D88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2608E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2608E" w:rsidRPr="00085091" w:rsidRDefault="00B2608E" w:rsidP="00B2608E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085091">
        <w:rPr>
          <w:rFonts w:ascii="Times New Roman" w:hAnsi="Times New Roman"/>
          <w:sz w:val="28"/>
          <w:szCs w:val="28"/>
          <w:u w:val="single"/>
        </w:rPr>
        <w:t>Б1.Б.19 История религии и основы православной культуры</w:t>
      </w:r>
    </w:p>
    <w:p w:rsidR="00B2608E" w:rsidRDefault="00B2608E" w:rsidP="00B2608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B2608E" w:rsidRDefault="00B2608E" w:rsidP="00B2608E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90"/>
      </w:tblGrid>
      <w:tr w:rsidR="00B2608E" w:rsidRPr="00CA0E13" w:rsidTr="00B2608E">
        <w:tc>
          <w:tcPr>
            <w:tcW w:w="4665" w:type="dxa"/>
          </w:tcPr>
          <w:p w:rsidR="00B2608E" w:rsidRPr="00CA0E13" w:rsidRDefault="00B2608E" w:rsidP="00B2608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690" w:type="dxa"/>
          </w:tcPr>
          <w:p w:rsidR="00B2608E" w:rsidRPr="0094149C" w:rsidRDefault="00B2608E" w:rsidP="00B2608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1</w:t>
            </w: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«Педагогическое образование»</w:t>
            </w:r>
          </w:p>
        </w:tc>
      </w:tr>
      <w:tr w:rsidR="00B2608E" w:rsidRPr="00CA0E13" w:rsidTr="00B2608E">
        <w:tc>
          <w:tcPr>
            <w:tcW w:w="4665" w:type="dxa"/>
          </w:tcPr>
          <w:p w:rsidR="00B2608E" w:rsidRPr="00CA0E13" w:rsidRDefault="00B2608E" w:rsidP="00B2608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690" w:type="dxa"/>
          </w:tcPr>
          <w:p w:rsidR="00B2608E" w:rsidRPr="0094149C" w:rsidRDefault="00B2608E" w:rsidP="00B2608E">
            <w:pPr>
              <w:shd w:val="clear" w:color="auto" w:fill="FFFFFF"/>
              <w:tabs>
                <w:tab w:val="left" w:pos="214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07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Музыка</w:t>
            </w: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»</w:t>
            </w:r>
          </w:p>
        </w:tc>
      </w:tr>
      <w:tr w:rsidR="00B2608E" w:rsidRPr="00CA0E13" w:rsidTr="00B2608E">
        <w:tc>
          <w:tcPr>
            <w:tcW w:w="4665" w:type="dxa"/>
          </w:tcPr>
          <w:p w:rsidR="00B2608E" w:rsidRPr="00CA0E13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690" w:type="dxa"/>
          </w:tcPr>
          <w:p w:rsidR="00B2608E" w:rsidRPr="0094149C" w:rsidRDefault="00B2608E" w:rsidP="00B2608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теори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и философи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права</w:t>
            </w:r>
          </w:p>
        </w:tc>
      </w:tr>
    </w:tbl>
    <w:p w:rsidR="00B2608E" w:rsidRPr="00951B29" w:rsidRDefault="00B2608E" w:rsidP="00B2608E">
      <w:pPr>
        <w:pStyle w:val="a8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51B29">
        <w:rPr>
          <w:rFonts w:ascii="Times New Roman" w:hAnsi="Times New Roman"/>
          <w:b/>
          <w:bCs/>
          <w:sz w:val="28"/>
          <w:szCs w:val="28"/>
        </w:rPr>
        <w:t>1.Целями</w:t>
      </w:r>
      <w:r w:rsidRPr="00951B29">
        <w:rPr>
          <w:rFonts w:ascii="Times New Roman" w:hAnsi="Times New Roman"/>
          <w:sz w:val="28"/>
          <w:szCs w:val="28"/>
        </w:rPr>
        <w:t xml:space="preserve"> освоения дисциплины «История религий и основы православной культуры» являются формирование у студентов интереса к предмету как составляющей мировоззренческой системы личности; формирование навыков творческой работы с источниками по проблемам исторических и догматических концепций мировых и национальных религиозных систем и умение использовать изучаемый материал в педагогической практике.</w:t>
      </w:r>
    </w:p>
    <w:p w:rsidR="00B2608E" w:rsidRDefault="00B2608E" w:rsidP="00B2608E">
      <w:pPr>
        <w:pStyle w:val="a7"/>
        <w:widowControl w:val="0"/>
        <w:tabs>
          <w:tab w:val="clear" w:pos="1804"/>
        </w:tabs>
        <w:spacing w:line="276" w:lineRule="auto"/>
        <w:ind w:left="0" w:firstLine="0"/>
        <w:rPr>
          <w:b/>
          <w:bCs/>
          <w:sz w:val="28"/>
          <w:szCs w:val="28"/>
        </w:rPr>
      </w:pPr>
    </w:p>
    <w:p w:rsidR="00B2608E" w:rsidRPr="00951B29" w:rsidRDefault="00B2608E" w:rsidP="00B2608E">
      <w:pPr>
        <w:pStyle w:val="a7"/>
        <w:widowControl w:val="0"/>
        <w:tabs>
          <w:tab w:val="clear" w:pos="1804"/>
        </w:tabs>
        <w:spacing w:line="276" w:lineRule="auto"/>
        <w:ind w:left="0" w:firstLine="0"/>
        <w:rPr>
          <w:sz w:val="28"/>
          <w:szCs w:val="28"/>
        </w:rPr>
      </w:pPr>
      <w:r w:rsidRPr="00951B29">
        <w:rPr>
          <w:b/>
          <w:bCs/>
          <w:sz w:val="28"/>
          <w:szCs w:val="28"/>
        </w:rPr>
        <w:t>2.Задачи:</w:t>
      </w:r>
    </w:p>
    <w:p w:rsidR="00B2608E" w:rsidRPr="00951B29" w:rsidRDefault="00B2608E" w:rsidP="00B2608E">
      <w:pPr>
        <w:pStyle w:val="a7"/>
        <w:widowControl w:val="0"/>
        <w:tabs>
          <w:tab w:val="clear" w:pos="1804"/>
        </w:tabs>
        <w:spacing w:line="276" w:lineRule="auto"/>
        <w:ind w:left="0" w:firstLine="851"/>
        <w:rPr>
          <w:sz w:val="28"/>
          <w:szCs w:val="28"/>
        </w:rPr>
      </w:pPr>
      <w:r w:rsidRPr="00951B29">
        <w:rPr>
          <w:sz w:val="28"/>
          <w:szCs w:val="28"/>
        </w:rPr>
        <w:t>– студенты должны овладеть целостным представлением о процессах и явлениях, происходящих в мире;</w:t>
      </w:r>
    </w:p>
    <w:p w:rsidR="00B2608E" w:rsidRPr="00951B29" w:rsidRDefault="00B2608E" w:rsidP="00B2608E">
      <w:pPr>
        <w:pStyle w:val="a7"/>
        <w:widowControl w:val="0"/>
        <w:tabs>
          <w:tab w:val="clear" w:pos="1804"/>
        </w:tabs>
        <w:spacing w:line="276" w:lineRule="auto"/>
        <w:ind w:left="0" w:firstLine="851"/>
        <w:rPr>
          <w:sz w:val="28"/>
          <w:szCs w:val="28"/>
        </w:rPr>
      </w:pPr>
      <w:r w:rsidRPr="00951B29">
        <w:rPr>
          <w:sz w:val="28"/>
          <w:szCs w:val="28"/>
        </w:rPr>
        <w:t>– подойти к пониманию возможности современных научных методов познания природы и общества;</w:t>
      </w:r>
    </w:p>
    <w:p w:rsidR="00B2608E" w:rsidRPr="00951B29" w:rsidRDefault="00B2608E" w:rsidP="00B2608E">
      <w:pPr>
        <w:pStyle w:val="a7"/>
        <w:widowControl w:val="0"/>
        <w:tabs>
          <w:tab w:val="clear" w:pos="1804"/>
        </w:tabs>
        <w:spacing w:line="276" w:lineRule="auto"/>
        <w:ind w:left="0" w:firstLine="851"/>
        <w:rPr>
          <w:sz w:val="28"/>
          <w:szCs w:val="28"/>
        </w:rPr>
      </w:pPr>
      <w:r w:rsidRPr="00951B29">
        <w:rPr>
          <w:sz w:val="28"/>
          <w:szCs w:val="28"/>
        </w:rPr>
        <w:t>– 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</w:t>
      </w:r>
    </w:p>
    <w:p w:rsidR="00B2608E" w:rsidRPr="00951B29" w:rsidRDefault="00B2608E" w:rsidP="00B2608E">
      <w:pPr>
        <w:pStyle w:val="a7"/>
        <w:widowControl w:val="0"/>
        <w:tabs>
          <w:tab w:val="clear" w:pos="1804"/>
        </w:tabs>
        <w:spacing w:line="276" w:lineRule="auto"/>
        <w:ind w:left="0" w:firstLine="851"/>
        <w:rPr>
          <w:sz w:val="28"/>
          <w:szCs w:val="28"/>
        </w:rPr>
      </w:pPr>
      <w:r w:rsidRPr="00951B29">
        <w:rPr>
          <w:sz w:val="28"/>
          <w:szCs w:val="28"/>
        </w:rPr>
        <w:t>– осознать социальную значимость своей будущей профессии.</w:t>
      </w:r>
    </w:p>
    <w:p w:rsidR="00B2608E" w:rsidRPr="00951B29" w:rsidRDefault="00B2608E" w:rsidP="00B2608E">
      <w:pPr>
        <w:pStyle w:val="a8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51B29">
        <w:rPr>
          <w:rFonts w:ascii="Times New Roman" w:hAnsi="Times New Roman"/>
          <w:b/>
          <w:sz w:val="28"/>
          <w:szCs w:val="28"/>
        </w:rPr>
        <w:t xml:space="preserve">3.Результаты обучения по дисциплине. </w:t>
      </w:r>
    </w:p>
    <w:tbl>
      <w:tblPr>
        <w:tblW w:w="0" w:type="auto"/>
        <w:tblInd w:w="-106" w:type="dxa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8572"/>
      </w:tblGrid>
      <w:tr w:rsidR="00B2608E" w:rsidRPr="00951B29" w:rsidTr="00B2608E">
        <w:tc>
          <w:tcPr>
            <w:tcW w:w="8572" w:type="dxa"/>
          </w:tcPr>
          <w:p w:rsidR="00B2608E" w:rsidRPr="00A15B56" w:rsidRDefault="00B2608E" w:rsidP="00036EA0">
            <w:pPr>
              <w:tabs>
                <w:tab w:val="left" w:pos="0"/>
              </w:tabs>
              <w:spacing w:after="0" w:line="240" w:lineRule="auto"/>
              <w:ind w:right="15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B56">
              <w:rPr>
                <w:rFonts w:ascii="Times New Roman" w:hAnsi="Times New Roman"/>
                <w:sz w:val="28"/>
                <w:szCs w:val="28"/>
              </w:rPr>
              <w:t xml:space="preserve">В результате изучения дисциплины студент должен </w:t>
            </w:r>
          </w:p>
          <w:p w:rsidR="00B2608E" w:rsidRPr="00951B29" w:rsidRDefault="00B2608E" w:rsidP="00036EA0">
            <w:pPr>
              <w:pStyle w:val="2"/>
              <w:spacing w:before="0" w:after="0" w:line="240" w:lineRule="auto"/>
              <w:ind w:right="151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З</w:t>
            </w:r>
            <w:r w:rsidRPr="00951B29">
              <w:rPr>
                <w:rFonts w:ascii="Times New Roman" w:hAnsi="Times New Roman" w:cs="Times New Roman"/>
                <w:b w:val="0"/>
                <w:bCs w:val="0"/>
              </w:rPr>
              <w:t>нать</w:t>
            </w:r>
            <w:r w:rsidRPr="00951B2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: </w:t>
            </w:r>
            <w:r w:rsidRPr="00951B2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основы истории религиозных систем: монотеистических и политеистических; что такое философские проблемы; </w:t>
            </w:r>
            <w:r w:rsidRPr="00951B2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роль религий в культуре общества (ОК-2); что такое коллектив, его специфика; отличительные особенности национальных и мировых религиозных систем, влияющие на социальный строй и культурные традиции различных обществ (ОК-5);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</w:t>
            </w:r>
            <w:r w:rsidRPr="00951B2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методику ведения публичного выступления, ведения дискуссии и полемики; способы вычленения теоретических и практических знаний из отраслей наук; взаимосвязь православной культуры с культурными традициями региона (ПК-3).</w:t>
            </w:r>
          </w:p>
        </w:tc>
      </w:tr>
      <w:tr w:rsidR="00B2608E" w:rsidRPr="00951B29" w:rsidTr="00B2608E">
        <w:tc>
          <w:tcPr>
            <w:tcW w:w="8572" w:type="dxa"/>
          </w:tcPr>
          <w:p w:rsidR="00B2608E" w:rsidRPr="00951B29" w:rsidRDefault="00B2608E" w:rsidP="0003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r w:rsidRPr="00951B29">
              <w:rPr>
                <w:rFonts w:ascii="Times New Roman" w:hAnsi="Times New Roman"/>
                <w:i/>
                <w:iCs/>
                <w:sz w:val="28"/>
                <w:szCs w:val="28"/>
              </w:rPr>
              <w:t>меть</w:t>
            </w:r>
            <w:r w:rsidRPr="00951B29">
              <w:rPr>
                <w:rFonts w:ascii="Times New Roman" w:hAnsi="Times New Roman"/>
                <w:sz w:val="28"/>
                <w:szCs w:val="28"/>
              </w:rPr>
              <w:t>: выделять предмет, цели, методы, стратегии различных религиозных систем</w:t>
            </w:r>
            <w:r w:rsidRPr="00951B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  <w:r w:rsidRPr="00951B29">
              <w:rPr>
                <w:rFonts w:ascii="Times New Roman" w:hAnsi="Times New Roman"/>
                <w:sz w:val="28"/>
                <w:szCs w:val="28"/>
              </w:rPr>
              <w:t xml:space="preserve">выделять и различать мировоззренческие, </w:t>
            </w:r>
            <w:r w:rsidRPr="00951B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социально и личностно значимые философские проблемы </w:t>
            </w:r>
            <w:r w:rsidRPr="00951B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(ОК-2); </w:t>
            </w:r>
            <w:r w:rsidRPr="00951B29">
              <w:rPr>
                <w:rFonts w:ascii="Times New Roman" w:hAnsi="Times New Roman"/>
                <w:sz w:val="28"/>
                <w:szCs w:val="28"/>
              </w:rPr>
              <w:t>вести диалог с представителями альтернативных религиозных систем; работать в коллективе; различать культурную составляющую различных обществ во взаимосвязи с религиозными концепциями, существующими в этих обществах; демонстрировать достаточно широкую компетентность в области курса, необходимую для понимания влияния религиозных проблем и их решений на общество и мир в целом (ОК-5); достаточно четко и логично выстраивать мысли по предмету дискуссии и применять их в демонстрируемой речи; применять теоретические и практические знания к решению социальных и профессиональных задач; демонстрировать знания для обучающихся для осуществления цели воспитания патриотизма, правильного представления о семье, труде, нравственности и т.д. (ПК-3).</w:t>
            </w:r>
          </w:p>
        </w:tc>
      </w:tr>
      <w:tr w:rsidR="00B2608E" w:rsidRPr="00951B29" w:rsidTr="00B2608E">
        <w:tc>
          <w:tcPr>
            <w:tcW w:w="8572" w:type="dxa"/>
          </w:tcPr>
          <w:p w:rsidR="00B2608E" w:rsidRPr="00951B29" w:rsidRDefault="00B2608E" w:rsidP="00036EA0">
            <w:pPr>
              <w:spacing w:after="0" w:line="240" w:lineRule="auto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В</w:t>
            </w:r>
            <w:r w:rsidRPr="00951B29">
              <w:rPr>
                <w:rFonts w:ascii="Times New Roman" w:hAnsi="Times New Roman"/>
                <w:i/>
                <w:iCs/>
                <w:sz w:val="28"/>
                <w:szCs w:val="28"/>
              </w:rPr>
              <w:t>ладеть</w:t>
            </w:r>
            <w:r w:rsidRPr="00951B29">
              <w:rPr>
                <w:rFonts w:ascii="Times New Roman" w:hAnsi="Times New Roman"/>
                <w:sz w:val="28"/>
                <w:szCs w:val="28"/>
              </w:rPr>
              <w:t>: навыками сравнительного анализа, обобщения единых вероучительных основ (догматов) монотеистических и политеистических религиозных систем</w:t>
            </w:r>
            <w:r w:rsidRPr="00951B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  <w:r w:rsidRPr="00951B29">
              <w:rPr>
                <w:rFonts w:ascii="Times New Roman" w:hAnsi="Times New Roman"/>
                <w:sz w:val="28"/>
                <w:szCs w:val="28"/>
              </w:rPr>
              <w:t>способностью анализировать мировоззренческие, социально и личностно значимые философские проблемы</w:t>
            </w:r>
            <w:r w:rsidRPr="00951B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(ОК-2); </w:t>
            </w:r>
            <w:r w:rsidRPr="00951B29">
              <w:rPr>
                <w:rFonts w:ascii="Times New Roman" w:hAnsi="Times New Roman"/>
                <w:sz w:val="28"/>
                <w:szCs w:val="28"/>
              </w:rPr>
              <w:t>навыками ведения дискуссий, с применением знаний об отличительных особенностях мировых и национальных религиозных систем; выслушивать оппонента, уважая его позицию, а также аргументировано доказывать свою точку зрения; готовностью к взаимодействию с коллегами, к работе в коллективе; знаниями в области православной культуры: как христианство пришло на Русь; что такое подвиг в контексте христианской культуры; заповеди блаженств как основа нравственной личности; зачем творить добро?; христианское отношение к природе; христианская семья; защита Отечества; христианин в труде; кроме лекционного материала знаниями из предлагаемой дополнительной литературы по предмету; самостоятельно приобретать знания по истории религий и основам православной культуры, используя разные источники, критически осмысливать полученную информацию и применять её для расширения своих знаний (ОК-5); ведения дискуссий, выслушивать оппонента, уважая его позицию, а также аргументировано доказывать свою точку зрения; способностью организовывать сотрудничество обучающихся, поддерживать активность и инициативность, самостоятельность обучающихся, их творческие способности; знаниями в области православной культуры: как христианство пришло на Русь; что такое  подвиг в контексте христианской культуры; заповеди блаженств как основа нравственной личности; зачем творить добро?; православие о Божием суде; христианское отношение к природе; христианская семья; защита Отечества; христианин в труде(ПК-3).</w:t>
            </w:r>
          </w:p>
        </w:tc>
      </w:tr>
      <w:tr w:rsidR="00B2608E" w:rsidRPr="00951B29" w:rsidTr="00B2608E">
        <w:tc>
          <w:tcPr>
            <w:tcW w:w="8572" w:type="dxa"/>
          </w:tcPr>
          <w:p w:rsidR="00B2608E" w:rsidRPr="00951B29" w:rsidRDefault="00B2608E" w:rsidP="00036EA0">
            <w:pPr>
              <w:spacing w:after="0"/>
              <w:ind w:right="151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51B29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У студента должны быть сформированы элементы следующих компетенций:</w:t>
            </w:r>
          </w:p>
          <w:p w:rsidR="00B2608E" w:rsidRPr="00951B29" w:rsidRDefault="00B2608E" w:rsidP="00036EA0">
            <w:pPr>
              <w:tabs>
                <w:tab w:val="left" w:pos="708"/>
                <w:tab w:val="right" w:leader="underscore" w:pos="9639"/>
              </w:tabs>
              <w:spacing w:after="0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B29">
              <w:rPr>
                <w:rFonts w:ascii="Times New Roman" w:hAnsi="Times New Roman"/>
                <w:i/>
                <w:iCs/>
                <w:sz w:val="28"/>
                <w:szCs w:val="28"/>
              </w:rPr>
              <w:t>ОК – 2</w:t>
            </w:r>
            <w:r w:rsidRPr="00951B29">
              <w:rPr>
                <w:rFonts w:ascii="Times New Roman" w:hAnsi="Times New Roman"/>
                <w:sz w:val="28"/>
                <w:szCs w:val="28"/>
              </w:rPr>
              <w:t>: способностью анализировать основные этапы и закономерности исторического развития для формирования патриотизма и гражданской позиции.</w:t>
            </w:r>
          </w:p>
          <w:p w:rsidR="00B2608E" w:rsidRPr="00951B29" w:rsidRDefault="00B2608E" w:rsidP="00036EA0">
            <w:pPr>
              <w:tabs>
                <w:tab w:val="left" w:pos="708"/>
                <w:tab w:val="right" w:leader="underscore" w:pos="9639"/>
              </w:tabs>
              <w:spacing w:after="0"/>
              <w:ind w:right="151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51B2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ОК – 5: </w:t>
            </w:r>
            <w:r w:rsidRPr="00951B29">
              <w:rPr>
                <w:rFonts w:ascii="Times New Roman" w:hAnsi="Times New Roman"/>
                <w:sz w:val="28"/>
                <w:szCs w:val="28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  <w:p w:rsidR="00B2608E" w:rsidRPr="00951B29" w:rsidRDefault="00B2608E" w:rsidP="00036EA0">
            <w:pPr>
              <w:spacing w:after="0" w:line="240" w:lineRule="auto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B29">
              <w:rPr>
                <w:rFonts w:ascii="Times New Roman" w:hAnsi="Times New Roman"/>
                <w:i/>
                <w:iCs/>
                <w:sz w:val="28"/>
                <w:szCs w:val="28"/>
              </w:rPr>
              <w:t>ПК – 3</w:t>
            </w:r>
            <w:r w:rsidRPr="00951B29">
              <w:rPr>
                <w:rFonts w:ascii="Times New Roman" w:hAnsi="Times New Roman"/>
                <w:sz w:val="28"/>
                <w:szCs w:val="28"/>
              </w:rPr>
              <w:t>: способностью решать задачи воспитания и духовно-нравственного развития обучающихся в учебной и внеучебной деятельности.</w:t>
            </w:r>
          </w:p>
          <w:p w:rsidR="00B2608E" w:rsidRPr="00951B29" w:rsidRDefault="00B2608E" w:rsidP="00036EA0">
            <w:pPr>
              <w:spacing w:after="0" w:line="240" w:lineRule="auto"/>
              <w:ind w:right="15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608E" w:rsidRPr="009D494E" w:rsidRDefault="00D331C8" w:rsidP="00D331C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B2608E"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B2608E">
        <w:rPr>
          <w:rFonts w:ascii="Times New Roman" w:hAnsi="Times New Roman"/>
          <w:b/>
          <w:sz w:val="28"/>
          <w:szCs w:val="28"/>
        </w:rPr>
        <w:t xml:space="preserve"> </w:t>
      </w:r>
      <w:r w:rsidR="00B2608E" w:rsidRPr="009D494E">
        <w:rPr>
          <w:rFonts w:ascii="Times New Roman" w:hAnsi="Times New Roman"/>
          <w:sz w:val="28"/>
          <w:szCs w:val="28"/>
        </w:rPr>
        <w:t>ОК-</w:t>
      </w:r>
      <w:r w:rsidR="00B2608E">
        <w:rPr>
          <w:rFonts w:ascii="Times New Roman" w:hAnsi="Times New Roman"/>
          <w:sz w:val="28"/>
          <w:szCs w:val="28"/>
        </w:rPr>
        <w:t>2</w:t>
      </w:r>
      <w:r w:rsidR="00B2608E" w:rsidRPr="009D494E">
        <w:rPr>
          <w:rFonts w:ascii="Times New Roman" w:hAnsi="Times New Roman"/>
          <w:sz w:val="28"/>
          <w:szCs w:val="28"/>
        </w:rPr>
        <w:t xml:space="preserve">, </w:t>
      </w:r>
      <w:r w:rsidR="00B2608E">
        <w:rPr>
          <w:rFonts w:ascii="Times New Roman" w:hAnsi="Times New Roman"/>
          <w:sz w:val="28"/>
          <w:szCs w:val="28"/>
        </w:rPr>
        <w:t xml:space="preserve">ОК-5, ПК-3. </w:t>
      </w:r>
    </w:p>
    <w:p w:rsidR="00B2608E" w:rsidRDefault="00D331C8" w:rsidP="00D331C8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B2608E"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B2608E" w:rsidRPr="00627D88">
        <w:rPr>
          <w:rFonts w:ascii="Times New Roman" w:hAnsi="Times New Roman"/>
          <w:i/>
          <w:sz w:val="28"/>
          <w:szCs w:val="28"/>
        </w:rPr>
        <w:t>(в ЗЕТ)</w:t>
      </w:r>
      <w:r w:rsidR="00B2608E">
        <w:rPr>
          <w:rFonts w:ascii="Times New Roman" w:hAnsi="Times New Roman"/>
          <w:i/>
          <w:sz w:val="28"/>
          <w:szCs w:val="28"/>
        </w:rPr>
        <w:t xml:space="preserve">: </w:t>
      </w:r>
      <w:r w:rsidR="00B2608E">
        <w:rPr>
          <w:rFonts w:ascii="Times New Roman" w:hAnsi="Times New Roman"/>
          <w:sz w:val="28"/>
          <w:szCs w:val="28"/>
        </w:rPr>
        <w:t>2</w:t>
      </w:r>
    </w:p>
    <w:p w:rsidR="00B2608E" w:rsidRPr="00D516ED" w:rsidRDefault="00D331C8" w:rsidP="00D331C8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B2608E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B2608E">
        <w:rPr>
          <w:rFonts w:ascii="Times New Roman" w:hAnsi="Times New Roman"/>
          <w:sz w:val="28"/>
          <w:szCs w:val="28"/>
        </w:rPr>
        <w:t>зачет</w:t>
      </w:r>
      <w:r w:rsidR="00B2608E" w:rsidRPr="00C04680">
        <w:rPr>
          <w:rFonts w:ascii="Times New Roman" w:hAnsi="Times New Roman"/>
          <w:sz w:val="28"/>
          <w:szCs w:val="28"/>
        </w:rPr>
        <w:t>.</w:t>
      </w:r>
    </w:p>
    <w:p w:rsidR="00B2608E" w:rsidRPr="00D516ED" w:rsidRDefault="00D331C8" w:rsidP="00D331C8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B2608E"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="00B2608E">
        <w:rPr>
          <w:rFonts w:ascii="Times New Roman" w:hAnsi="Times New Roman"/>
          <w:b/>
          <w:sz w:val="28"/>
          <w:szCs w:val="28"/>
        </w:rPr>
        <w:t>:</w:t>
      </w:r>
    </w:p>
    <w:p w:rsidR="00B2608E" w:rsidRPr="00D7163F" w:rsidRDefault="00B2608E" w:rsidP="00B260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доцент кафедры теории и философии права </w:t>
      </w:r>
      <w:r w:rsidRPr="00D7163F">
        <w:rPr>
          <w:rFonts w:ascii="Times New Roman" w:hAnsi="Times New Roman"/>
          <w:sz w:val="28"/>
          <w:szCs w:val="28"/>
        </w:rPr>
        <w:t>Агафонова Татьяна Петровна</w:t>
      </w:r>
      <w:r>
        <w:rPr>
          <w:rFonts w:ascii="Times New Roman" w:hAnsi="Times New Roman"/>
          <w:sz w:val="28"/>
          <w:szCs w:val="28"/>
        </w:rPr>
        <w:t>.</w:t>
      </w:r>
    </w:p>
    <w:p w:rsidR="00B2608E" w:rsidRPr="006B6039" w:rsidRDefault="00B2608E" w:rsidP="00B2608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B2608E" w:rsidRPr="0042082A" w:rsidRDefault="00B2608E" w:rsidP="00B2608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082A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2608E" w:rsidRPr="0042082A" w:rsidRDefault="00B2608E" w:rsidP="00B2608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082A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2608E" w:rsidRPr="00933122" w:rsidRDefault="00B2608E" w:rsidP="00B2608E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D6404">
        <w:rPr>
          <w:rFonts w:ascii="Times New Roman" w:hAnsi="Times New Roman"/>
          <w:bCs/>
          <w:sz w:val="28"/>
          <w:szCs w:val="28"/>
          <w:u w:val="single"/>
        </w:rPr>
        <w:t>Б1.Б.20</w:t>
      </w:r>
      <w:r w:rsidRPr="00933122">
        <w:rPr>
          <w:rFonts w:ascii="Times New Roman" w:hAnsi="Times New Roman"/>
          <w:bCs/>
          <w:sz w:val="28"/>
          <w:szCs w:val="28"/>
        </w:rPr>
        <w:t xml:space="preserve"> </w:t>
      </w:r>
      <w:r w:rsidRPr="00933122">
        <w:rPr>
          <w:rFonts w:ascii="Times New Roman" w:hAnsi="Times New Roman"/>
          <w:sz w:val="28"/>
          <w:szCs w:val="28"/>
          <w:u w:val="single"/>
        </w:rPr>
        <w:t>Нормативно-правовое обеспечение образования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82"/>
        <w:gridCol w:w="4673"/>
      </w:tblGrid>
      <w:tr w:rsidR="00B2608E" w:rsidRPr="0042082A" w:rsidTr="00B2608E">
        <w:tc>
          <w:tcPr>
            <w:tcW w:w="4785" w:type="dxa"/>
          </w:tcPr>
          <w:p w:rsidR="00B2608E" w:rsidRPr="0042082A" w:rsidRDefault="00B2608E" w:rsidP="00B260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8E" w:rsidRPr="0042082A" w:rsidRDefault="00B2608E" w:rsidP="00B260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2082A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2608E" w:rsidRPr="0042082A" w:rsidRDefault="00B2608E" w:rsidP="00B2608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2608E" w:rsidRPr="00933122" w:rsidRDefault="00B2608E" w:rsidP="00B26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44.03.01</w:t>
            </w:r>
            <w:r w:rsidRPr="0042082A">
              <w:rPr>
                <w:rFonts w:ascii="Times New Roman" w:hAnsi="Times New Roman"/>
                <w:i/>
                <w:sz w:val="28"/>
                <w:szCs w:val="28"/>
              </w:rPr>
              <w:t>. Педагогическое образование</w:t>
            </w:r>
          </w:p>
        </w:tc>
      </w:tr>
      <w:tr w:rsidR="00B2608E" w:rsidRPr="0042082A" w:rsidTr="00B2608E">
        <w:tc>
          <w:tcPr>
            <w:tcW w:w="4785" w:type="dxa"/>
          </w:tcPr>
          <w:p w:rsidR="00B2608E" w:rsidRPr="0042082A" w:rsidRDefault="00B2608E" w:rsidP="00B260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2082A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2608E" w:rsidRPr="00933122" w:rsidRDefault="00B2608E" w:rsidP="00B2608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44.03.01.07 «Музыка»       </w:t>
            </w:r>
          </w:p>
        </w:tc>
      </w:tr>
      <w:tr w:rsidR="00B2608E" w:rsidRPr="0042082A" w:rsidTr="00B2608E">
        <w:tc>
          <w:tcPr>
            <w:tcW w:w="4785" w:type="dxa"/>
          </w:tcPr>
          <w:p w:rsidR="00B2608E" w:rsidRPr="0042082A" w:rsidRDefault="00B2608E" w:rsidP="00B260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2082A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2608E" w:rsidRPr="0042082A" w:rsidRDefault="00B2608E" w:rsidP="00B2608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42082A">
              <w:rPr>
                <w:rFonts w:ascii="Times New Roman" w:hAnsi="Times New Roman"/>
                <w:i/>
                <w:sz w:val="28"/>
                <w:szCs w:val="28"/>
              </w:rPr>
              <w:t>бщей педагогики</w:t>
            </w:r>
          </w:p>
        </w:tc>
      </w:tr>
    </w:tbl>
    <w:p w:rsidR="00B2608E" w:rsidRPr="0042082A" w:rsidRDefault="00B2608E" w:rsidP="00B2608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2608E" w:rsidRPr="0042082A" w:rsidRDefault="00B2608E" w:rsidP="00EE63F3">
      <w:pPr>
        <w:pStyle w:val="1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2082A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B2608E" w:rsidRPr="0042082A" w:rsidRDefault="00B2608E" w:rsidP="00B2608E">
      <w:pPr>
        <w:pStyle w:val="a7"/>
        <w:widowControl w:val="0"/>
        <w:tabs>
          <w:tab w:val="clear" w:pos="1804"/>
          <w:tab w:val="left" w:pos="708"/>
        </w:tabs>
        <w:spacing w:line="240" w:lineRule="auto"/>
        <w:ind w:left="0" w:firstLine="0"/>
        <w:rPr>
          <w:b/>
          <w:sz w:val="28"/>
          <w:szCs w:val="28"/>
        </w:rPr>
      </w:pPr>
      <w:r w:rsidRPr="0042082A">
        <w:rPr>
          <w:sz w:val="28"/>
          <w:szCs w:val="28"/>
        </w:rPr>
        <w:tab/>
        <w:t xml:space="preserve">Основной целью освоения учебной дисциплины </w:t>
      </w:r>
      <w:r w:rsidRPr="00933122">
        <w:rPr>
          <w:sz w:val="28"/>
          <w:szCs w:val="28"/>
        </w:rPr>
        <w:t>«Нормативно-правовое обеспечение образования»</w:t>
      </w:r>
      <w:r w:rsidRPr="0042082A">
        <w:rPr>
          <w:sz w:val="28"/>
          <w:szCs w:val="28"/>
        </w:rPr>
        <w:t xml:space="preserve"> является: осуществление обучения и воспитания в сфере образования в соответствии с требованиями образовательных стандартов.</w:t>
      </w:r>
    </w:p>
    <w:p w:rsidR="00B2608E" w:rsidRPr="0042082A" w:rsidRDefault="00B2608E" w:rsidP="00B2608E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2608E" w:rsidRPr="0042082A" w:rsidRDefault="00B2608E" w:rsidP="00EE63F3">
      <w:pPr>
        <w:pStyle w:val="1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2082A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B2608E" w:rsidRPr="0042082A" w:rsidRDefault="00B2608E" w:rsidP="00B2608E">
      <w:pPr>
        <w:pStyle w:val="a7"/>
        <w:widowControl w:val="0"/>
        <w:tabs>
          <w:tab w:val="clear" w:pos="1804"/>
          <w:tab w:val="left" w:pos="360"/>
          <w:tab w:val="left" w:pos="708"/>
        </w:tabs>
        <w:spacing w:line="240" w:lineRule="auto"/>
        <w:ind w:left="357" w:firstLine="0"/>
        <w:rPr>
          <w:sz w:val="28"/>
          <w:szCs w:val="28"/>
        </w:rPr>
      </w:pPr>
      <w:r w:rsidRPr="0042082A">
        <w:t xml:space="preserve">- </w:t>
      </w:r>
      <w:r w:rsidRPr="0042082A">
        <w:rPr>
          <w:sz w:val="28"/>
          <w:szCs w:val="28"/>
        </w:rPr>
        <w:t xml:space="preserve">изучение возможностей, потребностей, достижений обучающихся в области образования; </w:t>
      </w:r>
    </w:p>
    <w:p w:rsidR="00B2608E" w:rsidRPr="0042082A" w:rsidRDefault="00B2608E" w:rsidP="00B2608E">
      <w:pPr>
        <w:pStyle w:val="a7"/>
        <w:widowControl w:val="0"/>
        <w:tabs>
          <w:tab w:val="clear" w:pos="1804"/>
          <w:tab w:val="left" w:pos="360"/>
          <w:tab w:val="left" w:pos="708"/>
        </w:tabs>
        <w:spacing w:line="240" w:lineRule="auto"/>
        <w:ind w:left="357" w:firstLine="0"/>
        <w:rPr>
          <w:sz w:val="28"/>
          <w:szCs w:val="28"/>
        </w:rPr>
      </w:pPr>
      <w:r w:rsidRPr="0042082A">
        <w:rPr>
          <w:sz w:val="28"/>
          <w:szCs w:val="28"/>
        </w:rPr>
        <w:t xml:space="preserve">- использование технологий, соответствующих возрастным особенностям обучающихся; </w:t>
      </w:r>
    </w:p>
    <w:p w:rsidR="00B2608E" w:rsidRPr="0042082A" w:rsidRDefault="00B2608E" w:rsidP="00B2608E">
      <w:pPr>
        <w:pStyle w:val="a7"/>
        <w:widowControl w:val="0"/>
        <w:tabs>
          <w:tab w:val="clear" w:pos="1804"/>
          <w:tab w:val="left" w:pos="360"/>
          <w:tab w:val="left" w:pos="708"/>
        </w:tabs>
        <w:spacing w:line="240" w:lineRule="auto"/>
        <w:ind w:left="357" w:firstLine="0"/>
        <w:rPr>
          <w:b/>
          <w:bCs/>
          <w:sz w:val="28"/>
          <w:szCs w:val="28"/>
        </w:rPr>
      </w:pPr>
      <w:r w:rsidRPr="0042082A">
        <w:rPr>
          <w:sz w:val="28"/>
          <w:szCs w:val="28"/>
        </w:rPr>
        <w:t>- обеспечение образовательной деятельности с учетом особых образовательных потребностей.</w:t>
      </w:r>
    </w:p>
    <w:p w:rsidR="00B2608E" w:rsidRPr="0042082A" w:rsidRDefault="00B2608E" w:rsidP="00B2608E">
      <w:pPr>
        <w:pStyle w:val="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608E" w:rsidRPr="0042082A" w:rsidRDefault="00B2608E" w:rsidP="00EE63F3">
      <w:pPr>
        <w:pStyle w:val="1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2082A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B2608E" w:rsidRPr="0042082A" w:rsidRDefault="00B2608E" w:rsidP="00B2608E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82A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2608E" w:rsidRPr="0042082A" w:rsidRDefault="00B2608E" w:rsidP="00B2608E">
      <w:pPr>
        <w:pStyle w:val="1"/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2082A">
        <w:rPr>
          <w:rFonts w:ascii="Times New Roman" w:hAnsi="Times New Roman"/>
          <w:b/>
          <w:i/>
          <w:sz w:val="28"/>
          <w:szCs w:val="28"/>
        </w:rPr>
        <w:t>Знать:</w:t>
      </w:r>
    </w:p>
    <w:p w:rsidR="00B2608E" w:rsidRPr="0042082A" w:rsidRDefault="00B2608E" w:rsidP="00B2608E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2082A">
        <w:rPr>
          <w:rFonts w:ascii="Times New Roman" w:hAnsi="Times New Roman"/>
          <w:sz w:val="28"/>
          <w:szCs w:val="28"/>
        </w:rPr>
        <w:t xml:space="preserve">приемы и методы совершенствования </w:t>
      </w:r>
      <w:r w:rsidR="006A1887">
        <w:rPr>
          <w:rFonts w:ascii="Times New Roman" w:hAnsi="Times New Roman"/>
          <w:sz w:val="28"/>
          <w:szCs w:val="28"/>
        </w:rPr>
        <w:t xml:space="preserve">собственного интеллектуального </w:t>
      </w:r>
      <w:r w:rsidRPr="0042082A">
        <w:rPr>
          <w:rFonts w:ascii="Times New Roman" w:hAnsi="Times New Roman"/>
          <w:sz w:val="28"/>
          <w:szCs w:val="28"/>
        </w:rPr>
        <w:t>и общекультурного уровня (ОК-7);</w:t>
      </w:r>
      <w:r w:rsidR="00EA49E9">
        <w:rPr>
          <w:rFonts w:ascii="Times New Roman" w:hAnsi="Times New Roman"/>
          <w:sz w:val="28"/>
          <w:szCs w:val="28"/>
        </w:rPr>
        <w:t xml:space="preserve"> свою ответственность в рамках </w:t>
      </w:r>
      <w:r w:rsidRPr="0042082A">
        <w:rPr>
          <w:rFonts w:ascii="Times New Roman" w:hAnsi="Times New Roman"/>
          <w:sz w:val="28"/>
          <w:szCs w:val="28"/>
        </w:rPr>
        <w:t>правовой компетенции (ОПК-4); систему духовных ценностей, их значение в творчестве и повседневной жизни (ПК-6).</w:t>
      </w:r>
    </w:p>
    <w:p w:rsidR="00B2608E" w:rsidRPr="0042082A" w:rsidRDefault="00B2608E" w:rsidP="00B2608E">
      <w:pPr>
        <w:pStyle w:val="1"/>
        <w:spacing w:before="24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2082A">
        <w:rPr>
          <w:rFonts w:ascii="Times New Roman" w:hAnsi="Times New Roman"/>
          <w:b/>
          <w:i/>
          <w:sz w:val="28"/>
          <w:szCs w:val="28"/>
        </w:rPr>
        <w:t>Уметь:</w:t>
      </w:r>
    </w:p>
    <w:p w:rsidR="00B2608E" w:rsidRPr="0042082A" w:rsidRDefault="00B2608E" w:rsidP="00B2608E">
      <w:pPr>
        <w:pStyle w:val="1"/>
        <w:spacing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42082A">
        <w:rPr>
          <w:rFonts w:ascii="Times New Roman" w:hAnsi="Times New Roman"/>
          <w:sz w:val="28"/>
          <w:szCs w:val="28"/>
        </w:rPr>
        <w:t>рационально использовать приемы и методы, позволяющие совершенствовать свой правовой, интеллектуальный и</w:t>
      </w:r>
      <w:r w:rsidR="006A1887">
        <w:rPr>
          <w:rFonts w:ascii="Times New Roman" w:hAnsi="Times New Roman"/>
          <w:sz w:val="28"/>
          <w:szCs w:val="28"/>
        </w:rPr>
        <w:t xml:space="preserve"> общекультурный уровни (ОК-7); </w:t>
      </w:r>
      <w:r w:rsidRPr="0042082A">
        <w:rPr>
          <w:rFonts w:ascii="Times New Roman" w:hAnsi="Times New Roman"/>
          <w:sz w:val="28"/>
          <w:szCs w:val="28"/>
        </w:rPr>
        <w:t xml:space="preserve">проводить собственные решения в </w:t>
      </w:r>
      <w:r w:rsidR="00EA49E9">
        <w:rPr>
          <w:rFonts w:ascii="Times New Roman" w:hAnsi="Times New Roman"/>
          <w:sz w:val="28"/>
          <w:szCs w:val="28"/>
        </w:rPr>
        <w:t xml:space="preserve">рамках </w:t>
      </w:r>
      <w:r w:rsidRPr="0042082A">
        <w:rPr>
          <w:rFonts w:ascii="Times New Roman" w:hAnsi="Times New Roman"/>
          <w:sz w:val="28"/>
          <w:szCs w:val="28"/>
        </w:rPr>
        <w:t>правовой компетенции (ОПК-4); использовать методы аргументации и доказательства (ПК-6).</w:t>
      </w:r>
    </w:p>
    <w:p w:rsidR="00B2608E" w:rsidRPr="0042082A" w:rsidRDefault="00B2608E" w:rsidP="00B2608E">
      <w:pPr>
        <w:pStyle w:val="1"/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2082A">
        <w:rPr>
          <w:rFonts w:ascii="Times New Roman" w:hAnsi="Times New Roman"/>
          <w:b/>
          <w:i/>
          <w:sz w:val="28"/>
          <w:szCs w:val="28"/>
        </w:rPr>
        <w:t xml:space="preserve">Владеть: </w:t>
      </w:r>
    </w:p>
    <w:p w:rsidR="00B2608E" w:rsidRPr="0042082A" w:rsidRDefault="00B2608E" w:rsidP="00B2608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2082A">
        <w:rPr>
          <w:rFonts w:ascii="Times New Roman" w:hAnsi="Times New Roman"/>
          <w:sz w:val="28"/>
          <w:szCs w:val="28"/>
        </w:rPr>
        <w:lastRenderedPageBreak/>
        <w:t>навыками самообразования и самосовершенствования в области методологии научного творчества (ОК-7); способностью принимать нестандартные   решения в профессиональной деятельности (ОПК-4); навыками использования различных мыслительных стратегий (ПК-6).</w:t>
      </w:r>
    </w:p>
    <w:p w:rsidR="00B2608E" w:rsidRPr="0042082A" w:rsidRDefault="00B2608E" w:rsidP="00B2608E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2608E" w:rsidRPr="0042082A" w:rsidRDefault="00B2608E" w:rsidP="00EE63F3">
      <w:pPr>
        <w:pStyle w:val="1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2082A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B2608E" w:rsidRPr="0042082A" w:rsidRDefault="00B2608E" w:rsidP="00B2608E">
      <w:pPr>
        <w:pStyle w:val="a5"/>
        <w:framePr w:hSpace="180" w:wrap="around" w:vAnchor="text" w:hAnchor="text" w:y="1"/>
        <w:spacing w:after="0"/>
        <w:suppressOverlap/>
        <w:rPr>
          <w:rFonts w:ascii="Times New Roman" w:hAnsi="Times New Roman" w:cs="Times New Roman"/>
          <w:color w:val="000000"/>
          <w:sz w:val="28"/>
          <w:szCs w:val="28"/>
        </w:rPr>
      </w:pPr>
      <w:r w:rsidRPr="0042082A">
        <w:rPr>
          <w:rFonts w:ascii="Times New Roman" w:hAnsi="Times New Roman" w:cs="Times New Roman"/>
          <w:iCs/>
          <w:sz w:val="28"/>
          <w:szCs w:val="28"/>
        </w:rPr>
        <w:t xml:space="preserve">ОК-7; </w:t>
      </w:r>
      <w:r w:rsidRPr="0042082A">
        <w:rPr>
          <w:rFonts w:ascii="Times New Roman" w:hAnsi="Times New Roman" w:cs="Times New Roman"/>
          <w:color w:val="000000"/>
          <w:sz w:val="28"/>
          <w:szCs w:val="28"/>
        </w:rPr>
        <w:t xml:space="preserve">ОПК-4; </w:t>
      </w:r>
    </w:p>
    <w:p w:rsidR="00B2608E" w:rsidRPr="0042082A" w:rsidRDefault="00B2608E" w:rsidP="00B2608E">
      <w:pPr>
        <w:pStyle w:val="1"/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42082A">
        <w:rPr>
          <w:rFonts w:ascii="Times New Roman" w:hAnsi="Times New Roman"/>
          <w:color w:val="000000"/>
          <w:sz w:val="28"/>
          <w:szCs w:val="28"/>
        </w:rPr>
        <w:t>ПК-6</w:t>
      </w:r>
      <w:r w:rsidR="005C6E40">
        <w:rPr>
          <w:rFonts w:ascii="Times New Roman" w:hAnsi="Times New Roman"/>
          <w:color w:val="000000"/>
          <w:sz w:val="28"/>
          <w:szCs w:val="28"/>
        </w:rPr>
        <w:t>.</w:t>
      </w:r>
    </w:p>
    <w:p w:rsidR="00B2608E" w:rsidRPr="0042082A" w:rsidRDefault="00B2608E" w:rsidP="00EE63F3">
      <w:pPr>
        <w:pStyle w:val="1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82A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42082A">
        <w:rPr>
          <w:rFonts w:ascii="Times New Roman" w:hAnsi="Times New Roman"/>
          <w:i/>
          <w:sz w:val="28"/>
          <w:szCs w:val="28"/>
        </w:rPr>
        <w:t xml:space="preserve">(в ЗЕТ): </w:t>
      </w:r>
      <w:r w:rsidRPr="0042082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з.е.</w:t>
      </w:r>
    </w:p>
    <w:p w:rsidR="00B2608E" w:rsidRPr="0042082A" w:rsidRDefault="00B2608E" w:rsidP="00EE63F3">
      <w:pPr>
        <w:pStyle w:val="1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2082A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зачет.</w:t>
      </w:r>
    </w:p>
    <w:p w:rsidR="00B2608E" w:rsidRDefault="00B2608E" w:rsidP="00EE63F3">
      <w:pPr>
        <w:pStyle w:val="1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2082A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5C6E40" w:rsidRDefault="00B2608E" w:rsidP="005C6E40">
      <w:r w:rsidRPr="00A15B56">
        <w:rPr>
          <w:rFonts w:ascii="Times New Roman" w:hAnsi="Times New Roman"/>
          <w:sz w:val="28"/>
          <w:szCs w:val="28"/>
        </w:rPr>
        <w:t>Разработчик:</w:t>
      </w:r>
      <w:r w:rsidRPr="00A15B5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доцент</w:t>
      </w:r>
      <w:r w:rsidRPr="00A15B56">
        <w:rPr>
          <w:rFonts w:ascii="Times New Roman" w:hAnsi="Times New Roman"/>
          <w:sz w:val="28"/>
          <w:szCs w:val="28"/>
        </w:rPr>
        <w:t xml:space="preserve"> кафедры</w:t>
      </w:r>
      <w:r>
        <w:rPr>
          <w:rFonts w:ascii="Times New Roman" w:hAnsi="Times New Roman"/>
          <w:sz w:val="28"/>
          <w:szCs w:val="28"/>
        </w:rPr>
        <w:t xml:space="preserve"> общей </w:t>
      </w:r>
      <w:r w:rsidR="005C6E40">
        <w:rPr>
          <w:rFonts w:ascii="Times New Roman" w:hAnsi="Times New Roman"/>
          <w:sz w:val="28"/>
          <w:szCs w:val="28"/>
        </w:rPr>
        <w:t xml:space="preserve">педагогики </w:t>
      </w:r>
    </w:p>
    <w:p w:rsidR="00B2608E" w:rsidRPr="00F07096" w:rsidRDefault="00B2608E" w:rsidP="00B2608E">
      <w:pPr>
        <w:pStyle w:val="1"/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Солнышков Максим Евгеньевич.</w:t>
      </w:r>
      <w:r w:rsidRPr="00F07096">
        <w:rPr>
          <w:rFonts w:ascii="Times New Roman" w:hAnsi="Times New Roman"/>
          <w:sz w:val="28"/>
          <w:szCs w:val="28"/>
        </w:rPr>
        <w:t xml:space="preserve"> </w:t>
      </w:r>
    </w:p>
    <w:p w:rsidR="00B2608E" w:rsidRPr="0042082A" w:rsidRDefault="00B2608E" w:rsidP="00B2608E">
      <w:pPr>
        <w:pStyle w:val="1"/>
        <w:spacing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B2608E" w:rsidRPr="006B6039" w:rsidRDefault="00B2608E" w:rsidP="00B2608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D07DCA" w:rsidRPr="00627D88" w:rsidRDefault="00D07DCA" w:rsidP="00D07DCA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07DCA" w:rsidRDefault="00D07DCA" w:rsidP="00D07DCA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07DCA" w:rsidRPr="00A334AD" w:rsidRDefault="00D07DCA" w:rsidP="00D07DCA">
      <w:pPr>
        <w:tabs>
          <w:tab w:val="left" w:pos="284"/>
        </w:tabs>
        <w:suppressAutoHyphens/>
        <w:spacing w:after="0" w:line="240" w:lineRule="auto"/>
        <w:ind w:left="426" w:hanging="426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334AD">
        <w:rPr>
          <w:rFonts w:ascii="Times New Roman" w:hAnsi="Times New Roman" w:cs="Times New Roman"/>
          <w:bCs/>
          <w:sz w:val="28"/>
          <w:szCs w:val="28"/>
          <w:u w:val="single"/>
        </w:rPr>
        <w:t>Б1.В.01 Класс сольного пения</w:t>
      </w:r>
    </w:p>
    <w:p w:rsidR="00D07DCA" w:rsidRDefault="00D07DCA" w:rsidP="00D07DCA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676"/>
      </w:tblGrid>
      <w:tr w:rsidR="00D07DCA" w:rsidRPr="00A52326" w:rsidTr="00CB1DC1">
        <w:tc>
          <w:tcPr>
            <w:tcW w:w="4785" w:type="dxa"/>
          </w:tcPr>
          <w:p w:rsidR="00D07DCA" w:rsidRPr="00126BBE" w:rsidRDefault="00D07DCA" w:rsidP="00CB1D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BB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07DCA" w:rsidRPr="00126BBE" w:rsidRDefault="00D07DCA" w:rsidP="00CB1DC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26BB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44.03.01 "Педагогическое образование"</w:t>
            </w:r>
          </w:p>
        </w:tc>
      </w:tr>
      <w:tr w:rsidR="00D07DCA" w:rsidRPr="00A52326" w:rsidTr="00CB1DC1">
        <w:tc>
          <w:tcPr>
            <w:tcW w:w="4785" w:type="dxa"/>
          </w:tcPr>
          <w:p w:rsidR="00D07DCA" w:rsidRPr="00126BBE" w:rsidRDefault="00D07DCA" w:rsidP="00CB1D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BB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07DCA" w:rsidRPr="00126BBE" w:rsidRDefault="00D07DCA" w:rsidP="00CB1D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BB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44.03.01.07 "Музыка"</w:t>
            </w:r>
          </w:p>
          <w:p w:rsidR="00D07DCA" w:rsidRPr="00126BBE" w:rsidRDefault="00D07DCA" w:rsidP="00CB1D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07DCA" w:rsidRPr="00A52326" w:rsidTr="00CB1DC1">
        <w:tc>
          <w:tcPr>
            <w:tcW w:w="4785" w:type="dxa"/>
          </w:tcPr>
          <w:p w:rsidR="00D07DCA" w:rsidRPr="00126BBE" w:rsidRDefault="00D07DCA" w:rsidP="00CB1D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BB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07DCA" w:rsidRPr="00126BBE" w:rsidRDefault="00D07DCA" w:rsidP="00CB1DC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126BB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Хорового дирижирования</w:t>
            </w:r>
          </w:p>
        </w:tc>
      </w:tr>
    </w:tbl>
    <w:p w:rsidR="00D07DCA" w:rsidRPr="007B6940" w:rsidRDefault="00D07DCA" w:rsidP="00D07DCA">
      <w:pPr>
        <w:rPr>
          <w:rFonts w:ascii="Times New Roman" w:hAnsi="Times New Roman"/>
          <w:b/>
          <w:sz w:val="28"/>
          <w:szCs w:val="28"/>
        </w:rPr>
      </w:pPr>
    </w:p>
    <w:p w:rsidR="00D07DCA" w:rsidRPr="00D438F3" w:rsidRDefault="00D07DCA" w:rsidP="00D07DCA">
      <w:pPr>
        <w:numPr>
          <w:ilvl w:val="0"/>
          <w:numId w:val="87"/>
        </w:numPr>
        <w:tabs>
          <w:tab w:val="clear" w:pos="720"/>
          <w:tab w:val="num" w:pos="0"/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7757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освоения </w:t>
      </w:r>
      <w:r w:rsidRPr="00F17757">
        <w:rPr>
          <w:rFonts w:ascii="Times New Roman" w:hAnsi="Times New Roman" w:cs="Times New Roman"/>
          <w:b/>
          <w:bCs/>
          <w:sz w:val="28"/>
          <w:szCs w:val="28"/>
        </w:rPr>
        <w:t>дисциплины:</w:t>
      </w:r>
      <w:r w:rsidRPr="00F17757">
        <w:rPr>
          <w:rFonts w:ascii="Times New Roman" w:hAnsi="Times New Roman" w:cs="Times New Roman"/>
          <w:sz w:val="28"/>
          <w:szCs w:val="28"/>
        </w:rPr>
        <w:t xml:space="preserve"> развитие певческих голосов студентов, формирование их музыкальной, певческой культуры и подготовка к вокальной работе со школьниками.</w:t>
      </w:r>
    </w:p>
    <w:p w:rsidR="00D07DCA" w:rsidRDefault="00D07DCA" w:rsidP="00D07DCA">
      <w:pPr>
        <w:numPr>
          <w:ilvl w:val="0"/>
          <w:numId w:val="87"/>
        </w:numPr>
        <w:tabs>
          <w:tab w:val="clear" w:pos="720"/>
          <w:tab w:val="num" w:pos="0"/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07DCA" w:rsidRPr="00D438F3" w:rsidRDefault="00D07DCA" w:rsidP="00D07DCA">
      <w:pPr>
        <w:pStyle w:val="a7"/>
        <w:widowControl w:val="0"/>
        <w:tabs>
          <w:tab w:val="clear" w:pos="1804"/>
        </w:tabs>
        <w:spacing w:line="240" w:lineRule="auto"/>
        <w:ind w:left="426" w:firstLine="0"/>
        <w:rPr>
          <w:sz w:val="28"/>
          <w:szCs w:val="28"/>
        </w:rPr>
      </w:pPr>
      <w:r w:rsidRPr="00D438F3">
        <w:rPr>
          <w:sz w:val="28"/>
          <w:szCs w:val="28"/>
        </w:rPr>
        <w:t>1) формирование и развитие вокально-технических навыков</w:t>
      </w:r>
      <w:r>
        <w:rPr>
          <w:sz w:val="28"/>
          <w:szCs w:val="28"/>
        </w:rPr>
        <w:t>;</w:t>
      </w:r>
      <w:r w:rsidRPr="00D438F3">
        <w:rPr>
          <w:sz w:val="28"/>
          <w:szCs w:val="28"/>
        </w:rPr>
        <w:t xml:space="preserve"> </w:t>
      </w:r>
    </w:p>
    <w:p w:rsidR="00D07DCA" w:rsidRPr="00D438F3" w:rsidRDefault="00D07DCA" w:rsidP="00D07DCA">
      <w:pPr>
        <w:pStyle w:val="a7"/>
        <w:widowControl w:val="0"/>
        <w:tabs>
          <w:tab w:val="clear" w:pos="1804"/>
        </w:tabs>
        <w:spacing w:line="240" w:lineRule="auto"/>
        <w:ind w:left="426" w:firstLine="0"/>
        <w:rPr>
          <w:sz w:val="28"/>
          <w:szCs w:val="28"/>
        </w:rPr>
      </w:pPr>
      <w:r w:rsidRPr="00D438F3">
        <w:rPr>
          <w:sz w:val="28"/>
          <w:szCs w:val="28"/>
        </w:rPr>
        <w:t>2) формирование и развитие художественно-исполнительских умений</w:t>
      </w:r>
      <w:r>
        <w:rPr>
          <w:sz w:val="28"/>
          <w:szCs w:val="28"/>
        </w:rPr>
        <w:t>;</w:t>
      </w:r>
      <w:r w:rsidRPr="00D438F3">
        <w:rPr>
          <w:sz w:val="28"/>
          <w:szCs w:val="28"/>
        </w:rPr>
        <w:t xml:space="preserve"> </w:t>
      </w:r>
    </w:p>
    <w:p w:rsidR="00D07DCA" w:rsidRPr="00D438F3" w:rsidRDefault="00D07DCA" w:rsidP="00D07DCA">
      <w:pPr>
        <w:pStyle w:val="a7"/>
        <w:widowControl w:val="0"/>
        <w:tabs>
          <w:tab w:val="clear" w:pos="1804"/>
        </w:tabs>
        <w:spacing w:line="240" w:lineRule="auto"/>
        <w:ind w:left="426" w:firstLine="0"/>
        <w:rPr>
          <w:sz w:val="28"/>
          <w:szCs w:val="28"/>
        </w:rPr>
      </w:pPr>
      <w:r w:rsidRPr="00D438F3">
        <w:rPr>
          <w:sz w:val="28"/>
          <w:szCs w:val="28"/>
        </w:rPr>
        <w:t>3) подготовка будущего учителя музыки к вокальной работе на уроках музыки в школе и в системе дополнительного музыкального образования.</w:t>
      </w:r>
    </w:p>
    <w:p w:rsidR="00D07DCA" w:rsidRPr="000D37DE" w:rsidRDefault="00D07DCA" w:rsidP="00D07DCA">
      <w:pPr>
        <w:tabs>
          <w:tab w:val="left" w:pos="284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7DCA" w:rsidRPr="00E806A4" w:rsidRDefault="00BA3FC5" w:rsidP="00BA3FC5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D07DCA" w:rsidRPr="00E806A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D07DCA" w:rsidRPr="00E806A4" w:rsidRDefault="00D07DCA" w:rsidP="00D07DCA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06A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07DCA" w:rsidRDefault="00D07DCA" w:rsidP="00D07DCA">
      <w:pPr>
        <w:tabs>
          <w:tab w:val="left" w:pos="284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D37DE">
        <w:rPr>
          <w:rFonts w:ascii="Times New Roman" w:hAnsi="Times New Roman" w:cs="Times New Roman"/>
          <w:b/>
          <w:bCs/>
          <w:spacing w:val="-6"/>
          <w:sz w:val="28"/>
          <w:szCs w:val="28"/>
        </w:rPr>
        <w:t>знать</w:t>
      </w:r>
      <w:r w:rsidRPr="000D37DE">
        <w:rPr>
          <w:rFonts w:ascii="Times New Roman" w:hAnsi="Times New Roman" w:cs="Times New Roman"/>
          <w:spacing w:val="-6"/>
          <w:sz w:val="28"/>
          <w:szCs w:val="28"/>
        </w:rPr>
        <w:t xml:space="preserve">: </w:t>
      </w:r>
    </w:p>
    <w:p w:rsidR="00D07DCA" w:rsidRPr="000D37DE" w:rsidRDefault="00D07DCA" w:rsidP="00D07DCA">
      <w:pPr>
        <w:tabs>
          <w:tab w:val="left" w:pos="284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0D37DE">
        <w:rPr>
          <w:rFonts w:ascii="Times New Roman" w:hAnsi="Times New Roman" w:cs="Times New Roman"/>
          <w:color w:val="000000"/>
          <w:spacing w:val="-6"/>
          <w:sz w:val="28"/>
          <w:szCs w:val="28"/>
        </w:rPr>
        <w:t>историю и современное состояние вокальной культуры и тенденции ее развития;</w:t>
      </w:r>
      <w:r w:rsidRPr="000D37DE">
        <w:rPr>
          <w:rFonts w:ascii="Times New Roman" w:hAnsi="Times New Roman" w:cs="Times New Roman"/>
          <w:spacing w:val="-6"/>
          <w:sz w:val="28"/>
          <w:szCs w:val="28"/>
        </w:rPr>
        <w:t xml:space="preserve"> вокальные методики и технологии; критерии качества вокальной подготовки; методы диагностирования вокального развития; вокальную литерату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ру; </w:t>
      </w:r>
      <w:r w:rsidRPr="000D37DE">
        <w:rPr>
          <w:rFonts w:ascii="Times New Roman" w:hAnsi="Times New Roman" w:cs="Times New Roman"/>
          <w:spacing w:val="-6"/>
          <w:sz w:val="28"/>
          <w:szCs w:val="28"/>
        </w:rPr>
        <w:t>отечественный и зарубежный опыт культурно-просветительской деятельности; структуру региональной образовательной среды; историю и теорию вокала;</w:t>
      </w:r>
    </w:p>
    <w:p w:rsidR="00D07DCA" w:rsidRDefault="00D07DCA" w:rsidP="00D07DCA">
      <w:pPr>
        <w:tabs>
          <w:tab w:val="left" w:pos="284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37DE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Pr="00F17757">
        <w:rPr>
          <w:rFonts w:ascii="Times New Roman" w:hAnsi="Times New Roman" w:cs="Times New Roman"/>
          <w:sz w:val="28"/>
          <w:szCs w:val="28"/>
        </w:rPr>
        <w:t>:</w:t>
      </w:r>
      <w:r w:rsidRPr="00F177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07DCA" w:rsidRPr="00F17757" w:rsidRDefault="00D07DCA" w:rsidP="00D07DCA">
      <w:pPr>
        <w:tabs>
          <w:tab w:val="left" w:pos="284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F17757">
        <w:rPr>
          <w:rFonts w:ascii="Times New Roman" w:hAnsi="Times New Roman" w:cs="Times New Roman"/>
          <w:spacing w:val="-2"/>
          <w:sz w:val="28"/>
          <w:szCs w:val="28"/>
        </w:rPr>
        <w:t xml:space="preserve">анализировать вокальную, научную и методическую литературу; анализировать состояние вокальной подготовки и определять перспективы вокального развития учащихся; анализировать уровень достижений в вокальной подготовке. Создавать вокально-образовательную среду; планировать культурно-просветительские мероприятия; анализировать региональную образовательную среду; Самостоятельно распеваться и совершенствовать технические навыки; исполнять художественные произведения в сопровождении концертмейстера и самостоятельно решать технические и художественные задачи в работе над репертуаром; исполнять без сопровождения народные песни; самостоятельно осваивать школьные, детские песни под собственный аккомпанемент, методически анализировать вокально-технические трудности и художественные особенности, находить пути и методы их решения. Студент также должен </w:t>
      </w:r>
      <w:r w:rsidRPr="00F17757">
        <w:rPr>
          <w:rFonts w:ascii="Times New Roman" w:hAnsi="Times New Roman" w:cs="Times New Roman"/>
          <w:spacing w:val="-2"/>
          <w:sz w:val="28"/>
          <w:szCs w:val="28"/>
        </w:rPr>
        <w:lastRenderedPageBreak/>
        <w:t>обнаружить умения вокальной фразировки, выразительного вокального интонирования, обладать артистизмом, осмысленностью в передаче музыкальных образов, умениями вокально-грамотного и художественно выразительного исполнения с учетом специфики детского восприятия; анализировать качество исполнения и находить методы исправления недостатков;</w:t>
      </w:r>
    </w:p>
    <w:p w:rsidR="00D07DCA" w:rsidRDefault="00D07DCA" w:rsidP="00D07DCA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37DE">
        <w:rPr>
          <w:rFonts w:ascii="Times New Roman" w:hAnsi="Times New Roman" w:cs="Times New Roman"/>
          <w:b/>
          <w:bCs/>
          <w:sz w:val="28"/>
          <w:szCs w:val="28"/>
        </w:rPr>
        <w:t>владеть</w:t>
      </w:r>
      <w:r w:rsidRPr="00F17757">
        <w:rPr>
          <w:rFonts w:ascii="Times New Roman" w:hAnsi="Times New Roman" w:cs="Times New Roman"/>
          <w:sz w:val="28"/>
          <w:szCs w:val="28"/>
        </w:rPr>
        <w:t>:</w:t>
      </w:r>
      <w:r w:rsidRPr="00F177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07DCA" w:rsidRPr="00F17757" w:rsidRDefault="00D07DCA" w:rsidP="00D07DCA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F17757">
        <w:rPr>
          <w:rFonts w:ascii="Times New Roman" w:hAnsi="Times New Roman" w:cs="Times New Roman"/>
          <w:spacing w:val="-2"/>
          <w:sz w:val="28"/>
          <w:szCs w:val="28"/>
        </w:rPr>
        <w:t>певческим голосом; современными вокальными технологиями; методами диагностирования вокального развития; инструментальными навыками записи вокальной литературы; организаторскими способностями; коммуникативными способностями; навыками: вокального исполнения, как с инструментальным сопровождением, так и без сопровождения, а также под собственный аккомпанемент; профессионального певческого звучания на основе певческого дыхания и опоры звука; четкой артикуляции и дикции; высокой певческой позиции; ровного звуковедения; сглаженности регистровых переходов и ровности тембрового звучания на всем звуковысотном диапазоне певческого голоса; управления динамическими оттенками голоса; различными способами звуковедения и речитативно-декламационным стилем исполнения; технологиями вокально-хоровой работы с детьми разных возрастных групп.</w:t>
      </w:r>
    </w:p>
    <w:p w:rsidR="00D07DCA" w:rsidRPr="00A334AD" w:rsidRDefault="00D07DCA" w:rsidP="00A334AD">
      <w:pPr>
        <w:pStyle w:val="a8"/>
        <w:spacing w:before="24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34AD">
        <w:rPr>
          <w:rFonts w:ascii="Times New Roman" w:hAnsi="Times New Roman"/>
          <w:sz w:val="28"/>
          <w:szCs w:val="28"/>
        </w:rPr>
        <w:t>ОПК-1; ОК-6; ОК-5; ОПК-6; СК-4; ПК-2; ПК-3</w:t>
      </w:r>
      <w:r w:rsidR="00A334AD">
        <w:rPr>
          <w:rFonts w:ascii="Times New Roman" w:hAnsi="Times New Roman"/>
          <w:sz w:val="28"/>
          <w:szCs w:val="28"/>
        </w:rPr>
        <w:t>.</w:t>
      </w:r>
    </w:p>
    <w:p w:rsidR="00D07DCA" w:rsidRDefault="00D07DCA" w:rsidP="00A334AD">
      <w:pPr>
        <w:pStyle w:val="a8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8</w:t>
      </w:r>
    </w:p>
    <w:p w:rsidR="00D07DCA" w:rsidRPr="00D516ED" w:rsidRDefault="00D07DCA" w:rsidP="00A334AD">
      <w:pPr>
        <w:pStyle w:val="a8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D07DCA" w:rsidRPr="00D516ED" w:rsidRDefault="00D07DCA" w:rsidP="00A334AD">
      <w:pPr>
        <w:pStyle w:val="a8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A3FC5" w:rsidRDefault="00B2608E" w:rsidP="00A334AD">
      <w:pPr>
        <w:spacing w:after="0"/>
        <w:ind w:left="-142"/>
        <w:rPr>
          <w:rFonts w:ascii="Times New Roman" w:hAnsi="Times New Roman"/>
          <w:sz w:val="28"/>
          <w:szCs w:val="28"/>
        </w:rPr>
      </w:pPr>
      <w:r w:rsidRPr="00A15B56">
        <w:rPr>
          <w:rFonts w:ascii="Times New Roman" w:hAnsi="Times New Roman"/>
          <w:sz w:val="28"/>
          <w:szCs w:val="28"/>
        </w:rPr>
        <w:t>Разработчик:</w:t>
      </w:r>
      <w:r w:rsidRPr="00A15B5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доцент</w:t>
      </w:r>
      <w:r w:rsidRPr="00A15B56">
        <w:rPr>
          <w:rFonts w:ascii="Times New Roman" w:hAnsi="Times New Roman"/>
          <w:sz w:val="28"/>
          <w:szCs w:val="28"/>
        </w:rPr>
        <w:t xml:space="preserve"> кафедры</w:t>
      </w:r>
      <w:r>
        <w:rPr>
          <w:rFonts w:ascii="Times New Roman" w:hAnsi="Times New Roman"/>
          <w:sz w:val="28"/>
          <w:szCs w:val="28"/>
        </w:rPr>
        <w:t xml:space="preserve"> хорового дирижирования </w:t>
      </w:r>
    </w:p>
    <w:p w:rsidR="00B2608E" w:rsidRPr="009725D9" w:rsidRDefault="00B2608E" w:rsidP="00B2608E">
      <w:pPr>
        <w:ind w:left="-142"/>
      </w:pPr>
      <w:r w:rsidRPr="00E40FD3">
        <w:rPr>
          <w:rFonts w:ascii="Times New Roman" w:hAnsi="Times New Roman"/>
          <w:sz w:val="28"/>
          <w:szCs w:val="28"/>
        </w:rPr>
        <w:t>Егорова Наталья Васильевна</w:t>
      </w:r>
      <w:r w:rsidR="00CB1DC1">
        <w:rPr>
          <w:rFonts w:ascii="Times New Roman" w:hAnsi="Times New Roman"/>
          <w:sz w:val="28"/>
          <w:szCs w:val="28"/>
        </w:rPr>
        <w:t>.</w:t>
      </w:r>
      <w:r w:rsidRPr="00E40FD3">
        <w:rPr>
          <w:rFonts w:ascii="Times New Roman" w:hAnsi="Times New Roman"/>
          <w:sz w:val="28"/>
          <w:szCs w:val="28"/>
        </w:rPr>
        <w:t xml:space="preserve"> </w:t>
      </w:r>
    </w:p>
    <w:p w:rsidR="00B2608E" w:rsidRDefault="00B2608E" w:rsidP="00B2608E"/>
    <w:p w:rsidR="00B2608E" w:rsidRPr="006B6039" w:rsidRDefault="00B2608E" w:rsidP="00B2608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0F046C" w:rsidRPr="00627D88" w:rsidRDefault="000F046C" w:rsidP="000F046C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0F046C" w:rsidRDefault="000F046C" w:rsidP="000F046C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F046C" w:rsidRPr="00C81D81" w:rsidRDefault="000F046C" w:rsidP="000F046C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C81D81">
        <w:rPr>
          <w:rFonts w:ascii="Times New Roman" w:hAnsi="Times New Roman"/>
          <w:sz w:val="28"/>
          <w:szCs w:val="28"/>
          <w:u w:val="single"/>
        </w:rPr>
        <w:t>Б1.В.02  Класс хорового дирижирования</w:t>
      </w:r>
    </w:p>
    <w:p w:rsidR="000F046C" w:rsidRDefault="000F046C" w:rsidP="000F046C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676"/>
      </w:tblGrid>
      <w:tr w:rsidR="000F046C" w:rsidRPr="00A52326" w:rsidTr="003E05C7">
        <w:tc>
          <w:tcPr>
            <w:tcW w:w="4785" w:type="dxa"/>
          </w:tcPr>
          <w:p w:rsidR="000F046C" w:rsidRPr="00126BBE" w:rsidRDefault="000F046C" w:rsidP="003E05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BB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F046C" w:rsidRPr="00126BBE" w:rsidRDefault="000F046C" w:rsidP="003E05C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26BB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44.03.01 "Педагогическое образование"</w:t>
            </w:r>
          </w:p>
        </w:tc>
      </w:tr>
      <w:tr w:rsidR="000F046C" w:rsidRPr="00A52326" w:rsidTr="003E05C7">
        <w:tc>
          <w:tcPr>
            <w:tcW w:w="4785" w:type="dxa"/>
          </w:tcPr>
          <w:p w:rsidR="000F046C" w:rsidRPr="00126BBE" w:rsidRDefault="000F046C" w:rsidP="003E05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BB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F046C" w:rsidRPr="00126BBE" w:rsidRDefault="000F046C" w:rsidP="003E05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BB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44.03.01.07 "Музыка"</w:t>
            </w:r>
          </w:p>
          <w:p w:rsidR="000F046C" w:rsidRPr="00126BBE" w:rsidRDefault="000F046C" w:rsidP="003E05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046C" w:rsidRPr="00A52326" w:rsidTr="003E05C7">
        <w:tc>
          <w:tcPr>
            <w:tcW w:w="4785" w:type="dxa"/>
          </w:tcPr>
          <w:p w:rsidR="000F046C" w:rsidRPr="00126BBE" w:rsidRDefault="000F046C" w:rsidP="003E05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BB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F046C" w:rsidRPr="00126BBE" w:rsidRDefault="000F046C" w:rsidP="003E05C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126BB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Хорового дирижирования</w:t>
            </w:r>
          </w:p>
        </w:tc>
      </w:tr>
    </w:tbl>
    <w:p w:rsidR="000F046C" w:rsidRDefault="000F046C" w:rsidP="000F046C">
      <w:pPr>
        <w:pStyle w:val="a8"/>
        <w:tabs>
          <w:tab w:val="left" w:pos="284"/>
          <w:tab w:val="left" w:pos="708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F046C" w:rsidRPr="00F17757" w:rsidRDefault="000F046C" w:rsidP="000F046C">
      <w:pPr>
        <w:pStyle w:val="a8"/>
        <w:numPr>
          <w:ilvl w:val="0"/>
          <w:numId w:val="90"/>
        </w:numPr>
        <w:tabs>
          <w:tab w:val="left" w:pos="284"/>
          <w:tab w:val="left" w:pos="708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7757">
        <w:rPr>
          <w:rFonts w:ascii="Times New Roman" w:hAnsi="Times New Roman" w:cs="Times New Roman"/>
          <w:b/>
          <w:bCs/>
          <w:sz w:val="28"/>
          <w:szCs w:val="28"/>
        </w:rPr>
        <w:t>Цель дисциплины:</w:t>
      </w:r>
      <w:r w:rsidRPr="00F17757">
        <w:rPr>
          <w:rFonts w:ascii="Times New Roman" w:hAnsi="Times New Roman" w:cs="Times New Roman"/>
          <w:sz w:val="28"/>
          <w:szCs w:val="28"/>
        </w:rPr>
        <w:t xml:space="preserve"> формирование у будущих учителей музыки основных знаний, умений и навыков управления хоровым пением детей и взрослых, подготовка к практической работе с хоровым коллективом; развитие творческой личности квалифицированного педагога-музыканта, владеющего методами вокально-хорового воспитания и музыкально-эстетического развития школьников.</w:t>
      </w:r>
    </w:p>
    <w:p w:rsidR="000F046C" w:rsidRDefault="000F046C" w:rsidP="000F046C">
      <w:pPr>
        <w:pStyle w:val="a8"/>
        <w:numPr>
          <w:ilvl w:val="0"/>
          <w:numId w:val="90"/>
        </w:numPr>
        <w:tabs>
          <w:tab w:val="left" w:pos="284"/>
          <w:tab w:val="left" w:pos="708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F17757">
        <w:rPr>
          <w:rFonts w:ascii="Times New Roman" w:hAnsi="Times New Roman" w:cs="Times New Roman"/>
          <w:b/>
          <w:bCs/>
          <w:sz w:val="28"/>
          <w:szCs w:val="28"/>
        </w:rPr>
        <w:t xml:space="preserve"> дисциплины:</w:t>
      </w:r>
      <w:r w:rsidRPr="00F17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46C" w:rsidRPr="0065126D" w:rsidRDefault="000F046C" w:rsidP="000F046C">
      <w:pPr>
        <w:pStyle w:val="11"/>
        <w:numPr>
          <w:ilvl w:val="0"/>
          <w:numId w:val="91"/>
        </w:numPr>
        <w:tabs>
          <w:tab w:val="num" w:pos="567"/>
        </w:tabs>
        <w:ind w:left="567" w:hanging="567"/>
        <w:rPr>
          <w:sz w:val="28"/>
          <w:szCs w:val="28"/>
        </w:rPr>
      </w:pPr>
      <w:r w:rsidRPr="0065126D">
        <w:rPr>
          <w:sz w:val="28"/>
          <w:szCs w:val="28"/>
        </w:rPr>
        <w:t>в условиях индивидуальных занятий сформировать чётки</w:t>
      </w:r>
      <w:r>
        <w:rPr>
          <w:sz w:val="28"/>
          <w:szCs w:val="28"/>
        </w:rPr>
        <w:t xml:space="preserve">е представления студентов о </w:t>
      </w:r>
      <w:r w:rsidRPr="0065126D">
        <w:rPr>
          <w:sz w:val="28"/>
          <w:szCs w:val="28"/>
        </w:rPr>
        <w:t>природе дирижёрских жестов, закономерностях их построений и овладения ими;</w:t>
      </w:r>
    </w:p>
    <w:p w:rsidR="000F046C" w:rsidRPr="0065126D" w:rsidRDefault="000F046C" w:rsidP="000F046C">
      <w:pPr>
        <w:pStyle w:val="11"/>
        <w:numPr>
          <w:ilvl w:val="0"/>
          <w:numId w:val="91"/>
        </w:numPr>
        <w:tabs>
          <w:tab w:val="num" w:pos="567"/>
        </w:tabs>
        <w:spacing w:line="220" w:lineRule="auto"/>
        <w:ind w:left="567" w:hanging="567"/>
        <w:rPr>
          <w:sz w:val="28"/>
          <w:szCs w:val="28"/>
        </w:rPr>
      </w:pPr>
      <w:r w:rsidRPr="0065126D">
        <w:rPr>
          <w:sz w:val="28"/>
          <w:szCs w:val="28"/>
        </w:rPr>
        <w:t>средствами хорового искусства способствовать всестороннему развитию и духовному расцвету будущего учителя музыки;</w:t>
      </w:r>
    </w:p>
    <w:p w:rsidR="000F046C" w:rsidRPr="0065126D" w:rsidRDefault="000F046C" w:rsidP="000F046C">
      <w:pPr>
        <w:pStyle w:val="11"/>
        <w:numPr>
          <w:ilvl w:val="0"/>
          <w:numId w:val="91"/>
        </w:numPr>
        <w:tabs>
          <w:tab w:val="num" w:pos="567"/>
        </w:tabs>
        <w:spacing w:line="220" w:lineRule="auto"/>
        <w:ind w:left="567" w:hanging="567"/>
        <w:rPr>
          <w:sz w:val="28"/>
          <w:szCs w:val="28"/>
        </w:rPr>
      </w:pPr>
      <w:r w:rsidRPr="0065126D">
        <w:rPr>
          <w:sz w:val="28"/>
          <w:szCs w:val="28"/>
        </w:rPr>
        <w:t>формировать образное мышление и стимулировать развитие музыкальных способностей;</w:t>
      </w:r>
    </w:p>
    <w:p w:rsidR="000F046C" w:rsidRPr="0065126D" w:rsidRDefault="000F046C" w:rsidP="000F046C">
      <w:pPr>
        <w:pStyle w:val="11"/>
        <w:numPr>
          <w:ilvl w:val="0"/>
          <w:numId w:val="91"/>
        </w:numPr>
        <w:tabs>
          <w:tab w:val="num" w:pos="567"/>
        </w:tabs>
        <w:spacing w:line="220" w:lineRule="auto"/>
        <w:ind w:left="567" w:hanging="567"/>
        <w:rPr>
          <w:sz w:val="28"/>
          <w:szCs w:val="28"/>
        </w:rPr>
      </w:pPr>
      <w:r w:rsidRPr="0065126D">
        <w:rPr>
          <w:sz w:val="28"/>
          <w:szCs w:val="28"/>
        </w:rPr>
        <w:t>обучать методам освоения вокально-хорового произведения, интерпретации образного содержания, моделирования в мысленном представлении хорового звучания и поиска дирижерского жеста, адекватно отражающего созданный в представлении "внутренний хор";</w:t>
      </w:r>
    </w:p>
    <w:p w:rsidR="000F046C" w:rsidRPr="0065126D" w:rsidRDefault="000F046C" w:rsidP="000F046C">
      <w:pPr>
        <w:pStyle w:val="11"/>
        <w:numPr>
          <w:ilvl w:val="0"/>
          <w:numId w:val="91"/>
        </w:numPr>
        <w:tabs>
          <w:tab w:val="num" w:pos="567"/>
        </w:tabs>
        <w:spacing w:line="220" w:lineRule="auto"/>
        <w:ind w:left="567" w:hanging="567"/>
        <w:rPr>
          <w:sz w:val="28"/>
          <w:szCs w:val="28"/>
        </w:rPr>
      </w:pPr>
      <w:r w:rsidRPr="0065126D">
        <w:rPr>
          <w:sz w:val="28"/>
          <w:szCs w:val="28"/>
        </w:rPr>
        <w:t>совершенствовать различные виды деятельности дирижера (вокальное и инструментальное исполнение, дирижирование, вербальная характеристика художественного замысла, авторов музыки и литературного текста, композиторских и исполнительских средств выразительности);</w:t>
      </w:r>
    </w:p>
    <w:p w:rsidR="000F046C" w:rsidRPr="0065126D" w:rsidRDefault="000F046C" w:rsidP="000F046C">
      <w:pPr>
        <w:pStyle w:val="11"/>
        <w:numPr>
          <w:ilvl w:val="0"/>
          <w:numId w:val="91"/>
        </w:numPr>
        <w:tabs>
          <w:tab w:val="num" w:pos="567"/>
        </w:tabs>
        <w:spacing w:line="220" w:lineRule="auto"/>
        <w:ind w:left="567" w:hanging="567"/>
        <w:rPr>
          <w:sz w:val="28"/>
          <w:szCs w:val="28"/>
        </w:rPr>
      </w:pPr>
      <w:r w:rsidRPr="0065126D">
        <w:rPr>
          <w:sz w:val="28"/>
          <w:szCs w:val="28"/>
        </w:rPr>
        <w:t>разрабатывать планы репетиционной работы с хором и анализировать ее результаты;</w:t>
      </w:r>
    </w:p>
    <w:p w:rsidR="000F046C" w:rsidRPr="0065126D" w:rsidRDefault="000F046C" w:rsidP="000F046C">
      <w:pPr>
        <w:pStyle w:val="11"/>
        <w:numPr>
          <w:ilvl w:val="0"/>
          <w:numId w:val="91"/>
        </w:numPr>
        <w:tabs>
          <w:tab w:val="num" w:pos="567"/>
        </w:tabs>
        <w:spacing w:line="220" w:lineRule="auto"/>
        <w:ind w:left="567" w:hanging="567"/>
        <w:rPr>
          <w:sz w:val="28"/>
          <w:szCs w:val="28"/>
        </w:rPr>
      </w:pPr>
      <w:r w:rsidRPr="0065126D">
        <w:rPr>
          <w:sz w:val="28"/>
          <w:szCs w:val="28"/>
        </w:rPr>
        <w:t>накапливать репертуар для будущей вокально-хоровой деятельности;</w:t>
      </w:r>
    </w:p>
    <w:p w:rsidR="000F046C" w:rsidRPr="0065126D" w:rsidRDefault="000F046C" w:rsidP="000F046C">
      <w:pPr>
        <w:pStyle w:val="11"/>
        <w:numPr>
          <w:ilvl w:val="0"/>
          <w:numId w:val="91"/>
        </w:numPr>
        <w:tabs>
          <w:tab w:val="num" w:pos="567"/>
        </w:tabs>
        <w:ind w:left="567" w:hanging="567"/>
        <w:rPr>
          <w:sz w:val="28"/>
          <w:szCs w:val="28"/>
        </w:rPr>
      </w:pPr>
      <w:r w:rsidRPr="0065126D">
        <w:rPr>
          <w:sz w:val="28"/>
          <w:szCs w:val="28"/>
        </w:rPr>
        <w:t>учить студентов видеть, слышать, понимать певцов хора и внушать им эмоциональное состояние, адекватное художественному образу произведения и исполнительской концепции дирижера.</w:t>
      </w:r>
    </w:p>
    <w:p w:rsidR="000F046C" w:rsidRPr="00F17757" w:rsidRDefault="000F046C" w:rsidP="000F046C">
      <w:pPr>
        <w:numPr>
          <w:ilvl w:val="0"/>
          <w:numId w:val="90"/>
        </w:numPr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7757"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результатам освоения дисциплины.</w:t>
      </w:r>
    </w:p>
    <w:p w:rsidR="000F046C" w:rsidRPr="00952791" w:rsidRDefault="000F046C" w:rsidP="000F046C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2791">
        <w:rPr>
          <w:rFonts w:ascii="Times New Roman" w:hAnsi="Times New Roman" w:cs="Times New Roman"/>
          <w:bCs/>
          <w:sz w:val="28"/>
          <w:szCs w:val="28"/>
        </w:rPr>
        <w:t>В результате изучения дисциплины студент должен:</w:t>
      </w:r>
    </w:p>
    <w:p w:rsidR="000F046C" w:rsidRDefault="000F046C" w:rsidP="000F046C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B15C1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F1775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F046C" w:rsidRPr="00F17757" w:rsidRDefault="000F046C" w:rsidP="000F046C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F17757">
        <w:rPr>
          <w:rFonts w:ascii="Times New Roman" w:hAnsi="Times New Roman" w:cs="Times New Roman"/>
          <w:spacing w:val="-4"/>
          <w:sz w:val="28"/>
          <w:szCs w:val="28"/>
        </w:rPr>
        <w:t xml:space="preserve">основы функционирования и деятельности хорового коллектива как культурно-образовательного пространства в общеобразовательной школе и </w:t>
      </w:r>
      <w:r w:rsidRPr="00F17757">
        <w:rPr>
          <w:rFonts w:ascii="Times New Roman" w:hAnsi="Times New Roman" w:cs="Times New Roman"/>
          <w:spacing w:val="-4"/>
          <w:sz w:val="28"/>
          <w:szCs w:val="28"/>
        </w:rPr>
        <w:lastRenderedPageBreak/>
        <w:t>вне её; р</w:t>
      </w:r>
      <w:r w:rsidRPr="00F17757">
        <w:rPr>
          <w:rFonts w:ascii="Times New Roman" w:hAnsi="Times New Roman" w:cs="Times New Roman"/>
          <w:sz w:val="28"/>
          <w:szCs w:val="28"/>
        </w:rPr>
        <w:t>оль класса дирижирования в подготовке учителя музыки, руководителя школьного хора; средства общения дирижера с хором: слово, пение, игра на музыкальном инструменте, мимика, артикуляция, дирижирование; функции дирижирования: выразительная (выражение эмоционально-смыслового содержания) и управленческая (управление исполнением хорового произведения); дирижерский аппарат, дирижерскую постановку и основные принципы дирижерских движений (осмысленность, свобода, графическая ясность и четкость, экономность, «упреждение», художественная целесообразность); специфику дирижерского жеста, типы ауфтактов; технические приёмы дирижирования (в простых, сложных, смешанных и других размерах, показы вступлений, снятий, синкоп, акцентов и т.д.), основные закономерности передачи дирижерскими жестами метра, появляющегося в схеме определенной формы; о</w:t>
      </w:r>
      <w:r w:rsidRPr="00F17757">
        <w:rPr>
          <w:rFonts w:ascii="Times New Roman" w:hAnsi="Times New Roman" w:cs="Times New Roman"/>
          <w:spacing w:val="-4"/>
          <w:sz w:val="28"/>
          <w:szCs w:val="28"/>
        </w:rPr>
        <w:t xml:space="preserve">сновные стилевые особенности дирижирования хоровых произведений различных музыкальных направлений, зарубежных и отечественных композиторов, народных песен и канонических произведений православной и католической конфессий; </w:t>
      </w:r>
      <w:r w:rsidRPr="00F17757">
        <w:rPr>
          <w:rFonts w:ascii="Times New Roman" w:hAnsi="Times New Roman" w:cs="Times New Roman"/>
          <w:sz w:val="28"/>
          <w:szCs w:val="28"/>
        </w:rPr>
        <w:t>характеристики жанров и форм хоровых произведений (многочастные, куплетные, куплетно-вариантные, циклические и т.д., полифонические формы, типы полифонического изложения, особенности полифонического развития в хоровых сочинениях); перевод музыкальных и хоровых терминов и обозначений; основные компоненты музыкального звучания, подлежащие воплощению в дирижерских жестах: метр, темп, характер звучания, динамика;</w:t>
      </w:r>
    </w:p>
    <w:p w:rsidR="000F046C" w:rsidRDefault="000F046C" w:rsidP="000F046C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15C1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Pr="00F17757">
        <w:rPr>
          <w:rFonts w:ascii="Times New Roman" w:hAnsi="Times New Roman" w:cs="Times New Roman"/>
          <w:sz w:val="28"/>
          <w:szCs w:val="28"/>
        </w:rPr>
        <w:t>:</w:t>
      </w:r>
      <w:r w:rsidRPr="00F177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F046C" w:rsidRPr="00F17757" w:rsidRDefault="000F046C" w:rsidP="000F046C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7757">
        <w:rPr>
          <w:rFonts w:ascii="Times New Roman" w:hAnsi="Times New Roman" w:cs="Times New Roman"/>
          <w:sz w:val="28"/>
          <w:szCs w:val="28"/>
        </w:rPr>
        <w:t>о</w:t>
      </w:r>
      <w:r w:rsidRPr="00F17757">
        <w:rPr>
          <w:rFonts w:ascii="Times New Roman" w:hAnsi="Times New Roman" w:cs="Times New Roman"/>
          <w:spacing w:val="-4"/>
          <w:sz w:val="28"/>
          <w:szCs w:val="28"/>
        </w:rPr>
        <w:t xml:space="preserve">рганизовать школьный хоровой коллектив различных возрастных групп; управлять деятельностью хорового коллектива ; включать хоровой коллектив в общественную и культурную жизнь школы, а также достойно представлять своё творчество на различных межшкольных смотрах-конкурсах, фестивалях и т.п.; </w:t>
      </w:r>
      <w:r w:rsidRPr="00F17757">
        <w:rPr>
          <w:rFonts w:ascii="Times New Roman" w:hAnsi="Times New Roman" w:cs="Times New Roman"/>
          <w:sz w:val="28"/>
          <w:szCs w:val="28"/>
        </w:rPr>
        <w:t xml:space="preserve">дирижировать хоровыми произведениями с применением дирижерско-исполнительской техники: разные приемы вступлений, снятий, показ динамики, штрихов, фразировки, разделение рук в связи с особенностями фактуры и инструментальной партий; дирижировать произведениями, предполагающими динамический, темповой контраст и тембровое разнообразие; выявлять и раскрывать особенности фактуры произведения, её выразительную, изобразительную и формообразующую роль; определять структуру произведения как отражение логики развития музыкального содержания; сопоставлять структуру литературного и музыкального текста, выявляя основное содержание произведения как синтеза музыки и слова; определять роль специфически-хоровых средств выразительности в раскрытии музыкального содержания; </w:t>
      </w:r>
      <w:r w:rsidRPr="00F17757">
        <w:rPr>
          <w:rFonts w:ascii="Times New Roman" w:hAnsi="Times New Roman" w:cs="Times New Roman"/>
          <w:spacing w:val="-4"/>
          <w:sz w:val="28"/>
          <w:szCs w:val="28"/>
        </w:rPr>
        <w:t xml:space="preserve">применять необходимые дирижерские жесты для передачи характерных стилевых особенностей произведений в процессе дирижирования; вокально исполнить по нотам и наизусть хоровые партии дирижируемых произведений в соответствии правилам хорового исполнения (интонационными, </w:t>
      </w:r>
      <w:r w:rsidRPr="00F17757">
        <w:rPr>
          <w:rFonts w:ascii="Times New Roman" w:hAnsi="Times New Roman" w:cs="Times New Roman"/>
          <w:spacing w:val="-4"/>
          <w:sz w:val="28"/>
          <w:szCs w:val="28"/>
        </w:rPr>
        <w:lastRenderedPageBreak/>
        <w:t>ансамблевыми, художественно-выразительными); г</w:t>
      </w:r>
      <w:r w:rsidRPr="00F17757">
        <w:rPr>
          <w:rFonts w:ascii="Times New Roman" w:hAnsi="Times New Roman" w:cs="Times New Roman"/>
          <w:sz w:val="28"/>
          <w:szCs w:val="28"/>
        </w:rPr>
        <w:t xml:space="preserve">рамотно, «по хоровому» и выразительно исполнять хоровую партитуру на фортепиано; задавать тон с камертоном для произведений без сопровождения; использовать все средства выразительного исполнения произведения; представлять интонационно-высотное звучание партитуры; анализировать хоровые произведения, составлять аннотации; выявить роль средств музыкальной выразительности и хоровой технологии в реализации авторского замысла; </w:t>
      </w:r>
      <w:r w:rsidRPr="00F17757">
        <w:rPr>
          <w:rFonts w:ascii="Times New Roman" w:hAnsi="Times New Roman" w:cs="Times New Roman"/>
          <w:spacing w:val="-4"/>
          <w:sz w:val="28"/>
          <w:szCs w:val="28"/>
        </w:rPr>
        <w:t>самостоятельно подготовить и исполнить произведения школьного хорового репертуара, с одновременным пением любого из голосов, продемонстрировать процесс их разучивания;</w:t>
      </w:r>
    </w:p>
    <w:p w:rsidR="000F046C" w:rsidRDefault="000F046C" w:rsidP="000F046C">
      <w:pPr>
        <w:tabs>
          <w:tab w:val="left" w:pos="284"/>
          <w:tab w:val="left" w:pos="316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15C1">
        <w:rPr>
          <w:rFonts w:ascii="Times New Roman" w:hAnsi="Times New Roman" w:cs="Times New Roman"/>
          <w:b/>
          <w:bCs/>
          <w:sz w:val="28"/>
          <w:szCs w:val="28"/>
        </w:rPr>
        <w:t>владеть</w:t>
      </w:r>
      <w:r w:rsidRPr="00F17757">
        <w:rPr>
          <w:rFonts w:ascii="Times New Roman" w:hAnsi="Times New Roman" w:cs="Times New Roman"/>
          <w:sz w:val="28"/>
          <w:szCs w:val="28"/>
        </w:rPr>
        <w:t>:</w:t>
      </w:r>
      <w:r w:rsidRPr="00F177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F046C" w:rsidRDefault="000F046C" w:rsidP="000F046C">
      <w:pPr>
        <w:tabs>
          <w:tab w:val="left" w:pos="284"/>
          <w:tab w:val="left" w:pos="316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F17757">
        <w:rPr>
          <w:rFonts w:ascii="Times New Roman" w:hAnsi="Times New Roman" w:cs="Times New Roman"/>
          <w:spacing w:val="-4"/>
          <w:sz w:val="28"/>
          <w:szCs w:val="28"/>
        </w:rPr>
        <w:t xml:space="preserve">навыками вокально-хоровой работы с детьми; навыками подбора репертуара, соответствующего различным возрастным  группам; </w:t>
      </w:r>
      <w:r w:rsidRPr="00F17757">
        <w:rPr>
          <w:rFonts w:ascii="Times New Roman" w:hAnsi="Times New Roman" w:cs="Times New Roman"/>
          <w:sz w:val="28"/>
          <w:szCs w:val="28"/>
        </w:rPr>
        <w:t xml:space="preserve">навыками организации концертно-творческой жизни хорового коллектива; </w:t>
      </w:r>
      <w:r w:rsidRPr="00F17757">
        <w:rPr>
          <w:rFonts w:ascii="Times New Roman" w:hAnsi="Times New Roman" w:cs="Times New Roman"/>
          <w:spacing w:val="-4"/>
          <w:sz w:val="28"/>
          <w:szCs w:val="28"/>
        </w:rPr>
        <w:t>навыками сознательного и профессионально-художественного исполнения хоровых произведений; образно-музыкальным, эмоционально-художественным, психолого-педагогич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еским </w:t>
      </w:r>
      <w:r w:rsidRPr="00F17757">
        <w:rPr>
          <w:rFonts w:ascii="Times New Roman" w:hAnsi="Times New Roman" w:cs="Times New Roman"/>
          <w:spacing w:val="-4"/>
          <w:sz w:val="28"/>
          <w:szCs w:val="28"/>
        </w:rPr>
        <w:t>и личностным воздей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ствием на участников хорового </w:t>
      </w:r>
      <w:r w:rsidRPr="00F17757">
        <w:rPr>
          <w:rFonts w:ascii="Times New Roman" w:hAnsi="Times New Roman" w:cs="Times New Roman"/>
          <w:spacing w:val="-4"/>
          <w:sz w:val="28"/>
          <w:szCs w:val="28"/>
        </w:rPr>
        <w:t xml:space="preserve">коллектива и его слушателей; </w:t>
      </w:r>
      <w:r w:rsidRPr="00F17757">
        <w:rPr>
          <w:rFonts w:ascii="Times New Roman" w:hAnsi="Times New Roman" w:cs="Times New Roman"/>
          <w:sz w:val="28"/>
          <w:szCs w:val="28"/>
        </w:rPr>
        <w:t xml:space="preserve">навыками невербального общения с воображаемым хором для передачи в дирижерском жесте и мимике образной сущности музыкального произведения; навыками выразительного концертного дирижирования;  </w:t>
      </w:r>
      <w:r w:rsidRPr="00F17757">
        <w:rPr>
          <w:rFonts w:ascii="Times New Roman" w:hAnsi="Times New Roman" w:cs="Times New Roman"/>
          <w:spacing w:val="-4"/>
          <w:sz w:val="28"/>
          <w:szCs w:val="28"/>
        </w:rPr>
        <w:t xml:space="preserve">навыками рабочего жеста; </w:t>
      </w:r>
      <w:r w:rsidRPr="00F17757">
        <w:rPr>
          <w:rFonts w:ascii="Times New Roman" w:hAnsi="Times New Roman" w:cs="Times New Roman"/>
          <w:sz w:val="28"/>
          <w:szCs w:val="28"/>
        </w:rPr>
        <w:t>находить особенности данного хорового звучания, передающие музыкальный образ произведения конкретными вокально-хоровыми средствами: связное, на дыхании звучания хоровых голосов, их тембровые и тесситурные особенности, артикуляция, дикция, строй, ансамбль; н</w:t>
      </w:r>
      <w:r w:rsidRPr="00F17757">
        <w:rPr>
          <w:rFonts w:ascii="Times New Roman" w:hAnsi="Times New Roman" w:cs="Times New Roman"/>
          <w:spacing w:val="-4"/>
          <w:sz w:val="28"/>
          <w:szCs w:val="28"/>
        </w:rPr>
        <w:t xml:space="preserve">авыками слухового контроля звучания хоровой партитуры на уровне дирижера; навыками ориентации в хоровой звучности; </w:t>
      </w:r>
      <w:r w:rsidRPr="00F17757">
        <w:rPr>
          <w:rFonts w:ascii="Times New Roman" w:hAnsi="Times New Roman" w:cs="Times New Roman"/>
          <w:sz w:val="28"/>
          <w:szCs w:val="28"/>
        </w:rPr>
        <w:t>навыками руководства вокальной стороной звучания хора: мануальный показ прикрытия и округления звука, повышения и понижения интонации и т. д.</w:t>
      </w:r>
    </w:p>
    <w:p w:rsidR="000F046C" w:rsidRDefault="000F046C" w:rsidP="000F046C">
      <w:pPr>
        <w:tabs>
          <w:tab w:val="left" w:pos="284"/>
          <w:tab w:val="left" w:pos="316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0F046C" w:rsidRPr="000F046C" w:rsidRDefault="000F046C" w:rsidP="000F046C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F046C">
        <w:rPr>
          <w:rFonts w:ascii="Times New Roman" w:hAnsi="Times New Roman"/>
          <w:sz w:val="28"/>
          <w:szCs w:val="28"/>
        </w:rPr>
        <w:t>ОК-6; СК-3; СК-4; СК-5; ПК-3</w:t>
      </w:r>
    </w:p>
    <w:p w:rsidR="000F046C" w:rsidRDefault="000F046C" w:rsidP="000F046C">
      <w:pPr>
        <w:pStyle w:val="a8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12</w:t>
      </w:r>
    </w:p>
    <w:p w:rsidR="000F046C" w:rsidRPr="00D516ED" w:rsidRDefault="000F046C" w:rsidP="000F046C">
      <w:pPr>
        <w:pStyle w:val="a8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Форма контроля: зачет, экзамен</w:t>
      </w:r>
    </w:p>
    <w:p w:rsidR="00B2608E" w:rsidRPr="00B2608E" w:rsidRDefault="000F046C" w:rsidP="00B2608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B2608E">
        <w:rPr>
          <w:rFonts w:ascii="Times New Roman" w:hAnsi="Times New Roman"/>
          <w:b/>
          <w:sz w:val="28"/>
          <w:szCs w:val="28"/>
        </w:rPr>
        <w:t>.</w:t>
      </w:r>
      <w:r w:rsidR="00B2608E" w:rsidRPr="00B2608E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0F046C" w:rsidRDefault="00B2608E" w:rsidP="00B2608E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профессор</w:t>
      </w:r>
      <w:r w:rsidRPr="003E7F7B">
        <w:rPr>
          <w:rFonts w:ascii="Times New Roman" w:hAnsi="Times New Roman"/>
          <w:sz w:val="28"/>
          <w:szCs w:val="28"/>
        </w:rPr>
        <w:t xml:space="preserve"> кафедры</w:t>
      </w:r>
      <w:r>
        <w:rPr>
          <w:rFonts w:ascii="Times New Roman" w:hAnsi="Times New Roman"/>
          <w:sz w:val="28"/>
          <w:szCs w:val="28"/>
        </w:rPr>
        <w:t xml:space="preserve"> хорового дирижирования </w:t>
      </w:r>
    </w:p>
    <w:p w:rsidR="00B2608E" w:rsidRDefault="00B2608E" w:rsidP="00B2608E">
      <w:pPr>
        <w:pStyle w:val="a8"/>
      </w:pPr>
      <w:r>
        <w:rPr>
          <w:rFonts w:ascii="Times New Roman" w:hAnsi="Times New Roman"/>
          <w:sz w:val="28"/>
          <w:szCs w:val="28"/>
        </w:rPr>
        <w:t>Богатов Виктор Васильевич.</w:t>
      </w:r>
    </w:p>
    <w:p w:rsidR="00B2608E" w:rsidRPr="006B6039" w:rsidRDefault="00B2608E" w:rsidP="00B2608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D07DCA" w:rsidRPr="00627D88" w:rsidRDefault="00D07DCA" w:rsidP="00D07DCA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07DCA" w:rsidRDefault="00D07DCA" w:rsidP="00D07DCA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07DCA" w:rsidRPr="00B2597C" w:rsidRDefault="00D07DCA" w:rsidP="00D07DCA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B2597C">
        <w:rPr>
          <w:rFonts w:ascii="Times New Roman" w:hAnsi="Times New Roman"/>
          <w:sz w:val="28"/>
          <w:szCs w:val="28"/>
          <w:u w:val="single"/>
        </w:rPr>
        <w:t>Б1.В.03 Хоровой класс</w:t>
      </w:r>
    </w:p>
    <w:p w:rsidR="00D07DCA" w:rsidRDefault="00D07DCA" w:rsidP="00D07DCA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676"/>
      </w:tblGrid>
      <w:tr w:rsidR="00D07DCA" w:rsidRPr="00A52326" w:rsidTr="00CB1DC1">
        <w:tc>
          <w:tcPr>
            <w:tcW w:w="4785" w:type="dxa"/>
          </w:tcPr>
          <w:p w:rsidR="00D07DCA" w:rsidRPr="00126BBE" w:rsidRDefault="00D07DCA" w:rsidP="00CB1D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BB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07DCA" w:rsidRPr="00126BBE" w:rsidRDefault="00D07DCA" w:rsidP="00CB1DC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26BB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44.03.01 "Педагогическое образование"</w:t>
            </w:r>
          </w:p>
        </w:tc>
      </w:tr>
      <w:tr w:rsidR="00D07DCA" w:rsidRPr="00A52326" w:rsidTr="00CB1DC1">
        <w:tc>
          <w:tcPr>
            <w:tcW w:w="4785" w:type="dxa"/>
          </w:tcPr>
          <w:p w:rsidR="00D07DCA" w:rsidRPr="00126BBE" w:rsidRDefault="00D07DCA" w:rsidP="00CB1D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BB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07DCA" w:rsidRPr="00126BBE" w:rsidRDefault="00D07DCA" w:rsidP="00CB1D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BB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44.03.01.07 "Музыка"</w:t>
            </w:r>
          </w:p>
          <w:p w:rsidR="00D07DCA" w:rsidRPr="00126BBE" w:rsidRDefault="00D07DCA" w:rsidP="00CB1D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07DCA" w:rsidRPr="00A52326" w:rsidTr="00CB1DC1">
        <w:tc>
          <w:tcPr>
            <w:tcW w:w="4785" w:type="dxa"/>
          </w:tcPr>
          <w:p w:rsidR="00D07DCA" w:rsidRPr="00126BBE" w:rsidRDefault="00D07DCA" w:rsidP="00CB1D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BB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07DCA" w:rsidRDefault="00D07DCA" w:rsidP="00CB1DC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126BB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Хорового дирижирования</w:t>
            </w:r>
          </w:p>
          <w:p w:rsidR="00E900B5" w:rsidRPr="00126BBE" w:rsidRDefault="00E900B5" w:rsidP="00CB1DC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D07DCA" w:rsidRDefault="00D07DCA" w:rsidP="00D07DCA">
      <w:pPr>
        <w:numPr>
          <w:ilvl w:val="0"/>
          <w:numId w:val="88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7757">
        <w:rPr>
          <w:rFonts w:ascii="Times New Roman" w:hAnsi="Times New Roman" w:cs="Times New Roman"/>
          <w:b/>
          <w:bCs/>
          <w:sz w:val="28"/>
          <w:szCs w:val="28"/>
        </w:rPr>
        <w:t>Цель дисциплины:</w:t>
      </w:r>
      <w:r w:rsidRPr="00F17757">
        <w:rPr>
          <w:rFonts w:ascii="Times New Roman" w:hAnsi="Times New Roman" w:cs="Times New Roman"/>
          <w:sz w:val="28"/>
          <w:szCs w:val="28"/>
        </w:rPr>
        <w:t xml:space="preserve"> формирование творческой личности квалифицированного педагога-музыканта, владеющего методами вокально-хорового воспитания и музыкально-эстетического развития школьников.</w:t>
      </w:r>
    </w:p>
    <w:p w:rsidR="00D07DCA" w:rsidRPr="00174E7B" w:rsidRDefault="00D07DCA" w:rsidP="00D07DCA">
      <w:pPr>
        <w:widowControl w:val="0"/>
        <w:numPr>
          <w:ilvl w:val="0"/>
          <w:numId w:val="88"/>
        </w:numPr>
        <w:shd w:val="clear" w:color="auto" w:fill="FFFFFF"/>
        <w:tabs>
          <w:tab w:val="clear" w:pos="720"/>
          <w:tab w:val="num" w:pos="0"/>
          <w:tab w:val="left" w:pos="284"/>
          <w:tab w:val="left" w:pos="212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74E7B">
        <w:rPr>
          <w:rFonts w:ascii="Times New Roman" w:hAnsi="Times New Roman" w:cs="Times New Roman"/>
          <w:b/>
          <w:sz w:val="28"/>
          <w:szCs w:val="28"/>
        </w:rPr>
        <w:t xml:space="preserve"> Задачи изучения дисциплины: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E7B">
        <w:rPr>
          <w:rFonts w:ascii="Times New Roman" w:hAnsi="Times New Roman"/>
          <w:color w:val="000000"/>
          <w:sz w:val="28"/>
          <w:szCs w:val="28"/>
        </w:rPr>
        <w:t>углубление понимания стиля академического русского  многоголосия и овладение техникой его передачи; формирование хормейстерского мышления студентов на основе осознания искусства академического пения как формы художественно-образного выражения и творческого процесса создания музыкального произведения; воспитание чувства стиля и формы в исполнении хоровой музыки; развитие эстетического вкуса и способности к художественному обобщению; расширение репертуарного кругозора хормейстеров  академического певческого профиля.</w:t>
      </w:r>
    </w:p>
    <w:p w:rsidR="00CB1DC1" w:rsidRPr="00E806A4" w:rsidRDefault="00CB1DC1" w:rsidP="00CB1DC1">
      <w:pPr>
        <w:pStyle w:val="a8"/>
        <w:numPr>
          <w:ilvl w:val="0"/>
          <w:numId w:val="88"/>
        </w:numPr>
        <w:jc w:val="both"/>
        <w:rPr>
          <w:rFonts w:ascii="Times New Roman" w:hAnsi="Times New Roman"/>
          <w:b/>
          <w:sz w:val="28"/>
          <w:szCs w:val="28"/>
        </w:rPr>
      </w:pPr>
      <w:r w:rsidRPr="00E806A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CB1DC1" w:rsidRPr="00E806A4" w:rsidRDefault="00CB1DC1" w:rsidP="00CB1DC1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E806A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07DCA" w:rsidRDefault="00D07DCA" w:rsidP="00D07DCA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A1CAC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F1775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7DCA" w:rsidRPr="00F17757" w:rsidRDefault="00D07DCA" w:rsidP="00D07DCA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F17757">
        <w:rPr>
          <w:rFonts w:ascii="Times New Roman" w:hAnsi="Times New Roman" w:cs="Times New Roman"/>
          <w:color w:val="000000"/>
          <w:spacing w:val="-4"/>
          <w:sz w:val="28"/>
          <w:szCs w:val="28"/>
        </w:rPr>
        <w:t>специфику исполнительского инструмента – «академический хор»; х</w:t>
      </w:r>
      <w:r w:rsidRPr="00F17757">
        <w:rPr>
          <w:rFonts w:ascii="Times New Roman" w:hAnsi="Times New Roman" w:cs="Times New Roman"/>
          <w:spacing w:val="-4"/>
          <w:sz w:val="28"/>
          <w:szCs w:val="28"/>
        </w:rPr>
        <w:t>оровую культуру различных н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ародов, религиозных конфессий; </w:t>
      </w:r>
      <w:r w:rsidRPr="00F17757">
        <w:rPr>
          <w:rFonts w:ascii="Times New Roman" w:hAnsi="Times New Roman" w:cs="Times New Roman"/>
          <w:spacing w:val="-4"/>
          <w:sz w:val="28"/>
          <w:szCs w:val="28"/>
        </w:rPr>
        <w:t>основы функционирования и деятельности хорового коллектива как культурно-образовательного пространства в общеобразовательной школе; хоровое искусство различных музыкальных стилей и жанров;</w:t>
      </w:r>
    </w:p>
    <w:p w:rsidR="00D07DCA" w:rsidRDefault="00D07DCA" w:rsidP="00D07DCA">
      <w:pPr>
        <w:tabs>
          <w:tab w:val="left" w:pos="152"/>
          <w:tab w:val="left" w:pos="284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A1CAC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Pr="00F17757">
        <w:rPr>
          <w:rFonts w:ascii="Times New Roman" w:hAnsi="Times New Roman" w:cs="Times New Roman"/>
          <w:sz w:val="28"/>
          <w:szCs w:val="28"/>
        </w:rPr>
        <w:t>:</w:t>
      </w:r>
      <w:r w:rsidRPr="00F177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D07DCA" w:rsidRPr="00F17757" w:rsidRDefault="00D07DCA" w:rsidP="00D07DCA">
      <w:pPr>
        <w:tabs>
          <w:tab w:val="left" w:pos="152"/>
          <w:tab w:val="left" w:pos="284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F17757">
        <w:rPr>
          <w:rFonts w:ascii="Times New Roman" w:hAnsi="Times New Roman" w:cs="Times New Roman"/>
          <w:spacing w:val="-4"/>
          <w:sz w:val="28"/>
          <w:szCs w:val="28"/>
        </w:rPr>
        <w:t xml:space="preserve">исполнить по нотам и наизусть хоровую партию в соответствии правилам хорового исполнения (интонационными, ансамблевыми,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художественно-выразительными); </w:t>
      </w:r>
      <w:r w:rsidRPr="00F17757">
        <w:rPr>
          <w:rFonts w:ascii="Times New Roman" w:hAnsi="Times New Roman" w:cs="Times New Roman"/>
          <w:spacing w:val="-4"/>
          <w:sz w:val="28"/>
          <w:szCs w:val="28"/>
        </w:rPr>
        <w:t xml:space="preserve">синтезировать и практически реализовывать в работе с хором знания, профессиональные исполнительские навыки; исполнять духовную музыку в соответствии с традициями конкретных религиозных конфессий; организовать школьный хоровой коллектив различных возрастных групп; организовать деятельность хорового коллектива в культурной, общественной жизни школы; </w:t>
      </w:r>
      <w:r w:rsidRPr="00F17757">
        <w:rPr>
          <w:rFonts w:ascii="Times New Roman" w:hAnsi="Times New Roman" w:cs="Times New Roman"/>
          <w:spacing w:val="6"/>
          <w:sz w:val="28"/>
          <w:szCs w:val="28"/>
        </w:rPr>
        <w:t>исполнять произведения академического, народного, эстрадного направлений;</w:t>
      </w:r>
    </w:p>
    <w:p w:rsidR="00D07DCA" w:rsidRDefault="00D07DCA" w:rsidP="00D07DCA">
      <w:pPr>
        <w:tabs>
          <w:tab w:val="left" w:pos="0"/>
          <w:tab w:val="left" w:pos="284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1CAC">
        <w:rPr>
          <w:rFonts w:ascii="Times New Roman" w:hAnsi="Times New Roman" w:cs="Times New Roman"/>
          <w:b/>
          <w:bCs/>
          <w:sz w:val="28"/>
          <w:szCs w:val="28"/>
        </w:rPr>
        <w:t>владеть</w:t>
      </w:r>
      <w:r w:rsidRPr="00F17757">
        <w:rPr>
          <w:rFonts w:ascii="Times New Roman" w:hAnsi="Times New Roman" w:cs="Times New Roman"/>
          <w:sz w:val="28"/>
          <w:szCs w:val="28"/>
        </w:rPr>
        <w:t>:</w:t>
      </w:r>
      <w:r w:rsidRPr="00F177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07DCA" w:rsidRDefault="00D07DCA" w:rsidP="00D07DCA">
      <w:pPr>
        <w:tabs>
          <w:tab w:val="left" w:pos="0"/>
          <w:tab w:val="left" w:pos="284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F17757">
        <w:rPr>
          <w:rFonts w:ascii="Times New Roman" w:hAnsi="Times New Roman" w:cs="Times New Roman"/>
          <w:spacing w:val="-4"/>
          <w:sz w:val="28"/>
          <w:szCs w:val="28"/>
        </w:rPr>
        <w:t>навыками певческой деятельности в академическом хоре; навыками сознательного и профессионально-художественного исполнения хоровых произведений; навыками слухового контроля звучания хоровой партитуры на уровне певца; навыками ориентации в общей хоровой звучности; вокально-хоровыми приемами исполнения духовной музыки в соответствии с принятыми традициями конкретного народа и религии; Основными навыками вокально-хоровой работы с детьми, подбором репертуара, соответ</w:t>
      </w:r>
      <w:r w:rsidR="00CB1DC1">
        <w:rPr>
          <w:rFonts w:ascii="Times New Roman" w:hAnsi="Times New Roman" w:cs="Times New Roman"/>
          <w:spacing w:val="-4"/>
          <w:sz w:val="28"/>
          <w:szCs w:val="28"/>
        </w:rPr>
        <w:t xml:space="preserve">ствующего различным возрастным </w:t>
      </w:r>
      <w:r w:rsidRPr="00F17757">
        <w:rPr>
          <w:rFonts w:ascii="Times New Roman" w:hAnsi="Times New Roman" w:cs="Times New Roman"/>
          <w:spacing w:val="-4"/>
          <w:sz w:val="28"/>
          <w:szCs w:val="28"/>
        </w:rPr>
        <w:t>группам, разным стилям и жанрам; навыками различных исполнительских приемов: академического письма; современных средс</w:t>
      </w:r>
      <w:r w:rsidR="00E900B5">
        <w:rPr>
          <w:rFonts w:ascii="Times New Roman" w:hAnsi="Times New Roman" w:cs="Times New Roman"/>
          <w:spacing w:val="-4"/>
          <w:sz w:val="28"/>
          <w:szCs w:val="28"/>
        </w:rPr>
        <w:t xml:space="preserve">тв звукоизвлечения, глиссандо и </w:t>
      </w:r>
      <w:r w:rsidRPr="00F17757">
        <w:rPr>
          <w:rFonts w:ascii="Times New Roman" w:hAnsi="Times New Roman" w:cs="Times New Roman"/>
          <w:spacing w:val="-4"/>
          <w:sz w:val="28"/>
          <w:szCs w:val="28"/>
        </w:rPr>
        <w:t>т.д.</w:t>
      </w:r>
    </w:p>
    <w:p w:rsidR="00D07DCA" w:rsidRDefault="00D07DCA" w:rsidP="00D07DCA">
      <w:pPr>
        <w:tabs>
          <w:tab w:val="left" w:pos="0"/>
          <w:tab w:val="left" w:pos="284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07DCA" w:rsidRPr="00E900B5" w:rsidRDefault="00D07DCA" w:rsidP="00D07DCA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00B5">
        <w:rPr>
          <w:rFonts w:ascii="Times New Roman" w:hAnsi="Times New Roman"/>
          <w:sz w:val="28"/>
          <w:szCs w:val="28"/>
        </w:rPr>
        <w:t>СК-3; ОПК-1; ОК-2; СК-5; СК-1; ПК-3</w:t>
      </w:r>
      <w:r w:rsidR="00E900B5">
        <w:rPr>
          <w:rFonts w:ascii="Times New Roman" w:hAnsi="Times New Roman"/>
          <w:sz w:val="28"/>
          <w:szCs w:val="28"/>
        </w:rPr>
        <w:t>.</w:t>
      </w:r>
    </w:p>
    <w:p w:rsidR="00D07DCA" w:rsidRDefault="00D07DCA" w:rsidP="00D07DCA">
      <w:pPr>
        <w:pStyle w:val="a8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16</w:t>
      </w:r>
    </w:p>
    <w:p w:rsidR="00D07DCA" w:rsidRPr="00D516ED" w:rsidRDefault="00D07DCA" w:rsidP="00D07DCA">
      <w:pPr>
        <w:pStyle w:val="a8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E900B5">
        <w:rPr>
          <w:rFonts w:ascii="Times New Roman" w:hAnsi="Times New Roman"/>
          <w:sz w:val="28"/>
          <w:szCs w:val="28"/>
        </w:rPr>
        <w:t>зачет с оценкой, экзамен</w:t>
      </w:r>
    </w:p>
    <w:p w:rsidR="00D07DCA" w:rsidRPr="00D516ED" w:rsidRDefault="00D07DCA" w:rsidP="00D07DCA">
      <w:pPr>
        <w:pStyle w:val="a8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B1DC1" w:rsidRDefault="00B2608E" w:rsidP="004B08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старший преподаватель кафедры хо</w:t>
      </w:r>
      <w:r w:rsidR="00B2597C">
        <w:rPr>
          <w:rFonts w:ascii="Times New Roman" w:hAnsi="Times New Roman"/>
          <w:sz w:val="28"/>
          <w:szCs w:val="28"/>
        </w:rPr>
        <w:t>рового дирижирования Никитина Валентина Артемьевна</w:t>
      </w:r>
      <w:r>
        <w:rPr>
          <w:rFonts w:ascii="Times New Roman" w:hAnsi="Times New Roman"/>
          <w:sz w:val="28"/>
          <w:szCs w:val="28"/>
        </w:rPr>
        <w:t>, профессор кафедры хорового дирижирования</w:t>
      </w:r>
      <w:r w:rsidRPr="00454B7C">
        <w:rPr>
          <w:rFonts w:ascii="Times New Roman" w:hAnsi="Times New Roman"/>
        </w:rPr>
        <w:t xml:space="preserve"> </w:t>
      </w:r>
      <w:r w:rsidR="00B2597C">
        <w:rPr>
          <w:rFonts w:ascii="Times New Roman" w:hAnsi="Times New Roman"/>
          <w:sz w:val="28"/>
          <w:szCs w:val="28"/>
        </w:rPr>
        <w:t>Кревсун Маргарита</w:t>
      </w:r>
      <w:r w:rsidRPr="00454B7C">
        <w:rPr>
          <w:rFonts w:ascii="Times New Roman" w:hAnsi="Times New Roman"/>
          <w:sz w:val="28"/>
          <w:szCs w:val="28"/>
        </w:rPr>
        <w:t xml:space="preserve"> В</w:t>
      </w:r>
      <w:r w:rsidR="00B2597C">
        <w:rPr>
          <w:rFonts w:ascii="Times New Roman" w:hAnsi="Times New Roman"/>
          <w:sz w:val="28"/>
          <w:szCs w:val="28"/>
        </w:rPr>
        <w:t>ладимировна</w:t>
      </w:r>
      <w:r w:rsidRPr="00454B7C">
        <w:rPr>
          <w:rFonts w:ascii="Times New Roman" w:hAnsi="Times New Roman"/>
          <w:sz w:val="28"/>
          <w:szCs w:val="28"/>
        </w:rPr>
        <w:t>.</w:t>
      </w:r>
    </w:p>
    <w:p w:rsidR="00B2608E" w:rsidRPr="004B08AA" w:rsidRDefault="00B2608E" w:rsidP="004B08AA">
      <w:pPr>
        <w:jc w:val="both"/>
        <w:rPr>
          <w:rFonts w:ascii="Times New Roman" w:hAnsi="Times New Roman"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B2608E" w:rsidRPr="00627D88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2608E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2608E" w:rsidRPr="001B75DE" w:rsidRDefault="00B2608E" w:rsidP="00B260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22C4">
        <w:rPr>
          <w:rFonts w:ascii="Times New Roman" w:hAnsi="Times New Roman"/>
          <w:sz w:val="28"/>
          <w:szCs w:val="28"/>
          <w:u w:val="single"/>
        </w:rPr>
        <w:t>Б1.В.</w:t>
      </w:r>
      <w:r>
        <w:rPr>
          <w:rFonts w:ascii="Times New Roman" w:hAnsi="Times New Roman"/>
          <w:sz w:val="28"/>
          <w:szCs w:val="28"/>
          <w:u w:val="single"/>
        </w:rPr>
        <w:t>04</w:t>
      </w:r>
      <w:r w:rsidRPr="002C699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11D4B">
        <w:rPr>
          <w:rFonts w:ascii="Times New Roman" w:hAnsi="Times New Roman"/>
          <w:sz w:val="28"/>
          <w:szCs w:val="28"/>
          <w:u w:val="single"/>
        </w:rPr>
        <w:t>История зарубежной  музыки</w:t>
      </w:r>
    </w:p>
    <w:p w:rsidR="00B2608E" w:rsidRDefault="00B2608E" w:rsidP="00B2608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B2608E" w:rsidRPr="00A52326" w:rsidTr="00B2608E">
        <w:tc>
          <w:tcPr>
            <w:tcW w:w="4785" w:type="dxa"/>
          </w:tcPr>
          <w:p w:rsidR="00B2608E" w:rsidRPr="00A52326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2608E" w:rsidRPr="000E182A" w:rsidRDefault="00B2608E" w:rsidP="00B2608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7F09">
              <w:rPr>
                <w:rFonts w:ascii="Times New Roman" w:hAnsi="Times New Roman"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Pr="00CC7F0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"Педагогическое образование"</w:t>
            </w:r>
          </w:p>
        </w:tc>
      </w:tr>
      <w:tr w:rsidR="00B2608E" w:rsidRPr="00A52326" w:rsidTr="00B2608E">
        <w:tc>
          <w:tcPr>
            <w:tcW w:w="4785" w:type="dxa"/>
          </w:tcPr>
          <w:p w:rsidR="00B2608E" w:rsidRPr="00A52326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2608E" w:rsidRPr="00A52326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C7F09">
              <w:rPr>
                <w:rFonts w:ascii="Times New Roman" w:hAnsi="Times New Roman"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Pr="00CC7F09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07 </w:t>
            </w:r>
            <w:r w:rsidRPr="00CC7F09">
              <w:rPr>
                <w:rFonts w:ascii="Times New Roman" w:hAnsi="Times New Roman"/>
                <w:sz w:val="28"/>
                <w:szCs w:val="28"/>
                <w:u w:val="single"/>
              </w:rPr>
              <w:t>"Музыка"</w:t>
            </w:r>
          </w:p>
        </w:tc>
      </w:tr>
      <w:tr w:rsidR="00B2608E" w:rsidRPr="00A52326" w:rsidTr="00B2608E">
        <w:tc>
          <w:tcPr>
            <w:tcW w:w="4785" w:type="dxa"/>
          </w:tcPr>
          <w:p w:rsidR="00B2608E" w:rsidRPr="00A52326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2608E" w:rsidRPr="00140B60" w:rsidRDefault="00B2608E" w:rsidP="00B2608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40B60">
              <w:rPr>
                <w:rFonts w:ascii="Times New Roman" w:hAnsi="Times New Roman"/>
                <w:sz w:val="28"/>
                <w:szCs w:val="28"/>
              </w:rPr>
              <w:t>музыкального и художественного образования</w:t>
            </w:r>
          </w:p>
        </w:tc>
      </w:tr>
    </w:tbl>
    <w:p w:rsidR="00B2608E" w:rsidRDefault="00B2608E" w:rsidP="00B2608E">
      <w:pPr>
        <w:rPr>
          <w:rFonts w:ascii="Times New Roman" w:hAnsi="Times New Roman"/>
          <w:b/>
          <w:sz w:val="28"/>
          <w:szCs w:val="28"/>
        </w:rPr>
      </w:pPr>
    </w:p>
    <w:p w:rsidR="00B2608E" w:rsidRPr="00E806A4" w:rsidRDefault="00B2608E" w:rsidP="00EE63F3">
      <w:pPr>
        <w:pStyle w:val="a8"/>
        <w:numPr>
          <w:ilvl w:val="0"/>
          <w:numId w:val="37"/>
        </w:numPr>
        <w:jc w:val="both"/>
        <w:rPr>
          <w:rFonts w:ascii="Times New Roman" w:hAnsi="Times New Roman"/>
          <w:b/>
          <w:sz w:val="28"/>
          <w:szCs w:val="28"/>
        </w:rPr>
      </w:pPr>
      <w:r w:rsidRPr="00E806A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E806A4">
        <w:rPr>
          <w:rFonts w:ascii="Times New Roman" w:hAnsi="Times New Roman"/>
          <w:sz w:val="28"/>
          <w:szCs w:val="28"/>
        </w:rPr>
        <w:t>осмыс</w:t>
      </w:r>
      <w:r>
        <w:rPr>
          <w:rFonts w:ascii="Times New Roman" w:hAnsi="Times New Roman"/>
          <w:sz w:val="28"/>
          <w:szCs w:val="28"/>
        </w:rPr>
        <w:t xml:space="preserve">ление закономерностей развития </w:t>
      </w:r>
      <w:r w:rsidRPr="00E806A4">
        <w:rPr>
          <w:rFonts w:ascii="Times New Roman" w:hAnsi="Times New Roman"/>
          <w:sz w:val="28"/>
          <w:szCs w:val="28"/>
        </w:rPr>
        <w:t>и функционирова</w:t>
      </w:r>
      <w:r>
        <w:rPr>
          <w:rFonts w:ascii="Times New Roman" w:hAnsi="Times New Roman"/>
          <w:sz w:val="28"/>
          <w:szCs w:val="28"/>
        </w:rPr>
        <w:t xml:space="preserve">ния музыкального искусства как </w:t>
      </w:r>
      <w:r w:rsidRPr="00E806A4">
        <w:rPr>
          <w:rFonts w:ascii="Times New Roman" w:hAnsi="Times New Roman"/>
          <w:sz w:val="28"/>
          <w:szCs w:val="28"/>
        </w:rPr>
        <w:t>важнейшей составной части духовной культуры человечества, выявление важнейших тенденций в смене музыкально-художественных явлений в зарубежной музыке от древнейших времен до наших дней.</w:t>
      </w:r>
    </w:p>
    <w:p w:rsidR="00B2608E" w:rsidRPr="00E806A4" w:rsidRDefault="00B2608E" w:rsidP="00EE63F3">
      <w:pPr>
        <w:pStyle w:val="a8"/>
        <w:numPr>
          <w:ilvl w:val="0"/>
          <w:numId w:val="37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E806A4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E806A4">
        <w:rPr>
          <w:rFonts w:ascii="Times New Roman" w:hAnsi="Times New Roman"/>
          <w:sz w:val="28"/>
          <w:szCs w:val="28"/>
        </w:rPr>
        <w:t xml:space="preserve"> знакомство студентов с основными историческими этапами </w:t>
      </w:r>
      <w:r w:rsidR="00D07DCA">
        <w:rPr>
          <w:rFonts w:ascii="Times New Roman" w:hAnsi="Times New Roman"/>
          <w:sz w:val="28"/>
          <w:szCs w:val="28"/>
        </w:rPr>
        <w:t xml:space="preserve">развития зарубежной музыкальной </w:t>
      </w:r>
      <w:r w:rsidRPr="00E806A4">
        <w:rPr>
          <w:rFonts w:ascii="Times New Roman" w:hAnsi="Times New Roman"/>
          <w:sz w:val="28"/>
          <w:szCs w:val="28"/>
        </w:rPr>
        <w:t xml:space="preserve">культуры и выявление процессов влияния общественных отношений на практику существования музыкального искусства в определенную эпоху; формирование у учащихся представлений об основных стилевых особенностях зарубежного музыкального искусства в контексте художественной культуры данной эпохи; приобретение  студентами представлений о  музыкально-жанровой панораме определенной художественной эпохи; </w:t>
      </w:r>
      <w:r w:rsidRPr="00E806A4">
        <w:rPr>
          <w:rFonts w:ascii="Times New Roman" w:hAnsi="Times New Roman"/>
          <w:bCs/>
          <w:sz w:val="28"/>
          <w:szCs w:val="28"/>
        </w:rPr>
        <w:t xml:space="preserve">формирование у обучающихся эстетического чувства, ценностного отношения к мировому музыкальному наследию, толерантного восприятия разнообразных культурных традиций; </w:t>
      </w:r>
      <w:r w:rsidRPr="00E806A4">
        <w:rPr>
          <w:rFonts w:ascii="Times New Roman" w:hAnsi="Times New Roman"/>
          <w:sz w:val="28"/>
          <w:szCs w:val="28"/>
        </w:rPr>
        <w:t>воспитание профессионально грамотного  специалиста, осознающего важнейшие процессы развития музыкального искусства, имеющего представление о роли и значении музыки в системе культуры</w:t>
      </w:r>
      <w:r w:rsidRPr="00E806A4">
        <w:rPr>
          <w:rFonts w:ascii="Times New Roman" w:hAnsi="Times New Roman"/>
          <w:i/>
          <w:color w:val="808080" w:themeColor="background1" w:themeShade="80"/>
          <w:sz w:val="28"/>
          <w:szCs w:val="28"/>
        </w:rPr>
        <w:t>.</w:t>
      </w:r>
    </w:p>
    <w:p w:rsidR="00B2608E" w:rsidRPr="00E806A4" w:rsidRDefault="00B2608E" w:rsidP="00EE63F3">
      <w:pPr>
        <w:pStyle w:val="a8"/>
        <w:numPr>
          <w:ilvl w:val="0"/>
          <w:numId w:val="37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E806A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B2608E" w:rsidRPr="00E806A4" w:rsidRDefault="00B2608E" w:rsidP="00B2608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E806A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2608E" w:rsidRPr="002036C7" w:rsidRDefault="00B2608E" w:rsidP="00B2608E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2036C7">
        <w:rPr>
          <w:rFonts w:ascii="Times New Roman" w:hAnsi="Times New Roman"/>
          <w:i/>
          <w:sz w:val="28"/>
          <w:szCs w:val="28"/>
        </w:rPr>
        <w:t>Знать:</w:t>
      </w:r>
      <w:r w:rsidRPr="002036C7">
        <w:rPr>
          <w:rFonts w:ascii="Times New Roman" w:hAnsi="Times New Roman"/>
          <w:sz w:val="28"/>
          <w:szCs w:val="28"/>
        </w:rPr>
        <w:t xml:space="preserve"> </w:t>
      </w:r>
      <w:r w:rsidRPr="00F973D3">
        <w:rPr>
          <w:rFonts w:ascii="Times New Roman" w:hAnsi="Times New Roman"/>
          <w:sz w:val="28"/>
          <w:szCs w:val="28"/>
        </w:rPr>
        <w:t>основные этапы и закономерности исторического развития (ОК-2);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36C7">
        <w:rPr>
          <w:rFonts w:ascii="Times New Roman" w:hAnsi="Times New Roman"/>
          <w:sz w:val="28"/>
          <w:szCs w:val="28"/>
        </w:rPr>
        <w:t xml:space="preserve">роль музыкального искусства в процессе воспитания подрастающего поколения (ПК-1); выдающиеся музыкальные образцы западноевропейской и мировой музыкальной культуры; понимать </w:t>
      </w:r>
      <w:r w:rsidRPr="002036C7">
        <w:rPr>
          <w:rFonts w:ascii="Times New Roman" w:hAnsi="Times New Roman"/>
          <w:sz w:val="28"/>
          <w:szCs w:val="28"/>
        </w:rPr>
        <w:lastRenderedPageBreak/>
        <w:t>основные закономерности развития западноевропейской и мировой музыкальной культуры (СК-3).</w:t>
      </w:r>
    </w:p>
    <w:p w:rsidR="00B2608E" w:rsidRPr="002036C7" w:rsidRDefault="00B2608E" w:rsidP="00B2608E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2036C7">
        <w:rPr>
          <w:rFonts w:ascii="Times New Roman" w:hAnsi="Times New Roman"/>
          <w:i/>
          <w:sz w:val="28"/>
          <w:szCs w:val="28"/>
        </w:rPr>
        <w:t>Уметь:</w:t>
      </w:r>
      <w:r w:rsidRPr="002036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анализировать </w:t>
      </w:r>
      <w:r w:rsidRPr="00F973D3">
        <w:rPr>
          <w:rFonts w:ascii="Times New Roman" w:hAnsi="Times New Roman"/>
          <w:sz w:val="28"/>
          <w:szCs w:val="28"/>
        </w:rPr>
        <w:t>основные этапы и закономерности исторического развития (ОК-2)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2036C7">
        <w:rPr>
          <w:rFonts w:ascii="Times New Roman" w:hAnsi="Times New Roman"/>
          <w:sz w:val="28"/>
          <w:szCs w:val="28"/>
        </w:rPr>
        <w:t>применить полученные знания в музыкально-педагогической и музыкально-просветительской деятельности (ПК-1); анализировать музыкальные произведения; грамотно говорить о музыке в адаптированной для детей форме (СК-3).</w:t>
      </w:r>
    </w:p>
    <w:p w:rsidR="00B2608E" w:rsidRPr="002036C7" w:rsidRDefault="00B2608E" w:rsidP="00B2608E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2036C7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2036C7">
        <w:rPr>
          <w:rFonts w:ascii="Times New Roman" w:hAnsi="Times New Roman"/>
          <w:sz w:val="28"/>
          <w:szCs w:val="28"/>
        </w:rPr>
        <w:t>системным подходом при анализе</w:t>
      </w:r>
      <w:r w:rsidRPr="00FB1401">
        <w:rPr>
          <w:rFonts w:ascii="Times New Roman" w:hAnsi="Times New Roman"/>
          <w:sz w:val="28"/>
          <w:szCs w:val="28"/>
        </w:rPr>
        <w:t xml:space="preserve"> </w:t>
      </w:r>
      <w:r w:rsidRPr="00F973D3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х</w:t>
      </w:r>
      <w:r w:rsidRPr="00F973D3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ов</w:t>
      </w:r>
      <w:r w:rsidRPr="00F973D3">
        <w:rPr>
          <w:rFonts w:ascii="Times New Roman" w:hAnsi="Times New Roman"/>
          <w:sz w:val="28"/>
          <w:szCs w:val="28"/>
        </w:rPr>
        <w:t xml:space="preserve"> и закономерност</w:t>
      </w:r>
      <w:r>
        <w:rPr>
          <w:rFonts w:ascii="Times New Roman" w:hAnsi="Times New Roman"/>
          <w:sz w:val="28"/>
          <w:szCs w:val="28"/>
        </w:rPr>
        <w:t>ей</w:t>
      </w:r>
      <w:r w:rsidRPr="00F973D3">
        <w:rPr>
          <w:rFonts w:ascii="Times New Roman" w:hAnsi="Times New Roman"/>
          <w:sz w:val="28"/>
          <w:szCs w:val="28"/>
        </w:rPr>
        <w:t xml:space="preserve"> исторического развития (ОК-2)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2036C7">
        <w:rPr>
          <w:rFonts w:ascii="Times New Roman" w:hAnsi="Times New Roman"/>
          <w:sz w:val="28"/>
          <w:szCs w:val="28"/>
        </w:rPr>
        <w:t>лекторскими умениями, методами познавательной деятельности (ПК-1), системным подходом при анализе музыкально-исторических событий; демонстрировать связь музыкальных традиций и новаторства в системе преподавания урока музыки в общеобразовательной школе (СК-3).</w:t>
      </w:r>
    </w:p>
    <w:p w:rsidR="00E817F5" w:rsidRPr="00E817F5" w:rsidRDefault="00B2608E" w:rsidP="00EE63F3">
      <w:pPr>
        <w:pStyle w:val="a8"/>
        <w:numPr>
          <w:ilvl w:val="0"/>
          <w:numId w:val="37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B2608E" w:rsidRPr="009D494E" w:rsidRDefault="00B2608E" w:rsidP="00E817F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7106">
        <w:rPr>
          <w:rFonts w:ascii="Times New Roman" w:hAnsi="Times New Roman"/>
          <w:sz w:val="28"/>
          <w:szCs w:val="28"/>
        </w:rPr>
        <w:t>ОК-2,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9D494E">
        <w:rPr>
          <w:rFonts w:ascii="Times New Roman" w:hAnsi="Times New Roman"/>
          <w:sz w:val="28"/>
          <w:szCs w:val="28"/>
        </w:rPr>
        <w:t>К-1, СК-3.</w:t>
      </w:r>
    </w:p>
    <w:p w:rsidR="00B2608E" w:rsidRDefault="00B2608E" w:rsidP="00EE63F3">
      <w:pPr>
        <w:pStyle w:val="a8"/>
        <w:numPr>
          <w:ilvl w:val="0"/>
          <w:numId w:val="37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6</w:t>
      </w:r>
    </w:p>
    <w:p w:rsidR="00B2608E" w:rsidRPr="00D516ED" w:rsidRDefault="00B2608E" w:rsidP="00EE63F3">
      <w:pPr>
        <w:pStyle w:val="a8"/>
        <w:numPr>
          <w:ilvl w:val="0"/>
          <w:numId w:val="37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экзамен</w:t>
      </w:r>
      <w:r w:rsidRPr="00C04680">
        <w:rPr>
          <w:rFonts w:ascii="Times New Roman" w:hAnsi="Times New Roman"/>
          <w:sz w:val="28"/>
          <w:szCs w:val="28"/>
        </w:rPr>
        <w:t>.</w:t>
      </w:r>
    </w:p>
    <w:p w:rsidR="00B2608E" w:rsidRPr="00D516ED" w:rsidRDefault="00B2608E" w:rsidP="00EE63F3">
      <w:pPr>
        <w:pStyle w:val="a8"/>
        <w:numPr>
          <w:ilvl w:val="0"/>
          <w:numId w:val="37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2608E" w:rsidRPr="009823AA" w:rsidRDefault="00B2608E" w:rsidP="00B2608E">
      <w:pPr>
        <w:pStyle w:val="a8"/>
      </w:pPr>
      <w:r w:rsidRPr="009823AA">
        <w:rPr>
          <w:rFonts w:ascii="Times New Roman" w:hAnsi="Times New Roman"/>
          <w:sz w:val="28"/>
          <w:szCs w:val="28"/>
        </w:rPr>
        <w:t>Разработчик:</w:t>
      </w:r>
      <w:r w:rsidRPr="009823AA">
        <w:rPr>
          <w:rFonts w:ascii="Times New Roman" w:hAnsi="Times New Roman"/>
          <w:b/>
          <w:sz w:val="28"/>
          <w:szCs w:val="28"/>
        </w:rPr>
        <w:t xml:space="preserve"> </w:t>
      </w:r>
      <w:r w:rsidRPr="009823AA">
        <w:rPr>
          <w:rFonts w:ascii="Times New Roman" w:hAnsi="Times New Roman"/>
          <w:sz w:val="28"/>
          <w:szCs w:val="28"/>
        </w:rPr>
        <w:t>доцент кафедры</w:t>
      </w:r>
      <w:r>
        <w:rPr>
          <w:rFonts w:ascii="Times New Roman" w:hAnsi="Times New Roman"/>
          <w:sz w:val="28"/>
          <w:szCs w:val="28"/>
        </w:rPr>
        <w:t xml:space="preserve"> музыкального и художественного образования </w:t>
      </w:r>
      <w:r w:rsidRPr="009823AA">
        <w:rPr>
          <w:rFonts w:ascii="Times New Roman" w:hAnsi="Times New Roman"/>
          <w:sz w:val="28"/>
          <w:szCs w:val="28"/>
        </w:rPr>
        <w:t>Дядченко Мария Сергеевна</w:t>
      </w:r>
      <w:r>
        <w:rPr>
          <w:rFonts w:ascii="Times New Roman" w:hAnsi="Times New Roman"/>
          <w:sz w:val="28"/>
          <w:szCs w:val="28"/>
        </w:rPr>
        <w:t>.</w:t>
      </w:r>
    </w:p>
    <w:p w:rsidR="00B2608E" w:rsidRPr="006B6039" w:rsidRDefault="00B2608E" w:rsidP="00B2608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B2608E" w:rsidRPr="00627D88" w:rsidRDefault="00B2608E" w:rsidP="00B260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D88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:rsidR="00B2608E" w:rsidRDefault="00B2608E" w:rsidP="00B260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D88">
        <w:rPr>
          <w:rFonts w:ascii="Times New Roman" w:hAnsi="Times New Roman" w:cs="Times New Roman"/>
          <w:b/>
          <w:bCs/>
          <w:sz w:val="28"/>
          <w:szCs w:val="28"/>
        </w:rPr>
        <w:t>рабочей программы дисциплины</w:t>
      </w:r>
    </w:p>
    <w:p w:rsidR="00B2608E" w:rsidRPr="0065118E" w:rsidRDefault="00B2608E" w:rsidP="00B2608E">
      <w:pPr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Б1.В.05</w:t>
      </w:r>
      <w:r w:rsidRPr="00426E2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История русской музыки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30"/>
        <w:gridCol w:w="4731"/>
      </w:tblGrid>
      <w:tr w:rsidR="00B2608E" w:rsidRPr="00A52326" w:rsidTr="00B2608E">
        <w:tc>
          <w:tcPr>
            <w:tcW w:w="4785" w:type="dxa"/>
          </w:tcPr>
          <w:p w:rsidR="00B2608E" w:rsidRPr="00831CCF" w:rsidRDefault="00B2608E" w:rsidP="00B260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2608E" w:rsidRPr="001E5103" w:rsidRDefault="00B2608E" w:rsidP="00B260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E24">
              <w:rPr>
                <w:rFonts w:ascii="Times New Roman" w:hAnsi="Times New Roman" w:cs="Times New Roman"/>
                <w:sz w:val="28"/>
                <w:szCs w:val="28"/>
              </w:rPr>
              <w:t>44.03.01 Педагогическое образование</w:t>
            </w:r>
          </w:p>
          <w:p w:rsidR="00B2608E" w:rsidRPr="001E5103" w:rsidRDefault="00B2608E" w:rsidP="00B260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B2608E" w:rsidRPr="00A52326" w:rsidTr="00B2608E">
        <w:tc>
          <w:tcPr>
            <w:tcW w:w="4785" w:type="dxa"/>
          </w:tcPr>
          <w:p w:rsidR="00B2608E" w:rsidRPr="00831CCF" w:rsidRDefault="00B2608E" w:rsidP="00B260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2608E" w:rsidRPr="001E5103" w:rsidRDefault="00B2608E" w:rsidP="00B260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E24">
              <w:rPr>
                <w:rFonts w:ascii="Times New Roman" w:hAnsi="Times New Roman" w:cs="Times New Roman"/>
                <w:sz w:val="28"/>
                <w:szCs w:val="28"/>
              </w:rPr>
              <w:t>44.03.01.07 профиль Музыка</w:t>
            </w:r>
          </w:p>
          <w:p w:rsidR="00B2608E" w:rsidRPr="001E5103" w:rsidRDefault="00B2608E" w:rsidP="00B260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2608E" w:rsidRPr="00A52326" w:rsidTr="00B2608E">
        <w:tc>
          <w:tcPr>
            <w:tcW w:w="4785" w:type="dxa"/>
          </w:tcPr>
          <w:p w:rsidR="00B2608E" w:rsidRPr="00831CCF" w:rsidRDefault="00B2608E" w:rsidP="00B260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2608E" w:rsidRPr="00E817F5" w:rsidRDefault="00B2608E" w:rsidP="00B2608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817F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Музыкального и художественного образования</w:t>
            </w:r>
          </w:p>
        </w:tc>
      </w:tr>
    </w:tbl>
    <w:p w:rsidR="00B2608E" w:rsidRDefault="00B2608E" w:rsidP="00B260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2608E" w:rsidRDefault="00B2608E" w:rsidP="00EE63F3">
      <w:pPr>
        <w:pStyle w:val="af"/>
        <w:numPr>
          <w:ilvl w:val="0"/>
          <w:numId w:val="38"/>
        </w:numPr>
        <w:spacing w:before="0" w:beforeAutospacing="0" w:after="0"/>
        <w:ind w:left="714" w:hanging="357"/>
        <w:jc w:val="both"/>
        <w:rPr>
          <w:b/>
          <w:bCs/>
          <w:sz w:val="28"/>
          <w:szCs w:val="28"/>
        </w:rPr>
      </w:pPr>
      <w:r w:rsidRPr="00627D88">
        <w:rPr>
          <w:b/>
          <w:bCs/>
          <w:sz w:val="28"/>
          <w:szCs w:val="28"/>
        </w:rPr>
        <w:t>Цел</w:t>
      </w:r>
      <w:r>
        <w:rPr>
          <w:b/>
          <w:bCs/>
          <w:sz w:val="28"/>
          <w:szCs w:val="28"/>
        </w:rPr>
        <w:t>и</w:t>
      </w:r>
      <w:r w:rsidRPr="00627D88">
        <w:rPr>
          <w:b/>
          <w:bCs/>
          <w:sz w:val="28"/>
          <w:szCs w:val="28"/>
        </w:rPr>
        <w:t xml:space="preserve"> изучения дисциплины</w:t>
      </w:r>
      <w:r>
        <w:rPr>
          <w:b/>
          <w:bCs/>
          <w:sz w:val="28"/>
          <w:szCs w:val="28"/>
        </w:rPr>
        <w:t xml:space="preserve">: </w:t>
      </w:r>
    </w:p>
    <w:p w:rsidR="00B2608E" w:rsidRPr="00E817F5" w:rsidRDefault="00B2608E" w:rsidP="00EE63F3">
      <w:pPr>
        <w:pStyle w:val="af"/>
        <w:numPr>
          <w:ilvl w:val="0"/>
          <w:numId w:val="39"/>
        </w:numPr>
        <w:spacing w:before="0" w:beforeAutospacing="0" w:after="0"/>
        <w:ind w:left="714" w:hanging="357"/>
        <w:jc w:val="both"/>
        <w:rPr>
          <w:color w:val="000000"/>
          <w:sz w:val="28"/>
          <w:szCs w:val="28"/>
        </w:rPr>
      </w:pPr>
      <w:r w:rsidRPr="00E817F5">
        <w:rPr>
          <w:sz w:val="28"/>
          <w:szCs w:val="28"/>
        </w:rPr>
        <w:t xml:space="preserve">дать студентам знания о логике исторического развития русской музыки, </w:t>
      </w:r>
    </w:p>
    <w:p w:rsidR="00B2608E" w:rsidRPr="00E817F5" w:rsidRDefault="00B2608E" w:rsidP="00EE63F3">
      <w:pPr>
        <w:pStyle w:val="af"/>
        <w:numPr>
          <w:ilvl w:val="0"/>
          <w:numId w:val="39"/>
        </w:numPr>
        <w:spacing w:before="0" w:beforeAutospacing="0" w:after="0"/>
        <w:jc w:val="both"/>
        <w:rPr>
          <w:color w:val="000000"/>
          <w:sz w:val="28"/>
          <w:szCs w:val="28"/>
        </w:rPr>
      </w:pPr>
      <w:r w:rsidRPr="00E817F5">
        <w:rPr>
          <w:sz w:val="28"/>
          <w:szCs w:val="28"/>
        </w:rPr>
        <w:t xml:space="preserve">общих закономерностях эволюции художественного мышления и форм творческой деятельности отечественных композиторов разных периодов истории, в разных музыкальных жанрах. </w:t>
      </w:r>
    </w:p>
    <w:p w:rsidR="00B2608E" w:rsidRPr="00E817F5" w:rsidRDefault="00B2608E" w:rsidP="00EE63F3">
      <w:pPr>
        <w:pStyle w:val="af"/>
        <w:numPr>
          <w:ilvl w:val="0"/>
          <w:numId w:val="39"/>
        </w:numPr>
        <w:spacing w:before="0" w:beforeAutospacing="0" w:after="0"/>
        <w:jc w:val="both"/>
        <w:rPr>
          <w:color w:val="000000"/>
          <w:sz w:val="28"/>
          <w:szCs w:val="28"/>
        </w:rPr>
      </w:pPr>
      <w:r w:rsidRPr="00E817F5">
        <w:rPr>
          <w:sz w:val="28"/>
          <w:szCs w:val="28"/>
        </w:rPr>
        <w:t xml:space="preserve">дать возможность для развития музыкально-исторических знаний музыканта, формирования его мировоззрения, этических и эстетических установок.  </w:t>
      </w:r>
    </w:p>
    <w:p w:rsidR="00B2608E" w:rsidRPr="00E817F5" w:rsidRDefault="00B2608E" w:rsidP="00B2608E">
      <w:pPr>
        <w:pStyle w:val="af"/>
        <w:spacing w:before="0" w:beforeAutospacing="0" w:after="0"/>
        <w:ind w:left="714"/>
        <w:jc w:val="both"/>
        <w:rPr>
          <w:color w:val="000000"/>
          <w:sz w:val="28"/>
          <w:szCs w:val="28"/>
        </w:rPr>
      </w:pPr>
    </w:p>
    <w:p w:rsidR="00B2608E" w:rsidRPr="00E817F5" w:rsidRDefault="00B2608E" w:rsidP="00EE63F3">
      <w:pPr>
        <w:pStyle w:val="a8"/>
        <w:numPr>
          <w:ilvl w:val="0"/>
          <w:numId w:val="38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17F5">
        <w:rPr>
          <w:rFonts w:ascii="Times New Roman" w:hAnsi="Times New Roman" w:cs="Times New Roman"/>
          <w:b/>
          <w:bCs/>
          <w:sz w:val="28"/>
          <w:szCs w:val="28"/>
        </w:rPr>
        <w:t>Задачи изучения дисциплины:</w:t>
      </w:r>
    </w:p>
    <w:p w:rsidR="00B2608E" w:rsidRPr="00E817F5" w:rsidRDefault="00B2608E" w:rsidP="00EE63F3">
      <w:pPr>
        <w:pStyle w:val="a8"/>
        <w:numPr>
          <w:ilvl w:val="0"/>
          <w:numId w:val="41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right="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817F5">
        <w:rPr>
          <w:rFonts w:ascii="Times New Roman" w:hAnsi="Times New Roman" w:cs="Times New Roman"/>
          <w:sz w:val="28"/>
          <w:szCs w:val="28"/>
        </w:rPr>
        <w:t>знакомство студентов с основными историческими этапами развития отечественной музыкальной</w:t>
      </w:r>
      <w:r w:rsidRPr="00E817F5">
        <w:rPr>
          <w:rFonts w:ascii="Times New Roman" w:hAnsi="Times New Roman" w:cs="Times New Roman"/>
          <w:sz w:val="28"/>
          <w:szCs w:val="28"/>
        </w:rPr>
        <w:tab/>
        <w:t>культуры и выявление процессов влияния общественных отношений на практику существования музыкального искусства в определенную эпоху;</w:t>
      </w:r>
    </w:p>
    <w:p w:rsidR="00B2608E" w:rsidRPr="00E817F5" w:rsidRDefault="00B2608E" w:rsidP="00EE63F3">
      <w:pPr>
        <w:pStyle w:val="a8"/>
        <w:numPr>
          <w:ilvl w:val="0"/>
          <w:numId w:val="41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right="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817F5">
        <w:rPr>
          <w:rFonts w:ascii="Times New Roman" w:hAnsi="Times New Roman" w:cs="Times New Roman"/>
          <w:sz w:val="28"/>
          <w:szCs w:val="28"/>
        </w:rPr>
        <w:t xml:space="preserve">формирование у учащихся представлений об основных стилевых особенностях русского музыкального искусства в контексте художественной культуры определенной эпохи; </w:t>
      </w:r>
    </w:p>
    <w:p w:rsidR="00B2608E" w:rsidRPr="00E817F5" w:rsidRDefault="00B2608E" w:rsidP="00EE63F3">
      <w:pPr>
        <w:pStyle w:val="a8"/>
        <w:numPr>
          <w:ilvl w:val="0"/>
          <w:numId w:val="41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right="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817F5">
        <w:rPr>
          <w:rFonts w:ascii="Times New Roman" w:hAnsi="Times New Roman" w:cs="Times New Roman"/>
          <w:sz w:val="28"/>
          <w:szCs w:val="28"/>
        </w:rPr>
        <w:t>приобрете</w:t>
      </w:r>
      <w:r w:rsidR="00E817F5" w:rsidRPr="00E817F5">
        <w:rPr>
          <w:rFonts w:ascii="Times New Roman" w:hAnsi="Times New Roman" w:cs="Times New Roman"/>
          <w:sz w:val="28"/>
          <w:szCs w:val="28"/>
        </w:rPr>
        <w:t xml:space="preserve">ние студентами представлений о </w:t>
      </w:r>
      <w:r w:rsidRPr="00E817F5">
        <w:rPr>
          <w:rFonts w:ascii="Times New Roman" w:hAnsi="Times New Roman" w:cs="Times New Roman"/>
          <w:sz w:val="28"/>
          <w:szCs w:val="28"/>
        </w:rPr>
        <w:t xml:space="preserve">музыкально-жанровой панораме творчества отечественных композиторов; </w:t>
      </w:r>
    </w:p>
    <w:p w:rsidR="00B2608E" w:rsidRPr="00E817F5" w:rsidRDefault="00B2608E" w:rsidP="00EE63F3">
      <w:pPr>
        <w:pStyle w:val="a8"/>
        <w:numPr>
          <w:ilvl w:val="0"/>
          <w:numId w:val="41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right="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817F5">
        <w:rPr>
          <w:rFonts w:ascii="Times New Roman" w:hAnsi="Times New Roman" w:cs="Times New Roman"/>
          <w:sz w:val="28"/>
          <w:szCs w:val="28"/>
        </w:rPr>
        <w:t>формирование у обучающихся эстетического чувства, ценностного отношения к национальному музыкальному наследию, толерантного восприятия разнообразн</w:t>
      </w:r>
      <w:r w:rsidR="004B08AA" w:rsidRPr="00E817F5">
        <w:rPr>
          <w:rFonts w:ascii="Times New Roman" w:hAnsi="Times New Roman" w:cs="Times New Roman"/>
          <w:sz w:val="28"/>
          <w:szCs w:val="28"/>
        </w:rPr>
        <w:t>ых культурных традиций;</w:t>
      </w:r>
    </w:p>
    <w:p w:rsidR="00B2608E" w:rsidRPr="00E817F5" w:rsidRDefault="00B2608E" w:rsidP="00EE63F3">
      <w:pPr>
        <w:pStyle w:val="a8"/>
        <w:numPr>
          <w:ilvl w:val="0"/>
          <w:numId w:val="41"/>
        </w:numPr>
        <w:tabs>
          <w:tab w:val="left" w:pos="284"/>
          <w:tab w:val="left" w:pos="851"/>
          <w:tab w:val="left" w:pos="993"/>
        </w:tabs>
        <w:suppressAutoHyphens/>
        <w:spacing w:after="0" w:line="240" w:lineRule="auto"/>
        <w:ind w:left="0" w:right="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817F5">
        <w:rPr>
          <w:rFonts w:ascii="Times New Roman" w:hAnsi="Times New Roman" w:cs="Times New Roman"/>
          <w:sz w:val="28"/>
          <w:szCs w:val="28"/>
        </w:rPr>
        <w:t>воспитание профессионально грамот</w:t>
      </w:r>
      <w:r w:rsidR="00E817F5" w:rsidRPr="00E817F5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E817F5">
        <w:rPr>
          <w:rFonts w:ascii="Times New Roman" w:hAnsi="Times New Roman" w:cs="Times New Roman"/>
          <w:sz w:val="28"/>
          <w:szCs w:val="28"/>
        </w:rPr>
        <w:t xml:space="preserve">специалиста, осознающего важнейшие процессы развития музыкального искусства, имеющего представление о роли и значении музыки в системе культуры. </w:t>
      </w:r>
    </w:p>
    <w:p w:rsidR="00B2608E" w:rsidRPr="00E817F5" w:rsidRDefault="00B2608E" w:rsidP="00B2608E">
      <w:pPr>
        <w:tabs>
          <w:tab w:val="left" w:pos="284"/>
          <w:tab w:val="left" w:pos="851"/>
          <w:tab w:val="left" w:pos="993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2608E" w:rsidRPr="00E817F5" w:rsidRDefault="00B2608E" w:rsidP="00EE63F3">
      <w:pPr>
        <w:pStyle w:val="a8"/>
        <w:numPr>
          <w:ilvl w:val="0"/>
          <w:numId w:val="40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17F5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обучения по дисциплине </w:t>
      </w:r>
    </w:p>
    <w:p w:rsidR="00B2608E" w:rsidRPr="00E817F5" w:rsidRDefault="00B2608E" w:rsidP="00B2608E">
      <w:pPr>
        <w:pStyle w:val="a8"/>
        <w:widowControl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17F5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студент должен </w:t>
      </w:r>
    </w:p>
    <w:p w:rsidR="00B2608E" w:rsidRPr="00E817F5" w:rsidRDefault="00B2608E" w:rsidP="00B2608E">
      <w:pPr>
        <w:pStyle w:val="2"/>
        <w:keepNext w:val="0"/>
        <w:widowControl w:val="0"/>
        <w:spacing w:before="0" w:after="0" w:line="240" w:lineRule="auto"/>
        <w:ind w:firstLine="284"/>
        <w:jc w:val="both"/>
        <w:rPr>
          <w:rFonts w:ascii="Times New Roman" w:hAnsi="Times New Roman" w:cs="Times New Roman"/>
          <w:b w:val="0"/>
          <w:bCs w:val="0"/>
        </w:rPr>
      </w:pPr>
      <w:r w:rsidRPr="00E817F5">
        <w:rPr>
          <w:rFonts w:ascii="Times New Roman" w:hAnsi="Times New Roman" w:cs="Times New Roman"/>
        </w:rPr>
        <w:t>Знать:</w:t>
      </w:r>
      <w:r w:rsidRPr="00E817F5">
        <w:rPr>
          <w:rFonts w:ascii="Times New Roman" w:hAnsi="Times New Roman" w:cs="Times New Roman"/>
          <w:b w:val="0"/>
          <w:bCs w:val="0"/>
        </w:rPr>
        <w:t xml:space="preserve"> </w:t>
      </w:r>
    </w:p>
    <w:p w:rsidR="00B2608E" w:rsidRPr="00E817F5" w:rsidRDefault="00B2608E" w:rsidP="00B2608E">
      <w:pPr>
        <w:pStyle w:val="2"/>
        <w:keepNext w:val="0"/>
        <w:widowControl w:val="0"/>
        <w:spacing w:before="0" w:after="0" w:line="240" w:lineRule="auto"/>
        <w:ind w:left="-142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E817F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– ценностные основы профессиональной деятельности в сфере образования </w:t>
      </w:r>
      <w:r w:rsidRPr="00E817F5">
        <w:rPr>
          <w:rFonts w:ascii="Times New Roman" w:hAnsi="Times New Roman" w:cs="Times New Roman"/>
          <w:b w:val="0"/>
          <w:bCs w:val="0"/>
          <w:i w:val="0"/>
          <w:iCs w:val="0"/>
        </w:rPr>
        <w:lastRenderedPageBreak/>
        <w:t>(ОПК-1);</w:t>
      </w:r>
    </w:p>
    <w:p w:rsidR="00B2608E" w:rsidRPr="00E817F5" w:rsidRDefault="00B2608E" w:rsidP="00B2608E">
      <w:pPr>
        <w:pStyle w:val="2"/>
        <w:keepNext w:val="0"/>
        <w:widowControl w:val="0"/>
        <w:spacing w:before="0" w:after="0" w:line="240" w:lineRule="auto"/>
        <w:ind w:left="-142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E817F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– теории и технологии обучения и воспитания ребенка, сопровождения субъектов педагогического процесса; закономерности психического развития и особенности их проявления в учебном процессе в разные возрастные периоды; основы просвещенческой деятельности (СК-3); </w:t>
      </w:r>
    </w:p>
    <w:p w:rsidR="00B2608E" w:rsidRPr="00E817F5" w:rsidRDefault="00B2608E" w:rsidP="00B2608E">
      <w:pPr>
        <w:pStyle w:val="2"/>
        <w:keepNext w:val="0"/>
        <w:widowControl w:val="0"/>
        <w:spacing w:before="0" w:after="0" w:line="240" w:lineRule="auto"/>
        <w:ind w:left="-142" w:firstLine="426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E817F5">
        <w:rPr>
          <w:rFonts w:ascii="Times New Roman" w:hAnsi="Times New Roman" w:cs="Times New Roman"/>
          <w:b w:val="0"/>
          <w:bCs w:val="0"/>
          <w:i w:val="0"/>
          <w:iCs w:val="0"/>
        </w:rPr>
        <w:t>– возможности образовательной среды (ПК-4).</w:t>
      </w:r>
    </w:p>
    <w:p w:rsidR="00B2608E" w:rsidRPr="00E817F5" w:rsidRDefault="00B2608E" w:rsidP="00B2608E">
      <w:pPr>
        <w:pStyle w:val="2"/>
        <w:keepNext w:val="0"/>
        <w:widowControl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E817F5">
        <w:rPr>
          <w:rFonts w:ascii="Times New Roman" w:hAnsi="Times New Roman" w:cs="Times New Roman"/>
        </w:rPr>
        <w:t>Уметь:</w:t>
      </w:r>
      <w:r w:rsidRPr="00E817F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</w:p>
    <w:p w:rsidR="00B2608E" w:rsidRPr="00E817F5" w:rsidRDefault="00B2608E" w:rsidP="00B2608E">
      <w:pPr>
        <w:pStyle w:val="2"/>
        <w:keepNext w:val="0"/>
        <w:widowControl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E817F5">
        <w:rPr>
          <w:rFonts w:ascii="Times New Roman" w:hAnsi="Times New Roman" w:cs="Times New Roman"/>
          <w:b w:val="0"/>
          <w:bCs w:val="0"/>
          <w:i w:val="0"/>
          <w:iCs w:val="0"/>
        </w:rPr>
        <w:t>– использовать теоретические знания для генерации новых идей в области развития образования (ОПК-1)</w:t>
      </w:r>
    </w:p>
    <w:p w:rsidR="00B2608E" w:rsidRPr="00E817F5" w:rsidRDefault="00B2608E" w:rsidP="00B2608E">
      <w:pPr>
        <w:pStyle w:val="2"/>
        <w:keepNext w:val="0"/>
        <w:widowControl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E817F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– анализировать музыкальные произведения различных жанров, стилей, стилевых направлений и форм (СК- 3). </w:t>
      </w:r>
    </w:p>
    <w:p w:rsidR="00B2608E" w:rsidRPr="00E817F5" w:rsidRDefault="00B2608E" w:rsidP="00B2608E">
      <w:pPr>
        <w:pStyle w:val="2"/>
        <w:keepNext w:val="0"/>
        <w:widowControl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E817F5">
        <w:rPr>
          <w:rFonts w:ascii="Times New Roman" w:hAnsi="Times New Roman" w:cs="Times New Roman"/>
          <w:b w:val="0"/>
          <w:bCs w:val="0"/>
          <w:i w:val="0"/>
          <w:iCs w:val="0"/>
        </w:rPr>
        <w:t>–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 (ПК-4).</w:t>
      </w:r>
    </w:p>
    <w:p w:rsidR="00B2608E" w:rsidRPr="00E817F5" w:rsidRDefault="00B2608E" w:rsidP="00B2608E">
      <w:pPr>
        <w:pStyle w:val="2"/>
        <w:keepNext w:val="0"/>
        <w:widowControl w:val="0"/>
        <w:spacing w:before="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17F5">
        <w:rPr>
          <w:rFonts w:ascii="Times New Roman" w:hAnsi="Times New Roman" w:cs="Times New Roman"/>
        </w:rPr>
        <w:t xml:space="preserve">Владеть: </w:t>
      </w:r>
    </w:p>
    <w:p w:rsidR="00B2608E" w:rsidRPr="00E817F5" w:rsidRDefault="00B2608E" w:rsidP="00B2608E">
      <w:pPr>
        <w:pStyle w:val="2"/>
        <w:keepNext w:val="0"/>
        <w:widowControl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E817F5">
        <w:rPr>
          <w:rFonts w:ascii="Times New Roman" w:hAnsi="Times New Roman" w:cs="Times New Roman"/>
          <w:b w:val="0"/>
          <w:bCs w:val="0"/>
          <w:i w:val="0"/>
          <w:iCs w:val="0"/>
        </w:rPr>
        <w:t>– способами ориентации в профессиональных источниках информации (журналы, сайты, образовательные порталы и т.д.); способами совершенствования профессиональных знаний и умений путем использования возможностей информационной среды обра</w:t>
      </w:r>
      <w:r w:rsidR="00CB56A7">
        <w:rPr>
          <w:rFonts w:ascii="Times New Roman" w:hAnsi="Times New Roman" w:cs="Times New Roman"/>
          <w:b w:val="0"/>
          <w:bCs w:val="0"/>
          <w:i w:val="0"/>
          <w:iCs w:val="0"/>
        </w:rPr>
        <w:t>зовательного учреждения (ОПК-1)</w:t>
      </w:r>
    </w:p>
    <w:p w:rsidR="00B2608E" w:rsidRPr="00E817F5" w:rsidRDefault="00B2608E" w:rsidP="00B2608E">
      <w:pPr>
        <w:pStyle w:val="2"/>
        <w:keepNext w:val="0"/>
        <w:widowControl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E817F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– навыками анализа творческого наследия русских композиторов, навыками словесных комментариев музыкальных произведений русских композиторов (СК -3). </w:t>
      </w:r>
    </w:p>
    <w:p w:rsidR="00B2608E" w:rsidRPr="00506A06" w:rsidRDefault="00B2608E" w:rsidP="00506A06">
      <w:pPr>
        <w:pStyle w:val="2"/>
        <w:keepNext w:val="0"/>
        <w:widowControl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E817F5">
        <w:rPr>
          <w:rFonts w:ascii="Times New Roman" w:hAnsi="Times New Roman" w:cs="Times New Roman"/>
          <w:b w:val="0"/>
          <w:bCs w:val="0"/>
          <w:i w:val="0"/>
          <w:iCs w:val="0"/>
        </w:rPr>
        <w:t>– способами использования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 (ПК-4).</w:t>
      </w:r>
    </w:p>
    <w:p w:rsidR="00B2608E" w:rsidRPr="00E817F5" w:rsidRDefault="00B2608E" w:rsidP="00506A06">
      <w:pPr>
        <w:pStyle w:val="2"/>
        <w:keepNext w:val="0"/>
        <w:widowControl w:val="0"/>
        <w:numPr>
          <w:ilvl w:val="0"/>
          <w:numId w:val="4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 w:val="0"/>
        </w:rPr>
      </w:pPr>
      <w:r w:rsidRPr="00E817F5">
        <w:rPr>
          <w:rFonts w:ascii="Times New Roman" w:hAnsi="Times New Roman" w:cs="Times New Roman"/>
          <w:i w:val="0"/>
          <w:spacing w:val="-10"/>
        </w:rPr>
        <w:t>Дисциплина участвует в формировании компетенций</w:t>
      </w:r>
      <w:r w:rsidRPr="00E817F5">
        <w:rPr>
          <w:rFonts w:ascii="Times New Roman" w:hAnsi="Times New Roman" w:cs="Times New Roman"/>
          <w:i w:val="0"/>
        </w:rPr>
        <w:t>:</w:t>
      </w:r>
      <w:r w:rsidRPr="00E817F5">
        <w:rPr>
          <w:rFonts w:ascii="Times New Roman" w:hAnsi="Times New Roman" w:cs="Times New Roman"/>
        </w:rPr>
        <w:t xml:space="preserve"> </w:t>
      </w:r>
      <w:r w:rsidRPr="00E817F5">
        <w:rPr>
          <w:rFonts w:ascii="Times New Roman" w:hAnsi="Times New Roman" w:cs="Times New Roman"/>
          <w:b w:val="0"/>
        </w:rPr>
        <w:t>ОПК-1; СК-3; ПК-4.</w:t>
      </w:r>
    </w:p>
    <w:p w:rsidR="00B2608E" w:rsidRPr="00E817F5" w:rsidRDefault="00B2608E" w:rsidP="00EE63F3">
      <w:pPr>
        <w:pStyle w:val="2"/>
        <w:keepNext w:val="0"/>
        <w:widowControl w:val="0"/>
        <w:numPr>
          <w:ilvl w:val="0"/>
          <w:numId w:val="42"/>
        </w:numPr>
        <w:tabs>
          <w:tab w:val="left" w:pos="900"/>
          <w:tab w:val="left" w:pos="1080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E817F5">
        <w:rPr>
          <w:rFonts w:ascii="Times New Roman" w:hAnsi="Times New Roman" w:cs="Times New Roman"/>
          <w:i w:val="0"/>
        </w:rPr>
        <w:t>Общая трудоемкость</w:t>
      </w:r>
      <w:r w:rsidRPr="00E817F5">
        <w:rPr>
          <w:rFonts w:ascii="Times New Roman" w:hAnsi="Times New Roman" w:cs="Times New Roman"/>
        </w:rPr>
        <w:t xml:space="preserve"> (в ЗЕТ): </w:t>
      </w:r>
      <w:r w:rsidRPr="00E817F5">
        <w:rPr>
          <w:rFonts w:ascii="Times New Roman" w:hAnsi="Times New Roman" w:cs="Times New Roman"/>
          <w:b w:val="0"/>
        </w:rPr>
        <w:t>6</w:t>
      </w:r>
      <w:r w:rsidRPr="00E817F5">
        <w:rPr>
          <w:rFonts w:ascii="Times New Roman" w:hAnsi="Times New Roman" w:cs="Times New Roman"/>
        </w:rPr>
        <w:t xml:space="preserve"> </w:t>
      </w:r>
    </w:p>
    <w:p w:rsidR="00B2608E" w:rsidRPr="00E817F5" w:rsidRDefault="00B2608E" w:rsidP="00EE63F3">
      <w:pPr>
        <w:pStyle w:val="a8"/>
        <w:widowControl w:val="0"/>
        <w:numPr>
          <w:ilvl w:val="0"/>
          <w:numId w:val="42"/>
        </w:numPr>
        <w:tabs>
          <w:tab w:val="left" w:pos="900"/>
          <w:tab w:val="left" w:pos="1080"/>
        </w:tabs>
        <w:spacing w:line="240" w:lineRule="auto"/>
        <w:contextualSpacing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817F5">
        <w:rPr>
          <w:rFonts w:ascii="Times New Roman" w:hAnsi="Times New Roman" w:cs="Times New Roman"/>
          <w:b/>
          <w:bCs/>
          <w:sz w:val="28"/>
          <w:szCs w:val="28"/>
        </w:rPr>
        <w:t xml:space="preserve">Форма контроля: </w:t>
      </w:r>
      <w:r w:rsidRPr="00E817F5">
        <w:rPr>
          <w:rFonts w:ascii="Times New Roman" w:hAnsi="Times New Roman" w:cs="Times New Roman"/>
          <w:bCs/>
          <w:i/>
          <w:iCs/>
          <w:sz w:val="28"/>
          <w:szCs w:val="28"/>
        </w:rPr>
        <w:t>экзамен</w:t>
      </w:r>
    </w:p>
    <w:p w:rsidR="00B2608E" w:rsidRPr="00E817F5" w:rsidRDefault="00B2608E" w:rsidP="00EE63F3">
      <w:pPr>
        <w:pStyle w:val="a8"/>
        <w:widowControl w:val="0"/>
        <w:numPr>
          <w:ilvl w:val="0"/>
          <w:numId w:val="42"/>
        </w:numPr>
        <w:tabs>
          <w:tab w:val="left" w:pos="900"/>
          <w:tab w:val="left" w:pos="1080"/>
        </w:tabs>
        <w:spacing w:line="240" w:lineRule="auto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17F5">
        <w:rPr>
          <w:rFonts w:ascii="Times New Roman" w:hAnsi="Times New Roman" w:cs="Times New Roman"/>
          <w:b/>
          <w:bCs/>
          <w:sz w:val="28"/>
          <w:szCs w:val="28"/>
        </w:rPr>
        <w:t>Сведения о профессорско-преподавательском составе:</w:t>
      </w:r>
    </w:p>
    <w:p w:rsidR="00B2608E" w:rsidRPr="00E817F5" w:rsidRDefault="00B2608E" w:rsidP="00B2608E">
      <w:pPr>
        <w:jc w:val="both"/>
        <w:rPr>
          <w:rFonts w:ascii="Times New Roman" w:hAnsi="Times New Roman" w:cs="Times New Roman"/>
          <w:sz w:val="28"/>
          <w:szCs w:val="28"/>
        </w:rPr>
      </w:pPr>
      <w:r w:rsidRPr="00E817F5">
        <w:rPr>
          <w:rFonts w:ascii="Times New Roman" w:hAnsi="Times New Roman" w:cs="Times New Roman"/>
          <w:sz w:val="28"/>
          <w:szCs w:val="28"/>
        </w:rPr>
        <w:t>Разработчик: доцент кафедры музыкального и художествен</w:t>
      </w:r>
      <w:r w:rsidR="00626B16">
        <w:rPr>
          <w:rFonts w:ascii="Times New Roman" w:hAnsi="Times New Roman" w:cs="Times New Roman"/>
          <w:sz w:val="28"/>
          <w:szCs w:val="28"/>
        </w:rPr>
        <w:t>ного образования</w:t>
      </w:r>
      <w:r w:rsidR="00E817F5">
        <w:rPr>
          <w:rFonts w:ascii="Times New Roman" w:hAnsi="Times New Roman" w:cs="Times New Roman"/>
          <w:sz w:val="28"/>
          <w:szCs w:val="28"/>
        </w:rPr>
        <w:t xml:space="preserve"> Топилина Ирина Ивановна.</w:t>
      </w:r>
    </w:p>
    <w:p w:rsidR="00B2608E" w:rsidRDefault="00B2608E" w:rsidP="00B260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608E" w:rsidRPr="006B6039" w:rsidRDefault="00B2608E" w:rsidP="00B2608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B2608E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2608E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2608E" w:rsidRDefault="00B2608E" w:rsidP="00B2608E">
      <w:pPr>
        <w:shd w:val="clear" w:color="auto" w:fill="FFFFFF"/>
        <w:spacing w:after="0" w:line="240" w:lineRule="auto"/>
        <w:ind w:right="181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Б1.В.</w:t>
      </w:r>
      <w:r w:rsidRPr="006B5652">
        <w:rPr>
          <w:rFonts w:ascii="Times New Roman" w:hAnsi="Times New Roman"/>
          <w:i/>
          <w:sz w:val="28"/>
          <w:szCs w:val="28"/>
          <w:u w:val="single"/>
        </w:rPr>
        <w:t>0</w:t>
      </w:r>
      <w:r>
        <w:rPr>
          <w:rFonts w:ascii="Times New Roman" w:hAnsi="Times New Roman"/>
          <w:i/>
          <w:sz w:val="28"/>
          <w:szCs w:val="28"/>
          <w:u w:val="single"/>
        </w:rPr>
        <w:t>6</w:t>
      </w:r>
      <w:r w:rsidRPr="006B5652">
        <w:rPr>
          <w:rFonts w:ascii="Times New Roman" w:hAnsi="Times New Roman"/>
          <w:i/>
          <w:sz w:val="28"/>
          <w:szCs w:val="28"/>
          <w:u w:val="single"/>
        </w:rPr>
        <w:t xml:space="preserve"> Сольфеджио</w:t>
      </w:r>
    </w:p>
    <w:p w:rsidR="00B2608E" w:rsidRDefault="00B2608E" w:rsidP="004B08AA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9"/>
      </w:tblGrid>
      <w:tr w:rsidR="00B2608E" w:rsidTr="00B2608E">
        <w:tc>
          <w:tcPr>
            <w:tcW w:w="4785" w:type="dxa"/>
            <w:hideMark/>
          </w:tcPr>
          <w:p w:rsidR="00B2608E" w:rsidRDefault="00B2608E" w:rsidP="004B08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B2608E" w:rsidRPr="00C761C2" w:rsidRDefault="00B2608E" w:rsidP="004B08A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761C2">
              <w:rPr>
                <w:rFonts w:ascii="Times New Roman" w:hAnsi="Times New Roman"/>
                <w:i/>
                <w:sz w:val="28"/>
                <w:szCs w:val="28"/>
              </w:rPr>
              <w:t>44.03.01 Педагогическое образование</w:t>
            </w:r>
          </w:p>
          <w:p w:rsidR="00B2608E" w:rsidRDefault="00B2608E" w:rsidP="004B08A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B2608E" w:rsidTr="00B2608E">
        <w:tc>
          <w:tcPr>
            <w:tcW w:w="4785" w:type="dxa"/>
            <w:hideMark/>
          </w:tcPr>
          <w:p w:rsidR="00B2608E" w:rsidRDefault="00B2608E" w:rsidP="004B08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B2608E" w:rsidRPr="00C761C2" w:rsidRDefault="00B2608E" w:rsidP="004B08A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761C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44.03.01.07 профиль Музыка</w:t>
            </w:r>
          </w:p>
          <w:p w:rsidR="00B2608E" w:rsidRPr="00C761C2" w:rsidRDefault="00B2608E" w:rsidP="004B08A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B2608E" w:rsidTr="00B2608E">
        <w:tc>
          <w:tcPr>
            <w:tcW w:w="4785" w:type="dxa"/>
            <w:hideMark/>
          </w:tcPr>
          <w:p w:rsidR="00B2608E" w:rsidRDefault="00B2608E" w:rsidP="004B08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B2608E" w:rsidRPr="00A20E0F" w:rsidRDefault="00B2608E" w:rsidP="004B08A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20E0F">
              <w:rPr>
                <w:rFonts w:ascii="Times New Roman" w:hAnsi="Times New Roman"/>
                <w:i/>
                <w:sz w:val="28"/>
                <w:szCs w:val="28"/>
              </w:rPr>
              <w:t>Музыкального и художественного образования</w:t>
            </w:r>
          </w:p>
        </w:tc>
      </w:tr>
    </w:tbl>
    <w:p w:rsidR="00B2608E" w:rsidRDefault="00B2608E" w:rsidP="00B2608E">
      <w:pPr>
        <w:rPr>
          <w:rFonts w:ascii="Times New Roman" w:hAnsi="Times New Roman"/>
          <w:b/>
          <w:sz w:val="28"/>
          <w:szCs w:val="28"/>
        </w:rPr>
      </w:pPr>
    </w:p>
    <w:p w:rsidR="00B2608E" w:rsidRDefault="00B2608E" w:rsidP="00EE63F3">
      <w:pPr>
        <w:pStyle w:val="af"/>
        <w:numPr>
          <w:ilvl w:val="0"/>
          <w:numId w:val="43"/>
        </w:numPr>
        <w:spacing w:before="0" w:beforeAutospacing="0" w:after="0"/>
        <w:ind w:left="714" w:hanging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изучения дисциплины: </w:t>
      </w:r>
    </w:p>
    <w:p w:rsidR="00B2608E" w:rsidRPr="00466F2A" w:rsidRDefault="00B2608E" w:rsidP="00EE63F3">
      <w:pPr>
        <w:pStyle w:val="a7"/>
        <w:widowControl w:val="0"/>
        <w:numPr>
          <w:ilvl w:val="0"/>
          <w:numId w:val="39"/>
        </w:numPr>
        <w:tabs>
          <w:tab w:val="left" w:pos="709"/>
          <w:tab w:val="left" w:pos="851"/>
        </w:tabs>
        <w:spacing w:line="240" w:lineRule="auto"/>
        <w:ind w:right="57"/>
        <w:rPr>
          <w:sz w:val="28"/>
          <w:szCs w:val="28"/>
        </w:rPr>
      </w:pPr>
      <w:r w:rsidRPr="00466F2A">
        <w:rPr>
          <w:sz w:val="28"/>
          <w:szCs w:val="28"/>
        </w:rPr>
        <w:t xml:space="preserve">формирование музыкальной грамотности студентов как неотъемлемой составной части музыкальной культуры; </w:t>
      </w:r>
    </w:p>
    <w:p w:rsidR="00B2608E" w:rsidRPr="00466F2A" w:rsidRDefault="00B2608E" w:rsidP="00EE63F3">
      <w:pPr>
        <w:pStyle w:val="a7"/>
        <w:widowControl w:val="0"/>
        <w:numPr>
          <w:ilvl w:val="0"/>
          <w:numId w:val="39"/>
        </w:numPr>
        <w:tabs>
          <w:tab w:val="left" w:pos="709"/>
          <w:tab w:val="left" w:pos="851"/>
        </w:tabs>
        <w:spacing w:line="240" w:lineRule="auto"/>
        <w:ind w:right="57"/>
        <w:rPr>
          <w:sz w:val="28"/>
          <w:szCs w:val="28"/>
        </w:rPr>
      </w:pPr>
      <w:r w:rsidRPr="00466F2A">
        <w:rPr>
          <w:sz w:val="28"/>
          <w:szCs w:val="28"/>
        </w:rPr>
        <w:t xml:space="preserve">развитие звуковысотных, метроритмических, структурных слуховых представлений и музыкальной памяти, необходимых для профессионального восприятия музыки, </w:t>
      </w:r>
    </w:p>
    <w:p w:rsidR="00B2608E" w:rsidRPr="00466F2A" w:rsidRDefault="00B2608E" w:rsidP="00EE63F3">
      <w:pPr>
        <w:pStyle w:val="a7"/>
        <w:widowControl w:val="0"/>
        <w:numPr>
          <w:ilvl w:val="0"/>
          <w:numId w:val="39"/>
        </w:numPr>
        <w:tabs>
          <w:tab w:val="left" w:pos="709"/>
          <w:tab w:val="left" w:pos="851"/>
        </w:tabs>
        <w:spacing w:line="240" w:lineRule="auto"/>
        <w:ind w:right="57"/>
        <w:rPr>
          <w:sz w:val="28"/>
          <w:szCs w:val="28"/>
        </w:rPr>
      </w:pPr>
      <w:r w:rsidRPr="00466F2A">
        <w:rPr>
          <w:sz w:val="28"/>
          <w:szCs w:val="28"/>
        </w:rPr>
        <w:t>изучение некоторых педагогических приемов, необходимых для работы в общеобразовательной школе.</w:t>
      </w:r>
    </w:p>
    <w:p w:rsidR="00B2608E" w:rsidRPr="00466F2A" w:rsidRDefault="00B2608E" w:rsidP="00B2608E">
      <w:pPr>
        <w:pStyle w:val="af"/>
        <w:spacing w:before="0" w:beforeAutospacing="0" w:after="0"/>
        <w:ind w:left="714"/>
        <w:jc w:val="both"/>
        <w:rPr>
          <w:color w:val="000000"/>
          <w:sz w:val="28"/>
          <w:szCs w:val="28"/>
        </w:rPr>
      </w:pPr>
    </w:p>
    <w:p w:rsidR="00B2608E" w:rsidRPr="00466F2A" w:rsidRDefault="00B2608E" w:rsidP="00EE63F3">
      <w:pPr>
        <w:pStyle w:val="a8"/>
        <w:numPr>
          <w:ilvl w:val="0"/>
          <w:numId w:val="43"/>
        </w:numPr>
        <w:spacing w:after="0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466F2A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B2608E" w:rsidRPr="00466F2A" w:rsidRDefault="00B2608E" w:rsidP="00EE63F3">
      <w:pPr>
        <w:pStyle w:val="3"/>
        <w:numPr>
          <w:ilvl w:val="0"/>
          <w:numId w:val="45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F2A">
        <w:rPr>
          <w:rFonts w:ascii="Times New Roman" w:hAnsi="Times New Roman" w:cs="Times New Roman"/>
          <w:sz w:val="28"/>
          <w:szCs w:val="28"/>
        </w:rPr>
        <w:t>развитие музыкального мышления студентов;</w:t>
      </w:r>
    </w:p>
    <w:p w:rsidR="00B2608E" w:rsidRPr="00466F2A" w:rsidRDefault="00B2608E" w:rsidP="00EE63F3">
      <w:pPr>
        <w:pStyle w:val="3"/>
        <w:numPr>
          <w:ilvl w:val="0"/>
          <w:numId w:val="45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F2A">
        <w:rPr>
          <w:rFonts w:ascii="Times New Roman" w:hAnsi="Times New Roman" w:cs="Times New Roman"/>
          <w:sz w:val="28"/>
          <w:szCs w:val="28"/>
        </w:rPr>
        <w:t>развитие мелодического и гармонического слуха;</w:t>
      </w:r>
    </w:p>
    <w:p w:rsidR="00B2608E" w:rsidRPr="00466F2A" w:rsidRDefault="00B2608E" w:rsidP="00EE63F3">
      <w:pPr>
        <w:pStyle w:val="3"/>
        <w:numPr>
          <w:ilvl w:val="0"/>
          <w:numId w:val="45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F2A">
        <w:rPr>
          <w:rFonts w:ascii="Times New Roman" w:hAnsi="Times New Roman" w:cs="Times New Roman"/>
          <w:sz w:val="28"/>
          <w:szCs w:val="28"/>
        </w:rPr>
        <w:t>формирование метроритмического чувства;</w:t>
      </w:r>
    </w:p>
    <w:p w:rsidR="00B2608E" w:rsidRPr="00466F2A" w:rsidRDefault="00B2608E" w:rsidP="00EE63F3">
      <w:pPr>
        <w:pStyle w:val="3"/>
        <w:numPr>
          <w:ilvl w:val="0"/>
          <w:numId w:val="45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F2A">
        <w:rPr>
          <w:rFonts w:ascii="Times New Roman" w:hAnsi="Times New Roman" w:cs="Times New Roman"/>
          <w:sz w:val="28"/>
          <w:szCs w:val="28"/>
        </w:rPr>
        <w:t>развитие музыкальной памяти;</w:t>
      </w:r>
    </w:p>
    <w:p w:rsidR="00B2608E" w:rsidRPr="00466F2A" w:rsidRDefault="00B2608E" w:rsidP="00EE63F3">
      <w:pPr>
        <w:pStyle w:val="3"/>
        <w:numPr>
          <w:ilvl w:val="0"/>
          <w:numId w:val="45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F2A">
        <w:rPr>
          <w:rFonts w:ascii="Times New Roman" w:hAnsi="Times New Roman" w:cs="Times New Roman"/>
          <w:sz w:val="28"/>
          <w:szCs w:val="28"/>
        </w:rPr>
        <w:t>выработка навыка пения с листа без инструментального сопровождения одноголосной и многоголосной музыки различных эпох и стилей;</w:t>
      </w:r>
    </w:p>
    <w:p w:rsidR="00B2608E" w:rsidRPr="00466F2A" w:rsidRDefault="00B2608E" w:rsidP="00EE63F3">
      <w:pPr>
        <w:pStyle w:val="3"/>
        <w:numPr>
          <w:ilvl w:val="0"/>
          <w:numId w:val="45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F2A">
        <w:rPr>
          <w:rFonts w:ascii="Times New Roman" w:hAnsi="Times New Roman" w:cs="Times New Roman"/>
          <w:sz w:val="28"/>
          <w:szCs w:val="28"/>
        </w:rPr>
        <w:t>выработка навыка пения модуляций в тональности диатонического и недиатонического родства с соблюдением строгого голосоведения;</w:t>
      </w:r>
    </w:p>
    <w:p w:rsidR="00B2608E" w:rsidRPr="00466F2A" w:rsidRDefault="00B2608E" w:rsidP="00EE63F3">
      <w:pPr>
        <w:pStyle w:val="3"/>
        <w:numPr>
          <w:ilvl w:val="0"/>
          <w:numId w:val="45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F2A">
        <w:rPr>
          <w:rFonts w:ascii="Times New Roman" w:hAnsi="Times New Roman" w:cs="Times New Roman"/>
          <w:sz w:val="28"/>
          <w:szCs w:val="28"/>
        </w:rPr>
        <w:t>выработка навыка определения на слух гамм различных ладов, отдельных интервалов, аккордов, ритмических рисунков, ступеней в ладу и тональности, одноголосных, интервальных и аккордовых построений, а также записи одноголосных и двухголосных периодов различного строения в размерах 2/4, 3/4, 4/4, 3/8, 6/8;</w:t>
      </w:r>
    </w:p>
    <w:p w:rsidR="00B2608E" w:rsidRPr="00466F2A" w:rsidRDefault="00B2608E" w:rsidP="00EE63F3">
      <w:pPr>
        <w:pStyle w:val="3"/>
        <w:numPr>
          <w:ilvl w:val="0"/>
          <w:numId w:val="45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F2A">
        <w:rPr>
          <w:rFonts w:ascii="Times New Roman" w:hAnsi="Times New Roman" w:cs="Times New Roman"/>
          <w:sz w:val="28"/>
          <w:szCs w:val="28"/>
        </w:rPr>
        <w:t>выработка навыка использования различных наглядных пособий и сочинения музыкальных построений для последующего пения их с группой или письменного слухового анализа.</w:t>
      </w:r>
    </w:p>
    <w:p w:rsidR="00B2608E" w:rsidRPr="00466F2A" w:rsidRDefault="00B2608E" w:rsidP="00B2608E">
      <w:pPr>
        <w:tabs>
          <w:tab w:val="left" w:pos="284"/>
          <w:tab w:val="left" w:pos="851"/>
          <w:tab w:val="left" w:pos="993"/>
        </w:tabs>
        <w:suppressAutoHyphens/>
        <w:spacing w:after="0" w:line="240" w:lineRule="auto"/>
        <w:ind w:left="720" w:right="57"/>
        <w:jc w:val="both"/>
        <w:rPr>
          <w:rFonts w:ascii="Times New Roman" w:hAnsi="Times New Roman"/>
          <w:sz w:val="28"/>
          <w:szCs w:val="28"/>
        </w:rPr>
      </w:pPr>
    </w:p>
    <w:p w:rsidR="00B2608E" w:rsidRPr="00466F2A" w:rsidRDefault="00B2608E" w:rsidP="00EE63F3">
      <w:pPr>
        <w:pStyle w:val="a8"/>
        <w:numPr>
          <w:ilvl w:val="0"/>
          <w:numId w:val="44"/>
        </w:numPr>
        <w:ind w:left="1211"/>
        <w:jc w:val="both"/>
        <w:rPr>
          <w:rFonts w:ascii="Times New Roman" w:hAnsi="Times New Roman"/>
          <w:b/>
          <w:sz w:val="28"/>
          <w:szCs w:val="28"/>
        </w:rPr>
      </w:pPr>
      <w:r w:rsidRPr="00466F2A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B2608E" w:rsidRPr="00466F2A" w:rsidRDefault="00B2608E" w:rsidP="00B2608E">
      <w:pPr>
        <w:jc w:val="both"/>
        <w:rPr>
          <w:rFonts w:ascii="Times New Roman" w:hAnsi="Times New Roman"/>
          <w:sz w:val="28"/>
          <w:szCs w:val="28"/>
        </w:rPr>
      </w:pPr>
      <w:r w:rsidRPr="00466F2A">
        <w:rPr>
          <w:rFonts w:ascii="Times New Roman" w:hAnsi="Times New Roman"/>
          <w:sz w:val="28"/>
          <w:szCs w:val="28"/>
        </w:rPr>
        <w:lastRenderedPageBreak/>
        <w:t xml:space="preserve">В результате изучения дисциплины студент должен </w:t>
      </w:r>
    </w:p>
    <w:p w:rsidR="00B2608E" w:rsidRPr="00466F2A" w:rsidRDefault="00B2608E" w:rsidP="00B260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F2A">
        <w:rPr>
          <w:rFonts w:ascii="Times New Roman" w:hAnsi="Times New Roman"/>
          <w:b/>
          <w:i/>
          <w:sz w:val="28"/>
          <w:szCs w:val="28"/>
        </w:rPr>
        <w:t>Знать:</w:t>
      </w:r>
      <w:r w:rsidRPr="00466F2A">
        <w:rPr>
          <w:rFonts w:ascii="Times New Roman" w:hAnsi="Times New Roman"/>
          <w:sz w:val="28"/>
          <w:szCs w:val="28"/>
        </w:rPr>
        <w:t xml:space="preserve">  принципы и методы самоорганизации и самообразования (ОК-6);</w:t>
      </w:r>
      <w:r w:rsidRPr="00466F2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66F2A">
        <w:rPr>
          <w:rFonts w:ascii="Times New Roman" w:hAnsi="Times New Roman"/>
          <w:sz w:val="28"/>
          <w:szCs w:val="28"/>
        </w:rPr>
        <w:t xml:space="preserve">теоретические основы музыкознания в профессионально-ориентированной музыкально-педагогической деятельности: рассматривать развитие музыки как социально, культурно и национально детерминированный процесс: знать принципы анализа музыкальных произведения различных жанров, стилей, стилевых направлений и форм, знать творческое наследие композиторов, знать состав музыкального инструментария в контексте развития музыкальной культуры (СК-3); способы использования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(ПК-4). </w:t>
      </w:r>
    </w:p>
    <w:p w:rsidR="00B2608E" w:rsidRPr="00466F2A" w:rsidRDefault="00B2608E" w:rsidP="00B2608E">
      <w:pPr>
        <w:pStyle w:val="2"/>
        <w:spacing w:after="0" w:line="240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466F2A">
        <w:rPr>
          <w:rFonts w:ascii="Times New Roman" w:hAnsi="Times New Roman"/>
        </w:rPr>
        <w:t>Уметь:</w:t>
      </w:r>
      <w:r w:rsidRPr="00466F2A">
        <w:rPr>
          <w:rFonts w:ascii="Times New Roman" w:hAnsi="Times New Roman"/>
          <w:b w:val="0"/>
          <w:i w:val="0"/>
        </w:rPr>
        <w:t xml:space="preserve"> находить оптимальные пути и возможности </w:t>
      </w:r>
      <w:r w:rsidRPr="00466F2A">
        <w:rPr>
          <w:rFonts w:ascii="Times New Roman" w:hAnsi="Times New Roman" w:cs="Times New Roman"/>
          <w:b w:val="0"/>
          <w:i w:val="0"/>
        </w:rPr>
        <w:t>самоорганизации и самообразования (ОК-6);</w:t>
      </w:r>
      <w:r w:rsidRPr="00466F2A">
        <w:rPr>
          <w:rFonts w:ascii="Times New Roman" w:hAnsi="Times New Roman"/>
          <w:b w:val="0"/>
          <w:i w:val="0"/>
        </w:rPr>
        <w:t xml:space="preserve"> анализировать музыкальные произведения различных жанров, стилей, стилевых направлений и форм, состав</w:t>
      </w:r>
      <w:r w:rsidRPr="00466F2A">
        <w:rPr>
          <w:rFonts w:ascii="Times New Roman" w:hAnsi="Times New Roman" w:cs="Times New Roman"/>
          <w:b w:val="0"/>
          <w:i w:val="0"/>
        </w:rPr>
        <w:t xml:space="preserve"> их музыкального инструментария,</w:t>
      </w:r>
      <w:r w:rsidRPr="00466F2A">
        <w:rPr>
          <w:rFonts w:ascii="Times New Roman" w:hAnsi="Times New Roman" w:cs="Times New Roman"/>
        </w:rPr>
        <w:t xml:space="preserve"> </w:t>
      </w:r>
      <w:r w:rsidRPr="00466F2A">
        <w:rPr>
          <w:rFonts w:ascii="Times New Roman" w:hAnsi="Times New Roman" w:cs="Times New Roman"/>
          <w:b w:val="0"/>
          <w:i w:val="0"/>
        </w:rPr>
        <w:t>осуществлять словесный комментарий к ним в грамотной, доступной различным возрастным категориям учащихся форме</w:t>
      </w:r>
      <w:r w:rsidRPr="00466F2A">
        <w:rPr>
          <w:rFonts w:ascii="Times New Roman" w:hAnsi="Times New Roman" w:cs="Times New Roman"/>
        </w:rPr>
        <w:t xml:space="preserve"> </w:t>
      </w:r>
      <w:r w:rsidRPr="00466F2A">
        <w:rPr>
          <w:rFonts w:ascii="Times New Roman" w:hAnsi="Times New Roman"/>
          <w:b w:val="0"/>
          <w:i w:val="0"/>
        </w:rPr>
        <w:t xml:space="preserve">(СК-3); </w:t>
      </w:r>
      <w:r w:rsidRPr="00466F2A">
        <w:rPr>
          <w:rFonts w:ascii="Times New Roman" w:hAnsi="Times New Roman" w:cs="Times New Roman"/>
          <w:b w:val="0"/>
          <w:i w:val="0"/>
        </w:rPr>
        <w:t>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(ПК-4).</w:t>
      </w:r>
    </w:p>
    <w:p w:rsidR="00B2608E" w:rsidRPr="00466F2A" w:rsidRDefault="00B2608E" w:rsidP="00B2608E">
      <w:pPr>
        <w:pStyle w:val="2"/>
        <w:spacing w:after="0" w:line="240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466F2A">
        <w:rPr>
          <w:rFonts w:ascii="Times New Roman" w:hAnsi="Times New Roman"/>
        </w:rPr>
        <w:t>Владеть:</w:t>
      </w:r>
      <w:r w:rsidRPr="00466F2A">
        <w:t xml:space="preserve"> </w:t>
      </w:r>
      <w:r w:rsidRPr="00466F2A">
        <w:rPr>
          <w:rFonts w:ascii="Times New Roman" w:hAnsi="Times New Roman"/>
          <w:b w:val="0"/>
          <w:i w:val="0"/>
        </w:rPr>
        <w:t xml:space="preserve">способами </w:t>
      </w:r>
      <w:r w:rsidRPr="00466F2A">
        <w:rPr>
          <w:rFonts w:ascii="Times New Roman" w:hAnsi="Times New Roman" w:cs="Times New Roman"/>
          <w:b w:val="0"/>
          <w:i w:val="0"/>
        </w:rPr>
        <w:t xml:space="preserve">самоорганизации и самообразования (ОК-6); </w:t>
      </w:r>
      <w:r w:rsidRPr="00466F2A">
        <w:rPr>
          <w:rFonts w:ascii="Times New Roman" w:hAnsi="Times New Roman"/>
          <w:b w:val="0"/>
          <w:i w:val="0"/>
        </w:rPr>
        <w:t>навыками анализа музыкальных</w:t>
      </w:r>
      <w:r w:rsidRPr="00466F2A">
        <w:rPr>
          <w:rFonts w:ascii="Times New Roman" w:hAnsi="Times New Roman" w:cs="Times New Roman"/>
          <w:b w:val="0"/>
          <w:i w:val="0"/>
        </w:rPr>
        <w:t xml:space="preserve"> произведения различных жанров, стилей, стилевых направлений и форм, </w:t>
      </w:r>
      <w:r w:rsidRPr="00466F2A">
        <w:rPr>
          <w:rFonts w:ascii="Times New Roman" w:hAnsi="Times New Roman"/>
          <w:b w:val="0"/>
          <w:i w:val="0"/>
        </w:rPr>
        <w:t>навыками анализа</w:t>
      </w:r>
      <w:r w:rsidRPr="00466F2A">
        <w:rPr>
          <w:rFonts w:ascii="Times New Roman" w:hAnsi="Times New Roman" w:cs="Times New Roman"/>
        </w:rPr>
        <w:t xml:space="preserve"> </w:t>
      </w:r>
      <w:r w:rsidRPr="00466F2A">
        <w:rPr>
          <w:rFonts w:ascii="Times New Roman" w:hAnsi="Times New Roman" w:cs="Times New Roman"/>
          <w:b w:val="0"/>
          <w:i w:val="0"/>
        </w:rPr>
        <w:t>музыкального инструментария в контекст</w:t>
      </w:r>
      <w:r w:rsidRPr="00466F2A">
        <w:rPr>
          <w:rFonts w:ascii="Times New Roman" w:hAnsi="Times New Roman"/>
          <w:b w:val="0"/>
          <w:i w:val="0"/>
        </w:rPr>
        <w:t>е развития музыкальной культуры</w:t>
      </w:r>
      <w:r w:rsidRPr="00466F2A">
        <w:rPr>
          <w:rFonts w:ascii="Times New Roman" w:hAnsi="Times New Roman" w:cs="Times New Roman"/>
          <w:b w:val="0"/>
          <w:i w:val="0"/>
        </w:rPr>
        <w:t>, навыками</w:t>
      </w:r>
      <w:r w:rsidRPr="00466F2A">
        <w:rPr>
          <w:rFonts w:ascii="Times New Roman" w:hAnsi="Times New Roman" w:cs="Times New Roman"/>
        </w:rPr>
        <w:t xml:space="preserve"> </w:t>
      </w:r>
      <w:r w:rsidRPr="00466F2A">
        <w:rPr>
          <w:rFonts w:ascii="Times New Roman" w:hAnsi="Times New Roman"/>
          <w:b w:val="0"/>
          <w:i w:val="0"/>
        </w:rPr>
        <w:t xml:space="preserve">составления словесных комментариев музыкальных произведений русских композиторов (СК-3); </w:t>
      </w:r>
      <w:r w:rsidRPr="00466F2A">
        <w:rPr>
          <w:rFonts w:ascii="Times New Roman" w:hAnsi="Times New Roman" w:cs="Times New Roman"/>
          <w:b w:val="0"/>
          <w:i w:val="0"/>
        </w:rPr>
        <w:t xml:space="preserve">способами использования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(ПК-4). </w:t>
      </w:r>
    </w:p>
    <w:p w:rsidR="00B2608E" w:rsidRPr="00466F2A" w:rsidRDefault="00B2608E" w:rsidP="00B2608E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172591" w:rsidRDefault="00B2608E" w:rsidP="00B2608E">
      <w:pPr>
        <w:pStyle w:val="a8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2608E" w:rsidRPr="00626B16" w:rsidRDefault="00B2608E" w:rsidP="00B2608E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6B16">
        <w:rPr>
          <w:rFonts w:ascii="Times New Roman" w:hAnsi="Times New Roman"/>
          <w:sz w:val="28"/>
          <w:szCs w:val="28"/>
        </w:rPr>
        <w:t>ОК-6; СК-3; ПК-4.</w:t>
      </w:r>
    </w:p>
    <w:p w:rsidR="00B2608E" w:rsidRDefault="00B2608E" w:rsidP="00B2608E">
      <w:pPr>
        <w:pStyle w:val="2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 w:val="0"/>
        </w:rPr>
        <w:t>5.</w:t>
      </w:r>
      <w:r w:rsidRPr="00F743C7">
        <w:rPr>
          <w:rFonts w:ascii="Times New Roman" w:hAnsi="Times New Roman"/>
          <w:i w:val="0"/>
        </w:rPr>
        <w:t>Общая трудоемкость (в ЗЕТ</w:t>
      </w:r>
      <w:r>
        <w:rPr>
          <w:rFonts w:ascii="Times New Roman" w:hAnsi="Times New Roman"/>
        </w:rPr>
        <w:t xml:space="preserve">): </w:t>
      </w:r>
      <w:r w:rsidRPr="00626B16">
        <w:rPr>
          <w:rFonts w:ascii="Times New Roman" w:hAnsi="Times New Roman"/>
          <w:b w:val="0"/>
          <w:i w:val="0"/>
        </w:rPr>
        <w:t>2 з.</w:t>
      </w:r>
      <w:r w:rsidR="00172591">
        <w:rPr>
          <w:rFonts w:ascii="Times New Roman" w:hAnsi="Times New Roman"/>
          <w:b w:val="0"/>
          <w:i w:val="0"/>
        </w:rPr>
        <w:t xml:space="preserve"> </w:t>
      </w:r>
      <w:r w:rsidRPr="00626B16">
        <w:rPr>
          <w:rFonts w:ascii="Times New Roman" w:hAnsi="Times New Roman"/>
          <w:b w:val="0"/>
          <w:i w:val="0"/>
        </w:rPr>
        <w:t>е</w:t>
      </w:r>
      <w:r w:rsidRPr="00626B16">
        <w:rPr>
          <w:rFonts w:ascii="Times New Roman" w:hAnsi="Times New Roman"/>
          <w:b w:val="0"/>
        </w:rPr>
        <w:t>.</w:t>
      </w:r>
      <w:r>
        <w:rPr>
          <w:rFonts w:ascii="Times New Roman" w:hAnsi="Times New Roman"/>
        </w:rPr>
        <w:t xml:space="preserve"> </w:t>
      </w:r>
    </w:p>
    <w:p w:rsidR="00B2608E" w:rsidRDefault="00B2608E" w:rsidP="00B2608E">
      <w:pPr>
        <w:pStyle w:val="a8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6.Форма контроля: </w:t>
      </w:r>
      <w:r w:rsidRPr="00ED0452">
        <w:rPr>
          <w:rFonts w:ascii="Times New Roman" w:hAnsi="Times New Roman"/>
          <w:sz w:val="28"/>
          <w:szCs w:val="28"/>
        </w:rPr>
        <w:t>экзамен</w:t>
      </w:r>
      <w:r w:rsidRPr="00ED0452">
        <w:rPr>
          <w:rFonts w:ascii="Times New Roman" w:hAnsi="Times New Roman"/>
          <w:b/>
          <w:sz w:val="28"/>
          <w:szCs w:val="28"/>
        </w:rPr>
        <w:t>.</w:t>
      </w:r>
    </w:p>
    <w:p w:rsidR="00B2608E" w:rsidRDefault="00B2608E" w:rsidP="00B2608E">
      <w:pPr>
        <w:pStyle w:val="a8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7.Сведения о профессорско-преподавательском составе:</w:t>
      </w:r>
    </w:p>
    <w:p w:rsidR="00B2608E" w:rsidRPr="00ED0452" w:rsidRDefault="00B2608E" w:rsidP="00B260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0452">
        <w:rPr>
          <w:rFonts w:ascii="Times New Roman" w:hAnsi="Times New Roman"/>
          <w:sz w:val="28"/>
          <w:szCs w:val="28"/>
        </w:rPr>
        <w:t xml:space="preserve">Разработчик: доцент кафедры музыкального и художественного образования, </w:t>
      </w:r>
    </w:p>
    <w:p w:rsidR="00B2608E" w:rsidRPr="00626B16" w:rsidRDefault="00626B16" w:rsidP="00626B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Топилина Ирина Ивановна.</w:t>
      </w:r>
      <w:r w:rsidR="00B2608E"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B2608E" w:rsidRPr="00627D88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2608E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2608E" w:rsidRPr="001B75DE" w:rsidRDefault="00B2608E" w:rsidP="00B260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7AFD">
        <w:rPr>
          <w:rFonts w:ascii="Times New Roman" w:hAnsi="Times New Roman"/>
          <w:sz w:val="28"/>
          <w:szCs w:val="28"/>
          <w:u w:val="single"/>
        </w:rPr>
        <w:t>Б1.В.</w:t>
      </w:r>
      <w:r>
        <w:rPr>
          <w:rFonts w:ascii="Times New Roman" w:hAnsi="Times New Roman"/>
          <w:sz w:val="28"/>
          <w:szCs w:val="28"/>
          <w:u w:val="single"/>
        </w:rPr>
        <w:t>07</w:t>
      </w:r>
      <w:r w:rsidRPr="00D07014">
        <w:rPr>
          <w:rFonts w:ascii="Times New Roman" w:hAnsi="Times New Roman"/>
          <w:sz w:val="28"/>
          <w:szCs w:val="28"/>
          <w:u w:val="single"/>
        </w:rPr>
        <w:t xml:space="preserve"> Введение в гармонию и полифонию</w:t>
      </w:r>
      <w:r w:rsidRPr="00140B6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2608E" w:rsidRDefault="00B2608E" w:rsidP="00B2608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B2608E" w:rsidRPr="00A52326" w:rsidTr="00B2608E">
        <w:tc>
          <w:tcPr>
            <w:tcW w:w="4785" w:type="dxa"/>
          </w:tcPr>
          <w:p w:rsidR="00B2608E" w:rsidRPr="00A52326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2608E" w:rsidRPr="000E182A" w:rsidRDefault="00B2608E" w:rsidP="00B2608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7F09">
              <w:rPr>
                <w:rFonts w:ascii="Times New Roman" w:hAnsi="Times New Roman"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1</w:t>
            </w:r>
            <w:r w:rsidRPr="00CC7F0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"Педагогическое образование"</w:t>
            </w:r>
          </w:p>
        </w:tc>
      </w:tr>
      <w:tr w:rsidR="00B2608E" w:rsidRPr="00A52326" w:rsidTr="00B2608E">
        <w:tc>
          <w:tcPr>
            <w:tcW w:w="4785" w:type="dxa"/>
          </w:tcPr>
          <w:p w:rsidR="00B2608E" w:rsidRPr="00A52326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2608E" w:rsidRPr="00A52326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C7F09">
              <w:rPr>
                <w:rFonts w:ascii="Times New Roman" w:hAnsi="Times New Roman"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1</w:t>
            </w:r>
            <w:r w:rsidRPr="00CC7F09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07</w:t>
            </w:r>
            <w:r w:rsidRPr="00CC7F0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Pr="00CC7F09">
              <w:rPr>
                <w:rFonts w:ascii="Times New Roman" w:hAnsi="Times New Roman"/>
                <w:sz w:val="28"/>
                <w:szCs w:val="28"/>
                <w:u w:val="single"/>
              </w:rPr>
              <w:t>"Музыка"</w:t>
            </w:r>
          </w:p>
        </w:tc>
      </w:tr>
      <w:tr w:rsidR="00B2608E" w:rsidRPr="00A52326" w:rsidTr="00B2608E">
        <w:tc>
          <w:tcPr>
            <w:tcW w:w="4785" w:type="dxa"/>
          </w:tcPr>
          <w:p w:rsidR="00B2608E" w:rsidRPr="00A52326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2608E" w:rsidRPr="00140B60" w:rsidRDefault="00B2608E" w:rsidP="00B2608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40B60">
              <w:rPr>
                <w:rFonts w:ascii="Times New Roman" w:hAnsi="Times New Roman"/>
                <w:sz w:val="28"/>
                <w:szCs w:val="28"/>
              </w:rPr>
              <w:t>музыкального и художественного образования</w:t>
            </w:r>
          </w:p>
        </w:tc>
      </w:tr>
    </w:tbl>
    <w:p w:rsidR="00B2608E" w:rsidRDefault="00B2608E" w:rsidP="00B2608E">
      <w:pPr>
        <w:rPr>
          <w:rFonts w:ascii="Times New Roman" w:hAnsi="Times New Roman"/>
          <w:b/>
          <w:sz w:val="28"/>
          <w:szCs w:val="28"/>
        </w:rPr>
      </w:pPr>
    </w:p>
    <w:p w:rsidR="00B2608E" w:rsidRPr="005D4845" w:rsidRDefault="00B2608E" w:rsidP="00EE63F3">
      <w:pPr>
        <w:pStyle w:val="a8"/>
        <w:numPr>
          <w:ilvl w:val="0"/>
          <w:numId w:val="46"/>
        </w:numPr>
        <w:jc w:val="both"/>
        <w:rPr>
          <w:rFonts w:ascii="Times New Roman" w:hAnsi="Times New Roman"/>
          <w:b/>
          <w:sz w:val="28"/>
          <w:szCs w:val="28"/>
        </w:rPr>
      </w:pPr>
      <w:r w:rsidRPr="005D4845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5D4845">
        <w:rPr>
          <w:rFonts w:ascii="Times New Roman" w:hAnsi="Times New Roman"/>
          <w:sz w:val="28"/>
          <w:szCs w:val="28"/>
        </w:rPr>
        <w:t>формирование целостных музыкально-слуховых представлений студентов, необходимых для развития их общего музыкально-асс</w:t>
      </w:r>
      <w:r>
        <w:rPr>
          <w:rFonts w:ascii="Times New Roman" w:hAnsi="Times New Roman"/>
          <w:sz w:val="28"/>
          <w:szCs w:val="28"/>
        </w:rPr>
        <w:t xml:space="preserve">оциативного мышления; освоение </w:t>
      </w:r>
      <w:r w:rsidR="00F564F9">
        <w:rPr>
          <w:rFonts w:ascii="Times New Roman" w:hAnsi="Times New Roman"/>
          <w:sz w:val="28"/>
          <w:szCs w:val="28"/>
        </w:rPr>
        <w:t xml:space="preserve">будущими специалистами </w:t>
      </w:r>
      <w:r w:rsidRPr="005D4845">
        <w:rPr>
          <w:rFonts w:ascii="Times New Roman" w:hAnsi="Times New Roman"/>
          <w:sz w:val="28"/>
          <w:szCs w:val="28"/>
        </w:rPr>
        <w:t>основных</w:t>
      </w:r>
      <w:r w:rsidR="00F564F9">
        <w:rPr>
          <w:rFonts w:ascii="Times New Roman" w:hAnsi="Times New Roman"/>
          <w:sz w:val="28"/>
          <w:szCs w:val="28"/>
        </w:rPr>
        <w:t xml:space="preserve"> элементов музыкального языка; </w:t>
      </w:r>
      <w:r w:rsidRPr="005D4845">
        <w:rPr>
          <w:rFonts w:ascii="Times New Roman" w:hAnsi="Times New Roman"/>
          <w:sz w:val="28"/>
          <w:szCs w:val="28"/>
        </w:rPr>
        <w:t>воспитание потребности познания эстетико-содержательной сути музыки; усвоение конкретных методов и приемов ее анализа.</w:t>
      </w:r>
    </w:p>
    <w:p w:rsidR="00B2608E" w:rsidRPr="005D4845" w:rsidRDefault="00B2608E" w:rsidP="008031D6">
      <w:pPr>
        <w:pStyle w:val="a8"/>
        <w:numPr>
          <w:ilvl w:val="0"/>
          <w:numId w:val="46"/>
        </w:num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5D4845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5D4845">
        <w:rPr>
          <w:rFonts w:ascii="Times New Roman" w:hAnsi="Times New Roman"/>
          <w:sz w:val="28"/>
          <w:szCs w:val="28"/>
        </w:rPr>
        <w:t xml:space="preserve"> формирование у студентов общекульту</w:t>
      </w:r>
      <w:r>
        <w:rPr>
          <w:rFonts w:ascii="Times New Roman" w:hAnsi="Times New Roman"/>
          <w:sz w:val="28"/>
          <w:szCs w:val="28"/>
        </w:rPr>
        <w:t>рных</w:t>
      </w:r>
      <w:r w:rsidRPr="003315C4">
        <w:rPr>
          <w:rFonts w:ascii="Times New Roman" w:hAnsi="Times New Roman"/>
          <w:sz w:val="28"/>
          <w:szCs w:val="28"/>
        </w:rPr>
        <w:t xml:space="preserve"> </w:t>
      </w:r>
      <w:r w:rsidRPr="005D4845">
        <w:rPr>
          <w:rFonts w:ascii="Times New Roman" w:hAnsi="Times New Roman"/>
          <w:sz w:val="28"/>
          <w:szCs w:val="28"/>
        </w:rPr>
        <w:t xml:space="preserve">и специальных компетенций, необходимых для грамотного и обоснованного формирования </w:t>
      </w:r>
      <w:r w:rsidRPr="005D4845">
        <w:rPr>
          <w:rFonts w:ascii="Times New Roman" w:hAnsi="Times New Roman"/>
          <w:color w:val="000000"/>
          <w:sz w:val="28"/>
          <w:szCs w:val="28"/>
        </w:rPr>
        <w:t xml:space="preserve">школьного и дошкольного музыкального </w:t>
      </w:r>
      <w:r w:rsidRPr="005D4845">
        <w:rPr>
          <w:rFonts w:ascii="Times New Roman" w:hAnsi="Times New Roman"/>
          <w:sz w:val="28"/>
          <w:szCs w:val="28"/>
        </w:rPr>
        <w:t>репертуара, понимания сущности его как текста.</w:t>
      </w:r>
    </w:p>
    <w:p w:rsidR="00B2608E" w:rsidRPr="005D4845" w:rsidRDefault="00B2608E" w:rsidP="008031D6">
      <w:pPr>
        <w:pStyle w:val="a8"/>
        <w:numPr>
          <w:ilvl w:val="0"/>
          <w:numId w:val="46"/>
        </w:num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5D4845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B2608E" w:rsidRPr="005D4845" w:rsidRDefault="00B2608E" w:rsidP="008031D6">
      <w:pPr>
        <w:pStyle w:val="a8"/>
        <w:ind w:left="284"/>
        <w:jc w:val="both"/>
        <w:rPr>
          <w:rFonts w:ascii="Times New Roman" w:hAnsi="Times New Roman"/>
          <w:sz w:val="28"/>
          <w:szCs w:val="28"/>
        </w:rPr>
      </w:pPr>
      <w:r w:rsidRPr="005D4845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2608E" w:rsidRPr="001A1D57" w:rsidRDefault="00B2608E" w:rsidP="008031D6">
      <w:pPr>
        <w:pStyle w:val="a8"/>
        <w:ind w:left="284"/>
        <w:jc w:val="both"/>
        <w:rPr>
          <w:rFonts w:ascii="Times New Roman" w:hAnsi="Times New Roman"/>
          <w:i/>
          <w:sz w:val="28"/>
          <w:szCs w:val="28"/>
        </w:rPr>
      </w:pPr>
      <w:r w:rsidRPr="00D83A63">
        <w:rPr>
          <w:rFonts w:ascii="Times New Roman" w:hAnsi="Times New Roman"/>
          <w:i/>
          <w:sz w:val="28"/>
          <w:szCs w:val="28"/>
        </w:rPr>
        <w:t>Знать:</w:t>
      </w:r>
      <w:r w:rsidRPr="00D83A63">
        <w:rPr>
          <w:rFonts w:ascii="Times New Roman" w:hAnsi="Times New Roman"/>
          <w:sz w:val="28"/>
          <w:szCs w:val="28"/>
        </w:rPr>
        <w:t xml:space="preserve"> основы музыкальной грамоты, основные средства музыкальной выразительности (ПК-1)</w:t>
      </w:r>
      <w:r w:rsidRPr="00D83A63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D83A63">
        <w:rPr>
          <w:rFonts w:ascii="Times New Roman" w:hAnsi="Times New Roman"/>
          <w:sz w:val="28"/>
          <w:szCs w:val="28"/>
        </w:rPr>
        <w:t>особенности многоголосия, характерного для народного творчества, для классического и современного периодов развития музыки (СК-3)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1A1D57">
        <w:rPr>
          <w:rFonts w:ascii="Times New Roman" w:hAnsi="Times New Roman"/>
          <w:sz w:val="28"/>
          <w:szCs w:val="28"/>
        </w:rPr>
        <w:t>актуальные проблемы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D57">
        <w:rPr>
          <w:rFonts w:ascii="Times New Roman" w:hAnsi="Times New Roman"/>
          <w:sz w:val="28"/>
          <w:szCs w:val="28"/>
        </w:rPr>
        <w:t>педагогики музыкального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D57">
        <w:rPr>
          <w:rFonts w:ascii="Times New Roman" w:hAnsi="Times New Roman"/>
          <w:sz w:val="28"/>
          <w:szCs w:val="28"/>
        </w:rPr>
        <w:t>(СК-1).</w:t>
      </w:r>
    </w:p>
    <w:p w:rsidR="00B2608E" w:rsidRPr="00757474" w:rsidRDefault="00B2608E" w:rsidP="008031D6">
      <w:pPr>
        <w:pStyle w:val="a8"/>
        <w:ind w:left="284"/>
        <w:jc w:val="both"/>
        <w:rPr>
          <w:rFonts w:ascii="Times New Roman" w:hAnsi="Times New Roman"/>
          <w:sz w:val="28"/>
          <w:szCs w:val="28"/>
        </w:rPr>
      </w:pPr>
      <w:r w:rsidRPr="00D83A63">
        <w:rPr>
          <w:rFonts w:ascii="Times New Roman" w:hAnsi="Times New Roman"/>
          <w:i/>
          <w:sz w:val="28"/>
          <w:szCs w:val="28"/>
        </w:rPr>
        <w:t xml:space="preserve">Уметь: </w:t>
      </w:r>
      <w:r w:rsidRPr="00D83A63">
        <w:rPr>
          <w:rFonts w:ascii="Times New Roman" w:hAnsi="Times New Roman"/>
          <w:sz w:val="28"/>
          <w:szCs w:val="28"/>
        </w:rPr>
        <w:t>определять музыкальный склад, жанр и стиль произведений (ПК-1)</w:t>
      </w:r>
      <w:r w:rsidRPr="00D83A63">
        <w:rPr>
          <w:rFonts w:ascii="Times New Roman" w:hAnsi="Times New Roman"/>
          <w:iCs/>
          <w:sz w:val="28"/>
          <w:szCs w:val="28"/>
        </w:rPr>
        <w:t>;</w:t>
      </w:r>
      <w:r w:rsidRPr="00D83A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3A63">
        <w:rPr>
          <w:rFonts w:ascii="Times New Roman" w:hAnsi="Times New Roman"/>
          <w:sz w:val="28"/>
          <w:szCs w:val="28"/>
        </w:rPr>
        <w:t>строить, записывать и играть на инструменте интервалы, аккорды и их последовательности в ладу и от звука (СК-3)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757474">
        <w:rPr>
          <w:rFonts w:ascii="Times New Roman" w:hAnsi="Times New Roman"/>
          <w:sz w:val="28"/>
          <w:szCs w:val="28"/>
        </w:rPr>
        <w:t>примен</w:t>
      </w:r>
      <w:r>
        <w:rPr>
          <w:rFonts w:ascii="Times New Roman" w:hAnsi="Times New Roman"/>
          <w:sz w:val="28"/>
          <w:szCs w:val="28"/>
        </w:rPr>
        <w:t>ять</w:t>
      </w:r>
      <w:r w:rsidRPr="00757474">
        <w:rPr>
          <w:rFonts w:ascii="Times New Roman" w:hAnsi="Times New Roman"/>
          <w:sz w:val="28"/>
          <w:szCs w:val="28"/>
        </w:rPr>
        <w:t xml:space="preserve"> эмпирически</w:t>
      </w:r>
      <w:r>
        <w:rPr>
          <w:rFonts w:ascii="Times New Roman" w:hAnsi="Times New Roman"/>
          <w:sz w:val="28"/>
          <w:szCs w:val="28"/>
        </w:rPr>
        <w:t>е</w:t>
      </w:r>
      <w:r w:rsidRPr="00757474">
        <w:rPr>
          <w:rFonts w:ascii="Times New Roman" w:hAnsi="Times New Roman"/>
          <w:sz w:val="28"/>
          <w:szCs w:val="28"/>
        </w:rPr>
        <w:t xml:space="preserve"> и теоретически</w:t>
      </w:r>
      <w:r>
        <w:rPr>
          <w:rFonts w:ascii="Times New Roman" w:hAnsi="Times New Roman"/>
          <w:sz w:val="28"/>
          <w:szCs w:val="28"/>
        </w:rPr>
        <w:t>е</w:t>
      </w:r>
      <w:r w:rsidRPr="00757474">
        <w:rPr>
          <w:rFonts w:ascii="Times New Roman" w:hAnsi="Times New Roman"/>
          <w:sz w:val="28"/>
          <w:szCs w:val="28"/>
        </w:rPr>
        <w:t xml:space="preserve"> метод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1A1D57">
        <w:rPr>
          <w:rFonts w:ascii="Times New Roman" w:hAnsi="Times New Roman"/>
          <w:sz w:val="28"/>
          <w:szCs w:val="28"/>
        </w:rPr>
        <w:t>(СК-1)</w:t>
      </w:r>
      <w:r w:rsidRPr="00757474">
        <w:rPr>
          <w:rFonts w:ascii="Times New Roman" w:hAnsi="Times New Roman"/>
          <w:sz w:val="28"/>
          <w:szCs w:val="28"/>
        </w:rPr>
        <w:t>.</w:t>
      </w:r>
    </w:p>
    <w:p w:rsidR="00B2608E" w:rsidRPr="00D83A63" w:rsidRDefault="00B2608E" w:rsidP="008031D6">
      <w:pPr>
        <w:pStyle w:val="a8"/>
        <w:ind w:left="284"/>
        <w:jc w:val="both"/>
        <w:rPr>
          <w:rFonts w:ascii="Times New Roman" w:hAnsi="Times New Roman"/>
          <w:i/>
          <w:sz w:val="28"/>
          <w:szCs w:val="28"/>
        </w:rPr>
      </w:pPr>
      <w:r w:rsidRPr="00D83A63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D83A63">
        <w:rPr>
          <w:rFonts w:ascii="Times New Roman" w:hAnsi="Times New Roman"/>
          <w:sz w:val="28"/>
          <w:szCs w:val="28"/>
        </w:rPr>
        <w:t>навыками устной речи для объяснения содержания музыкального произведения (ПК-1)</w:t>
      </w:r>
      <w:r w:rsidRPr="00D83A63">
        <w:rPr>
          <w:rFonts w:ascii="Times New Roman" w:hAnsi="Times New Roman"/>
          <w:iCs/>
          <w:sz w:val="28"/>
          <w:szCs w:val="28"/>
        </w:rPr>
        <w:t>;</w:t>
      </w:r>
      <w:r w:rsidRPr="00D83A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3A63">
        <w:rPr>
          <w:rFonts w:ascii="Times New Roman" w:hAnsi="Times New Roman"/>
          <w:sz w:val="28"/>
          <w:szCs w:val="28"/>
        </w:rPr>
        <w:t>методами анализа средств музыкальной выразительности (СК-3)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A55448">
        <w:rPr>
          <w:rFonts w:ascii="Times New Roman" w:hAnsi="Times New Roman"/>
          <w:sz w:val="28"/>
          <w:szCs w:val="28"/>
        </w:rPr>
        <w:t>основ</w:t>
      </w:r>
      <w:r>
        <w:rPr>
          <w:rFonts w:ascii="Times New Roman" w:hAnsi="Times New Roman"/>
          <w:sz w:val="28"/>
          <w:szCs w:val="28"/>
        </w:rPr>
        <w:t>ами</w:t>
      </w:r>
      <w:r w:rsidRPr="00A55448">
        <w:rPr>
          <w:rFonts w:ascii="Times New Roman" w:hAnsi="Times New Roman"/>
          <w:sz w:val="28"/>
          <w:szCs w:val="28"/>
        </w:rPr>
        <w:t> исследовательской деятельности педагога-музыканта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D57">
        <w:rPr>
          <w:rFonts w:ascii="Times New Roman" w:hAnsi="Times New Roman"/>
          <w:sz w:val="28"/>
          <w:szCs w:val="28"/>
        </w:rPr>
        <w:t>(СК-1)</w:t>
      </w:r>
      <w:r w:rsidRPr="00D83A63">
        <w:rPr>
          <w:rFonts w:ascii="Times New Roman" w:hAnsi="Times New Roman"/>
          <w:sz w:val="28"/>
          <w:szCs w:val="28"/>
        </w:rPr>
        <w:t>.</w:t>
      </w:r>
    </w:p>
    <w:p w:rsidR="00B2608E" w:rsidRPr="00627D88" w:rsidRDefault="00B2608E" w:rsidP="00EE63F3">
      <w:pPr>
        <w:pStyle w:val="a8"/>
        <w:numPr>
          <w:ilvl w:val="0"/>
          <w:numId w:val="46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0A6D">
        <w:rPr>
          <w:rFonts w:ascii="Times New Roman" w:hAnsi="Times New Roman"/>
          <w:sz w:val="28"/>
          <w:szCs w:val="28"/>
        </w:rPr>
        <w:t>СК-3; СК-1; ПК-1</w:t>
      </w:r>
      <w:r w:rsidRPr="00FA4DA4">
        <w:rPr>
          <w:rFonts w:ascii="Times New Roman" w:hAnsi="Times New Roman"/>
          <w:sz w:val="28"/>
          <w:szCs w:val="28"/>
        </w:rPr>
        <w:t>.</w:t>
      </w:r>
    </w:p>
    <w:p w:rsidR="00B2608E" w:rsidRDefault="00B2608E" w:rsidP="00EE63F3">
      <w:pPr>
        <w:pStyle w:val="a8"/>
        <w:numPr>
          <w:ilvl w:val="0"/>
          <w:numId w:val="46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4</w:t>
      </w:r>
    </w:p>
    <w:p w:rsidR="00B2608E" w:rsidRPr="00D516ED" w:rsidRDefault="00B2608E" w:rsidP="00EE63F3">
      <w:pPr>
        <w:pStyle w:val="a8"/>
        <w:numPr>
          <w:ilvl w:val="0"/>
          <w:numId w:val="46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экзамен</w:t>
      </w:r>
      <w:r w:rsidRPr="00C04680">
        <w:rPr>
          <w:rFonts w:ascii="Times New Roman" w:hAnsi="Times New Roman"/>
          <w:sz w:val="28"/>
          <w:szCs w:val="28"/>
        </w:rPr>
        <w:t>.</w:t>
      </w:r>
    </w:p>
    <w:p w:rsidR="00B2608E" w:rsidRPr="00D516ED" w:rsidRDefault="00B2608E" w:rsidP="00EE63F3">
      <w:pPr>
        <w:pStyle w:val="a8"/>
        <w:numPr>
          <w:ilvl w:val="0"/>
          <w:numId w:val="46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2608E" w:rsidRPr="00C81C54" w:rsidRDefault="00B2608E" w:rsidP="00B2608E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C81C54">
        <w:rPr>
          <w:rFonts w:ascii="Times New Roman" w:hAnsi="Times New Roman"/>
          <w:sz w:val="28"/>
          <w:szCs w:val="28"/>
        </w:rPr>
        <w:t>Разработчик: доцент кафедры музыкальног</w:t>
      </w:r>
      <w:r w:rsidR="0029077A">
        <w:rPr>
          <w:rFonts w:ascii="Times New Roman" w:hAnsi="Times New Roman"/>
          <w:sz w:val="28"/>
          <w:szCs w:val="28"/>
        </w:rPr>
        <w:t xml:space="preserve">о и художественного образования Дядченко Мария </w:t>
      </w:r>
      <w:r w:rsidRPr="00C81C54">
        <w:rPr>
          <w:rFonts w:ascii="Times New Roman" w:hAnsi="Times New Roman"/>
          <w:sz w:val="28"/>
          <w:szCs w:val="28"/>
        </w:rPr>
        <w:t>С</w:t>
      </w:r>
      <w:r w:rsidR="0029077A">
        <w:rPr>
          <w:rFonts w:ascii="Times New Roman" w:hAnsi="Times New Roman"/>
          <w:sz w:val="28"/>
          <w:szCs w:val="28"/>
        </w:rPr>
        <w:t>ергеевна</w:t>
      </w:r>
      <w:r w:rsidRPr="00C81C54">
        <w:rPr>
          <w:rFonts w:ascii="Times New Roman" w:hAnsi="Times New Roman"/>
          <w:sz w:val="28"/>
          <w:szCs w:val="28"/>
        </w:rPr>
        <w:t>.</w:t>
      </w:r>
    </w:p>
    <w:p w:rsidR="00B2608E" w:rsidRPr="006B6039" w:rsidRDefault="00B2608E" w:rsidP="00B2608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B2608E" w:rsidRPr="00627D88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2608E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2608E" w:rsidRPr="001B75DE" w:rsidRDefault="00B2608E" w:rsidP="00B260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75CBE">
        <w:rPr>
          <w:rFonts w:ascii="Times New Roman" w:hAnsi="Times New Roman"/>
          <w:sz w:val="28"/>
          <w:szCs w:val="28"/>
          <w:u w:val="single"/>
        </w:rPr>
        <w:t>Б1.В.</w:t>
      </w:r>
      <w:r>
        <w:rPr>
          <w:rFonts w:ascii="Times New Roman" w:hAnsi="Times New Roman"/>
          <w:sz w:val="28"/>
          <w:szCs w:val="28"/>
          <w:u w:val="single"/>
        </w:rPr>
        <w:t>08 Гармония</w:t>
      </w:r>
      <w:r w:rsidRPr="00140B6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2608E" w:rsidRDefault="00B2608E" w:rsidP="00B2608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B2608E" w:rsidRPr="00A52326" w:rsidTr="00B2608E">
        <w:tc>
          <w:tcPr>
            <w:tcW w:w="4785" w:type="dxa"/>
          </w:tcPr>
          <w:p w:rsidR="00B2608E" w:rsidRPr="00A52326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2608E" w:rsidRPr="000E182A" w:rsidRDefault="00B2608E" w:rsidP="00B2608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7F09">
              <w:rPr>
                <w:rFonts w:ascii="Times New Roman" w:hAnsi="Times New Roman"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Pr="00CC7F0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"Педагогическое образование"</w:t>
            </w:r>
          </w:p>
        </w:tc>
      </w:tr>
      <w:tr w:rsidR="00B2608E" w:rsidRPr="00A52326" w:rsidTr="00B2608E">
        <w:tc>
          <w:tcPr>
            <w:tcW w:w="4785" w:type="dxa"/>
          </w:tcPr>
          <w:p w:rsidR="00B2608E" w:rsidRPr="00A52326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2608E" w:rsidRPr="00A52326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C7F09">
              <w:rPr>
                <w:rFonts w:ascii="Times New Roman" w:hAnsi="Times New Roman"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Pr="00CC7F09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07</w:t>
            </w:r>
            <w:r w:rsidRPr="00CC7F0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"Музыка"</w:t>
            </w:r>
          </w:p>
        </w:tc>
      </w:tr>
      <w:tr w:rsidR="00B2608E" w:rsidRPr="00A52326" w:rsidTr="00B2608E">
        <w:tc>
          <w:tcPr>
            <w:tcW w:w="4785" w:type="dxa"/>
          </w:tcPr>
          <w:p w:rsidR="00B2608E" w:rsidRPr="00A52326" w:rsidRDefault="00B2608E" w:rsidP="00B2608E">
            <w:pPr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2608E" w:rsidRPr="00140B60" w:rsidRDefault="00B2608E" w:rsidP="00B2608E">
            <w:pPr>
              <w:spacing w:before="24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40B60">
              <w:rPr>
                <w:rFonts w:ascii="Times New Roman" w:hAnsi="Times New Roman"/>
                <w:sz w:val="28"/>
                <w:szCs w:val="28"/>
              </w:rPr>
              <w:t>Музыкального и художественного образования</w:t>
            </w:r>
          </w:p>
        </w:tc>
      </w:tr>
    </w:tbl>
    <w:p w:rsidR="00B2608E" w:rsidRPr="007F0AA8" w:rsidRDefault="00B2608E" w:rsidP="00EE63F3">
      <w:pPr>
        <w:pStyle w:val="a8"/>
        <w:numPr>
          <w:ilvl w:val="0"/>
          <w:numId w:val="47"/>
        </w:numPr>
        <w:jc w:val="both"/>
        <w:rPr>
          <w:rFonts w:ascii="Times New Roman" w:hAnsi="Times New Roman"/>
          <w:b/>
          <w:sz w:val="28"/>
          <w:szCs w:val="28"/>
        </w:rPr>
      </w:pPr>
      <w:r w:rsidRPr="007F0AA8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7F0AA8">
        <w:rPr>
          <w:rFonts w:ascii="Times New Roman" w:hAnsi="Times New Roman"/>
          <w:sz w:val="28"/>
          <w:szCs w:val="28"/>
        </w:rPr>
        <w:t>формирование у студентов знаний в области основных закономерностей классической гармонии и практических навыков их применения, представлений об эволюционном развитии гармонии.</w:t>
      </w:r>
    </w:p>
    <w:p w:rsidR="00B2608E" w:rsidRPr="007F0AA8" w:rsidRDefault="00B2608E" w:rsidP="00C62DF5">
      <w:pPr>
        <w:pStyle w:val="a8"/>
        <w:numPr>
          <w:ilvl w:val="0"/>
          <w:numId w:val="47"/>
        </w:numPr>
        <w:ind w:left="284" w:firstLine="76"/>
        <w:jc w:val="both"/>
        <w:rPr>
          <w:rFonts w:ascii="Times New Roman" w:hAnsi="Times New Roman"/>
          <w:b/>
          <w:sz w:val="28"/>
          <w:szCs w:val="28"/>
        </w:rPr>
      </w:pPr>
      <w:r w:rsidRPr="007F0AA8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7F0AA8">
        <w:rPr>
          <w:rFonts w:ascii="Times New Roman" w:hAnsi="Times New Roman"/>
          <w:sz w:val="28"/>
          <w:szCs w:val="28"/>
        </w:rPr>
        <w:t xml:space="preserve"> выработка у студентов верных представлений о выразительной и формообразующей роли гармонии в музыкальном произведении; обучение верному пониманию процессов историко-стилистического развития гармонического языка; ознакомление студентов с основами историко-стилевого процесса, привитие навыков гармонического анализа музыкального произведения; закладывание методологических основ для самостоятельного освоения конкретных явлений музыкального искусства.</w:t>
      </w:r>
    </w:p>
    <w:p w:rsidR="00B2608E" w:rsidRPr="007F0AA8" w:rsidRDefault="00B2608E" w:rsidP="00C62DF5">
      <w:pPr>
        <w:pStyle w:val="a8"/>
        <w:numPr>
          <w:ilvl w:val="0"/>
          <w:numId w:val="47"/>
        </w:numPr>
        <w:ind w:left="284" w:firstLine="76"/>
        <w:jc w:val="both"/>
        <w:rPr>
          <w:rFonts w:ascii="Times New Roman" w:hAnsi="Times New Roman"/>
          <w:b/>
          <w:sz w:val="28"/>
          <w:szCs w:val="28"/>
        </w:rPr>
      </w:pPr>
      <w:r w:rsidRPr="007F0AA8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B2608E" w:rsidRPr="007F0AA8" w:rsidRDefault="00B2608E" w:rsidP="00C62DF5">
      <w:pPr>
        <w:pStyle w:val="a8"/>
        <w:ind w:left="284" w:firstLine="76"/>
        <w:jc w:val="both"/>
        <w:rPr>
          <w:rFonts w:ascii="Times New Roman" w:hAnsi="Times New Roman"/>
          <w:sz w:val="28"/>
          <w:szCs w:val="28"/>
        </w:rPr>
      </w:pPr>
      <w:r w:rsidRPr="007F0AA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2608E" w:rsidRPr="007024C5" w:rsidRDefault="00B2608E" w:rsidP="00C62DF5">
      <w:pPr>
        <w:pStyle w:val="a8"/>
        <w:ind w:left="284" w:firstLine="76"/>
        <w:jc w:val="both"/>
        <w:rPr>
          <w:rFonts w:ascii="Times New Roman" w:hAnsi="Times New Roman"/>
          <w:i/>
          <w:sz w:val="28"/>
          <w:szCs w:val="28"/>
        </w:rPr>
      </w:pPr>
      <w:r w:rsidRPr="007024C5">
        <w:rPr>
          <w:rFonts w:ascii="Times New Roman" w:hAnsi="Times New Roman"/>
          <w:i/>
          <w:sz w:val="28"/>
          <w:szCs w:val="28"/>
        </w:rPr>
        <w:t>Знать:</w:t>
      </w:r>
      <w:r w:rsidRPr="007024C5">
        <w:rPr>
          <w:rFonts w:ascii="Times New Roman" w:hAnsi="Times New Roman"/>
          <w:sz w:val="28"/>
          <w:szCs w:val="28"/>
        </w:rPr>
        <w:t xml:space="preserve">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 (ОК-6); особенности гармонии как одного из средств музыкальной выразительности (ПК-7)</w:t>
      </w:r>
      <w:r w:rsidRPr="007024C5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7024C5">
        <w:rPr>
          <w:rFonts w:ascii="Times New Roman" w:hAnsi="Times New Roman"/>
          <w:sz w:val="28"/>
          <w:szCs w:val="28"/>
        </w:rPr>
        <w:t>выразительные возможности гармонии и ее формообразующую роль, нормы и закономерности классической гармонии (СК-3).</w:t>
      </w:r>
    </w:p>
    <w:p w:rsidR="00B2608E" w:rsidRPr="007024C5" w:rsidRDefault="00B2608E" w:rsidP="00C62DF5">
      <w:pPr>
        <w:pStyle w:val="a8"/>
        <w:ind w:left="284" w:firstLine="76"/>
        <w:jc w:val="both"/>
        <w:rPr>
          <w:rFonts w:ascii="Times New Roman" w:hAnsi="Times New Roman"/>
          <w:i/>
          <w:sz w:val="28"/>
          <w:szCs w:val="28"/>
        </w:rPr>
      </w:pPr>
      <w:r w:rsidRPr="007024C5">
        <w:rPr>
          <w:rFonts w:ascii="Times New Roman" w:hAnsi="Times New Roman"/>
          <w:i/>
          <w:sz w:val="28"/>
          <w:szCs w:val="28"/>
        </w:rPr>
        <w:t>Уметь:</w:t>
      </w:r>
      <w:r w:rsidRPr="007024C5">
        <w:rPr>
          <w:rFonts w:ascii="Times New Roman" w:hAnsi="Times New Roman"/>
          <w:sz w:val="28"/>
          <w:szCs w:val="28"/>
        </w:rPr>
        <w:t xml:space="preserve"> самостоятельно строить процесс овладения информацией, отобранной и структурированной для выполнения профессиональной деятельности (ОК-6); </w:t>
      </w:r>
      <w:r w:rsidRPr="007024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выразить музыкальную мысль в красочных гармонических звучаниях</w:t>
      </w:r>
      <w:r w:rsidRPr="007024C5">
        <w:rPr>
          <w:rFonts w:ascii="Times New Roman" w:hAnsi="Times New Roman"/>
          <w:sz w:val="28"/>
          <w:szCs w:val="28"/>
        </w:rPr>
        <w:t xml:space="preserve"> (ПК-7)</w:t>
      </w:r>
      <w:r w:rsidRPr="007024C5">
        <w:rPr>
          <w:rFonts w:ascii="Times New Roman" w:hAnsi="Times New Roman"/>
          <w:iCs/>
          <w:sz w:val="28"/>
          <w:szCs w:val="28"/>
        </w:rPr>
        <w:t xml:space="preserve">; </w:t>
      </w:r>
      <w:r w:rsidRPr="007024C5">
        <w:rPr>
          <w:rFonts w:ascii="Times New Roman" w:hAnsi="Times New Roman"/>
          <w:sz w:val="28"/>
          <w:szCs w:val="28"/>
        </w:rPr>
        <w:t>гармонизовать мелодию (или бас), в соответствии с классическими нормами голосоведения (СК-3).</w:t>
      </w:r>
    </w:p>
    <w:p w:rsidR="00B2608E" w:rsidRPr="007024C5" w:rsidRDefault="00B2608E" w:rsidP="00C62DF5">
      <w:pPr>
        <w:pStyle w:val="a8"/>
        <w:ind w:left="284" w:firstLine="76"/>
        <w:jc w:val="both"/>
        <w:rPr>
          <w:rFonts w:ascii="Times New Roman" w:hAnsi="Times New Roman"/>
          <w:i/>
          <w:sz w:val="28"/>
          <w:szCs w:val="28"/>
        </w:rPr>
      </w:pPr>
      <w:r w:rsidRPr="007024C5">
        <w:rPr>
          <w:rFonts w:ascii="Times New Roman" w:hAnsi="Times New Roman"/>
          <w:i/>
          <w:sz w:val="28"/>
          <w:szCs w:val="28"/>
        </w:rPr>
        <w:lastRenderedPageBreak/>
        <w:t xml:space="preserve">Владеть: </w:t>
      </w:r>
      <w:r w:rsidRPr="007024C5">
        <w:rPr>
          <w:rFonts w:ascii="Times New Roman" w:hAnsi="Times New Roman"/>
          <w:sz w:val="28"/>
          <w:szCs w:val="28"/>
        </w:rPr>
        <w:t>технологиями организации процесса самообразования; приемами целеполагания во временной перспективе, способами планирования, организации, самоконтроля и самооценки деятельности (ОК-6);</w:t>
      </w:r>
      <w:r w:rsidR="007739AB">
        <w:rPr>
          <w:rFonts w:ascii="Times New Roman" w:hAnsi="Times New Roman"/>
          <w:sz w:val="28"/>
          <w:szCs w:val="28"/>
        </w:rPr>
        <w:t xml:space="preserve"> навыками гармонизации мелодии </w:t>
      </w:r>
      <w:r w:rsidRPr="007024C5">
        <w:rPr>
          <w:rFonts w:ascii="Times New Roman" w:hAnsi="Times New Roman"/>
          <w:sz w:val="28"/>
          <w:szCs w:val="28"/>
        </w:rPr>
        <w:t>в различной фактуре (ПК-7)</w:t>
      </w:r>
      <w:r w:rsidRPr="007024C5">
        <w:rPr>
          <w:rFonts w:ascii="Times New Roman" w:hAnsi="Times New Roman"/>
          <w:iCs/>
          <w:sz w:val="28"/>
          <w:szCs w:val="28"/>
        </w:rPr>
        <w:t xml:space="preserve">; </w:t>
      </w:r>
      <w:r w:rsidRPr="007024C5">
        <w:rPr>
          <w:rFonts w:ascii="Times New Roman" w:hAnsi="Times New Roman"/>
          <w:sz w:val="28"/>
          <w:szCs w:val="28"/>
        </w:rPr>
        <w:t>различными методами гармонического анализа музыкального произведения или его фрагмента (СК-3).</w:t>
      </w:r>
    </w:p>
    <w:p w:rsidR="00B2608E" w:rsidRPr="00627D88" w:rsidRDefault="00B2608E" w:rsidP="00EE63F3">
      <w:pPr>
        <w:pStyle w:val="a8"/>
        <w:numPr>
          <w:ilvl w:val="0"/>
          <w:numId w:val="47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B709D">
        <w:rPr>
          <w:rFonts w:ascii="Times New Roman" w:hAnsi="Times New Roman"/>
          <w:sz w:val="28"/>
          <w:szCs w:val="28"/>
        </w:rPr>
        <w:t>ОК-6,</w:t>
      </w:r>
      <w:r w:rsidRPr="009623D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ПК-7</w:t>
      </w:r>
      <w:r w:rsidRPr="00422390">
        <w:rPr>
          <w:rFonts w:ascii="Times New Roman" w:hAnsi="Times New Roman"/>
          <w:sz w:val="28"/>
          <w:szCs w:val="28"/>
        </w:rPr>
        <w:t>, СК-3.</w:t>
      </w:r>
    </w:p>
    <w:p w:rsidR="00B2608E" w:rsidRDefault="00B2608E" w:rsidP="00EE63F3">
      <w:pPr>
        <w:pStyle w:val="a8"/>
        <w:numPr>
          <w:ilvl w:val="0"/>
          <w:numId w:val="47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6</w:t>
      </w:r>
    </w:p>
    <w:p w:rsidR="00B2608E" w:rsidRPr="00D516ED" w:rsidRDefault="00B2608E" w:rsidP="00EE63F3">
      <w:pPr>
        <w:pStyle w:val="a8"/>
        <w:numPr>
          <w:ilvl w:val="0"/>
          <w:numId w:val="47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C04680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>, экзамен</w:t>
      </w:r>
      <w:r w:rsidRPr="00C04680">
        <w:rPr>
          <w:rFonts w:ascii="Times New Roman" w:hAnsi="Times New Roman"/>
          <w:sz w:val="28"/>
          <w:szCs w:val="28"/>
        </w:rPr>
        <w:t>.</w:t>
      </w:r>
    </w:p>
    <w:p w:rsidR="00B2608E" w:rsidRPr="00D516ED" w:rsidRDefault="00B2608E" w:rsidP="00EE63F3">
      <w:pPr>
        <w:pStyle w:val="a8"/>
        <w:numPr>
          <w:ilvl w:val="0"/>
          <w:numId w:val="47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2608E" w:rsidRPr="00814B96" w:rsidRDefault="00B2608E" w:rsidP="00B2608E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814B96">
        <w:rPr>
          <w:rFonts w:ascii="Times New Roman" w:hAnsi="Times New Roman"/>
          <w:sz w:val="28"/>
          <w:szCs w:val="28"/>
        </w:rPr>
        <w:t>Разработчик: доцент кафедры музыкальног</w:t>
      </w:r>
      <w:r w:rsidR="007739AB">
        <w:rPr>
          <w:rFonts w:ascii="Times New Roman" w:hAnsi="Times New Roman"/>
          <w:sz w:val="28"/>
          <w:szCs w:val="28"/>
        </w:rPr>
        <w:t xml:space="preserve">о и художественного образования Дядченко Мария </w:t>
      </w:r>
      <w:r>
        <w:rPr>
          <w:rFonts w:ascii="Times New Roman" w:hAnsi="Times New Roman"/>
          <w:sz w:val="28"/>
          <w:szCs w:val="28"/>
        </w:rPr>
        <w:t>С</w:t>
      </w:r>
      <w:r w:rsidR="007739AB">
        <w:rPr>
          <w:rFonts w:ascii="Times New Roman" w:hAnsi="Times New Roman"/>
          <w:sz w:val="28"/>
          <w:szCs w:val="28"/>
        </w:rPr>
        <w:t>ергеевна</w:t>
      </w:r>
      <w:r>
        <w:rPr>
          <w:rFonts w:ascii="Times New Roman" w:hAnsi="Times New Roman"/>
          <w:sz w:val="28"/>
          <w:szCs w:val="28"/>
        </w:rPr>
        <w:t>.</w:t>
      </w:r>
    </w:p>
    <w:p w:rsidR="00B2608E" w:rsidRPr="006B6039" w:rsidRDefault="00B2608E" w:rsidP="00B2608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B2608E" w:rsidRPr="00627D88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2608E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2608E" w:rsidRPr="001B75DE" w:rsidRDefault="00B2608E" w:rsidP="00B260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6F25">
        <w:rPr>
          <w:rFonts w:ascii="Times New Roman" w:hAnsi="Times New Roman"/>
          <w:sz w:val="28"/>
          <w:szCs w:val="28"/>
          <w:u w:val="single"/>
        </w:rPr>
        <w:t>Б1.В.</w:t>
      </w:r>
      <w:r>
        <w:rPr>
          <w:rFonts w:ascii="Times New Roman" w:hAnsi="Times New Roman"/>
          <w:sz w:val="28"/>
          <w:szCs w:val="28"/>
          <w:u w:val="single"/>
        </w:rPr>
        <w:t>09</w:t>
      </w:r>
      <w:r w:rsidRPr="00D07014">
        <w:rPr>
          <w:rFonts w:ascii="Times New Roman" w:hAnsi="Times New Roman"/>
          <w:sz w:val="28"/>
          <w:szCs w:val="28"/>
          <w:u w:val="single"/>
        </w:rPr>
        <w:t xml:space="preserve"> Полифони</w:t>
      </w:r>
      <w:r>
        <w:rPr>
          <w:rFonts w:ascii="Times New Roman" w:hAnsi="Times New Roman"/>
          <w:sz w:val="28"/>
          <w:szCs w:val="28"/>
          <w:u w:val="single"/>
        </w:rPr>
        <w:t>я</w:t>
      </w:r>
      <w:r w:rsidRPr="00140B6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2608E" w:rsidRDefault="00B2608E" w:rsidP="00B2608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B2608E" w:rsidRPr="00A52326" w:rsidTr="00B2608E">
        <w:tc>
          <w:tcPr>
            <w:tcW w:w="4785" w:type="dxa"/>
          </w:tcPr>
          <w:p w:rsidR="00B2608E" w:rsidRPr="00A52326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2608E" w:rsidRPr="000E182A" w:rsidRDefault="00B2608E" w:rsidP="00B2608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7F09">
              <w:rPr>
                <w:rFonts w:ascii="Times New Roman" w:hAnsi="Times New Roman"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Pr="00CC7F0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"Педагогическое образование"</w:t>
            </w:r>
          </w:p>
        </w:tc>
      </w:tr>
      <w:tr w:rsidR="00B2608E" w:rsidRPr="00A52326" w:rsidTr="00B2608E">
        <w:tc>
          <w:tcPr>
            <w:tcW w:w="4785" w:type="dxa"/>
          </w:tcPr>
          <w:p w:rsidR="00B2608E" w:rsidRPr="00A52326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2608E" w:rsidRPr="00A52326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C7F09">
              <w:rPr>
                <w:rFonts w:ascii="Times New Roman" w:hAnsi="Times New Roman"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Pr="00CC7F09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07</w:t>
            </w:r>
            <w:r w:rsidRPr="00CC7F0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"Музыка"</w:t>
            </w:r>
          </w:p>
        </w:tc>
      </w:tr>
      <w:tr w:rsidR="00B2608E" w:rsidRPr="00A52326" w:rsidTr="00B2608E">
        <w:tc>
          <w:tcPr>
            <w:tcW w:w="4785" w:type="dxa"/>
          </w:tcPr>
          <w:p w:rsidR="00B2608E" w:rsidRPr="00A52326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2608E" w:rsidRPr="00140B60" w:rsidRDefault="00B2608E" w:rsidP="00B2608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40B60">
              <w:rPr>
                <w:rFonts w:ascii="Times New Roman" w:hAnsi="Times New Roman"/>
                <w:sz w:val="28"/>
                <w:szCs w:val="28"/>
              </w:rPr>
              <w:t>музыкального и художественного образования</w:t>
            </w:r>
          </w:p>
        </w:tc>
      </w:tr>
    </w:tbl>
    <w:p w:rsidR="00B2608E" w:rsidRPr="00FE66DA" w:rsidRDefault="00B2608E" w:rsidP="00EE63F3">
      <w:pPr>
        <w:pStyle w:val="a8"/>
        <w:numPr>
          <w:ilvl w:val="0"/>
          <w:numId w:val="48"/>
        </w:numPr>
        <w:jc w:val="both"/>
        <w:rPr>
          <w:rFonts w:ascii="Times New Roman" w:hAnsi="Times New Roman"/>
          <w:b/>
          <w:sz w:val="28"/>
          <w:szCs w:val="28"/>
        </w:rPr>
      </w:pPr>
      <w:r w:rsidRPr="005D4845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FE66DA">
        <w:rPr>
          <w:rFonts w:ascii="Times New Roman" w:hAnsi="Times New Roman"/>
          <w:sz w:val="28"/>
          <w:szCs w:val="28"/>
        </w:rPr>
        <w:t>формирование у студентов общекультурных и специальных компетенций, необходимых для верного понимания и восприятия полифонии, грамотного использования полифонического стиля (произведений) в процессе музыкального обучения и воспитания. Курс полифонии направлен на изучение теории полифонии как одного из важнейших, исторически подвижных средств музыкальной выразительности и формирование навыков творческого применения знаний в будущей музыкально-педагогической деятельности.</w:t>
      </w:r>
    </w:p>
    <w:p w:rsidR="00B2608E" w:rsidRPr="00FE66DA" w:rsidRDefault="00B2608E" w:rsidP="0043236A">
      <w:pPr>
        <w:pStyle w:val="a8"/>
        <w:numPr>
          <w:ilvl w:val="0"/>
          <w:numId w:val="48"/>
        </w:numPr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FE66DA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FE66DA">
        <w:rPr>
          <w:rFonts w:ascii="Times New Roman" w:hAnsi="Times New Roman"/>
          <w:sz w:val="28"/>
          <w:szCs w:val="28"/>
        </w:rPr>
        <w:t xml:space="preserve"> всестороннее освоение материала данной дисциплины, включающей три основных раздела: 1) овладе</w:t>
      </w:r>
      <w:r>
        <w:rPr>
          <w:rFonts w:ascii="Times New Roman" w:hAnsi="Times New Roman"/>
          <w:sz w:val="28"/>
          <w:szCs w:val="28"/>
        </w:rPr>
        <w:t>ние историей и теорией предмета; 2) овладение</w:t>
      </w:r>
      <w:r w:rsidRPr="00FE66DA">
        <w:rPr>
          <w:rFonts w:ascii="Times New Roman" w:hAnsi="Times New Roman"/>
          <w:sz w:val="28"/>
          <w:szCs w:val="28"/>
        </w:rPr>
        <w:t xml:space="preserve"> практикой анализа музыкально-полифонических произведений различных форм и жанров, 3) овладение теорией и практикой сочинения подголоска и контрапункта к мелодической теме, ее обработки имитационно-полифоническими средствами.</w:t>
      </w:r>
    </w:p>
    <w:p w:rsidR="00B2608E" w:rsidRPr="005D4845" w:rsidRDefault="00B2608E" w:rsidP="0043236A">
      <w:pPr>
        <w:pStyle w:val="a8"/>
        <w:numPr>
          <w:ilvl w:val="0"/>
          <w:numId w:val="48"/>
        </w:numPr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5D4845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B2608E" w:rsidRPr="00543F5D" w:rsidRDefault="00B2608E" w:rsidP="0043236A">
      <w:pPr>
        <w:pStyle w:val="a8"/>
        <w:ind w:left="426"/>
        <w:jc w:val="both"/>
        <w:rPr>
          <w:rFonts w:ascii="Times New Roman" w:hAnsi="Times New Roman"/>
          <w:sz w:val="28"/>
          <w:szCs w:val="28"/>
        </w:rPr>
      </w:pPr>
      <w:r w:rsidRPr="00543F5D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2608E" w:rsidRPr="005D4D38" w:rsidRDefault="00B2608E" w:rsidP="0043236A">
      <w:pPr>
        <w:pStyle w:val="a8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5D4D38">
        <w:rPr>
          <w:rFonts w:ascii="Times New Roman" w:hAnsi="Times New Roman"/>
          <w:i/>
          <w:sz w:val="28"/>
          <w:szCs w:val="28"/>
        </w:rPr>
        <w:t>Знать:</w:t>
      </w:r>
      <w:r w:rsidRPr="005D4D38">
        <w:rPr>
          <w:rFonts w:ascii="Times New Roman" w:hAnsi="Times New Roman"/>
          <w:sz w:val="28"/>
          <w:szCs w:val="28"/>
        </w:rPr>
        <w:t xml:space="preserve"> </w:t>
      </w:r>
      <w:r w:rsidRPr="007024C5">
        <w:rPr>
          <w:rFonts w:ascii="Times New Roman" w:hAnsi="Times New Roman"/>
          <w:sz w:val="28"/>
          <w:szCs w:val="28"/>
        </w:rPr>
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 (ОК-6);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4D38">
        <w:rPr>
          <w:rFonts w:ascii="Times New Roman" w:hAnsi="Times New Roman"/>
          <w:sz w:val="28"/>
          <w:szCs w:val="28"/>
        </w:rPr>
        <w:t>особенности полифонии как одного из средств музыкальной выразительности (ПК-7)</w:t>
      </w:r>
      <w:r w:rsidRPr="005D4D38">
        <w:rPr>
          <w:rFonts w:ascii="Times New Roman" w:hAnsi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</w:t>
      </w:r>
      <w:r w:rsidRPr="005D4D38">
        <w:rPr>
          <w:rFonts w:ascii="Times New Roman" w:hAnsi="Times New Roman"/>
          <w:sz w:val="28"/>
          <w:szCs w:val="28"/>
        </w:rPr>
        <w:t>сновные закономерности полифонического многоголосия; виды, формы, области бытования полифонической музыки; особенности полифонических явлений, характерных для народного творчества, для классического периода развития полифонии (СК-3).</w:t>
      </w:r>
    </w:p>
    <w:p w:rsidR="00B2608E" w:rsidRPr="005D4D38" w:rsidRDefault="00B2608E" w:rsidP="0043236A">
      <w:pPr>
        <w:pStyle w:val="a8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5D4D38">
        <w:rPr>
          <w:rFonts w:ascii="Times New Roman" w:hAnsi="Times New Roman"/>
          <w:i/>
          <w:sz w:val="28"/>
          <w:szCs w:val="28"/>
        </w:rPr>
        <w:t xml:space="preserve">Уметь: </w:t>
      </w:r>
      <w:r w:rsidRPr="007024C5">
        <w:rPr>
          <w:rFonts w:ascii="Times New Roman" w:hAnsi="Times New Roman"/>
          <w:sz w:val="28"/>
          <w:szCs w:val="28"/>
        </w:rPr>
        <w:t xml:space="preserve">самостоятельно строить процесс овладения информацией, отобранной и структурированной для выполнения профессиональной </w:t>
      </w:r>
      <w:r w:rsidRPr="007024C5">
        <w:rPr>
          <w:rFonts w:ascii="Times New Roman" w:hAnsi="Times New Roman"/>
          <w:sz w:val="28"/>
          <w:szCs w:val="28"/>
        </w:rPr>
        <w:lastRenderedPageBreak/>
        <w:t xml:space="preserve">деятельности (ОК-6); </w:t>
      </w:r>
      <w:r w:rsidRPr="005D4D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обработать мелодию полифоническими приемами</w:t>
      </w:r>
      <w:r w:rsidRPr="005D4D38">
        <w:rPr>
          <w:rFonts w:ascii="Times New Roman" w:hAnsi="Times New Roman"/>
          <w:sz w:val="28"/>
          <w:szCs w:val="28"/>
        </w:rPr>
        <w:t xml:space="preserve"> (ПК-7)</w:t>
      </w:r>
      <w:r w:rsidRPr="005D4D38">
        <w:rPr>
          <w:rFonts w:ascii="Times New Roman" w:hAnsi="Times New Roman"/>
          <w:iCs/>
          <w:sz w:val="28"/>
          <w:szCs w:val="28"/>
        </w:rPr>
        <w:t>;</w:t>
      </w:r>
      <w:r w:rsidRPr="005D4D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4D38">
        <w:rPr>
          <w:rFonts w:ascii="Times New Roman" w:hAnsi="Times New Roman"/>
          <w:sz w:val="28"/>
          <w:szCs w:val="28"/>
        </w:rPr>
        <w:t>Самостоятельно анализировать особенности музы</w:t>
      </w:r>
      <w:r w:rsidRPr="005D4D38">
        <w:rPr>
          <w:rFonts w:ascii="Times New Roman" w:hAnsi="Times New Roman"/>
          <w:sz w:val="28"/>
          <w:szCs w:val="28"/>
        </w:rPr>
        <w:softHyphen/>
        <w:t>кальной ткани в произведениях разных эпох (СК-3).</w:t>
      </w:r>
    </w:p>
    <w:p w:rsidR="00B2608E" w:rsidRPr="00543F5D" w:rsidRDefault="00B2608E" w:rsidP="0043236A">
      <w:pPr>
        <w:pStyle w:val="a8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5D4D38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7024C5">
        <w:rPr>
          <w:rFonts w:ascii="Times New Roman" w:hAnsi="Times New Roman"/>
          <w:sz w:val="28"/>
          <w:szCs w:val="28"/>
        </w:rPr>
        <w:t xml:space="preserve">технологиями организации процесса самообразования; приемами целеполагания во временной перспективе, способами планирования, организации, самоконтроля и самооценки деятельности (ОК-6); </w:t>
      </w:r>
      <w:r w:rsidRPr="005D4D38">
        <w:rPr>
          <w:rFonts w:ascii="Times New Roman" w:hAnsi="Times New Roman"/>
          <w:sz w:val="28"/>
          <w:szCs w:val="28"/>
        </w:rPr>
        <w:t xml:space="preserve">приемами </w:t>
      </w:r>
      <w:r w:rsidRPr="005D4D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полифонической обработки </w:t>
      </w:r>
      <w:r>
        <w:rPr>
          <w:rFonts w:ascii="Times New Roman" w:hAnsi="Times New Roman"/>
          <w:sz w:val="28"/>
          <w:szCs w:val="28"/>
        </w:rPr>
        <w:t xml:space="preserve">мелодии </w:t>
      </w:r>
      <w:r w:rsidRPr="005D4D38">
        <w:rPr>
          <w:rFonts w:ascii="Times New Roman" w:hAnsi="Times New Roman"/>
          <w:sz w:val="28"/>
          <w:szCs w:val="28"/>
        </w:rPr>
        <w:t>(ПК-7)</w:t>
      </w:r>
      <w:r w:rsidRPr="005D4D38">
        <w:rPr>
          <w:rFonts w:ascii="Times New Roman" w:hAnsi="Times New Roman"/>
          <w:iCs/>
          <w:sz w:val="28"/>
          <w:szCs w:val="28"/>
        </w:rPr>
        <w:t>;</w:t>
      </w:r>
      <w:r w:rsidRPr="005D4D3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D4D38">
        <w:rPr>
          <w:rFonts w:ascii="Times New Roman" w:hAnsi="Times New Roman"/>
          <w:sz w:val="28"/>
          <w:szCs w:val="28"/>
        </w:rPr>
        <w:t>риемами создания необходимых в профессиональ</w:t>
      </w:r>
      <w:r w:rsidRPr="005D4D38">
        <w:rPr>
          <w:rFonts w:ascii="Times New Roman" w:hAnsi="Times New Roman"/>
          <w:sz w:val="28"/>
          <w:szCs w:val="28"/>
        </w:rPr>
        <w:softHyphen/>
        <w:t xml:space="preserve">ной деятельности будущего </w:t>
      </w:r>
      <w:r w:rsidRPr="00543F5D">
        <w:rPr>
          <w:rFonts w:ascii="Times New Roman" w:hAnsi="Times New Roman"/>
          <w:sz w:val="28"/>
          <w:szCs w:val="28"/>
        </w:rPr>
        <w:t>педагога-музыканта моделей по</w:t>
      </w:r>
      <w:r w:rsidRPr="00543F5D">
        <w:rPr>
          <w:rFonts w:ascii="Times New Roman" w:hAnsi="Times New Roman"/>
          <w:sz w:val="28"/>
          <w:szCs w:val="28"/>
        </w:rPr>
        <w:softHyphen/>
        <w:t>лифонического изложения (СК-3).</w:t>
      </w:r>
    </w:p>
    <w:p w:rsidR="00B2608E" w:rsidRPr="00627D88" w:rsidRDefault="00B2608E" w:rsidP="00EE63F3">
      <w:pPr>
        <w:pStyle w:val="a8"/>
        <w:numPr>
          <w:ilvl w:val="0"/>
          <w:numId w:val="48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B709D">
        <w:rPr>
          <w:rFonts w:ascii="Times New Roman" w:hAnsi="Times New Roman"/>
          <w:sz w:val="28"/>
          <w:szCs w:val="28"/>
        </w:rPr>
        <w:t>ОК-6,</w:t>
      </w:r>
      <w:r w:rsidRPr="009623D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43F5D">
        <w:rPr>
          <w:rFonts w:ascii="Times New Roman" w:hAnsi="Times New Roman"/>
          <w:sz w:val="28"/>
          <w:szCs w:val="28"/>
        </w:rPr>
        <w:t>К-</w:t>
      </w:r>
      <w:r>
        <w:rPr>
          <w:rFonts w:ascii="Times New Roman" w:hAnsi="Times New Roman"/>
          <w:sz w:val="28"/>
          <w:szCs w:val="28"/>
        </w:rPr>
        <w:t>7</w:t>
      </w:r>
      <w:r w:rsidRPr="00422390">
        <w:rPr>
          <w:rFonts w:ascii="Times New Roman" w:hAnsi="Times New Roman"/>
          <w:sz w:val="28"/>
          <w:szCs w:val="28"/>
        </w:rPr>
        <w:t>, СК-3.</w:t>
      </w:r>
    </w:p>
    <w:p w:rsidR="00B2608E" w:rsidRDefault="00B2608E" w:rsidP="00EE63F3">
      <w:pPr>
        <w:pStyle w:val="a8"/>
        <w:numPr>
          <w:ilvl w:val="0"/>
          <w:numId w:val="48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4</w:t>
      </w:r>
    </w:p>
    <w:p w:rsidR="00B2608E" w:rsidRPr="00D516ED" w:rsidRDefault="00B2608E" w:rsidP="00EE63F3">
      <w:pPr>
        <w:pStyle w:val="a8"/>
        <w:numPr>
          <w:ilvl w:val="0"/>
          <w:numId w:val="48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C04680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>, экзамен</w:t>
      </w:r>
      <w:r w:rsidRPr="00C04680">
        <w:rPr>
          <w:rFonts w:ascii="Times New Roman" w:hAnsi="Times New Roman"/>
          <w:sz w:val="28"/>
          <w:szCs w:val="28"/>
        </w:rPr>
        <w:t>.</w:t>
      </w:r>
    </w:p>
    <w:p w:rsidR="00B2608E" w:rsidRPr="00D516ED" w:rsidRDefault="00B2608E" w:rsidP="00EE63F3">
      <w:pPr>
        <w:pStyle w:val="a8"/>
        <w:numPr>
          <w:ilvl w:val="0"/>
          <w:numId w:val="48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E5A0C" w:rsidRPr="00814B96" w:rsidRDefault="00B2608E" w:rsidP="001E5A0C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501329">
        <w:rPr>
          <w:rFonts w:ascii="Times New Roman" w:hAnsi="Times New Roman"/>
          <w:sz w:val="28"/>
          <w:szCs w:val="28"/>
        </w:rPr>
        <w:t>Разработчик: доцент кафедры музыкальног</w:t>
      </w:r>
      <w:r>
        <w:rPr>
          <w:rFonts w:ascii="Times New Roman" w:hAnsi="Times New Roman"/>
          <w:sz w:val="28"/>
          <w:szCs w:val="28"/>
        </w:rPr>
        <w:t xml:space="preserve">о и художественного </w:t>
      </w:r>
      <w:r w:rsidR="001E5A0C">
        <w:rPr>
          <w:rFonts w:ascii="Times New Roman" w:hAnsi="Times New Roman"/>
          <w:sz w:val="28"/>
          <w:szCs w:val="28"/>
        </w:rPr>
        <w:t>образования Дядченко Мария Сергеевна.</w:t>
      </w:r>
    </w:p>
    <w:p w:rsidR="00B2608E" w:rsidRPr="006B6039" w:rsidRDefault="00B2608E" w:rsidP="001E5A0C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B2608E" w:rsidRPr="00627D88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2608E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2608E" w:rsidRPr="001B75DE" w:rsidRDefault="00B2608E" w:rsidP="00B260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14EB">
        <w:rPr>
          <w:rFonts w:ascii="Times New Roman" w:hAnsi="Times New Roman"/>
          <w:sz w:val="28"/>
          <w:szCs w:val="28"/>
          <w:u w:val="single"/>
        </w:rPr>
        <w:t>Б1.В.</w:t>
      </w:r>
      <w:r>
        <w:rPr>
          <w:rFonts w:ascii="Times New Roman" w:hAnsi="Times New Roman"/>
          <w:sz w:val="28"/>
          <w:szCs w:val="28"/>
          <w:u w:val="single"/>
        </w:rPr>
        <w:t>10</w:t>
      </w:r>
      <w:r w:rsidRPr="002C699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4302A">
        <w:rPr>
          <w:rFonts w:ascii="Times New Roman" w:hAnsi="Times New Roman"/>
          <w:sz w:val="28"/>
          <w:szCs w:val="28"/>
          <w:u w:val="single"/>
        </w:rPr>
        <w:t>Анализ музыкальных произведений</w:t>
      </w:r>
      <w:r w:rsidRPr="00140B6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2608E" w:rsidRDefault="00B2608E" w:rsidP="00B2608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B2608E" w:rsidRPr="00A52326" w:rsidTr="00B2608E">
        <w:tc>
          <w:tcPr>
            <w:tcW w:w="4785" w:type="dxa"/>
          </w:tcPr>
          <w:p w:rsidR="00B2608E" w:rsidRPr="00A52326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2608E" w:rsidRPr="000E182A" w:rsidRDefault="00B2608E" w:rsidP="00B2608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7F09">
              <w:rPr>
                <w:rFonts w:ascii="Times New Roman" w:hAnsi="Times New Roman"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Pr="00CC7F0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«</w:t>
            </w:r>
            <w:r w:rsidRPr="00CC7F09">
              <w:rPr>
                <w:rFonts w:ascii="Times New Roman" w:hAnsi="Times New Roman"/>
                <w:sz w:val="28"/>
                <w:szCs w:val="28"/>
                <w:u w:val="single"/>
              </w:rPr>
              <w:t>Педагогическое образование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»</w:t>
            </w:r>
          </w:p>
        </w:tc>
      </w:tr>
      <w:tr w:rsidR="00B2608E" w:rsidRPr="00A52326" w:rsidTr="00B2608E">
        <w:tc>
          <w:tcPr>
            <w:tcW w:w="4785" w:type="dxa"/>
          </w:tcPr>
          <w:p w:rsidR="00B2608E" w:rsidRPr="00A52326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2608E" w:rsidRPr="00A52326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C7F09">
              <w:rPr>
                <w:rFonts w:ascii="Times New Roman" w:hAnsi="Times New Roman"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Pr="00CC7F09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07</w:t>
            </w:r>
            <w:r w:rsidRPr="00CC7F0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«</w:t>
            </w:r>
            <w:r w:rsidRPr="00CC7F09">
              <w:rPr>
                <w:rFonts w:ascii="Times New Roman" w:hAnsi="Times New Roman"/>
                <w:sz w:val="28"/>
                <w:szCs w:val="28"/>
                <w:u w:val="single"/>
              </w:rPr>
              <w:t>Музыка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»</w:t>
            </w:r>
          </w:p>
        </w:tc>
      </w:tr>
      <w:tr w:rsidR="00B2608E" w:rsidRPr="00A52326" w:rsidTr="00B2608E">
        <w:tc>
          <w:tcPr>
            <w:tcW w:w="4785" w:type="dxa"/>
          </w:tcPr>
          <w:p w:rsidR="00B2608E" w:rsidRPr="00A52326" w:rsidRDefault="00B2608E" w:rsidP="00B260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2608E" w:rsidRPr="00140B60" w:rsidRDefault="00B2608E" w:rsidP="00B2608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40B60">
              <w:rPr>
                <w:rFonts w:ascii="Times New Roman" w:hAnsi="Times New Roman"/>
                <w:sz w:val="28"/>
                <w:szCs w:val="28"/>
              </w:rPr>
              <w:t>музыкального и художественного образования</w:t>
            </w:r>
          </w:p>
        </w:tc>
      </w:tr>
    </w:tbl>
    <w:p w:rsidR="00B2608E" w:rsidRPr="00761182" w:rsidRDefault="00B2608E" w:rsidP="00EE63F3">
      <w:pPr>
        <w:pStyle w:val="a8"/>
        <w:numPr>
          <w:ilvl w:val="0"/>
          <w:numId w:val="49"/>
        </w:numPr>
        <w:jc w:val="both"/>
        <w:rPr>
          <w:rFonts w:ascii="Times New Roman" w:hAnsi="Times New Roman"/>
          <w:b/>
          <w:sz w:val="28"/>
          <w:szCs w:val="28"/>
        </w:rPr>
      </w:pPr>
      <w:r w:rsidRPr="00761182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761182">
        <w:rPr>
          <w:rFonts w:ascii="Times New Roman" w:hAnsi="Times New Roman"/>
          <w:sz w:val="28"/>
          <w:szCs w:val="28"/>
        </w:rPr>
        <w:t>изучение законов формообразования различных музыкальных жанров в их исторической эволюции, выработка практического умения анализа музыкальных форм, формирование основы для самостоятельной оценки эстетической ценности музыкального произведения.</w:t>
      </w:r>
    </w:p>
    <w:p w:rsidR="00B2608E" w:rsidRPr="00761182" w:rsidRDefault="00B2608E" w:rsidP="00EE63F3">
      <w:pPr>
        <w:pStyle w:val="a8"/>
        <w:numPr>
          <w:ilvl w:val="0"/>
          <w:numId w:val="49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761182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761182">
        <w:rPr>
          <w:rFonts w:ascii="Times New Roman" w:hAnsi="Times New Roman"/>
          <w:sz w:val="28"/>
          <w:szCs w:val="28"/>
        </w:rPr>
        <w:t>теоретическое освоение музыкальных форм с опорой на непосредственное восприятие музыкального произведения как художественного целого; формирование у студентов представления о музыкальной форме как системе средств музыкальной выразительности.</w:t>
      </w:r>
    </w:p>
    <w:p w:rsidR="00B2608E" w:rsidRPr="00761182" w:rsidRDefault="00B2608E" w:rsidP="00EE63F3">
      <w:pPr>
        <w:pStyle w:val="a8"/>
        <w:numPr>
          <w:ilvl w:val="0"/>
          <w:numId w:val="49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761182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B2608E" w:rsidRPr="00761182" w:rsidRDefault="00B2608E" w:rsidP="00B2608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61182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B2608E" w:rsidRPr="00ED1837" w:rsidTr="00B2608E">
        <w:tc>
          <w:tcPr>
            <w:tcW w:w="9854" w:type="dxa"/>
          </w:tcPr>
          <w:p w:rsidR="00B2608E" w:rsidRPr="00ED1837" w:rsidRDefault="00B2608E" w:rsidP="00B260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ABA">
              <w:rPr>
                <w:rFonts w:ascii="Times New Roman" w:hAnsi="Times New Roman"/>
                <w:i/>
                <w:sz w:val="28"/>
                <w:szCs w:val="28"/>
              </w:rPr>
              <w:t>Знать:</w:t>
            </w:r>
            <w:r w:rsidRPr="00ED1837">
              <w:rPr>
                <w:rFonts w:ascii="Times New Roman" w:hAnsi="Times New Roman"/>
                <w:sz w:val="28"/>
                <w:szCs w:val="28"/>
              </w:rPr>
              <w:t xml:space="preserve"> социальные функции музыки, основные формы выражения музыкальной мысли (ПК-7); роль музыкального искусства в процессе воспитания подрастающего поколения; выдающиеся музыкальные образцы мировой музыкальной культуры; основные закономерности построения музыкальной композиции; средства музыкальной выразительности (СК-3).</w:t>
            </w:r>
          </w:p>
        </w:tc>
      </w:tr>
      <w:tr w:rsidR="00B2608E" w:rsidRPr="00ED1837" w:rsidTr="00B2608E">
        <w:tc>
          <w:tcPr>
            <w:tcW w:w="9854" w:type="dxa"/>
          </w:tcPr>
          <w:p w:rsidR="00B2608E" w:rsidRPr="00ED1837" w:rsidRDefault="00B2608E" w:rsidP="00B260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ABA">
              <w:rPr>
                <w:rFonts w:ascii="Times New Roman" w:hAnsi="Times New Roman"/>
                <w:i/>
                <w:sz w:val="28"/>
                <w:szCs w:val="28"/>
              </w:rPr>
              <w:t>Уметь:</w:t>
            </w:r>
            <w:r w:rsidRPr="00ED1837">
              <w:rPr>
                <w:rFonts w:ascii="Times New Roman" w:hAnsi="Times New Roman"/>
                <w:sz w:val="28"/>
                <w:szCs w:val="28"/>
              </w:rPr>
              <w:t xml:space="preserve"> определять типы слушателей в их отношениях к музыкальной специфике (ПК-7); анализировать музыкальное произведение в един</w:t>
            </w:r>
            <w:r w:rsidRPr="00ED1837">
              <w:rPr>
                <w:rFonts w:ascii="Times New Roman" w:hAnsi="Times New Roman"/>
                <w:sz w:val="28"/>
                <w:szCs w:val="28"/>
              </w:rPr>
              <w:softHyphen/>
              <w:t>стве его содержания и художественной формы (СК-3).</w:t>
            </w:r>
          </w:p>
        </w:tc>
      </w:tr>
      <w:tr w:rsidR="00B2608E" w:rsidRPr="00ED1837" w:rsidTr="00B2608E">
        <w:tc>
          <w:tcPr>
            <w:tcW w:w="9854" w:type="dxa"/>
          </w:tcPr>
          <w:p w:rsidR="00B2608E" w:rsidRPr="00ED1837" w:rsidRDefault="00B2608E" w:rsidP="00B260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ABA">
              <w:rPr>
                <w:rFonts w:ascii="Times New Roman" w:hAnsi="Times New Roman"/>
                <w:i/>
                <w:sz w:val="28"/>
                <w:szCs w:val="28"/>
              </w:rPr>
              <w:t>Владеть:</w:t>
            </w:r>
            <w:r w:rsidRPr="00ED1837">
              <w:rPr>
                <w:rFonts w:ascii="Times New Roman" w:hAnsi="Times New Roman"/>
                <w:sz w:val="28"/>
                <w:szCs w:val="28"/>
              </w:rPr>
              <w:t xml:space="preserve"> методами структурного и интонационного анализа (ПК-7); методами структурного и интонационного анализа для последующего воплощения в различных видах учебной, научно-исследовательской и музыкально-педагогической деятельности (СК-3).</w:t>
            </w:r>
          </w:p>
        </w:tc>
      </w:tr>
    </w:tbl>
    <w:p w:rsidR="00B2608E" w:rsidRPr="00422390" w:rsidRDefault="00B2608E" w:rsidP="00EE63F3">
      <w:pPr>
        <w:pStyle w:val="a8"/>
        <w:numPr>
          <w:ilvl w:val="0"/>
          <w:numId w:val="4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D1837">
        <w:rPr>
          <w:rFonts w:ascii="Times New Roman" w:hAnsi="Times New Roman"/>
          <w:sz w:val="28"/>
          <w:szCs w:val="28"/>
        </w:rPr>
        <w:t>ПК-7</w:t>
      </w:r>
      <w:r w:rsidRPr="00422390">
        <w:rPr>
          <w:rFonts w:ascii="Times New Roman" w:hAnsi="Times New Roman"/>
          <w:sz w:val="28"/>
          <w:szCs w:val="28"/>
        </w:rPr>
        <w:t>, СК-3.</w:t>
      </w:r>
    </w:p>
    <w:p w:rsidR="00B2608E" w:rsidRDefault="00B2608E" w:rsidP="00EE63F3">
      <w:pPr>
        <w:pStyle w:val="a8"/>
        <w:numPr>
          <w:ilvl w:val="0"/>
          <w:numId w:val="49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6 з.е.</w:t>
      </w:r>
    </w:p>
    <w:p w:rsidR="00B2608E" w:rsidRPr="00D516ED" w:rsidRDefault="00B2608E" w:rsidP="00EE63F3">
      <w:pPr>
        <w:pStyle w:val="a8"/>
        <w:numPr>
          <w:ilvl w:val="0"/>
          <w:numId w:val="49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422390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22390">
        <w:rPr>
          <w:rFonts w:ascii="Times New Roman" w:hAnsi="Times New Roman"/>
          <w:sz w:val="28"/>
          <w:szCs w:val="28"/>
        </w:rPr>
        <w:t xml:space="preserve">курсовая работа, </w:t>
      </w:r>
      <w:r>
        <w:rPr>
          <w:rFonts w:ascii="Times New Roman" w:hAnsi="Times New Roman"/>
          <w:sz w:val="28"/>
          <w:szCs w:val="28"/>
        </w:rPr>
        <w:t>экзамен</w:t>
      </w:r>
      <w:r w:rsidRPr="00422390">
        <w:rPr>
          <w:rFonts w:ascii="Times New Roman" w:hAnsi="Times New Roman"/>
          <w:sz w:val="28"/>
          <w:szCs w:val="28"/>
        </w:rPr>
        <w:t>.</w:t>
      </w:r>
    </w:p>
    <w:p w:rsidR="00B2608E" w:rsidRPr="00D516ED" w:rsidRDefault="00B2608E" w:rsidP="00EE63F3">
      <w:pPr>
        <w:pStyle w:val="a8"/>
        <w:numPr>
          <w:ilvl w:val="0"/>
          <w:numId w:val="49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E5A0C" w:rsidRPr="00814B96" w:rsidRDefault="00B2608E" w:rsidP="001E5A0C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A864FF">
        <w:rPr>
          <w:rFonts w:ascii="Times New Roman" w:hAnsi="Times New Roman"/>
          <w:sz w:val="28"/>
          <w:szCs w:val="28"/>
        </w:rPr>
        <w:t>Разработчик: доцент кафедры музыкальног</w:t>
      </w:r>
      <w:r>
        <w:rPr>
          <w:rFonts w:ascii="Times New Roman" w:hAnsi="Times New Roman"/>
          <w:sz w:val="28"/>
          <w:szCs w:val="28"/>
        </w:rPr>
        <w:t xml:space="preserve">о и художественного </w:t>
      </w:r>
      <w:r w:rsidR="001E5A0C">
        <w:rPr>
          <w:rFonts w:ascii="Times New Roman" w:hAnsi="Times New Roman"/>
          <w:sz w:val="28"/>
          <w:szCs w:val="28"/>
        </w:rPr>
        <w:t>образования Дядченко Мария Сергеевна.</w:t>
      </w:r>
    </w:p>
    <w:p w:rsidR="00B2608E" w:rsidRPr="006B6039" w:rsidRDefault="00B2608E" w:rsidP="001E5A0C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B2608E" w:rsidRPr="00627D88" w:rsidRDefault="00B2608E" w:rsidP="00B2608E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2608E" w:rsidRDefault="00B2608E" w:rsidP="00B2608E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2608E" w:rsidRPr="001B75DE" w:rsidRDefault="00B2608E" w:rsidP="00B2608E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Б</w:t>
      </w:r>
      <w:r w:rsidRPr="00CF5F6B">
        <w:rPr>
          <w:rFonts w:ascii="Times New Roman" w:hAnsi="Times New Roman"/>
          <w:i/>
          <w:sz w:val="28"/>
          <w:szCs w:val="28"/>
          <w:u w:val="single"/>
        </w:rPr>
        <w:t>3</w:t>
      </w:r>
      <w:r>
        <w:rPr>
          <w:rFonts w:ascii="Times New Roman" w:hAnsi="Times New Roman"/>
          <w:i/>
          <w:sz w:val="28"/>
          <w:szCs w:val="28"/>
          <w:u w:val="single"/>
        </w:rPr>
        <w:t>.В.11</w:t>
      </w:r>
      <w:r w:rsidRPr="003E50A5">
        <w:rPr>
          <w:rFonts w:ascii="Times New Roman" w:hAnsi="Times New Roman"/>
          <w:i/>
          <w:sz w:val="28"/>
          <w:szCs w:val="28"/>
          <w:u w:val="single"/>
        </w:rPr>
        <w:t xml:space="preserve"> Класс основного музыкального инструмента</w:t>
      </w:r>
      <w:r w:rsidRPr="001B75DE">
        <w:rPr>
          <w:rFonts w:ascii="Times New Roman" w:hAnsi="Times New Roman"/>
          <w:b/>
          <w:sz w:val="28"/>
          <w:szCs w:val="28"/>
        </w:rPr>
        <w:t xml:space="preserve"> </w:t>
      </w:r>
    </w:p>
    <w:p w:rsidR="00B2608E" w:rsidRDefault="00B2608E" w:rsidP="00B2608E">
      <w:pPr>
        <w:spacing w:after="0" w:line="288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6"/>
        <w:gridCol w:w="4679"/>
      </w:tblGrid>
      <w:tr w:rsidR="00B2608E" w:rsidRPr="00A52326" w:rsidTr="00B2608E">
        <w:tc>
          <w:tcPr>
            <w:tcW w:w="4785" w:type="dxa"/>
          </w:tcPr>
          <w:p w:rsidR="00B2608E" w:rsidRPr="000D688C" w:rsidRDefault="00B2608E" w:rsidP="00B2608E">
            <w:pPr>
              <w:spacing w:after="0" w:line="28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688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2608E" w:rsidRPr="000D688C" w:rsidRDefault="00B2608E" w:rsidP="00B2608E">
            <w:pPr>
              <w:spacing w:after="0" w:line="288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>1</w:t>
            </w:r>
            <w:r w:rsidRPr="003E50A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«Педагогическое образование»</w:t>
            </w:r>
          </w:p>
        </w:tc>
      </w:tr>
      <w:tr w:rsidR="00B2608E" w:rsidRPr="00A52326" w:rsidTr="00B2608E">
        <w:tc>
          <w:tcPr>
            <w:tcW w:w="4785" w:type="dxa"/>
          </w:tcPr>
          <w:p w:rsidR="00B2608E" w:rsidRPr="000D688C" w:rsidRDefault="00B2608E" w:rsidP="00B2608E">
            <w:pPr>
              <w:spacing w:after="0" w:line="28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688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2608E" w:rsidRPr="000D688C" w:rsidRDefault="00B2608E" w:rsidP="00B2608E">
            <w:pPr>
              <w:spacing w:after="0" w:line="28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</w:t>
            </w:r>
            <w:r w:rsidRPr="00CF5F6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.07</w:t>
            </w:r>
            <w:r w:rsidRPr="003E50A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«Музыка</w:t>
            </w:r>
            <w:r w:rsidRPr="003E50A5">
              <w:rPr>
                <w:rFonts w:ascii="Times New Roman" w:hAnsi="Times New Roman"/>
                <w:sz w:val="28"/>
                <w:szCs w:val="28"/>
                <w:u w:val="single"/>
              </w:rPr>
              <w:t>»</w:t>
            </w:r>
          </w:p>
        </w:tc>
      </w:tr>
      <w:tr w:rsidR="00B2608E" w:rsidRPr="00A52326" w:rsidTr="00B2608E">
        <w:tc>
          <w:tcPr>
            <w:tcW w:w="4785" w:type="dxa"/>
          </w:tcPr>
          <w:p w:rsidR="00B2608E" w:rsidRPr="000D688C" w:rsidRDefault="00B2608E" w:rsidP="00B2608E">
            <w:pPr>
              <w:spacing w:after="0" w:line="28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688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2608E" w:rsidRPr="00E50109" w:rsidRDefault="00B2608E" w:rsidP="00B2608E">
            <w:pPr>
              <w:spacing w:after="0" w:line="288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</w:t>
            </w:r>
            <w:r w:rsidRPr="00E50109">
              <w:rPr>
                <w:rFonts w:ascii="Times New Roman" w:hAnsi="Times New Roman"/>
                <w:i/>
                <w:sz w:val="28"/>
                <w:szCs w:val="28"/>
              </w:rPr>
              <w:t>узыкального и художественного образования</w:t>
            </w:r>
          </w:p>
        </w:tc>
      </w:tr>
    </w:tbl>
    <w:p w:rsidR="00B2608E" w:rsidRDefault="00B2608E" w:rsidP="00B2608E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</w:p>
    <w:p w:rsidR="00B2608E" w:rsidRPr="00F520DE" w:rsidRDefault="001E5A0C" w:rsidP="001E5A0C">
      <w:pPr>
        <w:pStyle w:val="a8"/>
        <w:spacing w:after="0"/>
        <w:ind w:left="360" w:right="17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B2608E" w:rsidRPr="00F520DE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="00B2608E" w:rsidRPr="00F520DE">
        <w:rPr>
          <w:rFonts w:ascii="Times New Roman" w:hAnsi="Times New Roman"/>
          <w:sz w:val="28"/>
          <w:szCs w:val="28"/>
        </w:rPr>
        <w:t xml:space="preserve">сформировать у студентов навыки игры на музыкальном инструменте </w:t>
      </w:r>
      <w:r w:rsidR="00B2608E">
        <w:rPr>
          <w:rFonts w:ascii="Times New Roman" w:hAnsi="Times New Roman"/>
          <w:sz w:val="28"/>
          <w:szCs w:val="28"/>
        </w:rPr>
        <w:t xml:space="preserve">в объеме, необходимом </w:t>
      </w:r>
      <w:r w:rsidR="00B2608E" w:rsidRPr="00F520DE">
        <w:rPr>
          <w:rFonts w:ascii="Times New Roman" w:hAnsi="Times New Roman"/>
          <w:sz w:val="28"/>
          <w:szCs w:val="28"/>
        </w:rPr>
        <w:t>для будущей педагогической и музыкально-просветительской деятельности.</w:t>
      </w:r>
      <w:r w:rsidR="00B2608E" w:rsidRPr="00F520DE">
        <w:rPr>
          <w:rFonts w:ascii="Times New Roman" w:hAnsi="Times New Roman"/>
          <w:b/>
          <w:sz w:val="28"/>
          <w:szCs w:val="28"/>
        </w:rPr>
        <w:t xml:space="preserve"> </w:t>
      </w:r>
    </w:p>
    <w:p w:rsidR="00B2608E" w:rsidRPr="00E50109" w:rsidRDefault="00B2608E" w:rsidP="001E5A0C">
      <w:pPr>
        <w:tabs>
          <w:tab w:val="right" w:leader="underscore" w:pos="9639"/>
        </w:tabs>
        <w:spacing w:after="0"/>
        <w:ind w:right="179" w:firstLine="720"/>
        <w:jc w:val="both"/>
        <w:rPr>
          <w:rFonts w:ascii="Times New Roman" w:hAnsi="Times New Roman"/>
          <w:sz w:val="28"/>
          <w:szCs w:val="28"/>
        </w:rPr>
      </w:pPr>
      <w:r w:rsidRPr="00E50109">
        <w:rPr>
          <w:rFonts w:ascii="Times New Roman" w:hAnsi="Times New Roman"/>
          <w:sz w:val="28"/>
          <w:szCs w:val="28"/>
        </w:rPr>
        <w:t xml:space="preserve">Класс основного музыкального инструмента является одним из основных средств формирования эстетического вкуса и культуры студентов, одним из ведущих компонентов единого педагогического процесса. Специфика учебного процесса по данной дисциплине представляет уникальную возможность для развития культуры музыканта, формирования его мировоззрения, этических и эстетических установок, так как наряду с получением навыков игры на инструменте, содержание занятий включает и усвоение знаний о музыке, и различные воспитательные аспекты. </w:t>
      </w:r>
    </w:p>
    <w:p w:rsidR="00B2608E" w:rsidRPr="00E50109" w:rsidRDefault="00B2608E" w:rsidP="00B2608E">
      <w:pPr>
        <w:tabs>
          <w:tab w:val="right" w:leader="underscore" w:pos="9639"/>
        </w:tabs>
        <w:spacing w:after="0" w:line="288" w:lineRule="auto"/>
        <w:ind w:right="179" w:firstLine="720"/>
        <w:jc w:val="both"/>
        <w:rPr>
          <w:rFonts w:ascii="Times New Roman" w:hAnsi="Times New Roman"/>
          <w:sz w:val="28"/>
          <w:szCs w:val="28"/>
        </w:rPr>
      </w:pPr>
      <w:r w:rsidRPr="00E50109">
        <w:rPr>
          <w:rFonts w:ascii="Times New Roman" w:hAnsi="Times New Roman"/>
          <w:sz w:val="28"/>
          <w:szCs w:val="28"/>
        </w:rPr>
        <w:t>Без овладения музыкальным инструментом невозможно выполнение заданий по ряду музыкально-теоретических и практических дисциплин.</w:t>
      </w:r>
    </w:p>
    <w:p w:rsidR="00B2608E" w:rsidRDefault="00B2608E" w:rsidP="00B2608E">
      <w:pPr>
        <w:pStyle w:val="a8"/>
        <w:spacing w:after="0" w:line="288" w:lineRule="auto"/>
        <w:ind w:left="-54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B2608E" w:rsidRDefault="00B2608E" w:rsidP="00B2608E">
      <w:pPr>
        <w:tabs>
          <w:tab w:val="right" w:leader="underscore" w:pos="9639"/>
        </w:tabs>
        <w:spacing w:after="0" w:line="360" w:lineRule="auto"/>
        <w:ind w:right="179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B2608E" w:rsidRPr="00D17DB1" w:rsidRDefault="00B2608E" w:rsidP="001E5A0C">
      <w:pPr>
        <w:tabs>
          <w:tab w:val="right" w:leader="underscore" w:pos="9639"/>
        </w:tabs>
        <w:spacing w:after="0"/>
        <w:ind w:right="179" w:firstLine="720"/>
        <w:jc w:val="both"/>
        <w:rPr>
          <w:rFonts w:ascii="Times New Roman" w:hAnsi="Times New Roman"/>
          <w:sz w:val="28"/>
          <w:szCs w:val="28"/>
        </w:rPr>
      </w:pPr>
      <w:r w:rsidRPr="00D17DB1">
        <w:rPr>
          <w:rFonts w:ascii="Times New Roman" w:hAnsi="Times New Roman"/>
          <w:sz w:val="28"/>
          <w:szCs w:val="28"/>
        </w:rPr>
        <w:t>- развитие у студентов комплекса музыкально-творческих способностей (музыкальный слух, ритмическое чувство, память, двигательно-моторные, «технические» способности, художественно-образное мышление, фантазия, воображение и т.д.);</w:t>
      </w:r>
    </w:p>
    <w:p w:rsidR="00B2608E" w:rsidRPr="00D17DB1" w:rsidRDefault="00B2608E" w:rsidP="001E5A0C">
      <w:pPr>
        <w:tabs>
          <w:tab w:val="right" w:leader="underscore" w:pos="9639"/>
        </w:tabs>
        <w:spacing w:after="0"/>
        <w:ind w:right="179" w:firstLine="720"/>
        <w:jc w:val="both"/>
        <w:rPr>
          <w:rFonts w:ascii="Times New Roman" w:hAnsi="Times New Roman"/>
          <w:sz w:val="28"/>
          <w:szCs w:val="28"/>
        </w:rPr>
      </w:pPr>
      <w:r w:rsidRPr="00D17DB1">
        <w:rPr>
          <w:rFonts w:ascii="Times New Roman" w:hAnsi="Times New Roman"/>
          <w:sz w:val="28"/>
          <w:szCs w:val="28"/>
        </w:rPr>
        <w:t>- овладение основными стилями мировой музыкальной культуры (барокко, классика, романтизм, музыка XX века) в аспекте исполнительской деятельности, а также определённым музыкальным репертуаром, необходимым для работы учителя-музыканта в общеобразовательной школе;</w:t>
      </w:r>
    </w:p>
    <w:p w:rsidR="00B2608E" w:rsidRPr="00D17DB1" w:rsidRDefault="00B2608E" w:rsidP="001E5A0C">
      <w:pPr>
        <w:widowControl w:val="0"/>
        <w:autoSpaceDE w:val="0"/>
        <w:autoSpaceDN w:val="0"/>
        <w:adjustRightInd w:val="0"/>
        <w:spacing w:after="0"/>
        <w:ind w:right="179" w:firstLine="720"/>
        <w:jc w:val="both"/>
        <w:rPr>
          <w:rFonts w:ascii="Times New Roman" w:hAnsi="Times New Roman"/>
          <w:color w:val="0000FF"/>
          <w:sz w:val="28"/>
          <w:szCs w:val="28"/>
        </w:rPr>
      </w:pPr>
      <w:r w:rsidRPr="00D17DB1">
        <w:rPr>
          <w:rFonts w:ascii="Times New Roman" w:hAnsi="Times New Roman"/>
          <w:sz w:val="28"/>
          <w:szCs w:val="28"/>
        </w:rPr>
        <w:t>- развитие навыков самостоятельной работы студента над музыкальными произведениями</w:t>
      </w:r>
      <w:r w:rsidRPr="00D17DB1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D17DB1">
        <w:rPr>
          <w:rFonts w:ascii="Times New Roman" w:hAnsi="Times New Roman"/>
          <w:sz w:val="28"/>
          <w:szCs w:val="28"/>
        </w:rPr>
        <w:t>прежде всего, предназначенным для исполнения перед школьной аудиторией;</w:t>
      </w:r>
    </w:p>
    <w:p w:rsidR="00B2608E" w:rsidRPr="00D17DB1" w:rsidRDefault="00B2608E" w:rsidP="001E5A0C">
      <w:pPr>
        <w:tabs>
          <w:tab w:val="right" w:leader="underscore" w:pos="9639"/>
        </w:tabs>
        <w:spacing w:after="0"/>
        <w:ind w:right="179" w:firstLine="720"/>
        <w:jc w:val="both"/>
        <w:rPr>
          <w:rFonts w:ascii="Times New Roman" w:hAnsi="Times New Roman"/>
          <w:sz w:val="28"/>
          <w:szCs w:val="28"/>
        </w:rPr>
      </w:pPr>
      <w:r w:rsidRPr="00D17DB1">
        <w:rPr>
          <w:rFonts w:ascii="Times New Roman" w:hAnsi="Times New Roman"/>
          <w:sz w:val="28"/>
          <w:szCs w:val="28"/>
        </w:rPr>
        <w:t>- воспитание артистического самочувствия;</w:t>
      </w:r>
    </w:p>
    <w:p w:rsidR="00B2608E" w:rsidRPr="00D17DB1" w:rsidRDefault="00B2608E" w:rsidP="001E5A0C">
      <w:pPr>
        <w:tabs>
          <w:tab w:val="right" w:leader="underscore" w:pos="9639"/>
        </w:tabs>
        <w:spacing w:after="0"/>
        <w:ind w:right="179" w:firstLine="720"/>
        <w:jc w:val="both"/>
        <w:rPr>
          <w:rFonts w:ascii="Times New Roman" w:hAnsi="Times New Roman"/>
          <w:sz w:val="28"/>
          <w:szCs w:val="28"/>
        </w:rPr>
      </w:pPr>
      <w:r w:rsidRPr="00D17DB1">
        <w:rPr>
          <w:rFonts w:ascii="Times New Roman" w:hAnsi="Times New Roman"/>
          <w:sz w:val="28"/>
          <w:szCs w:val="28"/>
        </w:rPr>
        <w:lastRenderedPageBreak/>
        <w:t>- формирование навыков осмысленной, грамотной, содержательной интерпретации музыкальных произведений;</w:t>
      </w:r>
    </w:p>
    <w:p w:rsidR="00B2608E" w:rsidRPr="00D17DB1" w:rsidRDefault="00B2608E" w:rsidP="001E5A0C">
      <w:pPr>
        <w:widowControl w:val="0"/>
        <w:autoSpaceDE w:val="0"/>
        <w:autoSpaceDN w:val="0"/>
        <w:adjustRightInd w:val="0"/>
        <w:spacing w:after="0"/>
        <w:ind w:right="179" w:firstLine="720"/>
        <w:jc w:val="both"/>
        <w:rPr>
          <w:rFonts w:ascii="Times New Roman" w:hAnsi="Times New Roman"/>
          <w:sz w:val="28"/>
          <w:szCs w:val="28"/>
        </w:rPr>
      </w:pPr>
      <w:r w:rsidRPr="00D17DB1">
        <w:rPr>
          <w:rFonts w:ascii="Times New Roman" w:hAnsi="Times New Roman"/>
          <w:sz w:val="28"/>
          <w:szCs w:val="28"/>
        </w:rPr>
        <w:t xml:space="preserve">- работа над звуком, обогащением звуковой «палитры» произведения, разнообразием туше, нюансировки и т.д.; </w:t>
      </w:r>
    </w:p>
    <w:p w:rsidR="00B2608E" w:rsidRPr="00D17DB1" w:rsidRDefault="00B2608E" w:rsidP="001E5A0C">
      <w:pPr>
        <w:widowControl w:val="0"/>
        <w:autoSpaceDE w:val="0"/>
        <w:autoSpaceDN w:val="0"/>
        <w:adjustRightInd w:val="0"/>
        <w:spacing w:after="0"/>
        <w:ind w:right="179" w:firstLine="720"/>
        <w:jc w:val="both"/>
        <w:rPr>
          <w:rFonts w:ascii="Times New Roman" w:hAnsi="Times New Roman"/>
          <w:sz w:val="28"/>
          <w:szCs w:val="28"/>
        </w:rPr>
      </w:pPr>
      <w:r w:rsidRPr="00D17DB1">
        <w:rPr>
          <w:rFonts w:ascii="Times New Roman" w:hAnsi="Times New Roman"/>
          <w:sz w:val="28"/>
          <w:szCs w:val="28"/>
        </w:rPr>
        <w:t>- вслушивание в звуковые пропорции, выстраивание перспективы развития музыкальной формы произведения;</w:t>
      </w:r>
    </w:p>
    <w:p w:rsidR="00B2608E" w:rsidRPr="00D17DB1" w:rsidRDefault="00B2608E" w:rsidP="001E5A0C">
      <w:pPr>
        <w:widowControl w:val="0"/>
        <w:autoSpaceDE w:val="0"/>
        <w:autoSpaceDN w:val="0"/>
        <w:adjustRightInd w:val="0"/>
        <w:spacing w:after="0"/>
        <w:ind w:right="179" w:firstLine="720"/>
        <w:jc w:val="both"/>
        <w:rPr>
          <w:rFonts w:ascii="Times New Roman" w:hAnsi="Times New Roman"/>
          <w:sz w:val="28"/>
          <w:szCs w:val="28"/>
        </w:rPr>
      </w:pPr>
      <w:r w:rsidRPr="00D17DB1">
        <w:rPr>
          <w:rFonts w:ascii="Times New Roman" w:hAnsi="Times New Roman"/>
          <w:sz w:val="28"/>
          <w:szCs w:val="28"/>
        </w:rPr>
        <w:t>- воспитание чувства ритма как важного организующего и формообразующего начала, как эмоционально-выразительной категории, несущей определённую образно-смысловую информацию;</w:t>
      </w:r>
    </w:p>
    <w:p w:rsidR="00B2608E" w:rsidRPr="00D17DB1" w:rsidRDefault="00B2608E" w:rsidP="001E5A0C">
      <w:pPr>
        <w:widowControl w:val="0"/>
        <w:autoSpaceDE w:val="0"/>
        <w:autoSpaceDN w:val="0"/>
        <w:adjustRightInd w:val="0"/>
        <w:spacing w:after="0"/>
        <w:ind w:right="179" w:firstLine="720"/>
        <w:jc w:val="both"/>
        <w:rPr>
          <w:rFonts w:ascii="Times New Roman" w:hAnsi="Times New Roman"/>
          <w:sz w:val="28"/>
          <w:szCs w:val="28"/>
        </w:rPr>
      </w:pPr>
      <w:r w:rsidRPr="00D17DB1">
        <w:rPr>
          <w:rFonts w:ascii="Times New Roman" w:hAnsi="Times New Roman"/>
          <w:sz w:val="28"/>
          <w:szCs w:val="28"/>
        </w:rPr>
        <w:t>- приобретение умений грамотного чтения музыки с листа, способности анализировать качество исполнения, дать словесный комментарий к музыкальному произведению;</w:t>
      </w:r>
    </w:p>
    <w:p w:rsidR="00B2608E" w:rsidRPr="00D17DB1" w:rsidRDefault="00B2608E" w:rsidP="001E5A0C">
      <w:pPr>
        <w:widowControl w:val="0"/>
        <w:autoSpaceDE w:val="0"/>
        <w:autoSpaceDN w:val="0"/>
        <w:adjustRightInd w:val="0"/>
        <w:spacing w:after="0"/>
        <w:ind w:right="179" w:firstLine="720"/>
        <w:jc w:val="both"/>
        <w:rPr>
          <w:rFonts w:ascii="Times New Roman" w:hAnsi="Times New Roman"/>
          <w:sz w:val="28"/>
          <w:szCs w:val="28"/>
        </w:rPr>
      </w:pPr>
      <w:r w:rsidRPr="00D17DB1">
        <w:rPr>
          <w:rFonts w:ascii="Times New Roman" w:hAnsi="Times New Roman"/>
          <w:sz w:val="28"/>
          <w:szCs w:val="28"/>
        </w:rPr>
        <w:t>- воспитание в процессе обучения игре музыкальном инструменте творческого отношения к работе с детьми, овладение методами профессионального подхода к задачам исполнительства;</w:t>
      </w:r>
    </w:p>
    <w:p w:rsidR="00B2608E" w:rsidRPr="00D17DB1" w:rsidRDefault="00B2608E" w:rsidP="001E5A0C">
      <w:pPr>
        <w:widowControl w:val="0"/>
        <w:autoSpaceDE w:val="0"/>
        <w:autoSpaceDN w:val="0"/>
        <w:adjustRightInd w:val="0"/>
        <w:spacing w:after="0"/>
        <w:ind w:right="179" w:firstLine="720"/>
        <w:jc w:val="both"/>
        <w:rPr>
          <w:rFonts w:ascii="Times New Roman" w:hAnsi="Times New Roman"/>
          <w:sz w:val="28"/>
          <w:szCs w:val="28"/>
        </w:rPr>
      </w:pPr>
      <w:r w:rsidRPr="00D17DB1">
        <w:rPr>
          <w:rFonts w:ascii="Times New Roman" w:hAnsi="Times New Roman"/>
          <w:sz w:val="28"/>
          <w:szCs w:val="28"/>
        </w:rPr>
        <w:t xml:space="preserve">- подготовка к выполнению музыкально-просветительских функций при помощи инструмента (проведение тематических лекций-концертов, организация творческих клубов, лекториев, детских филармоний). </w:t>
      </w:r>
    </w:p>
    <w:p w:rsidR="00B2608E" w:rsidRDefault="00B2608E" w:rsidP="001E5A0C">
      <w:pPr>
        <w:pStyle w:val="a8"/>
        <w:spacing w:before="240"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3.Результаты обучения по дисциплине. </w:t>
      </w:r>
    </w:p>
    <w:p w:rsidR="00B2608E" w:rsidRPr="00627D88" w:rsidRDefault="00B2608E" w:rsidP="001E5A0C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2608E" w:rsidRPr="000E182A" w:rsidRDefault="00B2608E" w:rsidP="001E5A0C">
      <w:pPr>
        <w:pStyle w:val="a8"/>
        <w:spacing w:after="0"/>
        <w:ind w:left="0" w:right="175" w:firstLine="720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D39C7">
        <w:rPr>
          <w:rFonts w:ascii="Times New Roman" w:hAnsi="Times New Roman"/>
          <w:sz w:val="28"/>
          <w:szCs w:val="28"/>
        </w:rPr>
        <w:t>роль и значение музыкального искусства в системе культуры, в воспитании и развитии личности; музыкально-художественного наследия прошлых веков для современности (ОПК-1); современные методики и технологии, в том числе и информационные, для обеспечения качества учебно-воспитательного процесса на конкретной образовательной ступени конкретного образовательного учреждения (ПК-2); лучшие образцы музыкального репертуара, включающего произведения различных стилевых направлений; основной педагогический репертуар; авторский текст нотного первоисточника, подлинные авторские намерения, наиболее грамотные их редакции, примеры интерпретации исполняемых произведений выдающимися исполнителями; психолого-педагогические особенности детского восприятия (СК-3); авторский текст нотного первоисточника, подлинные авторские намерения; наиболее грамотные их редакции; примеры интерпретации исполняемых произведений выдающимися исполнителями (СК-4).</w:t>
      </w:r>
    </w:p>
    <w:p w:rsidR="00B2608E" w:rsidRPr="00FD39C7" w:rsidRDefault="00B2608E" w:rsidP="001E5A0C">
      <w:pPr>
        <w:pStyle w:val="a8"/>
        <w:spacing w:after="0"/>
        <w:ind w:left="0" w:right="175" w:firstLine="720"/>
        <w:jc w:val="both"/>
        <w:rPr>
          <w:rFonts w:ascii="Times New Roman" w:hAnsi="Times New Roman"/>
          <w:i/>
          <w:sz w:val="28"/>
          <w:szCs w:val="28"/>
        </w:rPr>
      </w:pPr>
      <w:r w:rsidRPr="00FD39C7">
        <w:rPr>
          <w:rFonts w:ascii="Times New Roman" w:hAnsi="Times New Roman"/>
          <w:i/>
          <w:sz w:val="28"/>
          <w:szCs w:val="28"/>
        </w:rPr>
        <w:t xml:space="preserve">Уметь: </w:t>
      </w:r>
      <w:r>
        <w:rPr>
          <w:rFonts w:ascii="Times New Roman" w:hAnsi="Times New Roman"/>
          <w:sz w:val="28"/>
          <w:szCs w:val="28"/>
        </w:rPr>
        <w:t>р</w:t>
      </w:r>
      <w:r w:rsidRPr="00FD39C7">
        <w:rPr>
          <w:rFonts w:ascii="Times New Roman" w:hAnsi="Times New Roman"/>
          <w:sz w:val="28"/>
          <w:szCs w:val="28"/>
        </w:rPr>
        <w:t xml:space="preserve">ешать новые, нестандартные задачи в рамках профессиональной деятельности, приобретать широкую профессиональную эрудицию, изучать новые технологии, фундаментальные основы </w:t>
      </w:r>
      <w:r w:rsidRPr="00FD39C7">
        <w:rPr>
          <w:rFonts w:ascii="Times New Roman" w:hAnsi="Times New Roman"/>
          <w:sz w:val="28"/>
          <w:szCs w:val="28"/>
        </w:rPr>
        <w:lastRenderedPageBreak/>
        <w:t xml:space="preserve">информационных технологий, необходимых для успешного освоения знаний (ОК-6); использовать знания о музыкальном искусстве для достижения личных жизненных и профессиональных целей; применять знание основных закономерностей формирования и развития русской и зарубежной музыкальной культуры в их связи с общественно-историческими условиями, диалектики развития художественных стилей в учебном процессе; предвидеть и выявлять результаты обучения, внося коррективы в свою педагогическую деятельность (ОПК-1); </w:t>
      </w:r>
      <w:r w:rsidRPr="00FD39C7">
        <w:rPr>
          <w:rFonts w:ascii="Times New Roman" w:hAnsi="Times New Roman"/>
          <w:sz w:val="28"/>
          <w:szCs w:val="28"/>
          <w:shd w:val="clear" w:color="auto" w:fill="FFFFFF"/>
        </w:rPr>
        <w:t>уметь применять для решения учебных задач информационные и телекоммуникационные технологии: аудио и видеозапись, электронную почту, Интернет (ПК-2)</w:t>
      </w:r>
      <w:r w:rsidRPr="00FD39C7">
        <w:rPr>
          <w:rFonts w:ascii="Times New Roman" w:hAnsi="Times New Roman"/>
          <w:sz w:val="28"/>
          <w:szCs w:val="28"/>
        </w:rPr>
        <w:t>; применять специальные и психолого-педагогические знания в исполнительской деятельности учителя музыки в школе; исполнять инструментальные произведения для любой аудитории, т.е. выполнять функции  музыканта-просветителя;</w:t>
      </w:r>
      <w:r w:rsidRPr="00FD39C7">
        <w:rPr>
          <w:rFonts w:ascii="Times New Roman" w:hAnsi="Times New Roman"/>
          <w:spacing w:val="-2"/>
          <w:sz w:val="28"/>
          <w:szCs w:val="28"/>
        </w:rPr>
        <w:t xml:space="preserve"> демонстрировать </w:t>
      </w:r>
      <w:r w:rsidRPr="00FD39C7">
        <w:rPr>
          <w:rFonts w:ascii="Times New Roman" w:hAnsi="Times New Roman"/>
          <w:sz w:val="28"/>
          <w:szCs w:val="28"/>
        </w:rPr>
        <w:t>артистизм, свободу самовыражения, исполнительскую волю, концентрацию внимания; создавать индивидуальную художественную интерпретацию музыкального произведения (СК-3); анализировать и уметь подвергать критическому разбору процесс исполнения музыкального произведения, проводить сравнительный анализ разных исполнительских интерпретаций; осмысливать и интерпретировать исполняемые произведения, опираясь на их жанрово-стилистические особенности; находить адекватные приемы и методы устранения выявленных недостатков (СК-4).</w:t>
      </w:r>
    </w:p>
    <w:p w:rsidR="00B2608E" w:rsidRPr="00FD39C7" w:rsidRDefault="00B2608E" w:rsidP="001E5A0C">
      <w:pPr>
        <w:pStyle w:val="a8"/>
        <w:spacing w:after="0"/>
        <w:ind w:left="0" w:right="175" w:firstLine="720"/>
        <w:jc w:val="both"/>
        <w:rPr>
          <w:rFonts w:ascii="Times New Roman" w:hAnsi="Times New Roman"/>
          <w:i/>
          <w:sz w:val="28"/>
          <w:szCs w:val="28"/>
        </w:rPr>
      </w:pPr>
      <w:r w:rsidRPr="00FD39C7">
        <w:rPr>
          <w:rFonts w:ascii="Times New Roman" w:hAnsi="Times New Roman"/>
          <w:i/>
          <w:sz w:val="28"/>
          <w:szCs w:val="28"/>
        </w:rPr>
        <w:t xml:space="preserve">Владеть: </w:t>
      </w:r>
      <w:r>
        <w:rPr>
          <w:rFonts w:ascii="Times New Roman" w:hAnsi="Times New Roman"/>
          <w:sz w:val="28"/>
          <w:szCs w:val="28"/>
        </w:rPr>
        <w:t>ш</w:t>
      </w:r>
      <w:r w:rsidRPr="00FD39C7">
        <w:rPr>
          <w:rFonts w:ascii="Times New Roman" w:hAnsi="Times New Roman"/>
          <w:sz w:val="28"/>
          <w:szCs w:val="28"/>
        </w:rPr>
        <w:t xml:space="preserve">ирокой общей подготовкой (базовыми знаниями) в области информационных систем и технологий для решения практических задач; владеть навыками в области информатики, применения специальных и прикладных программных средств работы в компьютерных сетях (ОК-6). Необходимым комплексом общепедагогических, психолого-педагогических знаний, представлений в области музыкальной педагогики, психологии музыкальной деятельности; умением соотносить собственную педагогическую деятельность с достижениями в области музыкальной педагогики; профессиональной лексикой; понятийно-категориальным аппаратом музыкальной науки (ОПК-1); </w:t>
      </w:r>
      <w:r w:rsidRPr="00FD39C7">
        <w:rPr>
          <w:rFonts w:ascii="Times New Roman" w:hAnsi="Times New Roman"/>
          <w:sz w:val="28"/>
          <w:szCs w:val="28"/>
          <w:shd w:val="clear" w:color="auto" w:fill="FFFFFF"/>
        </w:rPr>
        <w:t>владеть навыками использования информационных устройств: компьютера, телевизора, магнитофона, телефона, мобильного телефона, пейджера, факса, принтера, модема, копира</w:t>
      </w:r>
      <w:r w:rsidRPr="00FD39C7">
        <w:rPr>
          <w:rFonts w:ascii="Times New Roman" w:hAnsi="Times New Roman"/>
          <w:sz w:val="28"/>
          <w:szCs w:val="28"/>
        </w:rPr>
        <w:t xml:space="preserve"> (ПК-2); культурой исполнительского интонирования, мастерством в использовании комплекса художественных средств, исполнения в соответствии со стилем музыкального произведения; развитыми музыкально-слуховыми представлениями, широким спектром динамических и агогических оттенков, применяя их в зависимости от стиля эпохи, </w:t>
      </w:r>
      <w:r w:rsidRPr="00FD39C7">
        <w:rPr>
          <w:rFonts w:ascii="Times New Roman" w:hAnsi="Times New Roman"/>
          <w:sz w:val="28"/>
          <w:szCs w:val="28"/>
        </w:rPr>
        <w:lastRenderedPageBreak/>
        <w:t>композитора, художественной идеи произведения; навыками яркой, образной, эмоциональной исполнительской «подачи», имея постоянный контакт с классом (СК-3); методами анализа проблемных ситуаций в сфере музыкально-педагогической деятельности и способами их разрешения; методами исполнительского анализа произведений: темпа, динамики, агогики, штрихов, фразировки в процессе звучания музыкального произведения; методами сопоставления, сравнения, внутреннего интонирования нотного текста (СК-4).</w:t>
      </w:r>
    </w:p>
    <w:p w:rsidR="00B2608E" w:rsidRDefault="00B2608E" w:rsidP="001E5A0C">
      <w:pPr>
        <w:pStyle w:val="a8"/>
        <w:numPr>
          <w:ilvl w:val="0"/>
          <w:numId w:val="5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B2608E" w:rsidRPr="00FD39C7" w:rsidRDefault="00B2608E" w:rsidP="001E5A0C">
      <w:pPr>
        <w:spacing w:after="0"/>
        <w:ind w:right="179" w:firstLine="720"/>
        <w:jc w:val="both"/>
        <w:rPr>
          <w:rFonts w:ascii="Times New Roman" w:hAnsi="Times New Roman"/>
          <w:bCs/>
          <w:sz w:val="28"/>
          <w:szCs w:val="28"/>
        </w:rPr>
      </w:pPr>
      <w:r w:rsidRPr="00FD39C7">
        <w:rPr>
          <w:rFonts w:ascii="Times New Roman" w:hAnsi="Times New Roman"/>
          <w:sz w:val="28"/>
          <w:szCs w:val="28"/>
        </w:rPr>
        <w:t xml:space="preserve">ОПК-1: </w:t>
      </w:r>
      <w:r w:rsidRPr="00FD39C7">
        <w:rPr>
          <w:rFonts w:ascii="Times New Roman" w:hAnsi="Times New Roman"/>
          <w:bCs/>
          <w:sz w:val="28"/>
          <w:szCs w:val="28"/>
        </w:rPr>
        <w:t xml:space="preserve">Готовность сознавать социальную значимость своей будущей профессии, обладать мотивацией к осуществлению профессиональной деятельности. </w:t>
      </w:r>
    </w:p>
    <w:p w:rsidR="00B2608E" w:rsidRPr="00FD39C7" w:rsidRDefault="00B2608E" w:rsidP="001E5A0C">
      <w:pPr>
        <w:spacing w:after="0"/>
        <w:ind w:right="179" w:firstLine="720"/>
        <w:jc w:val="both"/>
        <w:rPr>
          <w:rFonts w:ascii="Tahoma" w:hAnsi="Tahoma" w:cs="Tahoma"/>
          <w:color w:val="000000"/>
          <w:sz w:val="28"/>
          <w:szCs w:val="28"/>
        </w:rPr>
      </w:pPr>
      <w:r w:rsidRPr="00FD39C7">
        <w:rPr>
          <w:rFonts w:ascii="Times New Roman" w:hAnsi="Times New Roman"/>
          <w:sz w:val="28"/>
          <w:szCs w:val="28"/>
        </w:rPr>
        <w:t xml:space="preserve">ПК-2: </w:t>
      </w:r>
      <w:r w:rsidRPr="00FD39C7">
        <w:rPr>
          <w:rFonts w:ascii="Times New Roman" w:hAnsi="Times New Roman"/>
          <w:color w:val="000000"/>
          <w:sz w:val="28"/>
          <w:szCs w:val="28"/>
        </w:rPr>
        <w:t>Способность использовать современные методы и технологии обучения и диагностики.</w:t>
      </w:r>
    </w:p>
    <w:p w:rsidR="00B2608E" w:rsidRPr="00FD39C7" w:rsidRDefault="00B2608E" w:rsidP="001E5A0C">
      <w:pPr>
        <w:spacing w:after="0"/>
        <w:ind w:right="179" w:firstLine="720"/>
        <w:jc w:val="both"/>
        <w:rPr>
          <w:rFonts w:ascii="Times New Roman" w:hAnsi="Times New Roman"/>
          <w:bCs/>
          <w:sz w:val="28"/>
          <w:szCs w:val="28"/>
        </w:rPr>
      </w:pPr>
      <w:r w:rsidRPr="00FD39C7">
        <w:rPr>
          <w:rFonts w:ascii="Times New Roman" w:hAnsi="Times New Roman"/>
          <w:sz w:val="28"/>
          <w:szCs w:val="28"/>
        </w:rPr>
        <w:t xml:space="preserve">СК-3: </w:t>
      </w:r>
      <w:r w:rsidRPr="00FD39C7">
        <w:rPr>
          <w:rFonts w:ascii="Times New Roman" w:hAnsi="Times New Roman"/>
          <w:bCs/>
          <w:sz w:val="28"/>
          <w:szCs w:val="28"/>
        </w:rPr>
        <w:t>Готовность применять знания о теоретических основах музыкознания в профессионально-ориентированной музыкально-педагогической деятельности: характеризовать развитие музыки как социально, культурно и национально детерменированный процесс, анализировать музыкальные произведения различных жанров, стилей, стилевых направлений и форм, творческое наследие композиторов, составов музыкального инструментария в контексте развития музыкальной культуры, и осуществлять словесный комментарий к ним в грамотной доступной в различным возрастным категориям учащихся форме.</w:t>
      </w:r>
    </w:p>
    <w:p w:rsidR="00B2608E" w:rsidRDefault="00B2608E" w:rsidP="001E5A0C">
      <w:pPr>
        <w:spacing w:after="0"/>
        <w:ind w:right="179" w:firstLine="720"/>
        <w:jc w:val="both"/>
        <w:rPr>
          <w:rFonts w:ascii="Times New Roman" w:hAnsi="Times New Roman"/>
          <w:bCs/>
          <w:sz w:val="28"/>
          <w:szCs w:val="28"/>
        </w:rPr>
      </w:pPr>
      <w:r w:rsidRPr="00FD39C7">
        <w:rPr>
          <w:rFonts w:ascii="Times New Roman" w:hAnsi="Times New Roman"/>
          <w:sz w:val="28"/>
          <w:szCs w:val="28"/>
        </w:rPr>
        <w:t xml:space="preserve">СК-4: </w:t>
      </w:r>
      <w:r w:rsidRPr="00FD39C7">
        <w:rPr>
          <w:rFonts w:ascii="Times New Roman" w:hAnsi="Times New Roman"/>
          <w:bCs/>
          <w:sz w:val="28"/>
          <w:szCs w:val="28"/>
        </w:rPr>
        <w:t>Способность исполнять технически точно выразительно инструментальные и вокальные образцы классической (русской, зарубежной), народной и современной музыки разных жанров, стилей, доступных для восприятия учащихся начальной и основной школы, в том числе с исполнением аккомпанемента.</w:t>
      </w:r>
    </w:p>
    <w:p w:rsidR="00B2608E" w:rsidRPr="005A2700" w:rsidRDefault="00B2608E" w:rsidP="001E5A0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97514">
        <w:rPr>
          <w:rFonts w:ascii="Times New Roman" w:hAnsi="Times New Roman"/>
          <w:sz w:val="28"/>
          <w:szCs w:val="28"/>
        </w:rPr>
        <w:t>ОК-6: С</w:t>
      </w:r>
      <w:r w:rsidRPr="005A2700">
        <w:rPr>
          <w:rFonts w:ascii="Times New Roman" w:hAnsi="Times New Roman"/>
          <w:sz w:val="28"/>
          <w:szCs w:val="28"/>
        </w:rPr>
        <w:t>пособность к самоорганизации и самообразованию</w:t>
      </w:r>
      <w:r w:rsidRPr="00997514">
        <w:rPr>
          <w:rFonts w:ascii="Times New Roman" w:hAnsi="Times New Roman"/>
          <w:sz w:val="28"/>
          <w:szCs w:val="28"/>
        </w:rPr>
        <w:t>.</w:t>
      </w:r>
      <w:r w:rsidRPr="005A2700">
        <w:rPr>
          <w:rFonts w:ascii="Times New Roman" w:hAnsi="Times New Roman"/>
          <w:sz w:val="28"/>
          <w:szCs w:val="28"/>
        </w:rPr>
        <w:t xml:space="preserve"> </w:t>
      </w:r>
    </w:p>
    <w:p w:rsidR="00B2608E" w:rsidRPr="00FD39C7" w:rsidRDefault="00B2608E" w:rsidP="001E5A0C">
      <w:pPr>
        <w:spacing w:after="0"/>
        <w:ind w:right="179" w:firstLine="720"/>
        <w:jc w:val="both"/>
        <w:rPr>
          <w:rFonts w:ascii="Times New Roman" w:hAnsi="Times New Roman"/>
          <w:sz w:val="28"/>
          <w:szCs w:val="28"/>
        </w:rPr>
      </w:pPr>
    </w:p>
    <w:p w:rsidR="00B2608E" w:rsidRDefault="00B2608E" w:rsidP="00EE63F3">
      <w:pPr>
        <w:pStyle w:val="a8"/>
        <w:numPr>
          <w:ilvl w:val="0"/>
          <w:numId w:val="50"/>
        </w:numPr>
        <w:spacing w:after="0" w:line="360" w:lineRule="auto"/>
        <w:ind w:left="0" w:firstLine="54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20</w:t>
      </w:r>
    </w:p>
    <w:p w:rsidR="00B2608E" w:rsidRPr="00D516ED" w:rsidRDefault="00B2608E" w:rsidP="00EE63F3">
      <w:pPr>
        <w:pStyle w:val="a8"/>
        <w:numPr>
          <w:ilvl w:val="0"/>
          <w:numId w:val="50"/>
        </w:numPr>
        <w:spacing w:after="0" w:line="360" w:lineRule="auto"/>
        <w:ind w:left="0"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3A7C1E">
        <w:rPr>
          <w:rFonts w:ascii="Times New Roman" w:hAnsi="Times New Roman"/>
          <w:i/>
          <w:sz w:val="28"/>
          <w:szCs w:val="28"/>
        </w:rPr>
        <w:t>зачет, экзамен</w:t>
      </w:r>
    </w:p>
    <w:p w:rsidR="00B2608E" w:rsidRDefault="00B2608E" w:rsidP="00EE63F3">
      <w:pPr>
        <w:pStyle w:val="a8"/>
        <w:numPr>
          <w:ilvl w:val="0"/>
          <w:numId w:val="50"/>
        </w:numPr>
        <w:spacing w:after="0" w:line="360" w:lineRule="auto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2608E" w:rsidRPr="003D27E8" w:rsidRDefault="00B2608E" w:rsidP="00B2608E">
      <w:pPr>
        <w:spacing w:after="0" w:line="288" w:lineRule="auto"/>
        <w:ind w:firstLine="540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3D27E8">
        <w:rPr>
          <w:rFonts w:ascii="Times New Roman" w:hAnsi="Times New Roman"/>
          <w:sz w:val="28"/>
          <w:szCs w:val="28"/>
        </w:rPr>
        <w:t>Разработчик: доцент кафедры музыкального и</w:t>
      </w:r>
      <w:r>
        <w:rPr>
          <w:rFonts w:ascii="Times New Roman" w:hAnsi="Times New Roman"/>
          <w:sz w:val="28"/>
          <w:szCs w:val="28"/>
        </w:rPr>
        <w:t xml:space="preserve"> художественного образования</w:t>
      </w:r>
      <w:r w:rsidRPr="003D27E8">
        <w:rPr>
          <w:rFonts w:ascii="Times New Roman" w:hAnsi="Times New Roman"/>
          <w:sz w:val="28"/>
          <w:szCs w:val="28"/>
        </w:rPr>
        <w:t xml:space="preserve"> Бурякова Любовь Александровна</w:t>
      </w:r>
    </w:p>
    <w:p w:rsidR="00B2608E" w:rsidRPr="006B6039" w:rsidRDefault="00B2608E" w:rsidP="00B2608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B2608E" w:rsidRPr="00627D88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2608E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2608E" w:rsidRPr="00144212" w:rsidRDefault="00B2608E" w:rsidP="00B2608E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44212">
        <w:rPr>
          <w:rFonts w:ascii="Times New Roman" w:hAnsi="Times New Roman"/>
          <w:sz w:val="28"/>
          <w:szCs w:val="28"/>
          <w:u w:val="single"/>
        </w:rPr>
        <w:t>Б1.Б.12.01 История и теория музыкального образования</w:t>
      </w:r>
    </w:p>
    <w:p w:rsidR="00B2608E" w:rsidRPr="006A3ED6" w:rsidRDefault="00B2608E" w:rsidP="00B2608E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B2608E" w:rsidRPr="00A52326" w:rsidTr="00B2608E">
        <w:tc>
          <w:tcPr>
            <w:tcW w:w="4785" w:type="dxa"/>
          </w:tcPr>
          <w:p w:rsidR="00B2608E" w:rsidRPr="00A52326" w:rsidRDefault="00B2608E" w:rsidP="00CC02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2608E" w:rsidRPr="00EA0DA0" w:rsidRDefault="00B2608E" w:rsidP="00CC02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A0DA0">
              <w:rPr>
                <w:rFonts w:ascii="Times New Roman" w:hAnsi="Times New Roman"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Pr="00EA0DA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"Педагогическое образова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softHyphen/>
            </w:r>
            <w:r w:rsidRPr="00EA0DA0">
              <w:rPr>
                <w:rFonts w:ascii="Times New Roman" w:hAnsi="Times New Roman"/>
                <w:sz w:val="28"/>
                <w:szCs w:val="28"/>
                <w:u w:val="single"/>
              </w:rPr>
              <w:t>ние"</w:t>
            </w:r>
          </w:p>
        </w:tc>
      </w:tr>
      <w:tr w:rsidR="00B2608E" w:rsidRPr="00A52326" w:rsidTr="00B2608E">
        <w:tc>
          <w:tcPr>
            <w:tcW w:w="4785" w:type="dxa"/>
          </w:tcPr>
          <w:p w:rsidR="00B2608E" w:rsidRPr="00A52326" w:rsidRDefault="00B2608E" w:rsidP="00CC02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2608E" w:rsidRPr="00EA0DA0" w:rsidRDefault="00B2608E" w:rsidP="00CC02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A0DA0">
              <w:rPr>
                <w:rFonts w:ascii="Times New Roman" w:hAnsi="Times New Roman"/>
                <w:sz w:val="28"/>
                <w:szCs w:val="28"/>
                <w:u w:val="single"/>
              </w:rPr>
              <w:t>Профил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ь</w:t>
            </w:r>
            <w:r w:rsidRPr="00EA0DA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44.03.0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Pr="00EA0DA0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07</w:t>
            </w:r>
            <w:r w:rsidRPr="00EA0DA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"Музыка"</w:t>
            </w:r>
          </w:p>
          <w:p w:rsidR="00B2608E" w:rsidRPr="00EA0DA0" w:rsidRDefault="00B2608E" w:rsidP="00CC0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608E" w:rsidRPr="00A52326" w:rsidTr="00B2608E">
        <w:tc>
          <w:tcPr>
            <w:tcW w:w="4785" w:type="dxa"/>
          </w:tcPr>
          <w:p w:rsidR="00B2608E" w:rsidRPr="00EA0DA0" w:rsidRDefault="00B2608E" w:rsidP="00CC02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0DA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2608E" w:rsidRPr="00EA0DA0" w:rsidRDefault="00B2608E" w:rsidP="00CC02F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A0DA0">
              <w:rPr>
                <w:rFonts w:ascii="Times New Roman" w:hAnsi="Times New Roman"/>
                <w:sz w:val="28"/>
                <w:szCs w:val="28"/>
              </w:rPr>
              <w:t>музыкального и художественного об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EA0DA0">
              <w:rPr>
                <w:rFonts w:ascii="Times New Roman" w:hAnsi="Times New Roman"/>
                <w:sz w:val="28"/>
                <w:szCs w:val="28"/>
              </w:rPr>
              <w:t>разования</w:t>
            </w:r>
          </w:p>
        </w:tc>
      </w:tr>
    </w:tbl>
    <w:p w:rsidR="00B2608E" w:rsidRDefault="00B2608E" w:rsidP="00B2608E">
      <w:pPr>
        <w:rPr>
          <w:rFonts w:ascii="Times New Roman" w:hAnsi="Times New Roman"/>
          <w:b/>
          <w:sz w:val="28"/>
          <w:szCs w:val="28"/>
        </w:rPr>
      </w:pPr>
    </w:p>
    <w:p w:rsidR="00B2608E" w:rsidRPr="008E406F" w:rsidRDefault="00F95204" w:rsidP="00F95204">
      <w:pPr>
        <w:pStyle w:val="a8"/>
        <w:spacing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B2608E" w:rsidRPr="008E406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="00B2608E" w:rsidRPr="00BC0DD0">
        <w:rPr>
          <w:rFonts w:ascii="Times New Roman" w:hAnsi="Times New Roman"/>
          <w:sz w:val="28"/>
          <w:szCs w:val="28"/>
        </w:rPr>
        <w:t>формирование у студентов общекультур</w:t>
      </w:r>
      <w:r w:rsidR="00B2608E">
        <w:rPr>
          <w:rFonts w:ascii="Times New Roman" w:hAnsi="Times New Roman"/>
          <w:sz w:val="28"/>
          <w:szCs w:val="28"/>
        </w:rPr>
        <w:softHyphen/>
      </w:r>
      <w:r w:rsidR="00B2608E" w:rsidRPr="00BC0DD0">
        <w:rPr>
          <w:rFonts w:ascii="Times New Roman" w:hAnsi="Times New Roman"/>
          <w:sz w:val="28"/>
          <w:szCs w:val="28"/>
        </w:rPr>
        <w:t>ных профессиональных и специальных компетенций на основе приобретенных знаний в системе подготовки учителей музыки, музыкантов-педагогов в различные исторические периоды в России и за рубежом и теоре</w:t>
      </w:r>
      <w:r w:rsidR="00B2608E">
        <w:rPr>
          <w:rFonts w:ascii="Times New Roman" w:hAnsi="Times New Roman"/>
          <w:sz w:val="28"/>
          <w:szCs w:val="28"/>
        </w:rPr>
        <w:softHyphen/>
      </w:r>
      <w:r w:rsidR="00B2608E" w:rsidRPr="00BC0DD0">
        <w:rPr>
          <w:rFonts w:ascii="Times New Roman" w:hAnsi="Times New Roman"/>
          <w:sz w:val="28"/>
          <w:szCs w:val="28"/>
        </w:rPr>
        <w:t>тических знаний по основным элементам музыкального образования, лично</w:t>
      </w:r>
      <w:r w:rsidR="00B2608E">
        <w:rPr>
          <w:rFonts w:ascii="Times New Roman" w:hAnsi="Times New Roman"/>
          <w:sz w:val="28"/>
          <w:szCs w:val="28"/>
        </w:rPr>
        <w:softHyphen/>
      </w:r>
      <w:r w:rsidR="00B2608E" w:rsidRPr="00BC0DD0">
        <w:rPr>
          <w:rFonts w:ascii="Times New Roman" w:hAnsi="Times New Roman"/>
          <w:sz w:val="28"/>
          <w:szCs w:val="28"/>
        </w:rPr>
        <w:t>сти и деятельности ученика и учителя музыки.</w:t>
      </w:r>
      <w:r w:rsidR="00B2608E" w:rsidRPr="00BC0DD0">
        <w:rPr>
          <w:rFonts w:ascii="Times New Roman" w:hAnsi="Times New Roman"/>
          <w:sz w:val="28"/>
          <w:szCs w:val="28"/>
        </w:rPr>
        <w:tab/>
      </w:r>
    </w:p>
    <w:p w:rsidR="00B2608E" w:rsidRPr="008E406F" w:rsidRDefault="00F95204" w:rsidP="00F95204">
      <w:pPr>
        <w:pStyle w:val="a8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B2608E" w:rsidRPr="008E406F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B2608E" w:rsidRPr="005C225F" w:rsidRDefault="00B2608E" w:rsidP="00EE63F3">
      <w:pPr>
        <w:pStyle w:val="a8"/>
        <w:widowControl w:val="0"/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noProof/>
          <w:snapToGrid w:val="0"/>
          <w:sz w:val="28"/>
          <w:szCs w:val="28"/>
        </w:rPr>
      </w:pPr>
      <w:r w:rsidRPr="005C225F">
        <w:rPr>
          <w:rFonts w:ascii="Times New Roman" w:hAnsi="Times New Roman"/>
          <w:noProof/>
          <w:snapToGrid w:val="0"/>
          <w:sz w:val="28"/>
          <w:szCs w:val="28"/>
        </w:rPr>
        <w:t>способствовать становлению личностно-ценностного отноше-</w:t>
      </w:r>
      <w:r w:rsidRPr="005C225F">
        <w:rPr>
          <w:rFonts w:ascii="Times New Roman" w:hAnsi="Times New Roman"/>
          <w:noProof/>
          <w:snapToGrid w:val="0"/>
          <w:sz w:val="28"/>
          <w:szCs w:val="28"/>
        </w:rPr>
        <w:br/>
        <w:t>ния студентов к про</w:t>
      </w:r>
      <w:r w:rsidRPr="005C225F">
        <w:rPr>
          <w:rFonts w:ascii="Times New Roman" w:hAnsi="Times New Roman"/>
          <w:snapToGrid w:val="0"/>
          <w:sz w:val="28"/>
          <w:szCs w:val="28"/>
        </w:rPr>
        <w:t>ф</w:t>
      </w:r>
      <w:r w:rsidRPr="005C225F">
        <w:rPr>
          <w:rFonts w:ascii="Times New Roman" w:hAnsi="Times New Roman"/>
          <w:noProof/>
          <w:snapToGrid w:val="0"/>
          <w:sz w:val="28"/>
          <w:szCs w:val="28"/>
        </w:rPr>
        <w:t>ессионально-ориентированному историко-</w:t>
      </w:r>
      <w:r w:rsidRPr="005C225F">
        <w:rPr>
          <w:rFonts w:ascii="Times New Roman" w:hAnsi="Times New Roman"/>
          <w:noProof/>
          <w:snapToGrid w:val="0"/>
          <w:sz w:val="28"/>
          <w:szCs w:val="28"/>
        </w:rPr>
        <w:br/>
        <w:t>педагогическому рассмотрению проблем музыкального образования;</w:t>
      </w:r>
    </w:p>
    <w:p w:rsidR="00B2608E" w:rsidRPr="005C225F" w:rsidRDefault="00B2608E" w:rsidP="00EE63F3">
      <w:pPr>
        <w:pStyle w:val="a8"/>
        <w:widowControl w:val="0"/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noProof/>
          <w:snapToGrid w:val="0"/>
          <w:sz w:val="28"/>
          <w:szCs w:val="28"/>
        </w:rPr>
      </w:pPr>
      <w:r w:rsidRPr="005C225F">
        <w:rPr>
          <w:rFonts w:ascii="Times New Roman" w:hAnsi="Times New Roman"/>
          <w:noProof/>
          <w:snapToGrid w:val="0"/>
          <w:sz w:val="28"/>
          <w:szCs w:val="28"/>
        </w:rPr>
        <w:t xml:space="preserve">содействовать усвоению студентами историко-педагогических знаний в области музыкального образования; </w:t>
      </w:r>
    </w:p>
    <w:p w:rsidR="00B2608E" w:rsidRPr="005C225F" w:rsidRDefault="00B2608E" w:rsidP="00EE63F3">
      <w:pPr>
        <w:pStyle w:val="a8"/>
        <w:widowControl w:val="0"/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noProof/>
          <w:snapToGrid w:val="0"/>
          <w:sz w:val="28"/>
          <w:szCs w:val="28"/>
        </w:rPr>
      </w:pPr>
      <w:r w:rsidRPr="005C225F">
        <w:rPr>
          <w:rFonts w:ascii="Times New Roman" w:hAnsi="Times New Roman"/>
          <w:noProof/>
          <w:snapToGrid w:val="0"/>
          <w:sz w:val="28"/>
          <w:szCs w:val="28"/>
        </w:rPr>
        <w:t>содействовать развитию у студентов умений осуществлять про</w:t>
      </w:r>
      <w:r w:rsidRPr="005C225F">
        <w:rPr>
          <w:rFonts w:ascii="Times New Roman" w:hAnsi="Times New Roman"/>
          <w:noProof/>
          <w:snapToGrid w:val="0"/>
          <w:vanish/>
          <w:sz w:val="28"/>
          <w:szCs w:val="28"/>
        </w:rPr>
        <w:t>-</w:t>
      </w:r>
      <w:r w:rsidRPr="005C225F">
        <w:rPr>
          <w:rFonts w:ascii="Times New Roman" w:hAnsi="Times New Roman"/>
          <w:noProof/>
          <w:snapToGrid w:val="0"/>
          <w:sz w:val="28"/>
          <w:szCs w:val="28"/>
        </w:rPr>
        <w:t xml:space="preserve">фессионально-ориентированный историко-педагогический анализ воззрений музыкантов на решение актуальных проблем музыкального образования; </w:t>
      </w:r>
    </w:p>
    <w:p w:rsidR="00B2608E" w:rsidRPr="005C225F" w:rsidRDefault="00B2608E" w:rsidP="00EE63F3">
      <w:pPr>
        <w:pStyle w:val="a8"/>
        <w:widowControl w:val="0"/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noProof/>
          <w:snapToGrid w:val="0"/>
          <w:sz w:val="28"/>
          <w:szCs w:val="28"/>
        </w:rPr>
      </w:pPr>
      <w:r w:rsidRPr="005C225F">
        <w:rPr>
          <w:rFonts w:ascii="Times New Roman" w:hAnsi="Times New Roman"/>
          <w:noProof/>
          <w:snapToGrid w:val="0"/>
          <w:sz w:val="28"/>
          <w:szCs w:val="28"/>
        </w:rPr>
        <w:t>стимулировать творческие поиски студентов, направленные на актуализацию того цепного, что выработано в процессе становления и развития отечественного музыкального образования, в собственной научно-исследовательской и практической художественно-педагогической деятельности;</w:t>
      </w:r>
    </w:p>
    <w:p w:rsidR="00B2608E" w:rsidRPr="005C225F" w:rsidRDefault="00B2608E" w:rsidP="00EE63F3">
      <w:pPr>
        <w:pStyle w:val="a8"/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C225F">
        <w:rPr>
          <w:rFonts w:ascii="Times New Roman" w:hAnsi="Times New Roman"/>
          <w:sz w:val="28"/>
          <w:szCs w:val="28"/>
        </w:rPr>
        <w:t>формировать у студентов комплекс историко-теоретических зна</w:t>
      </w:r>
      <w:r w:rsidRPr="005C225F">
        <w:rPr>
          <w:rFonts w:ascii="Times New Roman" w:hAnsi="Times New Roman"/>
          <w:sz w:val="28"/>
          <w:szCs w:val="28"/>
        </w:rPr>
        <w:softHyphen/>
        <w:t>ний, не</w:t>
      </w:r>
      <w:r>
        <w:rPr>
          <w:rFonts w:ascii="Times New Roman" w:hAnsi="Times New Roman"/>
          <w:sz w:val="28"/>
          <w:szCs w:val="28"/>
        </w:rPr>
        <w:softHyphen/>
      </w:r>
      <w:r w:rsidRPr="005C225F">
        <w:rPr>
          <w:rFonts w:ascii="Times New Roman" w:hAnsi="Times New Roman"/>
          <w:sz w:val="28"/>
          <w:szCs w:val="28"/>
        </w:rPr>
        <w:t>обходимых для музыкальной работы в учреждениях общеобразовательного типа;</w:t>
      </w:r>
    </w:p>
    <w:p w:rsidR="00B2608E" w:rsidRPr="005C225F" w:rsidRDefault="00B2608E" w:rsidP="00EE63F3">
      <w:pPr>
        <w:pStyle w:val="a8"/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C225F">
        <w:rPr>
          <w:rFonts w:ascii="Times New Roman" w:hAnsi="Times New Roman"/>
          <w:sz w:val="28"/>
          <w:szCs w:val="28"/>
        </w:rPr>
        <w:t>ознакомление с историческими этапами развития музыкальной куль</w:t>
      </w:r>
      <w:r>
        <w:rPr>
          <w:rFonts w:ascii="Times New Roman" w:hAnsi="Times New Roman"/>
          <w:sz w:val="28"/>
          <w:szCs w:val="28"/>
        </w:rPr>
        <w:softHyphen/>
      </w:r>
      <w:r w:rsidRPr="005C225F">
        <w:rPr>
          <w:rFonts w:ascii="Times New Roman" w:hAnsi="Times New Roman"/>
          <w:sz w:val="28"/>
          <w:szCs w:val="28"/>
        </w:rPr>
        <w:t>туры и искусства, начиная с периода древневосточных цивилизаций до начала XXI века;</w:t>
      </w:r>
    </w:p>
    <w:p w:rsidR="00B2608E" w:rsidRPr="005C225F" w:rsidRDefault="00B2608E" w:rsidP="00EE63F3">
      <w:pPr>
        <w:pStyle w:val="a8"/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5C225F">
        <w:rPr>
          <w:rFonts w:ascii="Times New Roman" w:hAnsi="Times New Roman"/>
          <w:sz w:val="28"/>
          <w:szCs w:val="28"/>
        </w:rPr>
        <w:t>стимулирование художественно-творческого отношения студентов к своей будущей профессиональной деятельности.</w:t>
      </w:r>
    </w:p>
    <w:p w:rsidR="00B2608E" w:rsidRPr="00960E52" w:rsidRDefault="00B2608E" w:rsidP="00B2608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608E" w:rsidRPr="00EA0DA0" w:rsidRDefault="00F95204" w:rsidP="00F95204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 w:rsidR="00B2608E" w:rsidRPr="00EA0DA0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B2608E" w:rsidRPr="00EA0DA0" w:rsidTr="00B2608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DA0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DA0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0DA0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B2608E" w:rsidRPr="00EA0DA0" w:rsidTr="00B2608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DA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DA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08E" w:rsidRPr="00EA0DA0" w:rsidTr="00B2608E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0DA0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B2608E" w:rsidRPr="00EA0DA0" w:rsidTr="00B2608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B2608E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B2608E" w:rsidRPr="00954D5D" w:rsidRDefault="00B2608E" w:rsidP="00B26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1F8">
              <w:rPr>
                <w:rFonts w:ascii="Times New Roman" w:hAnsi="Times New Roman"/>
                <w:sz w:val="24"/>
                <w:szCs w:val="24"/>
              </w:rPr>
              <w:t>готовностью осуществлять про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1F01F8">
              <w:rPr>
                <w:rFonts w:ascii="Times New Roman" w:hAnsi="Times New Roman"/>
                <w:sz w:val="24"/>
                <w:szCs w:val="24"/>
              </w:rPr>
              <w:t>фессиональную коммуникацию в устной и письменной формах на русском и иностранном языках для решения задач</w:t>
            </w:r>
          </w:p>
        </w:tc>
        <w:tc>
          <w:tcPr>
            <w:tcW w:w="4854" w:type="dxa"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1F8">
              <w:rPr>
                <w:rFonts w:ascii="Times New Roman" w:hAnsi="Times New Roman"/>
                <w:sz w:val="24"/>
                <w:szCs w:val="24"/>
              </w:rPr>
              <w:t>З закономерности профессиональной ком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1F01F8">
              <w:rPr>
                <w:rFonts w:ascii="Times New Roman" w:hAnsi="Times New Roman"/>
                <w:sz w:val="24"/>
                <w:szCs w:val="24"/>
              </w:rPr>
              <w:t>муникации; формы речевой коммуникации</w:t>
            </w:r>
          </w:p>
        </w:tc>
      </w:tr>
      <w:tr w:rsidR="00B2608E" w:rsidRPr="00EA0DA0" w:rsidTr="00B2608E">
        <w:trPr>
          <w:trHeight w:val="242"/>
        </w:trPr>
        <w:tc>
          <w:tcPr>
            <w:tcW w:w="1139" w:type="dxa"/>
            <w:vMerge/>
            <w:shd w:val="clear" w:color="auto" w:fill="auto"/>
          </w:tcPr>
          <w:p w:rsidR="00B2608E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2608E" w:rsidRPr="00EA0DA0" w:rsidRDefault="00B2608E" w:rsidP="00B26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1F8">
              <w:rPr>
                <w:rFonts w:ascii="Times New Roman" w:hAnsi="Times New Roman"/>
                <w:sz w:val="24"/>
                <w:szCs w:val="24"/>
              </w:rPr>
              <w:t>У</w:t>
            </w:r>
            <w:r w:rsidRPr="001F01F8">
              <w:rPr>
                <w:sz w:val="24"/>
                <w:szCs w:val="24"/>
              </w:rPr>
              <w:t xml:space="preserve"> </w:t>
            </w:r>
            <w:r w:rsidRPr="001F01F8">
              <w:rPr>
                <w:rFonts w:ascii="Times New Roman" w:hAnsi="Times New Roman"/>
                <w:sz w:val="24"/>
                <w:szCs w:val="24"/>
              </w:rPr>
              <w:t>излагать мысли на русском и иностранном языках в форме устной и письменной речи</w:t>
            </w:r>
          </w:p>
        </w:tc>
      </w:tr>
      <w:tr w:rsidR="00B2608E" w:rsidRPr="00EA0DA0" w:rsidTr="00B2608E">
        <w:trPr>
          <w:trHeight w:val="242"/>
        </w:trPr>
        <w:tc>
          <w:tcPr>
            <w:tcW w:w="1139" w:type="dxa"/>
            <w:vMerge/>
            <w:shd w:val="clear" w:color="auto" w:fill="auto"/>
          </w:tcPr>
          <w:p w:rsidR="00B2608E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2608E" w:rsidRPr="00EA0DA0" w:rsidRDefault="00B2608E" w:rsidP="00B26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1F8">
              <w:rPr>
                <w:rFonts w:ascii="Times New Roman" w:hAnsi="Times New Roman"/>
                <w:sz w:val="24"/>
                <w:szCs w:val="24"/>
              </w:rPr>
              <w:t>В основами устного и письменного пере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1F01F8">
              <w:rPr>
                <w:rFonts w:ascii="Times New Roman" w:hAnsi="Times New Roman"/>
                <w:sz w:val="24"/>
                <w:szCs w:val="24"/>
              </w:rPr>
              <w:t>вода, навыками устной и письменной речи на русском и иностранном языках</w:t>
            </w:r>
          </w:p>
        </w:tc>
      </w:tr>
      <w:tr w:rsidR="00B2608E" w:rsidRPr="00EA0DA0" w:rsidTr="00B2608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B2608E" w:rsidRPr="00EA0DA0" w:rsidRDefault="00B2608E" w:rsidP="00B2608E">
            <w:pPr>
              <w:tabs>
                <w:tab w:val="left" w:pos="9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903">
              <w:rPr>
                <w:rFonts w:ascii="Times New Roman" w:hAnsi="Times New Roman"/>
                <w:sz w:val="24"/>
                <w:szCs w:val="24"/>
              </w:rPr>
              <w:t>способностью применять совре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257903">
              <w:rPr>
                <w:rFonts w:ascii="Times New Roman" w:hAnsi="Times New Roman"/>
                <w:sz w:val="24"/>
                <w:szCs w:val="24"/>
              </w:rPr>
              <w:t>менные методики и технологии организации образовательной де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257903">
              <w:rPr>
                <w:rFonts w:ascii="Times New Roman" w:hAnsi="Times New Roman"/>
                <w:sz w:val="24"/>
                <w:szCs w:val="24"/>
              </w:rPr>
              <w:t>ятельности, диагностики и оцени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257903">
              <w:rPr>
                <w:rFonts w:ascii="Times New Roman" w:hAnsi="Times New Roman"/>
                <w:sz w:val="24"/>
                <w:szCs w:val="24"/>
              </w:rPr>
              <w:t>вания качества образовательного процесс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54" w:type="dxa"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903">
              <w:rPr>
                <w:rFonts w:ascii="Times New Roman" w:hAnsi="Times New Roman"/>
                <w:sz w:val="24"/>
                <w:szCs w:val="24"/>
              </w:rPr>
              <w:t>З технологии организации внеурочной дея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257903">
              <w:rPr>
                <w:rFonts w:ascii="Times New Roman" w:hAnsi="Times New Roman"/>
                <w:sz w:val="24"/>
                <w:szCs w:val="24"/>
              </w:rPr>
              <w:t>тельности, диагностики и оценивания каче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257903">
              <w:rPr>
                <w:rFonts w:ascii="Times New Roman" w:hAnsi="Times New Roman"/>
                <w:sz w:val="24"/>
                <w:szCs w:val="24"/>
              </w:rPr>
              <w:t>ства обучения по программам дополнитель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257903">
              <w:rPr>
                <w:rFonts w:ascii="Times New Roman" w:hAnsi="Times New Roman"/>
                <w:sz w:val="24"/>
                <w:szCs w:val="24"/>
              </w:rPr>
              <w:t>ного образования</w:t>
            </w:r>
          </w:p>
        </w:tc>
      </w:tr>
      <w:tr w:rsidR="00B2608E" w:rsidRPr="00EA0DA0" w:rsidTr="00B2608E">
        <w:trPr>
          <w:trHeight w:val="242"/>
        </w:trPr>
        <w:tc>
          <w:tcPr>
            <w:tcW w:w="1139" w:type="dxa"/>
            <w:vMerge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2608E" w:rsidRPr="00EA0DA0" w:rsidRDefault="00B2608E" w:rsidP="00B26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903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257903">
              <w:rPr>
                <w:rFonts w:ascii="Times New Roman" w:hAnsi="Times New Roman"/>
                <w:spacing w:val="-4"/>
                <w:sz w:val="24"/>
                <w:szCs w:val="24"/>
              </w:rPr>
              <w:t>применять современные методики и техно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257903">
              <w:rPr>
                <w:rFonts w:ascii="Times New Roman" w:hAnsi="Times New Roman"/>
                <w:spacing w:val="-4"/>
                <w:sz w:val="24"/>
                <w:szCs w:val="24"/>
              </w:rPr>
              <w:t>логии организации внеурочной деятельности</w:t>
            </w:r>
          </w:p>
        </w:tc>
      </w:tr>
      <w:tr w:rsidR="00B2608E" w:rsidRPr="00EA0DA0" w:rsidTr="00B2608E">
        <w:trPr>
          <w:trHeight w:val="242"/>
        </w:trPr>
        <w:tc>
          <w:tcPr>
            <w:tcW w:w="1139" w:type="dxa"/>
            <w:vMerge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2608E" w:rsidRPr="00EA0DA0" w:rsidRDefault="00B2608E" w:rsidP="00B26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903">
              <w:rPr>
                <w:rFonts w:ascii="Times New Roman" w:hAnsi="Times New Roman"/>
                <w:sz w:val="24"/>
                <w:szCs w:val="24"/>
              </w:rPr>
              <w:t>В технологиями мониторинга  качества об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257903">
              <w:rPr>
                <w:rFonts w:ascii="Times New Roman" w:hAnsi="Times New Roman"/>
                <w:sz w:val="24"/>
                <w:szCs w:val="24"/>
              </w:rPr>
              <w:t>разовательного процесса в разных видах внеурочной деятельности</w:t>
            </w:r>
          </w:p>
        </w:tc>
      </w:tr>
      <w:tr w:rsidR="00B2608E" w:rsidRPr="00EA0DA0" w:rsidTr="00B2608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DA0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B2608E" w:rsidRPr="00EA0DA0" w:rsidRDefault="00B2608E" w:rsidP="00B26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DA0">
              <w:rPr>
                <w:rFonts w:ascii="Times New Roman" w:hAnsi="Times New Roman"/>
                <w:sz w:val="24"/>
                <w:szCs w:val="24"/>
              </w:rPr>
              <w:t>способностью использовать воз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можности образовательной среды для достижения личностных, ме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тапредметных и предметных 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зультатов обучения и обеспече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ния качества учебно-воспита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тельного процесса средствами преподаваемых учебных предме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4854" w:type="dxa"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DA0">
              <w:rPr>
                <w:rFonts w:ascii="Times New Roman" w:hAnsi="Times New Roman"/>
                <w:sz w:val="24"/>
                <w:szCs w:val="24"/>
              </w:rPr>
              <w:t>З возможности музыкальной среды для до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стижения личностных, предметных  и мета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предметных результатов обучения и повы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шения качества музыкального образования</w:t>
            </w:r>
          </w:p>
        </w:tc>
      </w:tr>
      <w:tr w:rsidR="00B2608E" w:rsidRPr="00EA0DA0" w:rsidTr="00B2608E">
        <w:tc>
          <w:tcPr>
            <w:tcW w:w="1139" w:type="dxa"/>
            <w:vMerge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B2608E" w:rsidRPr="00EA0DA0" w:rsidRDefault="00B2608E" w:rsidP="00B2608E">
            <w:pPr>
              <w:tabs>
                <w:tab w:val="num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DA0">
              <w:rPr>
                <w:rFonts w:ascii="Times New Roman" w:hAnsi="Times New Roman"/>
                <w:sz w:val="24"/>
                <w:szCs w:val="24"/>
              </w:rPr>
              <w:t>У</w:t>
            </w:r>
            <w:r w:rsidRPr="00EA0DA0">
              <w:rPr>
                <w:sz w:val="24"/>
                <w:szCs w:val="24"/>
              </w:rPr>
              <w:t xml:space="preserve"> </w:t>
            </w:r>
            <w:r w:rsidRPr="00EA0DA0">
              <w:rPr>
                <w:rFonts w:ascii="Times New Roman" w:hAnsi="Times New Roman"/>
                <w:sz w:val="24"/>
                <w:szCs w:val="24"/>
              </w:rPr>
              <w:t>организовать музыкальную среду для до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стижения личностных, предметных  и мета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предметных результатов обучения и повы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шения качества музыкального образования</w:t>
            </w:r>
          </w:p>
        </w:tc>
      </w:tr>
      <w:tr w:rsidR="00B2608E" w:rsidRPr="00EA0DA0" w:rsidTr="00B2608E">
        <w:tc>
          <w:tcPr>
            <w:tcW w:w="1139" w:type="dxa"/>
            <w:vMerge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DA0">
              <w:rPr>
                <w:rFonts w:ascii="Times New Roman" w:hAnsi="Times New Roman"/>
                <w:sz w:val="24"/>
                <w:szCs w:val="24"/>
              </w:rPr>
              <w:t>В технологиями реализации учебных про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грамм базовых и элективных курсов в раз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личных образовательных учреждениях</w:t>
            </w:r>
          </w:p>
        </w:tc>
      </w:tr>
      <w:tr w:rsidR="00B2608E" w:rsidRPr="00EA0DA0" w:rsidTr="00B2608E">
        <w:tc>
          <w:tcPr>
            <w:tcW w:w="1139" w:type="dxa"/>
            <w:vMerge w:val="restart"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DA0">
              <w:rPr>
                <w:rFonts w:ascii="Times New Roman" w:hAnsi="Times New Roman"/>
                <w:bCs/>
                <w:sz w:val="24"/>
                <w:szCs w:val="24"/>
              </w:rPr>
              <w:t>СК-2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DA0">
              <w:rPr>
                <w:rFonts w:ascii="Times New Roman" w:hAnsi="Times New Roman"/>
                <w:sz w:val="24"/>
                <w:szCs w:val="24"/>
              </w:rPr>
              <w:t>готовностью организовывать и выстраивать музыкально-образо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вательный процесс с учетом ин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дивидуально-психологических особенностей учащихся различ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ных возрастных групп, специ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фики учебного предмета "Му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зыка" и внеклассной музыкально-эстетической работы</w:t>
            </w:r>
          </w:p>
        </w:tc>
        <w:tc>
          <w:tcPr>
            <w:tcW w:w="4854" w:type="dxa"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DA0">
              <w:rPr>
                <w:rFonts w:ascii="Times New Roman" w:hAnsi="Times New Roman"/>
                <w:sz w:val="24"/>
                <w:szCs w:val="24"/>
              </w:rPr>
              <w:t>З технологии планирования, проведения и анализа урока музыки; методики организа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ции внеклассной и внешкольной музы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кально-воспитательной работы</w:t>
            </w:r>
          </w:p>
        </w:tc>
      </w:tr>
      <w:tr w:rsidR="00B2608E" w:rsidRPr="00EA0DA0" w:rsidTr="00B2608E">
        <w:tc>
          <w:tcPr>
            <w:tcW w:w="1139" w:type="dxa"/>
            <w:vMerge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DA0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DA0">
              <w:rPr>
                <w:rFonts w:ascii="Times New Roman" w:hAnsi="Times New Roman"/>
                <w:sz w:val="24"/>
                <w:szCs w:val="24"/>
              </w:rPr>
              <w:t>проводить комплексный (педагогический, психологический, методический) анализ урока музыки, внеклассного музыкально-эс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тетического мероприятия для разных воз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растных групп, осуществлять процесс обу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чения музыке в соответствии с образова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тельной программой; планировать и прово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дить учебные занятия по музыке с учетом специфики тем и разделов программы и в соответствии с учебным планом</w:t>
            </w:r>
          </w:p>
        </w:tc>
      </w:tr>
      <w:tr w:rsidR="00B2608E" w:rsidRPr="00EA0DA0" w:rsidTr="00B2608E">
        <w:tc>
          <w:tcPr>
            <w:tcW w:w="1139" w:type="dxa"/>
            <w:vMerge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DA0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DA0">
              <w:rPr>
                <w:rFonts w:ascii="Times New Roman" w:hAnsi="Times New Roman"/>
                <w:sz w:val="24"/>
                <w:szCs w:val="24"/>
              </w:rPr>
              <w:t>структурными компонентами и техноло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гией проведения разных этапов урока му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зыки; методикой работы над внеклассным музыкально-эстетическим мероприятием</w:t>
            </w:r>
          </w:p>
        </w:tc>
      </w:tr>
    </w:tbl>
    <w:p w:rsidR="00B2608E" w:rsidRPr="005C225F" w:rsidRDefault="00B2608E" w:rsidP="00B2608E">
      <w:pPr>
        <w:pStyle w:val="a8"/>
        <w:spacing w:after="0"/>
        <w:ind w:left="714"/>
        <w:jc w:val="both"/>
        <w:rPr>
          <w:rFonts w:ascii="Times New Roman" w:hAnsi="Times New Roman"/>
          <w:i/>
          <w:sz w:val="28"/>
          <w:szCs w:val="28"/>
        </w:rPr>
      </w:pPr>
    </w:p>
    <w:p w:rsidR="00B2608E" w:rsidRPr="00DE22E0" w:rsidRDefault="00F95204" w:rsidP="00F95204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</w:t>
      </w:r>
      <w:r w:rsidR="00B2608E"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B2608E" w:rsidRPr="00DE22E0">
        <w:rPr>
          <w:rFonts w:ascii="Times New Roman" w:hAnsi="Times New Roman"/>
          <w:sz w:val="24"/>
          <w:szCs w:val="24"/>
        </w:rPr>
        <w:t xml:space="preserve"> </w:t>
      </w:r>
      <w:r w:rsidR="00B2608E">
        <w:rPr>
          <w:rFonts w:ascii="Times New Roman" w:hAnsi="Times New Roman"/>
          <w:sz w:val="24"/>
          <w:szCs w:val="24"/>
        </w:rPr>
        <w:t>ОПК-1, ПК-1,</w:t>
      </w:r>
      <w:r w:rsidR="00B2608E" w:rsidRPr="00DE22E0">
        <w:rPr>
          <w:rFonts w:ascii="Times New Roman" w:hAnsi="Times New Roman"/>
          <w:sz w:val="24"/>
          <w:szCs w:val="24"/>
        </w:rPr>
        <w:t xml:space="preserve"> </w:t>
      </w:r>
      <w:r w:rsidR="00B2608E">
        <w:rPr>
          <w:rFonts w:ascii="Times New Roman" w:hAnsi="Times New Roman"/>
          <w:sz w:val="24"/>
          <w:szCs w:val="24"/>
        </w:rPr>
        <w:t>ПК-4,</w:t>
      </w:r>
      <w:r w:rsidR="00B2608E" w:rsidRPr="00DE22E0">
        <w:rPr>
          <w:rFonts w:ascii="Times New Roman" w:hAnsi="Times New Roman"/>
          <w:bCs/>
          <w:sz w:val="24"/>
          <w:szCs w:val="24"/>
        </w:rPr>
        <w:t xml:space="preserve"> </w:t>
      </w:r>
      <w:r w:rsidR="00B2608E" w:rsidRPr="00EA0DA0">
        <w:rPr>
          <w:rFonts w:ascii="Times New Roman" w:hAnsi="Times New Roman"/>
          <w:bCs/>
          <w:sz w:val="24"/>
          <w:szCs w:val="24"/>
        </w:rPr>
        <w:t>СК-2</w:t>
      </w:r>
      <w:r w:rsidR="00B2608E">
        <w:rPr>
          <w:rFonts w:ascii="Times New Roman" w:hAnsi="Times New Roman"/>
          <w:bCs/>
          <w:sz w:val="24"/>
          <w:szCs w:val="24"/>
        </w:rPr>
        <w:t>.</w:t>
      </w:r>
    </w:p>
    <w:p w:rsidR="00B2608E" w:rsidRDefault="00F95204" w:rsidP="00F95204">
      <w:pPr>
        <w:pStyle w:val="a8"/>
        <w:spacing w:after="0"/>
        <w:ind w:left="71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B2608E"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B2608E" w:rsidRPr="00627D88">
        <w:rPr>
          <w:rFonts w:ascii="Times New Roman" w:hAnsi="Times New Roman"/>
          <w:i/>
          <w:sz w:val="28"/>
          <w:szCs w:val="28"/>
        </w:rPr>
        <w:t>(в ЗЕТ)</w:t>
      </w:r>
      <w:r w:rsidR="00B2608E">
        <w:rPr>
          <w:rFonts w:ascii="Times New Roman" w:hAnsi="Times New Roman"/>
          <w:i/>
          <w:sz w:val="28"/>
          <w:szCs w:val="28"/>
        </w:rPr>
        <w:t xml:space="preserve">: 4 </w:t>
      </w:r>
      <w:r w:rsidR="00B2608E">
        <w:rPr>
          <w:rFonts w:ascii="Times New Roman" w:hAnsi="Times New Roman"/>
          <w:sz w:val="28"/>
          <w:szCs w:val="28"/>
        </w:rPr>
        <w:t>з.е.</w:t>
      </w:r>
    </w:p>
    <w:p w:rsidR="00B2608E" w:rsidRPr="00D516ED" w:rsidRDefault="00F95204" w:rsidP="00F95204">
      <w:pPr>
        <w:pStyle w:val="a8"/>
        <w:spacing w:after="0"/>
        <w:ind w:left="71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B2608E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B2608E">
        <w:rPr>
          <w:rFonts w:ascii="Times New Roman" w:hAnsi="Times New Roman"/>
          <w:sz w:val="28"/>
          <w:szCs w:val="28"/>
        </w:rPr>
        <w:t>экзамен, курсовая работа</w:t>
      </w:r>
    </w:p>
    <w:p w:rsidR="00B2608E" w:rsidRPr="00D516ED" w:rsidRDefault="00F95204" w:rsidP="00F95204">
      <w:pPr>
        <w:pStyle w:val="a8"/>
        <w:spacing w:after="0"/>
        <w:ind w:left="71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B2608E"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="00B2608E">
        <w:rPr>
          <w:rFonts w:ascii="Times New Roman" w:hAnsi="Times New Roman"/>
          <w:b/>
          <w:sz w:val="28"/>
          <w:szCs w:val="28"/>
        </w:rPr>
        <w:t>:</w:t>
      </w:r>
    </w:p>
    <w:p w:rsidR="00B2608E" w:rsidRDefault="00B2608E" w:rsidP="00B2608E">
      <w:pPr>
        <w:spacing w:after="0" w:line="240" w:lineRule="auto"/>
        <w:contextualSpacing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профессор кафедры музыкального и художественного образо</w:t>
      </w:r>
      <w:r>
        <w:rPr>
          <w:rFonts w:ascii="Times New Roman" w:hAnsi="Times New Roman"/>
          <w:sz w:val="28"/>
          <w:szCs w:val="28"/>
        </w:rPr>
        <w:softHyphen/>
        <w:t>вания Надолинская Татьяна Васильевна.</w:t>
      </w:r>
    </w:p>
    <w:p w:rsidR="00B2608E" w:rsidRPr="006B6039" w:rsidRDefault="00B2608E" w:rsidP="00B2608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B2608E" w:rsidRPr="00627D88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2608E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2608E" w:rsidRPr="00F865B8" w:rsidRDefault="00B2608E" w:rsidP="00B2608E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F865B8">
        <w:rPr>
          <w:rFonts w:ascii="Times New Roman" w:hAnsi="Times New Roman"/>
          <w:sz w:val="28"/>
          <w:szCs w:val="28"/>
          <w:u w:val="single"/>
        </w:rPr>
        <w:t>Б1.В.12.02 Методология педагогического музыкального образования</w:t>
      </w:r>
    </w:p>
    <w:p w:rsidR="00B2608E" w:rsidRPr="001034DF" w:rsidRDefault="00B2608E" w:rsidP="001034DF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90"/>
      </w:tblGrid>
      <w:tr w:rsidR="00B2608E" w:rsidRPr="00CA0E13" w:rsidTr="00B2608E">
        <w:tc>
          <w:tcPr>
            <w:tcW w:w="4785" w:type="dxa"/>
          </w:tcPr>
          <w:p w:rsidR="00B2608E" w:rsidRPr="00CA0E13" w:rsidRDefault="00B2608E" w:rsidP="00CC02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2608E" w:rsidRPr="0094149C" w:rsidRDefault="00B2608E" w:rsidP="00CC02F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1</w:t>
            </w: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«Педагогическое образование»</w:t>
            </w:r>
          </w:p>
        </w:tc>
      </w:tr>
      <w:tr w:rsidR="00B2608E" w:rsidRPr="00CA0E13" w:rsidTr="00B2608E">
        <w:tc>
          <w:tcPr>
            <w:tcW w:w="4785" w:type="dxa"/>
          </w:tcPr>
          <w:p w:rsidR="00B2608E" w:rsidRPr="00CA0E13" w:rsidRDefault="00B2608E" w:rsidP="00CC02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2608E" w:rsidRPr="0094149C" w:rsidRDefault="00B2608E" w:rsidP="00CC02F6">
            <w:pPr>
              <w:shd w:val="clear" w:color="auto" w:fill="FFFFFF"/>
              <w:tabs>
                <w:tab w:val="left" w:pos="214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07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Музыка</w:t>
            </w: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»</w:t>
            </w:r>
          </w:p>
        </w:tc>
      </w:tr>
      <w:tr w:rsidR="00B2608E" w:rsidRPr="00CA0E13" w:rsidTr="00B2608E">
        <w:tc>
          <w:tcPr>
            <w:tcW w:w="4785" w:type="dxa"/>
          </w:tcPr>
          <w:p w:rsidR="00B2608E" w:rsidRPr="00CA0E13" w:rsidRDefault="00B2608E" w:rsidP="00CC02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2608E" w:rsidRPr="0094149C" w:rsidRDefault="00B2608E" w:rsidP="00CC02F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Музыкального 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художес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венного образования</w:t>
            </w:r>
          </w:p>
        </w:tc>
      </w:tr>
    </w:tbl>
    <w:p w:rsidR="00B2608E" w:rsidRDefault="00B2608E" w:rsidP="00B2608E"/>
    <w:p w:rsidR="00B2608E" w:rsidRPr="001E119D" w:rsidRDefault="00B2608E" w:rsidP="00B2608E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1E119D">
        <w:rPr>
          <w:rFonts w:ascii="Times New Roman" w:hAnsi="Times New Roman" w:cs="Times New Roman"/>
          <w:b/>
          <w:sz w:val="28"/>
          <w:szCs w:val="28"/>
        </w:rPr>
        <w:t>Цели</w:t>
      </w:r>
      <w:r w:rsidRPr="001E119D">
        <w:rPr>
          <w:rFonts w:ascii="Times New Roman" w:hAnsi="Times New Roman" w:cs="Times New Roman"/>
          <w:sz w:val="28"/>
          <w:szCs w:val="28"/>
        </w:rPr>
        <w:t xml:space="preserve"> освоения дисциплины: формирование методологической культуры буду</w:t>
      </w:r>
      <w:r w:rsidRPr="001E119D">
        <w:rPr>
          <w:rFonts w:ascii="Times New Roman" w:hAnsi="Times New Roman" w:cs="Times New Roman"/>
          <w:sz w:val="28"/>
          <w:szCs w:val="28"/>
        </w:rPr>
        <w:softHyphen/>
        <w:t>щего учителя музыки; усвоение методологических знаний в сфере музыкального (музы</w:t>
      </w:r>
      <w:r w:rsidRPr="001E119D">
        <w:rPr>
          <w:rFonts w:ascii="Times New Roman" w:hAnsi="Times New Roman" w:cs="Times New Roman"/>
          <w:sz w:val="28"/>
          <w:szCs w:val="28"/>
        </w:rPr>
        <w:softHyphen/>
        <w:t>кально-педагогического) об</w:t>
      </w:r>
      <w:r w:rsidRPr="001E119D">
        <w:rPr>
          <w:rFonts w:ascii="Times New Roman" w:hAnsi="Times New Roman" w:cs="Times New Roman"/>
          <w:sz w:val="28"/>
          <w:szCs w:val="28"/>
        </w:rPr>
        <w:softHyphen/>
        <w:t>разования; развитие умений применять полученные знания в учебно-исследова</w:t>
      </w:r>
      <w:r w:rsidRPr="001E119D">
        <w:rPr>
          <w:rFonts w:ascii="Times New Roman" w:hAnsi="Times New Roman" w:cs="Times New Roman"/>
          <w:sz w:val="28"/>
          <w:szCs w:val="28"/>
        </w:rPr>
        <w:softHyphen/>
        <w:t>тельской музыкально-пе</w:t>
      </w:r>
      <w:r w:rsidRPr="001E119D">
        <w:rPr>
          <w:rFonts w:ascii="Times New Roman" w:hAnsi="Times New Roman" w:cs="Times New Roman"/>
          <w:sz w:val="28"/>
          <w:szCs w:val="28"/>
        </w:rPr>
        <w:softHyphen/>
        <w:t>дагогической деятельности, в выпу</w:t>
      </w:r>
      <w:r w:rsidRPr="001E119D">
        <w:rPr>
          <w:rFonts w:ascii="Times New Roman" w:hAnsi="Times New Roman" w:cs="Times New Roman"/>
          <w:sz w:val="28"/>
          <w:szCs w:val="28"/>
        </w:rPr>
        <w:softHyphen/>
        <w:t>скной квалификационной работе; становление профессионального личностно-творческого отноше</w:t>
      </w:r>
      <w:r w:rsidRPr="001E119D">
        <w:rPr>
          <w:rFonts w:ascii="Times New Roman" w:hAnsi="Times New Roman" w:cs="Times New Roman"/>
          <w:sz w:val="28"/>
          <w:szCs w:val="28"/>
        </w:rPr>
        <w:softHyphen/>
        <w:t>ния к методологической под</w:t>
      </w:r>
      <w:r w:rsidRPr="001E119D">
        <w:rPr>
          <w:rFonts w:ascii="Times New Roman" w:hAnsi="Times New Roman" w:cs="Times New Roman"/>
          <w:sz w:val="28"/>
          <w:szCs w:val="28"/>
        </w:rPr>
        <w:softHyphen/>
        <w:t>готовке учителя музыки; формирование потребности к самообразованию на методологиче</w:t>
      </w:r>
      <w:r w:rsidRPr="001E119D">
        <w:rPr>
          <w:rFonts w:ascii="Times New Roman" w:hAnsi="Times New Roman" w:cs="Times New Roman"/>
          <w:sz w:val="28"/>
          <w:szCs w:val="28"/>
        </w:rPr>
        <w:softHyphen/>
        <w:t>ском уровне.</w:t>
      </w:r>
    </w:p>
    <w:p w:rsidR="00B2608E" w:rsidRPr="00BC0DD0" w:rsidRDefault="00B2608E" w:rsidP="00B2608E">
      <w:pPr>
        <w:pStyle w:val="10"/>
        <w:tabs>
          <w:tab w:val="left" w:pos="1080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BC0DD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2608E" w:rsidRPr="000319C9" w:rsidRDefault="00B2608E" w:rsidP="00EE63F3">
      <w:pPr>
        <w:pStyle w:val="21"/>
        <w:numPr>
          <w:ilvl w:val="0"/>
          <w:numId w:val="52"/>
        </w:numPr>
        <w:tabs>
          <w:tab w:val="clear" w:pos="1069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319C9">
        <w:rPr>
          <w:rFonts w:ascii="Times New Roman" w:hAnsi="Times New Roman"/>
          <w:sz w:val="28"/>
          <w:szCs w:val="28"/>
        </w:rPr>
        <w:t>усвоение методологических знаний в сфере музыкального (музы</w:t>
      </w:r>
      <w:r w:rsidRPr="000319C9">
        <w:rPr>
          <w:rFonts w:ascii="Times New Roman" w:hAnsi="Times New Roman"/>
          <w:sz w:val="28"/>
          <w:szCs w:val="28"/>
        </w:rPr>
        <w:softHyphen/>
        <w:t>кально-педагогического) образования;</w:t>
      </w:r>
    </w:p>
    <w:p w:rsidR="00B2608E" w:rsidRPr="000319C9" w:rsidRDefault="00B2608E" w:rsidP="00EE63F3">
      <w:pPr>
        <w:pStyle w:val="21"/>
        <w:numPr>
          <w:ilvl w:val="0"/>
          <w:numId w:val="52"/>
        </w:numPr>
        <w:tabs>
          <w:tab w:val="clear" w:pos="1069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319C9">
        <w:rPr>
          <w:rFonts w:ascii="Times New Roman" w:hAnsi="Times New Roman"/>
          <w:sz w:val="28"/>
          <w:szCs w:val="28"/>
        </w:rPr>
        <w:t>развитие умений применять полученные знания в учебно-исследова</w:t>
      </w:r>
      <w:r w:rsidRPr="000319C9">
        <w:rPr>
          <w:rFonts w:ascii="Times New Roman" w:hAnsi="Times New Roman"/>
          <w:sz w:val="28"/>
          <w:szCs w:val="28"/>
        </w:rPr>
        <w:softHyphen/>
        <w:t>тельской музыкально-педагогической деятельности, в выпу</w:t>
      </w:r>
      <w:r w:rsidRPr="000319C9">
        <w:rPr>
          <w:rFonts w:ascii="Times New Roman" w:hAnsi="Times New Roman"/>
          <w:sz w:val="28"/>
          <w:szCs w:val="28"/>
        </w:rPr>
        <w:softHyphen/>
        <w:t>скной квалификационной работе;</w:t>
      </w:r>
    </w:p>
    <w:p w:rsidR="00B2608E" w:rsidRPr="000319C9" w:rsidRDefault="00B2608E" w:rsidP="00EE63F3">
      <w:pPr>
        <w:pStyle w:val="21"/>
        <w:numPr>
          <w:ilvl w:val="0"/>
          <w:numId w:val="52"/>
        </w:numPr>
        <w:tabs>
          <w:tab w:val="clear" w:pos="1069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319C9">
        <w:rPr>
          <w:rFonts w:ascii="Times New Roman" w:hAnsi="Times New Roman"/>
          <w:sz w:val="28"/>
          <w:szCs w:val="28"/>
        </w:rPr>
        <w:t>становление профессионального личностно-творческого отноше</w:t>
      </w:r>
      <w:r w:rsidRPr="000319C9">
        <w:rPr>
          <w:rFonts w:ascii="Times New Roman" w:hAnsi="Times New Roman"/>
          <w:sz w:val="28"/>
          <w:szCs w:val="28"/>
        </w:rPr>
        <w:softHyphen/>
        <w:t>ния к методологической подготовке учителя музыки;</w:t>
      </w:r>
    </w:p>
    <w:p w:rsidR="00B2608E" w:rsidRPr="000319C9" w:rsidRDefault="00B2608E" w:rsidP="00EE63F3">
      <w:pPr>
        <w:pStyle w:val="21"/>
        <w:numPr>
          <w:ilvl w:val="0"/>
          <w:numId w:val="52"/>
        </w:numPr>
        <w:tabs>
          <w:tab w:val="clear" w:pos="1069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319C9">
        <w:rPr>
          <w:rFonts w:ascii="Times New Roman" w:hAnsi="Times New Roman"/>
          <w:sz w:val="28"/>
          <w:szCs w:val="28"/>
        </w:rPr>
        <w:t>формирование потребности к самообразованию на методологиче</w:t>
      </w:r>
      <w:r w:rsidRPr="000319C9">
        <w:rPr>
          <w:rFonts w:ascii="Times New Roman" w:hAnsi="Times New Roman"/>
          <w:sz w:val="28"/>
          <w:szCs w:val="28"/>
        </w:rPr>
        <w:softHyphen/>
        <w:t>ском уровне.</w:t>
      </w:r>
    </w:p>
    <w:p w:rsidR="00B2608E" w:rsidRPr="00E806A4" w:rsidRDefault="00B2608E" w:rsidP="00B2608E">
      <w:pPr>
        <w:pStyle w:val="a8"/>
        <w:ind w:left="106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E806A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B2608E" w:rsidRPr="00E84CF7" w:rsidTr="00B2608E">
        <w:trPr>
          <w:trHeight w:val="1503"/>
        </w:trPr>
        <w:tc>
          <w:tcPr>
            <w:tcW w:w="9355" w:type="dxa"/>
          </w:tcPr>
          <w:p w:rsidR="00B2608E" w:rsidRPr="00387F56" w:rsidRDefault="00B2608E" w:rsidP="00F95204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</w:rPr>
            </w:pPr>
            <w:r w:rsidRPr="00387F56">
              <w:rPr>
                <w:rFonts w:ascii="Times New Roman" w:hAnsi="Times New Roman"/>
              </w:rPr>
              <w:lastRenderedPageBreak/>
              <w:t>Студент должен знать</w:t>
            </w:r>
            <w:r w:rsidRPr="00387F56">
              <w:rPr>
                <w:rFonts w:ascii="Times New Roman" w:hAnsi="Times New Roman"/>
                <w:b w:val="0"/>
                <w:i w:val="0"/>
              </w:rPr>
              <w:t>:  нормативно-правовые документы в сфере музыкальной деятельности (ОК-7); особенности коммуникации в устной и письменной формах на русском и иностранном языках для решения задач межличностного и межкультурного взаимодействия (ОПК-4);</w:t>
            </w:r>
            <w:r w:rsidRPr="00387F56">
              <w:rPr>
                <w:rFonts w:ascii="Times New Roman" w:hAnsi="Times New Roman"/>
              </w:rPr>
              <w:t xml:space="preserve"> </w:t>
            </w:r>
            <w:r w:rsidRPr="00387F56">
              <w:rPr>
                <w:rFonts w:ascii="Times New Roman" w:hAnsi="Times New Roman"/>
                <w:b w:val="0"/>
                <w:i w:val="0"/>
                <w:color w:val="000000"/>
              </w:rPr>
              <w:t xml:space="preserve">современные методы и технологии музыкального обучения и диагностики </w:t>
            </w:r>
            <w:r w:rsidRPr="00387F56">
              <w:rPr>
                <w:rFonts w:ascii="Times New Roman" w:hAnsi="Times New Roman"/>
                <w:b w:val="0"/>
                <w:i w:val="0"/>
              </w:rPr>
              <w:t>(ПК-2); виды учебно-исследовательской музы</w:t>
            </w:r>
            <w:r w:rsidRPr="00387F56">
              <w:rPr>
                <w:rFonts w:ascii="Times New Roman" w:hAnsi="Times New Roman"/>
                <w:b w:val="0"/>
                <w:i w:val="0"/>
              </w:rPr>
              <w:softHyphen/>
              <w:t>кально-педагогической деятельности (СК-1);</w:t>
            </w:r>
            <w:r w:rsidRPr="00387F56">
              <w:rPr>
                <w:rFonts w:ascii="Times New Roman" w:hAnsi="Times New Roman"/>
              </w:rPr>
              <w:t xml:space="preserve"> </w:t>
            </w:r>
            <w:r w:rsidRPr="00387F56">
              <w:rPr>
                <w:rFonts w:ascii="Times New Roman" w:hAnsi="Times New Roman"/>
                <w:b w:val="0"/>
                <w:i w:val="0"/>
              </w:rPr>
              <w:t xml:space="preserve">технологии организации учебной, внеклассной и внешкольной музыкально-воспитательной работы в соответствии с учебными программами разных стран (СК-2). </w:t>
            </w:r>
          </w:p>
        </w:tc>
      </w:tr>
      <w:tr w:rsidR="00B2608E" w:rsidRPr="00E84CF7" w:rsidTr="00B2608E">
        <w:tc>
          <w:tcPr>
            <w:tcW w:w="9355" w:type="dxa"/>
          </w:tcPr>
          <w:p w:rsidR="00B2608E" w:rsidRPr="006C7B7F" w:rsidRDefault="00B2608E" w:rsidP="00F95204">
            <w:pPr>
              <w:tabs>
                <w:tab w:val="left" w:pos="12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865B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Студент должен уметь:</w:t>
            </w:r>
            <w:r w:rsidRPr="006C7B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применять </w:t>
            </w:r>
            <w:r w:rsidRPr="00AC1C67"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документы в сфере музыкальной деятельности (ОК-7);</w:t>
            </w:r>
            <w:r w:rsidRPr="00AC1C6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C1C67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уществлять</w:t>
            </w:r>
            <w:r w:rsidRPr="00AC1C67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C1C67">
              <w:rPr>
                <w:rFonts w:ascii="Times New Roman" w:hAnsi="Times New Roman" w:cs="Times New Roman"/>
                <w:sz w:val="28"/>
                <w:szCs w:val="28"/>
              </w:rPr>
              <w:t xml:space="preserve"> в устной и письменной формах на русском и иностранном языках для решения задач межличностного и межкультурного взаимодействия </w:t>
            </w:r>
            <w:r w:rsidRPr="00AC1C67">
              <w:rPr>
                <w:rFonts w:ascii="Times New Roman" w:hAnsi="Times New Roman" w:cs="Times New Roman"/>
                <w:bCs/>
                <w:sz w:val="28"/>
                <w:szCs w:val="28"/>
              </w:rPr>
              <w:t>(ОПК-4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);</w:t>
            </w:r>
            <w:r w:rsidRPr="00380CAA">
              <w:rPr>
                <w:sz w:val="28"/>
                <w:szCs w:val="28"/>
              </w:rPr>
              <w:t xml:space="preserve"> </w:t>
            </w:r>
            <w:r w:rsidRPr="00AC1C67">
              <w:rPr>
                <w:rFonts w:ascii="Times New Roman" w:hAnsi="Times New Roman" w:cs="Times New Roman"/>
                <w:sz w:val="28"/>
                <w:szCs w:val="28"/>
              </w:rPr>
              <w:t>применять знания по оценке качества музыкального обра</w:t>
            </w:r>
            <w:r w:rsidRPr="00AC1C67">
              <w:rPr>
                <w:rFonts w:ascii="Times New Roman" w:hAnsi="Times New Roman" w:cs="Times New Roman"/>
                <w:sz w:val="28"/>
                <w:szCs w:val="28"/>
              </w:rPr>
              <w:softHyphen/>
              <w:t>зования в соответствии с особенностями обучения музыке на разных возрас</w:t>
            </w:r>
            <w:r w:rsidRPr="00AC1C6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тных этапах </w:t>
            </w:r>
            <w:r w:rsidRPr="00AC1C67">
              <w:rPr>
                <w:rFonts w:ascii="Times New Roman" w:hAnsi="Times New Roman" w:cs="Times New Roman"/>
                <w:bCs/>
                <w:sz w:val="28"/>
                <w:szCs w:val="28"/>
              </w:rPr>
              <w:t>(ПК-2);</w:t>
            </w:r>
            <w:r w:rsidRPr="00380CA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разные </w:t>
            </w:r>
            <w:r w:rsidRPr="006909D9">
              <w:rPr>
                <w:rFonts w:ascii="Times New Roman" w:hAnsi="Times New Roman" w:cs="Times New Roman"/>
                <w:sz w:val="28"/>
                <w:szCs w:val="28"/>
              </w:rPr>
              <w:t>виды учебно-исследовательской музы</w:t>
            </w:r>
            <w:r w:rsidRPr="006909D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кально-педагогической деятельности (СК-1); </w:t>
            </w:r>
            <w:r w:rsidRPr="00380CAA">
              <w:rPr>
                <w:bCs/>
                <w:sz w:val="28"/>
                <w:szCs w:val="28"/>
              </w:rPr>
              <w:t xml:space="preserve"> </w:t>
            </w:r>
            <w:r w:rsidRPr="006C7B7F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содержания научно-исследовательских программ </w:t>
            </w:r>
            <w:r w:rsidRPr="006C7B7F">
              <w:rPr>
                <w:rFonts w:ascii="Times New Roman" w:hAnsi="Times New Roman" w:cs="Times New Roman"/>
                <w:sz w:val="28"/>
                <w:szCs w:val="28"/>
              </w:rPr>
              <w:t xml:space="preserve">с учетом специфики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системы музыкального образования </w:t>
            </w:r>
            <w:r w:rsidRPr="006C7B7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C7B7F">
              <w:rPr>
                <w:rFonts w:ascii="Times New Roman" w:hAnsi="Times New Roman" w:cs="Times New Roman"/>
                <w:bCs/>
                <w:sz w:val="28"/>
                <w:szCs w:val="28"/>
              </w:rPr>
              <w:t>СК-2</w:t>
            </w:r>
            <w:r w:rsidRPr="006C7B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C7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2608E" w:rsidRPr="00E84CF7" w:rsidTr="00B2608E">
        <w:tc>
          <w:tcPr>
            <w:tcW w:w="9355" w:type="dxa"/>
          </w:tcPr>
          <w:p w:rsidR="00B2608E" w:rsidRPr="006C7B7F" w:rsidRDefault="00B2608E" w:rsidP="00F95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865B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Студент должен владеть:</w:t>
            </w:r>
            <w:r w:rsidRPr="006C7B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содержательно-целевыми компонентами </w:t>
            </w:r>
            <w:r w:rsidRPr="006909D9">
              <w:rPr>
                <w:rFonts w:ascii="Times New Roman" w:hAnsi="Times New Roman" w:cs="Times New Roman"/>
                <w:sz w:val="28"/>
                <w:szCs w:val="28"/>
              </w:rPr>
              <w:t>нормативно-правовы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909D9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6909D9">
              <w:rPr>
                <w:rFonts w:ascii="Times New Roman" w:hAnsi="Times New Roman" w:cs="Times New Roman"/>
                <w:sz w:val="28"/>
                <w:szCs w:val="28"/>
              </w:rPr>
              <w:t xml:space="preserve"> в сфере музыкальной деятельности (ОК-7);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технологиями </w:t>
            </w:r>
            <w:r w:rsidRPr="006909D9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коммуникации в устной и письменной формах на русском и иностранном языках для решения задач межличностного и межкультурного взаимодействия </w:t>
            </w:r>
            <w:r w:rsidRPr="006909D9">
              <w:rPr>
                <w:rFonts w:ascii="Times New Roman" w:hAnsi="Times New Roman" w:cs="Times New Roman"/>
                <w:bCs/>
                <w:sz w:val="28"/>
                <w:szCs w:val="28"/>
              </w:rPr>
              <w:t>(ОПК-4);</w:t>
            </w:r>
            <w:r w:rsidRPr="005A235E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6909D9">
              <w:rPr>
                <w:rFonts w:ascii="Times New Roman" w:hAnsi="Times New Roman" w:cs="Times New Roman"/>
                <w:sz w:val="28"/>
                <w:szCs w:val="28"/>
              </w:rPr>
              <w:t>навыками творческого подхода при анализе результатов мониторинга знаний и умений школьников начальной и основной школы (</w:t>
            </w:r>
            <w:r w:rsidRPr="006909D9">
              <w:rPr>
                <w:rFonts w:ascii="Times New Roman" w:hAnsi="Times New Roman" w:cs="Times New Roman"/>
                <w:bCs/>
                <w:sz w:val="28"/>
                <w:szCs w:val="28"/>
              </w:rPr>
              <w:t>ПК-2);</w:t>
            </w:r>
            <w:r w:rsidRPr="00380CAA">
              <w:rPr>
                <w:bCs/>
                <w:sz w:val="28"/>
                <w:szCs w:val="28"/>
              </w:rPr>
              <w:t xml:space="preserve"> </w:t>
            </w:r>
            <w:r w:rsidRPr="006909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принципами, методами и технологиями </w:t>
            </w:r>
            <w:r w:rsidRPr="006909D9">
              <w:rPr>
                <w:rFonts w:ascii="Times New Roman" w:hAnsi="Times New Roman" w:cs="Times New Roman"/>
                <w:sz w:val="28"/>
                <w:szCs w:val="28"/>
              </w:rPr>
              <w:t>учебно-исследовательской музы</w:t>
            </w:r>
            <w:r w:rsidRPr="006909D9">
              <w:rPr>
                <w:rFonts w:ascii="Times New Roman" w:hAnsi="Times New Roman" w:cs="Times New Roman"/>
                <w:sz w:val="28"/>
                <w:szCs w:val="28"/>
              </w:rPr>
              <w:softHyphen/>
              <w:t>кально-педагогической деятельности (СК-1);</w:t>
            </w:r>
            <w:r w:rsidRPr="00380C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7B7F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структурными компонентами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содержанием научно-исследовательской работы </w:t>
            </w:r>
            <w:r w:rsidRPr="006C7B7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C7B7F">
              <w:rPr>
                <w:rFonts w:ascii="Times New Roman" w:hAnsi="Times New Roman" w:cs="Times New Roman"/>
                <w:bCs/>
                <w:sz w:val="28"/>
                <w:szCs w:val="28"/>
              </w:rPr>
              <w:t>СК-2</w:t>
            </w:r>
            <w:r w:rsidRPr="006C7B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C7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2608E" w:rsidRPr="009D494E" w:rsidRDefault="00B2608E" w:rsidP="001034DF">
      <w:pPr>
        <w:pStyle w:val="a8"/>
        <w:spacing w:before="24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D494E">
        <w:rPr>
          <w:rFonts w:ascii="Times New Roman" w:hAnsi="Times New Roman"/>
          <w:sz w:val="28"/>
          <w:szCs w:val="28"/>
        </w:rPr>
        <w:t>ОК-</w:t>
      </w:r>
      <w:r>
        <w:rPr>
          <w:rFonts w:ascii="Times New Roman" w:hAnsi="Times New Roman"/>
          <w:sz w:val="28"/>
          <w:szCs w:val="28"/>
        </w:rPr>
        <w:t>7</w:t>
      </w:r>
      <w:r w:rsidRPr="009D494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ОПК-4</w:t>
      </w:r>
      <w:r w:rsidRPr="009D494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ПК-2, СК-1, СК-2</w:t>
      </w:r>
      <w:r w:rsidRPr="009D494E">
        <w:rPr>
          <w:rFonts w:ascii="Times New Roman" w:hAnsi="Times New Roman"/>
          <w:sz w:val="28"/>
          <w:szCs w:val="28"/>
        </w:rPr>
        <w:t>.</w:t>
      </w:r>
    </w:p>
    <w:p w:rsidR="00B2608E" w:rsidRDefault="00B2608E" w:rsidP="00F95204">
      <w:pPr>
        <w:pStyle w:val="a8"/>
        <w:ind w:left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</w:t>
      </w:r>
    </w:p>
    <w:p w:rsidR="00B2608E" w:rsidRPr="00D516ED" w:rsidRDefault="00B2608E" w:rsidP="00F95204">
      <w:pPr>
        <w:pStyle w:val="a8"/>
        <w:ind w:left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6.Форма контроля: </w:t>
      </w:r>
      <w:r>
        <w:rPr>
          <w:rFonts w:ascii="Times New Roman" w:hAnsi="Times New Roman"/>
          <w:sz w:val="28"/>
          <w:szCs w:val="28"/>
        </w:rPr>
        <w:t>зачет с оценкой</w:t>
      </w:r>
      <w:r w:rsidRPr="00C04680">
        <w:rPr>
          <w:rFonts w:ascii="Times New Roman" w:hAnsi="Times New Roman"/>
          <w:sz w:val="28"/>
          <w:szCs w:val="28"/>
        </w:rPr>
        <w:t>.</w:t>
      </w:r>
    </w:p>
    <w:p w:rsidR="00B2608E" w:rsidRPr="00D516ED" w:rsidRDefault="00B2608E" w:rsidP="00F95204">
      <w:pPr>
        <w:pStyle w:val="a8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2608E" w:rsidRPr="00E26A83" w:rsidRDefault="00B2608E" w:rsidP="001034DF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профессор</w:t>
      </w:r>
      <w:r w:rsidRPr="009D5C05">
        <w:rPr>
          <w:rFonts w:ascii="Times New Roman" w:hAnsi="Times New Roman"/>
          <w:sz w:val="28"/>
          <w:szCs w:val="28"/>
        </w:rPr>
        <w:t xml:space="preserve"> кафедры музыкального и</w:t>
      </w:r>
      <w:r>
        <w:rPr>
          <w:rFonts w:ascii="Times New Roman" w:hAnsi="Times New Roman"/>
          <w:sz w:val="28"/>
          <w:szCs w:val="28"/>
        </w:rPr>
        <w:t xml:space="preserve"> художественного образования </w:t>
      </w:r>
      <w:r w:rsidRPr="00E26A83">
        <w:rPr>
          <w:rFonts w:ascii="Times New Roman" w:hAnsi="Times New Roman" w:cs="Times New Roman"/>
          <w:sz w:val="28"/>
          <w:szCs w:val="28"/>
        </w:rPr>
        <w:t>Надолинская Татьяна Васильевна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08E" w:rsidRPr="006B6039" w:rsidRDefault="00B2608E" w:rsidP="00B2608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B2608E" w:rsidRPr="00627D88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2608E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2608E" w:rsidRPr="002631E5" w:rsidRDefault="00B2608E" w:rsidP="00B2608E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631E5">
        <w:rPr>
          <w:rFonts w:ascii="Times New Roman" w:hAnsi="Times New Roman"/>
          <w:sz w:val="28"/>
          <w:szCs w:val="28"/>
          <w:u w:val="single"/>
        </w:rPr>
        <w:t xml:space="preserve">Б1.В.12.03 Технологии музыкального образования </w:t>
      </w:r>
    </w:p>
    <w:p w:rsidR="00B2608E" w:rsidRPr="006A3ED6" w:rsidRDefault="00B2608E" w:rsidP="00B2608E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B2608E" w:rsidRPr="00A52326" w:rsidTr="00B2608E">
        <w:tc>
          <w:tcPr>
            <w:tcW w:w="4785" w:type="dxa"/>
          </w:tcPr>
          <w:p w:rsidR="00B2608E" w:rsidRPr="00A52326" w:rsidRDefault="00B2608E" w:rsidP="00CC02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2608E" w:rsidRPr="00EA0DA0" w:rsidRDefault="00B2608E" w:rsidP="00CC02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A0DA0">
              <w:rPr>
                <w:rFonts w:ascii="Times New Roman" w:hAnsi="Times New Roman"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Pr="00EA0DA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"Педагогическое образова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softHyphen/>
            </w:r>
            <w:r w:rsidRPr="00EA0DA0">
              <w:rPr>
                <w:rFonts w:ascii="Times New Roman" w:hAnsi="Times New Roman"/>
                <w:sz w:val="28"/>
                <w:szCs w:val="28"/>
                <w:u w:val="single"/>
              </w:rPr>
              <w:t>ние"</w:t>
            </w:r>
          </w:p>
        </w:tc>
      </w:tr>
      <w:tr w:rsidR="00B2608E" w:rsidRPr="00A52326" w:rsidTr="00B2608E">
        <w:tc>
          <w:tcPr>
            <w:tcW w:w="4785" w:type="dxa"/>
          </w:tcPr>
          <w:p w:rsidR="00B2608E" w:rsidRPr="00A52326" w:rsidRDefault="00B2608E" w:rsidP="00CC02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2608E" w:rsidRPr="00EA0DA0" w:rsidRDefault="00B2608E" w:rsidP="00CC02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A0DA0">
              <w:rPr>
                <w:rFonts w:ascii="Times New Roman" w:hAnsi="Times New Roman"/>
                <w:sz w:val="28"/>
                <w:szCs w:val="28"/>
                <w:u w:val="single"/>
              </w:rPr>
              <w:t>Профил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ь</w:t>
            </w:r>
            <w:r w:rsidRPr="00EA0DA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44.03.0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Pr="00EA0DA0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07</w:t>
            </w:r>
            <w:r w:rsidRPr="00EA0DA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"Музыка"</w:t>
            </w:r>
          </w:p>
          <w:p w:rsidR="00B2608E" w:rsidRPr="00EA0DA0" w:rsidRDefault="00B2608E" w:rsidP="00CC0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608E" w:rsidRPr="00A52326" w:rsidTr="00B2608E">
        <w:tc>
          <w:tcPr>
            <w:tcW w:w="4785" w:type="dxa"/>
          </w:tcPr>
          <w:p w:rsidR="00B2608E" w:rsidRPr="00EA0DA0" w:rsidRDefault="00B2608E" w:rsidP="00CC02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0DA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2608E" w:rsidRPr="00EA0DA0" w:rsidRDefault="00B2608E" w:rsidP="00CC02F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A0DA0">
              <w:rPr>
                <w:rFonts w:ascii="Times New Roman" w:hAnsi="Times New Roman"/>
                <w:sz w:val="28"/>
                <w:szCs w:val="28"/>
              </w:rPr>
              <w:t>музыкального и художественного об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EA0DA0">
              <w:rPr>
                <w:rFonts w:ascii="Times New Roman" w:hAnsi="Times New Roman"/>
                <w:sz w:val="28"/>
                <w:szCs w:val="28"/>
              </w:rPr>
              <w:t>разования</w:t>
            </w:r>
          </w:p>
        </w:tc>
      </w:tr>
    </w:tbl>
    <w:p w:rsidR="00B2608E" w:rsidRDefault="00B2608E" w:rsidP="00B2608E">
      <w:pPr>
        <w:rPr>
          <w:rFonts w:ascii="Times New Roman" w:hAnsi="Times New Roman"/>
          <w:b/>
          <w:sz w:val="28"/>
          <w:szCs w:val="28"/>
        </w:rPr>
      </w:pPr>
    </w:p>
    <w:p w:rsidR="00B2608E" w:rsidRPr="008E406F" w:rsidRDefault="00D0502A" w:rsidP="00D0502A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B2608E" w:rsidRPr="008E406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="00B2608E" w:rsidRPr="00E84CF7">
        <w:rPr>
          <w:rFonts w:ascii="Times New Roman" w:hAnsi="Times New Roman"/>
          <w:sz w:val="28"/>
          <w:szCs w:val="28"/>
        </w:rPr>
        <w:t>формирование у студентов комплекса тео</w:t>
      </w:r>
      <w:r w:rsidR="00B2608E">
        <w:rPr>
          <w:rFonts w:ascii="Times New Roman" w:hAnsi="Times New Roman"/>
          <w:sz w:val="28"/>
          <w:szCs w:val="28"/>
        </w:rPr>
        <w:softHyphen/>
      </w:r>
      <w:r w:rsidR="00B2608E" w:rsidRPr="00E84CF7">
        <w:rPr>
          <w:rFonts w:ascii="Times New Roman" w:hAnsi="Times New Roman"/>
          <w:sz w:val="28"/>
          <w:szCs w:val="28"/>
        </w:rPr>
        <w:t>ре</w:t>
      </w:r>
      <w:r w:rsidR="00B2608E">
        <w:rPr>
          <w:rFonts w:ascii="Times New Roman" w:hAnsi="Times New Roman"/>
          <w:sz w:val="28"/>
          <w:szCs w:val="28"/>
        </w:rPr>
        <w:softHyphen/>
      </w:r>
      <w:r w:rsidR="00B2608E" w:rsidRPr="00E84CF7">
        <w:rPr>
          <w:rFonts w:ascii="Times New Roman" w:hAnsi="Times New Roman"/>
          <w:sz w:val="28"/>
          <w:szCs w:val="28"/>
        </w:rPr>
        <w:t>тико-методических зна</w:t>
      </w:r>
      <w:r w:rsidR="00B2608E" w:rsidRPr="00E84CF7">
        <w:rPr>
          <w:rFonts w:ascii="Times New Roman" w:hAnsi="Times New Roman"/>
          <w:sz w:val="28"/>
          <w:szCs w:val="28"/>
        </w:rPr>
        <w:softHyphen/>
        <w:t>ний, необходимых для музыкально-педаго</w:t>
      </w:r>
      <w:r w:rsidR="00B2608E">
        <w:rPr>
          <w:rFonts w:ascii="Times New Roman" w:hAnsi="Times New Roman"/>
          <w:sz w:val="28"/>
          <w:szCs w:val="28"/>
        </w:rPr>
        <w:softHyphen/>
      </w:r>
      <w:r w:rsidR="00B2608E" w:rsidRPr="00E84CF7">
        <w:rPr>
          <w:rFonts w:ascii="Times New Roman" w:hAnsi="Times New Roman"/>
          <w:sz w:val="28"/>
          <w:szCs w:val="28"/>
        </w:rPr>
        <w:t>гической деятельности в учреждениях общеобразовательного типа.</w:t>
      </w:r>
    </w:p>
    <w:p w:rsidR="00B2608E" w:rsidRPr="008E406F" w:rsidRDefault="00D0502A" w:rsidP="00D0502A">
      <w:pPr>
        <w:pStyle w:val="a8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B2608E" w:rsidRPr="008E406F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B2608E" w:rsidRPr="00960E52" w:rsidRDefault="00B2608E" w:rsidP="00EE63F3">
      <w:pPr>
        <w:numPr>
          <w:ilvl w:val="0"/>
          <w:numId w:val="5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06F">
        <w:rPr>
          <w:rFonts w:ascii="Times New Roman" w:hAnsi="Times New Roman"/>
          <w:sz w:val="28"/>
          <w:szCs w:val="20"/>
        </w:rPr>
        <w:t xml:space="preserve"> </w:t>
      </w:r>
      <w:r w:rsidRPr="00960E52">
        <w:rPr>
          <w:rFonts w:ascii="Times New Roman" w:hAnsi="Times New Roman"/>
          <w:sz w:val="28"/>
          <w:szCs w:val="28"/>
        </w:rPr>
        <w:t>формирование у студентов комплекса теоретических и методиче</w:t>
      </w:r>
      <w:r>
        <w:rPr>
          <w:rFonts w:ascii="Times New Roman" w:hAnsi="Times New Roman"/>
          <w:sz w:val="28"/>
          <w:szCs w:val="28"/>
        </w:rPr>
        <w:softHyphen/>
      </w:r>
      <w:r w:rsidRPr="00960E52">
        <w:rPr>
          <w:rFonts w:ascii="Times New Roman" w:hAnsi="Times New Roman"/>
          <w:sz w:val="28"/>
          <w:szCs w:val="28"/>
        </w:rPr>
        <w:t>ских зна</w:t>
      </w:r>
      <w:r w:rsidRPr="00960E52">
        <w:rPr>
          <w:rFonts w:ascii="Times New Roman" w:hAnsi="Times New Roman"/>
          <w:sz w:val="28"/>
          <w:szCs w:val="28"/>
        </w:rPr>
        <w:softHyphen/>
        <w:t>ний, необходимых для музыкально-эстетической работы в учрежде</w:t>
      </w:r>
      <w:r>
        <w:rPr>
          <w:rFonts w:ascii="Times New Roman" w:hAnsi="Times New Roman"/>
          <w:sz w:val="28"/>
          <w:szCs w:val="28"/>
        </w:rPr>
        <w:softHyphen/>
      </w:r>
      <w:r w:rsidRPr="00960E52">
        <w:rPr>
          <w:rFonts w:ascii="Times New Roman" w:hAnsi="Times New Roman"/>
          <w:sz w:val="28"/>
          <w:szCs w:val="28"/>
        </w:rPr>
        <w:t>ниях общеобразовательного типа;</w:t>
      </w:r>
    </w:p>
    <w:p w:rsidR="00B2608E" w:rsidRPr="00960E52" w:rsidRDefault="00B2608E" w:rsidP="00EE63F3">
      <w:pPr>
        <w:numPr>
          <w:ilvl w:val="0"/>
          <w:numId w:val="5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E52">
        <w:rPr>
          <w:rFonts w:ascii="Times New Roman" w:hAnsi="Times New Roman"/>
          <w:sz w:val="28"/>
          <w:szCs w:val="28"/>
        </w:rPr>
        <w:t>осуществление процесса обучения в соответствии с образовательной программой;</w:t>
      </w:r>
    </w:p>
    <w:p w:rsidR="00B2608E" w:rsidRPr="00960E52" w:rsidRDefault="00B2608E" w:rsidP="00EE63F3">
      <w:pPr>
        <w:numPr>
          <w:ilvl w:val="0"/>
          <w:numId w:val="5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E52">
        <w:rPr>
          <w:rFonts w:ascii="Times New Roman" w:hAnsi="Times New Roman"/>
          <w:sz w:val="28"/>
          <w:szCs w:val="28"/>
        </w:rPr>
        <w:t xml:space="preserve">планирование и проведение учебных занятий с учетом специфики тем и разделов программы и в соответствии с учебным планом; </w:t>
      </w:r>
    </w:p>
    <w:p w:rsidR="00B2608E" w:rsidRPr="00960E52" w:rsidRDefault="00B2608E" w:rsidP="00EE63F3">
      <w:pPr>
        <w:numPr>
          <w:ilvl w:val="0"/>
          <w:numId w:val="5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E52">
        <w:rPr>
          <w:rFonts w:ascii="Times New Roman" w:hAnsi="Times New Roman"/>
          <w:sz w:val="28"/>
          <w:szCs w:val="28"/>
        </w:rPr>
        <w:t>становление личностно-ценностного отношения студентов к профес</w:t>
      </w:r>
      <w:r>
        <w:rPr>
          <w:rFonts w:ascii="Times New Roman" w:hAnsi="Times New Roman"/>
          <w:sz w:val="28"/>
          <w:szCs w:val="28"/>
        </w:rPr>
        <w:softHyphen/>
      </w:r>
      <w:r w:rsidRPr="00960E52">
        <w:rPr>
          <w:rFonts w:ascii="Times New Roman" w:hAnsi="Times New Roman"/>
          <w:sz w:val="28"/>
          <w:szCs w:val="28"/>
        </w:rPr>
        <w:t>сии «учитель музыки»;</w:t>
      </w:r>
    </w:p>
    <w:p w:rsidR="00B2608E" w:rsidRPr="00960E52" w:rsidRDefault="00B2608E" w:rsidP="00EE63F3">
      <w:pPr>
        <w:numPr>
          <w:ilvl w:val="0"/>
          <w:numId w:val="5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E52">
        <w:rPr>
          <w:rFonts w:ascii="Times New Roman" w:hAnsi="Times New Roman"/>
          <w:sz w:val="28"/>
          <w:szCs w:val="28"/>
        </w:rPr>
        <w:t>формирование конструктивных, исполнительских, коммуникативно-организаторских и исследовательских умений и навыков;</w:t>
      </w:r>
    </w:p>
    <w:p w:rsidR="00B2608E" w:rsidRPr="00960E52" w:rsidRDefault="00B2608E" w:rsidP="00EE63F3">
      <w:pPr>
        <w:numPr>
          <w:ilvl w:val="0"/>
          <w:numId w:val="5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E52">
        <w:rPr>
          <w:rFonts w:ascii="Times New Roman" w:hAnsi="Times New Roman"/>
          <w:sz w:val="28"/>
          <w:szCs w:val="28"/>
        </w:rPr>
        <w:t>овладение специальными практическими умениями и навыками, необ</w:t>
      </w:r>
      <w:r>
        <w:rPr>
          <w:rFonts w:ascii="Times New Roman" w:hAnsi="Times New Roman"/>
          <w:sz w:val="28"/>
          <w:szCs w:val="28"/>
        </w:rPr>
        <w:softHyphen/>
      </w:r>
      <w:r w:rsidRPr="00960E52">
        <w:rPr>
          <w:rFonts w:ascii="Times New Roman" w:hAnsi="Times New Roman"/>
          <w:sz w:val="28"/>
          <w:szCs w:val="28"/>
        </w:rPr>
        <w:t>ходимыми для организации целостного урока музыки как урока искус</w:t>
      </w:r>
      <w:r>
        <w:rPr>
          <w:rFonts w:ascii="Times New Roman" w:hAnsi="Times New Roman"/>
          <w:sz w:val="28"/>
          <w:szCs w:val="28"/>
        </w:rPr>
        <w:softHyphen/>
      </w:r>
      <w:r w:rsidRPr="00960E52">
        <w:rPr>
          <w:rFonts w:ascii="Times New Roman" w:hAnsi="Times New Roman"/>
          <w:sz w:val="28"/>
          <w:szCs w:val="28"/>
        </w:rPr>
        <w:t>ства путем освоения технологий управления каждым из видов музыкальной деятельности учащихся;</w:t>
      </w:r>
    </w:p>
    <w:p w:rsidR="00B2608E" w:rsidRPr="00960E52" w:rsidRDefault="00B2608E" w:rsidP="00EE63F3">
      <w:pPr>
        <w:numPr>
          <w:ilvl w:val="0"/>
          <w:numId w:val="5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E52">
        <w:rPr>
          <w:rFonts w:ascii="Times New Roman" w:hAnsi="Times New Roman"/>
          <w:sz w:val="28"/>
          <w:szCs w:val="28"/>
        </w:rPr>
        <w:t>ознакомление с приёмами реализации содержания, принципов, форм и методов педагогики искусства в образовательном процессе;</w:t>
      </w:r>
    </w:p>
    <w:p w:rsidR="00B2608E" w:rsidRPr="00960E52" w:rsidRDefault="00B2608E" w:rsidP="00EE63F3">
      <w:pPr>
        <w:numPr>
          <w:ilvl w:val="0"/>
          <w:numId w:val="5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E52">
        <w:rPr>
          <w:rFonts w:ascii="Times New Roman" w:hAnsi="Times New Roman"/>
          <w:sz w:val="28"/>
          <w:szCs w:val="28"/>
        </w:rPr>
        <w:t>изучение технологии проведения и организации разных видов музы</w:t>
      </w:r>
      <w:r>
        <w:rPr>
          <w:rFonts w:ascii="Times New Roman" w:hAnsi="Times New Roman"/>
          <w:sz w:val="28"/>
          <w:szCs w:val="28"/>
        </w:rPr>
        <w:softHyphen/>
      </w:r>
      <w:r w:rsidRPr="00960E52">
        <w:rPr>
          <w:rFonts w:ascii="Times New Roman" w:hAnsi="Times New Roman"/>
          <w:sz w:val="28"/>
          <w:szCs w:val="28"/>
        </w:rPr>
        <w:t xml:space="preserve">кальной и полихудожественной деятельности школьников; </w:t>
      </w:r>
    </w:p>
    <w:p w:rsidR="00B2608E" w:rsidRPr="00960E52" w:rsidRDefault="00B2608E" w:rsidP="00EE63F3">
      <w:pPr>
        <w:numPr>
          <w:ilvl w:val="0"/>
          <w:numId w:val="5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60E52">
        <w:rPr>
          <w:rFonts w:ascii="Times New Roman" w:hAnsi="Times New Roman"/>
          <w:sz w:val="28"/>
          <w:szCs w:val="28"/>
        </w:rPr>
        <w:t>овладение вокально-хоровым, инструментальным репертуаром, пред</w:t>
      </w:r>
      <w:r>
        <w:rPr>
          <w:rFonts w:ascii="Times New Roman" w:hAnsi="Times New Roman"/>
          <w:sz w:val="28"/>
          <w:szCs w:val="28"/>
        </w:rPr>
        <w:softHyphen/>
      </w:r>
      <w:r w:rsidRPr="00960E52">
        <w:rPr>
          <w:rFonts w:ascii="Times New Roman" w:hAnsi="Times New Roman"/>
          <w:sz w:val="28"/>
          <w:szCs w:val="28"/>
        </w:rPr>
        <w:t xml:space="preserve">назначенным для работы с учащимися разных возрастных групп; </w:t>
      </w:r>
    </w:p>
    <w:p w:rsidR="00B2608E" w:rsidRPr="00960E52" w:rsidRDefault="00B2608E" w:rsidP="00EE63F3">
      <w:pPr>
        <w:numPr>
          <w:ilvl w:val="0"/>
          <w:numId w:val="5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60E52">
        <w:rPr>
          <w:rFonts w:ascii="Times New Roman" w:hAnsi="Times New Roman"/>
          <w:sz w:val="28"/>
          <w:szCs w:val="28"/>
        </w:rPr>
        <w:t xml:space="preserve">использование технических средств обучения, информационных и компьютерных технологий; </w:t>
      </w:r>
    </w:p>
    <w:p w:rsidR="00B2608E" w:rsidRPr="00960E52" w:rsidRDefault="00B2608E" w:rsidP="00EE63F3">
      <w:pPr>
        <w:numPr>
          <w:ilvl w:val="0"/>
          <w:numId w:val="5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60E52">
        <w:rPr>
          <w:rFonts w:ascii="Times New Roman" w:hAnsi="Times New Roman"/>
          <w:sz w:val="28"/>
          <w:szCs w:val="28"/>
        </w:rPr>
        <w:t>стимулирование творческого отношения студентов к своей будущей профессиональной деятельности.</w:t>
      </w:r>
    </w:p>
    <w:p w:rsidR="00B2608E" w:rsidRPr="00EA0DA0" w:rsidRDefault="00D0502A" w:rsidP="002631E5">
      <w:pPr>
        <w:pStyle w:val="a8"/>
        <w:spacing w:before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 w:rsidR="00B2608E" w:rsidRPr="00EA0DA0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B2608E" w:rsidRPr="00EA0DA0" w:rsidTr="00B2608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DA0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DA0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0DA0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B2608E" w:rsidRPr="00EA0DA0" w:rsidTr="00B2608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DA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DA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08E" w:rsidRPr="00EA0DA0" w:rsidTr="00B2608E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0DA0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B2608E" w:rsidRPr="00EA0DA0" w:rsidTr="00B2608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DA0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B2608E" w:rsidRPr="00EA0DA0" w:rsidRDefault="00B2608E" w:rsidP="00B26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DA0">
              <w:rPr>
                <w:rFonts w:ascii="Times New Roman" w:hAnsi="Times New Roman"/>
                <w:sz w:val="24"/>
                <w:szCs w:val="24"/>
              </w:rPr>
              <w:t>способностью использовать воз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можности образовательной среды для достижения личностных, ме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тапредметных и предметных 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зультатов обучения и обеспече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ния качества учебно-воспита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тельного процесса средствами преподаваемых учебных предме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4854" w:type="dxa"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DA0">
              <w:rPr>
                <w:rFonts w:ascii="Times New Roman" w:hAnsi="Times New Roman"/>
                <w:sz w:val="24"/>
                <w:szCs w:val="24"/>
              </w:rPr>
              <w:t>З возможности музыкальной среды для до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стижения личностных, предметных  и мета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предметных результатов обучения и повы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шения качества музыкального образования</w:t>
            </w:r>
          </w:p>
        </w:tc>
      </w:tr>
      <w:tr w:rsidR="00B2608E" w:rsidRPr="00EA0DA0" w:rsidTr="00B2608E">
        <w:tc>
          <w:tcPr>
            <w:tcW w:w="1139" w:type="dxa"/>
            <w:vMerge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B2608E" w:rsidRPr="00EA0DA0" w:rsidRDefault="00B2608E" w:rsidP="00B2608E">
            <w:pPr>
              <w:tabs>
                <w:tab w:val="num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DA0">
              <w:rPr>
                <w:rFonts w:ascii="Times New Roman" w:hAnsi="Times New Roman"/>
                <w:sz w:val="24"/>
                <w:szCs w:val="24"/>
              </w:rPr>
              <w:t>У</w:t>
            </w:r>
            <w:r w:rsidRPr="00EA0DA0">
              <w:rPr>
                <w:sz w:val="24"/>
                <w:szCs w:val="24"/>
              </w:rPr>
              <w:t xml:space="preserve"> </w:t>
            </w:r>
            <w:r w:rsidRPr="00EA0DA0">
              <w:rPr>
                <w:rFonts w:ascii="Times New Roman" w:hAnsi="Times New Roman"/>
                <w:sz w:val="24"/>
                <w:szCs w:val="24"/>
              </w:rPr>
              <w:t>организовать музыкальную среду для до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стижения личностных, предметных  и мета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предметных результатов обучения и повы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шения качества музыкального образования</w:t>
            </w:r>
          </w:p>
        </w:tc>
      </w:tr>
      <w:tr w:rsidR="00B2608E" w:rsidRPr="00EA0DA0" w:rsidTr="00B2608E">
        <w:tc>
          <w:tcPr>
            <w:tcW w:w="1139" w:type="dxa"/>
            <w:vMerge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DA0">
              <w:rPr>
                <w:rFonts w:ascii="Times New Roman" w:hAnsi="Times New Roman"/>
                <w:sz w:val="24"/>
                <w:szCs w:val="24"/>
              </w:rPr>
              <w:t>В технологиями реализации учебных про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грамм базовых и элективных курсов в раз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личных образовательных учреждениях</w:t>
            </w:r>
          </w:p>
        </w:tc>
      </w:tr>
      <w:tr w:rsidR="00B2608E" w:rsidRPr="00EA0DA0" w:rsidTr="00B2608E">
        <w:tc>
          <w:tcPr>
            <w:tcW w:w="1139" w:type="dxa"/>
            <w:vMerge w:val="restart"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DA0"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DA0">
              <w:rPr>
                <w:rFonts w:ascii="Times New Roman" w:hAnsi="Times New Roman"/>
                <w:sz w:val="24"/>
                <w:szCs w:val="24"/>
              </w:rPr>
              <w:t>готовностью осуществлять раз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личные виды учебно-исследова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тельской музыкально-педагогиче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ской деятельности</w:t>
            </w:r>
          </w:p>
        </w:tc>
        <w:tc>
          <w:tcPr>
            <w:tcW w:w="4854" w:type="dxa"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DA0">
              <w:rPr>
                <w:rFonts w:ascii="Times New Roman" w:hAnsi="Times New Roman"/>
                <w:sz w:val="24"/>
                <w:szCs w:val="24"/>
              </w:rPr>
              <w:t>З виды учебно-исследовательской музы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кально-педагогической деятельности</w:t>
            </w:r>
          </w:p>
        </w:tc>
      </w:tr>
      <w:tr w:rsidR="00B2608E" w:rsidRPr="00EA0DA0" w:rsidTr="00B2608E">
        <w:tc>
          <w:tcPr>
            <w:tcW w:w="1139" w:type="dxa"/>
            <w:vMerge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DA0">
              <w:rPr>
                <w:rFonts w:ascii="Times New Roman" w:hAnsi="Times New Roman"/>
                <w:sz w:val="24"/>
                <w:szCs w:val="24"/>
              </w:rPr>
              <w:t>У конструировать и  организовывать содер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жание и процесс музыкального обучения с учетом психовозрастных особенностей и му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 xml:space="preserve">зыкального развития школьников составлять план-конспект урока музыки разных типов и видов; </w:t>
            </w:r>
          </w:p>
        </w:tc>
      </w:tr>
      <w:tr w:rsidR="00B2608E" w:rsidRPr="00EA0DA0" w:rsidTr="00B2608E">
        <w:tc>
          <w:tcPr>
            <w:tcW w:w="1139" w:type="dxa"/>
            <w:vMerge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DA0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DA0">
              <w:rPr>
                <w:rFonts w:ascii="Times New Roman" w:hAnsi="Times New Roman"/>
                <w:sz w:val="24"/>
                <w:szCs w:val="24"/>
              </w:rPr>
              <w:t>навыками подбора музыкального матери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ала для уроков и внеклассных музыкальных мероприятий с учетом психолого-педагоги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ческих особенностей и уровня музыкального развития школьников</w:t>
            </w:r>
          </w:p>
        </w:tc>
      </w:tr>
      <w:tr w:rsidR="00B2608E" w:rsidRPr="00EA0DA0" w:rsidTr="00B2608E">
        <w:tc>
          <w:tcPr>
            <w:tcW w:w="1139" w:type="dxa"/>
            <w:vMerge w:val="restart"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DA0">
              <w:rPr>
                <w:rFonts w:ascii="Times New Roman" w:hAnsi="Times New Roman"/>
                <w:bCs/>
                <w:sz w:val="24"/>
                <w:szCs w:val="24"/>
              </w:rPr>
              <w:t>СК-2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DA0">
              <w:rPr>
                <w:rFonts w:ascii="Times New Roman" w:hAnsi="Times New Roman"/>
                <w:sz w:val="24"/>
                <w:szCs w:val="24"/>
              </w:rPr>
              <w:t>готовностью организовывать и выстраивать музыкально-образо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вательный процесс с учетом ин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дивидуально-психологических особенностей учащихся различ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ных возрастных групп, специ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фики учебного предмета "Му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зыка" и внеклассной музыкально-эстетической работы</w:t>
            </w:r>
          </w:p>
        </w:tc>
        <w:tc>
          <w:tcPr>
            <w:tcW w:w="4854" w:type="dxa"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DA0">
              <w:rPr>
                <w:rFonts w:ascii="Times New Roman" w:hAnsi="Times New Roman"/>
                <w:sz w:val="24"/>
                <w:szCs w:val="24"/>
              </w:rPr>
              <w:t>З технологии планирования, проведения и анализа урока музыки; методики организа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ции внеклассной и внешкольной музы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кально-воспитательной работы</w:t>
            </w:r>
          </w:p>
        </w:tc>
      </w:tr>
      <w:tr w:rsidR="00B2608E" w:rsidRPr="00EA0DA0" w:rsidTr="00B2608E">
        <w:tc>
          <w:tcPr>
            <w:tcW w:w="1139" w:type="dxa"/>
            <w:vMerge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DA0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DA0">
              <w:rPr>
                <w:rFonts w:ascii="Times New Roman" w:hAnsi="Times New Roman"/>
                <w:sz w:val="24"/>
                <w:szCs w:val="24"/>
              </w:rPr>
              <w:t>проводить комплексный (педагогический, психологический, методический) анализ урока музыки, внеклассного музыкально-эс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тетического мероприятия для разных воз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растных групп, осуществлять процесс обу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чения музыке в соответствии с образова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тельной программой; планировать и прово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дить учебные занятия по музыке с учетом специфики тем и разделов программы и в соответствии с учебным планом</w:t>
            </w:r>
          </w:p>
        </w:tc>
      </w:tr>
      <w:tr w:rsidR="00B2608E" w:rsidRPr="00EA0DA0" w:rsidTr="00B2608E">
        <w:tc>
          <w:tcPr>
            <w:tcW w:w="1139" w:type="dxa"/>
            <w:vMerge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DA0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DA0">
              <w:rPr>
                <w:rFonts w:ascii="Times New Roman" w:hAnsi="Times New Roman"/>
                <w:sz w:val="24"/>
                <w:szCs w:val="24"/>
              </w:rPr>
              <w:t>структурными компонентами и техноло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гией проведения разных этапов урока му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зыки; методикой работы над внеклассным музыкально-эстетическим мероприятием</w:t>
            </w:r>
          </w:p>
        </w:tc>
      </w:tr>
      <w:tr w:rsidR="00B2608E" w:rsidRPr="00EA0DA0" w:rsidTr="00B2608E">
        <w:tc>
          <w:tcPr>
            <w:tcW w:w="1139" w:type="dxa"/>
            <w:vMerge w:val="restart"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B2608E" w:rsidRPr="00EA0DA0" w:rsidRDefault="00B2608E" w:rsidP="00B2608E">
            <w:pPr>
              <w:widowControl w:val="0"/>
              <w:tabs>
                <w:tab w:val="left" w:pos="9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DA0">
              <w:rPr>
                <w:rFonts w:ascii="Times New Roman" w:hAnsi="Times New Roman"/>
                <w:sz w:val="24"/>
                <w:szCs w:val="24"/>
              </w:rPr>
              <w:t>готовностью применять знания о теоретических основах музыко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lastRenderedPageBreak/>
              <w:t>знания в профессионально-ориен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тированной музыкально-педаго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гической деятельности: характе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ризовать развитие музыки как со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циально, культурно и нацио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нально детерминированный про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цесс, анализировать музыкальные произведения различных жанров, стилей, стилевых направлений и форм, творческое наследие ком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позиторов, составов музыкаль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ного инструментария в контексте развития музыкальной культуры, и осуществлять словесный ком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ментарий к ним в грамотной до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ступной в различным возрастным категориям учащихся форме</w:t>
            </w:r>
          </w:p>
        </w:tc>
        <w:tc>
          <w:tcPr>
            <w:tcW w:w="4854" w:type="dxa"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DA0">
              <w:rPr>
                <w:rFonts w:ascii="Times New Roman" w:hAnsi="Times New Roman"/>
                <w:sz w:val="24"/>
                <w:szCs w:val="24"/>
              </w:rPr>
              <w:lastRenderedPageBreak/>
              <w:t>З средства и методы развития музыкально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сти и музыкально-творческих способностей учащихся, способности к самообразованию</w:t>
            </w:r>
          </w:p>
        </w:tc>
      </w:tr>
      <w:tr w:rsidR="00B2608E" w:rsidRPr="00EA0DA0" w:rsidTr="00B2608E">
        <w:tc>
          <w:tcPr>
            <w:tcW w:w="1139" w:type="dxa"/>
            <w:vMerge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DA0">
              <w:rPr>
                <w:rFonts w:ascii="Times New Roman" w:hAnsi="Times New Roman"/>
                <w:sz w:val="24"/>
                <w:szCs w:val="24"/>
              </w:rPr>
              <w:t>У</w:t>
            </w:r>
            <w:r w:rsidRPr="00EA0DA0">
              <w:rPr>
                <w:sz w:val="24"/>
                <w:szCs w:val="24"/>
              </w:rPr>
              <w:t xml:space="preserve"> </w:t>
            </w:r>
            <w:r w:rsidRPr="00EA0DA0">
              <w:rPr>
                <w:rFonts w:ascii="Times New Roman" w:hAnsi="Times New Roman"/>
                <w:sz w:val="24"/>
                <w:szCs w:val="24"/>
              </w:rPr>
              <w:t>использование современных научно обос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нованных приемов, методов и средств обу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чения музыке, в том числе технических средств обучения, информационных и ком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пьютерных технологий; применение совре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менных средств оценивания результатов обучения; воспитание учащихся как форми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рование у них духовных, нравственных цен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ностей и патриотических убеждений; реали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зация личностно-ориентированного подхода к образованию и развитию обучающихся с целью создания мотивации к обучению; ра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бота по обучению и воспитанию с учетом коррекции отклонений в развитии</w:t>
            </w:r>
          </w:p>
        </w:tc>
      </w:tr>
      <w:tr w:rsidR="00B2608E" w:rsidRPr="00EA0DA0" w:rsidTr="00B2608E">
        <w:tc>
          <w:tcPr>
            <w:tcW w:w="1139" w:type="dxa"/>
            <w:vMerge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B2608E" w:rsidRPr="00EA0DA0" w:rsidRDefault="00B2608E" w:rsidP="00B2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DA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A0DA0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основными музыковедческими терминами и понятиями; </w:t>
            </w:r>
            <w:r w:rsidRPr="00EA0DA0">
              <w:rPr>
                <w:rFonts w:ascii="Times New Roman" w:hAnsi="Times New Roman"/>
                <w:sz w:val="24"/>
                <w:szCs w:val="24"/>
              </w:rPr>
              <w:t>навыками художественно-пе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дагогического  анализа вокальных, во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кально-хоровых, инструментальных произ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ведений и их интона</w:t>
            </w:r>
            <w:r w:rsidRPr="00EA0DA0">
              <w:rPr>
                <w:rFonts w:ascii="Times New Roman" w:hAnsi="Times New Roman"/>
                <w:sz w:val="24"/>
                <w:szCs w:val="24"/>
              </w:rPr>
              <w:softHyphen/>
              <w:t>ционно-стилевых осо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бенностей; приемами художественной ин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терпретации му</w:t>
            </w:r>
            <w:r w:rsidRPr="00EA0DA0">
              <w:rPr>
                <w:rFonts w:ascii="Times New Roman" w:hAnsi="Times New Roman"/>
                <w:sz w:val="24"/>
                <w:szCs w:val="24"/>
              </w:rPr>
              <w:softHyphen/>
              <w:t>зыкального и словесного текста вокальных и инструментальных про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0DA0">
              <w:rPr>
                <w:rFonts w:ascii="Times New Roman" w:hAnsi="Times New Roman"/>
                <w:sz w:val="24"/>
                <w:szCs w:val="24"/>
              </w:rPr>
              <w:t>изведений</w:t>
            </w:r>
          </w:p>
        </w:tc>
      </w:tr>
    </w:tbl>
    <w:p w:rsidR="00B2608E" w:rsidRPr="004C18CE" w:rsidRDefault="00B2608E" w:rsidP="00B2608E">
      <w:pPr>
        <w:tabs>
          <w:tab w:val="left" w:pos="360"/>
        </w:tabs>
        <w:spacing w:after="0" w:line="240" w:lineRule="auto"/>
        <w:ind w:left="1066"/>
        <w:rPr>
          <w:rFonts w:ascii="Times New Roman" w:hAnsi="Times New Roman"/>
          <w:b/>
          <w:bCs/>
          <w:sz w:val="24"/>
          <w:szCs w:val="24"/>
          <w:lang w:eastAsia="x-none"/>
        </w:rPr>
      </w:pPr>
    </w:p>
    <w:p w:rsidR="00B2608E" w:rsidRPr="00CD1998" w:rsidRDefault="00D0502A" w:rsidP="00E20C02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B2608E"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B2608E">
        <w:rPr>
          <w:rFonts w:ascii="Times New Roman" w:hAnsi="Times New Roman"/>
          <w:b/>
          <w:sz w:val="28"/>
          <w:szCs w:val="28"/>
        </w:rPr>
        <w:t xml:space="preserve"> </w:t>
      </w:r>
      <w:r w:rsidR="00B2608E">
        <w:rPr>
          <w:rFonts w:ascii="Times New Roman" w:hAnsi="Times New Roman"/>
          <w:sz w:val="28"/>
          <w:szCs w:val="28"/>
        </w:rPr>
        <w:t>СК-3, СК-2, СК-6, СК-1, ОПК-2, ПК-4.</w:t>
      </w:r>
    </w:p>
    <w:p w:rsidR="00B2608E" w:rsidRDefault="00D0502A" w:rsidP="00E20C02">
      <w:pPr>
        <w:pStyle w:val="a8"/>
        <w:spacing w:after="0"/>
        <w:ind w:left="71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B2608E"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B2608E" w:rsidRPr="00627D88">
        <w:rPr>
          <w:rFonts w:ascii="Times New Roman" w:hAnsi="Times New Roman"/>
          <w:i/>
          <w:sz w:val="28"/>
          <w:szCs w:val="28"/>
        </w:rPr>
        <w:t>(в ЗЕТ)</w:t>
      </w:r>
      <w:r w:rsidR="00B2608E">
        <w:rPr>
          <w:rFonts w:ascii="Times New Roman" w:hAnsi="Times New Roman"/>
          <w:i/>
          <w:sz w:val="28"/>
          <w:szCs w:val="28"/>
        </w:rPr>
        <w:t xml:space="preserve">: 4 </w:t>
      </w:r>
      <w:r w:rsidR="00B2608E">
        <w:rPr>
          <w:rFonts w:ascii="Times New Roman" w:hAnsi="Times New Roman"/>
          <w:sz w:val="28"/>
          <w:szCs w:val="28"/>
        </w:rPr>
        <w:t>з. е.</w:t>
      </w:r>
    </w:p>
    <w:p w:rsidR="00B2608E" w:rsidRPr="00D516ED" w:rsidRDefault="00D0502A" w:rsidP="00E20C02">
      <w:pPr>
        <w:pStyle w:val="a8"/>
        <w:spacing w:after="0"/>
        <w:ind w:left="71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B2608E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B2608E">
        <w:rPr>
          <w:rFonts w:ascii="Times New Roman" w:hAnsi="Times New Roman"/>
          <w:sz w:val="28"/>
          <w:szCs w:val="28"/>
        </w:rPr>
        <w:t>экзамен, курсовая работа</w:t>
      </w:r>
    </w:p>
    <w:p w:rsidR="00B2608E" w:rsidRPr="00D516ED" w:rsidRDefault="00D0502A" w:rsidP="00E20C02">
      <w:pPr>
        <w:pStyle w:val="a8"/>
        <w:spacing w:after="0"/>
        <w:ind w:left="71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B2608E"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="00B2608E">
        <w:rPr>
          <w:rFonts w:ascii="Times New Roman" w:hAnsi="Times New Roman"/>
          <w:b/>
          <w:sz w:val="28"/>
          <w:szCs w:val="28"/>
        </w:rPr>
        <w:t>:</w:t>
      </w:r>
    </w:p>
    <w:p w:rsidR="00B2608E" w:rsidRDefault="00B2608E" w:rsidP="00E20C0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профессор кафедры музыкального и художественного образо</w:t>
      </w:r>
      <w:r>
        <w:rPr>
          <w:rFonts w:ascii="Times New Roman" w:hAnsi="Times New Roman"/>
          <w:sz w:val="28"/>
          <w:szCs w:val="28"/>
        </w:rPr>
        <w:softHyphen/>
        <w:t>вания Надолинская Татьяна Васильевна.</w:t>
      </w:r>
    </w:p>
    <w:p w:rsidR="00B2608E" w:rsidRDefault="00B2608E" w:rsidP="00E20C0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B2608E" w:rsidRPr="006B6039" w:rsidRDefault="00B2608E" w:rsidP="00B2608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B2608E" w:rsidRPr="00627D88" w:rsidRDefault="00B2608E" w:rsidP="00B260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2608E" w:rsidRDefault="00B2608E" w:rsidP="00B260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2608E" w:rsidRPr="00B60CC2" w:rsidRDefault="00B2608E" w:rsidP="00B2608E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B60CC2">
        <w:rPr>
          <w:rFonts w:ascii="Times New Roman" w:hAnsi="Times New Roman"/>
          <w:sz w:val="28"/>
          <w:szCs w:val="28"/>
          <w:u w:val="single"/>
        </w:rPr>
        <w:t>Б1.В.13 Элективные курсы по физической культуре и спорту</w:t>
      </w:r>
    </w:p>
    <w:p w:rsidR="00B2608E" w:rsidRPr="00C32CA9" w:rsidRDefault="00B2608E" w:rsidP="00B260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B2608E" w:rsidRPr="00A52326" w:rsidTr="00B2608E">
        <w:tc>
          <w:tcPr>
            <w:tcW w:w="4785" w:type="dxa"/>
          </w:tcPr>
          <w:p w:rsidR="00B2608E" w:rsidRPr="00A52326" w:rsidRDefault="00B2608E" w:rsidP="00CC02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2608E" w:rsidRPr="004C062D" w:rsidRDefault="00B2608E" w:rsidP="00CC02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44.03.0</w:t>
            </w:r>
            <w:r w:rsidRPr="002F6C3A">
              <w:rPr>
                <w:rFonts w:ascii="Times New Roman" w:hAnsi="Times New Roman"/>
                <w:sz w:val="28"/>
                <w:szCs w:val="28"/>
              </w:rPr>
              <w:t>1</w:t>
            </w:r>
            <w:r w:rsidRPr="004C062D">
              <w:rPr>
                <w:rFonts w:ascii="Times New Roman" w:hAnsi="Times New Roman"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B2608E" w:rsidRPr="00A52326" w:rsidTr="00B2608E">
        <w:tc>
          <w:tcPr>
            <w:tcW w:w="4785" w:type="dxa"/>
          </w:tcPr>
          <w:p w:rsidR="00B2608E" w:rsidRPr="00A52326" w:rsidRDefault="00B2608E" w:rsidP="00CC02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2608E" w:rsidRPr="004C062D" w:rsidRDefault="00B2608E" w:rsidP="00CC02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профиль</w:t>
            </w:r>
            <w:r w:rsidRPr="004C06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44.03.01.07</w:t>
            </w:r>
            <w:r w:rsidRPr="00426B8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  <w:r w:rsidRPr="00426B8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2608E" w:rsidRPr="00A52326" w:rsidTr="00B2608E">
        <w:tc>
          <w:tcPr>
            <w:tcW w:w="4785" w:type="dxa"/>
          </w:tcPr>
          <w:p w:rsidR="00B2608E" w:rsidRPr="00A52326" w:rsidRDefault="00B2608E" w:rsidP="00CC02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2608E" w:rsidRDefault="00B2608E" w:rsidP="00CC0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62D">
              <w:rPr>
                <w:rFonts w:ascii="Times New Roman" w:hAnsi="Times New Roman"/>
                <w:sz w:val="28"/>
                <w:szCs w:val="28"/>
              </w:rPr>
              <w:t>кафедра физической культуры</w:t>
            </w:r>
          </w:p>
          <w:p w:rsidR="00B2608E" w:rsidRPr="004C062D" w:rsidRDefault="00B2608E" w:rsidP="00CC02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2608E" w:rsidRPr="005F4AD3" w:rsidRDefault="00B2608E" w:rsidP="00E20C02">
      <w:pPr>
        <w:pStyle w:val="a7"/>
        <w:widowControl w:val="0"/>
        <w:numPr>
          <w:ilvl w:val="0"/>
          <w:numId w:val="55"/>
        </w:numPr>
        <w:tabs>
          <w:tab w:val="left" w:pos="993"/>
        </w:tabs>
        <w:spacing w:line="276" w:lineRule="auto"/>
        <w:ind w:left="0" w:right="-143" w:hanging="4"/>
        <w:rPr>
          <w:sz w:val="28"/>
          <w:szCs w:val="28"/>
        </w:rPr>
      </w:pPr>
      <w:r w:rsidRPr="005F4AD3">
        <w:rPr>
          <w:b/>
          <w:sz w:val="28"/>
          <w:szCs w:val="28"/>
        </w:rPr>
        <w:t xml:space="preserve">Цель изучения дисциплины: </w:t>
      </w:r>
      <w:r>
        <w:rPr>
          <w:sz w:val="28"/>
          <w:szCs w:val="28"/>
        </w:rPr>
        <w:t>ц</w:t>
      </w:r>
      <w:r w:rsidRPr="005F4AD3">
        <w:rPr>
          <w:sz w:val="28"/>
          <w:szCs w:val="28"/>
        </w:rPr>
        <w:t>елью учебной дисциплины «</w:t>
      </w:r>
      <w:r w:rsidRPr="005F4AD3">
        <w:rPr>
          <w:i/>
          <w:sz w:val="28"/>
          <w:szCs w:val="28"/>
        </w:rPr>
        <w:t>Элективные курсы по физической культуре и спорту</w:t>
      </w:r>
      <w:r w:rsidRPr="005F4AD3">
        <w:rPr>
          <w:sz w:val="28"/>
          <w:szCs w:val="28"/>
        </w:rPr>
        <w:t>» является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 и спорта для сохранения и укрепления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 различным видам коммуникации.</w:t>
      </w:r>
    </w:p>
    <w:p w:rsidR="00B2608E" w:rsidRPr="005F4AD3" w:rsidRDefault="00B2608E" w:rsidP="00E20C02">
      <w:pPr>
        <w:pStyle w:val="a7"/>
        <w:widowControl w:val="0"/>
        <w:numPr>
          <w:ilvl w:val="0"/>
          <w:numId w:val="55"/>
        </w:numPr>
        <w:spacing w:line="276" w:lineRule="auto"/>
        <w:ind w:left="0" w:right="282"/>
        <w:rPr>
          <w:sz w:val="28"/>
          <w:szCs w:val="28"/>
        </w:rPr>
      </w:pPr>
      <w:r w:rsidRPr="005F4AD3">
        <w:rPr>
          <w:b/>
          <w:sz w:val="28"/>
          <w:szCs w:val="28"/>
        </w:rPr>
        <w:t>Задачи изучения дисциплины:</w:t>
      </w:r>
    </w:p>
    <w:p w:rsidR="00B2608E" w:rsidRPr="005F4AD3" w:rsidRDefault="00F46FF0" w:rsidP="00E20C02">
      <w:pPr>
        <w:pStyle w:val="a8"/>
        <w:tabs>
          <w:tab w:val="left" w:pos="284"/>
          <w:tab w:val="left" w:pos="1701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 </w:t>
      </w:r>
      <w:r w:rsidR="00B2608E" w:rsidRPr="005F4AD3">
        <w:rPr>
          <w:rFonts w:ascii="Times New Roman" w:hAnsi="Times New Roman"/>
          <w:sz w:val="28"/>
          <w:szCs w:val="28"/>
        </w:rPr>
        <w:t>сохранение и укрепление здоровья студентов, содействие правильному формированию и всестороннему развитию организма;</w:t>
      </w:r>
    </w:p>
    <w:p w:rsidR="00B2608E" w:rsidRPr="005F4AD3" w:rsidRDefault="00B2608E" w:rsidP="00E20C02">
      <w:pPr>
        <w:pStyle w:val="a8"/>
        <w:tabs>
          <w:tab w:val="left" w:pos="284"/>
          <w:tab w:val="left" w:pos="851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 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B2608E" w:rsidRPr="005F4AD3" w:rsidRDefault="00B2608E" w:rsidP="00E20C02">
      <w:pPr>
        <w:tabs>
          <w:tab w:val="left" w:pos="284"/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 знание научно-биологических, педагогических и практических основ физической культуры и здорового образа жизни;</w:t>
      </w:r>
    </w:p>
    <w:p w:rsidR="00B2608E" w:rsidRPr="005F4AD3" w:rsidRDefault="00B2608E" w:rsidP="00E20C02">
      <w:pPr>
        <w:tabs>
          <w:tab w:val="left" w:pos="284"/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B2608E" w:rsidRPr="005F4AD3" w:rsidRDefault="00B2608E" w:rsidP="00E20C02">
      <w:pPr>
        <w:tabs>
          <w:tab w:val="left" w:pos="284"/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 приобретение личного опыта</w:t>
      </w:r>
      <w:r>
        <w:rPr>
          <w:rFonts w:ascii="Times New Roman" w:hAnsi="Times New Roman"/>
          <w:sz w:val="28"/>
          <w:szCs w:val="28"/>
        </w:rPr>
        <w:t>,</w:t>
      </w:r>
      <w:r w:rsidRPr="005F4AD3">
        <w:rPr>
          <w:rFonts w:ascii="Times New Roman" w:hAnsi="Times New Roman"/>
          <w:sz w:val="28"/>
          <w:szCs w:val="28"/>
        </w:rPr>
        <w:t xml:space="preserve">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B2608E" w:rsidRPr="005F4AD3" w:rsidRDefault="00B2608E" w:rsidP="00E20C02">
      <w:pPr>
        <w:tabs>
          <w:tab w:val="left" w:pos="284"/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  приобретение студентами необходимых знаний по теории, методики и организации физического воспитания и спортивной тренировки;</w:t>
      </w:r>
    </w:p>
    <w:p w:rsidR="00B2608E" w:rsidRPr="005F4AD3" w:rsidRDefault="00B2608E" w:rsidP="00E20C02">
      <w:pPr>
        <w:pStyle w:val="a8"/>
        <w:numPr>
          <w:ilvl w:val="0"/>
          <w:numId w:val="54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B2608E" w:rsidRPr="005F4AD3" w:rsidRDefault="00B2608E" w:rsidP="00E20C02">
      <w:pPr>
        <w:pStyle w:val="a8"/>
        <w:numPr>
          <w:ilvl w:val="0"/>
          <w:numId w:val="54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lastRenderedPageBreak/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B2608E" w:rsidRPr="005F4AD3" w:rsidRDefault="00B2608E" w:rsidP="00E20C02">
      <w:pPr>
        <w:pStyle w:val="a8"/>
        <w:numPr>
          <w:ilvl w:val="0"/>
          <w:numId w:val="54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bCs/>
          <w:sz w:val="28"/>
          <w:szCs w:val="28"/>
        </w:rPr>
        <w:t>создать мотивацию к организации самостоятельных занятий физической культурой и спортом;</w:t>
      </w:r>
    </w:p>
    <w:p w:rsidR="00B2608E" w:rsidRPr="005F4AD3" w:rsidRDefault="00B2608E" w:rsidP="00E20C02">
      <w:pPr>
        <w:pStyle w:val="a8"/>
        <w:numPr>
          <w:ilvl w:val="0"/>
          <w:numId w:val="54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bCs/>
          <w:sz w:val="28"/>
          <w:szCs w:val="28"/>
        </w:rPr>
        <w:t>овладение методами самоконтроля;</w:t>
      </w:r>
    </w:p>
    <w:p w:rsidR="00B2608E" w:rsidRPr="005F4AD3" w:rsidRDefault="00B2608E" w:rsidP="00E20C02">
      <w:pPr>
        <w:pStyle w:val="a8"/>
        <w:numPr>
          <w:ilvl w:val="0"/>
          <w:numId w:val="54"/>
        </w:numPr>
        <w:tabs>
          <w:tab w:val="left" w:pos="284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совершенствование спортивного мастерства студентов;</w:t>
      </w:r>
    </w:p>
    <w:p w:rsidR="00B2608E" w:rsidRPr="005F4AD3" w:rsidRDefault="00B2608E" w:rsidP="00E20C02">
      <w:pPr>
        <w:widowControl w:val="0"/>
        <w:numPr>
          <w:ilvl w:val="0"/>
          <w:numId w:val="54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осуществление деятельности физкультурно-спортивной направленности для п</w:t>
      </w:r>
      <w:r>
        <w:rPr>
          <w:rFonts w:ascii="Times New Roman" w:hAnsi="Times New Roman"/>
          <w:sz w:val="28"/>
          <w:szCs w:val="28"/>
        </w:rPr>
        <w:t xml:space="preserve">омощи в достижении жизненных и </w:t>
      </w:r>
      <w:r w:rsidRPr="005F4AD3">
        <w:rPr>
          <w:rFonts w:ascii="Times New Roman" w:hAnsi="Times New Roman"/>
          <w:sz w:val="28"/>
          <w:szCs w:val="28"/>
        </w:rPr>
        <w:t>профессиональных целей.</w:t>
      </w:r>
    </w:p>
    <w:p w:rsidR="00B2608E" w:rsidRPr="005F4AD3" w:rsidRDefault="00B2608E" w:rsidP="00E20C02">
      <w:pPr>
        <w:pStyle w:val="a8"/>
        <w:widowControl w:val="0"/>
        <w:numPr>
          <w:ilvl w:val="0"/>
          <w:numId w:val="55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/>
        <w:ind w:left="0" w:right="282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B2608E" w:rsidRPr="005F4AD3" w:rsidRDefault="00B2608E" w:rsidP="00E20C02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B2608E" w:rsidRPr="005F4AD3" w:rsidRDefault="00B2608E" w:rsidP="00E20C02">
      <w:pPr>
        <w:pStyle w:val="a8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5F4AD3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B2608E" w:rsidRPr="005F4AD3" w:rsidRDefault="00B2608E" w:rsidP="00E20C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основы формирования физической ку</w:t>
      </w:r>
      <w:r>
        <w:rPr>
          <w:rFonts w:ascii="Times New Roman" w:hAnsi="Times New Roman"/>
          <w:sz w:val="28"/>
          <w:szCs w:val="28"/>
        </w:rPr>
        <w:t>льтуры личности студента (ОК-5)</w:t>
      </w:r>
      <w:r w:rsidRPr="005F4AD3">
        <w:rPr>
          <w:rFonts w:ascii="Times New Roman" w:hAnsi="Times New Roman"/>
          <w:sz w:val="28"/>
          <w:szCs w:val="28"/>
        </w:rPr>
        <w:t>;</w:t>
      </w:r>
    </w:p>
    <w:p w:rsidR="00B2608E" w:rsidRPr="005F4AD3" w:rsidRDefault="00B2608E" w:rsidP="00E20C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способы регуляции психических состояний человека (ОК-5);</w:t>
      </w:r>
    </w:p>
    <w:p w:rsidR="00B2608E" w:rsidRPr="005F4AD3" w:rsidRDefault="00B2608E" w:rsidP="00E20C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>способы решения конфликтных ситуаций при занятиях физической культурой и спортом (ОК-5);</w:t>
      </w:r>
    </w:p>
    <w:p w:rsidR="00B2608E" w:rsidRPr="005F4AD3" w:rsidRDefault="00B2608E" w:rsidP="00E20C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средства и методы физического воспитания (ОК-6);</w:t>
      </w:r>
    </w:p>
    <w:p w:rsidR="00B2608E" w:rsidRPr="005F4AD3" w:rsidRDefault="00B2608E" w:rsidP="00E20C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формы занятий физическими упражнениями (ОК-6);</w:t>
      </w:r>
    </w:p>
    <w:p w:rsidR="00B2608E" w:rsidRPr="005F4AD3" w:rsidRDefault="00B2608E" w:rsidP="00E20C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правила и способы планирования индивидуальных занятий физическими упражнениями ра</w:t>
      </w:r>
      <w:r>
        <w:rPr>
          <w:rFonts w:ascii="Times New Roman" w:hAnsi="Times New Roman"/>
          <w:sz w:val="28"/>
          <w:szCs w:val="28"/>
        </w:rPr>
        <w:t xml:space="preserve">зличной целевой направленности </w:t>
      </w:r>
      <w:r w:rsidRPr="005F4AD3">
        <w:rPr>
          <w:rFonts w:ascii="Times New Roman" w:hAnsi="Times New Roman"/>
          <w:sz w:val="28"/>
          <w:szCs w:val="28"/>
        </w:rPr>
        <w:t>(ОК-6);</w:t>
      </w:r>
    </w:p>
    <w:p w:rsidR="00B2608E" w:rsidRPr="005F4AD3" w:rsidRDefault="00B2608E" w:rsidP="00E20C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>с</w:t>
      </w:r>
      <w:r w:rsidRPr="005F4AD3">
        <w:rPr>
          <w:rFonts w:ascii="Times New Roman" w:hAnsi="Times New Roman"/>
          <w:bCs/>
          <w:sz w:val="28"/>
          <w:szCs w:val="28"/>
        </w:rPr>
        <w:t>пособы составления вариантов утренней гигиенической и корригирующей гимнастики,</w:t>
      </w:r>
      <w:r w:rsidRPr="005F4AD3">
        <w:rPr>
          <w:rFonts w:ascii="Times New Roman" w:hAnsi="Times New Roman"/>
          <w:sz w:val="28"/>
          <w:szCs w:val="28"/>
        </w:rPr>
        <w:t xml:space="preserve"> направленной на сохранение и укрепление здоровья, на поддержание работоспособности, здорового образа жизни </w:t>
      </w:r>
      <w:r w:rsidRPr="005F4AD3">
        <w:rPr>
          <w:rFonts w:ascii="Times New Roman" w:hAnsi="Times New Roman"/>
          <w:bCs/>
          <w:sz w:val="28"/>
          <w:szCs w:val="28"/>
        </w:rPr>
        <w:t>(ОК-8);</w:t>
      </w:r>
    </w:p>
    <w:p w:rsidR="00B2608E" w:rsidRPr="005F4AD3" w:rsidRDefault="00B2608E" w:rsidP="00E20C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 xml:space="preserve">способы проведения самостоятельных тренировочных занятий оздоровительной направленности </w:t>
      </w:r>
      <w:r w:rsidRPr="005F4AD3">
        <w:rPr>
          <w:rFonts w:ascii="Times New Roman" w:hAnsi="Times New Roman"/>
          <w:bCs/>
          <w:sz w:val="28"/>
          <w:szCs w:val="28"/>
        </w:rPr>
        <w:t>(ОК-8);</w:t>
      </w:r>
    </w:p>
    <w:p w:rsidR="00B2608E" w:rsidRPr="005F4AD3" w:rsidRDefault="00B2608E" w:rsidP="00E20C02">
      <w:pPr>
        <w:pStyle w:val="a8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>м</w:t>
      </w:r>
      <w:r w:rsidRPr="005F4AD3">
        <w:rPr>
          <w:rFonts w:ascii="Times New Roman" w:hAnsi="Times New Roman"/>
          <w:bCs/>
          <w:sz w:val="28"/>
          <w:szCs w:val="28"/>
        </w:rPr>
        <w:t>етоды организации самоконтроля во время и после занятий физическими упражнениями и спортом (ОК-8);</w:t>
      </w:r>
    </w:p>
    <w:p w:rsidR="00B2608E" w:rsidRPr="005F4AD3" w:rsidRDefault="00B2608E" w:rsidP="00E20C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bCs/>
          <w:sz w:val="28"/>
          <w:szCs w:val="28"/>
        </w:rPr>
        <w:t>– сп</w:t>
      </w:r>
      <w:r>
        <w:rPr>
          <w:rFonts w:ascii="Times New Roman" w:hAnsi="Times New Roman"/>
          <w:bCs/>
          <w:sz w:val="28"/>
          <w:szCs w:val="28"/>
        </w:rPr>
        <w:t>особы оценки и коррекции осанки</w:t>
      </w:r>
      <w:r w:rsidRPr="005F4AD3">
        <w:rPr>
          <w:rFonts w:ascii="Times New Roman" w:hAnsi="Times New Roman"/>
          <w:i/>
          <w:sz w:val="28"/>
          <w:szCs w:val="28"/>
        </w:rPr>
        <w:t xml:space="preserve"> </w:t>
      </w:r>
      <w:r w:rsidRPr="005F4AD3">
        <w:rPr>
          <w:rFonts w:ascii="Times New Roman" w:hAnsi="Times New Roman"/>
          <w:bCs/>
          <w:sz w:val="28"/>
          <w:szCs w:val="28"/>
        </w:rPr>
        <w:t>(ОПК-6);</w:t>
      </w:r>
    </w:p>
    <w:p w:rsidR="00B2608E" w:rsidRPr="005F4AD3" w:rsidRDefault="00B2608E" w:rsidP="00E20C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наиболее эффективные методики кор</w:t>
      </w:r>
      <w:r>
        <w:rPr>
          <w:rFonts w:ascii="Times New Roman" w:hAnsi="Times New Roman"/>
          <w:sz w:val="28"/>
          <w:szCs w:val="28"/>
        </w:rPr>
        <w:t xml:space="preserve">ригирующей гимнастики для глаз </w:t>
      </w:r>
      <w:r w:rsidRPr="005F4AD3">
        <w:rPr>
          <w:rFonts w:ascii="Times New Roman" w:hAnsi="Times New Roman"/>
          <w:bCs/>
          <w:sz w:val="28"/>
          <w:szCs w:val="28"/>
        </w:rPr>
        <w:t>(ОПК-6)</w:t>
      </w:r>
      <w:r w:rsidRPr="005F4AD3">
        <w:rPr>
          <w:rFonts w:ascii="Times New Roman" w:hAnsi="Times New Roman"/>
          <w:sz w:val="28"/>
          <w:szCs w:val="28"/>
        </w:rPr>
        <w:t>;</w:t>
      </w:r>
    </w:p>
    <w:p w:rsidR="00B2608E" w:rsidRDefault="00B2608E" w:rsidP="00E20C02">
      <w:pPr>
        <w:pStyle w:val="a8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5F4AD3">
        <w:rPr>
          <w:rFonts w:ascii="Times New Roman" w:hAnsi="Times New Roman"/>
          <w:bCs/>
          <w:sz w:val="28"/>
          <w:szCs w:val="28"/>
        </w:rPr>
        <w:t>– способы проведения физкультурных пауз и физкультурных минуток (ОПК-6).</w:t>
      </w:r>
    </w:p>
    <w:p w:rsidR="00B2608E" w:rsidRPr="005F4AD3" w:rsidRDefault="00B2608E" w:rsidP="00E20C02">
      <w:pPr>
        <w:pStyle w:val="a8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5F4AD3">
        <w:rPr>
          <w:rFonts w:ascii="Times New Roman" w:hAnsi="Times New Roman"/>
          <w:i/>
          <w:sz w:val="28"/>
          <w:szCs w:val="28"/>
        </w:rPr>
        <w:t>Уметь:</w:t>
      </w:r>
    </w:p>
    <w:p w:rsidR="00B2608E" w:rsidRPr="005F4AD3" w:rsidRDefault="00B2608E" w:rsidP="00E20C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толерантно воспринимать личностные различия (ОК-5);</w:t>
      </w:r>
    </w:p>
    <w:p w:rsidR="00B2608E" w:rsidRPr="005F4AD3" w:rsidRDefault="00B2608E" w:rsidP="00E20C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регулировать свое психическое состояние (ОК-5);</w:t>
      </w:r>
    </w:p>
    <w:p w:rsidR="00B2608E" w:rsidRPr="005F4AD3" w:rsidRDefault="00B2608E" w:rsidP="00E20C02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>работать в команде, поддерживая мотивацию к физкультурно-спортивной деятельности (ОК-5);</w:t>
      </w:r>
    </w:p>
    <w:p w:rsidR="00B2608E" w:rsidRPr="005F4AD3" w:rsidRDefault="00B2608E" w:rsidP="00E20C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 xml:space="preserve">планировать учебную деятельность и внеучебную для организации </w:t>
      </w:r>
      <w:r w:rsidRPr="005F4AD3">
        <w:rPr>
          <w:rFonts w:ascii="Times New Roman" w:hAnsi="Times New Roman"/>
          <w:sz w:val="28"/>
          <w:szCs w:val="28"/>
        </w:rPr>
        <w:lastRenderedPageBreak/>
        <w:t xml:space="preserve">тренировочных занятий по избранному виду физкультурно-спортивной направленности </w:t>
      </w:r>
      <w:r w:rsidRPr="005F4AD3">
        <w:rPr>
          <w:rFonts w:ascii="Times New Roman" w:hAnsi="Times New Roman"/>
          <w:bCs/>
          <w:sz w:val="28"/>
          <w:szCs w:val="28"/>
        </w:rPr>
        <w:t>(ОК-6);</w:t>
      </w:r>
    </w:p>
    <w:p w:rsidR="00B2608E" w:rsidRPr="005F4AD3" w:rsidRDefault="00B2608E" w:rsidP="00E20C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о</w:t>
      </w:r>
      <w:r w:rsidRPr="005F4AD3">
        <w:rPr>
          <w:rFonts w:ascii="Times New Roman" w:hAnsi="Times New Roman"/>
          <w:bCs/>
          <w:sz w:val="28"/>
          <w:szCs w:val="28"/>
        </w:rPr>
        <w:t>рганизовать самостоятельные занятия физкультурно-спортивной направленности (ОК-6);</w:t>
      </w:r>
    </w:p>
    <w:p w:rsidR="00B2608E" w:rsidRPr="005F4AD3" w:rsidRDefault="00B2608E" w:rsidP="00E20C02">
      <w:pPr>
        <w:pStyle w:val="a8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>самостоятельно оценить роль приобретенных умений и навыков, компетенций для понимания значимости их для образовательной и профессиональной деятельности</w:t>
      </w:r>
      <w:r w:rsidRPr="005F4AD3">
        <w:rPr>
          <w:rFonts w:ascii="Times New Roman" w:hAnsi="Times New Roman"/>
          <w:bCs/>
          <w:sz w:val="28"/>
          <w:szCs w:val="28"/>
        </w:rPr>
        <w:t xml:space="preserve"> (ОК-6);</w:t>
      </w:r>
    </w:p>
    <w:p w:rsidR="00B2608E" w:rsidRPr="005F4AD3" w:rsidRDefault="00B2608E" w:rsidP="00E20C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>п</w:t>
      </w:r>
      <w:r w:rsidRPr="005F4AD3">
        <w:rPr>
          <w:rFonts w:ascii="Times New Roman" w:hAnsi="Times New Roman"/>
          <w:bCs/>
          <w:sz w:val="28"/>
          <w:szCs w:val="28"/>
        </w:rPr>
        <w:t>ровести утреннюю гигиеническую гимнастику,</w:t>
      </w:r>
      <w:r w:rsidRPr="005F4AD3">
        <w:rPr>
          <w:rFonts w:ascii="Times New Roman" w:hAnsi="Times New Roman"/>
          <w:sz w:val="28"/>
          <w:szCs w:val="28"/>
        </w:rPr>
        <w:t xml:space="preserve"> направленную на сохранение и укрепление здоровья, поддержание работоспособности, здорового образа жизни </w:t>
      </w:r>
      <w:r w:rsidRPr="005F4AD3">
        <w:rPr>
          <w:rFonts w:ascii="Times New Roman" w:hAnsi="Times New Roman"/>
          <w:iCs/>
          <w:sz w:val="28"/>
          <w:szCs w:val="28"/>
        </w:rPr>
        <w:t>(ОК-8);</w:t>
      </w:r>
    </w:p>
    <w:p w:rsidR="00B2608E" w:rsidRPr="005F4AD3" w:rsidRDefault="00B2608E" w:rsidP="00E20C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iCs/>
          <w:sz w:val="28"/>
          <w:szCs w:val="28"/>
        </w:rPr>
        <w:t>– рационально использовать средства и</w:t>
      </w:r>
      <w:r>
        <w:rPr>
          <w:rFonts w:ascii="Times New Roman" w:hAnsi="Times New Roman"/>
          <w:iCs/>
          <w:sz w:val="28"/>
          <w:szCs w:val="28"/>
        </w:rPr>
        <w:t xml:space="preserve"> методы физического воспитания </w:t>
      </w:r>
      <w:r w:rsidRPr="005F4AD3">
        <w:rPr>
          <w:rFonts w:ascii="Times New Roman" w:hAnsi="Times New Roman"/>
          <w:iCs/>
          <w:sz w:val="28"/>
          <w:szCs w:val="28"/>
        </w:rPr>
        <w:t>для повышения функциональных и двигательных возможностей (ОК-8);</w:t>
      </w:r>
    </w:p>
    <w:p w:rsidR="00B2608E" w:rsidRPr="005F4AD3" w:rsidRDefault="00B2608E" w:rsidP="00E20C02">
      <w:pPr>
        <w:pStyle w:val="a8"/>
        <w:spacing w:after="0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 xml:space="preserve">– использовать простейшие методики, позволяющие оценить уровень физической подготовленности, состояние сердечно-сосудистой системы </w:t>
      </w:r>
      <w:r w:rsidRPr="005F4AD3">
        <w:rPr>
          <w:rFonts w:ascii="Times New Roman" w:hAnsi="Times New Roman"/>
          <w:iCs/>
          <w:sz w:val="28"/>
          <w:szCs w:val="28"/>
        </w:rPr>
        <w:t>(ОК-8);</w:t>
      </w:r>
    </w:p>
    <w:p w:rsidR="00B2608E" w:rsidRPr="005F4AD3" w:rsidRDefault="00B2608E" w:rsidP="00E20C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составить комплекс физических упражнений и провести физкультурную паузу</w:t>
      </w:r>
      <w:r w:rsidRPr="005F4AD3">
        <w:rPr>
          <w:rFonts w:ascii="Times New Roman" w:hAnsi="Times New Roman"/>
          <w:bCs/>
          <w:sz w:val="28"/>
          <w:szCs w:val="28"/>
        </w:rPr>
        <w:t xml:space="preserve"> или физкультурную минутку, направленные на снятие утомления после напряженного учебного труда (ОПК-6);</w:t>
      </w:r>
    </w:p>
    <w:p w:rsidR="00B2608E" w:rsidRPr="005F4AD3" w:rsidRDefault="00B2608E" w:rsidP="00E20C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 xml:space="preserve">– провести корригирующую гимнастику для профилактики, снятия утомления и </w:t>
      </w:r>
      <w:r w:rsidRPr="005F4AD3">
        <w:rPr>
          <w:rFonts w:ascii="Times New Roman" w:hAnsi="Times New Roman"/>
          <w:bCs/>
          <w:sz w:val="28"/>
          <w:szCs w:val="28"/>
        </w:rPr>
        <w:t>повышения остроты зрения (ОПК-6);</w:t>
      </w:r>
    </w:p>
    <w:p w:rsidR="00B2608E" w:rsidRPr="005F4AD3" w:rsidRDefault="00B2608E" w:rsidP="00E20C02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регулировать психическим состоянием с использованием методики психорегулирующей тренировки</w:t>
      </w:r>
      <w:r w:rsidRPr="005F4AD3">
        <w:rPr>
          <w:rFonts w:ascii="Times New Roman" w:hAnsi="Times New Roman"/>
          <w:bCs/>
          <w:sz w:val="28"/>
          <w:szCs w:val="28"/>
        </w:rPr>
        <w:t xml:space="preserve"> (ОПК-6).</w:t>
      </w:r>
    </w:p>
    <w:p w:rsidR="00B2608E" w:rsidRPr="005F4AD3" w:rsidRDefault="00B2608E" w:rsidP="00E20C02">
      <w:pPr>
        <w:pStyle w:val="a8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5F4AD3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B2608E" w:rsidRPr="005F4AD3" w:rsidRDefault="00B2608E" w:rsidP="00E20C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 xml:space="preserve">навыками </w:t>
      </w:r>
      <w:r w:rsidRPr="005F4AD3">
        <w:rPr>
          <w:rFonts w:ascii="Times New Roman" w:hAnsi="Times New Roman"/>
          <w:bCs/>
          <w:sz w:val="28"/>
          <w:szCs w:val="28"/>
        </w:rPr>
        <w:t>межличностного общения (ОК-5);</w:t>
      </w:r>
    </w:p>
    <w:p w:rsidR="00B2608E" w:rsidRPr="005F4AD3" w:rsidRDefault="00B2608E" w:rsidP="00E20C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 xml:space="preserve">навыками </w:t>
      </w:r>
      <w:r w:rsidRPr="005F4AD3">
        <w:rPr>
          <w:rFonts w:ascii="Times New Roman" w:hAnsi="Times New Roman"/>
          <w:bCs/>
          <w:sz w:val="28"/>
          <w:szCs w:val="28"/>
        </w:rPr>
        <w:t>толерантного отношения к окружающим (ОК-5);</w:t>
      </w:r>
    </w:p>
    <w:p w:rsidR="00B2608E" w:rsidRPr="005F4AD3" w:rsidRDefault="00B2608E" w:rsidP="00E20C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>навыками</w:t>
      </w:r>
      <w:r w:rsidR="00E20C02">
        <w:rPr>
          <w:rFonts w:ascii="Times New Roman" w:hAnsi="Times New Roman"/>
          <w:sz w:val="28"/>
          <w:szCs w:val="28"/>
        </w:rPr>
        <w:t>,</w:t>
      </w:r>
      <w:r w:rsidRPr="005F4AD3">
        <w:rPr>
          <w:rFonts w:ascii="Times New Roman" w:hAnsi="Times New Roman"/>
          <w:sz w:val="28"/>
          <w:szCs w:val="28"/>
        </w:rPr>
        <w:t xml:space="preserve"> позволяющими поддержив</w:t>
      </w:r>
      <w:r>
        <w:rPr>
          <w:rFonts w:ascii="Times New Roman" w:hAnsi="Times New Roman"/>
          <w:sz w:val="28"/>
          <w:szCs w:val="28"/>
        </w:rPr>
        <w:t xml:space="preserve">ать психологический климат при </w:t>
      </w:r>
      <w:r w:rsidRPr="005F4AD3">
        <w:rPr>
          <w:rFonts w:ascii="Times New Roman" w:hAnsi="Times New Roman"/>
          <w:sz w:val="28"/>
          <w:szCs w:val="28"/>
        </w:rPr>
        <w:t xml:space="preserve">работе в команде на занятиях физической культурой и спортом </w:t>
      </w:r>
      <w:r w:rsidRPr="005F4AD3">
        <w:rPr>
          <w:rFonts w:ascii="Times New Roman" w:hAnsi="Times New Roman"/>
          <w:bCs/>
          <w:sz w:val="28"/>
          <w:szCs w:val="28"/>
        </w:rPr>
        <w:t>(ОК-5);</w:t>
      </w:r>
    </w:p>
    <w:p w:rsidR="00B2608E" w:rsidRPr="005F4AD3" w:rsidRDefault="00B2608E" w:rsidP="00E20C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формами и методами самоконтроля</w:t>
      </w:r>
      <w:r w:rsidRPr="005F4AD3">
        <w:rPr>
          <w:rFonts w:ascii="Times New Roman" w:hAnsi="Times New Roman"/>
          <w:i/>
          <w:sz w:val="28"/>
          <w:szCs w:val="28"/>
        </w:rPr>
        <w:t xml:space="preserve"> </w:t>
      </w:r>
      <w:r w:rsidRPr="005F4AD3">
        <w:rPr>
          <w:rFonts w:ascii="Times New Roman" w:hAnsi="Times New Roman"/>
          <w:bCs/>
          <w:sz w:val="28"/>
          <w:szCs w:val="28"/>
        </w:rPr>
        <w:t>(ОК-6);</w:t>
      </w:r>
    </w:p>
    <w:p w:rsidR="00B2608E" w:rsidRPr="005F4AD3" w:rsidRDefault="00B2608E" w:rsidP="00E20C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 xml:space="preserve">– навыками </w:t>
      </w:r>
      <w:r w:rsidRPr="005F4AD3">
        <w:rPr>
          <w:rFonts w:ascii="Times New Roman" w:hAnsi="Times New Roman"/>
          <w:bCs/>
          <w:sz w:val="28"/>
          <w:szCs w:val="28"/>
        </w:rPr>
        <w:t>использования профессионально-прикладной физической подготовки (ОК-6);</w:t>
      </w:r>
    </w:p>
    <w:p w:rsidR="00B2608E" w:rsidRPr="005F4AD3" w:rsidRDefault="00B2608E" w:rsidP="00E20C02">
      <w:pPr>
        <w:pStyle w:val="a8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 xml:space="preserve">навыками организации индивидуальных занятий физическими упражнениями направленных на сохранение и укрепление здоровья, на </w:t>
      </w:r>
      <w:r>
        <w:rPr>
          <w:rFonts w:ascii="Times New Roman" w:hAnsi="Times New Roman"/>
          <w:sz w:val="28"/>
          <w:szCs w:val="28"/>
        </w:rPr>
        <w:t xml:space="preserve">поддержание работоспособности, </w:t>
      </w:r>
      <w:r w:rsidRPr="005F4AD3">
        <w:rPr>
          <w:rFonts w:ascii="Times New Roman" w:hAnsi="Times New Roman"/>
          <w:sz w:val="28"/>
          <w:szCs w:val="28"/>
        </w:rPr>
        <w:t>здорового образа жизни</w:t>
      </w:r>
      <w:r w:rsidRPr="005F4AD3">
        <w:rPr>
          <w:rFonts w:ascii="Times New Roman" w:hAnsi="Times New Roman"/>
          <w:bCs/>
          <w:sz w:val="28"/>
          <w:szCs w:val="28"/>
        </w:rPr>
        <w:t xml:space="preserve"> (ОК-6);</w:t>
      </w:r>
    </w:p>
    <w:p w:rsidR="00B2608E" w:rsidRPr="005F4AD3" w:rsidRDefault="00B2608E" w:rsidP="00E20C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навыками</w:t>
      </w:r>
      <w:r w:rsidRPr="005F4AD3">
        <w:rPr>
          <w:rFonts w:ascii="Times New Roman" w:hAnsi="Times New Roman"/>
          <w:bCs/>
          <w:sz w:val="28"/>
          <w:szCs w:val="28"/>
        </w:rPr>
        <w:t xml:space="preserve"> составления вариантов и проведением утренней гигиеническо</w:t>
      </w:r>
      <w:r>
        <w:rPr>
          <w:rFonts w:ascii="Times New Roman" w:hAnsi="Times New Roman"/>
          <w:bCs/>
          <w:sz w:val="28"/>
          <w:szCs w:val="28"/>
        </w:rPr>
        <w:t>й и корригирующей</w:t>
      </w:r>
      <w:r w:rsidRPr="005F4AD3">
        <w:rPr>
          <w:rFonts w:ascii="Times New Roman" w:hAnsi="Times New Roman"/>
          <w:bCs/>
          <w:sz w:val="28"/>
          <w:szCs w:val="28"/>
        </w:rPr>
        <w:t xml:space="preserve"> гимнастики</w:t>
      </w:r>
      <w:r w:rsidRPr="005F4AD3">
        <w:rPr>
          <w:rFonts w:ascii="Times New Roman" w:hAnsi="Times New Roman"/>
          <w:sz w:val="28"/>
          <w:szCs w:val="28"/>
        </w:rPr>
        <w:t xml:space="preserve"> </w:t>
      </w:r>
      <w:r w:rsidRPr="005F4AD3">
        <w:rPr>
          <w:rFonts w:ascii="Times New Roman" w:hAnsi="Times New Roman"/>
          <w:iCs/>
          <w:sz w:val="28"/>
          <w:szCs w:val="28"/>
        </w:rPr>
        <w:t>(ОК-8);</w:t>
      </w:r>
    </w:p>
    <w:p w:rsidR="00B2608E" w:rsidRPr="005F4AD3" w:rsidRDefault="00B2608E" w:rsidP="00E20C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 xml:space="preserve">– навыками проведения самостоятельных тренировочных занятий оздоровительной направленности </w:t>
      </w:r>
      <w:r w:rsidRPr="005F4AD3">
        <w:rPr>
          <w:rFonts w:ascii="Times New Roman" w:hAnsi="Times New Roman"/>
          <w:iCs/>
          <w:sz w:val="28"/>
          <w:szCs w:val="28"/>
        </w:rPr>
        <w:t>(ОК-8);</w:t>
      </w:r>
    </w:p>
    <w:p w:rsidR="00B2608E" w:rsidRPr="005F4AD3" w:rsidRDefault="00B2608E" w:rsidP="00E20C02">
      <w:pPr>
        <w:pStyle w:val="a8"/>
        <w:spacing w:after="0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5F4AD3">
        <w:rPr>
          <w:rFonts w:ascii="Times New Roman" w:hAnsi="Times New Roman"/>
          <w:iCs/>
          <w:sz w:val="28"/>
          <w:szCs w:val="28"/>
        </w:rPr>
        <w:lastRenderedPageBreak/>
        <w:t>– навыками использования простейших форм контроля за состоянием здоровья и физической подготовленности во время и после занятий физической культурой и спортом (ОК-8);</w:t>
      </w:r>
    </w:p>
    <w:p w:rsidR="00B2608E" w:rsidRPr="005F4AD3" w:rsidRDefault="00B2608E" w:rsidP="00E20C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навыками проведения физкультурной паузы</w:t>
      </w:r>
      <w:r w:rsidRPr="005F4AD3">
        <w:rPr>
          <w:rFonts w:ascii="Times New Roman" w:hAnsi="Times New Roman"/>
          <w:bCs/>
          <w:sz w:val="28"/>
          <w:szCs w:val="28"/>
        </w:rPr>
        <w:t xml:space="preserve"> и физкультурной минутки (ОПК-6);</w:t>
      </w:r>
    </w:p>
    <w:p w:rsidR="00B2608E" w:rsidRPr="005F4AD3" w:rsidRDefault="00B2608E" w:rsidP="00E20C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 xml:space="preserve">– навыками организации и проведения самостоятельных тренировочных занятий оздоровительной направленности </w:t>
      </w:r>
      <w:r w:rsidRPr="005F4AD3">
        <w:rPr>
          <w:rFonts w:ascii="Times New Roman" w:hAnsi="Times New Roman"/>
          <w:bCs/>
          <w:sz w:val="28"/>
          <w:szCs w:val="28"/>
        </w:rPr>
        <w:t>(ОПК-6);</w:t>
      </w:r>
    </w:p>
    <w:p w:rsidR="00B2608E" w:rsidRPr="005F4AD3" w:rsidRDefault="00B2608E" w:rsidP="00E20C02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bCs/>
          <w:sz w:val="28"/>
          <w:szCs w:val="28"/>
        </w:rPr>
        <w:t>– навыками самоконтроля (ОПК-6).</w:t>
      </w:r>
    </w:p>
    <w:p w:rsidR="00B2608E" w:rsidRPr="009D2F6B" w:rsidRDefault="00B2608E" w:rsidP="00E20C02">
      <w:pPr>
        <w:pStyle w:val="a8"/>
        <w:numPr>
          <w:ilvl w:val="0"/>
          <w:numId w:val="55"/>
        </w:numPr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D2F6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B2608E" w:rsidRPr="005F4AD3" w:rsidRDefault="00B2608E" w:rsidP="00E20C02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B2608E" w:rsidRPr="005F4AD3" w:rsidRDefault="00B2608E" w:rsidP="00E20C02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ОК-6 – способностью к самоорганизации и самообразованию;</w:t>
      </w:r>
    </w:p>
    <w:p w:rsidR="00B2608E" w:rsidRPr="005F4AD3" w:rsidRDefault="00B2608E" w:rsidP="00E20C02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ОК-8 – готовностью поддерживать уровень физической подготовки, обеспечивающий полноценную деятельность;</w:t>
      </w:r>
    </w:p>
    <w:p w:rsidR="00B2608E" w:rsidRPr="005F4AD3" w:rsidRDefault="00B2608E" w:rsidP="00E20C02">
      <w:pPr>
        <w:pStyle w:val="a8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ОПК-6 – готовностью к обеспечению охраны жизни и здоровья обучающихся.</w:t>
      </w:r>
    </w:p>
    <w:p w:rsidR="00B2608E" w:rsidRPr="005F4AD3" w:rsidRDefault="00E20C02" w:rsidP="00E20C02">
      <w:pPr>
        <w:pStyle w:val="a8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B2608E" w:rsidRPr="005F4AD3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B2608E" w:rsidRPr="005F4AD3">
        <w:rPr>
          <w:rFonts w:ascii="Times New Roman" w:hAnsi="Times New Roman"/>
          <w:i/>
          <w:sz w:val="28"/>
          <w:szCs w:val="28"/>
        </w:rPr>
        <w:t>(в ЗЕТ):</w:t>
      </w:r>
      <w:r w:rsidR="00B2608E" w:rsidRPr="00E20C02">
        <w:rPr>
          <w:rFonts w:ascii="Times New Roman" w:hAnsi="Times New Roman"/>
          <w:i/>
          <w:sz w:val="28"/>
          <w:szCs w:val="28"/>
        </w:rPr>
        <w:t xml:space="preserve"> </w:t>
      </w:r>
      <w:r w:rsidR="00B2608E" w:rsidRPr="005F4AD3">
        <w:rPr>
          <w:rFonts w:ascii="Times New Roman" w:hAnsi="Times New Roman"/>
          <w:i/>
          <w:sz w:val="28"/>
          <w:szCs w:val="28"/>
        </w:rPr>
        <w:t xml:space="preserve"> </w:t>
      </w:r>
    </w:p>
    <w:p w:rsidR="00B2608E" w:rsidRPr="005F4AD3" w:rsidRDefault="00E20C02" w:rsidP="00E20C02">
      <w:pPr>
        <w:pStyle w:val="a8"/>
        <w:tabs>
          <w:tab w:val="left" w:pos="1134"/>
        </w:tabs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6.Форма контроля: </w:t>
      </w:r>
      <w:r w:rsidR="00B2608E" w:rsidRPr="005F4AD3">
        <w:rPr>
          <w:rFonts w:ascii="Times New Roman" w:hAnsi="Times New Roman"/>
          <w:sz w:val="28"/>
          <w:szCs w:val="28"/>
        </w:rPr>
        <w:t xml:space="preserve">зачет </w:t>
      </w:r>
      <w:r w:rsidR="00B2608E">
        <w:rPr>
          <w:rFonts w:ascii="Times New Roman" w:hAnsi="Times New Roman"/>
          <w:sz w:val="28"/>
          <w:szCs w:val="28"/>
        </w:rPr>
        <w:t xml:space="preserve">с оценкой (ЗаО)  </w:t>
      </w:r>
    </w:p>
    <w:p w:rsidR="00B2608E" w:rsidRPr="005F4AD3" w:rsidRDefault="00E20C02" w:rsidP="00E20C02">
      <w:pPr>
        <w:pStyle w:val="a8"/>
        <w:tabs>
          <w:tab w:val="left" w:pos="1134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B2608E" w:rsidRPr="005F4AD3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B2608E" w:rsidRPr="0097290A" w:rsidRDefault="00B2608E" w:rsidP="00E20C02">
      <w:pPr>
        <w:pStyle w:val="a8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7290A">
        <w:rPr>
          <w:rFonts w:ascii="Times New Roman" w:hAnsi="Times New Roman"/>
          <w:sz w:val="28"/>
          <w:szCs w:val="28"/>
        </w:rPr>
        <w:t>Разработчик:</w:t>
      </w:r>
      <w:r w:rsidRPr="0097290A">
        <w:rPr>
          <w:rFonts w:ascii="Times New Roman" w:hAnsi="Times New Roman"/>
          <w:b/>
          <w:sz w:val="28"/>
          <w:szCs w:val="28"/>
        </w:rPr>
        <w:t xml:space="preserve"> </w:t>
      </w:r>
      <w:r w:rsidRPr="0097290A">
        <w:rPr>
          <w:rFonts w:ascii="Times New Roman" w:hAnsi="Times New Roman"/>
          <w:sz w:val="28"/>
          <w:szCs w:val="28"/>
        </w:rPr>
        <w:t>доцент кафедры физической культуры Кибенко Елена Ивановна, старший преподаватель кафедры физической культуры</w:t>
      </w:r>
      <w:r w:rsidRPr="0097290A">
        <w:rPr>
          <w:rFonts w:ascii="Times New Roman" w:hAnsi="Times New Roman"/>
          <w:b/>
          <w:sz w:val="28"/>
          <w:szCs w:val="28"/>
        </w:rPr>
        <w:t xml:space="preserve"> </w:t>
      </w:r>
      <w:r w:rsidRPr="0097290A">
        <w:rPr>
          <w:rFonts w:ascii="Times New Roman" w:hAnsi="Times New Roman"/>
          <w:sz w:val="28"/>
          <w:szCs w:val="28"/>
        </w:rPr>
        <w:t>Сыроваткина Ирина Анатольевна.</w:t>
      </w:r>
    </w:p>
    <w:p w:rsidR="00B2608E" w:rsidRPr="005F4AD3" w:rsidRDefault="00B2608E" w:rsidP="00E20C02">
      <w:pPr>
        <w:ind w:hanging="283"/>
        <w:jc w:val="both"/>
        <w:rPr>
          <w:rFonts w:ascii="Times New Roman" w:hAnsi="Times New Roman"/>
          <w:sz w:val="28"/>
          <w:szCs w:val="28"/>
        </w:rPr>
      </w:pPr>
    </w:p>
    <w:p w:rsidR="00F46FF0" w:rsidRPr="006B6039" w:rsidRDefault="00F46FF0" w:rsidP="00F46FF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F46FF0" w:rsidRPr="00627D88" w:rsidRDefault="00F46FF0" w:rsidP="00F46F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46FF0" w:rsidRDefault="00F46FF0" w:rsidP="00F46F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46FF0" w:rsidRPr="00BE29C2" w:rsidRDefault="00F46FF0" w:rsidP="00F46FF0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Б1.В.ДВ.01</w:t>
      </w:r>
      <w:r w:rsidRPr="00BE29C2">
        <w:rPr>
          <w:rFonts w:ascii="Times New Roman" w:hAnsi="Times New Roman"/>
          <w:color w:val="000000"/>
          <w:sz w:val="28"/>
          <w:szCs w:val="28"/>
          <w:u w:val="single"/>
        </w:rPr>
        <w:t>.01 Технические и аудиовизуальные технологии обучения</w:t>
      </w:r>
    </w:p>
    <w:tbl>
      <w:tblPr>
        <w:tblStyle w:val="a9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F46FF0" w:rsidRPr="00A52326" w:rsidTr="00F46FF0">
        <w:tc>
          <w:tcPr>
            <w:tcW w:w="1985" w:type="dxa"/>
          </w:tcPr>
          <w:p w:rsidR="00F46FF0" w:rsidRPr="00A52326" w:rsidRDefault="00F46FF0" w:rsidP="00F46F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F46FF0" w:rsidRPr="00BD6C2D" w:rsidRDefault="00F46FF0" w:rsidP="00F46FF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6C2D">
              <w:rPr>
                <w:rFonts w:ascii="Times New Roman" w:hAnsi="Times New Roman"/>
                <w:bCs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BD6C2D">
              <w:rPr>
                <w:rFonts w:ascii="Times New Roman" w:hAnsi="Times New Roman"/>
                <w:bCs/>
                <w:sz w:val="28"/>
                <w:szCs w:val="28"/>
              </w:rPr>
              <w:t xml:space="preserve"> Педагогическое образование (профил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BD6C2D">
              <w:rPr>
                <w:rFonts w:ascii="Times New Roman" w:hAnsi="Times New Roman"/>
                <w:bCs/>
                <w:sz w:val="28"/>
                <w:szCs w:val="28"/>
              </w:rPr>
              <w:t xml:space="preserve"> подготовки)</w:t>
            </w:r>
          </w:p>
        </w:tc>
      </w:tr>
      <w:tr w:rsidR="00F46FF0" w:rsidRPr="00A52326" w:rsidTr="00F46FF0">
        <w:tc>
          <w:tcPr>
            <w:tcW w:w="1985" w:type="dxa"/>
          </w:tcPr>
          <w:p w:rsidR="00F46FF0" w:rsidRPr="00A52326" w:rsidRDefault="00F46FF0" w:rsidP="00F46FF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F46FF0" w:rsidRPr="00BD6C2D" w:rsidRDefault="00F46FF0" w:rsidP="00F46FF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D6C2D">
              <w:rPr>
                <w:rFonts w:ascii="Times New Roman" w:hAnsi="Times New Roman"/>
                <w:bCs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BD6C2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07</w:t>
            </w:r>
            <w:r w:rsidRPr="00BD6C2D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Музы</w:t>
            </w:r>
            <w:r w:rsidRPr="00BD6C2D">
              <w:rPr>
                <w:rFonts w:ascii="Times New Roman" w:hAnsi="Times New Roman"/>
                <w:bCs/>
                <w:sz w:val="28"/>
                <w:szCs w:val="28"/>
              </w:rPr>
              <w:t>ка»</w:t>
            </w:r>
          </w:p>
        </w:tc>
      </w:tr>
      <w:tr w:rsidR="00F46FF0" w:rsidRPr="00A52326" w:rsidTr="00F46FF0">
        <w:tc>
          <w:tcPr>
            <w:tcW w:w="1985" w:type="dxa"/>
          </w:tcPr>
          <w:p w:rsidR="00F46FF0" w:rsidRPr="00A52326" w:rsidRDefault="00F46FF0" w:rsidP="00F46FF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F46FF0" w:rsidRPr="00BD6C2D" w:rsidRDefault="00F46FF0" w:rsidP="00F46FF0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BD6C2D">
              <w:rPr>
                <w:rFonts w:ascii="Times New Roman" w:hAnsi="Times New Roman"/>
                <w:sz w:val="28"/>
                <w:szCs w:val="28"/>
              </w:rPr>
              <w:t>еоретической, общей физики и технологии</w:t>
            </w:r>
          </w:p>
        </w:tc>
      </w:tr>
    </w:tbl>
    <w:p w:rsidR="00F46FF0" w:rsidRDefault="00F46FF0" w:rsidP="00F46FF0">
      <w:pPr>
        <w:jc w:val="both"/>
        <w:rPr>
          <w:rFonts w:ascii="Times New Roman" w:hAnsi="Times New Roman"/>
          <w:sz w:val="28"/>
          <w:szCs w:val="28"/>
        </w:rPr>
      </w:pPr>
    </w:p>
    <w:p w:rsidR="00F46FF0" w:rsidRPr="002436FD" w:rsidRDefault="008B3A3A" w:rsidP="008B3A3A">
      <w:pPr>
        <w:pStyle w:val="a8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F46FF0"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 w:rsidR="00F46FF0">
        <w:rPr>
          <w:rFonts w:ascii="Times New Roman" w:hAnsi="Times New Roman"/>
          <w:b/>
          <w:sz w:val="28"/>
          <w:szCs w:val="28"/>
        </w:rPr>
        <w:t xml:space="preserve">: </w:t>
      </w:r>
      <w:r w:rsidR="00F46FF0" w:rsidRPr="00BE29C2">
        <w:rPr>
          <w:rFonts w:ascii="Times New Roman" w:hAnsi="Times New Roman"/>
          <w:sz w:val="28"/>
          <w:szCs w:val="28"/>
        </w:rPr>
        <w:t xml:space="preserve">подготовка бакалавра к рациональному применению </w:t>
      </w:r>
      <w:r w:rsidR="00F46FF0" w:rsidRPr="00BE29C2">
        <w:rPr>
          <w:rFonts w:ascii="Times New Roman" w:hAnsi="Times New Roman"/>
          <w:bCs/>
          <w:sz w:val="28"/>
        </w:rPr>
        <w:t>технических и аудиовизуальных технологий обучения</w:t>
      </w:r>
      <w:r w:rsidR="00F46FF0" w:rsidRPr="00BE29C2">
        <w:rPr>
          <w:rFonts w:ascii="Times New Roman" w:hAnsi="Times New Roman"/>
          <w:sz w:val="28"/>
          <w:szCs w:val="28"/>
        </w:rPr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применяет те или иные виды т</w:t>
      </w:r>
      <w:r w:rsidR="00F46FF0" w:rsidRPr="00BE29C2">
        <w:rPr>
          <w:rFonts w:ascii="Times New Roman" w:hAnsi="Times New Roman"/>
          <w:bCs/>
          <w:sz w:val="28"/>
        </w:rPr>
        <w:t>ехнических и аудиовизуальных технологий обучения</w:t>
      </w:r>
      <w:r w:rsidR="00F46FF0" w:rsidRPr="00BE29C2">
        <w:rPr>
          <w:rFonts w:ascii="Times New Roman" w:hAnsi="Times New Roman"/>
          <w:sz w:val="28"/>
          <w:szCs w:val="28"/>
        </w:rPr>
        <w:t>. Ему необходимы и хорошие знания принципов работы и устройства той или иной технической аппаратуры и правил ее эксплуатации</w:t>
      </w:r>
      <w:r w:rsidR="00F46FF0" w:rsidRPr="00BE29C2">
        <w:rPr>
          <w:rFonts w:ascii="Times New Roman" w:hAnsi="Times New Roman"/>
          <w:i/>
          <w:sz w:val="28"/>
          <w:szCs w:val="28"/>
        </w:rPr>
        <w:t>.</w:t>
      </w:r>
    </w:p>
    <w:p w:rsidR="00F46FF0" w:rsidRPr="002436FD" w:rsidRDefault="008B3A3A" w:rsidP="008B3A3A">
      <w:pPr>
        <w:pStyle w:val="a8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F46FF0" w:rsidRPr="002436FD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="00F46FF0" w:rsidRPr="002436FD">
        <w:rPr>
          <w:rFonts w:ascii="Times New Roman" w:hAnsi="Times New Roman"/>
          <w:sz w:val="28"/>
          <w:szCs w:val="28"/>
        </w:rPr>
        <w:t xml:space="preserve">формирование у студентов знаний о </w:t>
      </w:r>
      <w:r w:rsidR="00F46FF0" w:rsidRPr="002436FD">
        <w:rPr>
          <w:rFonts w:ascii="Times New Roman" w:hAnsi="Times New Roman"/>
          <w:sz w:val="28"/>
          <w:szCs w:val="24"/>
        </w:rPr>
        <w:t xml:space="preserve">средствах информационных технологий в образовании; интерактивных технологиях обучения; </w:t>
      </w:r>
      <w:r w:rsidR="00F46FF0" w:rsidRPr="002436FD">
        <w:rPr>
          <w:rFonts w:ascii="Times New Roman" w:hAnsi="Times New Roman"/>
          <w:sz w:val="28"/>
          <w:szCs w:val="28"/>
        </w:rPr>
        <w:t>ознакомление студентов с практическими применениями для решения образовательных и воспитательных задач тех или иных видов «</w:t>
      </w:r>
      <w:r w:rsidR="00F46FF0" w:rsidRPr="002436FD">
        <w:rPr>
          <w:rFonts w:ascii="Times New Roman" w:hAnsi="Times New Roman"/>
          <w:color w:val="000000"/>
          <w:sz w:val="28"/>
          <w:szCs w:val="28"/>
        </w:rPr>
        <w:t>Технических и аудиовизуальных технологий обучения</w:t>
      </w:r>
      <w:r w:rsidR="00F46FF0" w:rsidRPr="002436FD">
        <w:rPr>
          <w:rFonts w:ascii="Times New Roman" w:hAnsi="Times New Roman"/>
          <w:sz w:val="28"/>
          <w:szCs w:val="28"/>
        </w:rPr>
        <w:t>»; выработка у студентов навыков</w:t>
      </w:r>
      <w:r w:rsidR="00F46FF0" w:rsidRPr="002436FD">
        <w:rPr>
          <w:rFonts w:ascii="Times New Roman" w:hAnsi="Times New Roman"/>
          <w:bCs/>
          <w:sz w:val="28"/>
          <w:szCs w:val="24"/>
        </w:rPr>
        <w:t xml:space="preserve"> проведения </w:t>
      </w:r>
      <w:r w:rsidR="00F46FF0" w:rsidRPr="002436FD">
        <w:rPr>
          <w:rFonts w:ascii="Times New Roman" w:hAnsi="Times New Roman"/>
          <w:sz w:val="28"/>
          <w:szCs w:val="24"/>
        </w:rPr>
        <w:t xml:space="preserve">уроков и </w:t>
      </w:r>
      <w:r w:rsidR="00F46FF0" w:rsidRPr="002436FD">
        <w:rPr>
          <w:rFonts w:ascii="Times New Roman" w:hAnsi="Times New Roman"/>
          <w:bCs/>
          <w:sz w:val="28"/>
          <w:szCs w:val="24"/>
        </w:rPr>
        <w:t xml:space="preserve">внеклассных мероприятий </w:t>
      </w:r>
      <w:r w:rsidR="00F46FF0" w:rsidRPr="002436FD">
        <w:rPr>
          <w:rFonts w:ascii="Times New Roman" w:hAnsi="Times New Roman"/>
          <w:sz w:val="28"/>
          <w:szCs w:val="24"/>
        </w:rPr>
        <w:t>с применением т</w:t>
      </w:r>
      <w:r w:rsidR="00F46FF0" w:rsidRPr="002436FD">
        <w:rPr>
          <w:rFonts w:ascii="Times New Roman" w:hAnsi="Times New Roman"/>
          <w:bCs/>
          <w:sz w:val="28"/>
          <w:szCs w:val="24"/>
        </w:rPr>
        <w:t>ехнических и аудиовизуальных технологий обучения</w:t>
      </w:r>
      <w:r w:rsidR="00F46FF0" w:rsidRPr="002436FD">
        <w:rPr>
          <w:rFonts w:ascii="Times New Roman" w:hAnsi="Times New Roman"/>
          <w:bCs/>
          <w:i/>
          <w:sz w:val="28"/>
          <w:szCs w:val="24"/>
        </w:rPr>
        <w:t xml:space="preserve">; </w:t>
      </w:r>
      <w:r w:rsidR="00F46FF0" w:rsidRPr="002436FD">
        <w:rPr>
          <w:rFonts w:ascii="Times New Roman" w:hAnsi="Times New Roman"/>
          <w:sz w:val="28"/>
          <w:szCs w:val="28"/>
        </w:rPr>
        <w:t>овладение необходимыми и хорошими знаниями принципов работы и устройства той или иной технической аппаратуры и правил ее эксплуатации; выработка у студентов навыков самостоятельной учебной деятельности, развитие у них познавательной потребности; формирование у студентов духовных, нравственных ценностей и патриотических убеждений на  основе индивидуального подхода; формирование естественнонаучной культуры студента.</w:t>
      </w:r>
    </w:p>
    <w:p w:rsidR="00F46FF0" w:rsidRPr="00BE29C2" w:rsidRDefault="008B3A3A" w:rsidP="008B3A3A">
      <w:pPr>
        <w:pStyle w:val="a8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F46FF0" w:rsidRPr="00BE29C2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46FF0" w:rsidRPr="00627D88" w:rsidRDefault="00F46FF0" w:rsidP="00F46FF0">
      <w:pPr>
        <w:pStyle w:val="a8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46FF0" w:rsidRDefault="00F46FF0" w:rsidP="00F46FF0">
      <w:pPr>
        <w:pStyle w:val="a8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</w:p>
    <w:p w:rsidR="00F46FF0" w:rsidRPr="006205A4" w:rsidRDefault="00F46FF0" w:rsidP="00EE63F3">
      <w:pPr>
        <w:pStyle w:val="a8"/>
        <w:numPr>
          <w:ilvl w:val="0"/>
          <w:numId w:val="5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E29C2">
        <w:rPr>
          <w:rFonts w:ascii="Times New Roman" w:hAnsi="Times New Roman"/>
          <w:sz w:val="28"/>
          <w:szCs w:val="24"/>
        </w:rPr>
        <w:t xml:space="preserve">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</w:t>
      </w:r>
      <w:r w:rsidRPr="00BE29C2">
        <w:rPr>
          <w:rFonts w:ascii="Times New Roman" w:hAnsi="Times New Roman"/>
          <w:sz w:val="28"/>
        </w:rPr>
        <w:t>правила техники безопасности и инструкции по охране труда при работе с техническими средствами</w:t>
      </w:r>
      <w:r w:rsidRPr="006205A4">
        <w:rPr>
          <w:rFonts w:ascii="Times New Roman" w:hAnsi="Times New Roman"/>
          <w:color w:val="000000"/>
          <w:sz w:val="28"/>
          <w:szCs w:val="28"/>
        </w:rPr>
        <w:t>;</w:t>
      </w:r>
    </w:p>
    <w:p w:rsidR="00F46FF0" w:rsidRPr="006205A4" w:rsidRDefault="00F46FF0" w:rsidP="00EE63F3">
      <w:pPr>
        <w:pStyle w:val="a8"/>
        <w:numPr>
          <w:ilvl w:val="0"/>
          <w:numId w:val="56"/>
        </w:numPr>
        <w:tabs>
          <w:tab w:val="left" w:pos="426"/>
          <w:tab w:val="left" w:pos="708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BE29C2">
        <w:rPr>
          <w:rFonts w:ascii="Times New Roman" w:hAnsi="Times New Roman"/>
          <w:sz w:val="28"/>
          <w:szCs w:val="24"/>
        </w:rPr>
        <w:t>сущность и структуру образовательных процессов; современные образовательные технологии, их достоинства и недостатки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46FF0" w:rsidRDefault="00F46FF0" w:rsidP="00F46FF0">
      <w:pPr>
        <w:pStyle w:val="a8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lastRenderedPageBreak/>
        <w:t>Уметь:</w:t>
      </w:r>
    </w:p>
    <w:p w:rsidR="00F46FF0" w:rsidRPr="006205A4" w:rsidRDefault="00F46FF0" w:rsidP="00EE63F3">
      <w:pPr>
        <w:pStyle w:val="a8"/>
        <w:numPr>
          <w:ilvl w:val="0"/>
          <w:numId w:val="57"/>
        </w:numPr>
        <w:tabs>
          <w:tab w:val="left" w:pos="426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E29C2">
        <w:rPr>
          <w:rFonts w:ascii="Times New Roman" w:hAnsi="Times New Roman"/>
          <w:spacing w:val="-1"/>
          <w:sz w:val="28"/>
          <w:szCs w:val="28"/>
        </w:rPr>
        <w:t xml:space="preserve">организовать рабочее место; </w:t>
      </w:r>
      <w:r w:rsidRPr="00BE29C2">
        <w:rPr>
          <w:rFonts w:ascii="Times New Roman" w:hAnsi="Times New Roman"/>
          <w:bCs/>
          <w:sz w:val="28"/>
          <w:szCs w:val="24"/>
        </w:rPr>
        <w:t>в</w:t>
      </w:r>
      <w:r w:rsidRPr="00BE29C2">
        <w:rPr>
          <w:rFonts w:ascii="Times New Roman" w:hAnsi="Times New Roman"/>
          <w:sz w:val="28"/>
          <w:szCs w:val="24"/>
        </w:rPr>
        <w:t>ыполнять правила техники безопасности при использовании т</w:t>
      </w:r>
      <w:r w:rsidRPr="00BE29C2">
        <w:rPr>
          <w:rFonts w:ascii="Times New Roman" w:hAnsi="Times New Roman"/>
          <w:bCs/>
          <w:sz w:val="28"/>
          <w:szCs w:val="24"/>
        </w:rPr>
        <w:t>ехнических и аудиовизуальных технологий обучения</w:t>
      </w:r>
      <w:r w:rsidRPr="006205A4">
        <w:rPr>
          <w:rFonts w:ascii="Times New Roman" w:hAnsi="Times New Roman"/>
          <w:bCs/>
          <w:sz w:val="28"/>
          <w:szCs w:val="28"/>
        </w:rPr>
        <w:t>;</w:t>
      </w:r>
    </w:p>
    <w:p w:rsidR="00F46FF0" w:rsidRPr="006205A4" w:rsidRDefault="00F46FF0" w:rsidP="00EE63F3">
      <w:pPr>
        <w:pStyle w:val="a8"/>
        <w:numPr>
          <w:ilvl w:val="0"/>
          <w:numId w:val="57"/>
        </w:numPr>
        <w:tabs>
          <w:tab w:val="left" w:pos="426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E29C2">
        <w:rPr>
          <w:rFonts w:ascii="Times New Roman" w:hAnsi="Times New Roman"/>
          <w:bCs/>
          <w:sz w:val="28"/>
          <w:szCs w:val="24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>
        <w:rPr>
          <w:rFonts w:ascii="Times New Roman" w:hAnsi="Times New Roman"/>
          <w:bCs/>
          <w:sz w:val="28"/>
          <w:szCs w:val="24"/>
        </w:rPr>
        <w:t>.</w:t>
      </w:r>
    </w:p>
    <w:p w:rsidR="00F46FF0" w:rsidRDefault="00F46FF0" w:rsidP="00F46FF0">
      <w:pPr>
        <w:pStyle w:val="a8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Владеть:</w:t>
      </w:r>
    </w:p>
    <w:p w:rsidR="00F46FF0" w:rsidRPr="006205A4" w:rsidRDefault="00F46FF0" w:rsidP="00EE63F3">
      <w:pPr>
        <w:pStyle w:val="a8"/>
        <w:numPr>
          <w:ilvl w:val="0"/>
          <w:numId w:val="58"/>
        </w:numPr>
        <w:tabs>
          <w:tab w:val="left" w:pos="426"/>
          <w:tab w:val="right" w:leader="underscore" w:pos="9639"/>
        </w:tabs>
        <w:spacing w:after="0" w:line="240" w:lineRule="auto"/>
        <w:ind w:left="0" w:right="-86" w:firstLine="0"/>
        <w:jc w:val="both"/>
        <w:rPr>
          <w:rFonts w:ascii="Times New Roman" w:hAnsi="Times New Roman"/>
          <w:bCs/>
          <w:sz w:val="28"/>
          <w:szCs w:val="28"/>
        </w:rPr>
      </w:pPr>
      <w:r w:rsidRPr="002436FD">
        <w:rPr>
          <w:rFonts w:ascii="Times New Roman" w:hAnsi="Times New Roman"/>
          <w:bCs/>
          <w:sz w:val="28"/>
          <w:szCs w:val="24"/>
        </w:rPr>
        <w:t xml:space="preserve">навыками </w:t>
      </w:r>
      <w:r w:rsidRPr="002436FD">
        <w:rPr>
          <w:rFonts w:ascii="Times New Roman" w:hAnsi="Times New Roman"/>
          <w:sz w:val="28"/>
          <w:szCs w:val="24"/>
        </w:rPr>
        <w:t>грамотной эксплуатации и обслуживания т</w:t>
      </w:r>
      <w:r w:rsidRPr="002436FD">
        <w:rPr>
          <w:rFonts w:ascii="Times New Roman" w:hAnsi="Times New Roman"/>
          <w:bCs/>
          <w:sz w:val="28"/>
          <w:szCs w:val="24"/>
        </w:rPr>
        <w:t xml:space="preserve">ехнических и аудиовизуальных технологий обучения; навыками </w:t>
      </w:r>
      <w:r w:rsidRPr="002436FD">
        <w:rPr>
          <w:rFonts w:ascii="Times New Roman" w:hAnsi="Times New Roman"/>
          <w:sz w:val="28"/>
          <w:szCs w:val="24"/>
        </w:rPr>
        <w:t>самостоятельного изготовления дидактических материалов</w:t>
      </w:r>
      <w:r w:rsidRPr="006205A4">
        <w:rPr>
          <w:rFonts w:ascii="Times New Roman" w:hAnsi="Times New Roman"/>
          <w:color w:val="000000"/>
          <w:spacing w:val="6"/>
          <w:sz w:val="28"/>
          <w:szCs w:val="28"/>
        </w:rPr>
        <w:t>;</w:t>
      </w:r>
    </w:p>
    <w:p w:rsidR="00F46FF0" w:rsidRPr="006205A4" w:rsidRDefault="00F46FF0" w:rsidP="00EE63F3">
      <w:pPr>
        <w:pStyle w:val="a8"/>
        <w:numPr>
          <w:ilvl w:val="0"/>
          <w:numId w:val="58"/>
        </w:numPr>
        <w:tabs>
          <w:tab w:val="left" w:pos="426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36FD">
        <w:rPr>
          <w:rFonts w:ascii="Times New Roman" w:hAnsi="Times New Roman"/>
          <w:bCs/>
          <w:sz w:val="28"/>
          <w:szCs w:val="24"/>
        </w:rPr>
        <w:t>различными средствами коммуникации в профессиональной педагогической деятельности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46FF0" w:rsidRPr="002436FD" w:rsidRDefault="008B3A3A" w:rsidP="008B3A3A">
      <w:pPr>
        <w:pStyle w:val="a8"/>
        <w:spacing w:after="0" w:line="360" w:lineRule="auto"/>
        <w:ind w:left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F46FF0" w:rsidRPr="002436FD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F46FF0" w:rsidRPr="00EB5BEF" w:rsidRDefault="00F46FF0" w:rsidP="00F46FF0">
      <w:pPr>
        <w:spacing w:after="0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EB5BEF">
        <w:rPr>
          <w:rFonts w:ascii="Times New Roman" w:hAnsi="Times New Roman"/>
          <w:iCs/>
          <w:sz w:val="28"/>
          <w:szCs w:val="24"/>
        </w:rPr>
        <w:t>ПК</w:t>
      </w:r>
      <w:r>
        <w:rPr>
          <w:rFonts w:ascii="Times New Roman" w:hAnsi="Times New Roman"/>
          <w:iCs/>
          <w:sz w:val="28"/>
          <w:szCs w:val="24"/>
        </w:rPr>
        <w:t xml:space="preserve"> </w:t>
      </w:r>
      <w:r w:rsidRPr="00EB5BEF">
        <w:rPr>
          <w:rFonts w:ascii="Times New Roman" w:hAnsi="Times New Roman"/>
          <w:iCs/>
          <w:sz w:val="28"/>
          <w:szCs w:val="24"/>
        </w:rPr>
        <w:t>-</w:t>
      </w:r>
      <w:r>
        <w:rPr>
          <w:rFonts w:ascii="Times New Roman" w:hAnsi="Times New Roman"/>
          <w:iCs/>
          <w:sz w:val="28"/>
          <w:szCs w:val="24"/>
        </w:rPr>
        <w:t xml:space="preserve"> </w:t>
      </w:r>
      <w:r w:rsidRPr="00EB5BEF">
        <w:rPr>
          <w:rFonts w:ascii="Times New Roman" w:hAnsi="Times New Roman"/>
          <w:iCs/>
          <w:sz w:val="28"/>
          <w:szCs w:val="24"/>
        </w:rPr>
        <w:t>2 способность использовать современные методы и технологии обучения и диагностики</w:t>
      </w:r>
      <w:r>
        <w:rPr>
          <w:rFonts w:ascii="Times New Roman" w:hAnsi="Times New Roman"/>
          <w:iCs/>
          <w:sz w:val="28"/>
          <w:szCs w:val="24"/>
        </w:rPr>
        <w:t>;</w:t>
      </w:r>
    </w:p>
    <w:p w:rsidR="00F46FF0" w:rsidRPr="00381B01" w:rsidRDefault="00F46FF0" w:rsidP="00F46FF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4"/>
        </w:rPr>
        <w:t>П</w:t>
      </w:r>
      <w:r w:rsidRPr="00EB5BEF">
        <w:rPr>
          <w:rFonts w:ascii="Times New Roman" w:hAnsi="Times New Roman"/>
          <w:color w:val="000000"/>
          <w:sz w:val="28"/>
          <w:szCs w:val="24"/>
        </w:rPr>
        <w:t>К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EB5BEF">
        <w:rPr>
          <w:rFonts w:ascii="Times New Roman" w:hAnsi="Times New Roman"/>
          <w:color w:val="000000"/>
          <w:sz w:val="28"/>
          <w:szCs w:val="24"/>
        </w:rPr>
        <w:t>-</w:t>
      </w:r>
      <w:r>
        <w:rPr>
          <w:rFonts w:ascii="Times New Roman" w:hAnsi="Times New Roman"/>
          <w:color w:val="000000"/>
          <w:sz w:val="28"/>
          <w:szCs w:val="24"/>
        </w:rPr>
        <w:t xml:space="preserve"> 4</w:t>
      </w:r>
      <w:r w:rsidRPr="00EB5BEF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2436FD">
        <w:rPr>
          <w:rFonts w:ascii="Times New Roman" w:hAnsi="Times New Roman"/>
          <w:color w:val="000000"/>
          <w:sz w:val="28"/>
          <w:szCs w:val="18"/>
        </w:rPr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</w:r>
      <w:r>
        <w:rPr>
          <w:rFonts w:ascii="Times New Roman" w:hAnsi="Times New Roman"/>
          <w:color w:val="000000"/>
          <w:sz w:val="28"/>
          <w:szCs w:val="24"/>
        </w:rPr>
        <w:t>.</w:t>
      </w:r>
    </w:p>
    <w:p w:rsidR="00F46FF0" w:rsidRPr="002436FD" w:rsidRDefault="008B3A3A" w:rsidP="008B3A3A">
      <w:pPr>
        <w:pStyle w:val="a8"/>
        <w:ind w:left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F46FF0" w:rsidRPr="002436FD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="00F46FF0" w:rsidRPr="002436FD">
        <w:rPr>
          <w:rFonts w:ascii="Times New Roman" w:hAnsi="Times New Roman"/>
          <w:i/>
          <w:sz w:val="28"/>
          <w:szCs w:val="28"/>
        </w:rPr>
        <w:t xml:space="preserve">(в ЗЕТ): </w:t>
      </w:r>
      <w:r w:rsidR="00F46FF0" w:rsidRPr="00AC6670">
        <w:rPr>
          <w:rFonts w:ascii="Times New Roman" w:hAnsi="Times New Roman"/>
          <w:sz w:val="28"/>
          <w:szCs w:val="28"/>
        </w:rPr>
        <w:t>2</w:t>
      </w:r>
    </w:p>
    <w:p w:rsidR="00F46FF0" w:rsidRPr="00D516ED" w:rsidRDefault="008B3A3A" w:rsidP="008B3A3A">
      <w:pPr>
        <w:pStyle w:val="a8"/>
        <w:ind w:left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F46FF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F46FF0" w:rsidRPr="00381B01">
        <w:rPr>
          <w:rFonts w:ascii="Times New Roman" w:hAnsi="Times New Roman"/>
          <w:sz w:val="28"/>
          <w:szCs w:val="28"/>
        </w:rPr>
        <w:t>зачёт</w:t>
      </w:r>
    </w:p>
    <w:p w:rsidR="00F46FF0" w:rsidRDefault="008B3A3A" w:rsidP="008B3A3A">
      <w:pPr>
        <w:pStyle w:val="a8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F46FF0"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="00F46FF0">
        <w:rPr>
          <w:rFonts w:ascii="Times New Roman" w:hAnsi="Times New Roman"/>
          <w:b/>
          <w:sz w:val="28"/>
          <w:szCs w:val="28"/>
        </w:rPr>
        <w:t xml:space="preserve">: </w:t>
      </w:r>
    </w:p>
    <w:p w:rsidR="00F46FF0" w:rsidRPr="00AC6670" w:rsidRDefault="00F46FF0" w:rsidP="00F46FF0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90A">
        <w:rPr>
          <w:rFonts w:ascii="Times New Roman" w:hAnsi="Times New Roman"/>
          <w:sz w:val="28"/>
          <w:szCs w:val="28"/>
        </w:rPr>
        <w:t>Разработчик:</w:t>
      </w:r>
      <w:r w:rsidRPr="0097290A">
        <w:rPr>
          <w:rFonts w:ascii="Times New Roman" w:hAnsi="Times New Roman"/>
          <w:b/>
          <w:sz w:val="28"/>
          <w:szCs w:val="28"/>
        </w:rPr>
        <w:t xml:space="preserve"> </w:t>
      </w:r>
      <w:r w:rsidRPr="00AC6670">
        <w:rPr>
          <w:rFonts w:ascii="Times New Roman" w:hAnsi="Times New Roman"/>
          <w:sz w:val="28"/>
          <w:szCs w:val="28"/>
        </w:rPr>
        <w:t>старший преподаватель кафедры теоретической, общей физики и технологии Шутова Н</w:t>
      </w:r>
      <w:r>
        <w:rPr>
          <w:rFonts w:ascii="Times New Roman" w:hAnsi="Times New Roman"/>
          <w:sz w:val="28"/>
          <w:szCs w:val="28"/>
        </w:rPr>
        <w:t>адежда</w:t>
      </w:r>
      <w:r w:rsidRPr="00AC6670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натольевна</w:t>
      </w:r>
      <w:r w:rsidRPr="00AC6670">
        <w:rPr>
          <w:rFonts w:ascii="Times New Roman" w:hAnsi="Times New Roman"/>
          <w:sz w:val="28"/>
          <w:szCs w:val="28"/>
        </w:rPr>
        <w:t>.</w:t>
      </w:r>
    </w:p>
    <w:p w:rsidR="00F46FF0" w:rsidRDefault="00F46FF0" w:rsidP="00F46FF0">
      <w:pPr>
        <w:pStyle w:val="a8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F46FF0" w:rsidRPr="00D516ED" w:rsidRDefault="00F46FF0" w:rsidP="00F46FF0">
      <w:pPr>
        <w:pStyle w:val="a8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F46FF0" w:rsidRPr="006B6039" w:rsidRDefault="00F46FF0" w:rsidP="00F46FF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F46FF0" w:rsidRPr="00627D88" w:rsidRDefault="00F46FF0" w:rsidP="00F46F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46FF0" w:rsidRDefault="00F46FF0" w:rsidP="00F46F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46FF0" w:rsidRDefault="00F46FF0" w:rsidP="00F46FF0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Б1.В.ДВ.01</w:t>
      </w:r>
      <w:r w:rsidRPr="00BE29C2">
        <w:rPr>
          <w:rFonts w:ascii="Times New Roman" w:hAnsi="Times New Roman"/>
          <w:color w:val="000000"/>
          <w:sz w:val="28"/>
          <w:szCs w:val="28"/>
          <w:u w:val="single"/>
        </w:rPr>
        <w:t>.0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Pr="00BE29C2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CC4F9A">
        <w:rPr>
          <w:rFonts w:ascii="Times New Roman" w:hAnsi="Times New Roman"/>
          <w:bCs/>
          <w:sz w:val="28"/>
          <w:u w:val="single"/>
        </w:rPr>
        <w:t>Комплекс технических средств обучения</w:t>
      </w:r>
      <w:r w:rsidRPr="00BE29C2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:rsidR="00F46FF0" w:rsidRPr="00BE29C2" w:rsidRDefault="00F46FF0" w:rsidP="00F46FF0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tbl>
      <w:tblPr>
        <w:tblStyle w:val="a9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F46FF0" w:rsidRPr="00A52326" w:rsidTr="00F46FF0">
        <w:tc>
          <w:tcPr>
            <w:tcW w:w="1985" w:type="dxa"/>
          </w:tcPr>
          <w:p w:rsidR="00F46FF0" w:rsidRPr="00A52326" w:rsidRDefault="00F46FF0" w:rsidP="00F46F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F46FF0" w:rsidRPr="00BD6C2D" w:rsidRDefault="00F46FF0" w:rsidP="00F46FF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44.03.01</w:t>
            </w:r>
            <w:r w:rsidRPr="00BD6C2D">
              <w:rPr>
                <w:rFonts w:ascii="Times New Roman" w:hAnsi="Times New Roman"/>
                <w:bCs/>
                <w:sz w:val="28"/>
                <w:szCs w:val="28"/>
              </w:rPr>
              <w:t xml:space="preserve"> Педа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гогическое образование (</w:t>
            </w:r>
            <w:r w:rsidRPr="00BD6C2D">
              <w:rPr>
                <w:rFonts w:ascii="Times New Roman" w:hAnsi="Times New Roman"/>
                <w:bCs/>
                <w:sz w:val="28"/>
                <w:szCs w:val="28"/>
              </w:rPr>
              <w:t>профил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BD6C2D">
              <w:rPr>
                <w:rFonts w:ascii="Times New Roman" w:hAnsi="Times New Roman"/>
                <w:bCs/>
                <w:sz w:val="28"/>
                <w:szCs w:val="28"/>
              </w:rPr>
              <w:t xml:space="preserve"> подготовки)</w:t>
            </w:r>
          </w:p>
        </w:tc>
      </w:tr>
      <w:tr w:rsidR="00F46FF0" w:rsidRPr="00A52326" w:rsidTr="00F46FF0">
        <w:tc>
          <w:tcPr>
            <w:tcW w:w="1985" w:type="dxa"/>
          </w:tcPr>
          <w:p w:rsidR="00F46FF0" w:rsidRPr="00A52326" w:rsidRDefault="00F46FF0" w:rsidP="00F46FF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F46FF0" w:rsidRPr="00BD6C2D" w:rsidRDefault="00F46FF0" w:rsidP="00F46FF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D6C2D">
              <w:rPr>
                <w:rFonts w:ascii="Times New Roman" w:hAnsi="Times New Roman"/>
                <w:bCs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BD6C2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07</w:t>
            </w:r>
            <w:r w:rsidRPr="00BD6C2D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Музы</w:t>
            </w:r>
            <w:r w:rsidRPr="00BD6C2D">
              <w:rPr>
                <w:rFonts w:ascii="Times New Roman" w:hAnsi="Times New Roman"/>
                <w:bCs/>
                <w:sz w:val="28"/>
                <w:szCs w:val="28"/>
              </w:rPr>
              <w:t>ка»</w:t>
            </w:r>
          </w:p>
        </w:tc>
      </w:tr>
      <w:tr w:rsidR="00F46FF0" w:rsidRPr="00A52326" w:rsidTr="00F46FF0">
        <w:tc>
          <w:tcPr>
            <w:tcW w:w="1985" w:type="dxa"/>
          </w:tcPr>
          <w:p w:rsidR="00F46FF0" w:rsidRPr="00A52326" w:rsidRDefault="00F46FF0" w:rsidP="00F46FF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F46FF0" w:rsidRPr="00BD6C2D" w:rsidRDefault="00F46FF0" w:rsidP="00F46FF0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6C2D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F46FF0" w:rsidRDefault="00F46FF0" w:rsidP="00F46FF0">
      <w:pPr>
        <w:jc w:val="both"/>
        <w:rPr>
          <w:rFonts w:ascii="Times New Roman" w:hAnsi="Times New Roman"/>
          <w:sz w:val="28"/>
          <w:szCs w:val="28"/>
        </w:rPr>
      </w:pPr>
    </w:p>
    <w:p w:rsidR="00F46FF0" w:rsidRPr="002436FD" w:rsidRDefault="008B3A3A" w:rsidP="008B3A3A">
      <w:pPr>
        <w:pStyle w:val="a8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F46FF0"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 w:rsidR="00F46FF0">
        <w:rPr>
          <w:rFonts w:ascii="Times New Roman" w:hAnsi="Times New Roman"/>
          <w:b/>
          <w:sz w:val="28"/>
          <w:szCs w:val="28"/>
        </w:rPr>
        <w:t xml:space="preserve">: </w:t>
      </w:r>
      <w:r w:rsidR="00F46FF0" w:rsidRPr="00BE29C2">
        <w:rPr>
          <w:rFonts w:ascii="Times New Roman" w:hAnsi="Times New Roman"/>
          <w:sz w:val="28"/>
          <w:szCs w:val="28"/>
        </w:rPr>
        <w:t xml:space="preserve">подготовка бакалавра к рациональному применению </w:t>
      </w:r>
      <w:r w:rsidR="00F46FF0" w:rsidRPr="00BE29C2">
        <w:rPr>
          <w:rFonts w:ascii="Times New Roman" w:hAnsi="Times New Roman"/>
          <w:bCs/>
          <w:sz w:val="28"/>
        </w:rPr>
        <w:t>технических и аудиовизуальных технологий обучения</w:t>
      </w:r>
      <w:r w:rsidR="00F46FF0" w:rsidRPr="00BE29C2">
        <w:rPr>
          <w:rFonts w:ascii="Times New Roman" w:hAnsi="Times New Roman"/>
          <w:sz w:val="28"/>
          <w:szCs w:val="28"/>
        </w:rPr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применяет те или иные виды т</w:t>
      </w:r>
      <w:r w:rsidR="00F46FF0" w:rsidRPr="00BE29C2">
        <w:rPr>
          <w:rFonts w:ascii="Times New Roman" w:hAnsi="Times New Roman"/>
          <w:bCs/>
          <w:sz w:val="28"/>
        </w:rPr>
        <w:t>ехнических и аудиовизуальных технологий обучения</w:t>
      </w:r>
      <w:r w:rsidR="00F46FF0" w:rsidRPr="00BE29C2">
        <w:rPr>
          <w:rFonts w:ascii="Times New Roman" w:hAnsi="Times New Roman"/>
          <w:sz w:val="28"/>
          <w:szCs w:val="28"/>
        </w:rPr>
        <w:t>. Ему необходимы и хорошие знания принципов работы и устройства той или иной технической аппаратуры и правил ее эксплуатации</w:t>
      </w:r>
      <w:r w:rsidR="00F46FF0" w:rsidRPr="00BE29C2">
        <w:rPr>
          <w:rFonts w:ascii="Times New Roman" w:hAnsi="Times New Roman"/>
          <w:i/>
          <w:sz w:val="28"/>
          <w:szCs w:val="28"/>
        </w:rPr>
        <w:t>.</w:t>
      </w:r>
    </w:p>
    <w:p w:rsidR="00F46FF0" w:rsidRPr="002436FD" w:rsidRDefault="00F958E2" w:rsidP="00F958E2">
      <w:pPr>
        <w:pStyle w:val="a8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F46FF0" w:rsidRPr="002436FD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="00F46FF0" w:rsidRPr="002436FD">
        <w:rPr>
          <w:rFonts w:ascii="Times New Roman" w:hAnsi="Times New Roman"/>
          <w:sz w:val="28"/>
          <w:szCs w:val="28"/>
        </w:rPr>
        <w:t xml:space="preserve">формирование у студентов знаний о </w:t>
      </w:r>
      <w:r w:rsidR="00F46FF0" w:rsidRPr="002436FD">
        <w:rPr>
          <w:rFonts w:ascii="Times New Roman" w:hAnsi="Times New Roman"/>
          <w:sz w:val="28"/>
          <w:szCs w:val="24"/>
        </w:rPr>
        <w:t xml:space="preserve">средствах информационных технологий в образовании; интерактивных технологиях обучения; </w:t>
      </w:r>
      <w:r w:rsidR="00F46FF0" w:rsidRPr="002436FD">
        <w:rPr>
          <w:rFonts w:ascii="Times New Roman" w:hAnsi="Times New Roman"/>
          <w:sz w:val="28"/>
          <w:szCs w:val="28"/>
        </w:rPr>
        <w:t>ознакомление студентов с практическими применениями для решения образовательных и воспитательных задач тех или иных видов «</w:t>
      </w:r>
      <w:r w:rsidR="00F46FF0" w:rsidRPr="002436FD">
        <w:rPr>
          <w:rFonts w:ascii="Times New Roman" w:hAnsi="Times New Roman"/>
          <w:color w:val="000000"/>
          <w:sz w:val="28"/>
          <w:szCs w:val="28"/>
        </w:rPr>
        <w:t>Технических и аудиовизуальных технологий обучения</w:t>
      </w:r>
      <w:r w:rsidR="00F46FF0" w:rsidRPr="002436FD">
        <w:rPr>
          <w:rFonts w:ascii="Times New Roman" w:hAnsi="Times New Roman"/>
          <w:sz w:val="28"/>
          <w:szCs w:val="28"/>
        </w:rPr>
        <w:t>»; выработка у студентов навыков</w:t>
      </w:r>
      <w:r w:rsidR="00F46FF0" w:rsidRPr="002436FD">
        <w:rPr>
          <w:rFonts w:ascii="Times New Roman" w:hAnsi="Times New Roman"/>
          <w:bCs/>
          <w:sz w:val="28"/>
          <w:szCs w:val="24"/>
        </w:rPr>
        <w:t xml:space="preserve"> проведения </w:t>
      </w:r>
      <w:r w:rsidR="00F46FF0" w:rsidRPr="002436FD">
        <w:rPr>
          <w:rFonts w:ascii="Times New Roman" w:hAnsi="Times New Roman"/>
          <w:sz w:val="28"/>
          <w:szCs w:val="24"/>
        </w:rPr>
        <w:t xml:space="preserve">уроков и </w:t>
      </w:r>
      <w:r w:rsidR="00F46FF0" w:rsidRPr="002436FD">
        <w:rPr>
          <w:rFonts w:ascii="Times New Roman" w:hAnsi="Times New Roman"/>
          <w:bCs/>
          <w:sz w:val="28"/>
          <w:szCs w:val="24"/>
        </w:rPr>
        <w:t xml:space="preserve">внеклассных мероприятий </w:t>
      </w:r>
      <w:r w:rsidR="00F46FF0" w:rsidRPr="002436FD">
        <w:rPr>
          <w:rFonts w:ascii="Times New Roman" w:hAnsi="Times New Roman"/>
          <w:sz w:val="28"/>
          <w:szCs w:val="24"/>
        </w:rPr>
        <w:t>с применением т</w:t>
      </w:r>
      <w:r w:rsidR="00F46FF0" w:rsidRPr="002436FD">
        <w:rPr>
          <w:rFonts w:ascii="Times New Roman" w:hAnsi="Times New Roman"/>
          <w:bCs/>
          <w:sz w:val="28"/>
          <w:szCs w:val="24"/>
        </w:rPr>
        <w:t>ехнических и аудиовизуальных технологий обучения</w:t>
      </w:r>
      <w:r w:rsidR="00F46FF0" w:rsidRPr="002436FD">
        <w:rPr>
          <w:rFonts w:ascii="Times New Roman" w:hAnsi="Times New Roman"/>
          <w:bCs/>
          <w:i/>
          <w:sz w:val="28"/>
          <w:szCs w:val="24"/>
        </w:rPr>
        <w:t xml:space="preserve">; </w:t>
      </w:r>
      <w:r w:rsidR="00F46FF0" w:rsidRPr="002436FD">
        <w:rPr>
          <w:rFonts w:ascii="Times New Roman" w:hAnsi="Times New Roman"/>
          <w:sz w:val="28"/>
          <w:szCs w:val="28"/>
        </w:rPr>
        <w:t>овладение необходимыми и хорошими знаниями принципов работы и устройства той или иной технической аппаратуры и правил ее эксплуатации; выработка у студентов навыков самостоятельной учебной деятельности, развитие у них познавательной потребности; формирование у студентов духовных, нравственных ценностей и патриотических убеждений на  основе индивидуального подхода; формирование естественнонаучной культуры студента.</w:t>
      </w:r>
    </w:p>
    <w:p w:rsidR="00F46FF0" w:rsidRPr="00BE29C2" w:rsidRDefault="00F958E2" w:rsidP="00F958E2">
      <w:pPr>
        <w:pStyle w:val="a8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F46FF0" w:rsidRPr="00BE29C2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46FF0" w:rsidRPr="00627D88" w:rsidRDefault="00F46FF0" w:rsidP="00F46FF0">
      <w:pPr>
        <w:pStyle w:val="a8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46FF0" w:rsidRDefault="00F46FF0" w:rsidP="00F46FF0">
      <w:pPr>
        <w:pStyle w:val="a8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</w:p>
    <w:p w:rsidR="00F46FF0" w:rsidRPr="006205A4" w:rsidRDefault="00F46FF0" w:rsidP="00EE63F3">
      <w:pPr>
        <w:pStyle w:val="a8"/>
        <w:numPr>
          <w:ilvl w:val="0"/>
          <w:numId w:val="5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E29C2">
        <w:rPr>
          <w:rFonts w:ascii="Times New Roman" w:hAnsi="Times New Roman"/>
          <w:sz w:val="28"/>
          <w:szCs w:val="24"/>
        </w:rPr>
        <w:t xml:space="preserve">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</w:t>
      </w:r>
      <w:r w:rsidRPr="00BE29C2">
        <w:rPr>
          <w:rFonts w:ascii="Times New Roman" w:hAnsi="Times New Roman"/>
          <w:sz w:val="28"/>
        </w:rPr>
        <w:t>правила техники безопасности и инструкции по охране труда при работе с техническими средствами</w:t>
      </w:r>
      <w:r w:rsidRPr="006205A4">
        <w:rPr>
          <w:rFonts w:ascii="Times New Roman" w:hAnsi="Times New Roman"/>
          <w:color w:val="000000"/>
          <w:sz w:val="28"/>
          <w:szCs w:val="28"/>
        </w:rPr>
        <w:t>;</w:t>
      </w:r>
    </w:p>
    <w:p w:rsidR="00F46FF0" w:rsidRPr="006205A4" w:rsidRDefault="00F46FF0" w:rsidP="00EE63F3">
      <w:pPr>
        <w:pStyle w:val="a8"/>
        <w:numPr>
          <w:ilvl w:val="0"/>
          <w:numId w:val="56"/>
        </w:numPr>
        <w:tabs>
          <w:tab w:val="left" w:pos="426"/>
          <w:tab w:val="left" w:pos="708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BE29C2">
        <w:rPr>
          <w:rFonts w:ascii="Times New Roman" w:hAnsi="Times New Roman"/>
          <w:sz w:val="28"/>
          <w:szCs w:val="24"/>
        </w:rPr>
        <w:lastRenderedPageBreak/>
        <w:t>сущность и структуру образовательных процессов; современные образовательные технологии, их достоинства и недостатки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46FF0" w:rsidRDefault="00F46FF0" w:rsidP="00F46FF0">
      <w:pPr>
        <w:pStyle w:val="a8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Уметь:</w:t>
      </w:r>
    </w:p>
    <w:p w:rsidR="00F46FF0" w:rsidRPr="006205A4" w:rsidRDefault="00F46FF0" w:rsidP="00EE63F3">
      <w:pPr>
        <w:pStyle w:val="a8"/>
        <w:numPr>
          <w:ilvl w:val="0"/>
          <w:numId w:val="57"/>
        </w:numPr>
        <w:tabs>
          <w:tab w:val="left" w:pos="426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E29C2">
        <w:rPr>
          <w:rFonts w:ascii="Times New Roman" w:hAnsi="Times New Roman"/>
          <w:spacing w:val="-1"/>
          <w:sz w:val="28"/>
          <w:szCs w:val="28"/>
        </w:rPr>
        <w:t xml:space="preserve">организовать рабочее место; </w:t>
      </w:r>
      <w:r w:rsidRPr="00BE29C2">
        <w:rPr>
          <w:rFonts w:ascii="Times New Roman" w:hAnsi="Times New Roman"/>
          <w:bCs/>
          <w:sz w:val="28"/>
          <w:szCs w:val="24"/>
        </w:rPr>
        <w:t>в</w:t>
      </w:r>
      <w:r w:rsidRPr="00BE29C2">
        <w:rPr>
          <w:rFonts w:ascii="Times New Roman" w:hAnsi="Times New Roman"/>
          <w:sz w:val="28"/>
          <w:szCs w:val="24"/>
        </w:rPr>
        <w:t>ыполнять правила техники безопасности при использовании т</w:t>
      </w:r>
      <w:r w:rsidRPr="00BE29C2">
        <w:rPr>
          <w:rFonts w:ascii="Times New Roman" w:hAnsi="Times New Roman"/>
          <w:bCs/>
          <w:sz w:val="28"/>
          <w:szCs w:val="24"/>
        </w:rPr>
        <w:t>ехнических и аудиовизуальных технологий обучения</w:t>
      </w:r>
      <w:r w:rsidRPr="006205A4">
        <w:rPr>
          <w:rFonts w:ascii="Times New Roman" w:hAnsi="Times New Roman"/>
          <w:bCs/>
          <w:sz w:val="28"/>
          <w:szCs w:val="28"/>
        </w:rPr>
        <w:t>;</w:t>
      </w:r>
    </w:p>
    <w:p w:rsidR="00F46FF0" w:rsidRPr="006205A4" w:rsidRDefault="00F46FF0" w:rsidP="00EE63F3">
      <w:pPr>
        <w:pStyle w:val="a8"/>
        <w:numPr>
          <w:ilvl w:val="0"/>
          <w:numId w:val="57"/>
        </w:numPr>
        <w:tabs>
          <w:tab w:val="left" w:pos="426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E29C2">
        <w:rPr>
          <w:rFonts w:ascii="Times New Roman" w:hAnsi="Times New Roman"/>
          <w:bCs/>
          <w:sz w:val="28"/>
          <w:szCs w:val="24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>
        <w:rPr>
          <w:rFonts w:ascii="Times New Roman" w:hAnsi="Times New Roman"/>
          <w:bCs/>
          <w:sz w:val="28"/>
          <w:szCs w:val="24"/>
        </w:rPr>
        <w:t>.</w:t>
      </w:r>
    </w:p>
    <w:p w:rsidR="00F46FF0" w:rsidRDefault="00F46FF0" w:rsidP="00F46FF0">
      <w:pPr>
        <w:pStyle w:val="a8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Владеть:</w:t>
      </w:r>
    </w:p>
    <w:p w:rsidR="00F46FF0" w:rsidRPr="006205A4" w:rsidRDefault="00F46FF0" w:rsidP="00EE63F3">
      <w:pPr>
        <w:pStyle w:val="a8"/>
        <w:numPr>
          <w:ilvl w:val="0"/>
          <w:numId w:val="58"/>
        </w:numPr>
        <w:tabs>
          <w:tab w:val="left" w:pos="426"/>
          <w:tab w:val="right" w:leader="underscore" w:pos="9639"/>
        </w:tabs>
        <w:spacing w:after="0" w:line="240" w:lineRule="auto"/>
        <w:ind w:left="0" w:right="-86" w:firstLine="0"/>
        <w:jc w:val="both"/>
        <w:rPr>
          <w:rFonts w:ascii="Times New Roman" w:hAnsi="Times New Roman"/>
          <w:bCs/>
          <w:sz w:val="28"/>
          <w:szCs w:val="28"/>
        </w:rPr>
      </w:pPr>
      <w:r w:rsidRPr="002436FD">
        <w:rPr>
          <w:rFonts w:ascii="Times New Roman" w:hAnsi="Times New Roman"/>
          <w:bCs/>
          <w:sz w:val="28"/>
          <w:szCs w:val="24"/>
        </w:rPr>
        <w:t xml:space="preserve">навыками </w:t>
      </w:r>
      <w:r w:rsidRPr="002436FD">
        <w:rPr>
          <w:rFonts w:ascii="Times New Roman" w:hAnsi="Times New Roman"/>
          <w:sz w:val="28"/>
          <w:szCs w:val="24"/>
        </w:rPr>
        <w:t>грамотной эксплуатации и обслуживания т</w:t>
      </w:r>
      <w:r w:rsidRPr="002436FD">
        <w:rPr>
          <w:rFonts w:ascii="Times New Roman" w:hAnsi="Times New Roman"/>
          <w:bCs/>
          <w:sz w:val="28"/>
          <w:szCs w:val="24"/>
        </w:rPr>
        <w:t xml:space="preserve">ехнических и аудиовизуальных технологий обучения; навыками </w:t>
      </w:r>
      <w:r w:rsidRPr="002436FD">
        <w:rPr>
          <w:rFonts w:ascii="Times New Roman" w:hAnsi="Times New Roman"/>
          <w:sz w:val="28"/>
          <w:szCs w:val="24"/>
        </w:rPr>
        <w:t>самостоятельного изготовления дидактических материалов</w:t>
      </w:r>
      <w:r w:rsidRPr="006205A4">
        <w:rPr>
          <w:rFonts w:ascii="Times New Roman" w:hAnsi="Times New Roman"/>
          <w:color w:val="000000"/>
          <w:spacing w:val="6"/>
          <w:sz w:val="28"/>
          <w:szCs w:val="28"/>
        </w:rPr>
        <w:t>;</w:t>
      </w:r>
    </w:p>
    <w:p w:rsidR="00F46FF0" w:rsidRPr="006205A4" w:rsidRDefault="00F46FF0" w:rsidP="00EE63F3">
      <w:pPr>
        <w:pStyle w:val="a8"/>
        <w:numPr>
          <w:ilvl w:val="0"/>
          <w:numId w:val="58"/>
        </w:numPr>
        <w:tabs>
          <w:tab w:val="left" w:pos="426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36FD">
        <w:rPr>
          <w:rFonts w:ascii="Times New Roman" w:hAnsi="Times New Roman"/>
          <w:bCs/>
          <w:sz w:val="28"/>
          <w:szCs w:val="24"/>
        </w:rPr>
        <w:t>различными средствами коммуникации в профессиональной педагогической деятельности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46FF0" w:rsidRPr="002436FD" w:rsidRDefault="00F958E2" w:rsidP="00F958E2">
      <w:pPr>
        <w:pStyle w:val="a8"/>
        <w:spacing w:before="240" w:after="0" w:line="360" w:lineRule="auto"/>
        <w:ind w:left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F46FF0" w:rsidRPr="002436FD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F46FF0" w:rsidRPr="00EB5BEF" w:rsidRDefault="00F46FF0" w:rsidP="00F46FF0">
      <w:pPr>
        <w:spacing w:after="0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EB5BEF">
        <w:rPr>
          <w:rFonts w:ascii="Times New Roman" w:hAnsi="Times New Roman"/>
          <w:iCs/>
          <w:sz w:val="28"/>
          <w:szCs w:val="24"/>
        </w:rPr>
        <w:t>ПК</w:t>
      </w:r>
      <w:r>
        <w:rPr>
          <w:rFonts w:ascii="Times New Roman" w:hAnsi="Times New Roman"/>
          <w:iCs/>
          <w:sz w:val="28"/>
          <w:szCs w:val="24"/>
        </w:rPr>
        <w:t xml:space="preserve"> </w:t>
      </w:r>
      <w:r w:rsidRPr="00EB5BEF">
        <w:rPr>
          <w:rFonts w:ascii="Times New Roman" w:hAnsi="Times New Roman"/>
          <w:iCs/>
          <w:sz w:val="28"/>
          <w:szCs w:val="24"/>
        </w:rPr>
        <w:t>-</w:t>
      </w:r>
      <w:r>
        <w:rPr>
          <w:rFonts w:ascii="Times New Roman" w:hAnsi="Times New Roman"/>
          <w:iCs/>
          <w:sz w:val="28"/>
          <w:szCs w:val="24"/>
        </w:rPr>
        <w:t xml:space="preserve"> </w:t>
      </w:r>
      <w:r w:rsidRPr="00EB5BEF">
        <w:rPr>
          <w:rFonts w:ascii="Times New Roman" w:hAnsi="Times New Roman"/>
          <w:iCs/>
          <w:sz w:val="28"/>
          <w:szCs w:val="24"/>
        </w:rPr>
        <w:t>2 способность использовать современные методы и технологии обучения и диагностики</w:t>
      </w:r>
      <w:r>
        <w:rPr>
          <w:rFonts w:ascii="Times New Roman" w:hAnsi="Times New Roman"/>
          <w:iCs/>
          <w:sz w:val="28"/>
          <w:szCs w:val="24"/>
        </w:rPr>
        <w:t>;</w:t>
      </w:r>
    </w:p>
    <w:p w:rsidR="00F46FF0" w:rsidRPr="00381B01" w:rsidRDefault="00F46FF0" w:rsidP="00F46FF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4"/>
        </w:rPr>
        <w:t>П</w:t>
      </w:r>
      <w:r w:rsidRPr="00EB5BEF">
        <w:rPr>
          <w:rFonts w:ascii="Times New Roman" w:hAnsi="Times New Roman"/>
          <w:color w:val="000000"/>
          <w:sz w:val="28"/>
          <w:szCs w:val="24"/>
        </w:rPr>
        <w:t>К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EB5BEF">
        <w:rPr>
          <w:rFonts w:ascii="Times New Roman" w:hAnsi="Times New Roman"/>
          <w:color w:val="000000"/>
          <w:sz w:val="28"/>
          <w:szCs w:val="24"/>
        </w:rPr>
        <w:t>-</w:t>
      </w:r>
      <w:r>
        <w:rPr>
          <w:rFonts w:ascii="Times New Roman" w:hAnsi="Times New Roman"/>
          <w:color w:val="000000"/>
          <w:sz w:val="28"/>
          <w:szCs w:val="24"/>
        </w:rPr>
        <w:t xml:space="preserve"> 4</w:t>
      </w:r>
      <w:r w:rsidRPr="00EB5BEF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2436FD">
        <w:rPr>
          <w:rFonts w:ascii="Times New Roman" w:hAnsi="Times New Roman"/>
          <w:color w:val="000000"/>
          <w:sz w:val="28"/>
          <w:szCs w:val="18"/>
        </w:rPr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</w:r>
      <w:r>
        <w:rPr>
          <w:rFonts w:ascii="Times New Roman" w:hAnsi="Times New Roman"/>
          <w:color w:val="000000"/>
          <w:sz w:val="28"/>
          <w:szCs w:val="24"/>
        </w:rPr>
        <w:t>.</w:t>
      </w:r>
    </w:p>
    <w:p w:rsidR="00F46FF0" w:rsidRPr="002436FD" w:rsidRDefault="00F958E2" w:rsidP="00F958E2">
      <w:pPr>
        <w:pStyle w:val="a8"/>
        <w:ind w:left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F46FF0" w:rsidRPr="002436FD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="00F46FF0" w:rsidRPr="002436FD">
        <w:rPr>
          <w:rFonts w:ascii="Times New Roman" w:hAnsi="Times New Roman"/>
          <w:i/>
          <w:sz w:val="28"/>
          <w:szCs w:val="28"/>
        </w:rPr>
        <w:t xml:space="preserve">(в ЗЕТ): </w:t>
      </w:r>
      <w:r w:rsidR="00F46FF0" w:rsidRPr="002436FD">
        <w:rPr>
          <w:rFonts w:ascii="Times New Roman" w:hAnsi="Times New Roman"/>
          <w:b/>
          <w:sz w:val="28"/>
          <w:szCs w:val="28"/>
        </w:rPr>
        <w:t>2</w:t>
      </w:r>
    </w:p>
    <w:p w:rsidR="00F46FF0" w:rsidRPr="00D516ED" w:rsidRDefault="00F958E2" w:rsidP="00F958E2">
      <w:pPr>
        <w:pStyle w:val="a8"/>
        <w:ind w:left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F46FF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F46FF0" w:rsidRPr="00381B01">
        <w:rPr>
          <w:rFonts w:ascii="Times New Roman" w:hAnsi="Times New Roman"/>
          <w:sz w:val="28"/>
          <w:szCs w:val="28"/>
        </w:rPr>
        <w:t>зачёт</w:t>
      </w:r>
    </w:p>
    <w:p w:rsidR="00F46FF0" w:rsidRDefault="00F958E2" w:rsidP="00F958E2">
      <w:pPr>
        <w:pStyle w:val="a8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F46FF0"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="00F46FF0">
        <w:rPr>
          <w:rFonts w:ascii="Times New Roman" w:hAnsi="Times New Roman"/>
          <w:b/>
          <w:sz w:val="28"/>
          <w:szCs w:val="28"/>
        </w:rPr>
        <w:t xml:space="preserve">: </w:t>
      </w:r>
    </w:p>
    <w:p w:rsidR="00F46FF0" w:rsidRPr="00AC6670" w:rsidRDefault="00F46FF0" w:rsidP="00F46FF0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90A">
        <w:rPr>
          <w:rFonts w:ascii="Times New Roman" w:hAnsi="Times New Roman"/>
          <w:sz w:val="28"/>
          <w:szCs w:val="28"/>
        </w:rPr>
        <w:t>Разработчик:</w:t>
      </w:r>
      <w:r w:rsidRPr="0097290A">
        <w:rPr>
          <w:rFonts w:ascii="Times New Roman" w:hAnsi="Times New Roman"/>
          <w:b/>
          <w:sz w:val="28"/>
          <w:szCs w:val="28"/>
        </w:rPr>
        <w:t xml:space="preserve"> </w:t>
      </w:r>
      <w:r w:rsidRPr="00AC6670">
        <w:rPr>
          <w:rFonts w:ascii="Times New Roman" w:hAnsi="Times New Roman"/>
          <w:sz w:val="28"/>
          <w:szCs w:val="28"/>
        </w:rPr>
        <w:t>старший преподаватель кафедры теоретической, общей физики и технологии Шутова Н</w:t>
      </w:r>
      <w:r>
        <w:rPr>
          <w:rFonts w:ascii="Times New Roman" w:hAnsi="Times New Roman"/>
          <w:sz w:val="28"/>
          <w:szCs w:val="28"/>
        </w:rPr>
        <w:t>адежда</w:t>
      </w:r>
      <w:r w:rsidRPr="00AC6670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натольевна</w:t>
      </w:r>
      <w:r w:rsidRPr="00AC6670">
        <w:rPr>
          <w:rFonts w:ascii="Times New Roman" w:hAnsi="Times New Roman"/>
          <w:sz w:val="28"/>
          <w:szCs w:val="28"/>
        </w:rPr>
        <w:t>.</w:t>
      </w:r>
    </w:p>
    <w:p w:rsidR="00F46FF0" w:rsidRDefault="00F46FF0" w:rsidP="00F46FF0">
      <w:pPr>
        <w:pStyle w:val="a8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F46FF0" w:rsidRPr="00D516ED" w:rsidRDefault="00F46FF0" w:rsidP="00F46FF0">
      <w:pPr>
        <w:pStyle w:val="a8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F46FF0" w:rsidRPr="006B6039" w:rsidRDefault="00F46FF0" w:rsidP="00F46FF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3E11EA" w:rsidRPr="00627D88" w:rsidRDefault="003E11EA" w:rsidP="003E11EA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3E11EA" w:rsidRDefault="003E11EA" w:rsidP="003E11EA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E11EA" w:rsidRPr="00F958E2" w:rsidRDefault="003E11EA" w:rsidP="003E11EA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F958E2">
        <w:rPr>
          <w:rFonts w:ascii="Times New Roman" w:hAnsi="Times New Roman"/>
          <w:sz w:val="28"/>
          <w:szCs w:val="28"/>
          <w:u w:val="single"/>
        </w:rPr>
        <w:t>Б1.В.ДВ.02.01 Методика и практическая работа с академическим хором</w:t>
      </w:r>
    </w:p>
    <w:p w:rsidR="003E11EA" w:rsidRDefault="003E11EA" w:rsidP="003E11EA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676"/>
      </w:tblGrid>
      <w:tr w:rsidR="003E11EA" w:rsidRPr="00A52326" w:rsidTr="003E05C7">
        <w:tc>
          <w:tcPr>
            <w:tcW w:w="4785" w:type="dxa"/>
          </w:tcPr>
          <w:p w:rsidR="003E11EA" w:rsidRPr="00126BBE" w:rsidRDefault="003E11EA" w:rsidP="003E05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BB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E11EA" w:rsidRPr="00126BBE" w:rsidRDefault="003E11EA" w:rsidP="003E05C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26BB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44.03.01 "Педагогическое образование"</w:t>
            </w:r>
          </w:p>
        </w:tc>
      </w:tr>
      <w:tr w:rsidR="003E11EA" w:rsidRPr="00A52326" w:rsidTr="003E05C7">
        <w:tc>
          <w:tcPr>
            <w:tcW w:w="4785" w:type="dxa"/>
          </w:tcPr>
          <w:p w:rsidR="003E11EA" w:rsidRPr="00126BBE" w:rsidRDefault="003E11EA" w:rsidP="003E05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BB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3E11EA" w:rsidRPr="00126BBE" w:rsidRDefault="003E11EA" w:rsidP="003E05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BB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44.03.01.07 "Музыка"</w:t>
            </w:r>
          </w:p>
          <w:p w:rsidR="003E11EA" w:rsidRPr="00126BBE" w:rsidRDefault="003E11EA" w:rsidP="003E05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11EA" w:rsidRPr="00A52326" w:rsidTr="003E05C7">
        <w:tc>
          <w:tcPr>
            <w:tcW w:w="4785" w:type="dxa"/>
          </w:tcPr>
          <w:p w:rsidR="003E11EA" w:rsidRPr="00126BBE" w:rsidRDefault="003E11EA" w:rsidP="003E05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BB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E11EA" w:rsidRPr="00126BBE" w:rsidRDefault="003E11EA" w:rsidP="003E05C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126BB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Хорового дирижирования</w:t>
            </w:r>
          </w:p>
        </w:tc>
      </w:tr>
    </w:tbl>
    <w:p w:rsidR="003E11EA" w:rsidRPr="007B6940" w:rsidRDefault="003E11EA" w:rsidP="003E11EA">
      <w:pPr>
        <w:rPr>
          <w:rFonts w:ascii="Times New Roman" w:hAnsi="Times New Roman"/>
          <w:b/>
          <w:sz w:val="28"/>
          <w:szCs w:val="28"/>
        </w:rPr>
      </w:pPr>
    </w:p>
    <w:p w:rsidR="003E11EA" w:rsidRPr="007B6940" w:rsidRDefault="003E11EA" w:rsidP="003E11EA">
      <w:pPr>
        <w:pStyle w:val="a7"/>
        <w:widowControl w:val="0"/>
        <w:tabs>
          <w:tab w:val="clear" w:pos="1804"/>
        </w:tabs>
        <w:spacing w:line="276" w:lineRule="auto"/>
        <w:ind w:left="0" w:firstLine="567"/>
        <w:rPr>
          <w:sz w:val="28"/>
          <w:szCs w:val="28"/>
        </w:rPr>
      </w:pPr>
      <w:r w:rsidRPr="007B6940">
        <w:rPr>
          <w:b/>
          <w:sz w:val="28"/>
          <w:szCs w:val="28"/>
        </w:rPr>
        <w:t xml:space="preserve"> 1.Цель изучения дисциплины:</w:t>
      </w:r>
      <w:r>
        <w:rPr>
          <w:b/>
          <w:sz w:val="28"/>
          <w:szCs w:val="28"/>
        </w:rPr>
        <w:t xml:space="preserve"> </w:t>
      </w:r>
      <w:r w:rsidRPr="007B6940">
        <w:rPr>
          <w:sz w:val="28"/>
          <w:szCs w:val="28"/>
        </w:rPr>
        <w:t>подготовить к выполнению функций руководителя академического хорового коллектива; ведению внеклассной</w:t>
      </w:r>
      <w:r>
        <w:rPr>
          <w:sz w:val="28"/>
          <w:szCs w:val="28"/>
        </w:rPr>
        <w:t xml:space="preserve"> вокально-хоровой деятельности </w:t>
      </w:r>
      <w:r w:rsidRPr="007B6940">
        <w:rPr>
          <w:sz w:val="28"/>
          <w:szCs w:val="28"/>
        </w:rPr>
        <w:t>в школе бакалавров направления 44.03.01 "Педагогическое образов</w:t>
      </w:r>
      <w:r w:rsidR="004238A9">
        <w:rPr>
          <w:sz w:val="28"/>
          <w:szCs w:val="28"/>
        </w:rPr>
        <w:t xml:space="preserve">ание", профиля 44.03.01.07 </w:t>
      </w:r>
      <w:r w:rsidRPr="007B6940">
        <w:rPr>
          <w:sz w:val="28"/>
          <w:szCs w:val="28"/>
        </w:rPr>
        <w:t>"Музыка".</w:t>
      </w:r>
    </w:p>
    <w:p w:rsidR="003E11EA" w:rsidRPr="007B6940" w:rsidRDefault="003E11EA" w:rsidP="003E11EA">
      <w:pPr>
        <w:pStyle w:val="a7"/>
        <w:widowControl w:val="0"/>
        <w:tabs>
          <w:tab w:val="clear" w:pos="1804"/>
        </w:tabs>
        <w:spacing w:line="240" w:lineRule="auto"/>
        <w:ind w:left="0" w:firstLine="284"/>
        <w:rPr>
          <w:sz w:val="28"/>
          <w:szCs w:val="28"/>
        </w:rPr>
      </w:pPr>
      <w:r w:rsidRPr="007B6940">
        <w:rPr>
          <w:b/>
          <w:sz w:val="28"/>
          <w:szCs w:val="28"/>
        </w:rPr>
        <w:t>2. Задачи изучения дисциплины:</w:t>
      </w:r>
      <w:r w:rsidRPr="007B6940">
        <w:rPr>
          <w:sz w:val="28"/>
          <w:szCs w:val="28"/>
        </w:rPr>
        <w:t xml:space="preserve"> </w:t>
      </w:r>
    </w:p>
    <w:p w:rsidR="003E11EA" w:rsidRPr="007B6940" w:rsidRDefault="003E11EA" w:rsidP="003E11EA">
      <w:pPr>
        <w:pStyle w:val="a7"/>
        <w:widowControl w:val="0"/>
        <w:tabs>
          <w:tab w:val="clear" w:pos="1804"/>
        </w:tabs>
        <w:spacing w:line="240" w:lineRule="auto"/>
        <w:ind w:left="0" w:firstLine="284"/>
        <w:rPr>
          <w:sz w:val="28"/>
          <w:szCs w:val="28"/>
        </w:rPr>
      </w:pPr>
      <w:r w:rsidRPr="007B6940">
        <w:rPr>
          <w:sz w:val="28"/>
          <w:szCs w:val="28"/>
        </w:rPr>
        <w:t>1. Изучить историю становления и развития отечественной методики работы с академическим хором.</w:t>
      </w:r>
    </w:p>
    <w:p w:rsidR="003E11EA" w:rsidRPr="007B6940" w:rsidRDefault="00F958E2" w:rsidP="003E11EA">
      <w:pPr>
        <w:pStyle w:val="a3"/>
        <w:tabs>
          <w:tab w:val="left" w:pos="0"/>
        </w:tabs>
        <w:ind w:left="0"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3E11EA" w:rsidRPr="007B6940">
        <w:rPr>
          <w:rFonts w:ascii="Times New Roman" w:hAnsi="Times New Roman" w:cs="Times New Roman"/>
          <w:bCs/>
          <w:sz w:val="28"/>
          <w:szCs w:val="28"/>
        </w:rPr>
        <w:t>Исследовать основы вокально-хоровой технологии.</w:t>
      </w:r>
    </w:p>
    <w:p w:rsidR="003E11EA" w:rsidRPr="007B6940" w:rsidRDefault="00F958E2" w:rsidP="003E11EA">
      <w:pPr>
        <w:pStyle w:val="a3"/>
        <w:tabs>
          <w:tab w:val="left" w:pos="0"/>
        </w:tabs>
        <w:ind w:left="0"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3E11EA" w:rsidRPr="007B6940">
        <w:rPr>
          <w:rFonts w:ascii="Times New Roman" w:hAnsi="Times New Roman" w:cs="Times New Roman"/>
          <w:bCs/>
          <w:sz w:val="28"/>
          <w:szCs w:val="28"/>
        </w:rPr>
        <w:t xml:space="preserve"> Выявить специфику функционирования академического хорового коллектива в условиях общеобразовательной школы.</w:t>
      </w:r>
    </w:p>
    <w:p w:rsidR="003E11EA" w:rsidRPr="007B6940" w:rsidRDefault="003E11EA" w:rsidP="003E11EA">
      <w:pPr>
        <w:pStyle w:val="a3"/>
        <w:tabs>
          <w:tab w:val="left" w:pos="360"/>
        </w:tabs>
        <w:ind w:left="720" w:hanging="436"/>
        <w:rPr>
          <w:rFonts w:ascii="Times New Roman" w:hAnsi="Times New Roman" w:cs="Times New Roman"/>
          <w:bCs/>
          <w:sz w:val="28"/>
          <w:szCs w:val="28"/>
        </w:rPr>
      </w:pPr>
      <w:r w:rsidRPr="007B6940">
        <w:rPr>
          <w:rFonts w:ascii="Times New Roman" w:hAnsi="Times New Roman" w:cs="Times New Roman"/>
          <w:bCs/>
          <w:sz w:val="28"/>
          <w:szCs w:val="28"/>
        </w:rPr>
        <w:t>4. Овладеть приемами работы с академическим хором в условиях учебного хора.</w:t>
      </w:r>
    </w:p>
    <w:p w:rsidR="003E11EA" w:rsidRPr="007B6940" w:rsidRDefault="003E11EA" w:rsidP="003E11EA">
      <w:pPr>
        <w:jc w:val="both"/>
        <w:rPr>
          <w:rFonts w:ascii="Times New Roman" w:hAnsi="Times New Roman"/>
          <w:b/>
          <w:sz w:val="28"/>
          <w:szCs w:val="28"/>
        </w:rPr>
      </w:pPr>
      <w:r w:rsidRPr="007B6940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3E11EA" w:rsidRPr="00627D88" w:rsidRDefault="003E11EA" w:rsidP="003E11E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E11EA" w:rsidRPr="007B6940" w:rsidRDefault="003E11EA" w:rsidP="003E11E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B6940">
        <w:rPr>
          <w:rFonts w:ascii="Times New Roman" w:hAnsi="Times New Roman"/>
          <w:i/>
          <w:sz w:val="28"/>
          <w:szCs w:val="28"/>
        </w:rPr>
        <w:t>Знать:</w:t>
      </w:r>
      <w:r w:rsidRPr="007B6940">
        <w:rPr>
          <w:rFonts w:ascii="Times New Roman" w:hAnsi="Times New Roman"/>
          <w:sz w:val="28"/>
          <w:szCs w:val="28"/>
        </w:rPr>
        <w:t xml:space="preserve"> историю развития отечественной школы хорового пения; </w:t>
      </w:r>
      <w:r w:rsidRPr="00C05CE5">
        <w:rPr>
          <w:rFonts w:ascii="Times New Roman" w:hAnsi="Times New Roman"/>
          <w:sz w:val="28"/>
          <w:szCs w:val="28"/>
        </w:rPr>
        <w:t>знать хоровую культуру различных народов, религиозных конфессий, сущность, содержание и задачи дирижера на подготовительном, репетиционном и концертном этапах р</w:t>
      </w:r>
      <w:r>
        <w:rPr>
          <w:rFonts w:ascii="Times New Roman" w:hAnsi="Times New Roman"/>
          <w:sz w:val="28"/>
          <w:szCs w:val="28"/>
        </w:rPr>
        <w:t>аботы над хоровым произведением</w:t>
      </w:r>
      <w:r w:rsidRPr="00C05CE5">
        <w:rPr>
          <w:rFonts w:ascii="Times New Roman" w:hAnsi="Times New Roman"/>
          <w:sz w:val="28"/>
          <w:szCs w:val="28"/>
        </w:rPr>
        <w:t>; основы функционирования и деятельности хорового коллектива как культурно-образовательного пространства; структурные компоненты вокально-хоровой работы; методику организации учебной и концертно-исполнительской работы академического хора</w:t>
      </w:r>
      <w:r w:rsidRPr="007B6940">
        <w:rPr>
          <w:rFonts w:ascii="Times New Roman" w:hAnsi="Times New Roman"/>
          <w:sz w:val="28"/>
          <w:szCs w:val="28"/>
        </w:rPr>
        <w:t>.</w:t>
      </w:r>
    </w:p>
    <w:p w:rsidR="003E11EA" w:rsidRPr="007B6940" w:rsidRDefault="003E11EA" w:rsidP="003E11E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B6940">
        <w:rPr>
          <w:rFonts w:ascii="Times New Roman" w:hAnsi="Times New Roman"/>
          <w:i/>
          <w:sz w:val="28"/>
          <w:szCs w:val="28"/>
        </w:rPr>
        <w:t>Уметь:</w:t>
      </w:r>
      <w:r w:rsidRPr="007B6940">
        <w:rPr>
          <w:rFonts w:ascii="Times New Roman" w:hAnsi="Times New Roman"/>
          <w:sz w:val="28"/>
          <w:szCs w:val="28"/>
        </w:rPr>
        <w:t xml:space="preserve"> </w:t>
      </w:r>
      <w:r w:rsidRPr="00C05CE5">
        <w:rPr>
          <w:rFonts w:ascii="Times New Roman" w:hAnsi="Times New Roman"/>
          <w:sz w:val="28"/>
          <w:szCs w:val="28"/>
        </w:rPr>
        <w:t>осуществлять работу над хоровыми произведени</w:t>
      </w:r>
      <w:r>
        <w:rPr>
          <w:rFonts w:ascii="Times New Roman" w:hAnsi="Times New Roman"/>
          <w:sz w:val="28"/>
          <w:szCs w:val="28"/>
        </w:rPr>
        <w:t xml:space="preserve">ями различных стилей и жанров; </w:t>
      </w:r>
      <w:r w:rsidRPr="00C05CE5">
        <w:rPr>
          <w:rFonts w:ascii="Times New Roman" w:hAnsi="Times New Roman"/>
          <w:sz w:val="28"/>
          <w:szCs w:val="28"/>
        </w:rPr>
        <w:t>организовать хоровой коллектив, организовать де</w:t>
      </w:r>
      <w:r>
        <w:rPr>
          <w:rFonts w:ascii="Times New Roman" w:hAnsi="Times New Roman"/>
          <w:sz w:val="28"/>
          <w:szCs w:val="28"/>
        </w:rPr>
        <w:t xml:space="preserve">ятельность хора в культурной и </w:t>
      </w:r>
      <w:r w:rsidRPr="00C05CE5">
        <w:rPr>
          <w:rFonts w:ascii="Times New Roman" w:hAnsi="Times New Roman"/>
          <w:sz w:val="28"/>
          <w:szCs w:val="28"/>
        </w:rPr>
        <w:t>общественной жизни по месту жительства; синтезировать и практически реализовывать в работе с хором знания, профессиональные исполнительские навыки, полученные в процессе изучения дирижерско-хоровых и музыка</w:t>
      </w:r>
      <w:r>
        <w:rPr>
          <w:rFonts w:ascii="Times New Roman" w:hAnsi="Times New Roman"/>
          <w:sz w:val="28"/>
          <w:szCs w:val="28"/>
        </w:rPr>
        <w:t xml:space="preserve">льно-теоретических дисциплин; </w:t>
      </w:r>
      <w:r w:rsidRPr="00C05CE5">
        <w:rPr>
          <w:rFonts w:ascii="Times New Roman" w:hAnsi="Times New Roman"/>
          <w:sz w:val="28"/>
          <w:szCs w:val="28"/>
        </w:rPr>
        <w:t xml:space="preserve">диагностировать реальную хоровую звучность и </w:t>
      </w:r>
      <w:r w:rsidRPr="00C05CE5">
        <w:rPr>
          <w:rFonts w:ascii="Times New Roman" w:hAnsi="Times New Roman"/>
          <w:sz w:val="28"/>
          <w:szCs w:val="28"/>
        </w:rPr>
        <w:lastRenderedPageBreak/>
        <w:t>самостоятельно управлять хоровым звучанием, подобрать в соответствии с возможностями состава и  разучить произведение с  учебным хором</w:t>
      </w:r>
      <w:r w:rsidRPr="007B6940">
        <w:rPr>
          <w:rFonts w:ascii="Times New Roman" w:hAnsi="Times New Roman"/>
          <w:sz w:val="28"/>
          <w:szCs w:val="28"/>
        </w:rPr>
        <w:t>;</w:t>
      </w:r>
    </w:p>
    <w:p w:rsidR="003E11EA" w:rsidRPr="007B6940" w:rsidRDefault="003E11EA" w:rsidP="003E11E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B6940">
        <w:rPr>
          <w:rFonts w:ascii="Times New Roman" w:hAnsi="Times New Roman"/>
          <w:i/>
          <w:sz w:val="28"/>
          <w:szCs w:val="28"/>
        </w:rPr>
        <w:t xml:space="preserve">Владеть: навыками </w:t>
      </w:r>
      <w:r w:rsidRPr="007B6940">
        <w:rPr>
          <w:rFonts w:ascii="Times New Roman" w:hAnsi="Times New Roman"/>
          <w:sz w:val="28"/>
          <w:szCs w:val="28"/>
        </w:rPr>
        <w:t>ведения репетиционного процесса в учебном хоре;</w:t>
      </w:r>
    </w:p>
    <w:p w:rsidR="003E11EA" w:rsidRPr="007B6940" w:rsidRDefault="003E11EA" w:rsidP="003E11E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B6940">
        <w:rPr>
          <w:rFonts w:ascii="Times New Roman" w:hAnsi="Times New Roman"/>
          <w:sz w:val="28"/>
          <w:szCs w:val="28"/>
        </w:rPr>
        <w:t>вокально-хорового воспитания хористов;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940">
        <w:rPr>
          <w:rFonts w:ascii="Times New Roman" w:hAnsi="Times New Roman"/>
          <w:sz w:val="28"/>
          <w:szCs w:val="28"/>
        </w:rPr>
        <w:t>перспективного планирования деятельности хорового коллектива; анализа хоровой партитуры и приемами работы над ней</w:t>
      </w:r>
    </w:p>
    <w:p w:rsidR="003E11EA" w:rsidRDefault="003E11EA" w:rsidP="003E11EA">
      <w:pPr>
        <w:pStyle w:val="a8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24D8">
        <w:rPr>
          <w:rFonts w:ascii="Times New Roman" w:hAnsi="Times New Roman"/>
          <w:sz w:val="28"/>
          <w:szCs w:val="28"/>
        </w:rPr>
        <w:t>ПК-4, СК-5.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E11EA" w:rsidRDefault="003E11EA" w:rsidP="003E11EA">
      <w:pPr>
        <w:pStyle w:val="a8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5 з. е.</w:t>
      </w:r>
    </w:p>
    <w:p w:rsidR="003E11EA" w:rsidRPr="00D516ED" w:rsidRDefault="003E11EA" w:rsidP="003E11EA">
      <w:pPr>
        <w:pStyle w:val="a8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3E11EA">
        <w:rPr>
          <w:rFonts w:ascii="Times New Roman" w:hAnsi="Times New Roman"/>
          <w:sz w:val="28"/>
          <w:szCs w:val="28"/>
        </w:rPr>
        <w:t>экзамен</w:t>
      </w:r>
    </w:p>
    <w:p w:rsidR="00F46FF0" w:rsidRPr="00D516ED" w:rsidRDefault="00F46FF0" w:rsidP="003E11EA">
      <w:pPr>
        <w:pStyle w:val="a8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958E2" w:rsidRDefault="00F46FF0" w:rsidP="004238A9">
      <w:pPr>
        <w:pStyle w:val="a8"/>
        <w:ind w:left="284"/>
        <w:jc w:val="both"/>
        <w:rPr>
          <w:rFonts w:ascii="Times New Roman" w:hAnsi="Times New Roman"/>
          <w:sz w:val="28"/>
          <w:szCs w:val="28"/>
        </w:rPr>
      </w:pPr>
      <w:r w:rsidRPr="009B1612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зра</w:t>
      </w:r>
      <w:r w:rsidRPr="009B1612">
        <w:rPr>
          <w:rFonts w:ascii="Times New Roman" w:hAnsi="Times New Roman"/>
          <w:sz w:val="28"/>
          <w:szCs w:val="28"/>
        </w:rPr>
        <w:t>бо</w:t>
      </w:r>
      <w:r>
        <w:rPr>
          <w:rFonts w:ascii="Times New Roman" w:hAnsi="Times New Roman"/>
          <w:sz w:val="28"/>
          <w:szCs w:val="28"/>
        </w:rPr>
        <w:t>тчик:</w:t>
      </w:r>
      <w:r w:rsidRPr="009B1612">
        <w:rPr>
          <w:rFonts w:ascii="Times New Roman" w:hAnsi="Times New Roman"/>
          <w:sz w:val="28"/>
          <w:szCs w:val="28"/>
        </w:rPr>
        <w:t xml:space="preserve"> профессор</w:t>
      </w:r>
      <w:r>
        <w:rPr>
          <w:rFonts w:ascii="Times New Roman" w:hAnsi="Times New Roman"/>
          <w:sz w:val="28"/>
          <w:szCs w:val="28"/>
        </w:rPr>
        <w:t xml:space="preserve"> кафедры хорового дирижирования</w:t>
      </w:r>
      <w:r w:rsidRPr="009B1612">
        <w:rPr>
          <w:rFonts w:ascii="Times New Roman" w:hAnsi="Times New Roman"/>
          <w:sz w:val="28"/>
          <w:szCs w:val="28"/>
        </w:rPr>
        <w:t xml:space="preserve"> </w:t>
      </w:r>
    </w:p>
    <w:p w:rsidR="00F46FF0" w:rsidRPr="009B1612" w:rsidRDefault="00F46FF0" w:rsidP="004238A9">
      <w:pPr>
        <w:pStyle w:val="a8"/>
        <w:ind w:left="284"/>
        <w:jc w:val="both"/>
        <w:rPr>
          <w:rFonts w:ascii="Times New Roman" w:hAnsi="Times New Roman"/>
          <w:sz w:val="28"/>
          <w:szCs w:val="28"/>
        </w:rPr>
      </w:pPr>
      <w:r w:rsidRPr="009B1612">
        <w:rPr>
          <w:rFonts w:ascii="Times New Roman" w:hAnsi="Times New Roman"/>
          <w:sz w:val="28"/>
          <w:szCs w:val="28"/>
        </w:rPr>
        <w:t>Кревсун</w:t>
      </w:r>
      <w:r w:rsidR="00F958E2">
        <w:rPr>
          <w:rFonts w:ascii="Times New Roman" w:hAnsi="Times New Roman"/>
          <w:sz w:val="28"/>
          <w:szCs w:val="28"/>
        </w:rPr>
        <w:t xml:space="preserve"> Маргарита Владимировна.</w:t>
      </w:r>
    </w:p>
    <w:p w:rsidR="00F46FF0" w:rsidRDefault="00F46FF0" w:rsidP="00F46FF0">
      <w:pPr>
        <w:jc w:val="both"/>
        <w:rPr>
          <w:rFonts w:ascii="Times New Roman" w:hAnsi="Times New Roman"/>
          <w:sz w:val="28"/>
          <w:szCs w:val="28"/>
        </w:rPr>
      </w:pPr>
    </w:p>
    <w:p w:rsidR="00F46FF0" w:rsidRPr="006B6039" w:rsidRDefault="00F46FF0" w:rsidP="00F46FF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F46FF0" w:rsidRDefault="00F46FF0" w:rsidP="00F46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658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46FF0" w:rsidRPr="0098658C" w:rsidRDefault="00F46FF0" w:rsidP="00F46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6FF0" w:rsidRPr="0022117A" w:rsidRDefault="00F46FF0" w:rsidP="00F46FF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2117A">
        <w:rPr>
          <w:rFonts w:ascii="Times New Roman" w:hAnsi="Times New Roman"/>
          <w:sz w:val="28"/>
          <w:szCs w:val="28"/>
          <w:u w:val="single"/>
        </w:rPr>
        <w:t>Б1.В.ДВ.02.02 Методика и практическая работа с народным хором</w:t>
      </w:r>
    </w:p>
    <w:p w:rsidR="00F46FF0" w:rsidRDefault="00F46FF0" w:rsidP="00F46FF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98658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F46FF0" w:rsidRPr="0098658C" w:rsidRDefault="00F46FF0" w:rsidP="00F46FF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65"/>
        <w:gridCol w:w="4680"/>
      </w:tblGrid>
      <w:tr w:rsidR="00F46FF0" w:rsidRPr="0098658C" w:rsidTr="00F46FF0">
        <w:tc>
          <w:tcPr>
            <w:tcW w:w="4785" w:type="dxa"/>
          </w:tcPr>
          <w:p w:rsidR="00F46FF0" w:rsidRPr="0098658C" w:rsidRDefault="00F46FF0" w:rsidP="00F46F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8658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F46FF0" w:rsidRPr="0098658C" w:rsidRDefault="00F46FF0" w:rsidP="00F46FF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8658C">
              <w:rPr>
                <w:rFonts w:ascii="Times New Roman" w:hAnsi="Times New Roman"/>
                <w:color w:val="000000"/>
                <w:sz w:val="28"/>
                <w:szCs w:val="28"/>
              </w:rPr>
              <w:t>44.0</w:t>
            </w:r>
            <w:r w:rsidRPr="0098658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  <w:r w:rsidRPr="0098658C">
              <w:rPr>
                <w:rFonts w:ascii="Times New Roman" w:hAnsi="Times New Roman"/>
                <w:color w:val="000000"/>
                <w:sz w:val="28"/>
                <w:szCs w:val="28"/>
              </w:rPr>
              <w:t>.0</w:t>
            </w:r>
            <w:r w:rsidRPr="0098658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Pr="009865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«Педагогическое образование»</w:t>
            </w:r>
          </w:p>
        </w:tc>
      </w:tr>
      <w:tr w:rsidR="00F46FF0" w:rsidRPr="0098658C" w:rsidTr="00F46FF0">
        <w:tc>
          <w:tcPr>
            <w:tcW w:w="4785" w:type="dxa"/>
          </w:tcPr>
          <w:p w:rsidR="00F46FF0" w:rsidRPr="0098658C" w:rsidRDefault="00F46FF0" w:rsidP="00F46F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8658C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4786" w:type="dxa"/>
          </w:tcPr>
          <w:p w:rsidR="00F46FF0" w:rsidRPr="0098658C" w:rsidRDefault="00F46FF0" w:rsidP="00F46F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8658C">
              <w:rPr>
                <w:rFonts w:ascii="Times New Roman" w:hAnsi="Times New Roman"/>
                <w:color w:val="000000"/>
                <w:sz w:val="28"/>
                <w:szCs w:val="28"/>
              </w:rPr>
              <w:t>44.0</w:t>
            </w:r>
            <w:r w:rsidRPr="0098658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  <w:r w:rsidRPr="0098658C">
              <w:rPr>
                <w:rFonts w:ascii="Times New Roman" w:hAnsi="Times New Roman"/>
                <w:color w:val="000000"/>
                <w:sz w:val="28"/>
                <w:szCs w:val="28"/>
              </w:rPr>
              <w:t>.01.07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«Музыка</w:t>
            </w:r>
            <w:r w:rsidRPr="0098658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F46FF0" w:rsidRPr="0098658C" w:rsidTr="00F46FF0">
        <w:tc>
          <w:tcPr>
            <w:tcW w:w="4785" w:type="dxa"/>
          </w:tcPr>
          <w:p w:rsidR="00F46FF0" w:rsidRPr="0098658C" w:rsidRDefault="00F46FF0" w:rsidP="00F46F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8658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46FF0" w:rsidRPr="0098658C" w:rsidRDefault="00F46FF0" w:rsidP="00F46F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8658C">
              <w:rPr>
                <w:rFonts w:ascii="Times New Roman" w:hAnsi="Times New Roman"/>
                <w:sz w:val="28"/>
                <w:szCs w:val="28"/>
              </w:rPr>
              <w:t>Хорового дирижирования</w:t>
            </w:r>
          </w:p>
        </w:tc>
      </w:tr>
    </w:tbl>
    <w:p w:rsidR="00F46FF0" w:rsidRPr="00A37756" w:rsidRDefault="00F46FF0" w:rsidP="00F46F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6FF0" w:rsidRPr="005B617C" w:rsidRDefault="00F46FF0" w:rsidP="00F54C25">
      <w:pPr>
        <w:pStyle w:val="a7"/>
        <w:widowControl w:val="0"/>
        <w:numPr>
          <w:ilvl w:val="0"/>
          <w:numId w:val="62"/>
        </w:numPr>
        <w:tabs>
          <w:tab w:val="left" w:pos="0"/>
        </w:tabs>
        <w:spacing w:line="240" w:lineRule="auto"/>
        <w:ind w:left="0" w:firstLine="709"/>
        <w:rPr>
          <w:sz w:val="28"/>
          <w:szCs w:val="28"/>
        </w:rPr>
      </w:pPr>
      <w:r w:rsidRPr="005B617C">
        <w:rPr>
          <w:b/>
          <w:sz w:val="28"/>
          <w:szCs w:val="28"/>
        </w:rPr>
        <w:t xml:space="preserve">Цель изучения дисциплины: </w:t>
      </w:r>
      <w:r w:rsidRPr="005B617C">
        <w:rPr>
          <w:sz w:val="28"/>
          <w:szCs w:val="28"/>
        </w:rPr>
        <w:t>освоения дисциплины: формирование у студентов комплекса теоретических и методических знаний, необходимых для музыкально-образовательной деятельности в учреждениях дополнительного образования</w:t>
      </w:r>
    </w:p>
    <w:p w:rsidR="00F46FF0" w:rsidRPr="005B617C" w:rsidRDefault="00F46FF0" w:rsidP="00F54C25">
      <w:pPr>
        <w:pStyle w:val="a7"/>
        <w:widowControl w:val="0"/>
        <w:numPr>
          <w:ilvl w:val="0"/>
          <w:numId w:val="62"/>
        </w:numPr>
        <w:tabs>
          <w:tab w:val="left" w:pos="0"/>
        </w:tabs>
        <w:spacing w:before="240" w:line="240" w:lineRule="auto"/>
        <w:ind w:left="0" w:firstLine="709"/>
        <w:rPr>
          <w:sz w:val="28"/>
          <w:szCs w:val="28"/>
        </w:rPr>
      </w:pPr>
      <w:r w:rsidRPr="005B617C">
        <w:rPr>
          <w:b/>
          <w:sz w:val="28"/>
          <w:szCs w:val="28"/>
        </w:rPr>
        <w:t>Задачи изучения дисциплины:</w:t>
      </w:r>
      <w:r w:rsidRPr="005B617C">
        <w:rPr>
          <w:sz w:val="28"/>
          <w:szCs w:val="28"/>
        </w:rPr>
        <w:t xml:space="preserve"> </w:t>
      </w:r>
    </w:p>
    <w:p w:rsidR="00F46FF0" w:rsidRPr="005B617C" w:rsidRDefault="00F46FF0" w:rsidP="00EE63F3">
      <w:pPr>
        <w:pStyle w:val="a7"/>
        <w:widowControl w:val="0"/>
        <w:numPr>
          <w:ilvl w:val="0"/>
          <w:numId w:val="60"/>
        </w:numPr>
        <w:spacing w:line="240" w:lineRule="auto"/>
        <w:ind w:left="0" w:firstLine="0"/>
        <w:rPr>
          <w:sz w:val="28"/>
          <w:szCs w:val="28"/>
        </w:rPr>
      </w:pPr>
      <w:r w:rsidRPr="005B617C">
        <w:rPr>
          <w:sz w:val="28"/>
          <w:szCs w:val="28"/>
        </w:rPr>
        <w:t xml:space="preserve">формирование ценностного, творческого отношения студентов к профессии «педагог-музыкант» осуществление процесса обучения в соответствии с образовательной программой; </w:t>
      </w:r>
    </w:p>
    <w:p w:rsidR="00F46FF0" w:rsidRPr="005B617C" w:rsidRDefault="00F46FF0" w:rsidP="00EE63F3">
      <w:pPr>
        <w:pStyle w:val="a7"/>
        <w:widowControl w:val="0"/>
        <w:numPr>
          <w:ilvl w:val="0"/>
          <w:numId w:val="60"/>
        </w:numPr>
        <w:spacing w:line="240" w:lineRule="auto"/>
        <w:ind w:left="0" w:firstLine="0"/>
        <w:rPr>
          <w:i/>
          <w:sz w:val="28"/>
          <w:szCs w:val="28"/>
        </w:rPr>
      </w:pPr>
      <w:r w:rsidRPr="005B617C">
        <w:rPr>
          <w:sz w:val="28"/>
          <w:szCs w:val="28"/>
        </w:rPr>
        <w:t>формирование конструктивных, исполнительских, коммуникативно-организаторских и исследовательских умений и навыков</w:t>
      </w:r>
      <w:r>
        <w:rPr>
          <w:sz w:val="28"/>
          <w:szCs w:val="28"/>
        </w:rPr>
        <w:t>;</w:t>
      </w:r>
    </w:p>
    <w:p w:rsidR="00F46FF0" w:rsidRPr="005B617C" w:rsidRDefault="00F46FF0" w:rsidP="00EE63F3">
      <w:pPr>
        <w:pStyle w:val="a7"/>
        <w:widowControl w:val="0"/>
        <w:numPr>
          <w:ilvl w:val="0"/>
          <w:numId w:val="60"/>
        </w:numPr>
        <w:spacing w:line="240" w:lineRule="auto"/>
        <w:ind w:left="0" w:firstLine="0"/>
        <w:rPr>
          <w:bCs/>
          <w:sz w:val="28"/>
          <w:szCs w:val="28"/>
        </w:rPr>
      </w:pPr>
      <w:r w:rsidRPr="005B617C">
        <w:rPr>
          <w:sz w:val="28"/>
          <w:szCs w:val="28"/>
        </w:rPr>
        <w:t>овладение специальными практическими умениями и навыками, необходимыми для организации разных видов и форм внеклас</w:t>
      </w:r>
      <w:r>
        <w:rPr>
          <w:sz w:val="28"/>
          <w:szCs w:val="28"/>
        </w:rPr>
        <w:t>сной и внешкольный деятельности;</w:t>
      </w:r>
      <w:r w:rsidRPr="005B617C">
        <w:rPr>
          <w:sz w:val="28"/>
          <w:szCs w:val="28"/>
        </w:rPr>
        <w:t xml:space="preserve"> </w:t>
      </w:r>
    </w:p>
    <w:p w:rsidR="00F46FF0" w:rsidRPr="005B617C" w:rsidRDefault="00F46FF0" w:rsidP="00EE63F3">
      <w:pPr>
        <w:pStyle w:val="a7"/>
        <w:widowControl w:val="0"/>
        <w:numPr>
          <w:ilvl w:val="0"/>
          <w:numId w:val="60"/>
        </w:numPr>
        <w:spacing w:line="240" w:lineRule="auto"/>
        <w:ind w:left="0" w:firstLine="0"/>
        <w:rPr>
          <w:bCs/>
          <w:sz w:val="28"/>
          <w:szCs w:val="28"/>
        </w:rPr>
      </w:pPr>
      <w:r w:rsidRPr="005B617C">
        <w:rPr>
          <w:sz w:val="28"/>
          <w:szCs w:val="28"/>
        </w:rPr>
        <w:t>овладение навыками: анализа вокальных, фактурных, ансамблевых и интонационно-строевых особенностей хоровых произведений</w:t>
      </w:r>
      <w:r w:rsidRPr="005B617C">
        <w:rPr>
          <w:bCs/>
          <w:sz w:val="28"/>
          <w:szCs w:val="28"/>
        </w:rPr>
        <w:t xml:space="preserve">; </w:t>
      </w:r>
      <w:r w:rsidRPr="005B617C">
        <w:rPr>
          <w:iCs/>
          <w:sz w:val="28"/>
          <w:szCs w:val="28"/>
        </w:rPr>
        <w:t>п</w:t>
      </w:r>
      <w:r w:rsidRPr="005B617C">
        <w:rPr>
          <w:sz w:val="28"/>
          <w:szCs w:val="28"/>
        </w:rPr>
        <w:t>одбора вокально-хоровых упражнений и концертного репертуара для детского хора с учетом возраста певцов, структурными компонентами вокально-хоровой работы учителя музыки, методикой работы над вокально-технической культурой хора</w:t>
      </w:r>
      <w:r>
        <w:rPr>
          <w:sz w:val="28"/>
          <w:szCs w:val="28"/>
        </w:rPr>
        <w:t>.</w:t>
      </w:r>
    </w:p>
    <w:p w:rsidR="00F46FF0" w:rsidRPr="005B617C" w:rsidRDefault="00F46FF0" w:rsidP="00EE63F3">
      <w:pPr>
        <w:pStyle w:val="a7"/>
        <w:widowControl w:val="0"/>
        <w:numPr>
          <w:ilvl w:val="0"/>
          <w:numId w:val="62"/>
        </w:numPr>
        <w:tabs>
          <w:tab w:val="left" w:pos="284"/>
          <w:tab w:val="left" w:pos="708"/>
          <w:tab w:val="left" w:pos="851"/>
          <w:tab w:val="left" w:pos="993"/>
          <w:tab w:val="left" w:pos="1276"/>
        </w:tabs>
        <w:spacing w:before="240" w:line="240" w:lineRule="auto"/>
        <w:ind w:left="0" w:firstLine="709"/>
        <w:rPr>
          <w:b/>
          <w:bCs/>
          <w:sz w:val="28"/>
          <w:szCs w:val="28"/>
        </w:rPr>
      </w:pPr>
      <w:r w:rsidRPr="005B617C">
        <w:rPr>
          <w:b/>
          <w:sz w:val="28"/>
          <w:szCs w:val="28"/>
        </w:rPr>
        <w:t xml:space="preserve">Результаты обучения по дисциплине. </w:t>
      </w:r>
      <w:r w:rsidRPr="005B617C">
        <w:rPr>
          <w:sz w:val="28"/>
          <w:szCs w:val="28"/>
        </w:rPr>
        <w:t>Овладение специальными практическими умениями и навыками, необходимыми для разработки и реализации методик, технологий и приемов обучения, анализа результатов процесса их использования в организациях, осуществляющих дополнительную образовательную деятельность, а также реализации стратегии культурно-просветительской деятельности.</w:t>
      </w:r>
    </w:p>
    <w:p w:rsidR="00F46FF0" w:rsidRPr="00A37756" w:rsidRDefault="00F46FF0" w:rsidP="00F46FF0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552"/>
        <w:gridCol w:w="1524"/>
        <w:gridCol w:w="4458"/>
      </w:tblGrid>
      <w:tr w:rsidR="00F46FF0" w:rsidRPr="00A37756" w:rsidTr="005F1293">
        <w:trPr>
          <w:cantSplit/>
          <w:trHeight w:val="341"/>
        </w:trPr>
        <w:tc>
          <w:tcPr>
            <w:tcW w:w="4893" w:type="dxa"/>
            <w:gridSpan w:val="3"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7756">
              <w:rPr>
                <w:rFonts w:ascii="Times New Roman" w:hAnsi="Times New Roman"/>
                <w:color w:val="000000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458" w:type="dxa"/>
            <w:vMerge w:val="restart"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756">
              <w:rPr>
                <w:rFonts w:ascii="Times New Roman" w:hAnsi="Times New Roman"/>
                <w:color w:val="000000"/>
                <w:sz w:val="24"/>
                <w:szCs w:val="24"/>
              </w:rPr>
              <w:t>Осваиваемые</w:t>
            </w:r>
          </w:p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7756">
              <w:rPr>
                <w:rFonts w:ascii="Times New Roman" w:hAnsi="Times New Roman"/>
                <w:color w:val="000000"/>
                <w:sz w:val="24"/>
                <w:szCs w:val="24"/>
              </w:rPr>
              <w:t>знания, умения, владения</w:t>
            </w:r>
          </w:p>
        </w:tc>
      </w:tr>
      <w:tr w:rsidR="00F46FF0" w:rsidRPr="00A37756" w:rsidTr="005F1293">
        <w:trPr>
          <w:cantSplit/>
          <w:trHeight w:val="281"/>
        </w:trPr>
        <w:tc>
          <w:tcPr>
            <w:tcW w:w="817" w:type="dxa"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756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076" w:type="dxa"/>
            <w:gridSpan w:val="2"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75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458" w:type="dxa"/>
            <w:vMerge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6FF0" w:rsidRPr="00A37756" w:rsidTr="005F1293">
        <w:trPr>
          <w:trHeight w:val="242"/>
        </w:trPr>
        <w:tc>
          <w:tcPr>
            <w:tcW w:w="9351" w:type="dxa"/>
            <w:gridSpan w:val="4"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377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Специальные компетенции (СК)</w:t>
            </w:r>
          </w:p>
        </w:tc>
      </w:tr>
      <w:tr w:rsidR="00F46FF0" w:rsidRPr="00A37756" w:rsidTr="005F1293">
        <w:trPr>
          <w:trHeight w:val="242"/>
        </w:trPr>
        <w:tc>
          <w:tcPr>
            <w:tcW w:w="817" w:type="dxa"/>
            <w:vMerge w:val="restart"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756">
              <w:rPr>
                <w:rFonts w:ascii="Times New Roman" w:hAnsi="Times New Roman"/>
                <w:color w:val="000000"/>
                <w:sz w:val="24"/>
                <w:szCs w:val="24"/>
              </w:rPr>
              <w:t>СК-5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46FF0" w:rsidRPr="00A37756" w:rsidRDefault="00F46FF0" w:rsidP="00F46FF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37756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осуществлять </w:t>
            </w:r>
            <w:r w:rsidRPr="00A37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 вокально-хоровой работой с детьми различных возрастных групп; анализировать качество исполнения, находить адекватные методы устранения выявленных недостатков</w:t>
            </w:r>
          </w:p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2" w:type="dxa"/>
            <w:gridSpan w:val="2"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7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</w:t>
            </w:r>
            <w:r w:rsidRPr="00A37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7756">
              <w:rPr>
                <w:rFonts w:ascii="Times New Roman" w:hAnsi="Times New Roman"/>
                <w:color w:val="000000"/>
                <w:sz w:val="24"/>
                <w:szCs w:val="24"/>
              </w:rPr>
              <w:t>различные виды учебно-исследовательской музыкально-педагогической деятельности</w:t>
            </w:r>
            <w:r w:rsidRPr="00A37756">
              <w:rPr>
                <w:rFonts w:ascii="Times New Roman" w:hAnsi="Times New Roman"/>
                <w:sz w:val="24"/>
                <w:szCs w:val="24"/>
              </w:rPr>
              <w:t xml:space="preserve"> в области </w:t>
            </w:r>
            <w:r w:rsidRPr="00A37756">
              <w:rPr>
                <w:rFonts w:ascii="Times New Roman" w:hAnsi="Times New Roman"/>
                <w:sz w:val="24"/>
                <w:szCs w:val="24"/>
              </w:rPr>
              <w:lastRenderedPageBreak/>
              <w:t>хорового искусства; т</w:t>
            </w:r>
            <w:r w:rsidRPr="00A37756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еорию функционирования хора как музыкально-исполнительского коллектива</w:t>
            </w:r>
            <w:r w:rsidRPr="00A37756">
              <w:rPr>
                <w:rFonts w:ascii="Times New Roman" w:hAnsi="Times New Roman"/>
                <w:sz w:val="24"/>
                <w:szCs w:val="24"/>
              </w:rPr>
              <w:t>, строение хоровой партитуры, основные компоненты хоровой звучности</w:t>
            </w:r>
          </w:p>
        </w:tc>
      </w:tr>
      <w:tr w:rsidR="00F46FF0" w:rsidRPr="00A37756" w:rsidTr="005F1293">
        <w:tc>
          <w:tcPr>
            <w:tcW w:w="817" w:type="dxa"/>
            <w:vMerge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2" w:type="dxa"/>
            <w:gridSpan w:val="2"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осуществлять</w:t>
            </w:r>
            <w:r w:rsidRPr="00A37756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комплексный (музыкально-исторический, теоретический, вокально-хоровой и художественно-исполнительский) анализ произведений, предназначенных для детского хора разных возрастных групп</w:t>
            </w:r>
            <w:r w:rsidRPr="00A3775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37756">
              <w:rPr>
                <w:rFonts w:ascii="Times New Roman" w:hAnsi="Times New Roman"/>
                <w:sz w:val="24"/>
                <w:szCs w:val="24"/>
              </w:rPr>
              <w:t xml:space="preserve"> выстраивать исполнительский процесс в хоре в соответствии с пониманием сущности, содержания и задач этапов работы (подготовительного, репетиционного и концертного) над хоровым произведением;</w:t>
            </w:r>
          </w:p>
        </w:tc>
      </w:tr>
      <w:tr w:rsidR="00F46FF0" w:rsidRPr="00A37756" w:rsidTr="005F1293">
        <w:tc>
          <w:tcPr>
            <w:tcW w:w="817" w:type="dxa"/>
            <w:vMerge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2" w:type="dxa"/>
            <w:gridSpan w:val="2"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7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навыками </w:t>
            </w:r>
            <w:r w:rsidRPr="00A37756">
              <w:rPr>
                <w:rFonts w:ascii="Times New Roman" w:hAnsi="Times New Roman"/>
                <w:spacing w:val="-10"/>
                <w:sz w:val="24"/>
                <w:szCs w:val="24"/>
              </w:rPr>
              <w:t>анализа вокальных, фактурных, ансамблевых и интонационно-строевых особенностей хоровых произведений</w:t>
            </w:r>
            <w:r w:rsidRPr="00A37756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A37756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A37756">
              <w:rPr>
                <w:rFonts w:ascii="Times New Roman" w:hAnsi="Times New Roman"/>
                <w:sz w:val="24"/>
                <w:szCs w:val="24"/>
              </w:rPr>
              <w:t xml:space="preserve">одбора вокально-хоровых упражнений и концертного репертуара для детского хора с учетом возраста певцов, </w:t>
            </w:r>
            <w:r w:rsidRPr="00A37756">
              <w:rPr>
                <w:rFonts w:ascii="Times New Roman" w:hAnsi="Times New Roman"/>
                <w:spacing w:val="-10"/>
                <w:sz w:val="24"/>
                <w:szCs w:val="24"/>
              </w:rPr>
              <w:t>структурными компонентами вокально-хоровой работы учителя музыки, методикой работы над вокально-технической культурой хора</w:t>
            </w:r>
          </w:p>
        </w:tc>
      </w:tr>
      <w:tr w:rsidR="00F46FF0" w:rsidRPr="00A37756" w:rsidTr="005F1293">
        <w:trPr>
          <w:trHeight w:val="242"/>
        </w:trPr>
        <w:tc>
          <w:tcPr>
            <w:tcW w:w="9351" w:type="dxa"/>
            <w:gridSpan w:val="4"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377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Профессиональные  компетенции (ПК)</w:t>
            </w:r>
          </w:p>
        </w:tc>
      </w:tr>
      <w:tr w:rsidR="00F46FF0" w:rsidRPr="00A37756" w:rsidTr="005F1293">
        <w:trPr>
          <w:trHeight w:val="242"/>
        </w:trPr>
        <w:tc>
          <w:tcPr>
            <w:tcW w:w="817" w:type="dxa"/>
            <w:vMerge w:val="restart"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756">
              <w:rPr>
                <w:rFonts w:ascii="Times New Roman" w:hAnsi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46FF0" w:rsidRPr="00A37756" w:rsidRDefault="00F46FF0" w:rsidP="00F46FF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37756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2" w:type="dxa"/>
            <w:gridSpan w:val="2"/>
            <w:shd w:val="clear" w:color="auto" w:fill="auto"/>
          </w:tcPr>
          <w:p w:rsidR="00F46FF0" w:rsidRPr="00A37756" w:rsidRDefault="00F46FF0" w:rsidP="00F46FF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37756">
              <w:rPr>
                <w:rFonts w:ascii="Times New Roman" w:hAnsi="Times New Roman" w:cs="Times New Roman"/>
                <w:sz w:val="24"/>
                <w:szCs w:val="24"/>
              </w:rPr>
              <w:t>З различные методы и технологии обучения и диагностики</w:t>
            </w:r>
          </w:p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7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</w:t>
            </w:r>
            <w:r w:rsidRPr="00A37756">
              <w:rPr>
                <w:rFonts w:ascii="Times New Roman" w:hAnsi="Times New Roman"/>
                <w:sz w:val="24"/>
                <w:szCs w:val="24"/>
              </w:rPr>
              <w:t xml:space="preserve"> в области хорового искусства; т</w:t>
            </w:r>
            <w:r w:rsidRPr="00A37756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еорию функционирования хора как музыкально-исполнительского коллектива</w:t>
            </w:r>
            <w:r w:rsidRPr="00A37756">
              <w:rPr>
                <w:rFonts w:ascii="Times New Roman" w:hAnsi="Times New Roman"/>
                <w:sz w:val="24"/>
                <w:szCs w:val="24"/>
              </w:rPr>
              <w:t>, строение хоровой партитуры, основные компоненты хоровой звучности</w:t>
            </w:r>
          </w:p>
        </w:tc>
      </w:tr>
      <w:tr w:rsidR="00F46FF0" w:rsidRPr="00A37756" w:rsidTr="005F1293">
        <w:tc>
          <w:tcPr>
            <w:tcW w:w="817" w:type="dxa"/>
            <w:vMerge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2" w:type="dxa"/>
            <w:gridSpan w:val="2"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7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осуществлять </w:t>
            </w:r>
            <w:r w:rsidRPr="00A37756">
              <w:rPr>
                <w:rFonts w:ascii="Times New Roman" w:hAnsi="Times New Roman"/>
                <w:spacing w:val="-10"/>
                <w:sz w:val="24"/>
                <w:szCs w:val="24"/>
              </w:rPr>
              <w:t>комплексный (музыкально-исторический, теоретический, вокально-хоровой и художественно-исполнительский) анализ произведений, предназначенных для детского хора разных возрастных групп</w:t>
            </w:r>
            <w:r w:rsidRPr="00A3775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37756">
              <w:rPr>
                <w:rFonts w:ascii="Times New Roman" w:hAnsi="Times New Roman"/>
                <w:sz w:val="24"/>
                <w:szCs w:val="24"/>
              </w:rPr>
              <w:t xml:space="preserve"> выстраивать исполнительский процесс в хоре в соответствии с пониманием сущности, содержания и задач этапов работы (подготовительного, репетиционного и концертного) над хоровым произведением;</w:t>
            </w:r>
          </w:p>
        </w:tc>
      </w:tr>
      <w:tr w:rsidR="00F46FF0" w:rsidRPr="00A37756" w:rsidTr="005F1293">
        <w:tc>
          <w:tcPr>
            <w:tcW w:w="817" w:type="dxa"/>
            <w:vMerge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2" w:type="dxa"/>
            <w:gridSpan w:val="2"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7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навыками </w:t>
            </w:r>
            <w:r w:rsidRPr="00A37756">
              <w:rPr>
                <w:rFonts w:ascii="Times New Roman" w:hAnsi="Times New Roman"/>
                <w:spacing w:val="-10"/>
                <w:sz w:val="24"/>
                <w:szCs w:val="24"/>
              </w:rPr>
              <w:t>анализа вокальных, фактурных, ансамблевых и интонационно-строевых особенностей хоровых произведений</w:t>
            </w:r>
            <w:r w:rsidRPr="00A37756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A37756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A37756">
              <w:rPr>
                <w:rFonts w:ascii="Times New Roman" w:hAnsi="Times New Roman"/>
                <w:sz w:val="24"/>
                <w:szCs w:val="24"/>
              </w:rPr>
              <w:t xml:space="preserve">одбора вокально-хоровых упражнений и концертного репертуара для детского хора с учетом возраста певцов, </w:t>
            </w:r>
            <w:r w:rsidRPr="00A37756">
              <w:rPr>
                <w:rFonts w:ascii="Times New Roman" w:hAnsi="Times New Roman"/>
                <w:spacing w:val="-10"/>
                <w:sz w:val="24"/>
                <w:szCs w:val="24"/>
              </w:rPr>
              <w:t>структурными компонентами вокально-хоровой работы учителя музыки, методикой работы над вокально-технической культурой хора</w:t>
            </w:r>
          </w:p>
        </w:tc>
      </w:tr>
    </w:tbl>
    <w:p w:rsidR="00F46FF0" w:rsidRPr="0098658C" w:rsidRDefault="00F46FF0" w:rsidP="00F46FF0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F46FF0" w:rsidRPr="0098658C" w:rsidRDefault="00F46FF0" w:rsidP="00EE63F3">
      <w:pPr>
        <w:pStyle w:val="a8"/>
        <w:numPr>
          <w:ilvl w:val="0"/>
          <w:numId w:val="61"/>
        </w:numPr>
        <w:tabs>
          <w:tab w:val="left" w:pos="851"/>
          <w:tab w:val="left" w:pos="1134"/>
        </w:tabs>
        <w:spacing w:after="0" w:line="36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СК-5; ПК-4.</w:t>
      </w:r>
    </w:p>
    <w:p w:rsidR="00F46FF0" w:rsidRPr="005B617C" w:rsidRDefault="00F46FF0" w:rsidP="00EE63F3">
      <w:pPr>
        <w:pStyle w:val="a8"/>
        <w:numPr>
          <w:ilvl w:val="0"/>
          <w:numId w:val="61"/>
        </w:numPr>
        <w:tabs>
          <w:tab w:val="left" w:pos="851"/>
          <w:tab w:val="left" w:pos="1134"/>
        </w:tabs>
        <w:spacing w:after="0" w:line="36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5B617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B617C">
        <w:rPr>
          <w:rFonts w:ascii="Times New Roman" w:hAnsi="Times New Roman"/>
          <w:i/>
          <w:sz w:val="28"/>
          <w:szCs w:val="28"/>
        </w:rPr>
        <w:t xml:space="preserve">(в ЗЕТ): </w:t>
      </w:r>
      <w:r w:rsidRPr="0098658C">
        <w:rPr>
          <w:rFonts w:ascii="Times New Roman" w:hAnsi="Times New Roman"/>
          <w:i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 xml:space="preserve"> з. е.</w:t>
      </w:r>
    </w:p>
    <w:p w:rsidR="00F46FF0" w:rsidRPr="005B617C" w:rsidRDefault="00F46FF0" w:rsidP="00EE63F3">
      <w:pPr>
        <w:pStyle w:val="a8"/>
        <w:numPr>
          <w:ilvl w:val="0"/>
          <w:numId w:val="61"/>
        </w:numPr>
        <w:tabs>
          <w:tab w:val="left" w:pos="851"/>
          <w:tab w:val="left" w:pos="1134"/>
        </w:tabs>
        <w:spacing w:after="0" w:line="36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5B617C">
        <w:rPr>
          <w:rFonts w:ascii="Times New Roman" w:hAnsi="Times New Roman"/>
          <w:b/>
          <w:sz w:val="28"/>
          <w:szCs w:val="28"/>
        </w:rPr>
        <w:t>Форма контроля:</w:t>
      </w:r>
      <w:r w:rsidRPr="005B617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5B617C">
        <w:rPr>
          <w:rFonts w:ascii="Times New Roman" w:hAnsi="Times New Roman"/>
          <w:i/>
          <w:sz w:val="28"/>
          <w:szCs w:val="28"/>
        </w:rPr>
        <w:t>зачет</w:t>
      </w:r>
    </w:p>
    <w:p w:rsidR="00F46FF0" w:rsidRDefault="00F46FF0" w:rsidP="00EE63F3">
      <w:pPr>
        <w:pStyle w:val="a8"/>
        <w:numPr>
          <w:ilvl w:val="0"/>
          <w:numId w:val="61"/>
        </w:numPr>
        <w:tabs>
          <w:tab w:val="left" w:pos="851"/>
          <w:tab w:val="left" w:pos="1134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5B617C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616FB1" w:rsidRDefault="00F46FF0" w:rsidP="005F1293">
      <w:pPr>
        <w:pStyle w:val="a8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B617C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 xml:space="preserve">работчик: доцент кафедры хорового дирижирования </w:t>
      </w:r>
    </w:p>
    <w:p w:rsidR="00F46FF0" w:rsidRPr="0046384B" w:rsidRDefault="00616FB1" w:rsidP="0046384B">
      <w:pPr>
        <w:pStyle w:val="a8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Резникова Марина </w:t>
      </w:r>
      <w:r w:rsidR="00F46FF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горевна</w:t>
      </w:r>
      <w:r w:rsidR="00F46FF0">
        <w:rPr>
          <w:rFonts w:ascii="Times New Roman" w:hAnsi="Times New Roman"/>
          <w:sz w:val="28"/>
          <w:szCs w:val="28"/>
        </w:rPr>
        <w:t>.</w:t>
      </w:r>
      <w:r w:rsidR="00F46FF0"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F46FF0" w:rsidRPr="00627D88" w:rsidRDefault="00F46FF0" w:rsidP="00F46FF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46FF0" w:rsidRDefault="00F46FF0" w:rsidP="00F46FF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46FF0" w:rsidRPr="002D207D" w:rsidRDefault="007A0987" w:rsidP="00F46FF0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Б1.В.ДВ.03.01  </w:t>
      </w:r>
      <w:r w:rsidR="00F46FF0" w:rsidRPr="002D207D">
        <w:rPr>
          <w:rFonts w:ascii="Times New Roman" w:hAnsi="Times New Roman"/>
          <w:bCs/>
          <w:sz w:val="28"/>
          <w:szCs w:val="28"/>
          <w:u w:val="single"/>
        </w:rPr>
        <w:t>Р</w:t>
      </w:r>
      <w:r w:rsidRPr="002D207D">
        <w:rPr>
          <w:rFonts w:ascii="Times New Roman" w:hAnsi="Times New Roman"/>
          <w:bCs/>
          <w:sz w:val="28"/>
          <w:szCs w:val="28"/>
          <w:u w:val="single"/>
        </w:rPr>
        <w:t>епертуар школьного хора</w:t>
      </w:r>
    </w:p>
    <w:p w:rsidR="00F46FF0" w:rsidRDefault="00F46FF0" w:rsidP="00F46FF0">
      <w:pPr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F46FF0" w:rsidRPr="00A52326" w:rsidTr="00F46FF0">
        <w:tc>
          <w:tcPr>
            <w:tcW w:w="4785" w:type="dxa"/>
          </w:tcPr>
          <w:p w:rsidR="00F46FF0" w:rsidRPr="00A52326" w:rsidRDefault="00F46FF0" w:rsidP="00CC02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46FF0" w:rsidRPr="002D207D" w:rsidRDefault="00F46FF0" w:rsidP="00CC02F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D207D">
              <w:rPr>
                <w:rFonts w:ascii="Times New Roman" w:hAnsi="Times New Roman"/>
                <w:sz w:val="28"/>
                <w:szCs w:val="28"/>
                <w:u w:val="single"/>
              </w:rPr>
              <w:t>44.03.01 «Педагогическое образование»</w:t>
            </w:r>
          </w:p>
        </w:tc>
      </w:tr>
      <w:tr w:rsidR="00F46FF0" w:rsidRPr="00A52326" w:rsidTr="00F46FF0">
        <w:tc>
          <w:tcPr>
            <w:tcW w:w="4785" w:type="dxa"/>
          </w:tcPr>
          <w:p w:rsidR="00F46FF0" w:rsidRPr="00A52326" w:rsidRDefault="00F46FF0" w:rsidP="00CC02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46FF0" w:rsidRPr="002D207D" w:rsidRDefault="00F46FF0" w:rsidP="00CC02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44.03.01.07 </w:t>
            </w:r>
            <w:r w:rsidRPr="002D207D">
              <w:rPr>
                <w:rFonts w:ascii="Times New Roman" w:hAnsi="Times New Roman"/>
                <w:sz w:val="28"/>
                <w:szCs w:val="28"/>
              </w:rPr>
              <w:t>«Музыка»</w:t>
            </w:r>
          </w:p>
          <w:p w:rsidR="00F46FF0" w:rsidRPr="002D207D" w:rsidRDefault="00F46FF0" w:rsidP="00CC0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FF0" w:rsidRPr="00A52326" w:rsidTr="00F46FF0">
        <w:tc>
          <w:tcPr>
            <w:tcW w:w="4785" w:type="dxa"/>
          </w:tcPr>
          <w:p w:rsidR="00F46FF0" w:rsidRPr="00A52326" w:rsidRDefault="00F46FF0" w:rsidP="00CC02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46FF0" w:rsidRPr="002D207D" w:rsidRDefault="00F46FF0" w:rsidP="00CC02F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D207D">
              <w:rPr>
                <w:rFonts w:ascii="Times New Roman" w:hAnsi="Times New Roman"/>
                <w:sz w:val="28"/>
                <w:szCs w:val="28"/>
              </w:rPr>
              <w:t>хорового дирижирования</w:t>
            </w:r>
          </w:p>
        </w:tc>
      </w:tr>
    </w:tbl>
    <w:p w:rsidR="00F46FF0" w:rsidRDefault="00F46FF0" w:rsidP="00F46FF0">
      <w:pPr>
        <w:rPr>
          <w:rFonts w:ascii="Times New Roman" w:hAnsi="Times New Roman"/>
          <w:b/>
          <w:sz w:val="28"/>
          <w:szCs w:val="28"/>
        </w:rPr>
      </w:pPr>
    </w:p>
    <w:p w:rsidR="00F46FF0" w:rsidRPr="001F760C" w:rsidRDefault="00F46FF0" w:rsidP="00EE63F3">
      <w:pPr>
        <w:pStyle w:val="a3"/>
        <w:numPr>
          <w:ilvl w:val="0"/>
          <w:numId w:val="63"/>
        </w:numPr>
        <w:tabs>
          <w:tab w:val="left" w:pos="360"/>
        </w:tabs>
        <w:spacing w:after="200" w:line="276" w:lineRule="auto"/>
        <w:jc w:val="center"/>
        <w:rPr>
          <w:rFonts w:ascii="Times New Roman" w:hAnsi="Times New Roman" w:cs="Times New Roman"/>
          <w:b/>
          <w:bCs/>
        </w:rPr>
      </w:pPr>
      <w:r w:rsidRPr="00002DF3">
        <w:rPr>
          <w:rFonts w:ascii="Times New Roman" w:hAnsi="Times New Roman" w:cs="Times New Roman"/>
          <w:b/>
          <w:bCs/>
        </w:rPr>
        <w:t>ЦЕЛИ И ЗАДАЧИ ОСВОЕНИЯ ДИСЦИПЛИНЫ</w:t>
      </w:r>
    </w:p>
    <w:p w:rsidR="00F46FF0" w:rsidRPr="001F760C" w:rsidRDefault="00F46FF0" w:rsidP="007A0987">
      <w:pPr>
        <w:pStyle w:val="a8"/>
        <w:numPr>
          <w:ilvl w:val="0"/>
          <w:numId w:val="65"/>
        </w:numPr>
        <w:spacing w:before="40"/>
        <w:ind w:left="426" w:firstLine="0"/>
        <w:jc w:val="both"/>
        <w:rPr>
          <w:rFonts w:ascii="Times New Roman" w:hAnsi="Times New Roman"/>
          <w:bCs/>
          <w:sz w:val="28"/>
          <w:szCs w:val="28"/>
        </w:rPr>
      </w:pPr>
      <w:r w:rsidRPr="001F760C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F760C">
        <w:rPr>
          <w:rFonts w:ascii="Times New Roman" w:hAnsi="Times New Roman"/>
          <w:sz w:val="28"/>
          <w:szCs w:val="28"/>
        </w:rPr>
        <w:t>является: в условиях индивидуальных занятий сформировать у будущих учителей музыки (руководителей детских хоровых коллективов) знания, умения и навыки работы над хоровой партитурой, предназначенной для детских хоровых коллективов различного возраста.</w:t>
      </w:r>
    </w:p>
    <w:p w:rsidR="00F46FF0" w:rsidRPr="001F760C" w:rsidRDefault="00F46FF0" w:rsidP="007A0987">
      <w:pPr>
        <w:pStyle w:val="a7"/>
        <w:widowControl w:val="0"/>
        <w:numPr>
          <w:ilvl w:val="0"/>
          <w:numId w:val="65"/>
        </w:numPr>
        <w:spacing w:line="276" w:lineRule="auto"/>
        <w:ind w:hanging="669"/>
        <w:rPr>
          <w:b/>
          <w:sz w:val="28"/>
          <w:szCs w:val="28"/>
        </w:rPr>
      </w:pPr>
      <w:r w:rsidRPr="001F760C">
        <w:rPr>
          <w:b/>
          <w:sz w:val="28"/>
          <w:szCs w:val="28"/>
        </w:rPr>
        <w:t xml:space="preserve">Задачи: </w:t>
      </w:r>
    </w:p>
    <w:p w:rsidR="00F46FF0" w:rsidRPr="001F760C" w:rsidRDefault="00F46FF0" w:rsidP="007A0987">
      <w:pPr>
        <w:pStyle w:val="11"/>
        <w:numPr>
          <w:ilvl w:val="0"/>
          <w:numId w:val="64"/>
        </w:numPr>
        <w:spacing w:line="276" w:lineRule="auto"/>
        <w:ind w:left="851"/>
        <w:rPr>
          <w:sz w:val="28"/>
          <w:szCs w:val="28"/>
        </w:rPr>
      </w:pPr>
      <w:r w:rsidRPr="001F760C">
        <w:rPr>
          <w:sz w:val="28"/>
          <w:szCs w:val="28"/>
        </w:rPr>
        <w:t>способствовать формированию ЗУН работы с хоровой партитурой, предназначенной для детей школьного возраста;</w:t>
      </w:r>
    </w:p>
    <w:p w:rsidR="00F46FF0" w:rsidRPr="001F760C" w:rsidRDefault="00F46FF0" w:rsidP="007A0987">
      <w:pPr>
        <w:pStyle w:val="11"/>
        <w:numPr>
          <w:ilvl w:val="0"/>
          <w:numId w:val="64"/>
        </w:numPr>
        <w:spacing w:line="276" w:lineRule="auto"/>
        <w:ind w:left="851"/>
        <w:rPr>
          <w:sz w:val="28"/>
          <w:szCs w:val="28"/>
        </w:rPr>
      </w:pPr>
      <w:r w:rsidRPr="001F760C">
        <w:rPr>
          <w:sz w:val="28"/>
          <w:szCs w:val="28"/>
        </w:rPr>
        <w:t>овладеть навыками вокально-хорового анализа партитур для детских хоровых коллективов различных возрастов;</w:t>
      </w:r>
    </w:p>
    <w:p w:rsidR="00F46FF0" w:rsidRPr="001F760C" w:rsidRDefault="00F46FF0" w:rsidP="007A0987">
      <w:pPr>
        <w:pStyle w:val="11"/>
        <w:numPr>
          <w:ilvl w:val="0"/>
          <w:numId w:val="64"/>
        </w:numPr>
        <w:spacing w:line="276" w:lineRule="auto"/>
        <w:ind w:left="851"/>
        <w:rPr>
          <w:sz w:val="28"/>
          <w:szCs w:val="28"/>
        </w:rPr>
      </w:pPr>
      <w:r w:rsidRPr="001F760C">
        <w:rPr>
          <w:sz w:val="28"/>
          <w:szCs w:val="28"/>
        </w:rPr>
        <w:t>накапливать репертуар для будущей хормейстерской деятельности.</w:t>
      </w:r>
    </w:p>
    <w:p w:rsidR="00F46FF0" w:rsidRDefault="00F46FF0" w:rsidP="007A0987">
      <w:pPr>
        <w:pStyle w:val="a8"/>
        <w:numPr>
          <w:ilvl w:val="0"/>
          <w:numId w:val="65"/>
        </w:numPr>
        <w:spacing w:before="240"/>
        <w:ind w:left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F46FF0" w:rsidRDefault="00F46FF0" w:rsidP="007A0987">
      <w:pPr>
        <w:pStyle w:val="a8"/>
        <w:ind w:left="851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  <w:r>
        <w:rPr>
          <w:rFonts w:ascii="Times New Roman" w:hAnsi="Times New Roman"/>
          <w:sz w:val="28"/>
          <w:szCs w:val="28"/>
        </w:rPr>
        <w:t>:</w:t>
      </w:r>
    </w:p>
    <w:p w:rsidR="00F46FF0" w:rsidRPr="00627D88" w:rsidRDefault="00F46FF0" w:rsidP="007A0987">
      <w:pPr>
        <w:pStyle w:val="a8"/>
        <w:ind w:left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413"/>
        <w:gridCol w:w="5373"/>
      </w:tblGrid>
      <w:tr w:rsidR="00F46FF0" w:rsidRPr="006D5020" w:rsidTr="00F46FF0">
        <w:trPr>
          <w:cantSplit/>
          <w:trHeight w:val="341"/>
        </w:trPr>
        <w:tc>
          <w:tcPr>
            <w:tcW w:w="4091" w:type="dxa"/>
            <w:gridSpan w:val="2"/>
            <w:shd w:val="clear" w:color="auto" w:fill="auto"/>
          </w:tcPr>
          <w:p w:rsidR="00F46FF0" w:rsidRPr="006D5020" w:rsidRDefault="00F46FF0" w:rsidP="00F46FF0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020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373" w:type="dxa"/>
            <w:vMerge w:val="restart"/>
            <w:shd w:val="clear" w:color="auto" w:fill="auto"/>
          </w:tcPr>
          <w:p w:rsidR="00F46FF0" w:rsidRPr="006D5020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020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F46FF0" w:rsidRPr="006D5020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5020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F46FF0" w:rsidRPr="006D5020" w:rsidTr="00F46FF0">
        <w:trPr>
          <w:cantSplit/>
          <w:trHeight w:val="281"/>
        </w:trPr>
        <w:tc>
          <w:tcPr>
            <w:tcW w:w="1678" w:type="dxa"/>
            <w:shd w:val="clear" w:color="auto" w:fill="auto"/>
          </w:tcPr>
          <w:p w:rsidR="00F46FF0" w:rsidRPr="006D5020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02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413" w:type="dxa"/>
            <w:shd w:val="clear" w:color="auto" w:fill="auto"/>
          </w:tcPr>
          <w:p w:rsidR="00F46FF0" w:rsidRPr="006D5020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02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373" w:type="dxa"/>
            <w:vMerge/>
            <w:shd w:val="clear" w:color="auto" w:fill="auto"/>
          </w:tcPr>
          <w:p w:rsidR="00F46FF0" w:rsidRPr="006D5020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FF0" w:rsidRPr="006D5020" w:rsidTr="00F46FF0">
        <w:trPr>
          <w:trHeight w:val="242"/>
        </w:trPr>
        <w:tc>
          <w:tcPr>
            <w:tcW w:w="9464" w:type="dxa"/>
            <w:gridSpan w:val="3"/>
            <w:shd w:val="clear" w:color="auto" w:fill="auto"/>
          </w:tcPr>
          <w:p w:rsidR="00F46FF0" w:rsidRPr="006D5020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D5020">
              <w:rPr>
                <w:rFonts w:ascii="Times New Roman" w:hAnsi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F46FF0" w:rsidRPr="006D5020" w:rsidTr="00F46FF0">
        <w:trPr>
          <w:trHeight w:val="242"/>
        </w:trPr>
        <w:tc>
          <w:tcPr>
            <w:tcW w:w="1678" w:type="dxa"/>
            <w:vMerge w:val="restart"/>
            <w:shd w:val="clear" w:color="auto" w:fill="auto"/>
          </w:tcPr>
          <w:p w:rsidR="00F46FF0" w:rsidRPr="006D5020" w:rsidRDefault="00F46FF0" w:rsidP="00F46FF0">
            <w:pPr>
              <w:pStyle w:val="a3"/>
              <w:tabs>
                <w:tab w:val="left" w:pos="360"/>
              </w:tabs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6D5020">
              <w:rPr>
                <w:rFonts w:ascii="Times New Roman" w:hAnsi="Times New Roman"/>
              </w:rPr>
              <w:t>ПК-1</w:t>
            </w:r>
          </w:p>
        </w:tc>
        <w:tc>
          <w:tcPr>
            <w:tcW w:w="2413" w:type="dxa"/>
            <w:vMerge w:val="restart"/>
            <w:shd w:val="clear" w:color="auto" w:fill="auto"/>
          </w:tcPr>
          <w:p w:rsidR="00F46FF0" w:rsidRPr="006D5020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3" w:type="dxa"/>
            <w:shd w:val="clear" w:color="auto" w:fill="auto"/>
          </w:tcPr>
          <w:p w:rsidR="00F46FF0" w:rsidRPr="006D5020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5020">
              <w:rPr>
                <w:rFonts w:ascii="Times New Roman" w:hAnsi="Times New Roman"/>
                <w:b/>
                <w:sz w:val="24"/>
                <w:szCs w:val="24"/>
              </w:rPr>
              <w:t>З:</w:t>
            </w:r>
            <w:r w:rsidRPr="006D5020">
              <w:rPr>
                <w:rFonts w:ascii="Times New Roman" w:hAnsi="Times New Roman"/>
                <w:sz w:val="24"/>
                <w:szCs w:val="24"/>
              </w:rPr>
              <w:t>требования образовательных стандартов по учебному предмету</w:t>
            </w:r>
          </w:p>
        </w:tc>
      </w:tr>
      <w:tr w:rsidR="00F46FF0" w:rsidRPr="006D5020" w:rsidTr="00F46FF0">
        <w:tc>
          <w:tcPr>
            <w:tcW w:w="1678" w:type="dxa"/>
            <w:vMerge/>
            <w:shd w:val="clear" w:color="auto" w:fill="auto"/>
          </w:tcPr>
          <w:p w:rsidR="00F46FF0" w:rsidRPr="006D5020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F46FF0" w:rsidRPr="006D5020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3" w:type="dxa"/>
            <w:shd w:val="clear" w:color="auto" w:fill="auto"/>
          </w:tcPr>
          <w:p w:rsidR="00F46FF0" w:rsidRPr="006D5020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5020">
              <w:rPr>
                <w:rFonts w:ascii="Times New Roman" w:hAnsi="Times New Roman"/>
                <w:b/>
                <w:sz w:val="24"/>
                <w:szCs w:val="24"/>
              </w:rPr>
              <w:t xml:space="preserve">У: </w:t>
            </w:r>
            <w:r w:rsidRPr="006D5020">
              <w:rPr>
                <w:rFonts w:ascii="Times New Roman" w:hAnsi="Times New Roman"/>
                <w:sz w:val="24"/>
                <w:szCs w:val="24"/>
              </w:rPr>
              <w:t>играть хоровые произведения на фортепиано в соответствии жанром и стилем музыки, определять структуру произведения как отражение логики развития музыкального содержания, сопоставлять структуру литературного и музыкального текста, выявляя основное содержание произведения как синтеза музыки и слова, определять роль специфически-</w:t>
            </w:r>
            <w:r w:rsidRPr="006D5020">
              <w:rPr>
                <w:rFonts w:ascii="Times New Roman" w:hAnsi="Times New Roman"/>
                <w:sz w:val="24"/>
                <w:szCs w:val="24"/>
              </w:rPr>
              <w:lastRenderedPageBreak/>
              <w:t>хоровых средств выразительности в раскрытии музыкального содержания</w:t>
            </w:r>
            <w:r w:rsidRPr="006D5020">
              <w:rPr>
                <w:rFonts w:ascii="Times New Roman" w:hAnsi="Times New Roman"/>
                <w:spacing w:val="-4"/>
                <w:sz w:val="24"/>
                <w:szCs w:val="24"/>
              </w:rPr>
              <w:t>;</w:t>
            </w:r>
          </w:p>
        </w:tc>
      </w:tr>
      <w:tr w:rsidR="00F46FF0" w:rsidRPr="006D5020" w:rsidTr="00F46FF0">
        <w:tc>
          <w:tcPr>
            <w:tcW w:w="1678" w:type="dxa"/>
            <w:vMerge/>
            <w:shd w:val="clear" w:color="auto" w:fill="auto"/>
          </w:tcPr>
          <w:p w:rsidR="00F46FF0" w:rsidRPr="006D5020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F46FF0" w:rsidRPr="006D5020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3" w:type="dxa"/>
            <w:shd w:val="clear" w:color="auto" w:fill="auto"/>
          </w:tcPr>
          <w:p w:rsidR="00F46FF0" w:rsidRPr="006D5020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5020">
              <w:rPr>
                <w:rFonts w:ascii="Times New Roman" w:hAnsi="Times New Roman"/>
                <w:b/>
                <w:sz w:val="24"/>
                <w:szCs w:val="24"/>
              </w:rPr>
              <w:t xml:space="preserve">В: </w:t>
            </w:r>
            <w:r w:rsidRPr="006D502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навыками сознательного и профессионально-художественного исполнения хоровых произведений на инструменте,  инструментальными средствами  образно-музыкального, эмоционально- художественного, воздействия  на участников детского хорового  коллектива и его слушателей</w:t>
            </w:r>
          </w:p>
        </w:tc>
      </w:tr>
      <w:tr w:rsidR="00F46FF0" w:rsidRPr="006D5020" w:rsidTr="00F46FF0">
        <w:trPr>
          <w:trHeight w:val="242"/>
        </w:trPr>
        <w:tc>
          <w:tcPr>
            <w:tcW w:w="9464" w:type="dxa"/>
            <w:gridSpan w:val="3"/>
            <w:shd w:val="clear" w:color="auto" w:fill="auto"/>
          </w:tcPr>
          <w:p w:rsidR="00F46FF0" w:rsidRPr="006D5020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D5020">
              <w:rPr>
                <w:rFonts w:ascii="Times New Roman" w:hAnsi="Times New Roman"/>
                <w:i/>
                <w:sz w:val="24"/>
                <w:szCs w:val="24"/>
              </w:rPr>
              <w:t>Специальные компетенции (СК)</w:t>
            </w:r>
          </w:p>
        </w:tc>
      </w:tr>
      <w:tr w:rsidR="00F46FF0" w:rsidRPr="006D5020" w:rsidTr="00F46FF0">
        <w:trPr>
          <w:trHeight w:val="242"/>
        </w:trPr>
        <w:tc>
          <w:tcPr>
            <w:tcW w:w="1678" w:type="dxa"/>
            <w:vMerge w:val="restart"/>
            <w:shd w:val="clear" w:color="auto" w:fill="auto"/>
          </w:tcPr>
          <w:p w:rsidR="00F46FF0" w:rsidRPr="006D5020" w:rsidRDefault="00F46FF0" w:rsidP="00F46FF0">
            <w:pPr>
              <w:pStyle w:val="a3"/>
              <w:tabs>
                <w:tab w:val="left" w:pos="360"/>
              </w:tabs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6D5020">
              <w:rPr>
                <w:rFonts w:ascii="Times New Roman" w:hAnsi="Times New Roman"/>
              </w:rPr>
              <w:t>СК-4</w:t>
            </w:r>
          </w:p>
        </w:tc>
        <w:tc>
          <w:tcPr>
            <w:tcW w:w="2413" w:type="dxa"/>
            <w:vMerge w:val="restart"/>
            <w:shd w:val="clear" w:color="auto" w:fill="auto"/>
          </w:tcPr>
          <w:p w:rsidR="00F46FF0" w:rsidRPr="006D5020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3" w:type="dxa"/>
            <w:shd w:val="clear" w:color="auto" w:fill="auto"/>
          </w:tcPr>
          <w:p w:rsidR="00F46FF0" w:rsidRPr="006D5020" w:rsidRDefault="00F46FF0" w:rsidP="00F46FF0">
            <w:pPr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6D5020">
              <w:rPr>
                <w:rFonts w:ascii="Times New Roman" w:hAnsi="Times New Roman"/>
                <w:b/>
                <w:sz w:val="24"/>
                <w:szCs w:val="24"/>
              </w:rPr>
              <w:t xml:space="preserve">З: </w:t>
            </w:r>
            <w:r w:rsidRPr="006D5020">
              <w:rPr>
                <w:rFonts w:ascii="Times New Roman" w:hAnsi="Times New Roman"/>
                <w:sz w:val="24"/>
                <w:szCs w:val="24"/>
              </w:rPr>
              <w:t>характеристики жанров хоровых произведений детского репертуара для разных возрастных групп. Перевод музыкальных и хоровых терминов и обозначений. Основные компоненты музыкального звучания, подлежащие воплощению в хоровом исполнении.</w:t>
            </w:r>
          </w:p>
        </w:tc>
      </w:tr>
      <w:tr w:rsidR="00F46FF0" w:rsidRPr="006D5020" w:rsidTr="00F46FF0">
        <w:trPr>
          <w:trHeight w:val="853"/>
        </w:trPr>
        <w:tc>
          <w:tcPr>
            <w:tcW w:w="1678" w:type="dxa"/>
            <w:vMerge/>
            <w:shd w:val="clear" w:color="auto" w:fill="auto"/>
          </w:tcPr>
          <w:p w:rsidR="00F46FF0" w:rsidRPr="006D5020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F46FF0" w:rsidRPr="006D5020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3" w:type="dxa"/>
            <w:shd w:val="clear" w:color="auto" w:fill="auto"/>
          </w:tcPr>
          <w:p w:rsidR="00F46FF0" w:rsidRPr="006D5020" w:rsidRDefault="00F46FF0" w:rsidP="00F46FF0">
            <w:pPr>
              <w:tabs>
                <w:tab w:val="left" w:pos="152"/>
                <w:tab w:val="right" w:leader="underscore" w:pos="9639"/>
              </w:tabs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6D5020">
              <w:rPr>
                <w:rFonts w:ascii="Times New Roman" w:hAnsi="Times New Roman"/>
                <w:b/>
                <w:sz w:val="24"/>
                <w:szCs w:val="24"/>
              </w:rPr>
              <w:t xml:space="preserve">У: </w:t>
            </w:r>
            <w:r w:rsidRPr="006D502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Уметь исполнить (сыграть и продирижировать) по нотам и наизусть хоровые партии изучаемых произведений в соответствии правилам хорового исполнения (интонационными, ансамблевыми, художественно-выразительными). </w:t>
            </w:r>
          </w:p>
        </w:tc>
      </w:tr>
      <w:tr w:rsidR="00F46FF0" w:rsidRPr="005318C6" w:rsidTr="00F46FF0">
        <w:tc>
          <w:tcPr>
            <w:tcW w:w="1678" w:type="dxa"/>
            <w:vMerge/>
            <w:shd w:val="clear" w:color="auto" w:fill="auto"/>
          </w:tcPr>
          <w:p w:rsidR="00F46FF0" w:rsidRPr="006D5020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F46FF0" w:rsidRPr="006D5020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3" w:type="dxa"/>
            <w:shd w:val="clear" w:color="auto" w:fill="auto"/>
          </w:tcPr>
          <w:p w:rsidR="00F46FF0" w:rsidRPr="009B5E36" w:rsidRDefault="00F46FF0" w:rsidP="00F46FF0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020">
              <w:rPr>
                <w:rFonts w:ascii="Times New Roman" w:hAnsi="Times New Roman"/>
                <w:b/>
                <w:sz w:val="24"/>
                <w:szCs w:val="24"/>
              </w:rPr>
              <w:t xml:space="preserve">В: </w:t>
            </w:r>
            <w:r w:rsidRPr="006D5020">
              <w:rPr>
                <w:rFonts w:ascii="Times New Roman" w:hAnsi="Times New Roman"/>
                <w:spacing w:val="-4"/>
                <w:sz w:val="24"/>
                <w:szCs w:val="24"/>
              </w:rPr>
              <w:t>навыками анализа партитуры с точки зрения хорового исполнительства; чтения с листа несложных партитур для детского хора, пения хорового голоса с одновременной игрой на инструменте остальных голосов хоровой партитуры,</w:t>
            </w:r>
            <w:r w:rsidRPr="006D5020">
              <w:rPr>
                <w:rFonts w:ascii="Times New Roman" w:hAnsi="Times New Roman"/>
                <w:sz w:val="24"/>
                <w:szCs w:val="24"/>
              </w:rPr>
              <w:t xml:space="preserve"> навыками выразительного дирижирования.</w:t>
            </w:r>
          </w:p>
          <w:p w:rsidR="00F46FF0" w:rsidRPr="005318C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46FF0" w:rsidRPr="00002DF3" w:rsidRDefault="00F46FF0" w:rsidP="00F46FF0">
      <w:pPr>
        <w:pStyle w:val="a3"/>
        <w:tabs>
          <w:tab w:val="left" w:pos="360"/>
        </w:tabs>
        <w:spacing w:after="200" w:line="276" w:lineRule="auto"/>
        <w:ind w:left="0" w:firstLine="426"/>
        <w:rPr>
          <w:rFonts w:ascii="Times New Roman" w:hAnsi="Times New Roman" w:cs="Times New Roman"/>
          <w:b/>
          <w:bCs/>
        </w:rPr>
      </w:pPr>
    </w:p>
    <w:p w:rsidR="00F46FF0" w:rsidRPr="006D5020" w:rsidRDefault="00F46FF0" w:rsidP="00EE63F3">
      <w:pPr>
        <w:pStyle w:val="a8"/>
        <w:numPr>
          <w:ilvl w:val="0"/>
          <w:numId w:val="65"/>
        </w:numPr>
        <w:tabs>
          <w:tab w:val="left" w:pos="851"/>
          <w:tab w:val="left" w:pos="993"/>
        </w:tabs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D5020">
        <w:rPr>
          <w:rFonts w:ascii="Times New Roman" w:hAnsi="Times New Roman"/>
          <w:sz w:val="28"/>
          <w:szCs w:val="28"/>
        </w:rPr>
        <w:t>ПК-1, СК-4</w:t>
      </w:r>
      <w:r w:rsidR="00AA24B5">
        <w:rPr>
          <w:rFonts w:ascii="Times New Roman" w:hAnsi="Times New Roman"/>
          <w:sz w:val="28"/>
          <w:szCs w:val="28"/>
        </w:rPr>
        <w:t>.</w:t>
      </w:r>
    </w:p>
    <w:p w:rsidR="00F46FF0" w:rsidRDefault="00F46FF0" w:rsidP="00EE63F3">
      <w:pPr>
        <w:pStyle w:val="a8"/>
        <w:numPr>
          <w:ilvl w:val="0"/>
          <w:numId w:val="65"/>
        </w:numPr>
        <w:tabs>
          <w:tab w:val="left" w:pos="851"/>
          <w:tab w:val="left" w:pos="993"/>
        </w:tabs>
        <w:spacing w:line="36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2 з. е.</w:t>
      </w:r>
    </w:p>
    <w:p w:rsidR="00F46FF0" w:rsidRPr="00D516ED" w:rsidRDefault="00F46FF0" w:rsidP="00EE63F3">
      <w:pPr>
        <w:pStyle w:val="a8"/>
        <w:numPr>
          <w:ilvl w:val="0"/>
          <w:numId w:val="65"/>
        </w:numPr>
        <w:tabs>
          <w:tab w:val="left" w:pos="851"/>
          <w:tab w:val="left" w:pos="993"/>
        </w:tabs>
        <w:spacing w:line="36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</w:t>
      </w:r>
      <w:r w:rsidRPr="006D5020">
        <w:rPr>
          <w:rFonts w:ascii="Times New Roman" w:hAnsi="Times New Roman"/>
          <w:sz w:val="28"/>
          <w:szCs w:val="28"/>
        </w:rPr>
        <w:t xml:space="preserve"> зачет</w:t>
      </w:r>
    </w:p>
    <w:p w:rsidR="00F46FF0" w:rsidRPr="00D516ED" w:rsidRDefault="00F46FF0" w:rsidP="00EE63F3">
      <w:pPr>
        <w:pStyle w:val="a8"/>
        <w:numPr>
          <w:ilvl w:val="0"/>
          <w:numId w:val="65"/>
        </w:numPr>
        <w:tabs>
          <w:tab w:val="left" w:pos="851"/>
          <w:tab w:val="left" w:pos="993"/>
        </w:tabs>
        <w:spacing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46FF0" w:rsidRPr="006D5020" w:rsidRDefault="00F46FF0" w:rsidP="00F46FF0">
      <w:pPr>
        <w:pStyle w:val="a8"/>
        <w:tabs>
          <w:tab w:val="left" w:pos="851"/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профессор кафедры хорового дирижирования </w:t>
      </w:r>
      <w:r w:rsidRPr="006D5020">
        <w:rPr>
          <w:rFonts w:ascii="Times New Roman" w:hAnsi="Times New Roman"/>
          <w:sz w:val="28"/>
          <w:szCs w:val="28"/>
        </w:rPr>
        <w:t>Кревсун Маргарита Владимировна</w:t>
      </w:r>
      <w:r>
        <w:rPr>
          <w:rFonts w:ascii="Times New Roman" w:hAnsi="Times New Roman"/>
          <w:sz w:val="28"/>
          <w:szCs w:val="28"/>
        </w:rPr>
        <w:t>.</w:t>
      </w:r>
    </w:p>
    <w:p w:rsidR="00F46FF0" w:rsidRPr="006B6039" w:rsidRDefault="00F46FF0" w:rsidP="00F46FF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F46FF0" w:rsidRPr="00627D88" w:rsidRDefault="00F46FF0" w:rsidP="00F46FF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46FF0" w:rsidRDefault="00F46FF0" w:rsidP="00F46FF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46FF0" w:rsidRPr="00455778" w:rsidRDefault="00F46FF0" w:rsidP="00F46FF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455778">
        <w:rPr>
          <w:rFonts w:ascii="Times New Roman" w:hAnsi="Times New Roman"/>
          <w:sz w:val="28"/>
          <w:szCs w:val="28"/>
          <w:u w:val="single"/>
        </w:rPr>
        <w:t>Б1.В.ДВ.03.02  Чтение хоровых партитур школьного хора</w:t>
      </w:r>
    </w:p>
    <w:p w:rsidR="00F46FF0" w:rsidRDefault="00F46FF0" w:rsidP="00F46FF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6FF0" w:rsidRDefault="00F46FF0" w:rsidP="00F46FF0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F46FF0" w:rsidRPr="00A52326" w:rsidTr="00F46FF0">
        <w:tc>
          <w:tcPr>
            <w:tcW w:w="4785" w:type="dxa"/>
          </w:tcPr>
          <w:p w:rsidR="00F46FF0" w:rsidRPr="00A52326" w:rsidRDefault="00F46FF0" w:rsidP="00AA24B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46FF0" w:rsidRPr="00455778" w:rsidRDefault="00F46FF0" w:rsidP="00AA24B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455778">
              <w:rPr>
                <w:rFonts w:ascii="Times New Roman" w:hAnsi="Times New Roman"/>
                <w:sz w:val="28"/>
                <w:szCs w:val="28"/>
                <w:u w:val="single"/>
              </w:rPr>
              <w:t>44.03.01 «Педагогическое образование»</w:t>
            </w:r>
          </w:p>
        </w:tc>
      </w:tr>
      <w:tr w:rsidR="00F46FF0" w:rsidRPr="00A52326" w:rsidTr="00F46FF0">
        <w:tc>
          <w:tcPr>
            <w:tcW w:w="4785" w:type="dxa"/>
          </w:tcPr>
          <w:p w:rsidR="00F46FF0" w:rsidRPr="00A52326" w:rsidRDefault="00F46FF0" w:rsidP="00AA24B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46FF0" w:rsidRPr="00455778" w:rsidRDefault="00F46FF0" w:rsidP="00AA24B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55778">
              <w:rPr>
                <w:rFonts w:ascii="Times New Roman" w:hAnsi="Times New Roman"/>
                <w:sz w:val="28"/>
                <w:szCs w:val="28"/>
                <w:u w:val="single"/>
              </w:rPr>
              <w:t>44.03.01.07  «Музыка»</w:t>
            </w:r>
          </w:p>
          <w:p w:rsidR="00F46FF0" w:rsidRPr="00455778" w:rsidRDefault="00F46FF0" w:rsidP="00AA24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FF0" w:rsidRPr="00A52326" w:rsidTr="00F46FF0">
        <w:tc>
          <w:tcPr>
            <w:tcW w:w="4785" w:type="dxa"/>
          </w:tcPr>
          <w:p w:rsidR="00F46FF0" w:rsidRPr="00A52326" w:rsidRDefault="00F46FF0" w:rsidP="00AA24B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46FF0" w:rsidRPr="00455778" w:rsidRDefault="00F46FF0" w:rsidP="00AA24B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455778">
              <w:rPr>
                <w:rFonts w:ascii="Times New Roman" w:hAnsi="Times New Roman"/>
                <w:sz w:val="28"/>
                <w:szCs w:val="28"/>
              </w:rPr>
              <w:t>хорового дирижирования</w:t>
            </w:r>
          </w:p>
        </w:tc>
      </w:tr>
    </w:tbl>
    <w:p w:rsidR="00F46FF0" w:rsidRDefault="00F46FF0" w:rsidP="00F46FF0">
      <w:pPr>
        <w:rPr>
          <w:rFonts w:ascii="Times New Roman" w:hAnsi="Times New Roman"/>
          <w:b/>
          <w:sz w:val="28"/>
          <w:szCs w:val="28"/>
        </w:rPr>
      </w:pPr>
    </w:p>
    <w:p w:rsidR="00F46FF0" w:rsidRPr="00316465" w:rsidRDefault="00AA24B5" w:rsidP="00AA24B5">
      <w:pPr>
        <w:pStyle w:val="a8"/>
        <w:spacing w:before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F46FF0" w:rsidRPr="00316465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="00F46FF0" w:rsidRPr="00316465">
        <w:rPr>
          <w:rFonts w:ascii="Times New Roman" w:hAnsi="Times New Roman"/>
          <w:sz w:val="28"/>
          <w:szCs w:val="28"/>
        </w:rPr>
        <w:t>в условиях индивидуальных занятий сформировать у будущих руководителей детского академического хора знания, умения и навыки работы над хоровой партитурой, ка</w:t>
      </w:r>
      <w:r w:rsidR="00F46FF0">
        <w:rPr>
          <w:rFonts w:ascii="Times New Roman" w:hAnsi="Times New Roman"/>
          <w:sz w:val="28"/>
          <w:szCs w:val="28"/>
        </w:rPr>
        <w:t xml:space="preserve">к модели хорового произведения; </w:t>
      </w:r>
      <w:r w:rsidR="00F46FF0" w:rsidRPr="00316465">
        <w:rPr>
          <w:rFonts w:ascii="Times New Roman" w:hAnsi="Times New Roman"/>
          <w:bCs/>
          <w:sz w:val="28"/>
          <w:szCs w:val="28"/>
        </w:rPr>
        <w:t xml:space="preserve">развитие творческой личности квалифицированного хормейстера, владеющего методами вокально-хорового воспитания и музыкально-эстетического развития школьников у </w:t>
      </w:r>
      <w:r w:rsidR="00F46FF0" w:rsidRPr="00316465">
        <w:rPr>
          <w:rFonts w:ascii="Times New Roman" w:hAnsi="Times New Roman"/>
          <w:sz w:val="28"/>
          <w:szCs w:val="28"/>
        </w:rPr>
        <w:t>бакалавров направления 44.03.0</w:t>
      </w:r>
      <w:r w:rsidR="00F46FF0">
        <w:rPr>
          <w:rFonts w:ascii="Times New Roman" w:hAnsi="Times New Roman"/>
          <w:sz w:val="28"/>
          <w:szCs w:val="28"/>
        </w:rPr>
        <w:t>1 "Педагогическое образование", профиль 44.03.01.07 «</w:t>
      </w:r>
      <w:r w:rsidR="00F46FF0" w:rsidRPr="00316465">
        <w:rPr>
          <w:rFonts w:ascii="Times New Roman" w:hAnsi="Times New Roman"/>
          <w:sz w:val="28"/>
          <w:szCs w:val="28"/>
        </w:rPr>
        <w:t>Музыка»</w:t>
      </w:r>
    </w:p>
    <w:p w:rsidR="00F46FF0" w:rsidRDefault="00AA24B5" w:rsidP="00AA24B5">
      <w:pPr>
        <w:pStyle w:val="11"/>
        <w:tabs>
          <w:tab w:val="left" w:pos="993"/>
        </w:tabs>
        <w:spacing w:line="276" w:lineRule="auto"/>
        <w:ind w:left="72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F46FF0">
        <w:rPr>
          <w:b/>
          <w:sz w:val="28"/>
          <w:szCs w:val="28"/>
        </w:rPr>
        <w:t xml:space="preserve">Задачи </w:t>
      </w:r>
      <w:r w:rsidR="00F46FF0" w:rsidRPr="00627D88">
        <w:rPr>
          <w:b/>
          <w:sz w:val="28"/>
          <w:szCs w:val="28"/>
        </w:rPr>
        <w:t>изучения дисциплины</w:t>
      </w:r>
      <w:r w:rsidR="00F46FF0">
        <w:rPr>
          <w:b/>
          <w:sz w:val="28"/>
          <w:szCs w:val="28"/>
        </w:rPr>
        <w:t xml:space="preserve">: </w:t>
      </w:r>
    </w:p>
    <w:p w:rsidR="00F46FF0" w:rsidRPr="00316465" w:rsidRDefault="00F46FF0" w:rsidP="00F46FF0">
      <w:pPr>
        <w:pStyle w:val="11"/>
        <w:tabs>
          <w:tab w:val="left" w:pos="993"/>
        </w:tabs>
        <w:spacing w:line="276" w:lineRule="auto"/>
        <w:ind w:left="360" w:firstLine="0"/>
        <w:rPr>
          <w:sz w:val="28"/>
          <w:szCs w:val="28"/>
        </w:rPr>
      </w:pPr>
      <w:r w:rsidRPr="0040208E">
        <w:rPr>
          <w:sz w:val="28"/>
          <w:szCs w:val="28"/>
        </w:rPr>
        <w:t>1.</w:t>
      </w:r>
      <w:r>
        <w:rPr>
          <w:sz w:val="28"/>
          <w:szCs w:val="28"/>
        </w:rPr>
        <w:t xml:space="preserve"> С</w:t>
      </w:r>
      <w:r w:rsidRPr="00316465">
        <w:rPr>
          <w:sz w:val="28"/>
          <w:szCs w:val="28"/>
        </w:rPr>
        <w:t>пособствовать формированию ЗУН по руководству детским академическим коллективом.</w:t>
      </w:r>
    </w:p>
    <w:p w:rsidR="00F46FF0" w:rsidRPr="00316465" w:rsidRDefault="00F46FF0" w:rsidP="00F46FF0">
      <w:pPr>
        <w:pStyle w:val="11"/>
        <w:tabs>
          <w:tab w:val="left" w:pos="99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6465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316465">
        <w:rPr>
          <w:sz w:val="28"/>
          <w:szCs w:val="28"/>
        </w:rPr>
        <w:t>Овладеть видами деятельности дирижера детского хора: вокальное и инструментальное исполнение, вербальная характеристика художественного замысла, авторов музыки и литературного текста, композиторских и исполнительских средств выразительности.</w:t>
      </w:r>
    </w:p>
    <w:p w:rsidR="00F46FF0" w:rsidRDefault="00F46FF0" w:rsidP="00F46FF0">
      <w:pPr>
        <w:pStyle w:val="11"/>
        <w:tabs>
          <w:tab w:val="left" w:pos="99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6465">
        <w:rPr>
          <w:sz w:val="28"/>
          <w:szCs w:val="28"/>
        </w:rPr>
        <w:t>3.</w:t>
      </w:r>
      <w:r>
        <w:rPr>
          <w:sz w:val="28"/>
          <w:szCs w:val="28"/>
        </w:rPr>
        <w:t xml:space="preserve">   </w:t>
      </w:r>
      <w:r w:rsidRPr="00316465">
        <w:rPr>
          <w:sz w:val="28"/>
          <w:szCs w:val="28"/>
        </w:rPr>
        <w:t>Накапливать репертуар для будущей хормейстерской деятельности.</w:t>
      </w:r>
    </w:p>
    <w:p w:rsidR="00F46FF0" w:rsidRPr="00316465" w:rsidRDefault="00F46FF0" w:rsidP="00F46FF0">
      <w:pPr>
        <w:pStyle w:val="11"/>
        <w:tabs>
          <w:tab w:val="left" w:pos="993"/>
        </w:tabs>
        <w:spacing w:line="276" w:lineRule="auto"/>
        <w:rPr>
          <w:sz w:val="28"/>
          <w:szCs w:val="28"/>
        </w:rPr>
      </w:pPr>
    </w:p>
    <w:p w:rsidR="00F46FF0" w:rsidRPr="0040208E" w:rsidRDefault="00F46FF0" w:rsidP="00EE63F3">
      <w:pPr>
        <w:pStyle w:val="a8"/>
        <w:numPr>
          <w:ilvl w:val="0"/>
          <w:numId w:val="66"/>
        </w:numPr>
        <w:jc w:val="both"/>
        <w:rPr>
          <w:rFonts w:ascii="Times New Roman" w:hAnsi="Times New Roman"/>
          <w:b/>
          <w:sz w:val="28"/>
          <w:szCs w:val="28"/>
        </w:rPr>
      </w:pPr>
      <w:r w:rsidRPr="0040208E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567"/>
        <w:gridCol w:w="11"/>
        <w:gridCol w:w="5058"/>
        <w:gridCol w:w="11"/>
      </w:tblGrid>
      <w:tr w:rsidR="00F46FF0" w:rsidRPr="006005EE" w:rsidTr="006E0BB9">
        <w:trPr>
          <w:cantSplit/>
          <w:trHeight w:val="341"/>
        </w:trPr>
        <w:tc>
          <w:tcPr>
            <w:tcW w:w="4707" w:type="dxa"/>
            <w:gridSpan w:val="3"/>
            <w:shd w:val="clear" w:color="auto" w:fill="auto"/>
          </w:tcPr>
          <w:p w:rsidR="00F46FF0" w:rsidRPr="0040208E" w:rsidRDefault="00F46FF0" w:rsidP="00EE63F3">
            <w:pPr>
              <w:pStyle w:val="a8"/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08E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069" w:type="dxa"/>
            <w:gridSpan w:val="2"/>
            <w:vMerge w:val="restart"/>
            <w:shd w:val="clear" w:color="auto" w:fill="auto"/>
          </w:tcPr>
          <w:p w:rsidR="00F46FF0" w:rsidRPr="00DB376C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6C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F46FF0" w:rsidRPr="00DB376C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76C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6E0BB9" w:rsidRPr="006005EE" w:rsidTr="006E0BB9">
        <w:trPr>
          <w:cantSplit/>
          <w:trHeight w:val="341"/>
        </w:trPr>
        <w:tc>
          <w:tcPr>
            <w:tcW w:w="4707" w:type="dxa"/>
            <w:gridSpan w:val="3"/>
            <w:shd w:val="clear" w:color="auto" w:fill="auto"/>
          </w:tcPr>
          <w:p w:rsidR="006E0BB9" w:rsidRPr="0040208E" w:rsidRDefault="006E0BB9" w:rsidP="00EE63F3">
            <w:pPr>
              <w:pStyle w:val="a8"/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gridSpan w:val="2"/>
            <w:vMerge/>
            <w:shd w:val="clear" w:color="auto" w:fill="auto"/>
          </w:tcPr>
          <w:p w:rsidR="006E0BB9" w:rsidRPr="00DB376C" w:rsidRDefault="006E0BB9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FF0" w:rsidRPr="006005EE" w:rsidTr="006E0BB9">
        <w:trPr>
          <w:gridAfter w:val="1"/>
          <w:wAfter w:w="11" w:type="dxa"/>
          <w:cantSplit/>
          <w:trHeight w:val="281"/>
        </w:trPr>
        <w:tc>
          <w:tcPr>
            <w:tcW w:w="1129" w:type="dxa"/>
            <w:shd w:val="clear" w:color="auto" w:fill="auto"/>
          </w:tcPr>
          <w:p w:rsidR="00F46FF0" w:rsidRPr="00DB376C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6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567" w:type="dxa"/>
            <w:shd w:val="clear" w:color="auto" w:fill="auto"/>
          </w:tcPr>
          <w:p w:rsidR="00F46FF0" w:rsidRPr="00DB376C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6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69" w:type="dxa"/>
            <w:gridSpan w:val="2"/>
            <w:shd w:val="clear" w:color="auto" w:fill="auto"/>
          </w:tcPr>
          <w:p w:rsidR="00F46FF0" w:rsidRPr="00DB376C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FF0" w:rsidRPr="006005EE" w:rsidTr="006E0BB9">
        <w:trPr>
          <w:trHeight w:val="242"/>
        </w:trPr>
        <w:tc>
          <w:tcPr>
            <w:tcW w:w="9776" w:type="dxa"/>
            <w:gridSpan w:val="5"/>
            <w:shd w:val="clear" w:color="auto" w:fill="auto"/>
          </w:tcPr>
          <w:p w:rsidR="00F46FF0" w:rsidRPr="00DB376C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376C">
              <w:rPr>
                <w:rFonts w:ascii="Times New Roman" w:hAnsi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F46FF0" w:rsidRPr="006005EE" w:rsidTr="006E0BB9">
        <w:trPr>
          <w:gridAfter w:val="1"/>
          <w:wAfter w:w="11" w:type="dxa"/>
          <w:trHeight w:val="242"/>
        </w:trPr>
        <w:tc>
          <w:tcPr>
            <w:tcW w:w="1129" w:type="dxa"/>
            <w:vMerge w:val="restart"/>
            <w:shd w:val="clear" w:color="auto" w:fill="auto"/>
          </w:tcPr>
          <w:p w:rsidR="00F46FF0" w:rsidRPr="00DB376C" w:rsidRDefault="00F46FF0" w:rsidP="00F46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6C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3567" w:type="dxa"/>
            <w:vMerge w:val="restart"/>
            <w:shd w:val="clear" w:color="auto" w:fill="auto"/>
          </w:tcPr>
          <w:p w:rsidR="00F46FF0" w:rsidRPr="00DB376C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gridSpan w:val="2"/>
            <w:shd w:val="clear" w:color="auto" w:fill="auto"/>
          </w:tcPr>
          <w:p w:rsidR="00F46FF0" w:rsidRPr="00DB376C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76C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B37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376C">
              <w:rPr>
                <w:rFonts w:ascii="Times New Roman" w:hAnsi="Times New Roman"/>
                <w:sz w:val="24"/>
                <w:szCs w:val="24"/>
              </w:rPr>
              <w:t>ребования образовательных стандартов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учебному предмету</w:t>
            </w:r>
          </w:p>
        </w:tc>
      </w:tr>
      <w:tr w:rsidR="00F46FF0" w:rsidRPr="006005EE" w:rsidTr="006E0BB9">
        <w:trPr>
          <w:gridAfter w:val="1"/>
          <w:wAfter w:w="11" w:type="dxa"/>
        </w:trPr>
        <w:tc>
          <w:tcPr>
            <w:tcW w:w="1129" w:type="dxa"/>
            <w:vMerge/>
            <w:shd w:val="clear" w:color="auto" w:fill="auto"/>
          </w:tcPr>
          <w:p w:rsidR="00F46FF0" w:rsidRPr="00DB376C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vMerge/>
            <w:shd w:val="clear" w:color="auto" w:fill="auto"/>
          </w:tcPr>
          <w:p w:rsidR="00F46FF0" w:rsidRPr="00DB376C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gridSpan w:val="2"/>
            <w:shd w:val="clear" w:color="auto" w:fill="auto"/>
          </w:tcPr>
          <w:p w:rsidR="00F46FF0" w:rsidRPr="00DB376C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376C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9777D1">
              <w:rPr>
                <w:rFonts w:ascii="Times New Roman" w:hAnsi="Times New Roman"/>
                <w:iCs/>
                <w:sz w:val="24"/>
                <w:szCs w:val="24"/>
              </w:rPr>
              <w:t xml:space="preserve">:  </w:t>
            </w:r>
            <w:r w:rsidRPr="009777D1">
              <w:rPr>
                <w:rFonts w:ascii="Times New Roman" w:hAnsi="Times New Roman"/>
                <w:sz w:val="24"/>
                <w:szCs w:val="24"/>
              </w:rPr>
              <w:t xml:space="preserve">играть хоровые произведения на фортепиано в соответствии жанром и стилем музыки, определять структуру произведения </w:t>
            </w:r>
            <w:r w:rsidRPr="009777D1">
              <w:rPr>
                <w:rFonts w:ascii="Times New Roman" w:hAnsi="Times New Roman"/>
                <w:sz w:val="24"/>
                <w:szCs w:val="24"/>
              </w:rPr>
              <w:lastRenderedPageBreak/>
              <w:t>как отражение логики развития музыкального содержания, сопоставлять структуру литературного и музыкального текста, выявляя основное содержание произведения как синтеза музыки и слова, определять роль специфически-хоровых средств выразительности в раскрытии музыкального содержания</w:t>
            </w:r>
            <w:r w:rsidRPr="009777D1">
              <w:rPr>
                <w:rFonts w:ascii="Times New Roman" w:hAnsi="Times New Roman"/>
                <w:spacing w:val="-4"/>
                <w:sz w:val="24"/>
                <w:szCs w:val="24"/>
              </w:rPr>
              <w:t>;</w:t>
            </w:r>
          </w:p>
        </w:tc>
      </w:tr>
      <w:tr w:rsidR="00F46FF0" w:rsidRPr="006005EE" w:rsidTr="006E0BB9">
        <w:trPr>
          <w:gridAfter w:val="1"/>
          <w:wAfter w:w="11" w:type="dxa"/>
        </w:trPr>
        <w:tc>
          <w:tcPr>
            <w:tcW w:w="1129" w:type="dxa"/>
            <w:vMerge/>
            <w:shd w:val="clear" w:color="auto" w:fill="auto"/>
          </w:tcPr>
          <w:p w:rsidR="00F46FF0" w:rsidRPr="00DB376C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vMerge/>
            <w:shd w:val="clear" w:color="auto" w:fill="auto"/>
          </w:tcPr>
          <w:p w:rsidR="00F46FF0" w:rsidRPr="00DB376C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gridSpan w:val="2"/>
            <w:shd w:val="clear" w:color="auto" w:fill="auto"/>
          </w:tcPr>
          <w:p w:rsidR="00F46FF0" w:rsidRPr="00DB376C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376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9777D1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навыками сознательного и профессионально-художественного исполнения хоровых произведений на инструменте,  инструментальными средствами  образно-музыкального, эмоционально- художественного, воздействия  на участников детского хорового  коллектива и его слушателей</w:t>
            </w:r>
          </w:p>
        </w:tc>
      </w:tr>
      <w:tr w:rsidR="00F46FF0" w:rsidRPr="006005EE" w:rsidTr="006E0BB9">
        <w:tc>
          <w:tcPr>
            <w:tcW w:w="9776" w:type="dxa"/>
            <w:gridSpan w:val="5"/>
            <w:shd w:val="clear" w:color="auto" w:fill="auto"/>
          </w:tcPr>
          <w:p w:rsidR="00F46FF0" w:rsidRPr="00DB376C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376C">
              <w:rPr>
                <w:rFonts w:ascii="Times New Roman" w:hAnsi="Times New Roman"/>
                <w:i/>
                <w:sz w:val="24"/>
                <w:szCs w:val="24"/>
              </w:rPr>
              <w:t>Специальные компетенции (СК)</w:t>
            </w:r>
          </w:p>
        </w:tc>
      </w:tr>
      <w:tr w:rsidR="00F46FF0" w:rsidRPr="006005EE" w:rsidTr="006E0BB9">
        <w:trPr>
          <w:gridAfter w:val="1"/>
          <w:wAfter w:w="11" w:type="dxa"/>
        </w:trPr>
        <w:tc>
          <w:tcPr>
            <w:tcW w:w="1129" w:type="dxa"/>
            <w:vMerge w:val="restart"/>
            <w:shd w:val="clear" w:color="auto" w:fill="auto"/>
          </w:tcPr>
          <w:p w:rsidR="00F46FF0" w:rsidRPr="00DB376C" w:rsidRDefault="00F46FF0" w:rsidP="00F46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6C">
              <w:rPr>
                <w:rFonts w:ascii="Times New Roman" w:hAnsi="Times New Roman"/>
                <w:sz w:val="24"/>
                <w:szCs w:val="24"/>
              </w:rPr>
              <w:t>СК-4</w:t>
            </w:r>
          </w:p>
        </w:tc>
        <w:tc>
          <w:tcPr>
            <w:tcW w:w="3567" w:type="dxa"/>
            <w:vMerge w:val="restart"/>
            <w:shd w:val="clear" w:color="auto" w:fill="auto"/>
          </w:tcPr>
          <w:p w:rsidR="00F46FF0" w:rsidRPr="00DB376C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gridSpan w:val="2"/>
            <w:shd w:val="clear" w:color="auto" w:fill="auto"/>
          </w:tcPr>
          <w:p w:rsidR="00F46FF0" w:rsidRPr="00DB376C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76C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B376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собенности исполнения вокальной классической (русской, зарубежной), народной и современной музыки разных жанров, стилей, доступных для восприятия учащимися начальной и основной школы.</w:t>
            </w:r>
          </w:p>
        </w:tc>
      </w:tr>
      <w:tr w:rsidR="00F46FF0" w:rsidRPr="006005EE" w:rsidTr="006E0BB9">
        <w:trPr>
          <w:gridAfter w:val="1"/>
          <w:wAfter w:w="11" w:type="dxa"/>
        </w:trPr>
        <w:tc>
          <w:tcPr>
            <w:tcW w:w="1129" w:type="dxa"/>
            <w:vMerge/>
            <w:shd w:val="clear" w:color="auto" w:fill="auto"/>
          </w:tcPr>
          <w:p w:rsidR="00F46FF0" w:rsidRPr="00DB376C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vMerge/>
            <w:shd w:val="clear" w:color="auto" w:fill="auto"/>
          </w:tcPr>
          <w:p w:rsidR="00F46FF0" w:rsidRPr="00DB376C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gridSpan w:val="2"/>
            <w:shd w:val="clear" w:color="auto" w:fill="auto"/>
          </w:tcPr>
          <w:p w:rsidR="00F46FF0" w:rsidRPr="00DB376C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76C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9777D1">
              <w:rPr>
                <w:rFonts w:ascii="Times New Roman" w:hAnsi="Times New Roman"/>
                <w:sz w:val="24"/>
                <w:szCs w:val="24"/>
              </w:rPr>
              <w:t xml:space="preserve">играть хоровые партитуры без сопровождения, выявляя и  раскрывая особенности фактуры произведения, её выразительную, изобразительную и формообразующую роль, </w:t>
            </w:r>
            <w:r w:rsidRPr="009777D1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играть пар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тию сопровождения</w:t>
            </w:r>
            <w:r w:rsidRPr="0050368B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.</w:t>
            </w:r>
          </w:p>
        </w:tc>
      </w:tr>
      <w:tr w:rsidR="00F46FF0" w:rsidRPr="006005EE" w:rsidTr="006E0BB9">
        <w:trPr>
          <w:gridAfter w:val="1"/>
          <w:wAfter w:w="11" w:type="dxa"/>
        </w:trPr>
        <w:tc>
          <w:tcPr>
            <w:tcW w:w="1129" w:type="dxa"/>
            <w:vMerge/>
            <w:shd w:val="clear" w:color="auto" w:fill="auto"/>
          </w:tcPr>
          <w:p w:rsidR="00F46FF0" w:rsidRPr="00DB376C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vMerge/>
            <w:shd w:val="clear" w:color="auto" w:fill="auto"/>
          </w:tcPr>
          <w:p w:rsidR="00F46FF0" w:rsidRPr="00DB376C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gridSpan w:val="2"/>
            <w:shd w:val="clear" w:color="auto" w:fill="auto"/>
          </w:tcPr>
          <w:p w:rsidR="00F46FF0" w:rsidRPr="00DB376C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76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9777D1">
              <w:rPr>
                <w:rFonts w:ascii="Times New Roman" w:hAnsi="Times New Roman"/>
                <w:spacing w:val="-4"/>
                <w:sz w:val="24"/>
                <w:szCs w:val="24"/>
              </w:rPr>
              <w:t>навыками чтения несложных партитур для детского хора с листа, навыками игры в ансамбле хоровой партитуры и сопровождения, навыками пения хорового голоса с одновременной игрой на инструменте остальных голосов хоровой парти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туры</w:t>
            </w:r>
            <w:r w:rsidRPr="0050368B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</w:tr>
    </w:tbl>
    <w:p w:rsidR="00F46FF0" w:rsidRDefault="00F46FF0" w:rsidP="00F46FF0">
      <w:pPr>
        <w:pStyle w:val="a3"/>
        <w:tabs>
          <w:tab w:val="left" w:pos="360"/>
        </w:tabs>
        <w:spacing w:after="200" w:line="276" w:lineRule="auto"/>
        <w:ind w:left="1065"/>
        <w:rPr>
          <w:rFonts w:ascii="Times New Roman" w:hAnsi="Times New Roman" w:cs="Times New Roman"/>
          <w:b/>
          <w:bCs/>
        </w:rPr>
      </w:pPr>
    </w:p>
    <w:p w:rsidR="00F46FF0" w:rsidRDefault="00F46FF0" w:rsidP="00F46FF0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F46FF0" w:rsidRPr="007D320D" w:rsidRDefault="00F46FF0" w:rsidP="00F46FF0">
      <w:pPr>
        <w:pStyle w:val="a8"/>
        <w:ind w:left="735"/>
        <w:jc w:val="both"/>
        <w:rPr>
          <w:rFonts w:ascii="Times New Roman" w:hAnsi="Times New Roman"/>
          <w:sz w:val="28"/>
          <w:szCs w:val="28"/>
        </w:rPr>
      </w:pPr>
      <w:r w:rsidRPr="007D320D">
        <w:rPr>
          <w:rFonts w:ascii="Times New Roman" w:hAnsi="Times New Roman"/>
          <w:sz w:val="28"/>
          <w:szCs w:val="28"/>
        </w:rPr>
        <w:t>ПК-1, СК-4</w:t>
      </w:r>
      <w:r w:rsidR="00E00E0A">
        <w:rPr>
          <w:rFonts w:ascii="Times New Roman" w:hAnsi="Times New Roman"/>
          <w:sz w:val="28"/>
          <w:szCs w:val="28"/>
        </w:rPr>
        <w:t>.</w:t>
      </w:r>
    </w:p>
    <w:p w:rsidR="00F46FF0" w:rsidRPr="007029BC" w:rsidRDefault="00AA24B5" w:rsidP="00AA24B5">
      <w:pPr>
        <w:pStyle w:val="a8"/>
        <w:ind w:left="73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F46FF0" w:rsidRPr="007029B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F46FF0" w:rsidRPr="007029BC">
        <w:rPr>
          <w:rFonts w:ascii="Times New Roman" w:hAnsi="Times New Roman"/>
          <w:i/>
          <w:sz w:val="28"/>
          <w:szCs w:val="28"/>
        </w:rPr>
        <w:t xml:space="preserve">(в ЗЕТ): </w:t>
      </w:r>
      <w:r w:rsidR="00F46FF0" w:rsidRPr="007D320D">
        <w:rPr>
          <w:rFonts w:ascii="Times New Roman" w:hAnsi="Times New Roman"/>
          <w:i/>
          <w:sz w:val="28"/>
          <w:szCs w:val="28"/>
        </w:rPr>
        <w:t>2</w:t>
      </w:r>
      <w:r w:rsidR="00F46FF0">
        <w:rPr>
          <w:rFonts w:ascii="Times New Roman" w:hAnsi="Times New Roman"/>
          <w:i/>
          <w:sz w:val="28"/>
          <w:szCs w:val="28"/>
        </w:rPr>
        <w:t xml:space="preserve"> з. е.</w:t>
      </w:r>
    </w:p>
    <w:p w:rsidR="00F46FF0" w:rsidRPr="00D516ED" w:rsidRDefault="00AA24B5" w:rsidP="00AA24B5">
      <w:pPr>
        <w:pStyle w:val="a8"/>
        <w:ind w:left="73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F46FF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F46FF0" w:rsidRPr="007D320D">
        <w:rPr>
          <w:rFonts w:ascii="Times New Roman" w:hAnsi="Times New Roman"/>
          <w:sz w:val="28"/>
          <w:szCs w:val="28"/>
        </w:rPr>
        <w:t>зачет</w:t>
      </w:r>
    </w:p>
    <w:p w:rsidR="00F46FF0" w:rsidRPr="00D516ED" w:rsidRDefault="00AA24B5" w:rsidP="00AA24B5">
      <w:pPr>
        <w:pStyle w:val="a8"/>
        <w:ind w:left="73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F46FF0"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="00F46FF0">
        <w:rPr>
          <w:rFonts w:ascii="Times New Roman" w:hAnsi="Times New Roman"/>
          <w:b/>
          <w:sz w:val="28"/>
          <w:szCs w:val="28"/>
        </w:rPr>
        <w:t>:</w:t>
      </w:r>
    </w:p>
    <w:p w:rsidR="00E00E0A" w:rsidRDefault="00F46FF0" w:rsidP="00F46FF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профессор кафедры хорового дирижирования </w:t>
      </w:r>
    </w:p>
    <w:p w:rsidR="00F46FF0" w:rsidRPr="007D320D" w:rsidRDefault="00F46FF0" w:rsidP="00F46FF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D320D">
        <w:rPr>
          <w:rFonts w:ascii="Times New Roman" w:hAnsi="Times New Roman"/>
          <w:sz w:val="28"/>
          <w:szCs w:val="28"/>
        </w:rPr>
        <w:t>Кревсун Маргарита Владимировна</w:t>
      </w:r>
      <w:r>
        <w:rPr>
          <w:rFonts w:ascii="Times New Roman" w:hAnsi="Times New Roman"/>
          <w:sz w:val="28"/>
          <w:szCs w:val="28"/>
        </w:rPr>
        <w:t>.</w:t>
      </w:r>
    </w:p>
    <w:p w:rsidR="00F46FF0" w:rsidRPr="006B6039" w:rsidRDefault="00F46FF0" w:rsidP="00F46FF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F46FF0" w:rsidRPr="00506F90" w:rsidRDefault="00F46FF0" w:rsidP="00F46FF0">
      <w:pPr>
        <w:jc w:val="center"/>
        <w:rPr>
          <w:rFonts w:ascii="Times New Roman" w:hAnsi="Times New Roman"/>
          <w:b/>
          <w:sz w:val="28"/>
          <w:szCs w:val="28"/>
        </w:rPr>
      </w:pPr>
      <w:r w:rsidRPr="00506F9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46FF0" w:rsidRPr="00506F90" w:rsidRDefault="00F46FF0" w:rsidP="00F46FF0">
      <w:pPr>
        <w:jc w:val="center"/>
        <w:rPr>
          <w:rFonts w:ascii="Times New Roman" w:hAnsi="Times New Roman"/>
          <w:b/>
          <w:sz w:val="28"/>
          <w:szCs w:val="28"/>
        </w:rPr>
      </w:pPr>
      <w:r w:rsidRPr="00506F9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46FF0" w:rsidRPr="00F12D9E" w:rsidRDefault="00F46FF0" w:rsidP="00F46FF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2D9E">
        <w:rPr>
          <w:rFonts w:ascii="Times New Roman" w:hAnsi="Times New Roman"/>
          <w:sz w:val="28"/>
          <w:szCs w:val="28"/>
          <w:u w:val="single"/>
        </w:rPr>
        <w:t>Б1.В.ДВ.04.01 Музыкальная терапия и психокоррекция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27"/>
        <w:gridCol w:w="6728"/>
      </w:tblGrid>
      <w:tr w:rsidR="00F46FF0" w:rsidRPr="00506F90" w:rsidTr="00F46FF0">
        <w:tc>
          <w:tcPr>
            <w:tcW w:w="2660" w:type="dxa"/>
          </w:tcPr>
          <w:p w:rsidR="00F46FF0" w:rsidRPr="00506F90" w:rsidRDefault="00F46FF0" w:rsidP="004638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6F90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6911" w:type="dxa"/>
          </w:tcPr>
          <w:p w:rsidR="00F46FF0" w:rsidRPr="00506F90" w:rsidRDefault="00F46FF0" w:rsidP="0046384B">
            <w:pPr>
              <w:pStyle w:val="a7"/>
              <w:widowControl w:val="0"/>
              <w:tabs>
                <w:tab w:val="clear" w:pos="1804"/>
              </w:tabs>
              <w:spacing w:line="240" w:lineRule="auto"/>
              <w:ind w:left="705" w:hanging="670"/>
              <w:jc w:val="left"/>
              <w:rPr>
                <w:sz w:val="28"/>
                <w:szCs w:val="28"/>
              </w:rPr>
            </w:pPr>
            <w:r w:rsidRPr="00506F90">
              <w:rPr>
                <w:sz w:val="28"/>
                <w:szCs w:val="28"/>
              </w:rPr>
              <w:t>44.03.01 Педагогическое образование</w:t>
            </w:r>
          </w:p>
          <w:p w:rsidR="00F46FF0" w:rsidRPr="00506F90" w:rsidRDefault="00F46FF0" w:rsidP="0046384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46FF0" w:rsidRPr="00506F90" w:rsidTr="00F46FF0">
        <w:tc>
          <w:tcPr>
            <w:tcW w:w="2660" w:type="dxa"/>
          </w:tcPr>
          <w:p w:rsidR="00F46FF0" w:rsidRPr="00506F90" w:rsidRDefault="00F46FF0" w:rsidP="004638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6F90">
              <w:rPr>
                <w:rFonts w:ascii="Times New Roman" w:hAnsi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6911" w:type="dxa"/>
          </w:tcPr>
          <w:p w:rsidR="00F46FF0" w:rsidRPr="00506F90" w:rsidRDefault="00F46FF0" w:rsidP="004638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06F90">
              <w:rPr>
                <w:rFonts w:ascii="Times New Roman" w:hAnsi="Times New Roman"/>
                <w:sz w:val="28"/>
                <w:szCs w:val="28"/>
                <w:u w:val="single"/>
              </w:rPr>
              <w:t>44.03.01.07  "Музыка"</w:t>
            </w:r>
          </w:p>
          <w:p w:rsidR="00F46FF0" w:rsidRPr="00506F90" w:rsidRDefault="00F46FF0" w:rsidP="004638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46FF0" w:rsidRPr="00506F90" w:rsidTr="00F46FF0">
        <w:tc>
          <w:tcPr>
            <w:tcW w:w="2660" w:type="dxa"/>
          </w:tcPr>
          <w:p w:rsidR="00F46FF0" w:rsidRPr="00506F90" w:rsidRDefault="00F46FF0" w:rsidP="004638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6F9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6911" w:type="dxa"/>
          </w:tcPr>
          <w:p w:rsidR="00F46FF0" w:rsidRPr="00506F90" w:rsidRDefault="00F46FF0" w:rsidP="004638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6F90">
              <w:rPr>
                <w:rFonts w:ascii="Times New Roman" w:hAnsi="Times New Roman"/>
                <w:sz w:val="28"/>
                <w:szCs w:val="28"/>
              </w:rPr>
              <w:t>хорового дирижирования</w:t>
            </w:r>
          </w:p>
        </w:tc>
      </w:tr>
    </w:tbl>
    <w:p w:rsidR="00F46FF0" w:rsidRPr="00506F90" w:rsidRDefault="00F46FF0" w:rsidP="00F46FF0">
      <w:pPr>
        <w:rPr>
          <w:rFonts w:ascii="Times New Roman" w:hAnsi="Times New Roman"/>
          <w:b/>
          <w:sz w:val="28"/>
          <w:szCs w:val="28"/>
        </w:rPr>
      </w:pPr>
    </w:p>
    <w:p w:rsidR="00F46FF0" w:rsidRPr="00506F90" w:rsidRDefault="00E00E0A" w:rsidP="00F46F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F46FF0" w:rsidRPr="00506F9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="00F46FF0" w:rsidRPr="00506F90">
        <w:rPr>
          <w:rFonts w:ascii="Times New Roman" w:hAnsi="Times New Roman"/>
          <w:sz w:val="28"/>
          <w:szCs w:val="28"/>
        </w:rPr>
        <w:t>формирование профессиональных и специальных компетенций, определяющих готовность учителя применять современные музыкально-терапевтические методики и технологии для обеспечения качества учебно-воспитательного процесса.</w:t>
      </w:r>
    </w:p>
    <w:p w:rsidR="00F46FF0" w:rsidRPr="00506F90" w:rsidRDefault="00E00E0A" w:rsidP="00F46FF0">
      <w:pPr>
        <w:pStyle w:val="a7"/>
        <w:widowControl w:val="0"/>
        <w:tabs>
          <w:tab w:val="clear" w:pos="1804"/>
          <w:tab w:val="left" w:pos="360"/>
        </w:tabs>
        <w:spacing w:line="24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F46FF0" w:rsidRPr="00506F90">
        <w:rPr>
          <w:b/>
          <w:sz w:val="28"/>
          <w:szCs w:val="28"/>
        </w:rPr>
        <w:t>Задачи изучения дисциплины:</w:t>
      </w:r>
    </w:p>
    <w:p w:rsidR="00F46FF0" w:rsidRPr="00506F90" w:rsidRDefault="00F46FF0" w:rsidP="00F46FF0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506F90">
        <w:rPr>
          <w:rFonts w:ascii="Times New Roman" w:hAnsi="Times New Roman"/>
          <w:sz w:val="28"/>
          <w:szCs w:val="28"/>
        </w:rPr>
        <w:t xml:space="preserve">1) формирование понятий в области музыкотерапии, </w:t>
      </w:r>
    </w:p>
    <w:p w:rsidR="00F46FF0" w:rsidRPr="00506F90" w:rsidRDefault="00F46FF0" w:rsidP="00F46FF0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506F90">
        <w:rPr>
          <w:rFonts w:ascii="Times New Roman" w:hAnsi="Times New Roman"/>
          <w:sz w:val="28"/>
          <w:szCs w:val="28"/>
        </w:rPr>
        <w:t xml:space="preserve">2) формирование и развитие музыкотерапевтических умений, </w:t>
      </w:r>
    </w:p>
    <w:p w:rsidR="00F46FF0" w:rsidRPr="00506F90" w:rsidRDefault="00F46FF0" w:rsidP="00F46FF0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506F90">
        <w:rPr>
          <w:rFonts w:ascii="Times New Roman" w:hAnsi="Times New Roman"/>
          <w:sz w:val="28"/>
          <w:szCs w:val="28"/>
        </w:rPr>
        <w:t>3) подготовка будущего учителя музыки к музыкотерапевтической работе на уроках музыки в школе и в системе дополнительного музыкального образования.</w:t>
      </w:r>
    </w:p>
    <w:p w:rsidR="00F46FF0" w:rsidRPr="00506F90" w:rsidRDefault="00F46FF0" w:rsidP="00F46FF0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</w:p>
    <w:p w:rsidR="00F46FF0" w:rsidRDefault="00E00E0A" w:rsidP="00E00E0A">
      <w:pPr>
        <w:pStyle w:val="a8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F46FF0" w:rsidRPr="00506F90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F46FF0" w:rsidRPr="00E806A4" w:rsidRDefault="00F46FF0" w:rsidP="00F46FF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E806A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46FF0" w:rsidRPr="00506F90" w:rsidRDefault="00F46FF0" w:rsidP="00F46FF0">
      <w:pPr>
        <w:pStyle w:val="a8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214"/>
      </w:tblGrid>
      <w:tr w:rsidR="00F46FF0" w:rsidRPr="00506F90" w:rsidTr="00247050">
        <w:tc>
          <w:tcPr>
            <w:tcW w:w="9214" w:type="dxa"/>
          </w:tcPr>
          <w:p w:rsidR="00F46FF0" w:rsidRPr="00506F90" w:rsidRDefault="00F46FF0" w:rsidP="00CC53AA">
            <w:pPr>
              <w:pStyle w:val="2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З</w:t>
            </w:r>
            <w:r w:rsidRPr="004D5D88">
              <w:rPr>
                <w:rFonts w:ascii="Times New Roman" w:hAnsi="Times New Roman" w:cs="Times New Roman"/>
                <w:b w:val="0"/>
                <w:bCs w:val="0"/>
              </w:rPr>
              <w:t>нать:</w:t>
            </w:r>
            <w:r w:rsidRPr="00506F90">
              <w:rPr>
                <w:rFonts w:ascii="Times New Roman" w:hAnsi="Times New Roman" w:cs="Times New Roman"/>
                <w:b w:val="0"/>
                <w:bCs w:val="0"/>
                <w:i w:val="0"/>
              </w:rPr>
              <w:t xml:space="preserve"> </w:t>
            </w:r>
            <w:r w:rsidRPr="00506F90">
              <w:rPr>
                <w:rFonts w:ascii="Times New Roman" w:hAnsi="Times New Roman" w:cs="Times New Roman"/>
                <w:b w:val="0"/>
                <w:i w:val="0"/>
              </w:rPr>
              <w:t>социальные, возрастные, психофизические, индивидуальные особенности и особые образовательные потребности школьников (ОПК-2), музыкотерапевтические методы и технологии обучения и диагностики (ПК-2), правила охраны и гигиены певческого голоса (ОПК-6), вокальные образцы классической музыки разных жанров, стилей, доступных для восприятия учащихся начальной и основной школы, в том числе с исполнением аккомпанемента (СК-4</w:t>
            </w:r>
            <w:r w:rsidRPr="00195BF4">
              <w:rPr>
                <w:rFonts w:ascii="Times New Roman" w:hAnsi="Times New Roman" w:cs="Times New Roman"/>
                <w:b w:val="0"/>
                <w:i w:val="0"/>
              </w:rPr>
              <w:t>)</w:t>
            </w:r>
            <w:r w:rsidR="00195BF4" w:rsidRPr="00195BF4">
              <w:rPr>
                <w:rFonts w:ascii="Times New Roman" w:hAnsi="Times New Roman" w:cs="Times New Roman"/>
                <w:b w:val="0"/>
                <w:i w:val="0"/>
              </w:rPr>
              <w:t>, социальную значимость своей будущей профессии</w:t>
            </w:r>
            <w:r w:rsidR="00195BF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="00E11091" w:rsidRPr="00E11091">
              <w:rPr>
                <w:rFonts w:ascii="Times New Roman" w:hAnsi="Times New Roman" w:cs="Times New Roman"/>
                <w:b w:val="0"/>
                <w:i w:val="0"/>
              </w:rPr>
              <w:t>(ОПК-1)</w:t>
            </w:r>
            <w:r w:rsidR="00195BF4" w:rsidRPr="00E11091">
              <w:rPr>
                <w:rFonts w:ascii="Times New Roman" w:hAnsi="Times New Roman" w:cs="Times New Roman"/>
                <w:b w:val="0"/>
                <w:i w:val="0"/>
              </w:rPr>
              <w:t>,</w:t>
            </w:r>
            <w:r w:rsidR="00E11091">
              <w:rPr>
                <w:rFonts w:ascii="Times New Roman" w:hAnsi="Times New Roman" w:cs="Times New Roman"/>
                <w:b w:val="0"/>
                <w:i w:val="0"/>
              </w:rPr>
              <w:t xml:space="preserve"> принципы </w:t>
            </w:r>
            <w:r w:rsidR="00E11091" w:rsidRPr="00E11091">
              <w:rPr>
                <w:rFonts w:ascii="Times New Roman" w:hAnsi="Times New Roman" w:cs="Times New Roman"/>
                <w:b w:val="0"/>
                <w:i w:val="0"/>
              </w:rPr>
              <w:t>самоорганизации и самообразования (ОК-6)</w:t>
            </w:r>
            <w:r w:rsidR="00E11091">
              <w:rPr>
                <w:rFonts w:ascii="Times New Roman" w:hAnsi="Times New Roman" w:cs="Times New Roman"/>
                <w:b w:val="0"/>
                <w:i w:val="0"/>
              </w:rPr>
              <w:t xml:space="preserve">, </w:t>
            </w:r>
            <w:r w:rsidR="00CC53AA">
              <w:rPr>
                <w:rFonts w:ascii="Times New Roman" w:hAnsi="Times New Roman" w:cs="Times New Roman"/>
                <w:b w:val="0"/>
                <w:i w:val="0"/>
              </w:rPr>
              <w:t>принципы работы</w:t>
            </w:r>
            <w:r w:rsidR="00CC53AA" w:rsidRPr="00CC53AA">
              <w:rPr>
                <w:rFonts w:ascii="Times New Roman" w:hAnsi="Times New Roman" w:cs="Times New Roman"/>
                <w:b w:val="0"/>
                <w:i w:val="0"/>
              </w:rPr>
              <w:t xml:space="preserve"> в команде</w:t>
            </w:r>
            <w:r w:rsidR="00CC53AA">
              <w:rPr>
                <w:rFonts w:ascii="Times New Roman" w:hAnsi="Times New Roman" w:cs="Times New Roman"/>
                <w:b w:val="0"/>
                <w:i w:val="0"/>
              </w:rPr>
              <w:t xml:space="preserve">, </w:t>
            </w:r>
            <w:r w:rsidR="00CC53AA" w:rsidRPr="00CC53AA">
              <w:rPr>
                <w:rFonts w:ascii="Times New Roman" w:hAnsi="Times New Roman" w:cs="Times New Roman"/>
                <w:b w:val="0"/>
                <w:i w:val="0"/>
              </w:rPr>
              <w:t>социальные, культурные и личностные различия</w:t>
            </w:r>
            <w:r w:rsidR="00CC53AA">
              <w:rPr>
                <w:rFonts w:ascii="Times New Roman" w:hAnsi="Times New Roman" w:cs="Times New Roman"/>
                <w:b w:val="0"/>
                <w:i w:val="0"/>
              </w:rPr>
              <w:t xml:space="preserve"> (</w:t>
            </w:r>
            <w:r w:rsidR="00CC53AA" w:rsidRPr="00CC53AA">
              <w:rPr>
                <w:rFonts w:ascii="Times New Roman" w:hAnsi="Times New Roman" w:cs="Times New Roman"/>
                <w:b w:val="0"/>
                <w:i w:val="0"/>
              </w:rPr>
              <w:t>ОК-5)</w:t>
            </w:r>
            <w:r w:rsidR="00CC53AA">
              <w:rPr>
                <w:rFonts w:ascii="Times New Roman" w:hAnsi="Times New Roman" w:cs="Times New Roman"/>
                <w:b w:val="0"/>
                <w:i w:val="0"/>
              </w:rPr>
              <w:t>.</w:t>
            </w:r>
          </w:p>
        </w:tc>
      </w:tr>
      <w:tr w:rsidR="00F46FF0" w:rsidRPr="00506F90" w:rsidTr="00247050">
        <w:tc>
          <w:tcPr>
            <w:tcW w:w="9214" w:type="dxa"/>
          </w:tcPr>
          <w:p w:rsidR="00F46FF0" w:rsidRPr="00CC53AA" w:rsidRDefault="00F46FF0" w:rsidP="002470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r w:rsidRPr="004D5D88">
              <w:rPr>
                <w:rFonts w:ascii="Times New Roman" w:hAnsi="Times New Roman"/>
                <w:i/>
                <w:iCs/>
                <w:sz w:val="28"/>
                <w:szCs w:val="28"/>
              </w:rPr>
              <w:t>меть:</w:t>
            </w:r>
            <w:r w:rsidRPr="00506F90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506F90">
              <w:rPr>
                <w:rFonts w:ascii="Times New Roman" w:hAnsi="Times New Roman"/>
                <w:sz w:val="28"/>
                <w:szCs w:val="28"/>
              </w:rPr>
              <w:t>осуществлять обучение, воспитание и развитие с учетом особенностей и образовательных потребностей обучающихся (ОПК-2), применять музыкотерапевтические методы и технологии обучения и диагностики (ПК-2), соблюдать правила охраны и гигиены певческого голоса (ОПК-6), исполнять вокальные образцы классической музыки разных жанров, стилей, доступных для восприятия учащихся начальной и основной школы, в том числе с ис</w:t>
            </w:r>
            <w:r w:rsidR="00FA3459">
              <w:rPr>
                <w:rFonts w:ascii="Times New Roman" w:hAnsi="Times New Roman"/>
                <w:sz w:val="28"/>
                <w:szCs w:val="28"/>
              </w:rPr>
              <w:t>полнением аккомпанемента (СК-4),</w:t>
            </w:r>
            <w:r w:rsidR="00FA3459" w:rsidRPr="006B3F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3459" w:rsidRPr="006B3FD4">
              <w:rPr>
                <w:rFonts w:ascii="Times New Roman" w:hAnsi="Times New Roman"/>
                <w:sz w:val="28"/>
                <w:szCs w:val="28"/>
              </w:rPr>
              <w:lastRenderedPageBreak/>
              <w:t>направлять и организовывать</w:t>
            </w:r>
            <w:r w:rsidR="00FA3459">
              <w:rPr>
                <w:rFonts w:ascii="Times New Roman" w:hAnsi="Times New Roman"/>
                <w:sz w:val="28"/>
                <w:szCs w:val="28"/>
              </w:rPr>
              <w:t xml:space="preserve"> свою </w:t>
            </w:r>
            <w:r w:rsidR="00FA3459">
              <w:rPr>
                <w:rFonts w:ascii="Times New Roman" w:hAnsi="Times New Roman" w:cs="Times New Roman"/>
                <w:sz w:val="28"/>
                <w:szCs w:val="28"/>
              </w:rPr>
              <w:t>профессиональную</w:t>
            </w:r>
            <w:r w:rsidR="00FA3459" w:rsidRPr="00973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3459">
              <w:rPr>
                <w:rFonts w:ascii="Times New Roman" w:hAnsi="Times New Roman" w:cs="Times New Roman"/>
                <w:sz w:val="28"/>
                <w:szCs w:val="28"/>
              </w:rPr>
              <w:t>деятельность (ОПК-1)</w:t>
            </w:r>
            <w:r w:rsidR="002470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53A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CC53AA" w:rsidRPr="00973642">
              <w:rPr>
                <w:rFonts w:ascii="Times New Roman" w:hAnsi="Times New Roman" w:cs="Times New Roman"/>
                <w:sz w:val="28"/>
                <w:szCs w:val="28"/>
              </w:rPr>
              <w:t>амо</w:t>
            </w:r>
            <w:r w:rsidR="00CC53A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CC53AA" w:rsidRPr="009736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C53AA">
              <w:rPr>
                <w:rFonts w:ascii="Times New Roman" w:hAnsi="Times New Roman" w:cs="Times New Roman"/>
                <w:sz w:val="28"/>
                <w:szCs w:val="28"/>
              </w:rPr>
              <w:t>ятельно о</w:t>
            </w:r>
            <w:r w:rsidR="00CC53AA" w:rsidRPr="00973642">
              <w:rPr>
                <w:rFonts w:ascii="Times New Roman" w:hAnsi="Times New Roman" w:cs="Times New Roman"/>
                <w:sz w:val="28"/>
                <w:szCs w:val="28"/>
              </w:rPr>
              <w:t>рганиз</w:t>
            </w:r>
            <w:r w:rsidR="00CC53A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CC53AA" w:rsidRPr="009736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C53AA">
              <w:rPr>
                <w:rFonts w:ascii="Times New Roman" w:hAnsi="Times New Roman" w:cs="Times New Roman"/>
                <w:sz w:val="28"/>
                <w:szCs w:val="28"/>
              </w:rPr>
              <w:t>ть учебный процесс, исходя из индивидуальных целей профессионального и личностного роста (ОК-6)</w:t>
            </w:r>
            <w:r w:rsidR="002470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5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3AA" w:rsidRPr="00973642">
              <w:rPr>
                <w:rFonts w:ascii="Times New Roman" w:hAnsi="Times New Roman" w:cs="Times New Roman"/>
                <w:sz w:val="28"/>
                <w:szCs w:val="28"/>
              </w:rPr>
              <w:t>работать в команде</w:t>
            </w:r>
            <w:r w:rsidR="002470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C53AA" w:rsidRPr="00973642">
              <w:rPr>
                <w:rFonts w:ascii="Times New Roman" w:hAnsi="Times New Roman" w:cs="Times New Roman"/>
                <w:sz w:val="28"/>
                <w:szCs w:val="28"/>
              </w:rPr>
              <w:t>толерантно воспринимать социальные, культурные и личностные различия</w:t>
            </w:r>
            <w:r w:rsidR="00247050">
              <w:rPr>
                <w:rFonts w:ascii="Times New Roman" w:hAnsi="Times New Roman" w:cs="Times New Roman"/>
                <w:sz w:val="28"/>
                <w:szCs w:val="28"/>
              </w:rPr>
              <w:t xml:space="preserve"> (ОК-5).</w:t>
            </w:r>
            <w:r w:rsidR="00CC5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3AA" w:rsidRPr="00973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6FF0" w:rsidRPr="00506F90" w:rsidTr="00247050">
        <w:tc>
          <w:tcPr>
            <w:tcW w:w="9214" w:type="dxa"/>
          </w:tcPr>
          <w:p w:rsidR="00195BF4" w:rsidRPr="00973642" w:rsidRDefault="00F46FF0" w:rsidP="00195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В</w:t>
            </w:r>
            <w:r w:rsidRPr="004D5D88">
              <w:rPr>
                <w:rFonts w:ascii="Times New Roman" w:hAnsi="Times New Roman"/>
                <w:i/>
                <w:iCs/>
                <w:sz w:val="28"/>
                <w:szCs w:val="28"/>
              </w:rPr>
              <w:t>ладеть:</w:t>
            </w:r>
            <w:r w:rsidRPr="00506F90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506F90">
              <w:rPr>
                <w:rFonts w:ascii="Times New Roman" w:hAnsi="Times New Roman"/>
                <w:sz w:val="28"/>
                <w:szCs w:val="28"/>
              </w:rPr>
              <w:t>методами диагностики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особенностей и образовательных </w:t>
            </w:r>
            <w:r w:rsidRPr="00506F90">
              <w:rPr>
                <w:rFonts w:ascii="Times New Roman" w:hAnsi="Times New Roman"/>
                <w:sz w:val="28"/>
                <w:szCs w:val="28"/>
              </w:rPr>
              <w:t>потребностей обучающихся (ОПК-2), музыкотерапевтическими методами и технологиями обучения и диагностики (ПК-2), упражнениями и процедурами для охраны и гигиены певческого голоса (ОПК-6), певческим голосом для исполнения вокальных образцов классической музыки разных жанров, стилей, доступных для восприятия учащихся начальной и основной школы, в том числе с исполнением аккомпанемента (СК-4)</w:t>
            </w:r>
            <w:r w:rsidR="00195BF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95BF4">
              <w:rPr>
                <w:rFonts w:ascii="Times New Roman" w:hAnsi="Times New Roman" w:cs="Times New Roman"/>
                <w:sz w:val="28"/>
                <w:szCs w:val="28"/>
              </w:rPr>
              <w:t xml:space="preserve">мотивацией к осуществлению </w:t>
            </w:r>
            <w:r w:rsidR="00FA3459">
              <w:rPr>
                <w:rFonts w:ascii="Times New Roman" w:hAnsi="Times New Roman" w:cs="Times New Roman"/>
                <w:sz w:val="28"/>
                <w:szCs w:val="28"/>
              </w:rPr>
              <w:t xml:space="preserve">своей </w:t>
            </w:r>
            <w:r w:rsidR="00195BF4" w:rsidRPr="00973642">
              <w:rPr>
                <w:rFonts w:ascii="Times New Roman" w:hAnsi="Times New Roman" w:cs="Times New Roman"/>
                <w:sz w:val="28"/>
                <w:szCs w:val="28"/>
              </w:rPr>
              <w:t>профессиональной деятельности</w:t>
            </w:r>
            <w:r w:rsidR="00247050">
              <w:rPr>
                <w:rFonts w:ascii="Times New Roman" w:hAnsi="Times New Roman" w:cs="Times New Roman"/>
                <w:sz w:val="28"/>
                <w:szCs w:val="28"/>
              </w:rPr>
              <w:t xml:space="preserve"> (ОПК-1),</w:t>
            </w:r>
            <w:r w:rsidR="00CC53AA">
              <w:rPr>
                <w:rFonts w:ascii="Times New Roman" w:hAnsi="Times New Roman" w:cs="Times New Roman"/>
                <w:sz w:val="28"/>
                <w:szCs w:val="28"/>
              </w:rPr>
              <w:t xml:space="preserve"> методами </w:t>
            </w:r>
            <w:r w:rsidR="00CC53AA" w:rsidRPr="00973642">
              <w:rPr>
                <w:rFonts w:ascii="Times New Roman" w:hAnsi="Times New Roman" w:cs="Times New Roman"/>
                <w:sz w:val="28"/>
                <w:szCs w:val="28"/>
              </w:rPr>
              <w:t xml:space="preserve">самоорганизации и </w:t>
            </w:r>
            <w:r w:rsidR="00CC53AA">
              <w:rPr>
                <w:rFonts w:ascii="Times New Roman" w:hAnsi="Times New Roman" w:cs="Times New Roman"/>
                <w:sz w:val="28"/>
                <w:szCs w:val="28"/>
              </w:rPr>
              <w:t>самообразования (ОК-6)</w:t>
            </w:r>
            <w:r w:rsidR="002470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5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7050">
              <w:rPr>
                <w:rFonts w:ascii="Times New Roman" w:hAnsi="Times New Roman" w:cs="Times New Roman"/>
                <w:sz w:val="28"/>
                <w:szCs w:val="28"/>
              </w:rPr>
              <w:t>методами работы</w:t>
            </w:r>
            <w:r w:rsidR="00247050" w:rsidRPr="00973642">
              <w:rPr>
                <w:rFonts w:ascii="Times New Roman" w:hAnsi="Times New Roman" w:cs="Times New Roman"/>
                <w:sz w:val="28"/>
                <w:szCs w:val="28"/>
              </w:rPr>
              <w:t xml:space="preserve"> в команде</w:t>
            </w:r>
            <w:r w:rsidR="00247050">
              <w:rPr>
                <w:rFonts w:ascii="Times New Roman" w:hAnsi="Times New Roman" w:cs="Times New Roman"/>
                <w:sz w:val="28"/>
                <w:szCs w:val="28"/>
              </w:rPr>
              <w:t xml:space="preserve"> (ОК-5).</w:t>
            </w:r>
          </w:p>
          <w:p w:rsidR="00F46FF0" w:rsidRPr="00506F90" w:rsidRDefault="00F46FF0" w:rsidP="00F46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06F9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</w:tbl>
    <w:p w:rsidR="00F46FF0" w:rsidRPr="00506F90" w:rsidRDefault="00F46FF0" w:rsidP="00F46FF0">
      <w:pPr>
        <w:pStyle w:val="a8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46FF0" w:rsidRPr="00506F90" w:rsidRDefault="00E00E0A" w:rsidP="00E00E0A">
      <w:pPr>
        <w:pStyle w:val="a8"/>
        <w:spacing w:after="0" w:line="240" w:lineRule="auto"/>
        <w:ind w:left="78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F46FF0" w:rsidRPr="00506F90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CC02F6" w:rsidRPr="00670276" w:rsidRDefault="00CC02F6" w:rsidP="0046384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70276">
        <w:rPr>
          <w:rFonts w:ascii="Times New Roman" w:hAnsi="Times New Roman" w:cs="Times New Roman"/>
          <w:sz w:val="28"/>
          <w:szCs w:val="28"/>
        </w:rPr>
        <w:t>ОПК-1; ОК-6; ОК-5; ОПК-2; СК-4; ОПК-6; ПК-2</w:t>
      </w:r>
    </w:p>
    <w:p w:rsidR="00F46FF0" w:rsidRPr="00506F90" w:rsidRDefault="00F46FF0" w:rsidP="00F46FF0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FF0" w:rsidRPr="00506F90" w:rsidRDefault="00E00E0A" w:rsidP="00E00E0A">
      <w:pPr>
        <w:pStyle w:val="a8"/>
        <w:spacing w:after="0" w:line="240" w:lineRule="auto"/>
        <w:ind w:left="78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F46FF0" w:rsidRPr="00506F9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F46FF0" w:rsidRPr="00506F90">
        <w:rPr>
          <w:rFonts w:ascii="Times New Roman" w:hAnsi="Times New Roman"/>
          <w:i/>
          <w:sz w:val="28"/>
          <w:szCs w:val="28"/>
        </w:rPr>
        <w:t>(в ЗЕТ): 2</w:t>
      </w:r>
      <w:r w:rsidR="00F46FF0">
        <w:rPr>
          <w:rFonts w:ascii="Times New Roman" w:hAnsi="Times New Roman"/>
          <w:i/>
          <w:sz w:val="28"/>
          <w:szCs w:val="28"/>
        </w:rPr>
        <w:t xml:space="preserve"> з. е.</w:t>
      </w:r>
    </w:p>
    <w:p w:rsidR="00F46FF0" w:rsidRPr="00EF01D4" w:rsidRDefault="00F46FF0" w:rsidP="00F46FF0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FF0" w:rsidRPr="00506F90" w:rsidRDefault="00E00E0A" w:rsidP="00E00E0A">
      <w:pPr>
        <w:pStyle w:val="a8"/>
        <w:spacing w:after="0" w:line="240" w:lineRule="auto"/>
        <w:ind w:left="78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F46FF0" w:rsidRPr="00506F9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F46FF0" w:rsidRPr="00506F90">
        <w:rPr>
          <w:rFonts w:ascii="Times New Roman" w:hAnsi="Times New Roman"/>
          <w:sz w:val="28"/>
          <w:szCs w:val="28"/>
        </w:rPr>
        <w:t>зачет</w:t>
      </w:r>
    </w:p>
    <w:p w:rsidR="00F46FF0" w:rsidRPr="00506F90" w:rsidRDefault="00F46FF0" w:rsidP="00F46FF0">
      <w:pPr>
        <w:pStyle w:val="a8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46FF0" w:rsidRPr="00506F90" w:rsidRDefault="00E00E0A" w:rsidP="00E00E0A">
      <w:pPr>
        <w:pStyle w:val="a8"/>
        <w:ind w:left="78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F46FF0" w:rsidRPr="00506F9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E00E0A" w:rsidRDefault="00F46FF0" w:rsidP="00F46F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доцент кафедры хорового дирижирования </w:t>
      </w:r>
    </w:p>
    <w:p w:rsidR="00F46FF0" w:rsidRDefault="00F46FF0" w:rsidP="00F46F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Егорова</w:t>
      </w:r>
      <w:r w:rsidRPr="00F12D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Наталья Васильевна.</w:t>
      </w:r>
    </w:p>
    <w:p w:rsidR="00F46FF0" w:rsidRDefault="00F46FF0" w:rsidP="00F46FF0"/>
    <w:p w:rsidR="00F46FF0" w:rsidRPr="006B6039" w:rsidRDefault="00F46FF0" w:rsidP="00F46FF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F46FF0" w:rsidRPr="00E13303" w:rsidRDefault="00F46FF0" w:rsidP="00F46FF0">
      <w:pPr>
        <w:jc w:val="center"/>
        <w:rPr>
          <w:rFonts w:ascii="Times New Roman" w:hAnsi="Times New Roman"/>
          <w:b/>
          <w:sz w:val="28"/>
          <w:szCs w:val="28"/>
        </w:rPr>
      </w:pPr>
      <w:r w:rsidRPr="00E13303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46FF0" w:rsidRPr="00E13303" w:rsidRDefault="00F46FF0" w:rsidP="00F46FF0">
      <w:pPr>
        <w:jc w:val="center"/>
        <w:rPr>
          <w:rFonts w:ascii="Times New Roman" w:hAnsi="Times New Roman"/>
          <w:b/>
          <w:sz w:val="28"/>
          <w:szCs w:val="28"/>
        </w:rPr>
      </w:pPr>
      <w:r w:rsidRPr="00E1330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46FF0" w:rsidRPr="00E13303" w:rsidRDefault="00F46FF0" w:rsidP="00F46FF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3303">
        <w:rPr>
          <w:rFonts w:ascii="Times New Roman" w:hAnsi="Times New Roman"/>
          <w:sz w:val="28"/>
          <w:szCs w:val="28"/>
          <w:u w:val="single"/>
        </w:rPr>
        <w:t>Б1.В.ДВ.04.02</w:t>
      </w:r>
      <w:r w:rsidRPr="00E13303">
        <w:rPr>
          <w:rFonts w:ascii="Times New Roman" w:hAnsi="Times New Roman"/>
          <w:i/>
          <w:sz w:val="28"/>
          <w:szCs w:val="28"/>
          <w:u w:val="single"/>
        </w:rPr>
        <w:t xml:space="preserve">  </w:t>
      </w:r>
      <w:r w:rsidRPr="00DD5347">
        <w:rPr>
          <w:rFonts w:ascii="Times New Roman" w:hAnsi="Times New Roman"/>
          <w:sz w:val="28"/>
          <w:szCs w:val="28"/>
          <w:u w:val="single"/>
        </w:rPr>
        <w:t>Актуальные методики вокальной терапии</w:t>
      </w:r>
      <w:r w:rsidRPr="00E13303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F46FF0" w:rsidRPr="00E13303" w:rsidRDefault="00F46FF0" w:rsidP="00F46FF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27"/>
        <w:gridCol w:w="6728"/>
      </w:tblGrid>
      <w:tr w:rsidR="00F46FF0" w:rsidRPr="00E13303" w:rsidTr="00F46FF0">
        <w:tc>
          <w:tcPr>
            <w:tcW w:w="2660" w:type="dxa"/>
          </w:tcPr>
          <w:p w:rsidR="00F46FF0" w:rsidRPr="00E13303" w:rsidRDefault="00F46FF0" w:rsidP="00F46F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3303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6911" w:type="dxa"/>
          </w:tcPr>
          <w:p w:rsidR="00F46FF0" w:rsidRPr="00E13303" w:rsidRDefault="00F46FF0" w:rsidP="00F46FF0">
            <w:pPr>
              <w:pStyle w:val="a7"/>
              <w:widowControl w:val="0"/>
              <w:tabs>
                <w:tab w:val="clear" w:pos="1804"/>
              </w:tabs>
              <w:spacing w:line="240" w:lineRule="auto"/>
              <w:ind w:left="705" w:hanging="670"/>
              <w:jc w:val="left"/>
              <w:rPr>
                <w:sz w:val="28"/>
                <w:szCs w:val="28"/>
              </w:rPr>
            </w:pPr>
            <w:r w:rsidRPr="00E13303">
              <w:rPr>
                <w:sz w:val="28"/>
                <w:szCs w:val="28"/>
              </w:rPr>
              <w:t>44.03.01 Педагогическое образование</w:t>
            </w:r>
          </w:p>
          <w:p w:rsidR="00F46FF0" w:rsidRPr="00E13303" w:rsidRDefault="00F46FF0" w:rsidP="00F46FF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46FF0" w:rsidRPr="00E13303" w:rsidTr="00F46FF0">
        <w:tc>
          <w:tcPr>
            <w:tcW w:w="2660" w:type="dxa"/>
          </w:tcPr>
          <w:p w:rsidR="00F46FF0" w:rsidRPr="00E13303" w:rsidRDefault="00F46FF0" w:rsidP="00F46F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3303">
              <w:rPr>
                <w:rFonts w:ascii="Times New Roman" w:hAnsi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6911" w:type="dxa"/>
          </w:tcPr>
          <w:p w:rsidR="00F46FF0" w:rsidRPr="00E13303" w:rsidRDefault="00F46FF0" w:rsidP="00F46F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13303">
              <w:rPr>
                <w:rFonts w:ascii="Times New Roman" w:hAnsi="Times New Roman"/>
                <w:sz w:val="28"/>
                <w:szCs w:val="28"/>
                <w:u w:val="single"/>
              </w:rPr>
              <w:t>44.03.01.07  "Музыка"</w:t>
            </w:r>
          </w:p>
          <w:p w:rsidR="00F46FF0" w:rsidRPr="00E13303" w:rsidRDefault="00F46FF0" w:rsidP="00F46F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46FF0" w:rsidRPr="00E13303" w:rsidTr="00F46FF0">
        <w:tc>
          <w:tcPr>
            <w:tcW w:w="2660" w:type="dxa"/>
          </w:tcPr>
          <w:p w:rsidR="00F46FF0" w:rsidRPr="00E13303" w:rsidRDefault="00F46FF0" w:rsidP="00F46F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330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6911" w:type="dxa"/>
          </w:tcPr>
          <w:p w:rsidR="00F46FF0" w:rsidRPr="00E13303" w:rsidRDefault="00F46FF0" w:rsidP="00F46F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3303">
              <w:rPr>
                <w:rFonts w:ascii="Times New Roman" w:hAnsi="Times New Roman"/>
                <w:sz w:val="28"/>
                <w:szCs w:val="28"/>
              </w:rPr>
              <w:t>хорового дирижирования</w:t>
            </w:r>
          </w:p>
        </w:tc>
      </w:tr>
    </w:tbl>
    <w:p w:rsidR="00F46FF0" w:rsidRPr="00E13303" w:rsidRDefault="00F46FF0" w:rsidP="00F46FF0">
      <w:pPr>
        <w:rPr>
          <w:rFonts w:ascii="Times New Roman" w:hAnsi="Times New Roman"/>
          <w:b/>
          <w:sz w:val="28"/>
          <w:szCs w:val="28"/>
        </w:rPr>
      </w:pPr>
    </w:p>
    <w:p w:rsidR="00F46FF0" w:rsidRPr="00E13303" w:rsidRDefault="00F46FF0" w:rsidP="00DD5347">
      <w:pPr>
        <w:numPr>
          <w:ilvl w:val="0"/>
          <w:numId w:val="68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3303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E13303">
        <w:rPr>
          <w:rFonts w:ascii="Times New Roman" w:hAnsi="Times New Roman"/>
          <w:sz w:val="28"/>
          <w:szCs w:val="28"/>
        </w:rPr>
        <w:t>формирование профессиональных и специальных компетенций, определяющих готовность учителя применять современные музыкально-терапевтические методики и технологии для обеспечения качества учебно-воспитательного процесса.</w:t>
      </w:r>
    </w:p>
    <w:p w:rsidR="00F46FF0" w:rsidRPr="00E13303" w:rsidRDefault="00F46FF0" w:rsidP="00F46FF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E13303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F46FF0" w:rsidRPr="00E13303" w:rsidRDefault="00F46FF0" w:rsidP="00F46FF0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E13303">
        <w:rPr>
          <w:rFonts w:ascii="Times New Roman" w:hAnsi="Times New Roman"/>
          <w:sz w:val="28"/>
          <w:szCs w:val="28"/>
        </w:rPr>
        <w:t xml:space="preserve">1) формирование понятий в области музыкотерапии, </w:t>
      </w:r>
    </w:p>
    <w:p w:rsidR="00F46FF0" w:rsidRPr="00E13303" w:rsidRDefault="00F46FF0" w:rsidP="00F46FF0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E13303">
        <w:rPr>
          <w:rFonts w:ascii="Times New Roman" w:hAnsi="Times New Roman"/>
          <w:sz w:val="28"/>
          <w:szCs w:val="28"/>
        </w:rPr>
        <w:t xml:space="preserve">2) формирование и развитие музыкотерапевтических умений, </w:t>
      </w:r>
    </w:p>
    <w:p w:rsidR="00F46FF0" w:rsidRPr="00E13303" w:rsidRDefault="00F46FF0" w:rsidP="00F46FF0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E13303">
        <w:rPr>
          <w:rFonts w:ascii="Times New Roman" w:hAnsi="Times New Roman"/>
          <w:sz w:val="28"/>
          <w:szCs w:val="28"/>
        </w:rPr>
        <w:t>3) подготовка будущего учителя музыки к музыкотерапевтической работе на уроках музыки в школе и в системе дополнительного музыкального образования.</w:t>
      </w:r>
    </w:p>
    <w:p w:rsidR="00F46FF0" w:rsidRPr="00E13303" w:rsidRDefault="00F46FF0" w:rsidP="00F46FF0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</w:p>
    <w:p w:rsidR="00F46FF0" w:rsidRPr="00E13303" w:rsidRDefault="00F46FF0" w:rsidP="00EE63F3">
      <w:pPr>
        <w:pStyle w:val="a8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3303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F46FF0" w:rsidRPr="00E806A4" w:rsidRDefault="00F46FF0" w:rsidP="00F46FF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E806A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46FF0" w:rsidRPr="00506F90" w:rsidRDefault="00F46FF0" w:rsidP="00F46FF0">
      <w:pPr>
        <w:pStyle w:val="a8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214"/>
      </w:tblGrid>
      <w:tr w:rsidR="00EF01D4" w:rsidRPr="00506F90" w:rsidTr="0086223D">
        <w:tc>
          <w:tcPr>
            <w:tcW w:w="9214" w:type="dxa"/>
          </w:tcPr>
          <w:p w:rsidR="00EF01D4" w:rsidRPr="00506F90" w:rsidRDefault="00EF01D4" w:rsidP="0086223D">
            <w:pPr>
              <w:pStyle w:val="2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З</w:t>
            </w:r>
            <w:r w:rsidRPr="004D5D88">
              <w:rPr>
                <w:rFonts w:ascii="Times New Roman" w:hAnsi="Times New Roman" w:cs="Times New Roman"/>
                <w:b w:val="0"/>
                <w:bCs w:val="0"/>
              </w:rPr>
              <w:t>нать:</w:t>
            </w:r>
            <w:r w:rsidRPr="00506F90">
              <w:rPr>
                <w:rFonts w:ascii="Times New Roman" w:hAnsi="Times New Roman" w:cs="Times New Roman"/>
                <w:b w:val="0"/>
                <w:bCs w:val="0"/>
                <w:i w:val="0"/>
              </w:rPr>
              <w:t xml:space="preserve"> </w:t>
            </w:r>
            <w:r w:rsidRPr="00506F90">
              <w:rPr>
                <w:rFonts w:ascii="Times New Roman" w:hAnsi="Times New Roman" w:cs="Times New Roman"/>
                <w:b w:val="0"/>
                <w:i w:val="0"/>
              </w:rPr>
              <w:t>социальные, возрастные, психофизические, индивидуальные особенности и особые образовательные потребности школьников (ОПК-2), музыкотерапевтические методы и технологии обучения и диагностики (ПК-2), правила охраны и гигиены певческого голоса (ОПК-6), вокальные образцы классической музыки разных жанров, стилей, доступных для восприятия учащихся начальной и основной школы, в том числе с исполнением аккомпанемента (СК-4</w:t>
            </w:r>
            <w:r w:rsidRPr="00195BF4">
              <w:rPr>
                <w:rFonts w:ascii="Times New Roman" w:hAnsi="Times New Roman" w:cs="Times New Roman"/>
                <w:b w:val="0"/>
                <w:i w:val="0"/>
              </w:rPr>
              <w:t>), социальную значимость своей будущей профессии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E11091">
              <w:rPr>
                <w:rFonts w:ascii="Times New Roman" w:hAnsi="Times New Roman" w:cs="Times New Roman"/>
                <w:b w:val="0"/>
                <w:i w:val="0"/>
              </w:rPr>
              <w:t>(ОПК-1),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 принципы </w:t>
            </w:r>
            <w:r w:rsidRPr="00E11091">
              <w:rPr>
                <w:rFonts w:ascii="Times New Roman" w:hAnsi="Times New Roman" w:cs="Times New Roman"/>
                <w:b w:val="0"/>
                <w:i w:val="0"/>
              </w:rPr>
              <w:t>самоорганизации и самообразования (ОК-6)</w:t>
            </w:r>
            <w:r>
              <w:rPr>
                <w:rFonts w:ascii="Times New Roman" w:hAnsi="Times New Roman" w:cs="Times New Roman"/>
                <w:b w:val="0"/>
                <w:i w:val="0"/>
              </w:rPr>
              <w:t>, принципы работы</w:t>
            </w:r>
            <w:r w:rsidRPr="00CC53AA">
              <w:rPr>
                <w:rFonts w:ascii="Times New Roman" w:hAnsi="Times New Roman" w:cs="Times New Roman"/>
                <w:b w:val="0"/>
                <w:i w:val="0"/>
              </w:rPr>
              <w:t xml:space="preserve"> в команде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, </w:t>
            </w:r>
            <w:r w:rsidRPr="00CC53AA">
              <w:rPr>
                <w:rFonts w:ascii="Times New Roman" w:hAnsi="Times New Roman" w:cs="Times New Roman"/>
                <w:b w:val="0"/>
                <w:i w:val="0"/>
              </w:rPr>
              <w:t>социальные, культурные и личностные различия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 (</w:t>
            </w:r>
            <w:r w:rsidRPr="00CC53AA">
              <w:rPr>
                <w:rFonts w:ascii="Times New Roman" w:hAnsi="Times New Roman" w:cs="Times New Roman"/>
                <w:b w:val="0"/>
                <w:i w:val="0"/>
              </w:rPr>
              <w:t>ОК-5)</w:t>
            </w:r>
            <w:r>
              <w:rPr>
                <w:rFonts w:ascii="Times New Roman" w:hAnsi="Times New Roman" w:cs="Times New Roman"/>
                <w:b w:val="0"/>
                <w:i w:val="0"/>
              </w:rPr>
              <w:t>.</w:t>
            </w:r>
          </w:p>
        </w:tc>
      </w:tr>
      <w:tr w:rsidR="00EF01D4" w:rsidRPr="00506F90" w:rsidTr="0086223D">
        <w:tc>
          <w:tcPr>
            <w:tcW w:w="9214" w:type="dxa"/>
          </w:tcPr>
          <w:p w:rsidR="00EF01D4" w:rsidRPr="00CC53AA" w:rsidRDefault="00EF01D4" w:rsidP="008622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r w:rsidRPr="004D5D88">
              <w:rPr>
                <w:rFonts w:ascii="Times New Roman" w:hAnsi="Times New Roman"/>
                <w:i/>
                <w:iCs/>
                <w:sz w:val="28"/>
                <w:szCs w:val="28"/>
              </w:rPr>
              <w:t>меть:</w:t>
            </w:r>
            <w:r w:rsidRPr="00506F90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506F90">
              <w:rPr>
                <w:rFonts w:ascii="Times New Roman" w:hAnsi="Times New Roman"/>
                <w:sz w:val="28"/>
                <w:szCs w:val="28"/>
              </w:rPr>
              <w:t xml:space="preserve">осуществлять обучение, воспитание и развитие с учетом особенностей и образовательных потребностей обучающихся (ОПК-2), применять музыкотерапевтические методы и технологии обучения и диагностики (ПК-2), соблюдать правила охраны и гигиены певческого голоса (ОПК-6), исполнять вокальные образцы классической музыки </w:t>
            </w:r>
            <w:r w:rsidRPr="00506F90">
              <w:rPr>
                <w:rFonts w:ascii="Times New Roman" w:hAnsi="Times New Roman"/>
                <w:sz w:val="28"/>
                <w:szCs w:val="28"/>
              </w:rPr>
              <w:lastRenderedPageBreak/>
              <w:t>разных жанров, стилей, доступных для восприятия учащихся начальной и основной школы, в том числе с ис</w:t>
            </w:r>
            <w:r>
              <w:rPr>
                <w:rFonts w:ascii="Times New Roman" w:hAnsi="Times New Roman"/>
                <w:sz w:val="28"/>
                <w:szCs w:val="28"/>
              </w:rPr>
              <w:t>полнением аккомпанемента (СК-4),</w:t>
            </w:r>
            <w:r w:rsidRPr="006B3FD4">
              <w:rPr>
                <w:rFonts w:ascii="Times New Roman" w:hAnsi="Times New Roman"/>
                <w:sz w:val="28"/>
                <w:szCs w:val="28"/>
              </w:rPr>
              <w:t xml:space="preserve"> направлять и организовывать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свою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профессиональную</w:t>
            </w:r>
            <w:r w:rsidRPr="00973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(ОПК-1), с</w:t>
            </w:r>
            <w:r w:rsidRPr="00973642">
              <w:rPr>
                <w:rFonts w:ascii="Times New Roman" w:hAnsi="Times New Roman" w:cs="Times New Roman"/>
                <w:sz w:val="28"/>
                <w:szCs w:val="28"/>
              </w:rPr>
              <w:t>амо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9736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ятельно о</w:t>
            </w:r>
            <w:r w:rsidRPr="00973642">
              <w:rPr>
                <w:rFonts w:ascii="Times New Roman" w:hAnsi="Times New Roman" w:cs="Times New Roman"/>
                <w:sz w:val="28"/>
                <w:szCs w:val="28"/>
              </w:rPr>
              <w:t>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9736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учебный процесс, исходя из индивидуальных целей профессионального и личностного роста (ОК-6), </w:t>
            </w:r>
            <w:r w:rsidRPr="00973642">
              <w:rPr>
                <w:rFonts w:ascii="Times New Roman" w:hAnsi="Times New Roman" w:cs="Times New Roman"/>
                <w:sz w:val="28"/>
                <w:szCs w:val="28"/>
              </w:rPr>
              <w:t>работать в команде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3642">
              <w:rPr>
                <w:rFonts w:ascii="Times New Roman" w:hAnsi="Times New Roman" w:cs="Times New Roman"/>
                <w:sz w:val="28"/>
                <w:szCs w:val="28"/>
              </w:rPr>
              <w:t>толерантно воспринимать социальные, культурные и личностные различия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(ОК-5). </w:t>
            </w:r>
            <w:r w:rsidRPr="00973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01D4" w:rsidRPr="00506F90" w:rsidTr="0086223D">
        <w:tc>
          <w:tcPr>
            <w:tcW w:w="9214" w:type="dxa"/>
          </w:tcPr>
          <w:p w:rsidR="00EF01D4" w:rsidRPr="00973642" w:rsidRDefault="00EF01D4" w:rsidP="0086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В</w:t>
            </w:r>
            <w:r w:rsidRPr="004D5D88">
              <w:rPr>
                <w:rFonts w:ascii="Times New Roman" w:hAnsi="Times New Roman"/>
                <w:i/>
                <w:iCs/>
                <w:sz w:val="28"/>
                <w:szCs w:val="28"/>
              </w:rPr>
              <w:t>ладеть:</w:t>
            </w:r>
            <w:r w:rsidRPr="00506F90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506F90">
              <w:rPr>
                <w:rFonts w:ascii="Times New Roman" w:hAnsi="Times New Roman"/>
                <w:sz w:val="28"/>
                <w:szCs w:val="28"/>
              </w:rPr>
              <w:t>методами диагностики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особенностей и образовательных </w:t>
            </w:r>
            <w:r w:rsidRPr="00506F90">
              <w:rPr>
                <w:rFonts w:ascii="Times New Roman" w:hAnsi="Times New Roman"/>
                <w:sz w:val="28"/>
                <w:szCs w:val="28"/>
              </w:rPr>
              <w:t>потребностей обучающихся (ОПК-2), музыкотерапевтическими методами и технологиями обучения и диагностики (ПК-2), упражнениями и процедурами для охраны и гигиены певческого голоса (ОПК-6), певческим голосом для исполнения вокальных образцов классической музыки разных жанров, стилей, доступных для восприятия учащихся начальной и основной школы, в том числе с исполнением аккомпанемента (СК-4)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мотивацией к осуществлению своей </w:t>
            </w:r>
            <w:r w:rsidRPr="00973642">
              <w:rPr>
                <w:rFonts w:ascii="Times New Roman" w:hAnsi="Times New Roman" w:cs="Times New Roman"/>
                <w:sz w:val="28"/>
                <w:szCs w:val="28"/>
              </w:rPr>
              <w:t>профессиональной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(ОПК-1), методами </w:t>
            </w:r>
            <w:r w:rsidRPr="00973642">
              <w:rPr>
                <w:rFonts w:ascii="Times New Roman" w:hAnsi="Times New Roman" w:cs="Times New Roman"/>
                <w:sz w:val="28"/>
                <w:szCs w:val="28"/>
              </w:rPr>
              <w:t xml:space="preserve">самоорганизации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самообразования (ОК-6), методами работы</w:t>
            </w:r>
            <w:r w:rsidRPr="00973642">
              <w:rPr>
                <w:rFonts w:ascii="Times New Roman" w:hAnsi="Times New Roman" w:cs="Times New Roman"/>
                <w:sz w:val="28"/>
                <w:szCs w:val="28"/>
              </w:rPr>
              <w:t xml:space="preserve"> в команде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(ОК-5).</w:t>
            </w:r>
          </w:p>
          <w:p w:rsidR="00EF01D4" w:rsidRPr="00506F90" w:rsidRDefault="00EF01D4" w:rsidP="00862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06F9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</w:tbl>
    <w:p w:rsidR="00EF01D4" w:rsidRPr="00506F90" w:rsidRDefault="00EF540B" w:rsidP="00D01890">
      <w:pPr>
        <w:pStyle w:val="a8"/>
        <w:spacing w:line="240" w:lineRule="auto"/>
        <w:ind w:left="0"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EF01D4" w:rsidRPr="00506F90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EF01D4" w:rsidRDefault="00EF01D4" w:rsidP="00D01890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70276">
        <w:rPr>
          <w:rFonts w:ascii="Times New Roman" w:hAnsi="Times New Roman" w:cs="Times New Roman"/>
          <w:sz w:val="28"/>
          <w:szCs w:val="28"/>
        </w:rPr>
        <w:t>ОПК-1; ОК-6; ОК-5; ОПК-2; СК-4; ОПК-6; ПК-2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FF0" w:rsidRPr="00E13303" w:rsidRDefault="00EF540B" w:rsidP="00D01890">
      <w:pPr>
        <w:pStyle w:val="a8"/>
        <w:spacing w:after="0" w:line="360" w:lineRule="auto"/>
        <w:ind w:left="0" w:firstLine="14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F46FF0" w:rsidRPr="00E13303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F46FF0" w:rsidRPr="00E13303">
        <w:rPr>
          <w:rFonts w:ascii="Times New Roman" w:hAnsi="Times New Roman"/>
          <w:i/>
          <w:sz w:val="28"/>
          <w:szCs w:val="28"/>
        </w:rPr>
        <w:t>(в ЗЕТ): 2</w:t>
      </w:r>
      <w:r w:rsidR="00F46FF0">
        <w:rPr>
          <w:rFonts w:ascii="Times New Roman" w:hAnsi="Times New Roman"/>
          <w:i/>
          <w:sz w:val="28"/>
          <w:szCs w:val="28"/>
        </w:rPr>
        <w:t xml:space="preserve"> з. е.</w:t>
      </w:r>
    </w:p>
    <w:p w:rsidR="00F46FF0" w:rsidRPr="00E13303" w:rsidRDefault="00EF540B" w:rsidP="00D01890">
      <w:pPr>
        <w:pStyle w:val="a8"/>
        <w:spacing w:after="0" w:line="360" w:lineRule="auto"/>
        <w:ind w:left="0" w:firstLine="14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F46FF0" w:rsidRPr="00E13303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F46FF0" w:rsidRPr="00E13303">
        <w:rPr>
          <w:rFonts w:ascii="Times New Roman" w:hAnsi="Times New Roman"/>
          <w:sz w:val="28"/>
          <w:szCs w:val="28"/>
        </w:rPr>
        <w:t>зачет</w:t>
      </w:r>
    </w:p>
    <w:p w:rsidR="00F46FF0" w:rsidRPr="00E13303" w:rsidRDefault="00EF540B" w:rsidP="00D01890">
      <w:pPr>
        <w:pStyle w:val="a8"/>
        <w:spacing w:after="0" w:line="360" w:lineRule="auto"/>
        <w:ind w:left="0"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F46FF0" w:rsidRPr="00E13303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F46FF0" w:rsidRDefault="00F46FF0" w:rsidP="00D01890">
      <w:pPr>
        <w:spacing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доцент </w:t>
      </w:r>
      <w:r w:rsidR="00817A6A">
        <w:rPr>
          <w:rFonts w:ascii="Times New Roman" w:hAnsi="Times New Roman"/>
          <w:sz w:val="28"/>
          <w:szCs w:val="28"/>
        </w:rPr>
        <w:t xml:space="preserve">кафедры хорового дирижирования </w:t>
      </w:r>
      <w:r>
        <w:rPr>
          <w:rFonts w:ascii="Times New Roman" w:hAnsi="Times New Roman"/>
          <w:sz w:val="28"/>
          <w:szCs w:val="28"/>
        </w:rPr>
        <w:t>Егорова</w:t>
      </w:r>
      <w:r w:rsidRPr="00CB73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Наталья Васильевна.</w:t>
      </w:r>
    </w:p>
    <w:p w:rsidR="00F46FF0" w:rsidRDefault="00F46FF0" w:rsidP="00F46FF0"/>
    <w:p w:rsidR="00F46FF0" w:rsidRPr="006B6039" w:rsidRDefault="00F46FF0" w:rsidP="00F46FF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F46FF0" w:rsidRPr="00627D88" w:rsidRDefault="00F46FF0" w:rsidP="00F46FF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46FF0" w:rsidRDefault="00F46FF0" w:rsidP="00F46FF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46FF0" w:rsidRPr="00392C85" w:rsidRDefault="00F46FF0" w:rsidP="00F46FF0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392C85">
        <w:rPr>
          <w:rFonts w:ascii="Times New Roman" w:hAnsi="Times New Roman"/>
          <w:sz w:val="28"/>
          <w:szCs w:val="28"/>
          <w:u w:val="single"/>
        </w:rPr>
        <w:t>Б1.В.ДВ.05.01 Православная музыкальная культура</w:t>
      </w:r>
    </w:p>
    <w:p w:rsidR="00F46FF0" w:rsidRDefault="00F46FF0" w:rsidP="00F46FF0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676"/>
      </w:tblGrid>
      <w:tr w:rsidR="00F46FF0" w:rsidRPr="00A52326" w:rsidTr="00F46FF0">
        <w:tc>
          <w:tcPr>
            <w:tcW w:w="4785" w:type="dxa"/>
          </w:tcPr>
          <w:p w:rsidR="00F46FF0" w:rsidRPr="00126BBE" w:rsidRDefault="00F46FF0" w:rsidP="00F46F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BB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46FF0" w:rsidRPr="00126BBE" w:rsidRDefault="00F46FF0" w:rsidP="00F46FF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26BB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44.03.01 "Педагогическое образование"</w:t>
            </w:r>
          </w:p>
        </w:tc>
      </w:tr>
      <w:tr w:rsidR="00F46FF0" w:rsidRPr="00A52326" w:rsidTr="00F46FF0">
        <w:tc>
          <w:tcPr>
            <w:tcW w:w="4785" w:type="dxa"/>
          </w:tcPr>
          <w:p w:rsidR="00F46FF0" w:rsidRPr="00126BBE" w:rsidRDefault="00F46FF0" w:rsidP="00F46F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BB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46FF0" w:rsidRPr="00126BBE" w:rsidRDefault="00F46FF0" w:rsidP="00F46F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BB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44.03.01.07 "Музыка"</w:t>
            </w:r>
          </w:p>
          <w:p w:rsidR="00F46FF0" w:rsidRPr="00126BBE" w:rsidRDefault="00F46FF0" w:rsidP="00F46F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46FF0" w:rsidRPr="00A52326" w:rsidTr="00F46FF0">
        <w:tc>
          <w:tcPr>
            <w:tcW w:w="4785" w:type="dxa"/>
          </w:tcPr>
          <w:p w:rsidR="00F46FF0" w:rsidRPr="00126BBE" w:rsidRDefault="00F46FF0" w:rsidP="00F46F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BB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46FF0" w:rsidRPr="00392C85" w:rsidRDefault="00F46FF0" w:rsidP="00F46FF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92C85">
              <w:rPr>
                <w:rFonts w:ascii="Times New Roman" w:hAnsi="Times New Roman"/>
                <w:i/>
                <w:sz w:val="28"/>
                <w:szCs w:val="28"/>
              </w:rPr>
              <w:t>Хорового дирижирования</w:t>
            </w:r>
          </w:p>
        </w:tc>
      </w:tr>
    </w:tbl>
    <w:p w:rsidR="00F46FF0" w:rsidRPr="007B6940" w:rsidRDefault="00F46FF0" w:rsidP="00F46FF0">
      <w:pPr>
        <w:rPr>
          <w:rFonts w:ascii="Times New Roman" w:hAnsi="Times New Roman"/>
          <w:b/>
          <w:sz w:val="28"/>
          <w:szCs w:val="28"/>
        </w:rPr>
      </w:pPr>
    </w:p>
    <w:p w:rsidR="00F46FF0" w:rsidRDefault="00F46FF0" w:rsidP="00F46FF0">
      <w:pPr>
        <w:pStyle w:val="a7"/>
        <w:widowControl w:val="0"/>
        <w:tabs>
          <w:tab w:val="clear" w:pos="1804"/>
        </w:tabs>
        <w:spacing w:line="276" w:lineRule="auto"/>
        <w:ind w:left="0" w:firstLine="567"/>
        <w:rPr>
          <w:sz w:val="28"/>
          <w:szCs w:val="28"/>
        </w:rPr>
      </w:pPr>
      <w:r w:rsidRPr="007B6940">
        <w:rPr>
          <w:b/>
          <w:sz w:val="28"/>
          <w:szCs w:val="28"/>
        </w:rPr>
        <w:t xml:space="preserve"> 1.Цель изучения дисциплины:</w:t>
      </w:r>
      <w:r>
        <w:rPr>
          <w:b/>
          <w:sz w:val="28"/>
          <w:szCs w:val="28"/>
        </w:rPr>
        <w:t xml:space="preserve"> </w:t>
      </w:r>
      <w:r w:rsidRPr="00523BE1">
        <w:rPr>
          <w:sz w:val="28"/>
          <w:szCs w:val="28"/>
        </w:rPr>
        <w:t xml:space="preserve">развитие духовно-нравственных ценностей и профессиональных качеств студентов средствами православной духовной музыки; приобретение знаний о духовной музыкальной культуре; развитие у бакалавров направления 44.03.01 "Педагогическое образование", профиля 44.03.01.07 "Музыка" эстетического и художественного вкуса на основе лучших образцов православной духовной музыки. </w:t>
      </w:r>
    </w:p>
    <w:p w:rsidR="00F46FF0" w:rsidRDefault="00F46FF0" w:rsidP="00F46FF0">
      <w:pPr>
        <w:pStyle w:val="a7"/>
        <w:widowControl w:val="0"/>
        <w:tabs>
          <w:tab w:val="clear" w:pos="1804"/>
        </w:tabs>
        <w:spacing w:before="240" w:line="276" w:lineRule="auto"/>
        <w:ind w:left="0" w:firstLine="567"/>
        <w:rPr>
          <w:sz w:val="28"/>
          <w:szCs w:val="28"/>
        </w:rPr>
      </w:pPr>
      <w:r w:rsidRPr="007B6940">
        <w:rPr>
          <w:b/>
          <w:sz w:val="28"/>
          <w:szCs w:val="28"/>
        </w:rPr>
        <w:t>2. Задачи изучения дисциплины:</w:t>
      </w:r>
      <w:r w:rsidRPr="007B6940">
        <w:rPr>
          <w:sz w:val="28"/>
          <w:szCs w:val="28"/>
        </w:rPr>
        <w:t xml:space="preserve"> </w:t>
      </w:r>
      <w:r w:rsidRPr="00523BE1">
        <w:rPr>
          <w:sz w:val="28"/>
          <w:szCs w:val="28"/>
        </w:rPr>
        <w:tab/>
        <w:t>создание теоретической основы понятия «православная музыкальная культура»;</w:t>
      </w:r>
      <w:r>
        <w:rPr>
          <w:sz w:val="28"/>
          <w:szCs w:val="28"/>
        </w:rPr>
        <w:t xml:space="preserve"> обогащение и расширение знаний</w:t>
      </w:r>
      <w:r w:rsidRPr="00523BE1">
        <w:rPr>
          <w:sz w:val="28"/>
          <w:szCs w:val="28"/>
        </w:rPr>
        <w:t xml:space="preserve"> развития и эволюции вокально-хоровых жанров духовной музыки.</w:t>
      </w:r>
    </w:p>
    <w:p w:rsidR="00F46FF0" w:rsidRPr="007B6940" w:rsidRDefault="00F46FF0" w:rsidP="00817A6A">
      <w:pPr>
        <w:spacing w:before="24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B6940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F46FF0" w:rsidRPr="00627D88" w:rsidRDefault="00F46FF0" w:rsidP="00F46FF0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46FF0" w:rsidRPr="007B6940" w:rsidRDefault="00F46FF0" w:rsidP="002E5B4B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7B6940">
        <w:rPr>
          <w:rFonts w:ascii="Times New Roman" w:hAnsi="Times New Roman"/>
          <w:i/>
          <w:sz w:val="28"/>
          <w:szCs w:val="28"/>
        </w:rPr>
        <w:t>Знать:</w:t>
      </w:r>
      <w:r w:rsidRPr="007B6940">
        <w:rPr>
          <w:rFonts w:ascii="Times New Roman" w:hAnsi="Times New Roman"/>
          <w:sz w:val="28"/>
          <w:szCs w:val="28"/>
        </w:rPr>
        <w:t xml:space="preserve"> </w:t>
      </w:r>
      <w:r w:rsidRPr="00026E12">
        <w:rPr>
          <w:rFonts w:ascii="Times New Roman" w:hAnsi="Times New Roman"/>
          <w:sz w:val="28"/>
          <w:szCs w:val="28"/>
        </w:rPr>
        <w:t>отличительные особенности православ</w:t>
      </w:r>
      <w:r>
        <w:rPr>
          <w:rFonts w:ascii="Times New Roman" w:hAnsi="Times New Roman"/>
          <w:sz w:val="28"/>
          <w:szCs w:val="28"/>
        </w:rPr>
        <w:t xml:space="preserve">ной музыкальной культуры; </w:t>
      </w:r>
      <w:r w:rsidRPr="00026E12">
        <w:rPr>
          <w:rFonts w:ascii="Times New Roman" w:hAnsi="Times New Roman"/>
          <w:sz w:val="28"/>
          <w:szCs w:val="28"/>
        </w:rPr>
        <w:t>основные тенденции развития православной музыка</w:t>
      </w:r>
      <w:r>
        <w:rPr>
          <w:rFonts w:ascii="Times New Roman" w:hAnsi="Times New Roman"/>
          <w:sz w:val="28"/>
          <w:szCs w:val="28"/>
        </w:rPr>
        <w:t xml:space="preserve">льной культуры в X-XX вв; </w:t>
      </w:r>
      <w:r w:rsidRPr="00026E12">
        <w:rPr>
          <w:rFonts w:ascii="Times New Roman" w:hAnsi="Times New Roman"/>
          <w:sz w:val="28"/>
          <w:szCs w:val="28"/>
        </w:rPr>
        <w:t xml:space="preserve">композиторов </w:t>
      </w:r>
      <w:r>
        <w:rPr>
          <w:rFonts w:ascii="Times New Roman" w:hAnsi="Times New Roman"/>
          <w:sz w:val="28"/>
          <w:szCs w:val="28"/>
        </w:rPr>
        <w:t xml:space="preserve">русского церковного пения; </w:t>
      </w:r>
      <w:r w:rsidRPr="00026E12">
        <w:rPr>
          <w:rFonts w:ascii="Times New Roman" w:hAnsi="Times New Roman"/>
          <w:sz w:val="28"/>
          <w:szCs w:val="28"/>
        </w:rPr>
        <w:t>систему осьмогласия как стиля церковного пения</w:t>
      </w:r>
      <w:r w:rsidRPr="007B6940">
        <w:rPr>
          <w:rFonts w:ascii="Times New Roman" w:hAnsi="Times New Roman"/>
          <w:sz w:val="28"/>
          <w:szCs w:val="28"/>
        </w:rPr>
        <w:t>.</w:t>
      </w:r>
    </w:p>
    <w:p w:rsidR="00F46FF0" w:rsidRPr="007B6940" w:rsidRDefault="00F46FF0" w:rsidP="002E5B4B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7B6940">
        <w:rPr>
          <w:rFonts w:ascii="Times New Roman" w:hAnsi="Times New Roman"/>
          <w:i/>
          <w:sz w:val="28"/>
          <w:szCs w:val="28"/>
        </w:rPr>
        <w:t>Уметь:</w:t>
      </w:r>
      <w:r w:rsidRPr="007B6940">
        <w:rPr>
          <w:rFonts w:ascii="Times New Roman" w:hAnsi="Times New Roman"/>
          <w:sz w:val="28"/>
          <w:szCs w:val="28"/>
        </w:rPr>
        <w:t xml:space="preserve"> </w:t>
      </w:r>
      <w:r w:rsidRPr="00026E12">
        <w:rPr>
          <w:rFonts w:ascii="Times New Roman" w:hAnsi="Times New Roman"/>
          <w:sz w:val="28"/>
          <w:szCs w:val="28"/>
        </w:rPr>
        <w:t>интерпретировать смысл текста песнопений православной духовной музыки</w:t>
      </w:r>
      <w:r>
        <w:rPr>
          <w:rFonts w:ascii="Times New Roman" w:hAnsi="Times New Roman"/>
          <w:sz w:val="28"/>
          <w:szCs w:val="28"/>
        </w:rPr>
        <w:t xml:space="preserve"> школьникам разных возрастных групп</w:t>
      </w:r>
      <w:r w:rsidRPr="00026E12">
        <w:rPr>
          <w:rFonts w:ascii="Times New Roman" w:hAnsi="Times New Roman"/>
          <w:sz w:val="28"/>
          <w:szCs w:val="28"/>
        </w:rPr>
        <w:t>; объяснить структуру и содержани</w:t>
      </w:r>
      <w:r>
        <w:rPr>
          <w:rFonts w:ascii="Times New Roman" w:hAnsi="Times New Roman"/>
          <w:sz w:val="28"/>
          <w:szCs w:val="28"/>
        </w:rPr>
        <w:t xml:space="preserve">е основных православных служб; </w:t>
      </w:r>
      <w:r w:rsidRPr="00026E12">
        <w:rPr>
          <w:rFonts w:ascii="Times New Roman" w:hAnsi="Times New Roman"/>
          <w:sz w:val="28"/>
          <w:szCs w:val="28"/>
        </w:rPr>
        <w:t>характеризовать жанры, распевы и виды православных песнопений различных эпох</w:t>
      </w:r>
      <w:r>
        <w:rPr>
          <w:rFonts w:ascii="Times New Roman" w:hAnsi="Times New Roman"/>
          <w:sz w:val="28"/>
          <w:szCs w:val="28"/>
        </w:rPr>
        <w:t>.</w:t>
      </w:r>
    </w:p>
    <w:p w:rsidR="00F46FF0" w:rsidRDefault="00F46FF0" w:rsidP="002E5B4B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7B6940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026E12">
        <w:rPr>
          <w:rFonts w:ascii="Times New Roman" w:hAnsi="Times New Roman"/>
          <w:sz w:val="28"/>
          <w:szCs w:val="28"/>
        </w:rPr>
        <w:t>церковно-славянской музыкальной терминологией; навыками анализа основных распевов, жанров и видов православных песнопений</w:t>
      </w:r>
      <w:r>
        <w:rPr>
          <w:rFonts w:ascii="Times New Roman" w:hAnsi="Times New Roman"/>
          <w:sz w:val="28"/>
          <w:szCs w:val="28"/>
        </w:rPr>
        <w:t>;</w:t>
      </w:r>
    </w:p>
    <w:p w:rsidR="00F46FF0" w:rsidRPr="00026E12" w:rsidRDefault="00F46FF0" w:rsidP="002E5B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26E12">
        <w:rPr>
          <w:rFonts w:ascii="Times New Roman" w:hAnsi="Times New Roman"/>
          <w:sz w:val="28"/>
          <w:szCs w:val="28"/>
        </w:rPr>
        <w:t>одбора</w:t>
      </w:r>
      <w:r>
        <w:rPr>
          <w:rFonts w:ascii="Times New Roman" w:hAnsi="Times New Roman"/>
          <w:sz w:val="28"/>
          <w:szCs w:val="28"/>
        </w:rPr>
        <w:t xml:space="preserve"> православных песнопений для урочной и внеурочной вокально-хоровой работы в общеобразовательной школе</w:t>
      </w:r>
      <w:r w:rsidRPr="00026E12">
        <w:rPr>
          <w:rFonts w:ascii="Times New Roman" w:hAnsi="Times New Roman"/>
          <w:sz w:val="28"/>
          <w:szCs w:val="28"/>
        </w:rPr>
        <w:t xml:space="preserve">. </w:t>
      </w:r>
    </w:p>
    <w:p w:rsidR="00F46FF0" w:rsidRDefault="00F46FF0" w:rsidP="00F46FF0">
      <w:pPr>
        <w:spacing w:before="240" w:after="0"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2C85">
        <w:rPr>
          <w:rFonts w:ascii="Times New Roman" w:hAnsi="Times New Roman"/>
          <w:sz w:val="28"/>
          <w:szCs w:val="28"/>
        </w:rPr>
        <w:t>ПК-4, СК-3.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46FF0" w:rsidRDefault="00F46FF0" w:rsidP="00F46FF0">
      <w:pPr>
        <w:spacing w:after="0" w:line="36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2 з. е.</w:t>
      </w:r>
    </w:p>
    <w:p w:rsidR="00F46FF0" w:rsidRPr="00D516ED" w:rsidRDefault="00F46FF0" w:rsidP="00F46FF0">
      <w:pPr>
        <w:pStyle w:val="a8"/>
        <w:spacing w:line="36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392C85">
        <w:rPr>
          <w:rFonts w:ascii="Times New Roman" w:hAnsi="Times New Roman"/>
          <w:sz w:val="28"/>
          <w:szCs w:val="28"/>
        </w:rPr>
        <w:t>зачет</w:t>
      </w:r>
    </w:p>
    <w:p w:rsidR="00F46FF0" w:rsidRPr="00D516ED" w:rsidRDefault="00F46FF0" w:rsidP="00F46FF0">
      <w:pPr>
        <w:pStyle w:val="a8"/>
        <w:spacing w:line="36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E5B4B" w:rsidRDefault="00F46FF0" w:rsidP="00F46FF0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9B1612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зра</w:t>
      </w:r>
      <w:r w:rsidRPr="009B1612">
        <w:rPr>
          <w:rFonts w:ascii="Times New Roman" w:hAnsi="Times New Roman"/>
          <w:sz w:val="28"/>
          <w:szCs w:val="28"/>
        </w:rPr>
        <w:t>бо</w:t>
      </w:r>
      <w:r>
        <w:rPr>
          <w:rFonts w:ascii="Times New Roman" w:hAnsi="Times New Roman"/>
          <w:sz w:val="28"/>
          <w:szCs w:val="28"/>
        </w:rPr>
        <w:t>тчик:</w:t>
      </w:r>
      <w:r w:rsidRPr="009B1612">
        <w:rPr>
          <w:rFonts w:ascii="Times New Roman" w:hAnsi="Times New Roman"/>
          <w:sz w:val="28"/>
          <w:szCs w:val="28"/>
        </w:rPr>
        <w:t xml:space="preserve"> профессор</w:t>
      </w:r>
      <w:r>
        <w:rPr>
          <w:rFonts w:ascii="Times New Roman" w:hAnsi="Times New Roman"/>
          <w:sz w:val="28"/>
          <w:szCs w:val="28"/>
        </w:rPr>
        <w:t xml:space="preserve"> к</w:t>
      </w:r>
      <w:r w:rsidR="002E5B4B">
        <w:rPr>
          <w:rFonts w:ascii="Times New Roman" w:hAnsi="Times New Roman"/>
          <w:sz w:val="28"/>
          <w:szCs w:val="28"/>
        </w:rPr>
        <w:t>афедры хорового дирижирования</w:t>
      </w:r>
      <w:r w:rsidRPr="009B1612">
        <w:rPr>
          <w:rFonts w:ascii="Times New Roman" w:hAnsi="Times New Roman"/>
          <w:sz w:val="28"/>
          <w:szCs w:val="28"/>
        </w:rPr>
        <w:t xml:space="preserve"> </w:t>
      </w:r>
    </w:p>
    <w:p w:rsidR="00F46FF0" w:rsidRPr="009B1612" w:rsidRDefault="00F46FF0" w:rsidP="00F46FF0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9B1612">
        <w:rPr>
          <w:rFonts w:ascii="Times New Roman" w:hAnsi="Times New Roman"/>
          <w:sz w:val="28"/>
          <w:szCs w:val="28"/>
        </w:rPr>
        <w:t>Кревсун</w:t>
      </w:r>
      <w:r w:rsidR="002E5B4B">
        <w:rPr>
          <w:rFonts w:ascii="Times New Roman" w:hAnsi="Times New Roman"/>
          <w:sz w:val="28"/>
          <w:szCs w:val="28"/>
        </w:rPr>
        <w:t xml:space="preserve"> Маргарита Владимировна.</w:t>
      </w:r>
    </w:p>
    <w:p w:rsidR="00F46FF0" w:rsidRDefault="00F46FF0" w:rsidP="00F46FF0">
      <w:pPr>
        <w:jc w:val="both"/>
        <w:rPr>
          <w:rFonts w:ascii="Times New Roman" w:hAnsi="Times New Roman"/>
          <w:sz w:val="28"/>
          <w:szCs w:val="28"/>
        </w:rPr>
      </w:pPr>
    </w:p>
    <w:p w:rsidR="00F46FF0" w:rsidRPr="006B6039" w:rsidRDefault="00F46FF0" w:rsidP="00F46FF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F46FF0" w:rsidRDefault="00F46FF0" w:rsidP="00F46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46FF0" w:rsidRDefault="00F46FF0" w:rsidP="00F46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6FF0" w:rsidRDefault="00F46FF0" w:rsidP="00F46FF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46FF0" w:rsidRPr="00627D88" w:rsidRDefault="00F46FF0" w:rsidP="00F46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6FF0" w:rsidRPr="00185390" w:rsidRDefault="00F46FF0" w:rsidP="00F46FF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85390">
        <w:rPr>
          <w:rFonts w:ascii="Times New Roman" w:hAnsi="Times New Roman"/>
          <w:sz w:val="28"/>
          <w:szCs w:val="28"/>
          <w:u w:val="single"/>
        </w:rPr>
        <w:t>Б1.В.ДВ.05.02 Православные традиции Донского края</w:t>
      </w:r>
    </w:p>
    <w:p w:rsidR="00F46FF0" w:rsidRDefault="00F46FF0" w:rsidP="00F46FF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</w:t>
      </w:r>
    </w:p>
    <w:p w:rsidR="00F46FF0" w:rsidRDefault="00F46FF0" w:rsidP="00F46FF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)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63"/>
        <w:gridCol w:w="4682"/>
      </w:tblGrid>
      <w:tr w:rsidR="00F46FF0" w:rsidRPr="00374497" w:rsidTr="00F46F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F0" w:rsidRPr="00374497" w:rsidRDefault="00F46FF0" w:rsidP="00F46FF0">
            <w:pPr>
              <w:rPr>
                <w:rFonts w:ascii="Times New Roman" w:hAnsi="Times New Roman"/>
                <w:sz w:val="28"/>
                <w:szCs w:val="28"/>
              </w:rPr>
            </w:pPr>
            <w:r w:rsidRPr="00374497">
              <w:rPr>
                <w:rFonts w:ascii="Times New Roman" w:hAnsi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F0" w:rsidRPr="007079BB" w:rsidRDefault="00F46FF0" w:rsidP="00F46FF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3744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44.03.01 "Педагогическое образование" </w:t>
            </w:r>
          </w:p>
        </w:tc>
      </w:tr>
      <w:tr w:rsidR="00F46FF0" w:rsidRPr="00374497" w:rsidTr="00F46F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F0" w:rsidRPr="00374497" w:rsidRDefault="00F46FF0" w:rsidP="00F46FF0">
            <w:pPr>
              <w:rPr>
                <w:rFonts w:ascii="Times New Roman" w:hAnsi="Times New Roman"/>
                <w:sz w:val="28"/>
                <w:szCs w:val="28"/>
              </w:rPr>
            </w:pPr>
            <w:r w:rsidRPr="00374497">
              <w:rPr>
                <w:rFonts w:ascii="Times New Roman" w:hAnsi="Times New Roman"/>
                <w:sz w:val="28"/>
                <w:szCs w:val="28"/>
              </w:rPr>
              <w:t>Профиль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F0" w:rsidRPr="00374497" w:rsidRDefault="00F46FF0" w:rsidP="00F46F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F09">
              <w:rPr>
                <w:rFonts w:ascii="Times New Roman" w:hAnsi="Times New Roman"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Pr="00CC7F09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07 </w:t>
            </w:r>
            <w:r w:rsidRPr="00CC7F09">
              <w:rPr>
                <w:rFonts w:ascii="Times New Roman" w:hAnsi="Times New Roman"/>
                <w:sz w:val="28"/>
                <w:szCs w:val="28"/>
                <w:u w:val="single"/>
              </w:rPr>
              <w:t>"Музыка"</w:t>
            </w:r>
          </w:p>
        </w:tc>
      </w:tr>
      <w:tr w:rsidR="00F46FF0" w:rsidRPr="00374497" w:rsidTr="00F46F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F0" w:rsidRPr="00374497" w:rsidRDefault="00F46FF0" w:rsidP="00F46FF0">
            <w:pPr>
              <w:rPr>
                <w:rFonts w:ascii="Times New Roman" w:hAnsi="Times New Roman"/>
                <w:sz w:val="28"/>
                <w:szCs w:val="28"/>
              </w:rPr>
            </w:pPr>
            <w:r w:rsidRPr="00374497">
              <w:rPr>
                <w:rFonts w:ascii="Times New Roman" w:hAnsi="Times New Roman"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F0" w:rsidRPr="00374497" w:rsidRDefault="00F46FF0" w:rsidP="00F46FF0">
            <w:pPr>
              <w:rPr>
                <w:rFonts w:ascii="Times New Roman" w:hAnsi="Times New Roman"/>
                <w:sz w:val="28"/>
                <w:szCs w:val="28"/>
              </w:rPr>
            </w:pPr>
            <w:r w:rsidRPr="00374497">
              <w:rPr>
                <w:rFonts w:ascii="Times New Roman" w:hAnsi="Times New Roman"/>
                <w:sz w:val="28"/>
                <w:szCs w:val="28"/>
              </w:rPr>
              <w:t>Хорового дирижирования</w:t>
            </w:r>
          </w:p>
        </w:tc>
      </w:tr>
    </w:tbl>
    <w:p w:rsidR="00F46FF0" w:rsidRDefault="00F46FF0" w:rsidP="00F46F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6FF0" w:rsidRPr="00374497" w:rsidRDefault="00F46FF0" w:rsidP="00EE63F3">
      <w:pPr>
        <w:pStyle w:val="a8"/>
        <w:numPr>
          <w:ilvl w:val="0"/>
          <w:numId w:val="7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4497">
        <w:rPr>
          <w:rFonts w:ascii="Times New Roman" w:hAnsi="Times New Roman"/>
          <w:b/>
          <w:sz w:val="28"/>
          <w:szCs w:val="28"/>
        </w:rPr>
        <w:t xml:space="preserve">Цели </w:t>
      </w:r>
      <w:r w:rsidRPr="00374497">
        <w:rPr>
          <w:rFonts w:ascii="Times New Roman" w:hAnsi="Times New Roman"/>
          <w:sz w:val="28"/>
          <w:szCs w:val="28"/>
        </w:rPr>
        <w:t xml:space="preserve">освоения дисциплины – приобщение </w:t>
      </w:r>
      <w:r w:rsidRPr="00374497">
        <w:rPr>
          <w:rStyle w:val="googqs-tidbit1"/>
          <w:rFonts w:ascii="Times New Roman" w:eastAsiaTheme="majorEastAsia" w:hAnsi="Times New Roman"/>
          <w:sz w:val="28"/>
          <w:szCs w:val="28"/>
          <w:specVanish w:val="0"/>
        </w:rPr>
        <w:t>студентов</w:t>
      </w:r>
      <w:r w:rsidRPr="00374497">
        <w:rPr>
          <w:rFonts w:ascii="Times New Roman" w:hAnsi="Times New Roman"/>
          <w:sz w:val="28"/>
          <w:szCs w:val="28"/>
        </w:rPr>
        <w:t xml:space="preserve"> к </w:t>
      </w:r>
      <w:r w:rsidR="00056580">
        <w:rPr>
          <w:rFonts w:ascii="Times New Roman" w:hAnsi="Times New Roman"/>
          <w:sz w:val="28"/>
          <w:szCs w:val="28"/>
        </w:rPr>
        <w:t xml:space="preserve">духовным и культурным ценностям православной </w:t>
      </w:r>
      <w:r w:rsidRPr="00374497">
        <w:rPr>
          <w:rFonts w:ascii="Times New Roman" w:hAnsi="Times New Roman"/>
          <w:sz w:val="28"/>
          <w:szCs w:val="28"/>
        </w:rPr>
        <w:t>традиции донского края как неотъемлемой части русской национальной культуры.</w:t>
      </w:r>
    </w:p>
    <w:p w:rsidR="00F46FF0" w:rsidRPr="00185390" w:rsidRDefault="00F46FF0" w:rsidP="00EE63F3">
      <w:pPr>
        <w:pStyle w:val="a7"/>
        <w:widowControl w:val="0"/>
        <w:numPr>
          <w:ilvl w:val="0"/>
          <w:numId w:val="70"/>
        </w:numPr>
        <w:tabs>
          <w:tab w:val="left" w:pos="360"/>
        </w:tabs>
        <w:spacing w:line="240" w:lineRule="auto"/>
        <w:rPr>
          <w:b/>
          <w:sz w:val="28"/>
          <w:szCs w:val="28"/>
        </w:rPr>
      </w:pPr>
      <w:r w:rsidRPr="00185390">
        <w:rPr>
          <w:b/>
          <w:sz w:val="28"/>
          <w:szCs w:val="28"/>
        </w:rPr>
        <w:t xml:space="preserve">Задачи: </w:t>
      </w:r>
    </w:p>
    <w:p w:rsidR="00F46FF0" w:rsidRDefault="00F46FF0" w:rsidP="00F46FF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</w:t>
      </w:r>
      <w:r w:rsidRPr="00374497">
        <w:rPr>
          <w:rFonts w:ascii="Times New Roman" w:hAnsi="Times New Roman"/>
          <w:sz w:val="28"/>
          <w:szCs w:val="28"/>
        </w:rPr>
        <w:t>ормирование знаний по вопросам религ</w:t>
      </w:r>
      <w:r>
        <w:rPr>
          <w:rFonts w:ascii="Times New Roman" w:hAnsi="Times New Roman"/>
          <w:sz w:val="28"/>
          <w:szCs w:val="28"/>
        </w:rPr>
        <w:t>иозной культуры донских казаков;</w:t>
      </w:r>
      <w:r w:rsidRPr="00374497">
        <w:rPr>
          <w:rFonts w:ascii="Times New Roman" w:hAnsi="Times New Roman"/>
          <w:sz w:val="28"/>
          <w:szCs w:val="28"/>
        </w:rPr>
        <w:t xml:space="preserve"> </w:t>
      </w:r>
    </w:p>
    <w:p w:rsidR="00F46FF0" w:rsidRDefault="00F46FF0" w:rsidP="00F46FF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</w:t>
      </w:r>
      <w:r w:rsidRPr="00374497">
        <w:rPr>
          <w:rFonts w:ascii="Times New Roman" w:hAnsi="Times New Roman"/>
          <w:sz w:val="28"/>
          <w:szCs w:val="28"/>
        </w:rPr>
        <w:t xml:space="preserve">накомство с традиционными музыкальными </w:t>
      </w:r>
      <w:r>
        <w:rPr>
          <w:rFonts w:ascii="Times New Roman" w:hAnsi="Times New Roman"/>
          <w:sz w:val="28"/>
          <w:szCs w:val="28"/>
        </w:rPr>
        <w:t>произведениями местной традиции;</w:t>
      </w:r>
      <w:r w:rsidRPr="00374497">
        <w:rPr>
          <w:rFonts w:ascii="Times New Roman" w:hAnsi="Times New Roman"/>
          <w:sz w:val="28"/>
          <w:szCs w:val="28"/>
        </w:rPr>
        <w:t xml:space="preserve"> </w:t>
      </w:r>
    </w:p>
    <w:p w:rsidR="00F46FF0" w:rsidRPr="00374497" w:rsidRDefault="00F46FF0" w:rsidP="00F46FF0">
      <w:pPr>
        <w:tabs>
          <w:tab w:val="right" w:leader="underscore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и</w:t>
      </w:r>
      <w:r w:rsidRPr="00374497">
        <w:rPr>
          <w:rFonts w:ascii="Times New Roman" w:hAnsi="Times New Roman"/>
          <w:sz w:val="28"/>
          <w:szCs w:val="28"/>
        </w:rPr>
        <w:t>зучение специфики восприятия детьми духовной музыки.</w:t>
      </w:r>
    </w:p>
    <w:p w:rsidR="006D09B9" w:rsidRPr="006D09B9" w:rsidRDefault="00F46FF0" w:rsidP="00EE63F3">
      <w:pPr>
        <w:pStyle w:val="a7"/>
        <w:widowControl w:val="0"/>
        <w:numPr>
          <w:ilvl w:val="0"/>
          <w:numId w:val="70"/>
        </w:numPr>
        <w:tabs>
          <w:tab w:val="left" w:pos="284"/>
          <w:tab w:val="left" w:pos="360"/>
        </w:tabs>
        <w:spacing w:line="240" w:lineRule="auto"/>
        <w:rPr>
          <w:sz w:val="28"/>
          <w:szCs w:val="28"/>
        </w:rPr>
      </w:pPr>
      <w:r w:rsidRPr="00185390">
        <w:rPr>
          <w:b/>
          <w:sz w:val="28"/>
          <w:szCs w:val="28"/>
        </w:rPr>
        <w:t>Результаты обучения по дисциплине</w:t>
      </w:r>
    </w:p>
    <w:p w:rsidR="00F46FF0" w:rsidRPr="00185390" w:rsidRDefault="00F46FF0" w:rsidP="006D09B9">
      <w:pPr>
        <w:pStyle w:val="a7"/>
        <w:widowControl w:val="0"/>
        <w:tabs>
          <w:tab w:val="clear" w:pos="1804"/>
          <w:tab w:val="left" w:pos="284"/>
          <w:tab w:val="left" w:pos="360"/>
        </w:tabs>
        <w:spacing w:line="240" w:lineRule="auto"/>
        <w:ind w:left="720" w:firstLine="0"/>
        <w:rPr>
          <w:sz w:val="28"/>
          <w:szCs w:val="28"/>
        </w:rPr>
      </w:pPr>
      <w:r w:rsidRPr="00185390">
        <w:rPr>
          <w:b/>
          <w:sz w:val="28"/>
          <w:szCs w:val="28"/>
        </w:rPr>
        <w:t xml:space="preserve"> </w:t>
      </w:r>
    </w:p>
    <w:p w:rsidR="00F46FF0" w:rsidRPr="00185390" w:rsidRDefault="00F46FF0" w:rsidP="00F46FF0">
      <w:pPr>
        <w:pStyle w:val="a7"/>
        <w:widowControl w:val="0"/>
        <w:tabs>
          <w:tab w:val="clear" w:pos="1804"/>
          <w:tab w:val="left" w:pos="284"/>
          <w:tab w:val="left" w:pos="360"/>
        </w:tabs>
        <w:spacing w:line="240" w:lineRule="auto"/>
        <w:ind w:left="0" w:firstLine="0"/>
        <w:rPr>
          <w:sz w:val="28"/>
          <w:szCs w:val="28"/>
        </w:rPr>
      </w:pPr>
      <w:r w:rsidRPr="00185390">
        <w:rPr>
          <w:sz w:val="28"/>
          <w:szCs w:val="28"/>
        </w:rPr>
        <w:t xml:space="preserve">В результате изучения дисциплины студент должен: </w:t>
      </w:r>
    </w:p>
    <w:p w:rsidR="00F46FF0" w:rsidRPr="00185390" w:rsidRDefault="00F46FF0" w:rsidP="006D09B9">
      <w:pPr>
        <w:pStyle w:val="a7"/>
        <w:widowControl w:val="0"/>
        <w:tabs>
          <w:tab w:val="clear" w:pos="1804"/>
          <w:tab w:val="left" w:pos="284"/>
          <w:tab w:val="left" w:pos="360"/>
        </w:tabs>
        <w:spacing w:before="240" w:line="276" w:lineRule="auto"/>
        <w:ind w:left="0" w:firstLine="709"/>
        <w:rPr>
          <w:sz w:val="28"/>
          <w:szCs w:val="28"/>
        </w:rPr>
      </w:pPr>
      <w:r w:rsidRPr="00185390">
        <w:rPr>
          <w:b/>
          <w:i/>
          <w:sz w:val="28"/>
          <w:szCs w:val="28"/>
        </w:rPr>
        <w:t>знать</w:t>
      </w:r>
      <w:r w:rsidR="006D09B9">
        <w:rPr>
          <w:sz w:val="28"/>
          <w:szCs w:val="28"/>
        </w:rPr>
        <w:t>: историю</w:t>
      </w:r>
      <w:r w:rsidRPr="00185390">
        <w:rPr>
          <w:sz w:val="28"/>
          <w:szCs w:val="28"/>
        </w:rPr>
        <w:t xml:space="preserve"> развития различных видов православного искусства</w:t>
      </w:r>
      <w:r w:rsidRPr="00185390">
        <w:rPr>
          <w:color w:val="000000"/>
          <w:sz w:val="28"/>
          <w:szCs w:val="28"/>
        </w:rPr>
        <w:t xml:space="preserve">; </w:t>
      </w:r>
      <w:r w:rsidRPr="00185390">
        <w:rPr>
          <w:sz w:val="28"/>
          <w:szCs w:val="28"/>
        </w:rPr>
        <w:t>непреходящие духовно-нравственные ценности донской традиции как неотъемлемой части национальной культуры</w:t>
      </w:r>
      <w:r w:rsidRPr="00185390">
        <w:rPr>
          <w:color w:val="000000"/>
          <w:sz w:val="28"/>
          <w:szCs w:val="28"/>
        </w:rPr>
        <w:t>; п</w:t>
      </w:r>
      <w:r w:rsidRPr="00185390">
        <w:rPr>
          <w:sz w:val="28"/>
          <w:szCs w:val="28"/>
        </w:rPr>
        <w:t>ринципы этнокультурного многообразия в гражданском единстве</w:t>
      </w:r>
      <w:r w:rsidRPr="00185390">
        <w:rPr>
          <w:color w:val="000000"/>
          <w:sz w:val="28"/>
          <w:szCs w:val="28"/>
        </w:rPr>
        <w:t>; с</w:t>
      </w:r>
      <w:r w:rsidR="00056580">
        <w:rPr>
          <w:sz w:val="28"/>
          <w:szCs w:val="28"/>
        </w:rPr>
        <w:t xml:space="preserve">пецифику функционирования православной </w:t>
      </w:r>
      <w:r w:rsidRPr="00185390">
        <w:rPr>
          <w:sz w:val="28"/>
          <w:szCs w:val="28"/>
        </w:rPr>
        <w:t>традиции донского края.</w:t>
      </w:r>
    </w:p>
    <w:p w:rsidR="00F46FF0" w:rsidRPr="00185390" w:rsidRDefault="00F46FF0" w:rsidP="006D09B9">
      <w:pPr>
        <w:spacing w:before="240"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5390">
        <w:rPr>
          <w:rFonts w:ascii="Times New Roman" w:hAnsi="Times New Roman"/>
          <w:b/>
          <w:i/>
          <w:sz w:val="28"/>
          <w:szCs w:val="28"/>
        </w:rPr>
        <w:t>уметь</w:t>
      </w:r>
      <w:r w:rsidRPr="00185390">
        <w:rPr>
          <w:rFonts w:ascii="Times New Roman" w:hAnsi="Times New Roman"/>
          <w:sz w:val="28"/>
          <w:szCs w:val="28"/>
        </w:rPr>
        <w:t>: творчески реконструировать образы локальной традиции на основе анализа произведений традиционной православной культуры Дона</w:t>
      </w:r>
      <w:r w:rsidRPr="00185390">
        <w:rPr>
          <w:rFonts w:ascii="Times New Roman" w:hAnsi="Times New Roman"/>
          <w:color w:val="000000"/>
          <w:sz w:val="28"/>
          <w:szCs w:val="28"/>
        </w:rPr>
        <w:t>; р</w:t>
      </w:r>
      <w:r w:rsidRPr="00185390">
        <w:rPr>
          <w:rFonts w:ascii="Times New Roman" w:hAnsi="Times New Roman"/>
          <w:sz w:val="28"/>
          <w:szCs w:val="28"/>
        </w:rPr>
        <w:t>епродуктивно воспроизводить содержание курса, с учетом восприятия детьми духовной музыки</w:t>
      </w:r>
      <w:r w:rsidRPr="00185390">
        <w:rPr>
          <w:rFonts w:ascii="Times New Roman" w:hAnsi="Times New Roman"/>
          <w:color w:val="000000"/>
          <w:sz w:val="28"/>
          <w:szCs w:val="28"/>
        </w:rPr>
        <w:t>;</w:t>
      </w:r>
      <w:r w:rsidRPr="00185390">
        <w:rPr>
          <w:rFonts w:ascii="Times New Roman" w:hAnsi="Times New Roman"/>
          <w:sz w:val="28"/>
          <w:szCs w:val="28"/>
        </w:rPr>
        <w:t xml:space="preserve"> анализировать произведения народной духовной культуры</w:t>
      </w:r>
      <w:r w:rsidRPr="00185390">
        <w:rPr>
          <w:rFonts w:ascii="Times New Roman" w:hAnsi="Times New Roman"/>
          <w:color w:val="000000"/>
          <w:sz w:val="28"/>
          <w:szCs w:val="28"/>
        </w:rPr>
        <w:t>;</w:t>
      </w:r>
    </w:p>
    <w:p w:rsidR="00F46FF0" w:rsidRDefault="00F46FF0" w:rsidP="006D09B9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185390">
        <w:rPr>
          <w:rFonts w:ascii="Times New Roman" w:hAnsi="Times New Roman"/>
          <w:b/>
          <w:i/>
          <w:sz w:val="28"/>
          <w:szCs w:val="28"/>
        </w:rPr>
        <w:t>владеть</w:t>
      </w:r>
      <w:r w:rsidRPr="00185390">
        <w:rPr>
          <w:rFonts w:ascii="Times New Roman" w:hAnsi="Times New Roman"/>
          <w:sz w:val="28"/>
          <w:szCs w:val="28"/>
        </w:rPr>
        <w:t>: навыками и умениями сотрудничества, партнерств</w:t>
      </w:r>
      <w:r w:rsidR="00056580">
        <w:rPr>
          <w:rFonts w:ascii="Times New Roman" w:hAnsi="Times New Roman"/>
          <w:sz w:val="28"/>
          <w:szCs w:val="28"/>
        </w:rPr>
        <w:t>а, толерантности, способствующими</w:t>
      </w:r>
      <w:r w:rsidRPr="00185390">
        <w:rPr>
          <w:rFonts w:ascii="Times New Roman" w:hAnsi="Times New Roman"/>
          <w:sz w:val="28"/>
          <w:szCs w:val="28"/>
        </w:rPr>
        <w:t xml:space="preserve"> укреплению социального единства </w:t>
      </w:r>
      <w:r w:rsidRPr="00185390">
        <w:rPr>
          <w:rFonts w:ascii="Times New Roman" w:hAnsi="Times New Roman"/>
          <w:sz w:val="28"/>
          <w:szCs w:val="28"/>
        </w:rPr>
        <w:lastRenderedPageBreak/>
        <w:t>российского общества</w:t>
      </w:r>
      <w:r w:rsidRPr="00185390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185390">
        <w:rPr>
          <w:rFonts w:ascii="Times New Roman" w:hAnsi="Times New Roman"/>
          <w:sz w:val="28"/>
          <w:szCs w:val="28"/>
        </w:rPr>
        <w:t>навыками культурной коммуникации; духовно-мировоззренческими основами традиции.</w:t>
      </w:r>
    </w:p>
    <w:p w:rsidR="00F46FF0" w:rsidRPr="00374497" w:rsidRDefault="00F46FF0" w:rsidP="00EE63F3">
      <w:pPr>
        <w:pStyle w:val="a8"/>
        <w:numPr>
          <w:ilvl w:val="0"/>
          <w:numId w:val="70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4497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37449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К-4;</w:t>
      </w:r>
      <w:r w:rsidRPr="00374497">
        <w:rPr>
          <w:rFonts w:ascii="Times New Roman" w:hAnsi="Times New Roman"/>
          <w:sz w:val="28"/>
          <w:szCs w:val="28"/>
        </w:rPr>
        <w:t xml:space="preserve"> СК-3.</w:t>
      </w:r>
    </w:p>
    <w:p w:rsidR="00F46FF0" w:rsidRPr="00374497" w:rsidRDefault="00F46FF0" w:rsidP="00EE63F3">
      <w:pPr>
        <w:pStyle w:val="a8"/>
        <w:numPr>
          <w:ilvl w:val="0"/>
          <w:numId w:val="70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74497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374497">
        <w:rPr>
          <w:rFonts w:ascii="Times New Roman" w:hAnsi="Times New Roman"/>
          <w:i/>
          <w:sz w:val="28"/>
          <w:szCs w:val="28"/>
        </w:rPr>
        <w:t>(в ЗЕТ): 2</w:t>
      </w:r>
      <w:r>
        <w:rPr>
          <w:rFonts w:ascii="Times New Roman" w:hAnsi="Times New Roman"/>
          <w:i/>
          <w:sz w:val="28"/>
          <w:szCs w:val="28"/>
        </w:rPr>
        <w:t xml:space="preserve"> з. е.</w:t>
      </w:r>
    </w:p>
    <w:p w:rsidR="00F46FF0" w:rsidRPr="00374497" w:rsidRDefault="00F46FF0" w:rsidP="00EE63F3">
      <w:pPr>
        <w:pStyle w:val="a8"/>
        <w:numPr>
          <w:ilvl w:val="0"/>
          <w:numId w:val="70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74497">
        <w:rPr>
          <w:rFonts w:ascii="Times New Roman" w:hAnsi="Times New Roman"/>
          <w:b/>
          <w:sz w:val="28"/>
          <w:szCs w:val="28"/>
        </w:rPr>
        <w:t>Форма контроля:</w:t>
      </w:r>
      <w:r w:rsidRPr="0037449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74497">
        <w:rPr>
          <w:rFonts w:ascii="Times New Roman" w:hAnsi="Times New Roman"/>
          <w:i/>
          <w:sz w:val="28"/>
          <w:szCs w:val="28"/>
        </w:rPr>
        <w:t>зачет</w:t>
      </w:r>
    </w:p>
    <w:p w:rsidR="00F46FF0" w:rsidRPr="00374497" w:rsidRDefault="00F46FF0" w:rsidP="00EE63F3">
      <w:pPr>
        <w:pStyle w:val="a8"/>
        <w:numPr>
          <w:ilvl w:val="0"/>
          <w:numId w:val="70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74497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100C3A" w:rsidRDefault="00F46FF0" w:rsidP="006D09B9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доцент кафедры хорового дирижирования </w:t>
      </w:r>
    </w:p>
    <w:p w:rsidR="00F46FF0" w:rsidRPr="00374497" w:rsidRDefault="00F46FF0" w:rsidP="006D09B9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74497">
        <w:rPr>
          <w:rFonts w:ascii="Times New Roman" w:hAnsi="Times New Roman"/>
          <w:sz w:val="28"/>
          <w:szCs w:val="28"/>
        </w:rPr>
        <w:t>Резникова Марина Игоревна</w:t>
      </w:r>
      <w:r>
        <w:rPr>
          <w:rFonts w:ascii="Times New Roman" w:hAnsi="Times New Roman"/>
          <w:sz w:val="28"/>
          <w:szCs w:val="28"/>
        </w:rPr>
        <w:t>.</w:t>
      </w:r>
    </w:p>
    <w:p w:rsidR="00F46FF0" w:rsidRPr="006B6039" w:rsidRDefault="00F46FF0" w:rsidP="00F46FF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3E11EA" w:rsidRPr="00CC56B5" w:rsidRDefault="003E11EA" w:rsidP="003E11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56B5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3E11EA" w:rsidRPr="00CC56B5" w:rsidRDefault="003E11EA" w:rsidP="003E11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56B5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E11EA" w:rsidRPr="00CC56B5" w:rsidRDefault="003E11EA" w:rsidP="003E11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E11EA" w:rsidRPr="006D3F34" w:rsidRDefault="00AE1A01" w:rsidP="003E11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Б1.В.ДВ.06.0</w:t>
      </w:r>
      <w:r w:rsidR="003E11EA" w:rsidRPr="006D3F34">
        <w:rPr>
          <w:rFonts w:ascii="Times New Roman" w:hAnsi="Times New Roman"/>
          <w:sz w:val="28"/>
          <w:szCs w:val="28"/>
          <w:u w:val="single"/>
        </w:rPr>
        <w:t>1</w:t>
      </w:r>
      <w:r w:rsidR="003E11EA" w:rsidRPr="006D3F3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3E11EA" w:rsidRPr="006D3F34">
        <w:rPr>
          <w:rFonts w:ascii="Times New Roman" w:hAnsi="Times New Roman"/>
          <w:sz w:val="28"/>
          <w:szCs w:val="28"/>
          <w:u w:val="single"/>
        </w:rPr>
        <w:t>Методика работы с детским академическим хором</w:t>
      </w:r>
    </w:p>
    <w:p w:rsidR="003E11EA" w:rsidRPr="00CC56B5" w:rsidRDefault="003E11EA" w:rsidP="003E11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27"/>
        <w:gridCol w:w="6728"/>
      </w:tblGrid>
      <w:tr w:rsidR="003E11EA" w:rsidRPr="00CC56B5" w:rsidTr="003E05C7">
        <w:tc>
          <w:tcPr>
            <w:tcW w:w="2660" w:type="dxa"/>
          </w:tcPr>
          <w:p w:rsidR="003E11EA" w:rsidRPr="00CC56B5" w:rsidRDefault="003E11EA" w:rsidP="003E05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C56B5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6911" w:type="dxa"/>
          </w:tcPr>
          <w:p w:rsidR="003E11EA" w:rsidRPr="006D3F34" w:rsidRDefault="003E11EA" w:rsidP="003E05C7">
            <w:pPr>
              <w:pStyle w:val="a7"/>
              <w:widowControl w:val="0"/>
              <w:tabs>
                <w:tab w:val="clear" w:pos="1804"/>
              </w:tabs>
              <w:spacing w:line="240" w:lineRule="auto"/>
              <w:ind w:left="705" w:hanging="670"/>
              <w:jc w:val="left"/>
              <w:rPr>
                <w:sz w:val="28"/>
                <w:szCs w:val="28"/>
                <w:u w:val="single"/>
              </w:rPr>
            </w:pPr>
            <w:r w:rsidRPr="006D3F34">
              <w:rPr>
                <w:sz w:val="28"/>
                <w:szCs w:val="28"/>
                <w:u w:val="single"/>
              </w:rPr>
              <w:t>44.03.01 Педагогическое образование</w:t>
            </w:r>
          </w:p>
          <w:p w:rsidR="003E11EA" w:rsidRPr="00CC56B5" w:rsidRDefault="003E11EA" w:rsidP="003E05C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E11EA" w:rsidRPr="00CC56B5" w:rsidTr="003E05C7">
        <w:tc>
          <w:tcPr>
            <w:tcW w:w="2660" w:type="dxa"/>
          </w:tcPr>
          <w:p w:rsidR="003E11EA" w:rsidRPr="00CC56B5" w:rsidRDefault="003E11EA" w:rsidP="003E05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C56B5">
              <w:rPr>
                <w:rFonts w:ascii="Times New Roman" w:hAnsi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6911" w:type="dxa"/>
          </w:tcPr>
          <w:p w:rsidR="003E11EA" w:rsidRPr="00CC56B5" w:rsidRDefault="003E11EA" w:rsidP="003E05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C56B5">
              <w:rPr>
                <w:rFonts w:ascii="Times New Roman" w:hAnsi="Times New Roman"/>
                <w:sz w:val="28"/>
                <w:szCs w:val="28"/>
                <w:u w:val="single"/>
              </w:rPr>
              <w:t>44.03.01.07 "Музыка"</w:t>
            </w:r>
          </w:p>
          <w:p w:rsidR="003E11EA" w:rsidRPr="00CC56B5" w:rsidRDefault="003E11EA" w:rsidP="003E05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11EA" w:rsidRPr="00CC56B5" w:rsidTr="003E05C7">
        <w:tc>
          <w:tcPr>
            <w:tcW w:w="2660" w:type="dxa"/>
          </w:tcPr>
          <w:p w:rsidR="003E11EA" w:rsidRPr="00CC56B5" w:rsidRDefault="003E11EA" w:rsidP="003E05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C56B5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6911" w:type="dxa"/>
          </w:tcPr>
          <w:p w:rsidR="003E11EA" w:rsidRPr="00CC56B5" w:rsidRDefault="003E11EA" w:rsidP="003E05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C56B5">
              <w:rPr>
                <w:rFonts w:ascii="Times New Roman" w:hAnsi="Times New Roman"/>
                <w:sz w:val="28"/>
                <w:szCs w:val="28"/>
              </w:rPr>
              <w:t>хорового дирижирования</w:t>
            </w:r>
          </w:p>
        </w:tc>
      </w:tr>
    </w:tbl>
    <w:p w:rsidR="003E11EA" w:rsidRPr="00CC56B5" w:rsidRDefault="003E11EA" w:rsidP="003E11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11EA" w:rsidRPr="00CC56B5" w:rsidRDefault="00EE6D17" w:rsidP="00EE6D17">
      <w:pPr>
        <w:pStyle w:val="a8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3E11EA" w:rsidRPr="00CC56B5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="003E11EA" w:rsidRPr="00CC56B5">
        <w:rPr>
          <w:rFonts w:ascii="Times New Roman" w:hAnsi="Times New Roman"/>
          <w:sz w:val="28"/>
          <w:szCs w:val="28"/>
        </w:rPr>
        <w:t>подготовить к выполнению функций руководителя детского хорового коллектива; ведению внеклассной</w:t>
      </w:r>
      <w:r w:rsidR="003E11EA">
        <w:rPr>
          <w:rFonts w:ascii="Times New Roman" w:hAnsi="Times New Roman"/>
          <w:sz w:val="28"/>
          <w:szCs w:val="28"/>
        </w:rPr>
        <w:t xml:space="preserve"> вокально-хоровой деятельности </w:t>
      </w:r>
      <w:r w:rsidR="003E11EA" w:rsidRPr="00CC56B5">
        <w:rPr>
          <w:rFonts w:ascii="Times New Roman" w:hAnsi="Times New Roman"/>
          <w:sz w:val="28"/>
          <w:szCs w:val="28"/>
        </w:rPr>
        <w:t>в школе бакалавров направления 44.03.01 "Педагогическое образование", профиль "Музыка".</w:t>
      </w:r>
    </w:p>
    <w:p w:rsidR="003E11EA" w:rsidRPr="00CC56B5" w:rsidRDefault="00EE6D17" w:rsidP="00EE6D17">
      <w:pPr>
        <w:pStyle w:val="a8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3E11EA" w:rsidRPr="00CC56B5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3E11EA" w:rsidRPr="00CC56B5" w:rsidRDefault="003E11EA" w:rsidP="003E11EA">
      <w:pPr>
        <w:pStyle w:val="a7"/>
        <w:widowControl w:val="0"/>
        <w:tabs>
          <w:tab w:val="clear" w:pos="1804"/>
        </w:tabs>
        <w:spacing w:line="240" w:lineRule="auto"/>
        <w:ind w:left="0" w:firstLine="284"/>
        <w:rPr>
          <w:sz w:val="28"/>
          <w:szCs w:val="28"/>
        </w:rPr>
      </w:pPr>
      <w:r w:rsidRPr="00CC56B5">
        <w:rPr>
          <w:sz w:val="28"/>
          <w:szCs w:val="28"/>
        </w:rPr>
        <w:t>1. Изучить историю становления и развития отечественной методики вокально-хорового воспитания детей.</w:t>
      </w:r>
    </w:p>
    <w:p w:rsidR="003E11EA" w:rsidRPr="00CC56B5" w:rsidRDefault="003E11EA" w:rsidP="003E11EA">
      <w:pPr>
        <w:pStyle w:val="a3"/>
        <w:tabs>
          <w:tab w:val="left" w:pos="360"/>
        </w:tabs>
        <w:ind w:left="0" w:firstLine="284"/>
        <w:rPr>
          <w:rFonts w:ascii="Times New Roman" w:hAnsi="Times New Roman" w:cs="Times New Roman"/>
          <w:bCs/>
          <w:sz w:val="28"/>
          <w:szCs w:val="28"/>
        </w:rPr>
      </w:pPr>
      <w:r w:rsidRPr="00CC56B5">
        <w:rPr>
          <w:rFonts w:ascii="Times New Roman" w:hAnsi="Times New Roman" w:cs="Times New Roman"/>
          <w:bCs/>
          <w:sz w:val="28"/>
          <w:szCs w:val="28"/>
        </w:rPr>
        <w:t>2. Исследовать основы вокальной деятельности школьников в соответствии с физиологическими и психологическими этапами развития детей школьного возраста.</w:t>
      </w:r>
    </w:p>
    <w:p w:rsidR="003E11EA" w:rsidRPr="00CC56B5" w:rsidRDefault="003E11EA" w:rsidP="003E11EA">
      <w:pPr>
        <w:pStyle w:val="a3"/>
        <w:tabs>
          <w:tab w:val="left" w:pos="360"/>
        </w:tabs>
        <w:ind w:left="0" w:firstLine="284"/>
        <w:rPr>
          <w:rFonts w:ascii="Times New Roman" w:hAnsi="Times New Roman" w:cs="Times New Roman"/>
          <w:bCs/>
          <w:sz w:val="28"/>
          <w:szCs w:val="28"/>
        </w:rPr>
      </w:pPr>
      <w:r w:rsidRPr="00CC56B5">
        <w:rPr>
          <w:rFonts w:ascii="Times New Roman" w:hAnsi="Times New Roman" w:cs="Times New Roman"/>
          <w:bCs/>
          <w:sz w:val="28"/>
          <w:szCs w:val="28"/>
        </w:rPr>
        <w:t>3. Проанализировать ведущие теории и методики постановки певческого голоса детей.</w:t>
      </w:r>
    </w:p>
    <w:p w:rsidR="003E11EA" w:rsidRPr="00CC56B5" w:rsidRDefault="003E11EA" w:rsidP="003E11EA">
      <w:pPr>
        <w:pStyle w:val="a3"/>
        <w:tabs>
          <w:tab w:val="left" w:pos="360"/>
        </w:tabs>
        <w:ind w:left="0" w:firstLine="284"/>
        <w:rPr>
          <w:rFonts w:ascii="Times New Roman" w:hAnsi="Times New Roman" w:cs="Times New Roman"/>
          <w:bCs/>
          <w:sz w:val="28"/>
          <w:szCs w:val="28"/>
        </w:rPr>
      </w:pPr>
      <w:r w:rsidRPr="00CC56B5">
        <w:rPr>
          <w:rFonts w:ascii="Times New Roman" w:hAnsi="Times New Roman" w:cs="Times New Roman"/>
          <w:bCs/>
          <w:sz w:val="28"/>
          <w:szCs w:val="28"/>
        </w:rPr>
        <w:t>4. Охарактеризовать основные формы внеклассной вокально-хоровой работы с детьми в школе.</w:t>
      </w:r>
    </w:p>
    <w:p w:rsidR="003E11EA" w:rsidRPr="00CC56B5" w:rsidRDefault="003E11EA" w:rsidP="003E11EA">
      <w:pPr>
        <w:pStyle w:val="a3"/>
        <w:tabs>
          <w:tab w:val="left" w:pos="360"/>
        </w:tabs>
        <w:ind w:left="0" w:firstLine="284"/>
        <w:rPr>
          <w:rFonts w:ascii="Times New Roman" w:hAnsi="Times New Roman" w:cs="Times New Roman"/>
          <w:bCs/>
          <w:sz w:val="28"/>
          <w:szCs w:val="28"/>
        </w:rPr>
      </w:pPr>
      <w:r w:rsidRPr="00CC56B5">
        <w:rPr>
          <w:rFonts w:ascii="Times New Roman" w:hAnsi="Times New Roman" w:cs="Times New Roman"/>
          <w:bCs/>
          <w:sz w:val="28"/>
          <w:szCs w:val="28"/>
        </w:rPr>
        <w:t>5. Выявить специфику функционирования детского хорового коллектива в условиях общеобразовательной школы.</w:t>
      </w:r>
    </w:p>
    <w:p w:rsidR="003E11EA" w:rsidRPr="00CC56B5" w:rsidRDefault="003E11EA" w:rsidP="003E11EA">
      <w:pPr>
        <w:pStyle w:val="a8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11EA" w:rsidRPr="00CC56B5" w:rsidRDefault="00EE6D17" w:rsidP="00EE6D17">
      <w:pPr>
        <w:pStyle w:val="a8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3E11EA" w:rsidRPr="00CC56B5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3E11EA" w:rsidRPr="00CC56B5" w:rsidRDefault="003E11EA" w:rsidP="003E11E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56B5">
        <w:rPr>
          <w:rFonts w:ascii="Times New Roman" w:hAnsi="Times New Roman"/>
          <w:sz w:val="28"/>
          <w:szCs w:val="28"/>
        </w:rPr>
        <w:t>В результате изучения дисциплины</w:t>
      </w:r>
      <w:r>
        <w:rPr>
          <w:rFonts w:ascii="Times New Roman" w:hAnsi="Times New Roman"/>
          <w:sz w:val="28"/>
          <w:szCs w:val="28"/>
        </w:rPr>
        <w:t xml:space="preserve"> студент должен</w:t>
      </w:r>
      <w:r w:rsidRPr="00CC56B5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3E11EA" w:rsidRPr="00CC56B5" w:rsidTr="003E05C7">
        <w:tc>
          <w:tcPr>
            <w:tcW w:w="9854" w:type="dxa"/>
          </w:tcPr>
          <w:p w:rsidR="003E11EA" w:rsidRPr="00CC56B5" w:rsidRDefault="003E11EA" w:rsidP="003E05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6B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знать:</w:t>
            </w:r>
            <w:r w:rsidRPr="00CC56B5">
              <w:rPr>
                <w:rFonts w:ascii="Times New Roman" w:hAnsi="Times New Roman"/>
                <w:bCs/>
                <w:sz w:val="28"/>
                <w:szCs w:val="28"/>
              </w:rPr>
              <w:t xml:space="preserve"> исторические тенденции развития детского хорового исполнительства; структурные компоненты вокально-хоровой деятельности учителя музыки;</w:t>
            </w:r>
            <w:r w:rsidRPr="00CC56B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CC56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физиологические основы работы голосового аппарата детей младшего, среднего и старшего возраста; актуальные теории голосообразования и методики постановки голоса детей; м</w:t>
            </w:r>
            <w:r w:rsidRPr="00CC56B5">
              <w:rPr>
                <w:rFonts w:ascii="Times New Roman" w:hAnsi="Times New Roman"/>
                <w:bCs/>
                <w:sz w:val="28"/>
                <w:szCs w:val="28"/>
              </w:rPr>
              <w:t>етодику организации учебной  и концертно-исполнительской работы детского хора)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</w:tc>
      </w:tr>
      <w:tr w:rsidR="003E11EA" w:rsidRPr="00CC56B5" w:rsidTr="003E05C7">
        <w:tc>
          <w:tcPr>
            <w:tcW w:w="9854" w:type="dxa"/>
          </w:tcPr>
          <w:p w:rsidR="003E11EA" w:rsidRPr="00CC56B5" w:rsidRDefault="003E11EA" w:rsidP="003E05C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C56B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уметь:</w:t>
            </w:r>
            <w:r w:rsidRPr="00CC56B5">
              <w:rPr>
                <w:rFonts w:ascii="Times New Roman" w:hAnsi="Times New Roman"/>
                <w:iCs/>
                <w:sz w:val="28"/>
                <w:szCs w:val="28"/>
              </w:rPr>
              <w:t xml:space="preserve">  о</w:t>
            </w:r>
            <w:r w:rsidRPr="00CC56B5">
              <w:rPr>
                <w:rFonts w:ascii="Times New Roman" w:hAnsi="Times New Roman"/>
                <w:sz w:val="28"/>
                <w:szCs w:val="28"/>
              </w:rPr>
              <w:t>бъяснять вопросы организации и деятельности школьного хорового коллектива в зависимости от направления (академический, народный), возраста детей и плана воспитательных мероприятий школы</w:t>
            </w:r>
            <w:r w:rsidRPr="00CC56B5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  <w:r w:rsidRPr="00CC56B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CC56B5">
              <w:rPr>
                <w:rFonts w:ascii="Times New Roman" w:hAnsi="Times New Roman"/>
                <w:bCs/>
                <w:sz w:val="28"/>
                <w:szCs w:val="28"/>
              </w:rPr>
              <w:t>планировать учебную, воспитательную и художественно-эстетическую работу детского коллектива с учетом возрастных особенностей детей; организовывать концертно-исполнительскую деятельность школьного хора</w:t>
            </w:r>
            <w:r w:rsidRPr="00CC56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  <w:r w:rsidRPr="00CC56B5">
              <w:rPr>
                <w:rFonts w:ascii="Times New Roman" w:hAnsi="Times New Roman"/>
                <w:bCs/>
                <w:sz w:val="28"/>
                <w:szCs w:val="28"/>
              </w:rPr>
              <w:t>выявлять тенденции и закономерности в развитии и эволюции детского хорового исполнительства; оценивать возможности применения известных вокальных методик в детском хоре;  х</w:t>
            </w:r>
            <w:r w:rsidRPr="00CC56B5">
              <w:rPr>
                <w:rFonts w:ascii="Times New Roman" w:hAnsi="Times New Roman"/>
                <w:sz w:val="28"/>
                <w:szCs w:val="28"/>
              </w:rPr>
              <w:t xml:space="preserve">арактеризовать специфику  </w:t>
            </w:r>
            <w:r w:rsidRPr="00CC56B5">
              <w:rPr>
                <w:rFonts w:ascii="Times New Roman" w:hAnsi="Times New Roman"/>
                <w:sz w:val="28"/>
                <w:szCs w:val="28"/>
              </w:rPr>
              <w:lastRenderedPageBreak/>
              <w:t>применения конкретного вокально-хорового метода на музыкальных  примерах из  детской хоровой литературы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CC56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r w:rsidRPr="00CC56B5">
              <w:rPr>
                <w:rFonts w:ascii="Times New Roman" w:hAnsi="Times New Roman"/>
                <w:sz w:val="28"/>
                <w:szCs w:val="28"/>
              </w:rPr>
              <w:t>ыстраивать исполнительский процесс в хоре в соответствии с пониманием сущности, содержания и задач этапов работы (подготовительного, репетиционного и концертного) над хоровым произведением; составлять план репетиционной работы над хоровым сочинением с детским хором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E11EA" w:rsidRPr="00CC56B5" w:rsidTr="003E05C7">
        <w:tc>
          <w:tcPr>
            <w:tcW w:w="9854" w:type="dxa"/>
          </w:tcPr>
          <w:p w:rsidR="003E11EA" w:rsidRPr="00CC56B5" w:rsidRDefault="003E11EA" w:rsidP="003E05C7">
            <w:pPr>
              <w:tabs>
                <w:tab w:val="left" w:pos="0"/>
                <w:tab w:val="left" w:pos="107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C56B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lastRenderedPageBreak/>
              <w:t>владеть:</w:t>
            </w:r>
            <w:r w:rsidRPr="00CC56B5">
              <w:rPr>
                <w:rFonts w:ascii="Times New Roman" w:hAnsi="Times New Roman"/>
                <w:iCs/>
                <w:sz w:val="28"/>
                <w:szCs w:val="28"/>
              </w:rPr>
              <w:t xml:space="preserve"> н</w:t>
            </w:r>
            <w:r w:rsidRPr="00CC56B5">
              <w:rPr>
                <w:rFonts w:ascii="Times New Roman" w:hAnsi="Times New Roman"/>
                <w:bCs/>
                <w:sz w:val="28"/>
                <w:szCs w:val="28"/>
              </w:rPr>
              <w:t xml:space="preserve">авыками общения (вербальными и невербальными) с детьми разных возрастных групп; навыками организации воспитательного процесса и концертно-исполнительской деятельности в коллективе совместно с родителями; навыками руководства коллективной деятельностью детей разных возрастных групп; </w:t>
            </w:r>
            <w:r w:rsidRPr="00CC56B5">
              <w:rPr>
                <w:rFonts w:ascii="Times New Roman" w:hAnsi="Times New Roman"/>
                <w:sz w:val="28"/>
                <w:szCs w:val="28"/>
              </w:rPr>
              <w:t>Навыками вокальной работы с детьми в мутационный период</w:t>
            </w:r>
            <w:r w:rsidRPr="00CC56B5">
              <w:rPr>
                <w:rFonts w:ascii="Times New Roman" w:hAnsi="Times New Roman"/>
                <w:color w:val="000000"/>
                <w:sz w:val="28"/>
                <w:szCs w:val="28"/>
              </w:rPr>
              <w:t>; н</w:t>
            </w:r>
            <w:r w:rsidRPr="00CC56B5">
              <w:rPr>
                <w:rFonts w:ascii="Times New Roman" w:hAnsi="Times New Roman"/>
                <w:sz w:val="28"/>
                <w:szCs w:val="28"/>
              </w:rPr>
              <w:t>авыками подбора и анализа репертуара для детского хора любой возрастной группы; методами формирования музыкальной грамотности  детей, способствующей росту их исполнительского мастерства</w:t>
            </w:r>
            <w:r w:rsidRPr="00CC56B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Pr="00CC56B5">
              <w:rPr>
                <w:rFonts w:ascii="Times New Roman" w:hAnsi="Times New Roman"/>
                <w:sz w:val="28"/>
                <w:szCs w:val="28"/>
              </w:rPr>
              <w:t xml:space="preserve"> Приемами коллективной хоровой работы (интонационными, ансамблевыми, дикционными и пр.); индивидуальными формами работы с детьми (работа с солистами, с отстающими детьми, сдача хоровых партий и пр.)</w:t>
            </w:r>
            <w:r w:rsidRPr="00CC56B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3E11EA" w:rsidRPr="00CC56B5" w:rsidRDefault="003E11EA" w:rsidP="003E11EA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3E11EA" w:rsidRPr="00CC56B5" w:rsidRDefault="00EE6D17" w:rsidP="00EE6D17">
      <w:pPr>
        <w:pStyle w:val="a8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3E11EA" w:rsidRPr="00CC56B5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3E11EA" w:rsidRPr="00CC56B5" w:rsidRDefault="003E11EA" w:rsidP="003E11EA">
      <w:pPr>
        <w:pStyle w:val="a8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CC56B5">
        <w:rPr>
          <w:rFonts w:ascii="Times New Roman" w:hAnsi="Times New Roman"/>
          <w:sz w:val="28"/>
          <w:szCs w:val="28"/>
        </w:rPr>
        <w:t>ОПК-2; СК-5; ПК-2</w:t>
      </w:r>
    </w:p>
    <w:p w:rsidR="003E11EA" w:rsidRPr="00CC56B5" w:rsidRDefault="00EE6D17" w:rsidP="00EE6D17">
      <w:pPr>
        <w:pStyle w:val="a8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3E11EA" w:rsidRPr="00CC56B5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3E11EA" w:rsidRPr="00CC56B5">
        <w:rPr>
          <w:rFonts w:ascii="Times New Roman" w:hAnsi="Times New Roman"/>
          <w:i/>
          <w:sz w:val="28"/>
          <w:szCs w:val="28"/>
        </w:rPr>
        <w:t>(в ЗЕТ): 3</w:t>
      </w:r>
    </w:p>
    <w:p w:rsidR="003E11EA" w:rsidRPr="00CC56B5" w:rsidRDefault="00EE6D17" w:rsidP="00EE6D17">
      <w:pPr>
        <w:pStyle w:val="a8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3E11EA" w:rsidRPr="00CC56B5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3E11EA" w:rsidRPr="00CC56B5">
        <w:rPr>
          <w:rFonts w:ascii="Times New Roman" w:hAnsi="Times New Roman"/>
          <w:sz w:val="28"/>
          <w:szCs w:val="28"/>
        </w:rPr>
        <w:t>зачет</w:t>
      </w:r>
    </w:p>
    <w:p w:rsidR="00F46FF0" w:rsidRPr="00C71814" w:rsidRDefault="003E11EA" w:rsidP="003E11EA">
      <w:pPr>
        <w:pStyle w:val="a8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F46FF0" w:rsidRPr="00C7181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F46FF0" w:rsidRPr="00A562DD" w:rsidRDefault="00F46FF0" w:rsidP="00F46FF0">
      <w:pPr>
        <w:jc w:val="both"/>
        <w:rPr>
          <w:rFonts w:ascii="Times New Roman" w:hAnsi="Times New Roman"/>
          <w:sz w:val="28"/>
          <w:szCs w:val="28"/>
        </w:rPr>
      </w:pPr>
      <w:r w:rsidRPr="0051658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азработчик: профессор кафедры хорового дирижирования </w:t>
      </w:r>
      <w:r w:rsidRPr="00516584">
        <w:rPr>
          <w:rFonts w:ascii="Times New Roman" w:hAnsi="Times New Roman"/>
          <w:sz w:val="28"/>
          <w:szCs w:val="28"/>
        </w:rPr>
        <w:t>Кревсун</w:t>
      </w:r>
      <w:r w:rsidRPr="00C3408E">
        <w:rPr>
          <w:rFonts w:ascii="Times New Roman" w:hAnsi="Times New Roman"/>
        </w:rPr>
        <w:t xml:space="preserve"> </w:t>
      </w:r>
      <w:r w:rsidRPr="00A562DD">
        <w:rPr>
          <w:rFonts w:ascii="Times New Roman" w:hAnsi="Times New Roman"/>
          <w:sz w:val="28"/>
          <w:szCs w:val="28"/>
        </w:rPr>
        <w:t>Маргарита Владимировна</w:t>
      </w:r>
      <w:r>
        <w:rPr>
          <w:rFonts w:ascii="Times New Roman" w:hAnsi="Times New Roman"/>
          <w:sz w:val="28"/>
          <w:szCs w:val="28"/>
        </w:rPr>
        <w:t>.</w:t>
      </w:r>
    </w:p>
    <w:p w:rsidR="00F46FF0" w:rsidRPr="006B6039" w:rsidRDefault="00F46FF0" w:rsidP="00F46FF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F46FF0" w:rsidRPr="00BE76DB" w:rsidRDefault="00F46FF0" w:rsidP="00F46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76D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46FF0" w:rsidRPr="00BE76DB" w:rsidRDefault="00F46FF0" w:rsidP="00F46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6FF0" w:rsidRPr="00BE76DB" w:rsidRDefault="00F46FF0" w:rsidP="00F46FF0">
      <w:pPr>
        <w:jc w:val="center"/>
        <w:rPr>
          <w:rFonts w:ascii="Times New Roman" w:hAnsi="Times New Roman"/>
          <w:b/>
          <w:sz w:val="28"/>
          <w:szCs w:val="28"/>
        </w:rPr>
      </w:pPr>
      <w:r w:rsidRPr="00BE76D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46FF0" w:rsidRPr="00A37756" w:rsidRDefault="00F46FF0" w:rsidP="00F46F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6FF0" w:rsidRPr="00BE76DB" w:rsidRDefault="00F46FF0" w:rsidP="00F46FF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BE76DB">
        <w:rPr>
          <w:rFonts w:ascii="Times New Roman" w:hAnsi="Times New Roman"/>
          <w:sz w:val="28"/>
          <w:szCs w:val="28"/>
          <w:u w:val="single"/>
        </w:rPr>
        <w:t>Б1.В.ДВ.06.02 Методика работы в детском народном коллективе</w:t>
      </w:r>
    </w:p>
    <w:p w:rsidR="00F46FF0" w:rsidRDefault="00F46FF0" w:rsidP="00F46FF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A37756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p w:rsidR="00F46FF0" w:rsidRPr="00A37756" w:rsidRDefault="00F46FF0" w:rsidP="00F46FF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65"/>
        <w:gridCol w:w="4680"/>
      </w:tblGrid>
      <w:tr w:rsidR="00F46FF0" w:rsidRPr="00BE76DB" w:rsidTr="00F46FF0">
        <w:tc>
          <w:tcPr>
            <w:tcW w:w="4785" w:type="dxa"/>
          </w:tcPr>
          <w:p w:rsidR="00F46FF0" w:rsidRPr="00BE76DB" w:rsidRDefault="00F46FF0" w:rsidP="00F46F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76DB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F46FF0" w:rsidRPr="00BE76DB" w:rsidRDefault="00F46FF0" w:rsidP="00F46FF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E76DB">
              <w:rPr>
                <w:rFonts w:ascii="Times New Roman" w:hAnsi="Times New Roman"/>
                <w:color w:val="000000"/>
                <w:sz w:val="28"/>
                <w:szCs w:val="28"/>
              </w:rPr>
              <w:t>44.0</w:t>
            </w:r>
            <w:r w:rsidRPr="00BE76D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  <w:r w:rsidRPr="00BE76DB">
              <w:rPr>
                <w:rFonts w:ascii="Times New Roman" w:hAnsi="Times New Roman"/>
                <w:color w:val="000000"/>
                <w:sz w:val="28"/>
                <w:szCs w:val="28"/>
              </w:rPr>
              <w:t>.0</w:t>
            </w:r>
            <w:r w:rsidRPr="00BE76D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Pr="00BE76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«Педагогическое образование»</w:t>
            </w:r>
          </w:p>
        </w:tc>
      </w:tr>
      <w:tr w:rsidR="00F46FF0" w:rsidRPr="00BE76DB" w:rsidTr="00F46FF0">
        <w:tc>
          <w:tcPr>
            <w:tcW w:w="4785" w:type="dxa"/>
          </w:tcPr>
          <w:p w:rsidR="00F46FF0" w:rsidRPr="00BE76DB" w:rsidRDefault="00F46FF0" w:rsidP="00F46F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76D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4786" w:type="dxa"/>
          </w:tcPr>
          <w:p w:rsidR="00F46FF0" w:rsidRPr="00BE76DB" w:rsidRDefault="00F46FF0" w:rsidP="00F46F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76DB">
              <w:rPr>
                <w:rFonts w:ascii="Times New Roman" w:hAnsi="Times New Roman"/>
                <w:color w:val="000000"/>
                <w:sz w:val="28"/>
                <w:szCs w:val="28"/>
              </w:rPr>
              <w:t>44.0</w:t>
            </w:r>
            <w:r w:rsidRPr="00BE76D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  <w:r w:rsidRPr="00BE76DB">
              <w:rPr>
                <w:rFonts w:ascii="Times New Roman" w:hAnsi="Times New Roman"/>
                <w:color w:val="000000"/>
                <w:sz w:val="28"/>
                <w:szCs w:val="28"/>
              </w:rPr>
              <w:t>.01.07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«Музыка</w:t>
            </w:r>
            <w:r w:rsidRPr="00BE76DB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F46FF0" w:rsidRPr="00BE76DB" w:rsidTr="00F46FF0">
        <w:tc>
          <w:tcPr>
            <w:tcW w:w="4785" w:type="dxa"/>
          </w:tcPr>
          <w:p w:rsidR="00F46FF0" w:rsidRPr="00BE76DB" w:rsidRDefault="00F46FF0" w:rsidP="00F46F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76D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46FF0" w:rsidRPr="00BE76DB" w:rsidRDefault="00F46FF0" w:rsidP="00F46F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BE76DB">
              <w:rPr>
                <w:rFonts w:ascii="Times New Roman" w:hAnsi="Times New Roman"/>
                <w:sz w:val="28"/>
                <w:szCs w:val="28"/>
              </w:rPr>
              <w:t>орового дирижирования</w:t>
            </w:r>
          </w:p>
        </w:tc>
      </w:tr>
    </w:tbl>
    <w:p w:rsidR="00F46FF0" w:rsidRPr="00A37756" w:rsidRDefault="00F46FF0" w:rsidP="00F46F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6FF0" w:rsidRPr="00E8507D" w:rsidRDefault="00F46FF0" w:rsidP="00EE63F3">
      <w:pPr>
        <w:pStyle w:val="a7"/>
        <w:widowControl w:val="0"/>
        <w:numPr>
          <w:ilvl w:val="0"/>
          <w:numId w:val="71"/>
        </w:numPr>
        <w:tabs>
          <w:tab w:val="left" w:pos="0"/>
          <w:tab w:val="left" w:pos="851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E8507D">
        <w:rPr>
          <w:b/>
          <w:sz w:val="28"/>
          <w:szCs w:val="28"/>
        </w:rPr>
        <w:t xml:space="preserve">Цель изучения дисциплины: </w:t>
      </w:r>
      <w:r w:rsidRPr="00E8507D">
        <w:rPr>
          <w:sz w:val="28"/>
          <w:szCs w:val="28"/>
        </w:rPr>
        <w:t>освоения дисциплины: формирование у студентов комплекса теоретических и методических знаний, необходимых для музыкально-образовательной деятельности в учреждениях дополнительного образования</w:t>
      </w:r>
    </w:p>
    <w:p w:rsidR="00F46FF0" w:rsidRPr="00E8507D" w:rsidRDefault="00F46FF0" w:rsidP="00EE63F3">
      <w:pPr>
        <w:pStyle w:val="a7"/>
        <w:widowControl w:val="0"/>
        <w:numPr>
          <w:ilvl w:val="0"/>
          <w:numId w:val="71"/>
        </w:numPr>
        <w:tabs>
          <w:tab w:val="left" w:pos="0"/>
          <w:tab w:val="left" w:pos="851"/>
          <w:tab w:val="left" w:pos="1134"/>
        </w:tabs>
        <w:spacing w:before="240" w:line="240" w:lineRule="auto"/>
        <w:ind w:left="0" w:firstLine="709"/>
        <w:rPr>
          <w:sz w:val="28"/>
          <w:szCs w:val="28"/>
        </w:rPr>
      </w:pPr>
      <w:r w:rsidRPr="00E8507D">
        <w:rPr>
          <w:b/>
          <w:sz w:val="28"/>
          <w:szCs w:val="28"/>
        </w:rPr>
        <w:t>Задачи изучения дисциплины:</w:t>
      </w:r>
      <w:r w:rsidRPr="00E8507D">
        <w:rPr>
          <w:sz w:val="28"/>
          <w:szCs w:val="28"/>
        </w:rPr>
        <w:t xml:space="preserve"> </w:t>
      </w:r>
    </w:p>
    <w:p w:rsidR="00F46FF0" w:rsidRPr="00E8507D" w:rsidRDefault="00F46FF0" w:rsidP="00EE63F3">
      <w:pPr>
        <w:pStyle w:val="a7"/>
        <w:widowControl w:val="0"/>
        <w:numPr>
          <w:ilvl w:val="0"/>
          <w:numId w:val="60"/>
        </w:numPr>
        <w:tabs>
          <w:tab w:val="left" w:pos="851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E8507D">
        <w:rPr>
          <w:sz w:val="28"/>
          <w:szCs w:val="28"/>
        </w:rPr>
        <w:t xml:space="preserve">формирование ценностного, творческого отношения студентов к профессии «педагог-музыкант» осуществление процесса обучения в соответствии с образовательной программой; </w:t>
      </w:r>
    </w:p>
    <w:p w:rsidR="00F46FF0" w:rsidRPr="00E8507D" w:rsidRDefault="00F46FF0" w:rsidP="00EE63F3">
      <w:pPr>
        <w:pStyle w:val="a7"/>
        <w:widowControl w:val="0"/>
        <w:numPr>
          <w:ilvl w:val="0"/>
          <w:numId w:val="60"/>
        </w:numPr>
        <w:tabs>
          <w:tab w:val="left" w:pos="851"/>
          <w:tab w:val="left" w:pos="1134"/>
        </w:tabs>
        <w:spacing w:line="240" w:lineRule="auto"/>
        <w:ind w:left="0" w:firstLine="709"/>
        <w:rPr>
          <w:i/>
          <w:sz w:val="28"/>
          <w:szCs w:val="28"/>
        </w:rPr>
      </w:pPr>
      <w:r w:rsidRPr="00E8507D">
        <w:rPr>
          <w:sz w:val="28"/>
          <w:szCs w:val="28"/>
        </w:rPr>
        <w:t>формирование конструктивных, исполнительских, коммуникативно-организаторских и исследовательских умений и навыков</w:t>
      </w:r>
    </w:p>
    <w:p w:rsidR="00F46FF0" w:rsidRPr="00E8507D" w:rsidRDefault="00F46FF0" w:rsidP="00EE63F3">
      <w:pPr>
        <w:pStyle w:val="a7"/>
        <w:widowControl w:val="0"/>
        <w:numPr>
          <w:ilvl w:val="0"/>
          <w:numId w:val="60"/>
        </w:numPr>
        <w:tabs>
          <w:tab w:val="left" w:pos="851"/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 w:rsidRPr="00E8507D">
        <w:rPr>
          <w:sz w:val="28"/>
          <w:szCs w:val="28"/>
        </w:rPr>
        <w:t>овладение специальными практическими умениями и навыками, необходимыми для организации разных видов и форм внеклас</w:t>
      </w:r>
      <w:r>
        <w:rPr>
          <w:sz w:val="28"/>
          <w:szCs w:val="28"/>
        </w:rPr>
        <w:t>сной и внешкольный деятельности;</w:t>
      </w:r>
      <w:r w:rsidRPr="00E8507D">
        <w:rPr>
          <w:sz w:val="28"/>
          <w:szCs w:val="28"/>
        </w:rPr>
        <w:t xml:space="preserve"> </w:t>
      </w:r>
    </w:p>
    <w:p w:rsidR="00F46FF0" w:rsidRPr="00E8507D" w:rsidRDefault="00F46FF0" w:rsidP="00EE63F3">
      <w:pPr>
        <w:pStyle w:val="a7"/>
        <w:widowControl w:val="0"/>
        <w:numPr>
          <w:ilvl w:val="0"/>
          <w:numId w:val="60"/>
        </w:numPr>
        <w:tabs>
          <w:tab w:val="left" w:pos="851"/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 w:rsidRPr="00E8507D">
        <w:rPr>
          <w:sz w:val="28"/>
          <w:szCs w:val="28"/>
        </w:rPr>
        <w:t>овладение навыками: анализа вокальных, фактурных, ансамблевых и интонационно-строевых особенностей хоровых произведений</w:t>
      </w:r>
      <w:r w:rsidRPr="00E8507D">
        <w:rPr>
          <w:bCs/>
          <w:sz w:val="28"/>
          <w:szCs w:val="28"/>
        </w:rPr>
        <w:t xml:space="preserve">; </w:t>
      </w:r>
      <w:r w:rsidRPr="00E8507D">
        <w:rPr>
          <w:iCs/>
          <w:sz w:val="28"/>
          <w:szCs w:val="28"/>
        </w:rPr>
        <w:t>п</w:t>
      </w:r>
      <w:r w:rsidRPr="00E8507D">
        <w:rPr>
          <w:sz w:val="28"/>
          <w:szCs w:val="28"/>
        </w:rPr>
        <w:t>одбора вокально-хоровых упражнений и концертного репертуара для детского хора с учетом возраста певцов, структурными компонентами вокально-хоровой работы учителя музыки, методикой работы над вокально-технической культурой хора</w:t>
      </w:r>
    </w:p>
    <w:p w:rsidR="00F46FF0" w:rsidRPr="00E8507D" w:rsidRDefault="00F46FF0" w:rsidP="00EE63F3">
      <w:pPr>
        <w:pStyle w:val="a7"/>
        <w:widowControl w:val="0"/>
        <w:numPr>
          <w:ilvl w:val="0"/>
          <w:numId w:val="71"/>
        </w:numPr>
        <w:tabs>
          <w:tab w:val="left" w:pos="284"/>
          <w:tab w:val="left" w:pos="708"/>
          <w:tab w:val="left" w:pos="851"/>
          <w:tab w:val="left" w:pos="993"/>
          <w:tab w:val="left" w:pos="1134"/>
        </w:tabs>
        <w:spacing w:before="240" w:line="240" w:lineRule="auto"/>
        <w:ind w:left="0" w:firstLine="709"/>
        <w:rPr>
          <w:b/>
          <w:bCs/>
          <w:sz w:val="28"/>
          <w:szCs w:val="28"/>
        </w:rPr>
      </w:pPr>
      <w:r w:rsidRPr="00E8507D">
        <w:rPr>
          <w:b/>
          <w:sz w:val="28"/>
          <w:szCs w:val="28"/>
        </w:rPr>
        <w:t xml:space="preserve">Результаты обучения по дисциплине. </w:t>
      </w:r>
      <w:r w:rsidRPr="00E8507D">
        <w:rPr>
          <w:sz w:val="28"/>
          <w:szCs w:val="28"/>
        </w:rPr>
        <w:t>Овладение специальными практическими умениями и навыками, необходимыми для разработки и реализации методик, технологий и приемов обучения, анализа результатов процесса их использования в организациях, осуществляющих дополнительную образовательную деятельность, а также реализации стратегии культурно-просветительской деятельности.</w:t>
      </w:r>
    </w:p>
    <w:p w:rsidR="00F46FF0" w:rsidRPr="00A37756" w:rsidRDefault="00F46FF0" w:rsidP="00F46FF0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410"/>
        <w:gridCol w:w="142"/>
        <w:gridCol w:w="1524"/>
        <w:gridCol w:w="4458"/>
      </w:tblGrid>
      <w:tr w:rsidR="00F46FF0" w:rsidRPr="00A37756" w:rsidTr="00AE1A01">
        <w:trPr>
          <w:cantSplit/>
          <w:trHeight w:val="341"/>
        </w:trPr>
        <w:tc>
          <w:tcPr>
            <w:tcW w:w="4893" w:type="dxa"/>
            <w:gridSpan w:val="4"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7756">
              <w:rPr>
                <w:rFonts w:ascii="Times New Roman" w:hAnsi="Times New Roman"/>
                <w:color w:val="000000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458" w:type="dxa"/>
            <w:vMerge w:val="restart"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756">
              <w:rPr>
                <w:rFonts w:ascii="Times New Roman" w:hAnsi="Times New Roman"/>
                <w:color w:val="000000"/>
                <w:sz w:val="24"/>
                <w:szCs w:val="24"/>
              </w:rPr>
              <w:t>Осваиваемые</w:t>
            </w:r>
          </w:p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7756">
              <w:rPr>
                <w:rFonts w:ascii="Times New Roman" w:hAnsi="Times New Roman"/>
                <w:color w:val="000000"/>
                <w:sz w:val="24"/>
                <w:szCs w:val="24"/>
              </w:rPr>
              <w:t>знания, умения, владения</w:t>
            </w:r>
          </w:p>
        </w:tc>
      </w:tr>
      <w:tr w:rsidR="00F46FF0" w:rsidRPr="00A37756" w:rsidTr="00AE1A01">
        <w:trPr>
          <w:cantSplit/>
          <w:trHeight w:val="281"/>
        </w:trPr>
        <w:tc>
          <w:tcPr>
            <w:tcW w:w="817" w:type="dxa"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756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076" w:type="dxa"/>
            <w:gridSpan w:val="3"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75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458" w:type="dxa"/>
            <w:vMerge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6FF0" w:rsidRPr="00A37756" w:rsidTr="00AE1A01">
        <w:trPr>
          <w:trHeight w:val="242"/>
        </w:trPr>
        <w:tc>
          <w:tcPr>
            <w:tcW w:w="9351" w:type="dxa"/>
            <w:gridSpan w:val="5"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377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Профессиональные компетенции (ПК)</w:t>
            </w:r>
          </w:p>
        </w:tc>
      </w:tr>
      <w:tr w:rsidR="00F46FF0" w:rsidRPr="00A37756" w:rsidTr="00AE1A01">
        <w:trPr>
          <w:trHeight w:val="242"/>
        </w:trPr>
        <w:tc>
          <w:tcPr>
            <w:tcW w:w="817" w:type="dxa"/>
            <w:vMerge w:val="restart"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756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ОПК-2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46FF0" w:rsidRPr="00A37756" w:rsidRDefault="00F46FF0" w:rsidP="00F46FF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37756">
              <w:rPr>
                <w:rFonts w:ascii="Times New Roman" w:hAnsi="Times New Roman" w:cs="Times New Roman"/>
                <w:sz w:val="24"/>
                <w:szCs w:val="24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7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 </w:t>
            </w:r>
            <w:r w:rsidRPr="00A37756">
              <w:rPr>
                <w:rFonts w:ascii="Times New Roman" w:hAnsi="Times New Roman"/>
                <w:bCs/>
                <w:sz w:val="24"/>
                <w:szCs w:val="24"/>
              </w:rPr>
              <w:t>тенденции и закономерности в развитии и эволюции мирового хорового исполнительства, оценивать деятельность хоровых школ в исторической перспективе</w:t>
            </w:r>
            <w:r w:rsidRPr="00A377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историю и теорию хорового исполнительства в соответствии с требованиями образовательных стандартов</w:t>
            </w:r>
          </w:p>
        </w:tc>
      </w:tr>
      <w:tr w:rsidR="00F46FF0" w:rsidRPr="00A37756" w:rsidTr="00AE1A01">
        <w:tc>
          <w:tcPr>
            <w:tcW w:w="817" w:type="dxa"/>
            <w:vMerge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4" w:type="dxa"/>
            <w:gridSpan w:val="3"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756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A37756">
              <w:rPr>
                <w:rFonts w:ascii="Times New Roman" w:hAnsi="Times New Roman"/>
                <w:bCs/>
                <w:sz w:val="24"/>
                <w:szCs w:val="24"/>
              </w:rPr>
              <w:t xml:space="preserve"> применять </w:t>
            </w:r>
            <w:r w:rsidRPr="00A37756">
              <w:rPr>
                <w:rFonts w:ascii="Times New Roman" w:hAnsi="Times New Roman"/>
                <w:color w:val="000000"/>
                <w:sz w:val="24"/>
                <w:szCs w:val="24"/>
              </w:rPr>
              <w:t>историю и теорию хорового исполнительства в соответствии с требованиями образовательных стандартов</w:t>
            </w:r>
          </w:p>
        </w:tc>
      </w:tr>
      <w:tr w:rsidR="00F46FF0" w:rsidRPr="00A37756" w:rsidTr="00AE1A01">
        <w:tc>
          <w:tcPr>
            <w:tcW w:w="817" w:type="dxa"/>
            <w:vMerge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4" w:type="dxa"/>
            <w:gridSpan w:val="3"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75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37756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основными терминами, понятиями, историческими датами и персоналиями  для характеристики хорового искусства</w:t>
            </w:r>
            <w:r w:rsidRPr="00A37756">
              <w:rPr>
                <w:rFonts w:ascii="Times New Roman" w:hAnsi="Times New Roman"/>
                <w:sz w:val="24"/>
                <w:szCs w:val="24"/>
              </w:rPr>
              <w:t>, приемами интерпретации музыкального и словесного текста хоровых сочинений</w:t>
            </w:r>
            <w:r w:rsidRPr="00A377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соответствии с требованиями образовательных стандартов</w:t>
            </w:r>
          </w:p>
        </w:tc>
      </w:tr>
      <w:tr w:rsidR="00F46FF0" w:rsidRPr="00A37756" w:rsidTr="00AE1A01">
        <w:trPr>
          <w:trHeight w:val="242"/>
        </w:trPr>
        <w:tc>
          <w:tcPr>
            <w:tcW w:w="9351" w:type="dxa"/>
            <w:gridSpan w:val="5"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377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Специальные компетенции (СК)</w:t>
            </w:r>
          </w:p>
        </w:tc>
      </w:tr>
      <w:tr w:rsidR="00F46FF0" w:rsidRPr="00A37756" w:rsidTr="00AE1A01">
        <w:trPr>
          <w:trHeight w:val="242"/>
        </w:trPr>
        <w:tc>
          <w:tcPr>
            <w:tcW w:w="817" w:type="dxa"/>
            <w:vMerge w:val="restart"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756">
              <w:rPr>
                <w:rFonts w:ascii="Times New Roman" w:hAnsi="Times New Roman"/>
                <w:color w:val="000000"/>
                <w:sz w:val="24"/>
                <w:szCs w:val="24"/>
              </w:rPr>
              <w:t>СК-5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F46FF0" w:rsidRPr="00A37756" w:rsidRDefault="00F46FF0" w:rsidP="00F46FF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37756">
              <w:rPr>
                <w:rFonts w:ascii="Times New Roman" w:hAnsi="Times New Roman" w:cs="Times New Roman"/>
                <w:sz w:val="24"/>
                <w:szCs w:val="24"/>
              </w:rPr>
              <w:t>способностью осуществлять руководство вокально-хоровой работой с детьми различных возрастных групп; анализировать качество исполнения, находить адекватные методы устранения выявленных недостатков</w:t>
            </w:r>
          </w:p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2" w:type="dxa"/>
            <w:gridSpan w:val="2"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756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A37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7756">
              <w:rPr>
                <w:rFonts w:ascii="Times New Roman" w:hAnsi="Times New Roman"/>
                <w:color w:val="000000"/>
                <w:sz w:val="24"/>
                <w:szCs w:val="24"/>
              </w:rPr>
              <w:t>различные виды учебно-исследовательской музыкально-педагогической деятельности</w:t>
            </w:r>
            <w:r w:rsidRPr="00A37756">
              <w:rPr>
                <w:rFonts w:ascii="Times New Roman" w:hAnsi="Times New Roman"/>
                <w:sz w:val="24"/>
                <w:szCs w:val="24"/>
              </w:rPr>
              <w:t xml:space="preserve"> в области хорового искусства; т</w:t>
            </w:r>
            <w:r w:rsidRPr="00A37756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еорию функционирования хора как музыкально-исполнительского коллектива</w:t>
            </w:r>
            <w:r w:rsidRPr="00A37756">
              <w:rPr>
                <w:rFonts w:ascii="Times New Roman" w:hAnsi="Times New Roman"/>
                <w:sz w:val="24"/>
                <w:szCs w:val="24"/>
              </w:rPr>
              <w:t>, строение хоровой партитуры, основные компоненты хоровой звучности</w:t>
            </w:r>
          </w:p>
        </w:tc>
      </w:tr>
      <w:tr w:rsidR="00F46FF0" w:rsidRPr="00A37756" w:rsidTr="00AE1A01">
        <w:tc>
          <w:tcPr>
            <w:tcW w:w="817" w:type="dxa"/>
            <w:vMerge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2" w:type="dxa"/>
            <w:gridSpan w:val="2"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7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осуществлять </w:t>
            </w:r>
            <w:r w:rsidRPr="00A37756">
              <w:rPr>
                <w:rFonts w:ascii="Times New Roman" w:hAnsi="Times New Roman"/>
                <w:spacing w:val="-10"/>
                <w:sz w:val="24"/>
                <w:szCs w:val="24"/>
              </w:rPr>
              <w:t>делать комплексный (музыкально-исторический, теоретический, вокально-хоровой и художественно-исполнительский) анализ произведений, предназначенных для детского хора разных возрастных групп</w:t>
            </w:r>
            <w:r w:rsidRPr="00A3775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37756">
              <w:rPr>
                <w:rFonts w:ascii="Times New Roman" w:hAnsi="Times New Roman"/>
                <w:sz w:val="24"/>
                <w:szCs w:val="24"/>
              </w:rPr>
              <w:t xml:space="preserve"> выстраивать исполнительский процесс в хоре в соответствии с пониманием сущности, содержания и задач этапов работы (подготовительного, репетиционного и концертного) над хоровым произведением;</w:t>
            </w:r>
          </w:p>
        </w:tc>
      </w:tr>
      <w:tr w:rsidR="00F46FF0" w:rsidRPr="00A37756" w:rsidTr="00AE1A01">
        <w:tc>
          <w:tcPr>
            <w:tcW w:w="817" w:type="dxa"/>
            <w:vMerge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2" w:type="dxa"/>
            <w:gridSpan w:val="2"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7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навыками </w:t>
            </w:r>
            <w:r w:rsidRPr="00A37756">
              <w:rPr>
                <w:rFonts w:ascii="Times New Roman" w:hAnsi="Times New Roman"/>
                <w:spacing w:val="-10"/>
                <w:sz w:val="24"/>
                <w:szCs w:val="24"/>
              </w:rPr>
              <w:t>анализа вокальных, фактурных, ансамблевых и интонационно-строевых особенностей хоровых произведений</w:t>
            </w:r>
            <w:r w:rsidRPr="00A37756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A37756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A37756">
              <w:rPr>
                <w:rFonts w:ascii="Times New Roman" w:hAnsi="Times New Roman"/>
                <w:sz w:val="24"/>
                <w:szCs w:val="24"/>
              </w:rPr>
              <w:t xml:space="preserve">одбора вокально-хоровых упражнений и концертного репертуара для детского хора с учетом возраста певцов, </w:t>
            </w:r>
            <w:r w:rsidRPr="00A37756">
              <w:rPr>
                <w:rFonts w:ascii="Times New Roman" w:hAnsi="Times New Roman"/>
                <w:spacing w:val="-10"/>
                <w:sz w:val="24"/>
                <w:szCs w:val="24"/>
              </w:rPr>
              <w:t>структурными компонентами вокально-хоровой работы учителя музыки, методикой работы над вокально-технической культурой хора</w:t>
            </w:r>
          </w:p>
        </w:tc>
      </w:tr>
      <w:tr w:rsidR="00F46FF0" w:rsidRPr="00A37756" w:rsidTr="00AE1A01">
        <w:trPr>
          <w:trHeight w:val="242"/>
        </w:trPr>
        <w:tc>
          <w:tcPr>
            <w:tcW w:w="9351" w:type="dxa"/>
            <w:gridSpan w:val="5"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377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Профессиональные  компетенции (ПК)</w:t>
            </w:r>
          </w:p>
        </w:tc>
      </w:tr>
      <w:tr w:rsidR="00F46FF0" w:rsidRPr="00A37756" w:rsidTr="00AE1A01">
        <w:trPr>
          <w:trHeight w:val="242"/>
        </w:trPr>
        <w:tc>
          <w:tcPr>
            <w:tcW w:w="817" w:type="dxa"/>
            <w:vMerge w:val="restart"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756">
              <w:rPr>
                <w:rFonts w:ascii="Times New Roman" w:hAnsi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F46FF0" w:rsidRPr="00A37756" w:rsidRDefault="00F46FF0" w:rsidP="00F46FF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37756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2" w:type="dxa"/>
            <w:gridSpan w:val="2"/>
            <w:shd w:val="clear" w:color="auto" w:fill="auto"/>
          </w:tcPr>
          <w:p w:rsidR="00F46FF0" w:rsidRPr="00A37756" w:rsidRDefault="00F46FF0" w:rsidP="00F46FF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37756">
              <w:rPr>
                <w:rFonts w:ascii="Times New Roman" w:hAnsi="Times New Roman" w:cs="Times New Roman"/>
                <w:sz w:val="24"/>
                <w:szCs w:val="24"/>
              </w:rPr>
              <w:t>З различные методы и технологии обучения и диагностики</w:t>
            </w:r>
          </w:p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7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</w:t>
            </w:r>
            <w:r w:rsidRPr="00A37756">
              <w:rPr>
                <w:rFonts w:ascii="Times New Roman" w:hAnsi="Times New Roman"/>
                <w:sz w:val="24"/>
                <w:szCs w:val="24"/>
              </w:rPr>
              <w:t xml:space="preserve"> в области хорового искусства; т</w:t>
            </w:r>
            <w:r w:rsidRPr="00A37756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еорию функционирования хора как музыкально-исполнительского коллектива</w:t>
            </w:r>
            <w:r w:rsidRPr="00A37756">
              <w:rPr>
                <w:rFonts w:ascii="Times New Roman" w:hAnsi="Times New Roman"/>
                <w:sz w:val="24"/>
                <w:szCs w:val="24"/>
              </w:rPr>
              <w:t>, строение хоровой партитуры, основные компоненты хоровой звучности</w:t>
            </w:r>
          </w:p>
        </w:tc>
      </w:tr>
      <w:tr w:rsidR="00F46FF0" w:rsidRPr="00A37756" w:rsidTr="00AE1A01">
        <w:tc>
          <w:tcPr>
            <w:tcW w:w="817" w:type="dxa"/>
            <w:vMerge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2" w:type="dxa"/>
            <w:gridSpan w:val="2"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7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осуществлять </w:t>
            </w:r>
            <w:r w:rsidRPr="00A37756">
              <w:rPr>
                <w:rFonts w:ascii="Times New Roman" w:hAnsi="Times New Roman"/>
                <w:spacing w:val="-10"/>
                <w:sz w:val="24"/>
                <w:szCs w:val="24"/>
              </w:rPr>
              <w:t>делать комплексный (музыкально-исторический, теоретический, вокально-хоровой и художественно-исполнительский) анализ произведений, предназначенных для детского хора разных возрастных групп</w:t>
            </w:r>
            <w:r w:rsidRPr="00A3775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37756">
              <w:rPr>
                <w:rFonts w:ascii="Times New Roman" w:hAnsi="Times New Roman"/>
                <w:sz w:val="24"/>
                <w:szCs w:val="24"/>
              </w:rPr>
              <w:t xml:space="preserve"> выстраивать исполнительский процесс в хоре в соответствии с пониманием сущности, содержания и задач этапов работы (подготовительного, </w:t>
            </w:r>
            <w:r w:rsidRPr="00A37756">
              <w:rPr>
                <w:rFonts w:ascii="Times New Roman" w:hAnsi="Times New Roman"/>
                <w:sz w:val="24"/>
                <w:szCs w:val="24"/>
              </w:rPr>
              <w:lastRenderedPageBreak/>
              <w:t>репетиционного и концертного) над хоровым произведением;</w:t>
            </w:r>
          </w:p>
        </w:tc>
      </w:tr>
      <w:tr w:rsidR="00F46FF0" w:rsidRPr="00A37756" w:rsidTr="00AE1A01">
        <w:tc>
          <w:tcPr>
            <w:tcW w:w="817" w:type="dxa"/>
            <w:vMerge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2" w:type="dxa"/>
            <w:gridSpan w:val="2"/>
            <w:shd w:val="clear" w:color="auto" w:fill="auto"/>
          </w:tcPr>
          <w:p w:rsidR="00F46FF0" w:rsidRPr="00A37756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7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навыками </w:t>
            </w:r>
            <w:r w:rsidRPr="00A37756">
              <w:rPr>
                <w:rFonts w:ascii="Times New Roman" w:hAnsi="Times New Roman"/>
                <w:spacing w:val="-10"/>
                <w:sz w:val="24"/>
                <w:szCs w:val="24"/>
              </w:rPr>
              <w:t>анализа вокальных, фактурных, ансамблевых и интонационно-строевых особенностей хоровых произведений</w:t>
            </w:r>
            <w:r w:rsidRPr="00A37756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A37756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A37756">
              <w:rPr>
                <w:rFonts w:ascii="Times New Roman" w:hAnsi="Times New Roman"/>
                <w:sz w:val="24"/>
                <w:szCs w:val="24"/>
              </w:rPr>
              <w:t xml:space="preserve">одбора вокально-хоровых упражнений и концертного репертуара для детского хора с учетом возраста певцов, </w:t>
            </w:r>
            <w:r w:rsidRPr="00A37756">
              <w:rPr>
                <w:rFonts w:ascii="Times New Roman" w:hAnsi="Times New Roman"/>
                <w:spacing w:val="-10"/>
                <w:sz w:val="24"/>
                <w:szCs w:val="24"/>
              </w:rPr>
              <w:t>структурными компонентами вокально-хоровой работы учителя музыки, методикой работы над вокально-технической культурой хора</w:t>
            </w:r>
          </w:p>
        </w:tc>
      </w:tr>
    </w:tbl>
    <w:p w:rsidR="00F46FF0" w:rsidRPr="00FC2350" w:rsidRDefault="00F46FF0" w:rsidP="00F46FF0">
      <w:pPr>
        <w:pStyle w:val="a8"/>
        <w:tabs>
          <w:tab w:val="left" w:pos="709"/>
          <w:tab w:val="left" w:pos="851"/>
          <w:tab w:val="left" w:pos="1134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46FF0" w:rsidRPr="0039683C" w:rsidRDefault="00F46FF0" w:rsidP="00EE63F3">
      <w:pPr>
        <w:pStyle w:val="a8"/>
        <w:numPr>
          <w:ilvl w:val="0"/>
          <w:numId w:val="71"/>
        </w:numPr>
        <w:tabs>
          <w:tab w:val="left" w:pos="709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683C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39683C">
        <w:rPr>
          <w:rFonts w:ascii="Times New Roman" w:hAnsi="Times New Roman"/>
          <w:sz w:val="28"/>
          <w:szCs w:val="28"/>
        </w:rPr>
        <w:t>ОПК-2; ПК-2; СК-5.</w:t>
      </w:r>
    </w:p>
    <w:p w:rsidR="00F46FF0" w:rsidRPr="0039683C" w:rsidRDefault="00F46FF0" w:rsidP="00EE63F3">
      <w:pPr>
        <w:pStyle w:val="a8"/>
        <w:numPr>
          <w:ilvl w:val="0"/>
          <w:numId w:val="71"/>
        </w:numPr>
        <w:tabs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9683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39683C">
        <w:rPr>
          <w:rFonts w:ascii="Times New Roman" w:hAnsi="Times New Roman"/>
          <w:i/>
          <w:sz w:val="28"/>
          <w:szCs w:val="28"/>
        </w:rPr>
        <w:t>(в ЗЕТ): 2</w:t>
      </w:r>
      <w:r>
        <w:rPr>
          <w:rFonts w:ascii="Times New Roman" w:hAnsi="Times New Roman"/>
          <w:i/>
          <w:sz w:val="28"/>
          <w:szCs w:val="28"/>
        </w:rPr>
        <w:t xml:space="preserve"> з. е.</w:t>
      </w:r>
    </w:p>
    <w:p w:rsidR="00F46FF0" w:rsidRPr="0039683C" w:rsidRDefault="00F46FF0" w:rsidP="00EE63F3">
      <w:pPr>
        <w:pStyle w:val="a8"/>
        <w:numPr>
          <w:ilvl w:val="0"/>
          <w:numId w:val="71"/>
        </w:numPr>
        <w:tabs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9683C">
        <w:rPr>
          <w:rFonts w:ascii="Times New Roman" w:hAnsi="Times New Roman"/>
          <w:b/>
          <w:sz w:val="28"/>
          <w:szCs w:val="28"/>
        </w:rPr>
        <w:t>Форма контроля:</w:t>
      </w:r>
      <w:r w:rsidRPr="0039683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9683C">
        <w:rPr>
          <w:rFonts w:ascii="Times New Roman" w:hAnsi="Times New Roman"/>
          <w:i/>
          <w:sz w:val="28"/>
          <w:szCs w:val="28"/>
        </w:rPr>
        <w:t>зачет</w:t>
      </w:r>
    </w:p>
    <w:p w:rsidR="00F46FF0" w:rsidRPr="0039683C" w:rsidRDefault="00F46FF0" w:rsidP="00EE63F3">
      <w:pPr>
        <w:pStyle w:val="a8"/>
        <w:numPr>
          <w:ilvl w:val="0"/>
          <w:numId w:val="71"/>
        </w:numPr>
        <w:tabs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9683C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F46FF0" w:rsidRPr="0039683C" w:rsidRDefault="00F46FF0" w:rsidP="00F46FF0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доцент </w:t>
      </w:r>
      <w:r w:rsidRPr="00B5107B">
        <w:rPr>
          <w:rFonts w:ascii="Times New Roman" w:hAnsi="Times New Roman"/>
          <w:sz w:val="28"/>
          <w:szCs w:val="28"/>
        </w:rPr>
        <w:t xml:space="preserve">кафедры </w:t>
      </w:r>
      <w:r>
        <w:rPr>
          <w:rFonts w:ascii="Times New Roman" w:hAnsi="Times New Roman"/>
          <w:sz w:val="28"/>
          <w:szCs w:val="28"/>
        </w:rPr>
        <w:t xml:space="preserve">хорового дирижирования </w:t>
      </w:r>
      <w:r w:rsidRPr="0039683C">
        <w:rPr>
          <w:rFonts w:ascii="Times New Roman" w:hAnsi="Times New Roman"/>
          <w:sz w:val="28"/>
          <w:szCs w:val="28"/>
        </w:rPr>
        <w:t>Резникова Марина Игоревна</w:t>
      </w:r>
      <w:r>
        <w:rPr>
          <w:rFonts w:ascii="Times New Roman" w:hAnsi="Times New Roman"/>
          <w:sz w:val="28"/>
          <w:szCs w:val="28"/>
        </w:rPr>
        <w:t>.</w:t>
      </w:r>
    </w:p>
    <w:p w:rsidR="00F46FF0" w:rsidRPr="00A37756" w:rsidRDefault="00F46FF0" w:rsidP="00F46F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6FF0" w:rsidRPr="00A37756" w:rsidRDefault="00F46FF0" w:rsidP="00F46FF0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</w:p>
    <w:p w:rsidR="00F46FF0" w:rsidRPr="006B6039" w:rsidRDefault="00F46FF0" w:rsidP="00F46FF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F46FF0" w:rsidRPr="00627D88" w:rsidRDefault="00F46FF0" w:rsidP="00F46FF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46FF0" w:rsidRPr="00635C12" w:rsidRDefault="00F46FF0" w:rsidP="00F46FF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Б1.В.ДВ.07</w:t>
      </w:r>
      <w:r w:rsidRPr="00635C12">
        <w:rPr>
          <w:rFonts w:ascii="Times New Roman" w:hAnsi="Times New Roman"/>
          <w:sz w:val="28"/>
          <w:szCs w:val="28"/>
          <w:u w:val="single"/>
        </w:rPr>
        <w:t>.01 Народное музыкальное творчество</w:t>
      </w:r>
    </w:p>
    <w:p w:rsidR="00F46FF0" w:rsidRDefault="00F46FF0" w:rsidP="00F46FF0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65"/>
        <w:gridCol w:w="4680"/>
      </w:tblGrid>
      <w:tr w:rsidR="00F46FF0" w:rsidRPr="005D1C23" w:rsidTr="00F46FF0">
        <w:tc>
          <w:tcPr>
            <w:tcW w:w="4785" w:type="dxa"/>
          </w:tcPr>
          <w:p w:rsidR="00F46FF0" w:rsidRPr="005D1C23" w:rsidRDefault="00F46FF0" w:rsidP="00F46F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1C23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F46FF0" w:rsidRPr="005D1C23" w:rsidRDefault="00F46FF0" w:rsidP="00F46FF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D1C23">
              <w:rPr>
                <w:rFonts w:ascii="Times New Roman" w:hAnsi="Times New Roman"/>
                <w:color w:val="000000"/>
                <w:sz w:val="28"/>
                <w:szCs w:val="28"/>
              </w:rPr>
              <w:t>44.0</w:t>
            </w:r>
            <w:r w:rsidRPr="005D1C2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  <w:r w:rsidRPr="005D1C23">
              <w:rPr>
                <w:rFonts w:ascii="Times New Roman" w:hAnsi="Times New Roman"/>
                <w:color w:val="000000"/>
                <w:sz w:val="28"/>
                <w:szCs w:val="28"/>
              </w:rPr>
              <w:t>.0</w:t>
            </w:r>
            <w:r w:rsidRPr="005D1C2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Pr="005D1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«Педагогическое образование»</w:t>
            </w:r>
          </w:p>
        </w:tc>
      </w:tr>
      <w:tr w:rsidR="00F46FF0" w:rsidRPr="005D1C23" w:rsidTr="00F46FF0">
        <w:tc>
          <w:tcPr>
            <w:tcW w:w="4785" w:type="dxa"/>
          </w:tcPr>
          <w:p w:rsidR="00F46FF0" w:rsidRPr="005D1C23" w:rsidRDefault="00F46FF0" w:rsidP="00F46F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1C23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4786" w:type="dxa"/>
          </w:tcPr>
          <w:p w:rsidR="00F46FF0" w:rsidRPr="005D1C23" w:rsidRDefault="00F46FF0" w:rsidP="00F46F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1C23">
              <w:rPr>
                <w:rFonts w:ascii="Times New Roman" w:hAnsi="Times New Roman"/>
                <w:color w:val="000000"/>
                <w:sz w:val="28"/>
                <w:szCs w:val="28"/>
              </w:rPr>
              <w:t>44.0</w:t>
            </w:r>
            <w:r w:rsidRPr="005D1C2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  <w:r w:rsidRPr="005D1C23">
              <w:rPr>
                <w:rFonts w:ascii="Times New Roman" w:hAnsi="Times New Roman"/>
                <w:color w:val="000000"/>
                <w:sz w:val="28"/>
                <w:szCs w:val="28"/>
              </w:rPr>
              <w:t>.01.07 «Музыка»</w:t>
            </w:r>
          </w:p>
        </w:tc>
      </w:tr>
      <w:tr w:rsidR="00F46FF0" w:rsidRPr="005D1C23" w:rsidTr="00F46FF0">
        <w:tc>
          <w:tcPr>
            <w:tcW w:w="4785" w:type="dxa"/>
          </w:tcPr>
          <w:p w:rsidR="00F46FF0" w:rsidRPr="005D1C23" w:rsidRDefault="00F46FF0" w:rsidP="00F46F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1C2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46FF0" w:rsidRPr="005D1C23" w:rsidRDefault="00F46FF0" w:rsidP="00F46F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5D1C23">
              <w:rPr>
                <w:rFonts w:ascii="Times New Roman" w:hAnsi="Times New Roman"/>
                <w:sz w:val="28"/>
                <w:szCs w:val="28"/>
              </w:rPr>
              <w:t>орового дирижирования</w:t>
            </w:r>
          </w:p>
        </w:tc>
      </w:tr>
    </w:tbl>
    <w:p w:rsidR="00F46FF0" w:rsidRDefault="00F46FF0" w:rsidP="00F46FF0">
      <w:pPr>
        <w:rPr>
          <w:rFonts w:ascii="Times New Roman" w:hAnsi="Times New Roman"/>
          <w:b/>
          <w:sz w:val="28"/>
          <w:szCs w:val="28"/>
        </w:rPr>
      </w:pPr>
    </w:p>
    <w:p w:rsidR="00F46FF0" w:rsidRPr="00333E25" w:rsidRDefault="00F46FF0" w:rsidP="004230A5">
      <w:pPr>
        <w:pStyle w:val="a7"/>
        <w:widowControl w:val="0"/>
        <w:numPr>
          <w:ilvl w:val="0"/>
          <w:numId w:val="73"/>
        </w:numPr>
        <w:spacing w:line="240" w:lineRule="auto"/>
        <w:ind w:left="0" w:firstLine="426"/>
        <w:rPr>
          <w:sz w:val="28"/>
          <w:szCs w:val="28"/>
        </w:rPr>
      </w:pPr>
      <w:r w:rsidRPr="00333E25">
        <w:rPr>
          <w:b/>
          <w:sz w:val="28"/>
          <w:szCs w:val="28"/>
        </w:rPr>
        <w:t xml:space="preserve">Цель изучения дисциплины: </w:t>
      </w:r>
      <w:r w:rsidRPr="00333E25">
        <w:rPr>
          <w:sz w:val="28"/>
          <w:szCs w:val="28"/>
        </w:rPr>
        <w:t>освоения дисциплины: формирование у студентов общекультурных, профессиональных и специальных компетенций необходимых, для формирования национального самосознания, приобщения к национальной музыкальной культуре русского народа и содержащимся в ней духовным ценностям, профессиональных умений и навыков у будущих специалистов в области музыкальной педагогики</w:t>
      </w:r>
    </w:p>
    <w:p w:rsidR="00F46FF0" w:rsidRPr="00333E25" w:rsidRDefault="00F46FF0" w:rsidP="004230A5">
      <w:pPr>
        <w:pStyle w:val="a7"/>
        <w:widowControl w:val="0"/>
        <w:numPr>
          <w:ilvl w:val="0"/>
          <w:numId w:val="73"/>
        </w:numPr>
        <w:tabs>
          <w:tab w:val="left" w:pos="0"/>
        </w:tabs>
        <w:spacing w:before="240" w:line="240" w:lineRule="auto"/>
        <w:ind w:left="0" w:firstLine="426"/>
        <w:rPr>
          <w:sz w:val="28"/>
          <w:szCs w:val="28"/>
        </w:rPr>
      </w:pPr>
      <w:r w:rsidRPr="00333E25">
        <w:rPr>
          <w:b/>
          <w:sz w:val="28"/>
          <w:szCs w:val="28"/>
        </w:rPr>
        <w:t>Задачи изучения дисциплины:</w:t>
      </w:r>
      <w:r w:rsidRPr="00333E25">
        <w:rPr>
          <w:sz w:val="28"/>
          <w:szCs w:val="28"/>
        </w:rPr>
        <w:t xml:space="preserve"> </w:t>
      </w:r>
    </w:p>
    <w:p w:rsidR="00F46FF0" w:rsidRPr="00333E25" w:rsidRDefault="00F46FF0" w:rsidP="004230A5">
      <w:pPr>
        <w:pStyle w:val="a7"/>
        <w:widowControl w:val="0"/>
        <w:numPr>
          <w:ilvl w:val="0"/>
          <w:numId w:val="72"/>
        </w:numPr>
        <w:tabs>
          <w:tab w:val="left" w:pos="0"/>
        </w:tabs>
        <w:spacing w:line="240" w:lineRule="auto"/>
        <w:ind w:left="0" w:firstLine="426"/>
        <w:rPr>
          <w:sz w:val="28"/>
          <w:szCs w:val="28"/>
        </w:rPr>
      </w:pPr>
      <w:r w:rsidRPr="00333E25">
        <w:rPr>
          <w:sz w:val="28"/>
          <w:szCs w:val="28"/>
        </w:rPr>
        <w:t>формирование системы знаний об истории возникновения и развития народного музыкального творчества многообразии жанров народного музыкального искусства; умения анализировать произведения народного музыкального творчества</w:t>
      </w:r>
    </w:p>
    <w:p w:rsidR="00F46FF0" w:rsidRPr="00333E25" w:rsidRDefault="00F46FF0" w:rsidP="004230A5">
      <w:pPr>
        <w:pStyle w:val="a7"/>
        <w:widowControl w:val="0"/>
        <w:numPr>
          <w:ilvl w:val="0"/>
          <w:numId w:val="72"/>
        </w:numPr>
        <w:tabs>
          <w:tab w:val="left" w:pos="0"/>
        </w:tabs>
        <w:spacing w:line="240" w:lineRule="auto"/>
        <w:ind w:left="0" w:firstLine="426"/>
        <w:rPr>
          <w:sz w:val="28"/>
          <w:szCs w:val="28"/>
        </w:rPr>
      </w:pPr>
      <w:r w:rsidRPr="00333E25">
        <w:rPr>
          <w:sz w:val="28"/>
          <w:szCs w:val="28"/>
        </w:rPr>
        <w:t>изучить педагогические тенденции в сфере дополнительного образования, современные принципы организации учебного процесса, с учетом внедрения двух основных направлений обучения в учреждениях дополнительного образования;</w:t>
      </w:r>
    </w:p>
    <w:p w:rsidR="00F46FF0" w:rsidRPr="00333E25" w:rsidRDefault="00F46FF0" w:rsidP="004230A5">
      <w:pPr>
        <w:pStyle w:val="a7"/>
        <w:widowControl w:val="0"/>
        <w:numPr>
          <w:ilvl w:val="0"/>
          <w:numId w:val="72"/>
        </w:numPr>
        <w:tabs>
          <w:tab w:val="left" w:pos="284"/>
          <w:tab w:val="left" w:pos="708"/>
        </w:tabs>
        <w:spacing w:line="240" w:lineRule="auto"/>
        <w:ind w:left="0" w:firstLine="426"/>
        <w:rPr>
          <w:sz w:val="28"/>
          <w:szCs w:val="28"/>
        </w:rPr>
      </w:pPr>
      <w:r w:rsidRPr="00333E25">
        <w:rPr>
          <w:sz w:val="28"/>
          <w:szCs w:val="28"/>
        </w:rPr>
        <w:t>показать значимость деятельности учреждений дополнительного образования для создания условий для эффективной мотивации обучающихся;</w:t>
      </w:r>
    </w:p>
    <w:p w:rsidR="00F46FF0" w:rsidRPr="00333E25" w:rsidRDefault="00F46FF0" w:rsidP="004230A5">
      <w:pPr>
        <w:pStyle w:val="a7"/>
        <w:widowControl w:val="0"/>
        <w:numPr>
          <w:ilvl w:val="0"/>
          <w:numId w:val="72"/>
        </w:numPr>
        <w:tabs>
          <w:tab w:val="left" w:pos="284"/>
        </w:tabs>
        <w:spacing w:line="240" w:lineRule="auto"/>
        <w:ind w:left="0" w:firstLine="426"/>
        <w:rPr>
          <w:i/>
          <w:sz w:val="28"/>
          <w:szCs w:val="28"/>
        </w:rPr>
      </w:pPr>
      <w:r w:rsidRPr="00333E25">
        <w:rPr>
          <w:sz w:val="28"/>
          <w:szCs w:val="28"/>
        </w:rPr>
        <w:t>формирование конструктивных, исполнительских, коммуникативно-организаторских умений и навыков для осуществления музыкально-педагог</w:t>
      </w:r>
      <w:r>
        <w:rPr>
          <w:sz w:val="28"/>
          <w:szCs w:val="28"/>
        </w:rPr>
        <w:t xml:space="preserve">ической деятельности в системе </w:t>
      </w:r>
      <w:r w:rsidRPr="00333E25">
        <w:rPr>
          <w:sz w:val="28"/>
          <w:szCs w:val="28"/>
        </w:rPr>
        <w:t>дополнительного образования;</w:t>
      </w:r>
    </w:p>
    <w:p w:rsidR="00F46FF0" w:rsidRPr="00333E25" w:rsidRDefault="00F46FF0" w:rsidP="004230A5">
      <w:pPr>
        <w:pStyle w:val="a7"/>
        <w:widowControl w:val="0"/>
        <w:numPr>
          <w:ilvl w:val="0"/>
          <w:numId w:val="72"/>
        </w:numPr>
        <w:tabs>
          <w:tab w:val="left" w:pos="284"/>
          <w:tab w:val="left" w:pos="360"/>
        </w:tabs>
        <w:spacing w:line="240" w:lineRule="auto"/>
        <w:ind w:left="0" w:firstLine="426"/>
        <w:rPr>
          <w:b/>
          <w:bCs/>
          <w:sz w:val="28"/>
          <w:szCs w:val="28"/>
        </w:rPr>
      </w:pPr>
      <w:r w:rsidRPr="00333E25">
        <w:rPr>
          <w:sz w:val="28"/>
          <w:szCs w:val="28"/>
        </w:rPr>
        <w:t>овладеть специальными практическими умениями и навыками, необходимыми для организации разных видов и форм деятельности в учреждениях дополнительного образования.</w:t>
      </w:r>
    </w:p>
    <w:p w:rsidR="004230A5" w:rsidRPr="004230A5" w:rsidRDefault="00F46FF0" w:rsidP="00E8253F">
      <w:pPr>
        <w:pStyle w:val="a7"/>
        <w:widowControl w:val="0"/>
        <w:numPr>
          <w:ilvl w:val="0"/>
          <w:numId w:val="73"/>
        </w:numPr>
        <w:tabs>
          <w:tab w:val="left" w:pos="284"/>
          <w:tab w:val="left" w:pos="360"/>
        </w:tabs>
        <w:spacing w:before="240" w:line="240" w:lineRule="auto"/>
        <w:ind w:left="0" w:firstLine="426"/>
        <w:rPr>
          <w:b/>
          <w:bCs/>
          <w:sz w:val="28"/>
          <w:szCs w:val="28"/>
        </w:rPr>
      </w:pPr>
      <w:r w:rsidRPr="004230A5">
        <w:rPr>
          <w:b/>
          <w:sz w:val="28"/>
          <w:szCs w:val="28"/>
        </w:rPr>
        <w:t xml:space="preserve">Результаты обучения по дисциплине. </w:t>
      </w:r>
    </w:p>
    <w:p w:rsidR="004230A5" w:rsidRPr="004230A5" w:rsidRDefault="004230A5" w:rsidP="004230A5">
      <w:pPr>
        <w:pStyle w:val="a7"/>
        <w:widowControl w:val="0"/>
        <w:tabs>
          <w:tab w:val="clear" w:pos="1804"/>
          <w:tab w:val="left" w:pos="284"/>
          <w:tab w:val="left" w:pos="360"/>
        </w:tabs>
        <w:spacing w:before="240" w:line="240" w:lineRule="auto"/>
        <w:ind w:left="426" w:firstLine="0"/>
        <w:rPr>
          <w:b/>
          <w:bCs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410"/>
        <w:gridCol w:w="142"/>
        <w:gridCol w:w="1524"/>
        <w:gridCol w:w="4458"/>
      </w:tblGrid>
      <w:tr w:rsidR="00F46FF0" w:rsidRPr="007B1645" w:rsidTr="00AE1A01">
        <w:trPr>
          <w:cantSplit/>
          <w:trHeight w:val="341"/>
        </w:trPr>
        <w:tc>
          <w:tcPr>
            <w:tcW w:w="4893" w:type="dxa"/>
            <w:gridSpan w:val="4"/>
            <w:shd w:val="clear" w:color="auto" w:fill="auto"/>
          </w:tcPr>
          <w:p w:rsidR="00F46FF0" w:rsidRPr="007B1645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1645">
              <w:rPr>
                <w:rFonts w:ascii="Times New Roman" w:hAnsi="Times New Roman"/>
                <w:color w:val="000000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458" w:type="dxa"/>
            <w:vMerge w:val="restart"/>
            <w:shd w:val="clear" w:color="auto" w:fill="auto"/>
          </w:tcPr>
          <w:p w:rsidR="00F46FF0" w:rsidRPr="007B1645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645">
              <w:rPr>
                <w:rFonts w:ascii="Times New Roman" w:hAnsi="Times New Roman"/>
                <w:color w:val="000000"/>
                <w:sz w:val="24"/>
                <w:szCs w:val="24"/>
              </w:rPr>
              <w:t>Осваиваемые</w:t>
            </w:r>
          </w:p>
          <w:p w:rsidR="00F46FF0" w:rsidRPr="007B1645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B1645">
              <w:rPr>
                <w:rFonts w:ascii="Times New Roman" w:hAnsi="Times New Roman"/>
                <w:color w:val="000000"/>
                <w:sz w:val="24"/>
                <w:szCs w:val="24"/>
              </w:rPr>
              <w:t>знания, умения, владения</w:t>
            </w:r>
          </w:p>
        </w:tc>
      </w:tr>
      <w:tr w:rsidR="00F46FF0" w:rsidRPr="007B1645" w:rsidTr="00AE1A01">
        <w:trPr>
          <w:cantSplit/>
          <w:trHeight w:val="281"/>
        </w:trPr>
        <w:tc>
          <w:tcPr>
            <w:tcW w:w="817" w:type="dxa"/>
            <w:shd w:val="clear" w:color="auto" w:fill="auto"/>
          </w:tcPr>
          <w:p w:rsidR="00F46FF0" w:rsidRPr="007B1645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645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076" w:type="dxa"/>
            <w:gridSpan w:val="3"/>
            <w:shd w:val="clear" w:color="auto" w:fill="auto"/>
          </w:tcPr>
          <w:p w:rsidR="00F46FF0" w:rsidRPr="007B1645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64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458" w:type="dxa"/>
            <w:vMerge/>
            <w:shd w:val="clear" w:color="auto" w:fill="auto"/>
          </w:tcPr>
          <w:p w:rsidR="00F46FF0" w:rsidRPr="007B1645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6FF0" w:rsidRPr="007B1645" w:rsidTr="00AE1A01">
        <w:trPr>
          <w:trHeight w:val="242"/>
        </w:trPr>
        <w:tc>
          <w:tcPr>
            <w:tcW w:w="9351" w:type="dxa"/>
            <w:gridSpan w:val="5"/>
            <w:shd w:val="clear" w:color="auto" w:fill="auto"/>
          </w:tcPr>
          <w:p w:rsidR="00F46FF0" w:rsidRPr="007B1645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B16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Профессиональные компетенции (ПК)</w:t>
            </w:r>
          </w:p>
        </w:tc>
      </w:tr>
      <w:tr w:rsidR="00F46FF0" w:rsidRPr="007B1645" w:rsidTr="00AE1A01">
        <w:trPr>
          <w:trHeight w:val="242"/>
        </w:trPr>
        <w:tc>
          <w:tcPr>
            <w:tcW w:w="817" w:type="dxa"/>
            <w:vMerge w:val="restart"/>
            <w:shd w:val="clear" w:color="auto" w:fill="auto"/>
          </w:tcPr>
          <w:p w:rsidR="00F46FF0" w:rsidRPr="007B1645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46FF0" w:rsidRPr="007B1645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1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готовностью реализовывать </w:t>
            </w:r>
            <w:r w:rsidRPr="005321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F46FF0" w:rsidRPr="007B1645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6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 </w:t>
            </w:r>
            <w:r w:rsidRPr="007B1645">
              <w:rPr>
                <w:rFonts w:ascii="Times New Roman" w:hAnsi="Times New Roman"/>
                <w:bCs/>
                <w:sz w:val="24"/>
                <w:szCs w:val="24"/>
              </w:rPr>
              <w:t xml:space="preserve">тенденции и закономерности в развитии и эволюции мирового хорового исполнительства, оценивать </w:t>
            </w:r>
            <w:r w:rsidRPr="007B164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деятельность хоровых школ в исторической перспективе</w:t>
            </w:r>
            <w:r w:rsidRPr="007B16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историю и теорию хорового исполнительства в соответствии с требованиями образовательных стандартов</w:t>
            </w:r>
          </w:p>
        </w:tc>
      </w:tr>
      <w:tr w:rsidR="00F46FF0" w:rsidRPr="007B1645" w:rsidTr="00AE1A01">
        <w:tc>
          <w:tcPr>
            <w:tcW w:w="817" w:type="dxa"/>
            <w:vMerge/>
            <w:shd w:val="clear" w:color="auto" w:fill="auto"/>
          </w:tcPr>
          <w:p w:rsidR="00F46FF0" w:rsidRPr="007B1645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46FF0" w:rsidRPr="007B1645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4" w:type="dxa"/>
            <w:gridSpan w:val="3"/>
            <w:shd w:val="clear" w:color="auto" w:fill="auto"/>
          </w:tcPr>
          <w:p w:rsidR="00F46FF0" w:rsidRPr="007B1645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64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B16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применять</w:t>
            </w:r>
            <w:r w:rsidRPr="007B16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B1645">
              <w:rPr>
                <w:rFonts w:ascii="Times New Roman" w:hAnsi="Times New Roman"/>
                <w:color w:val="000000"/>
                <w:sz w:val="24"/>
                <w:szCs w:val="24"/>
              </w:rPr>
              <w:t>историю и теорию хорового исполнительства в соответствии с требованиями образовательных стандартов</w:t>
            </w:r>
          </w:p>
        </w:tc>
      </w:tr>
      <w:tr w:rsidR="00F46FF0" w:rsidRPr="007B1645" w:rsidTr="00AE1A01">
        <w:tc>
          <w:tcPr>
            <w:tcW w:w="817" w:type="dxa"/>
            <w:vMerge/>
            <w:shd w:val="clear" w:color="auto" w:fill="auto"/>
          </w:tcPr>
          <w:p w:rsidR="00F46FF0" w:rsidRPr="007B1645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46FF0" w:rsidRPr="007B1645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4" w:type="dxa"/>
            <w:gridSpan w:val="3"/>
            <w:shd w:val="clear" w:color="auto" w:fill="auto"/>
          </w:tcPr>
          <w:p w:rsidR="00F46FF0" w:rsidRPr="007B1645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64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1645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основными терминами, понятиями, историческими датами и персоналиями  для характеристики хорового искусства</w:t>
            </w:r>
            <w:r w:rsidRPr="007B1645">
              <w:rPr>
                <w:rFonts w:ascii="Times New Roman" w:hAnsi="Times New Roman"/>
                <w:sz w:val="24"/>
                <w:szCs w:val="24"/>
              </w:rPr>
              <w:t>, приемами интерпретации музыкального и словесного текста хоровых сочинений</w:t>
            </w:r>
            <w:r w:rsidRPr="007B16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соответствии с требованиями образовательных стандартов</w:t>
            </w:r>
          </w:p>
        </w:tc>
      </w:tr>
      <w:tr w:rsidR="00F46FF0" w:rsidRPr="007B1645" w:rsidTr="00AE1A01">
        <w:trPr>
          <w:trHeight w:val="242"/>
        </w:trPr>
        <w:tc>
          <w:tcPr>
            <w:tcW w:w="9351" w:type="dxa"/>
            <w:gridSpan w:val="5"/>
            <w:shd w:val="clear" w:color="auto" w:fill="auto"/>
          </w:tcPr>
          <w:p w:rsidR="00F46FF0" w:rsidRPr="007B1645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B16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Специальные компетенции (СК)</w:t>
            </w:r>
          </w:p>
        </w:tc>
      </w:tr>
      <w:tr w:rsidR="00F46FF0" w:rsidRPr="007B1645" w:rsidTr="00AE1A01">
        <w:trPr>
          <w:trHeight w:val="242"/>
        </w:trPr>
        <w:tc>
          <w:tcPr>
            <w:tcW w:w="817" w:type="dxa"/>
            <w:vMerge w:val="restart"/>
            <w:shd w:val="clear" w:color="auto" w:fill="auto"/>
          </w:tcPr>
          <w:p w:rsidR="00F46FF0" w:rsidRPr="007B1645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645">
              <w:rPr>
                <w:rFonts w:ascii="Times New Roman" w:hAnsi="Times New Roman"/>
                <w:color w:val="000000"/>
                <w:sz w:val="24"/>
                <w:szCs w:val="24"/>
              </w:rPr>
              <w:t>СК-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F46FF0" w:rsidRPr="007B1645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141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вести просветительскую работу по музыкально-эстетическому воспитанию, образованию и развитию учащихся</w:t>
            </w:r>
          </w:p>
        </w:tc>
        <w:tc>
          <w:tcPr>
            <w:tcW w:w="5982" w:type="dxa"/>
            <w:gridSpan w:val="2"/>
            <w:shd w:val="clear" w:color="auto" w:fill="auto"/>
          </w:tcPr>
          <w:p w:rsidR="00F46FF0" w:rsidRPr="007B1645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645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7B1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645">
              <w:rPr>
                <w:rFonts w:ascii="Times New Roman" w:hAnsi="Times New Roman"/>
                <w:color w:val="000000"/>
                <w:sz w:val="24"/>
                <w:szCs w:val="24"/>
              </w:rPr>
              <w:t>различные виды учебно-исследовательской музыкально-педагогической деятельности</w:t>
            </w:r>
            <w:r w:rsidRPr="007B1645">
              <w:rPr>
                <w:rFonts w:ascii="Times New Roman" w:hAnsi="Times New Roman"/>
                <w:sz w:val="24"/>
                <w:szCs w:val="24"/>
              </w:rPr>
              <w:t xml:space="preserve"> в области хорового искусства; т</w:t>
            </w:r>
            <w:r w:rsidRPr="007B16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еорию функционирования хора как музыкально-исполнительского коллектива</w:t>
            </w:r>
            <w:r w:rsidRPr="007B1645">
              <w:rPr>
                <w:rFonts w:ascii="Times New Roman" w:hAnsi="Times New Roman"/>
                <w:sz w:val="24"/>
                <w:szCs w:val="24"/>
              </w:rPr>
              <w:t>, строение хоровой партитуры, основные компоненты хоровой звучности</w:t>
            </w:r>
          </w:p>
        </w:tc>
      </w:tr>
      <w:tr w:rsidR="00F46FF0" w:rsidRPr="007B1645" w:rsidTr="00AE1A01">
        <w:tc>
          <w:tcPr>
            <w:tcW w:w="817" w:type="dxa"/>
            <w:vMerge/>
            <w:shd w:val="clear" w:color="auto" w:fill="auto"/>
          </w:tcPr>
          <w:p w:rsidR="00F46FF0" w:rsidRPr="007B1645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F46FF0" w:rsidRPr="007B1645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2" w:type="dxa"/>
            <w:gridSpan w:val="2"/>
            <w:shd w:val="clear" w:color="auto" w:fill="auto"/>
          </w:tcPr>
          <w:p w:rsidR="00F46FF0" w:rsidRPr="007B1645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6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осуществлять </w:t>
            </w:r>
            <w:r w:rsidRPr="007B1645">
              <w:rPr>
                <w:rFonts w:ascii="Times New Roman" w:hAnsi="Times New Roman"/>
                <w:spacing w:val="-10"/>
                <w:sz w:val="24"/>
                <w:szCs w:val="24"/>
              </w:rPr>
              <w:t>делать комплексный (музыкально-исторический, теоретический, вокально-хоровой и художественно-исполнительский) анализ произведений, предназначенных для детского хора разных возрастных групп</w:t>
            </w:r>
            <w:r w:rsidRPr="007B1645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B1645">
              <w:rPr>
                <w:rFonts w:ascii="Times New Roman" w:hAnsi="Times New Roman"/>
                <w:sz w:val="24"/>
                <w:szCs w:val="24"/>
              </w:rPr>
              <w:t xml:space="preserve"> выстраивать исполнительский процесс в хоре в соответствии с пониманием сущности, содержания и задач этапов работы (подготовительного, репетиционного и концертного) над хоровым произведением;</w:t>
            </w:r>
          </w:p>
        </w:tc>
      </w:tr>
      <w:tr w:rsidR="00F46FF0" w:rsidRPr="007B1645" w:rsidTr="00AE1A01">
        <w:tc>
          <w:tcPr>
            <w:tcW w:w="817" w:type="dxa"/>
            <w:vMerge/>
            <w:shd w:val="clear" w:color="auto" w:fill="auto"/>
          </w:tcPr>
          <w:p w:rsidR="00F46FF0" w:rsidRPr="007B1645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F46FF0" w:rsidRPr="007B1645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2" w:type="dxa"/>
            <w:gridSpan w:val="2"/>
            <w:shd w:val="clear" w:color="auto" w:fill="auto"/>
          </w:tcPr>
          <w:p w:rsidR="00F46FF0" w:rsidRPr="007B1645" w:rsidRDefault="00F46FF0" w:rsidP="00F4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6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навыками </w:t>
            </w:r>
            <w:r w:rsidRPr="007B1645">
              <w:rPr>
                <w:rFonts w:ascii="Times New Roman" w:hAnsi="Times New Roman"/>
                <w:spacing w:val="-10"/>
                <w:sz w:val="24"/>
                <w:szCs w:val="24"/>
              </w:rPr>
              <w:t>анализа вокальных, фактурных, ансамблевых и интонационно-строевых особенностей хоровых произведений</w:t>
            </w:r>
            <w:r w:rsidRPr="007B1645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7B1645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7B1645">
              <w:rPr>
                <w:rFonts w:ascii="Times New Roman" w:hAnsi="Times New Roman"/>
                <w:sz w:val="24"/>
                <w:szCs w:val="24"/>
              </w:rPr>
              <w:t xml:space="preserve">одбора вокально-хоровых упражнений и концертного репертуара для детского хора с учетом возраста певцов, </w:t>
            </w:r>
            <w:r w:rsidRPr="007B1645">
              <w:rPr>
                <w:rFonts w:ascii="Times New Roman" w:hAnsi="Times New Roman"/>
                <w:spacing w:val="-10"/>
                <w:sz w:val="24"/>
                <w:szCs w:val="24"/>
              </w:rPr>
              <w:t>структурными компонентами вокально-хоровой работы учителя музыки, методикой работы над вокально-технической культурой хора</w:t>
            </w:r>
          </w:p>
        </w:tc>
      </w:tr>
    </w:tbl>
    <w:p w:rsidR="00F46FF0" w:rsidRDefault="00F46FF0" w:rsidP="00F46FF0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F46FF0" w:rsidRDefault="00C81B13" w:rsidP="00C81B13">
      <w:pPr>
        <w:pStyle w:val="a8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F46FF0"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F46FF0" w:rsidRPr="00333E25" w:rsidRDefault="00F46FF0" w:rsidP="00F46FF0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СК-7; ПК-1.</w:t>
      </w:r>
    </w:p>
    <w:p w:rsidR="00F46FF0" w:rsidRDefault="00C81B13" w:rsidP="00C81B13">
      <w:pPr>
        <w:pStyle w:val="a8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F46FF0"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F46FF0" w:rsidRPr="00627D88">
        <w:rPr>
          <w:rFonts w:ascii="Times New Roman" w:hAnsi="Times New Roman"/>
          <w:i/>
          <w:sz w:val="28"/>
          <w:szCs w:val="28"/>
        </w:rPr>
        <w:t>(в ЗЕТ)</w:t>
      </w:r>
      <w:r w:rsidR="00F46FF0">
        <w:rPr>
          <w:rFonts w:ascii="Times New Roman" w:hAnsi="Times New Roman"/>
          <w:i/>
          <w:sz w:val="28"/>
          <w:szCs w:val="28"/>
        </w:rPr>
        <w:t xml:space="preserve">: </w:t>
      </w:r>
      <w:r w:rsidR="00F46FF0" w:rsidRPr="00333E25">
        <w:rPr>
          <w:rFonts w:ascii="Times New Roman" w:hAnsi="Times New Roman"/>
          <w:i/>
          <w:sz w:val="28"/>
          <w:szCs w:val="28"/>
        </w:rPr>
        <w:t>4</w:t>
      </w:r>
      <w:r w:rsidR="00F46FF0">
        <w:rPr>
          <w:rFonts w:ascii="Times New Roman" w:hAnsi="Times New Roman"/>
          <w:i/>
          <w:sz w:val="28"/>
          <w:szCs w:val="28"/>
        </w:rPr>
        <w:t xml:space="preserve"> з. е.</w:t>
      </w:r>
    </w:p>
    <w:p w:rsidR="00F46FF0" w:rsidRPr="00533A2C" w:rsidRDefault="00C81B13" w:rsidP="00C81B13">
      <w:pPr>
        <w:pStyle w:val="a8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F46FF0">
        <w:rPr>
          <w:rFonts w:ascii="Times New Roman" w:hAnsi="Times New Roman"/>
          <w:b/>
          <w:sz w:val="28"/>
          <w:szCs w:val="28"/>
        </w:rPr>
        <w:t>Форма контроля:</w:t>
      </w:r>
      <w:r w:rsidR="00F46FF0" w:rsidRPr="00333E25">
        <w:rPr>
          <w:rFonts w:ascii="Times New Roman" w:hAnsi="Times New Roman"/>
          <w:b/>
          <w:sz w:val="28"/>
          <w:szCs w:val="28"/>
        </w:rPr>
        <w:t xml:space="preserve"> </w:t>
      </w:r>
      <w:r w:rsidR="00F46FF0">
        <w:rPr>
          <w:rFonts w:ascii="Times New Roman" w:hAnsi="Times New Roman"/>
          <w:i/>
          <w:sz w:val="28"/>
          <w:szCs w:val="28"/>
        </w:rPr>
        <w:t>экзамен</w:t>
      </w:r>
    </w:p>
    <w:p w:rsidR="00F46FF0" w:rsidRPr="00D516ED" w:rsidRDefault="00C81B13" w:rsidP="00C81B13">
      <w:pPr>
        <w:pStyle w:val="a8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F46FF0"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="00F46FF0">
        <w:rPr>
          <w:rFonts w:ascii="Times New Roman" w:hAnsi="Times New Roman"/>
          <w:b/>
          <w:sz w:val="28"/>
          <w:szCs w:val="28"/>
        </w:rPr>
        <w:t>:</w:t>
      </w:r>
    </w:p>
    <w:p w:rsidR="0085741F" w:rsidRDefault="00F46FF0" w:rsidP="00F46FF0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доцент </w:t>
      </w:r>
      <w:r w:rsidRPr="00B5107B">
        <w:rPr>
          <w:rFonts w:ascii="Times New Roman" w:hAnsi="Times New Roman"/>
          <w:sz w:val="28"/>
          <w:szCs w:val="28"/>
        </w:rPr>
        <w:t xml:space="preserve">кафедры </w:t>
      </w:r>
      <w:r>
        <w:rPr>
          <w:rFonts w:ascii="Times New Roman" w:hAnsi="Times New Roman"/>
          <w:sz w:val="28"/>
          <w:szCs w:val="28"/>
        </w:rPr>
        <w:t xml:space="preserve">хорового дирижирования </w:t>
      </w:r>
    </w:p>
    <w:p w:rsidR="00F46FF0" w:rsidRPr="0039683C" w:rsidRDefault="00F46FF0" w:rsidP="00F46FF0">
      <w:pPr>
        <w:pStyle w:val="a8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9683C">
        <w:rPr>
          <w:rFonts w:ascii="Times New Roman" w:hAnsi="Times New Roman"/>
          <w:sz w:val="28"/>
          <w:szCs w:val="28"/>
        </w:rPr>
        <w:t>Резникова Марина Игоревна</w:t>
      </w:r>
      <w:r>
        <w:rPr>
          <w:rFonts w:ascii="Times New Roman" w:hAnsi="Times New Roman"/>
          <w:sz w:val="28"/>
          <w:szCs w:val="28"/>
        </w:rPr>
        <w:t>.</w:t>
      </w:r>
    </w:p>
    <w:p w:rsidR="00F46FF0" w:rsidRPr="006B6039" w:rsidRDefault="00F46FF0" w:rsidP="00F46FF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F46FF0" w:rsidRPr="00627D88" w:rsidRDefault="00F46FF0" w:rsidP="00F46F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D88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:rsidR="00F46FF0" w:rsidRDefault="00F46FF0" w:rsidP="00F46F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D88">
        <w:rPr>
          <w:rFonts w:ascii="Times New Roman" w:hAnsi="Times New Roman" w:cs="Times New Roman"/>
          <w:b/>
          <w:bCs/>
          <w:sz w:val="28"/>
          <w:szCs w:val="28"/>
        </w:rPr>
        <w:t>рабочей программы дисциплины</w:t>
      </w:r>
    </w:p>
    <w:p w:rsidR="00F46FF0" w:rsidRPr="00681B77" w:rsidRDefault="00F46FF0" w:rsidP="00F46FF0">
      <w:pPr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681B77">
        <w:rPr>
          <w:rFonts w:ascii="Times New Roman" w:hAnsi="Times New Roman" w:cs="Times New Roman"/>
          <w:iCs/>
          <w:sz w:val="28"/>
          <w:szCs w:val="28"/>
          <w:u w:val="single"/>
        </w:rPr>
        <w:t>Б1.В.ДВ.07.02  Музыкальная психология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30"/>
        <w:gridCol w:w="4731"/>
      </w:tblGrid>
      <w:tr w:rsidR="00F46FF0" w:rsidRPr="00A52326" w:rsidTr="00F46FF0">
        <w:tc>
          <w:tcPr>
            <w:tcW w:w="4785" w:type="dxa"/>
          </w:tcPr>
          <w:p w:rsidR="00F46FF0" w:rsidRPr="00EB63F6" w:rsidRDefault="00F46FF0" w:rsidP="00F46F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63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46FF0" w:rsidRDefault="00F46FF0" w:rsidP="00F4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18D6">
              <w:rPr>
                <w:rFonts w:ascii="Times New Roman" w:hAnsi="Times New Roman" w:cs="Times New Roman"/>
                <w:sz w:val="28"/>
                <w:szCs w:val="28"/>
              </w:rPr>
              <w:t>44.03.01 Педагогическое образование</w:t>
            </w:r>
          </w:p>
          <w:p w:rsidR="00F46FF0" w:rsidRPr="005418D6" w:rsidRDefault="00F46FF0" w:rsidP="00F46F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</w:tr>
      <w:tr w:rsidR="00F46FF0" w:rsidRPr="00A52326" w:rsidTr="00F46FF0">
        <w:tc>
          <w:tcPr>
            <w:tcW w:w="4785" w:type="dxa"/>
          </w:tcPr>
          <w:p w:rsidR="00F46FF0" w:rsidRPr="00EB63F6" w:rsidRDefault="00F46FF0" w:rsidP="00F46F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63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46FF0" w:rsidRDefault="00F46FF0" w:rsidP="00F46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18D6">
              <w:rPr>
                <w:rFonts w:ascii="Times New Roman" w:hAnsi="Times New Roman" w:cs="Times New Roman"/>
                <w:sz w:val="28"/>
                <w:szCs w:val="28"/>
              </w:rPr>
              <w:t>44.03.01.07 профиль Музыка</w:t>
            </w:r>
          </w:p>
          <w:p w:rsidR="00F46FF0" w:rsidRPr="005418D6" w:rsidRDefault="00F46FF0" w:rsidP="00F46F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F46FF0" w:rsidRPr="00A52326" w:rsidTr="00F46FF0">
        <w:tc>
          <w:tcPr>
            <w:tcW w:w="4785" w:type="dxa"/>
          </w:tcPr>
          <w:p w:rsidR="00F46FF0" w:rsidRPr="00EB63F6" w:rsidRDefault="00F46FF0" w:rsidP="00F46F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63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46FF0" w:rsidRPr="00681B77" w:rsidRDefault="00F46FF0" w:rsidP="00F46FF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81B7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Музыкального и художественного образования</w:t>
            </w:r>
          </w:p>
        </w:tc>
      </w:tr>
    </w:tbl>
    <w:p w:rsidR="00F46FF0" w:rsidRDefault="00F46FF0" w:rsidP="00F46FF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46FF0" w:rsidRDefault="00681B77" w:rsidP="00681B77">
      <w:pPr>
        <w:pStyle w:val="af"/>
        <w:spacing w:before="0" w:beforeAutospacing="0" w:after="0"/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F46FF0" w:rsidRPr="00627D88">
        <w:rPr>
          <w:b/>
          <w:bCs/>
          <w:sz w:val="28"/>
          <w:szCs w:val="28"/>
        </w:rPr>
        <w:t>Цел</w:t>
      </w:r>
      <w:r w:rsidR="00F46FF0">
        <w:rPr>
          <w:b/>
          <w:bCs/>
          <w:sz w:val="28"/>
          <w:szCs w:val="28"/>
        </w:rPr>
        <w:t>и</w:t>
      </w:r>
      <w:r w:rsidR="00F46FF0" w:rsidRPr="00627D88">
        <w:rPr>
          <w:b/>
          <w:bCs/>
          <w:sz w:val="28"/>
          <w:szCs w:val="28"/>
        </w:rPr>
        <w:t xml:space="preserve"> изучения дисциплины</w:t>
      </w:r>
      <w:r w:rsidR="00F46FF0">
        <w:rPr>
          <w:b/>
          <w:bCs/>
          <w:sz w:val="28"/>
          <w:szCs w:val="28"/>
        </w:rPr>
        <w:t xml:space="preserve">: </w:t>
      </w:r>
    </w:p>
    <w:p w:rsidR="00F46FF0" w:rsidRPr="00EC5B3C" w:rsidRDefault="00F46FF0" w:rsidP="00681B77">
      <w:pPr>
        <w:pStyle w:val="af"/>
        <w:numPr>
          <w:ilvl w:val="0"/>
          <w:numId w:val="39"/>
        </w:numPr>
        <w:spacing w:before="0" w:beforeAutospacing="0" w:after="0"/>
        <w:ind w:left="0" w:firstLine="426"/>
        <w:jc w:val="both"/>
        <w:rPr>
          <w:color w:val="000000"/>
          <w:sz w:val="28"/>
          <w:szCs w:val="28"/>
        </w:rPr>
      </w:pPr>
      <w:r w:rsidRPr="00EC5B3C">
        <w:rPr>
          <w:sz w:val="28"/>
          <w:szCs w:val="28"/>
        </w:rPr>
        <w:t xml:space="preserve">дать студентам знания о логике развития музыкального искусства, </w:t>
      </w:r>
    </w:p>
    <w:p w:rsidR="00F46FF0" w:rsidRPr="00EC5B3C" w:rsidRDefault="00F46FF0" w:rsidP="00681B77">
      <w:pPr>
        <w:pStyle w:val="af"/>
        <w:numPr>
          <w:ilvl w:val="0"/>
          <w:numId w:val="39"/>
        </w:numPr>
        <w:spacing w:before="0" w:beforeAutospacing="0" w:after="0"/>
        <w:ind w:left="0" w:firstLine="426"/>
        <w:jc w:val="both"/>
        <w:rPr>
          <w:color w:val="000000"/>
          <w:sz w:val="28"/>
          <w:szCs w:val="28"/>
        </w:rPr>
      </w:pPr>
      <w:r w:rsidRPr="00EC5B3C">
        <w:rPr>
          <w:sz w:val="28"/>
          <w:szCs w:val="28"/>
        </w:rPr>
        <w:t xml:space="preserve">дать знания об общих закономерностях эволюции художественного мышления и форм творческой деятельности композиторов разных эпох, в разных музыкальных жанрах. </w:t>
      </w:r>
    </w:p>
    <w:p w:rsidR="00F46FF0" w:rsidRPr="00EC5B3C" w:rsidRDefault="00F46FF0" w:rsidP="00681B77">
      <w:pPr>
        <w:pStyle w:val="af"/>
        <w:numPr>
          <w:ilvl w:val="0"/>
          <w:numId w:val="39"/>
        </w:numPr>
        <w:spacing w:before="0" w:beforeAutospacing="0" w:after="0"/>
        <w:ind w:left="0" w:firstLine="426"/>
        <w:jc w:val="both"/>
        <w:rPr>
          <w:color w:val="000000"/>
          <w:sz w:val="28"/>
          <w:szCs w:val="28"/>
        </w:rPr>
      </w:pPr>
      <w:r w:rsidRPr="00EC5B3C">
        <w:rPr>
          <w:sz w:val="28"/>
          <w:szCs w:val="28"/>
        </w:rPr>
        <w:t>дать возможность для развития музыкально-теоретических и творческих знаний студента, формирования его мировоззрения, этических и эстетических установок</w:t>
      </w:r>
    </w:p>
    <w:p w:rsidR="00F46FF0" w:rsidRPr="00EC5B3C" w:rsidRDefault="00F46FF0" w:rsidP="00681B77">
      <w:pPr>
        <w:pStyle w:val="af"/>
        <w:spacing w:before="0" w:beforeAutospacing="0" w:after="0"/>
        <w:ind w:firstLine="426"/>
        <w:jc w:val="both"/>
        <w:rPr>
          <w:color w:val="000000"/>
          <w:sz w:val="28"/>
          <w:szCs w:val="28"/>
        </w:rPr>
      </w:pPr>
    </w:p>
    <w:p w:rsidR="00F46FF0" w:rsidRPr="00EC5B3C" w:rsidRDefault="00681B77" w:rsidP="00681B77">
      <w:pPr>
        <w:pStyle w:val="a8"/>
        <w:spacing w:after="0"/>
        <w:ind w:left="0" w:firstLine="426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F46FF0" w:rsidRPr="00EC5B3C">
        <w:rPr>
          <w:rFonts w:ascii="Times New Roman" w:hAnsi="Times New Roman" w:cs="Times New Roman"/>
          <w:b/>
          <w:bCs/>
          <w:sz w:val="28"/>
          <w:szCs w:val="28"/>
        </w:rPr>
        <w:t>Задачи изучения дисциплины:</w:t>
      </w:r>
    </w:p>
    <w:p w:rsidR="00F46FF0" w:rsidRPr="00EC5B3C" w:rsidRDefault="00F46FF0" w:rsidP="00681B77">
      <w:pPr>
        <w:numPr>
          <w:ilvl w:val="0"/>
          <w:numId w:val="74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right="5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5B3C">
        <w:rPr>
          <w:rFonts w:ascii="Times New Roman" w:hAnsi="Times New Roman" w:cs="Times New Roman"/>
          <w:sz w:val="28"/>
          <w:szCs w:val="28"/>
        </w:rPr>
        <w:t xml:space="preserve">знакомство студентов с основными этапами развития музыкальной психологии, выявления процессов влияния общественных отношений на практику существования музыкального искусства. </w:t>
      </w:r>
    </w:p>
    <w:p w:rsidR="00F46FF0" w:rsidRPr="00EC5B3C" w:rsidRDefault="00F46FF0" w:rsidP="00681B77">
      <w:pPr>
        <w:numPr>
          <w:ilvl w:val="0"/>
          <w:numId w:val="74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right="5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5B3C">
        <w:rPr>
          <w:rFonts w:ascii="Times New Roman" w:hAnsi="Times New Roman" w:cs="Times New Roman"/>
          <w:sz w:val="28"/>
          <w:szCs w:val="28"/>
        </w:rPr>
        <w:t xml:space="preserve">формирование у студентов представлений об основных особенностях музыкального искусства в контексте художественной культуры определенной эпохи; </w:t>
      </w:r>
    </w:p>
    <w:p w:rsidR="00F46FF0" w:rsidRPr="00EC5B3C" w:rsidRDefault="00F46FF0" w:rsidP="00681B77">
      <w:pPr>
        <w:numPr>
          <w:ilvl w:val="0"/>
          <w:numId w:val="74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right="5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5B3C">
        <w:rPr>
          <w:rFonts w:ascii="Times New Roman" w:hAnsi="Times New Roman" w:cs="Times New Roman"/>
          <w:sz w:val="28"/>
          <w:szCs w:val="28"/>
        </w:rPr>
        <w:t xml:space="preserve">приобретение студентами представлений о восприятии музыкальных жанров и форм, о панораме творческого опыта композиторов; </w:t>
      </w:r>
    </w:p>
    <w:p w:rsidR="00F46FF0" w:rsidRPr="00EC5B3C" w:rsidRDefault="00F46FF0" w:rsidP="00681B77">
      <w:pPr>
        <w:numPr>
          <w:ilvl w:val="0"/>
          <w:numId w:val="74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right="5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5B3C">
        <w:rPr>
          <w:rFonts w:ascii="Times New Roman" w:hAnsi="Times New Roman" w:cs="Times New Roman"/>
          <w:sz w:val="28"/>
          <w:szCs w:val="28"/>
        </w:rPr>
        <w:t xml:space="preserve">формирование у обучающихся ценностного отношения к классико-романтическому музыкальному наследию, толерантному восприятию разнообразных культурных традиций; </w:t>
      </w:r>
    </w:p>
    <w:p w:rsidR="00F46FF0" w:rsidRPr="00EC5B3C" w:rsidRDefault="00F46FF0" w:rsidP="00681B77">
      <w:pPr>
        <w:numPr>
          <w:ilvl w:val="0"/>
          <w:numId w:val="74"/>
        </w:numPr>
        <w:tabs>
          <w:tab w:val="left" w:pos="284"/>
          <w:tab w:val="left" w:pos="851"/>
          <w:tab w:val="left" w:pos="993"/>
        </w:tabs>
        <w:suppressAutoHyphens/>
        <w:spacing w:after="0" w:line="240" w:lineRule="auto"/>
        <w:ind w:left="0" w:right="5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5B3C">
        <w:rPr>
          <w:rFonts w:ascii="Times New Roman" w:hAnsi="Times New Roman" w:cs="Times New Roman"/>
          <w:sz w:val="28"/>
          <w:szCs w:val="28"/>
        </w:rPr>
        <w:t>воспит</w:t>
      </w:r>
      <w:r w:rsidR="00817A6A">
        <w:rPr>
          <w:rFonts w:ascii="Times New Roman" w:hAnsi="Times New Roman" w:cs="Times New Roman"/>
          <w:sz w:val="28"/>
          <w:szCs w:val="28"/>
        </w:rPr>
        <w:t>ание профессионально грамотного</w:t>
      </w:r>
      <w:r w:rsidRPr="00EC5B3C">
        <w:rPr>
          <w:rFonts w:ascii="Times New Roman" w:hAnsi="Times New Roman" w:cs="Times New Roman"/>
          <w:sz w:val="28"/>
          <w:szCs w:val="28"/>
        </w:rPr>
        <w:t xml:space="preserve"> специалиста, осознающего ведущие процессы развития музыкального искусства, имеющего представление о роли и значении музыки в системе культуры. </w:t>
      </w:r>
    </w:p>
    <w:p w:rsidR="00F46FF0" w:rsidRPr="00EC5B3C" w:rsidRDefault="00F46FF0" w:rsidP="00681B77">
      <w:pPr>
        <w:tabs>
          <w:tab w:val="left" w:pos="284"/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46FF0" w:rsidRPr="00EC5B3C" w:rsidRDefault="00681B77" w:rsidP="00681B77">
      <w:pPr>
        <w:pStyle w:val="a8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F46FF0" w:rsidRPr="00EC5B3C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обучения по дисциплине. </w:t>
      </w:r>
    </w:p>
    <w:p w:rsidR="00F46FF0" w:rsidRPr="00EC5B3C" w:rsidRDefault="00F46FF0" w:rsidP="00681B77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5B3C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студент должен </w:t>
      </w:r>
    </w:p>
    <w:p w:rsidR="00F46FF0" w:rsidRPr="00EC5B3C" w:rsidRDefault="00F46FF0" w:rsidP="00F46FF0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EC5B3C">
        <w:rPr>
          <w:rFonts w:ascii="Times New Roman" w:hAnsi="Times New Roman" w:cs="Times New Roman"/>
        </w:rPr>
        <w:t>Знать:</w:t>
      </w:r>
      <w:r w:rsidRPr="00EC5B3C">
        <w:rPr>
          <w:rFonts w:ascii="Times New Roman" w:hAnsi="Times New Roman" w:cs="Times New Roman"/>
          <w:b w:val="0"/>
          <w:bCs w:val="0"/>
        </w:rPr>
        <w:t xml:space="preserve"> </w:t>
      </w:r>
      <w:r w:rsidRPr="00EC5B3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особенности психолого-педагогического сопровождения учебно-воспитательного процесса (ОПК-3); индивидуально-психологические особенности учащихся различных возрастных групп, специфики учебного </w:t>
      </w:r>
      <w:r w:rsidRPr="00EC5B3C">
        <w:rPr>
          <w:rFonts w:ascii="Times New Roman" w:hAnsi="Times New Roman" w:cs="Times New Roman"/>
          <w:b w:val="0"/>
          <w:bCs w:val="0"/>
          <w:i w:val="0"/>
          <w:iCs w:val="0"/>
        </w:rPr>
        <w:lastRenderedPageBreak/>
        <w:t>предмета "Музыка" и внеклассной музыкально-эстетической работы (СК-2)    возможности образовательной среды (ПК-4).</w:t>
      </w:r>
    </w:p>
    <w:p w:rsidR="00F46FF0" w:rsidRPr="00EC5B3C" w:rsidRDefault="00F46FF0" w:rsidP="00F46FF0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EC5B3C">
        <w:rPr>
          <w:rFonts w:ascii="Times New Roman" w:hAnsi="Times New Roman" w:cs="Times New Roman"/>
        </w:rPr>
        <w:t>Уметь:</w:t>
      </w:r>
      <w:r w:rsidRPr="00EC5B3C">
        <w:rPr>
          <w:b w:val="0"/>
          <w:bCs w:val="0"/>
          <w:i w:val="0"/>
          <w:iCs w:val="0"/>
        </w:rPr>
        <w:t xml:space="preserve"> </w:t>
      </w:r>
      <w:r w:rsidRPr="00EC5B3C">
        <w:rPr>
          <w:rFonts w:ascii="Times New Roman" w:hAnsi="Times New Roman" w:cs="Times New Roman"/>
          <w:b w:val="0"/>
          <w:bCs w:val="0"/>
          <w:i w:val="0"/>
          <w:iCs w:val="0"/>
        </w:rPr>
        <w:t>использовать особенности психолого-педагогического сопровождения учебно-воспитательного процесса (ОПК-3); организовывать и выстраивать музыкально-образовательный процесс с учетом индивидуально-психологических особенностей учащихся различных возрастных групп, специфики учебного предмета "Музыка" и внеклассной музыкал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ьно-эстетической работы (СК-</w:t>
      </w:r>
      <w:r w:rsidRPr="00EC5B3C">
        <w:rPr>
          <w:rFonts w:ascii="Times New Roman" w:hAnsi="Times New Roman" w:cs="Times New Roman"/>
          <w:b w:val="0"/>
          <w:bCs w:val="0"/>
          <w:i w:val="0"/>
          <w:iCs w:val="0"/>
        </w:rPr>
        <w:t>2) 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 (ПК-4)</w:t>
      </w:r>
    </w:p>
    <w:p w:rsidR="00F46FF0" w:rsidRPr="00EC5B3C" w:rsidRDefault="00F46FF0" w:rsidP="00F46FF0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EC5B3C">
        <w:rPr>
          <w:rFonts w:ascii="Times New Roman" w:hAnsi="Times New Roman" w:cs="Times New Roman"/>
        </w:rPr>
        <w:t xml:space="preserve">Владеть: </w:t>
      </w:r>
      <w:r w:rsidRPr="00EC5B3C">
        <w:rPr>
          <w:rFonts w:ascii="Times New Roman" w:hAnsi="Times New Roman" w:cs="Times New Roman"/>
          <w:b w:val="0"/>
          <w:bCs w:val="0"/>
          <w:i w:val="0"/>
          <w:iCs w:val="0"/>
        </w:rPr>
        <w:t>способами психолого-педагогического сопровождения учебно-воспитательного процесса (ОПК-3); навыками организации музыкально-образовательного процесса с учетом индивидуально-психологических особенностей учащихся различных возрастных групп, специфики учебного предмета "Музыка" и внеклассной музыкаль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но-эстетической работы. (СК-2) </w:t>
      </w:r>
      <w:r w:rsidRPr="00EC5B3C">
        <w:rPr>
          <w:rFonts w:ascii="Times New Roman" w:hAnsi="Times New Roman" w:cs="Times New Roman"/>
          <w:b w:val="0"/>
          <w:bCs w:val="0"/>
          <w:i w:val="0"/>
          <w:iCs w:val="0"/>
        </w:rPr>
        <w:t>способами использования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 (ПК-4)</w:t>
      </w:r>
    </w:p>
    <w:p w:rsidR="00F46FF0" w:rsidRPr="00EC5B3C" w:rsidRDefault="00681B77" w:rsidP="00681B77">
      <w:pPr>
        <w:pStyle w:val="2"/>
        <w:spacing w:before="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 w:val="0"/>
          <w:spacing w:val="-10"/>
        </w:rPr>
        <w:t>4.</w:t>
      </w:r>
      <w:r w:rsidR="00F46FF0" w:rsidRPr="00681B77">
        <w:rPr>
          <w:rFonts w:ascii="Times New Roman" w:hAnsi="Times New Roman" w:cs="Times New Roman"/>
          <w:i w:val="0"/>
          <w:spacing w:val="-10"/>
        </w:rPr>
        <w:t>Дисциплина участвует в формировании компетенций</w:t>
      </w:r>
      <w:r w:rsidR="00F46FF0" w:rsidRPr="00681B77">
        <w:rPr>
          <w:rFonts w:ascii="Times New Roman" w:hAnsi="Times New Roman" w:cs="Times New Roman"/>
          <w:i w:val="0"/>
        </w:rPr>
        <w:t>:</w:t>
      </w:r>
      <w:r w:rsidR="00F46FF0" w:rsidRPr="00EC5B3C">
        <w:rPr>
          <w:rFonts w:ascii="Times New Roman" w:hAnsi="Times New Roman" w:cs="Times New Roman"/>
        </w:rPr>
        <w:t xml:space="preserve"> </w:t>
      </w:r>
      <w:r w:rsidR="00F46FF0" w:rsidRPr="00EC5B3C">
        <w:rPr>
          <w:rFonts w:ascii="Times New Roman" w:hAnsi="Times New Roman" w:cs="Times New Roman"/>
          <w:b w:val="0"/>
          <w:i w:val="0"/>
        </w:rPr>
        <w:t>ОПК-3;</w:t>
      </w:r>
      <w:r w:rsidR="00F46FF0">
        <w:rPr>
          <w:rFonts w:ascii="Times New Roman" w:hAnsi="Times New Roman" w:cs="Times New Roman"/>
          <w:b w:val="0"/>
          <w:i w:val="0"/>
        </w:rPr>
        <w:t xml:space="preserve"> </w:t>
      </w:r>
      <w:r w:rsidR="00F46FF0" w:rsidRPr="00EC5B3C">
        <w:rPr>
          <w:rFonts w:ascii="Times New Roman" w:hAnsi="Times New Roman" w:cs="Times New Roman"/>
          <w:b w:val="0"/>
          <w:i w:val="0"/>
        </w:rPr>
        <w:t>СК-2; ПК-4.</w:t>
      </w:r>
    </w:p>
    <w:p w:rsidR="00F46FF0" w:rsidRPr="00EC5B3C" w:rsidRDefault="00681B77" w:rsidP="00681B77">
      <w:pPr>
        <w:pStyle w:val="2"/>
        <w:spacing w:before="0"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 w:val="0"/>
        </w:rPr>
        <w:t>5.</w:t>
      </w:r>
      <w:r w:rsidR="00F46FF0" w:rsidRPr="00681B77">
        <w:rPr>
          <w:rFonts w:ascii="Times New Roman" w:hAnsi="Times New Roman" w:cs="Times New Roman"/>
          <w:i w:val="0"/>
        </w:rPr>
        <w:t>Общая трудоемкость</w:t>
      </w:r>
      <w:r w:rsidR="00F46FF0" w:rsidRPr="00EC5B3C">
        <w:rPr>
          <w:rFonts w:ascii="Times New Roman" w:hAnsi="Times New Roman" w:cs="Times New Roman"/>
        </w:rPr>
        <w:t xml:space="preserve"> (в ЗЕТ): </w:t>
      </w:r>
      <w:r w:rsidR="00F46FF0" w:rsidRPr="00681B77">
        <w:rPr>
          <w:rFonts w:ascii="Times New Roman" w:hAnsi="Times New Roman" w:cs="Times New Roman"/>
          <w:b w:val="0"/>
          <w:i w:val="0"/>
        </w:rPr>
        <w:t>6</w:t>
      </w:r>
      <w:r w:rsidR="00F46FF0" w:rsidRPr="00EC5B3C">
        <w:rPr>
          <w:rFonts w:ascii="Times New Roman" w:hAnsi="Times New Roman" w:cs="Times New Roman"/>
          <w:b w:val="0"/>
          <w:i w:val="0"/>
        </w:rPr>
        <w:t>.</w:t>
      </w:r>
      <w:r w:rsidR="00F46FF0" w:rsidRPr="00EC5B3C">
        <w:rPr>
          <w:rFonts w:ascii="Times New Roman" w:hAnsi="Times New Roman" w:cs="Times New Roman"/>
        </w:rPr>
        <w:t xml:space="preserve"> </w:t>
      </w:r>
    </w:p>
    <w:p w:rsidR="00F46FF0" w:rsidRPr="00EC5B3C" w:rsidRDefault="00681B77" w:rsidP="00681B77">
      <w:pPr>
        <w:pStyle w:val="a8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F46FF0">
        <w:rPr>
          <w:rFonts w:ascii="Times New Roman" w:hAnsi="Times New Roman" w:cs="Times New Roman"/>
          <w:b/>
          <w:bCs/>
          <w:sz w:val="28"/>
          <w:szCs w:val="28"/>
        </w:rPr>
        <w:t xml:space="preserve">Форма контроля: </w:t>
      </w:r>
      <w:r w:rsidR="00F46FF0">
        <w:rPr>
          <w:rFonts w:ascii="Times New Roman" w:hAnsi="Times New Roman" w:cs="Times New Roman"/>
          <w:bCs/>
          <w:sz w:val="28"/>
          <w:szCs w:val="28"/>
        </w:rPr>
        <w:t>экзамен</w:t>
      </w:r>
    </w:p>
    <w:p w:rsidR="00F46FF0" w:rsidRPr="00EC5B3C" w:rsidRDefault="00681B77" w:rsidP="00681B77">
      <w:pPr>
        <w:pStyle w:val="a8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F46FF0" w:rsidRPr="00EC5B3C">
        <w:rPr>
          <w:rFonts w:ascii="Times New Roman" w:hAnsi="Times New Roman" w:cs="Times New Roman"/>
          <w:b/>
          <w:bCs/>
          <w:sz w:val="28"/>
          <w:szCs w:val="28"/>
        </w:rPr>
        <w:t>Сведения о профессорско-преподавательском составе:</w:t>
      </w:r>
    </w:p>
    <w:p w:rsidR="00F46FF0" w:rsidRPr="00EC5B3C" w:rsidRDefault="00F46FF0" w:rsidP="00F46FF0">
      <w:pPr>
        <w:spacing w:line="240" w:lineRule="auto"/>
        <w:ind w:left="284" w:hanging="294"/>
        <w:jc w:val="both"/>
        <w:rPr>
          <w:rFonts w:ascii="Times New Roman" w:hAnsi="Times New Roman" w:cs="Times New Roman"/>
          <w:sz w:val="28"/>
          <w:szCs w:val="28"/>
        </w:rPr>
      </w:pPr>
      <w:r w:rsidRPr="00EC5B3C">
        <w:rPr>
          <w:rFonts w:ascii="Times New Roman" w:hAnsi="Times New Roman" w:cs="Times New Roman"/>
          <w:sz w:val="28"/>
          <w:szCs w:val="28"/>
        </w:rPr>
        <w:t>Разработчик: доцент кафедры музыкального и художествен</w:t>
      </w:r>
      <w:r w:rsidR="00681B77">
        <w:rPr>
          <w:rFonts w:ascii="Times New Roman" w:hAnsi="Times New Roman" w:cs="Times New Roman"/>
          <w:sz w:val="28"/>
          <w:szCs w:val="28"/>
        </w:rPr>
        <w:t xml:space="preserve">ного образования, Топилина Ирина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81B77">
        <w:rPr>
          <w:rFonts w:ascii="Times New Roman" w:hAnsi="Times New Roman" w:cs="Times New Roman"/>
          <w:sz w:val="28"/>
          <w:szCs w:val="28"/>
        </w:rPr>
        <w:t>вановна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FF0" w:rsidRDefault="00F46FF0" w:rsidP="00F46FF0"/>
    <w:p w:rsidR="00F46FF0" w:rsidRPr="006B6039" w:rsidRDefault="00F46FF0" w:rsidP="00F46FF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F46FF0" w:rsidRPr="00627D88" w:rsidRDefault="00F46FF0" w:rsidP="00F46FF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46FF0" w:rsidRDefault="00F46FF0" w:rsidP="00F46FF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46FF0" w:rsidRPr="001B75DE" w:rsidRDefault="00F46FF0" w:rsidP="00F46F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6164">
        <w:rPr>
          <w:rFonts w:ascii="Times New Roman" w:hAnsi="Times New Roman"/>
          <w:sz w:val="28"/>
          <w:szCs w:val="28"/>
          <w:u w:val="single"/>
        </w:rPr>
        <w:t>Б1.В.ДВ.08.01</w:t>
      </w:r>
      <w:r w:rsidRPr="002C6997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9D5D4B">
        <w:rPr>
          <w:rFonts w:ascii="Times New Roman" w:hAnsi="Times New Roman"/>
          <w:sz w:val="28"/>
          <w:szCs w:val="28"/>
          <w:u w:val="single"/>
        </w:rPr>
        <w:t>Программное обеспечение в профессиональной деятельности педагога-музыканта</w:t>
      </w:r>
      <w:r w:rsidRPr="00140B6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46FF0" w:rsidRDefault="00F46FF0" w:rsidP="00F46FF0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F46FF0" w:rsidRPr="00A52326" w:rsidTr="00F46FF0">
        <w:tc>
          <w:tcPr>
            <w:tcW w:w="4785" w:type="dxa"/>
          </w:tcPr>
          <w:p w:rsidR="00F46FF0" w:rsidRPr="00A52326" w:rsidRDefault="00F46FF0" w:rsidP="002073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46FF0" w:rsidRPr="000E182A" w:rsidRDefault="00F46FF0" w:rsidP="002073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7F09">
              <w:rPr>
                <w:rFonts w:ascii="Times New Roman" w:hAnsi="Times New Roman"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Pr="00CC7F0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"Педагогическое образование"</w:t>
            </w:r>
          </w:p>
        </w:tc>
      </w:tr>
      <w:tr w:rsidR="00F46FF0" w:rsidRPr="00A52326" w:rsidTr="00F46FF0">
        <w:tc>
          <w:tcPr>
            <w:tcW w:w="4785" w:type="dxa"/>
          </w:tcPr>
          <w:p w:rsidR="00F46FF0" w:rsidRPr="00A52326" w:rsidRDefault="00F46FF0" w:rsidP="002073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46FF0" w:rsidRPr="00A52326" w:rsidRDefault="00F46FF0" w:rsidP="002073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C7F09">
              <w:rPr>
                <w:rFonts w:ascii="Times New Roman" w:hAnsi="Times New Roman"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Pr="00CC7F09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07</w:t>
            </w:r>
            <w:r w:rsidRPr="00CC7F0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"Музыка"</w:t>
            </w:r>
          </w:p>
        </w:tc>
      </w:tr>
      <w:tr w:rsidR="00F46FF0" w:rsidRPr="00A52326" w:rsidTr="00F46FF0">
        <w:tc>
          <w:tcPr>
            <w:tcW w:w="4785" w:type="dxa"/>
          </w:tcPr>
          <w:p w:rsidR="00F46FF0" w:rsidRPr="00A52326" w:rsidRDefault="00F46FF0" w:rsidP="002073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46FF0" w:rsidRPr="00140B60" w:rsidRDefault="00F46FF0" w:rsidP="002073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40B60">
              <w:rPr>
                <w:rFonts w:ascii="Times New Roman" w:hAnsi="Times New Roman"/>
                <w:sz w:val="28"/>
                <w:szCs w:val="28"/>
              </w:rPr>
              <w:t>Музыкального и художественного образования</w:t>
            </w:r>
          </w:p>
        </w:tc>
      </w:tr>
    </w:tbl>
    <w:p w:rsidR="00F46FF0" w:rsidRDefault="00F46FF0" w:rsidP="00F46FF0">
      <w:pPr>
        <w:rPr>
          <w:rFonts w:ascii="Times New Roman" w:hAnsi="Times New Roman"/>
          <w:b/>
          <w:sz w:val="28"/>
          <w:szCs w:val="28"/>
        </w:rPr>
      </w:pPr>
    </w:p>
    <w:p w:rsidR="00F46FF0" w:rsidRPr="00014FB8" w:rsidRDefault="00F46FF0" w:rsidP="00EE63F3">
      <w:pPr>
        <w:pStyle w:val="a8"/>
        <w:numPr>
          <w:ilvl w:val="0"/>
          <w:numId w:val="75"/>
        </w:numPr>
        <w:jc w:val="both"/>
        <w:rPr>
          <w:rFonts w:ascii="Times New Roman" w:hAnsi="Times New Roman"/>
          <w:b/>
          <w:sz w:val="28"/>
          <w:szCs w:val="28"/>
        </w:rPr>
      </w:pPr>
      <w:r w:rsidRPr="00014FB8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14FB8">
        <w:rPr>
          <w:rFonts w:ascii="Times New Roman" w:hAnsi="Times New Roman"/>
          <w:sz w:val="28"/>
          <w:szCs w:val="28"/>
        </w:rPr>
        <w:t xml:space="preserve">формирование у студентов общекультурных и специальных компетенций через постижение целостного представления роли </w:t>
      </w:r>
      <w:r w:rsidRPr="00014FB8">
        <w:rPr>
          <w:rFonts w:ascii="Times New Roman" w:hAnsi="Times New Roman"/>
          <w:bCs/>
          <w:sz w:val="28"/>
          <w:szCs w:val="28"/>
        </w:rPr>
        <w:t xml:space="preserve">музыкальных компьютерных </w:t>
      </w:r>
      <w:r w:rsidRPr="00014FB8">
        <w:rPr>
          <w:rFonts w:ascii="Times New Roman" w:hAnsi="Times New Roman"/>
          <w:sz w:val="28"/>
          <w:szCs w:val="28"/>
        </w:rPr>
        <w:t>технологий в современной образовательной среде и педагогической деятельности.</w:t>
      </w:r>
    </w:p>
    <w:p w:rsidR="00F46FF0" w:rsidRPr="00014FB8" w:rsidRDefault="00F46FF0" w:rsidP="00EE63F3">
      <w:pPr>
        <w:pStyle w:val="a8"/>
        <w:numPr>
          <w:ilvl w:val="0"/>
          <w:numId w:val="75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014FB8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014FB8">
        <w:rPr>
          <w:rFonts w:ascii="Times New Roman" w:hAnsi="Times New Roman"/>
          <w:sz w:val="28"/>
          <w:szCs w:val="28"/>
        </w:rPr>
        <w:t xml:space="preserve"> формирование готовности и способности студентов к самостоятельному освоению компьютерных музыкальных программ.</w:t>
      </w:r>
    </w:p>
    <w:p w:rsidR="00F46FF0" w:rsidRPr="00014FB8" w:rsidRDefault="00F46FF0" w:rsidP="00EE63F3">
      <w:pPr>
        <w:pStyle w:val="a8"/>
        <w:numPr>
          <w:ilvl w:val="0"/>
          <w:numId w:val="75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014FB8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46FF0" w:rsidRPr="00014FB8" w:rsidRDefault="00F46FF0" w:rsidP="00F46FF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14FB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46FF0" w:rsidRPr="004C6822" w:rsidRDefault="00F46FF0" w:rsidP="00F46FF0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4C6822">
        <w:rPr>
          <w:rFonts w:ascii="Times New Roman" w:hAnsi="Times New Roman"/>
          <w:i/>
          <w:sz w:val="28"/>
          <w:szCs w:val="28"/>
        </w:rPr>
        <w:t>Знать:</w:t>
      </w:r>
      <w:r w:rsidRPr="004C6822">
        <w:rPr>
          <w:rFonts w:ascii="Times New Roman" w:hAnsi="Times New Roman"/>
          <w:sz w:val="28"/>
          <w:szCs w:val="28"/>
        </w:rPr>
        <w:t xml:space="preserve"> типы компьютерных музыкальных программ и их функциональные и дидактические возможности (СК-6)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A606EB">
        <w:rPr>
          <w:rFonts w:ascii="Times New Roman" w:hAnsi="Times New Roman"/>
          <w:sz w:val="28"/>
          <w:szCs w:val="28"/>
        </w:rPr>
        <w:t>компьютерные программы для развития творческих способностей детей (ПК-7)</w:t>
      </w:r>
      <w:r w:rsidRPr="004C6822">
        <w:rPr>
          <w:rFonts w:ascii="Times New Roman" w:hAnsi="Times New Roman"/>
          <w:sz w:val="28"/>
          <w:szCs w:val="28"/>
        </w:rPr>
        <w:t>.</w:t>
      </w:r>
    </w:p>
    <w:p w:rsidR="00F46FF0" w:rsidRPr="004C6822" w:rsidRDefault="00F46FF0" w:rsidP="00F46FF0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4C6822">
        <w:rPr>
          <w:rFonts w:ascii="Times New Roman" w:hAnsi="Times New Roman"/>
          <w:i/>
          <w:sz w:val="28"/>
          <w:szCs w:val="28"/>
        </w:rPr>
        <w:t>Уметь:</w:t>
      </w:r>
      <w:r w:rsidRPr="004C6822">
        <w:rPr>
          <w:rFonts w:ascii="Times New Roman" w:hAnsi="Times New Roman"/>
          <w:sz w:val="28"/>
          <w:szCs w:val="28"/>
        </w:rPr>
        <w:t xml:space="preserve"> </w:t>
      </w:r>
      <w:r w:rsidRPr="004C6822">
        <w:rPr>
          <w:rFonts w:ascii="Times New Roman" w:hAnsi="Times New Roman"/>
          <w:color w:val="000000"/>
          <w:sz w:val="28"/>
          <w:szCs w:val="28"/>
        </w:rPr>
        <w:t xml:space="preserve">использовать разнообразные компьютерные музыкальные программы в учебно-воспитательном процессе </w:t>
      </w:r>
      <w:r w:rsidRPr="004C6822">
        <w:rPr>
          <w:rFonts w:ascii="Times New Roman" w:hAnsi="Times New Roman"/>
          <w:sz w:val="28"/>
          <w:szCs w:val="28"/>
        </w:rPr>
        <w:t>(СК-6)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A606EB">
        <w:rPr>
          <w:rFonts w:ascii="Times New Roman" w:hAnsi="Times New Roman"/>
          <w:sz w:val="28"/>
          <w:szCs w:val="28"/>
        </w:rPr>
        <w:t>подбирать компьютерные программы для развития творческих способностей детей в каждом индивидуальном случае (ПК-7)</w:t>
      </w:r>
      <w:r w:rsidRPr="004C6822">
        <w:rPr>
          <w:rFonts w:ascii="Times New Roman" w:hAnsi="Times New Roman"/>
          <w:sz w:val="28"/>
          <w:szCs w:val="28"/>
        </w:rPr>
        <w:t>.</w:t>
      </w:r>
    </w:p>
    <w:p w:rsidR="00F46FF0" w:rsidRPr="004C6822" w:rsidRDefault="00F46FF0" w:rsidP="00F46FF0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4C6822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4C6822">
        <w:rPr>
          <w:rFonts w:ascii="Times New Roman" w:hAnsi="Times New Roman"/>
          <w:color w:val="000000"/>
          <w:sz w:val="28"/>
          <w:szCs w:val="28"/>
        </w:rPr>
        <w:t xml:space="preserve">методами </w:t>
      </w:r>
      <w:r w:rsidRPr="004C6822">
        <w:rPr>
          <w:rFonts w:ascii="Times New Roman" w:hAnsi="Times New Roman"/>
          <w:bCs/>
          <w:sz w:val="28"/>
          <w:szCs w:val="28"/>
        </w:rPr>
        <w:t xml:space="preserve">работы с музыкальными </w:t>
      </w:r>
      <w:r w:rsidRPr="004C6822">
        <w:rPr>
          <w:rFonts w:ascii="Times New Roman" w:hAnsi="Times New Roman"/>
          <w:color w:val="000000"/>
          <w:sz w:val="28"/>
          <w:szCs w:val="28"/>
        </w:rPr>
        <w:t>программными</w:t>
      </w:r>
      <w:r w:rsidRPr="004C6822">
        <w:rPr>
          <w:rFonts w:ascii="Times New Roman" w:hAnsi="Times New Roman"/>
          <w:bCs/>
          <w:sz w:val="28"/>
          <w:szCs w:val="28"/>
        </w:rPr>
        <w:t xml:space="preserve"> </w:t>
      </w:r>
      <w:r w:rsidRPr="004C6822">
        <w:rPr>
          <w:rFonts w:ascii="Times New Roman" w:hAnsi="Times New Roman"/>
          <w:sz w:val="28"/>
          <w:szCs w:val="28"/>
        </w:rPr>
        <w:t>средствами профессионального назначения (СК-6)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A606EB">
        <w:rPr>
          <w:rFonts w:ascii="Times New Roman" w:hAnsi="Times New Roman"/>
          <w:sz w:val="28"/>
          <w:szCs w:val="28"/>
        </w:rPr>
        <w:t>навыками работы с компьютерными программами для развития творческих способностей детей (ПК-7)</w:t>
      </w:r>
      <w:r w:rsidRPr="004C6822">
        <w:rPr>
          <w:rFonts w:ascii="Times New Roman" w:hAnsi="Times New Roman"/>
          <w:sz w:val="28"/>
          <w:szCs w:val="28"/>
        </w:rPr>
        <w:t>.</w:t>
      </w:r>
    </w:p>
    <w:p w:rsidR="00F46FF0" w:rsidRPr="00627D88" w:rsidRDefault="00F46FF0" w:rsidP="00EE63F3">
      <w:pPr>
        <w:pStyle w:val="a8"/>
        <w:numPr>
          <w:ilvl w:val="0"/>
          <w:numId w:val="75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014FB8">
        <w:rPr>
          <w:rFonts w:ascii="Times New Roman" w:hAnsi="Times New Roman"/>
          <w:b/>
          <w:sz w:val="28"/>
          <w:szCs w:val="28"/>
        </w:rPr>
        <w:t xml:space="preserve"> </w:t>
      </w:r>
      <w:r w:rsidRPr="00014FB8">
        <w:rPr>
          <w:rFonts w:ascii="Times New Roman" w:hAnsi="Times New Roman"/>
          <w:sz w:val="28"/>
          <w:szCs w:val="28"/>
        </w:rPr>
        <w:t>СК-6</w:t>
      </w:r>
      <w:r>
        <w:rPr>
          <w:rFonts w:ascii="Times New Roman" w:hAnsi="Times New Roman"/>
          <w:sz w:val="28"/>
          <w:szCs w:val="28"/>
        </w:rPr>
        <w:t xml:space="preserve">; </w:t>
      </w:r>
      <w:r w:rsidRPr="00A606EB">
        <w:rPr>
          <w:rFonts w:ascii="Times New Roman" w:hAnsi="Times New Roman"/>
          <w:sz w:val="28"/>
          <w:szCs w:val="28"/>
        </w:rPr>
        <w:t>ПК-7</w:t>
      </w:r>
      <w:r w:rsidRPr="00014FB8">
        <w:rPr>
          <w:rFonts w:ascii="Times New Roman" w:hAnsi="Times New Roman"/>
          <w:sz w:val="28"/>
          <w:szCs w:val="28"/>
        </w:rPr>
        <w:t>.</w:t>
      </w:r>
    </w:p>
    <w:p w:rsidR="00F46FF0" w:rsidRDefault="00F46FF0" w:rsidP="00EE63F3">
      <w:pPr>
        <w:pStyle w:val="a8"/>
        <w:numPr>
          <w:ilvl w:val="0"/>
          <w:numId w:val="75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4</w:t>
      </w:r>
    </w:p>
    <w:p w:rsidR="00F46FF0" w:rsidRPr="00D516ED" w:rsidRDefault="00F46FF0" w:rsidP="00EE63F3">
      <w:pPr>
        <w:pStyle w:val="a8"/>
        <w:numPr>
          <w:ilvl w:val="0"/>
          <w:numId w:val="75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экзамен.</w:t>
      </w:r>
    </w:p>
    <w:p w:rsidR="00F46FF0" w:rsidRPr="00D516ED" w:rsidRDefault="00F46FF0" w:rsidP="00EE63F3">
      <w:pPr>
        <w:pStyle w:val="a8"/>
        <w:numPr>
          <w:ilvl w:val="0"/>
          <w:numId w:val="75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46FF0" w:rsidRPr="00207300" w:rsidRDefault="00F46FF0" w:rsidP="00207300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9D5C05">
        <w:rPr>
          <w:rFonts w:ascii="Times New Roman" w:hAnsi="Times New Roman"/>
          <w:sz w:val="28"/>
          <w:szCs w:val="28"/>
        </w:rPr>
        <w:t>Разработчик: доцент кафедры музыкального и</w:t>
      </w:r>
      <w:r>
        <w:rPr>
          <w:rFonts w:ascii="Times New Roman" w:hAnsi="Times New Roman"/>
          <w:sz w:val="28"/>
          <w:szCs w:val="28"/>
        </w:rPr>
        <w:t xml:space="preserve"> художес</w:t>
      </w:r>
      <w:r w:rsidR="00CC04F8">
        <w:rPr>
          <w:rFonts w:ascii="Times New Roman" w:hAnsi="Times New Roman"/>
          <w:sz w:val="28"/>
          <w:szCs w:val="28"/>
        </w:rPr>
        <w:t xml:space="preserve">твенного образования Дядченко Мария </w:t>
      </w:r>
      <w:r>
        <w:rPr>
          <w:rFonts w:ascii="Times New Roman" w:hAnsi="Times New Roman"/>
          <w:sz w:val="28"/>
          <w:szCs w:val="28"/>
        </w:rPr>
        <w:t>С</w:t>
      </w:r>
      <w:r w:rsidR="00CC04F8">
        <w:rPr>
          <w:rFonts w:ascii="Times New Roman" w:hAnsi="Times New Roman"/>
          <w:sz w:val="28"/>
          <w:szCs w:val="28"/>
        </w:rPr>
        <w:t>ергеевна</w:t>
      </w:r>
      <w:r>
        <w:rPr>
          <w:rFonts w:ascii="Times New Roman" w:hAnsi="Times New Roman"/>
          <w:sz w:val="28"/>
          <w:szCs w:val="28"/>
        </w:rPr>
        <w:t>.</w:t>
      </w: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F46FF0" w:rsidRPr="00627D88" w:rsidRDefault="00F46FF0" w:rsidP="00F46FF0">
      <w:pPr>
        <w:jc w:val="center"/>
        <w:rPr>
          <w:rFonts w:ascii="Times New Roman" w:hAnsi="Times New Roman"/>
          <w:b/>
          <w:sz w:val="28"/>
          <w:szCs w:val="28"/>
        </w:rPr>
      </w:pPr>
      <w:r w:rsidRPr="00963E2A">
        <w:rPr>
          <w:rFonts w:ascii="Times New Roman" w:hAnsi="Times New Roman"/>
          <w:b/>
          <w:sz w:val="28"/>
          <w:szCs w:val="28"/>
        </w:rPr>
        <w:lastRenderedPageBreak/>
        <w:t>АННОТА</w:t>
      </w:r>
      <w:r w:rsidRPr="00627D88">
        <w:rPr>
          <w:rFonts w:ascii="Times New Roman" w:hAnsi="Times New Roman"/>
          <w:b/>
          <w:sz w:val="28"/>
          <w:szCs w:val="28"/>
        </w:rPr>
        <w:t>ЦИЯ</w:t>
      </w:r>
    </w:p>
    <w:p w:rsidR="00F46FF0" w:rsidRDefault="00F46FF0" w:rsidP="00F46FF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46FF0" w:rsidRPr="009B03B9" w:rsidRDefault="00F46FF0" w:rsidP="00F46FF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Б1.В.ДВ.08</w:t>
      </w:r>
      <w:r w:rsidRPr="009B03B9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0</w:t>
      </w:r>
      <w:r w:rsidRPr="009B03B9">
        <w:rPr>
          <w:rFonts w:ascii="Times New Roman" w:hAnsi="Times New Roman"/>
          <w:sz w:val="28"/>
          <w:szCs w:val="28"/>
          <w:u w:val="single"/>
        </w:rPr>
        <w:t>2 Музыкальная аранжировка</w:t>
      </w:r>
    </w:p>
    <w:p w:rsidR="00F46FF0" w:rsidRDefault="00F46FF0" w:rsidP="00F46FF0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90"/>
      </w:tblGrid>
      <w:tr w:rsidR="00F46FF0" w:rsidRPr="00CA0E13" w:rsidTr="00F46FF0">
        <w:tc>
          <w:tcPr>
            <w:tcW w:w="4785" w:type="dxa"/>
          </w:tcPr>
          <w:p w:rsidR="00F46FF0" w:rsidRPr="00CA0E13" w:rsidRDefault="00F46FF0" w:rsidP="002073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46FF0" w:rsidRPr="0094149C" w:rsidRDefault="00F46FF0" w:rsidP="002073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1</w:t>
            </w: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«Педагогическое образование»</w:t>
            </w:r>
          </w:p>
        </w:tc>
      </w:tr>
      <w:tr w:rsidR="00F46FF0" w:rsidRPr="00CA0E13" w:rsidTr="00F46FF0">
        <w:tc>
          <w:tcPr>
            <w:tcW w:w="4785" w:type="dxa"/>
          </w:tcPr>
          <w:p w:rsidR="00F46FF0" w:rsidRPr="00CA0E13" w:rsidRDefault="00F46FF0" w:rsidP="002073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46FF0" w:rsidRPr="0094149C" w:rsidRDefault="00F46FF0" w:rsidP="00207300">
            <w:pPr>
              <w:shd w:val="clear" w:color="auto" w:fill="FFFFFF"/>
              <w:tabs>
                <w:tab w:val="left" w:pos="214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07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Музыка</w:t>
            </w: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»</w:t>
            </w:r>
          </w:p>
        </w:tc>
      </w:tr>
      <w:tr w:rsidR="00F46FF0" w:rsidRPr="00CA0E13" w:rsidTr="00F46FF0">
        <w:tc>
          <w:tcPr>
            <w:tcW w:w="4785" w:type="dxa"/>
          </w:tcPr>
          <w:p w:rsidR="00F46FF0" w:rsidRPr="00CA0E13" w:rsidRDefault="00F46FF0" w:rsidP="002073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46FF0" w:rsidRPr="0094149C" w:rsidRDefault="00F46FF0" w:rsidP="002073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Музыкальн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го 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художественного образован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я</w:t>
            </w:r>
          </w:p>
        </w:tc>
      </w:tr>
    </w:tbl>
    <w:p w:rsidR="00F46FF0" w:rsidRDefault="00F46FF0" w:rsidP="002073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6FF0" w:rsidRPr="00575AE4" w:rsidRDefault="00AF5DEB" w:rsidP="00AF5DEB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F46FF0" w:rsidRPr="00575AE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="00F46FF0" w:rsidRPr="00575AE4">
        <w:rPr>
          <w:rFonts w:ascii="Times New Roman" w:hAnsi="Times New Roman"/>
          <w:sz w:val="28"/>
          <w:szCs w:val="28"/>
        </w:rPr>
        <w:t>формирование у студентов общекультурных, общепрофессиональных и профессиональных компетенций, позволяющих широко использовать навыки музыкальной аранжировки в будущей практической деятельности, творчески работать с репертуаром, делая переложения, значительно расширить объем репертуара основного инструмента за счет привлечения широкого пласта музыкальной литературы для различных инструментов.</w:t>
      </w:r>
    </w:p>
    <w:p w:rsidR="00F46FF0" w:rsidRPr="00575AE4" w:rsidRDefault="00AF5DEB" w:rsidP="00AF5DEB">
      <w:pPr>
        <w:pStyle w:val="a8"/>
        <w:spacing w:before="24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F46FF0" w:rsidRPr="00575AE4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="00F46FF0" w:rsidRPr="00575AE4">
        <w:rPr>
          <w:rFonts w:ascii="Times New Roman" w:hAnsi="Times New Roman"/>
          <w:spacing w:val="2"/>
          <w:sz w:val="28"/>
          <w:szCs w:val="28"/>
        </w:rPr>
        <w:t xml:space="preserve"> реализация творческого потенциала студентов в процессе исполнения музыкальных произведений, в т. ч., благодаря доступу к электронным ресурсам; повышение эффективности самостоятельной работы студентов; повышение уровня профессионального взаимодействия педагогов и обучаемых благодаря возможности выполнения совместных проектов. </w:t>
      </w:r>
    </w:p>
    <w:p w:rsidR="00F46FF0" w:rsidRDefault="00AF5DEB" w:rsidP="00AF5DEB">
      <w:pPr>
        <w:pStyle w:val="a8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F46FF0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46FF0" w:rsidRPr="00627D88" w:rsidRDefault="00F46FF0" w:rsidP="00F46FF0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46FF0" w:rsidRPr="007D0679" w:rsidRDefault="00F46FF0" w:rsidP="00F46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E67">
        <w:rPr>
          <w:rFonts w:ascii="Times New Roman" w:hAnsi="Times New Roman"/>
          <w:b/>
          <w:i/>
          <w:sz w:val="28"/>
          <w:szCs w:val="28"/>
        </w:rPr>
        <w:t>Знать:</w:t>
      </w:r>
      <w:r w:rsidRPr="00726C2C">
        <w:rPr>
          <w:rFonts w:ascii="Times New Roman" w:hAnsi="Times New Roman"/>
          <w:bCs/>
          <w:i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основные принципы и методы </w:t>
      </w:r>
      <w:r>
        <w:rPr>
          <w:rFonts w:ascii="Times New Roman" w:hAnsi="Times New Roman"/>
          <w:sz w:val="28"/>
          <w:szCs w:val="28"/>
        </w:rPr>
        <w:t>организации сотрудничества</w:t>
      </w:r>
      <w:r w:rsidRPr="007D0679">
        <w:rPr>
          <w:rFonts w:ascii="Times New Roman" w:hAnsi="Times New Roman"/>
          <w:sz w:val="28"/>
          <w:szCs w:val="28"/>
        </w:rPr>
        <w:t xml:space="preserve"> обучающихся, </w:t>
      </w:r>
      <w:r>
        <w:rPr>
          <w:rFonts w:ascii="Times New Roman" w:hAnsi="Times New Roman"/>
          <w:sz w:val="28"/>
          <w:szCs w:val="28"/>
        </w:rPr>
        <w:t>способы</w:t>
      </w:r>
      <w:r w:rsidRPr="007D0679">
        <w:rPr>
          <w:rFonts w:ascii="Times New Roman" w:hAnsi="Times New Roman"/>
          <w:sz w:val="28"/>
          <w:szCs w:val="28"/>
        </w:rPr>
        <w:t xml:space="preserve"> поддерж</w:t>
      </w:r>
      <w:r>
        <w:rPr>
          <w:rFonts w:ascii="Times New Roman" w:hAnsi="Times New Roman"/>
          <w:sz w:val="28"/>
          <w:szCs w:val="28"/>
        </w:rPr>
        <w:t>к</w:t>
      </w:r>
      <w:r w:rsidRPr="007D067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их активности и инициативности</w:t>
      </w:r>
      <w:r w:rsidRPr="007D067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способы воспитания самостоятельности обучающихся, условия развития их творческих способностей</w:t>
      </w:r>
      <w:r w:rsidRPr="007D0679">
        <w:rPr>
          <w:rFonts w:ascii="Times New Roman" w:hAnsi="Times New Roman"/>
          <w:sz w:val="28"/>
          <w:szCs w:val="28"/>
        </w:rPr>
        <w:t xml:space="preserve"> (ПК-7)</w:t>
      </w:r>
      <w:r>
        <w:rPr>
          <w:rFonts w:ascii="Times New Roman" w:hAnsi="Times New Roman"/>
          <w:bCs/>
          <w:sz w:val="28"/>
          <w:szCs w:val="28"/>
        </w:rPr>
        <w:t>;</w:t>
      </w:r>
      <w:r w:rsidRPr="00726C2C">
        <w:rPr>
          <w:rFonts w:ascii="Times New Roman" w:hAnsi="Times New Roman"/>
          <w:sz w:val="28"/>
          <w:szCs w:val="28"/>
        </w:rPr>
        <w:t xml:space="preserve"> возможности</w:t>
      </w:r>
      <w:r w:rsidRPr="00726C2C">
        <w:rPr>
          <w:rFonts w:ascii="Times New Roman" w:hAnsi="Times New Roman"/>
          <w:color w:val="000000"/>
          <w:sz w:val="28"/>
          <w:szCs w:val="28"/>
        </w:rPr>
        <w:t xml:space="preserve"> музыкально-компьютерных технологий в организации учебной и досуговой деятельности школьников </w:t>
      </w:r>
      <w:r w:rsidRPr="00726C2C">
        <w:rPr>
          <w:rFonts w:ascii="Times New Roman" w:hAnsi="Times New Roman"/>
          <w:sz w:val="28"/>
          <w:szCs w:val="28"/>
        </w:rPr>
        <w:t>(СК-6).</w:t>
      </w:r>
    </w:p>
    <w:p w:rsidR="00F46FF0" w:rsidRPr="00726C2C" w:rsidRDefault="00F46FF0" w:rsidP="00F46FF0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5803A0">
        <w:rPr>
          <w:rFonts w:ascii="Times New Roman" w:hAnsi="Times New Roman"/>
          <w:b/>
          <w:i/>
          <w:sz w:val="28"/>
          <w:szCs w:val="28"/>
        </w:rPr>
        <w:t>Уметь:</w:t>
      </w:r>
      <w:r w:rsidRPr="00726C2C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726C2C">
        <w:rPr>
          <w:rFonts w:ascii="Times New Roman" w:hAnsi="Times New Roman"/>
          <w:bCs/>
          <w:sz w:val="28"/>
          <w:szCs w:val="28"/>
        </w:rPr>
        <w:t>примен</w:t>
      </w:r>
      <w:r>
        <w:rPr>
          <w:rFonts w:ascii="Times New Roman" w:hAnsi="Times New Roman"/>
          <w:bCs/>
          <w:sz w:val="28"/>
          <w:szCs w:val="28"/>
        </w:rPr>
        <w:t xml:space="preserve">ять основные принципы и методы </w:t>
      </w:r>
      <w:r>
        <w:rPr>
          <w:rFonts w:ascii="Times New Roman" w:hAnsi="Times New Roman"/>
          <w:sz w:val="28"/>
          <w:szCs w:val="28"/>
        </w:rPr>
        <w:t>организации сотрудничества</w:t>
      </w:r>
      <w:r w:rsidRPr="007D0679">
        <w:rPr>
          <w:rFonts w:ascii="Times New Roman" w:hAnsi="Times New Roman"/>
          <w:sz w:val="28"/>
          <w:szCs w:val="28"/>
        </w:rPr>
        <w:t xml:space="preserve"> обучающихся,</w:t>
      </w:r>
      <w:r w:rsidRPr="00F5571F">
        <w:rPr>
          <w:rFonts w:ascii="Times New Roman" w:hAnsi="Times New Roman"/>
          <w:sz w:val="28"/>
          <w:szCs w:val="28"/>
        </w:rPr>
        <w:t xml:space="preserve"> </w:t>
      </w:r>
      <w:r w:rsidRPr="007D0679">
        <w:rPr>
          <w:rFonts w:ascii="Times New Roman" w:hAnsi="Times New Roman"/>
          <w:sz w:val="28"/>
          <w:szCs w:val="28"/>
        </w:rPr>
        <w:t>поддержи</w:t>
      </w:r>
      <w:r>
        <w:rPr>
          <w:rFonts w:ascii="Times New Roman" w:hAnsi="Times New Roman"/>
          <w:sz w:val="28"/>
          <w:szCs w:val="28"/>
        </w:rPr>
        <w:t>вать их активность и инициативность</w:t>
      </w:r>
      <w:r w:rsidRPr="007D067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воспитывать самостоятельность обучающихся, создавать условия для развития их творческих способностей</w:t>
      </w:r>
      <w:r w:rsidRPr="007D0679">
        <w:rPr>
          <w:rFonts w:ascii="Times New Roman" w:hAnsi="Times New Roman"/>
          <w:sz w:val="28"/>
          <w:szCs w:val="28"/>
        </w:rPr>
        <w:t xml:space="preserve"> (ПК-7)</w:t>
      </w:r>
      <w:r>
        <w:rPr>
          <w:rFonts w:ascii="Times New Roman" w:hAnsi="Times New Roman"/>
          <w:bCs/>
          <w:sz w:val="28"/>
          <w:szCs w:val="28"/>
        </w:rPr>
        <w:t>;</w:t>
      </w:r>
      <w:r w:rsidRPr="00726C2C">
        <w:rPr>
          <w:rFonts w:ascii="Times New Roman" w:hAnsi="Times New Roman"/>
          <w:bCs/>
          <w:sz w:val="28"/>
          <w:szCs w:val="28"/>
        </w:rPr>
        <w:t xml:space="preserve"> </w:t>
      </w:r>
      <w:r w:rsidRPr="00726C2C">
        <w:rPr>
          <w:rFonts w:ascii="Times New Roman" w:hAnsi="Times New Roman"/>
          <w:color w:val="000000"/>
          <w:sz w:val="28"/>
          <w:szCs w:val="28"/>
        </w:rPr>
        <w:t>использовать музыкально-компьютерные технологии в организации учебной и досуговой деятельности школьников (СК-6).</w:t>
      </w:r>
    </w:p>
    <w:p w:rsidR="00F46FF0" w:rsidRPr="00537AB2" w:rsidRDefault="00F46FF0" w:rsidP="00F46FF0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5803A0">
        <w:rPr>
          <w:rFonts w:ascii="Times New Roman" w:hAnsi="Times New Roman"/>
          <w:b/>
          <w:i/>
          <w:sz w:val="28"/>
          <w:szCs w:val="28"/>
        </w:rPr>
        <w:t>Владеть:</w:t>
      </w:r>
      <w:r w:rsidRPr="000E182A">
        <w:rPr>
          <w:rFonts w:ascii="Times New Roman" w:hAnsi="Times New Roman"/>
          <w:i/>
          <w:sz w:val="28"/>
          <w:szCs w:val="28"/>
        </w:rPr>
        <w:t xml:space="preserve"> </w:t>
      </w:r>
      <w:r w:rsidRPr="00726C2C">
        <w:rPr>
          <w:rFonts w:ascii="Times New Roman" w:hAnsi="Times New Roman"/>
          <w:iCs/>
          <w:sz w:val="28"/>
          <w:szCs w:val="28"/>
        </w:rPr>
        <w:t xml:space="preserve">методами и навыками </w:t>
      </w:r>
      <w:r w:rsidRPr="00726C2C">
        <w:rPr>
          <w:rFonts w:ascii="Times New Roman" w:hAnsi="Times New Roman"/>
          <w:color w:val="000000"/>
          <w:sz w:val="28"/>
          <w:szCs w:val="28"/>
        </w:rPr>
        <w:t xml:space="preserve">использования музыкально-компьютерных технологий в организации учебной и досуговой деятельности школьников </w:t>
      </w:r>
      <w:r>
        <w:rPr>
          <w:rFonts w:ascii="Times New Roman" w:hAnsi="Times New Roman"/>
          <w:sz w:val="28"/>
          <w:szCs w:val="28"/>
        </w:rPr>
        <w:lastRenderedPageBreak/>
        <w:t xml:space="preserve">(СК-6); </w:t>
      </w:r>
      <w:r w:rsidRPr="007D0679">
        <w:rPr>
          <w:rFonts w:ascii="Times New Roman" w:hAnsi="Times New Roman"/>
          <w:sz w:val="28"/>
          <w:szCs w:val="28"/>
        </w:rPr>
        <w:t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 (ПК-7)</w:t>
      </w:r>
      <w:r>
        <w:rPr>
          <w:rFonts w:ascii="Times New Roman" w:hAnsi="Times New Roman"/>
          <w:sz w:val="28"/>
          <w:szCs w:val="28"/>
        </w:rPr>
        <w:t>.</w:t>
      </w:r>
    </w:p>
    <w:p w:rsidR="00F46FF0" w:rsidRPr="00726C2C" w:rsidRDefault="00F46FF0" w:rsidP="00F46FF0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</w:p>
    <w:p w:rsidR="00F46FF0" w:rsidRPr="00627D88" w:rsidRDefault="00AF5DEB" w:rsidP="00AF5DEB">
      <w:pPr>
        <w:pStyle w:val="a8"/>
        <w:tabs>
          <w:tab w:val="left" w:pos="142"/>
        </w:tabs>
        <w:ind w:lef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F46FF0"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F46FF0">
        <w:rPr>
          <w:rFonts w:ascii="Times New Roman" w:hAnsi="Times New Roman"/>
          <w:b/>
          <w:sz w:val="28"/>
          <w:szCs w:val="28"/>
        </w:rPr>
        <w:t xml:space="preserve"> </w:t>
      </w:r>
      <w:r w:rsidR="00F46FF0">
        <w:rPr>
          <w:rFonts w:ascii="Times New Roman" w:hAnsi="Times New Roman"/>
          <w:sz w:val="28"/>
          <w:szCs w:val="28"/>
        </w:rPr>
        <w:t>ПК-7, СК-6.</w:t>
      </w:r>
    </w:p>
    <w:p w:rsidR="00F46FF0" w:rsidRDefault="00AF5DEB" w:rsidP="00AF5DEB">
      <w:pPr>
        <w:pStyle w:val="a8"/>
        <w:tabs>
          <w:tab w:val="left" w:pos="142"/>
        </w:tabs>
        <w:ind w:left="14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F46FF0"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F46FF0" w:rsidRPr="00627D88">
        <w:rPr>
          <w:rFonts w:ascii="Times New Roman" w:hAnsi="Times New Roman"/>
          <w:i/>
          <w:sz w:val="28"/>
          <w:szCs w:val="28"/>
        </w:rPr>
        <w:t>(в ЗЕТ)</w:t>
      </w:r>
      <w:r w:rsidR="00F46FF0">
        <w:rPr>
          <w:rFonts w:ascii="Times New Roman" w:hAnsi="Times New Roman"/>
          <w:i/>
          <w:sz w:val="28"/>
          <w:szCs w:val="28"/>
        </w:rPr>
        <w:t xml:space="preserve">: </w:t>
      </w:r>
      <w:r w:rsidR="00F46FF0">
        <w:rPr>
          <w:rFonts w:ascii="Times New Roman" w:hAnsi="Times New Roman"/>
          <w:sz w:val="28"/>
          <w:szCs w:val="28"/>
        </w:rPr>
        <w:t>4</w:t>
      </w:r>
    </w:p>
    <w:p w:rsidR="00F46FF0" w:rsidRPr="00D516ED" w:rsidRDefault="00AF5DEB" w:rsidP="00AF5DEB">
      <w:pPr>
        <w:pStyle w:val="a8"/>
        <w:tabs>
          <w:tab w:val="left" w:pos="142"/>
        </w:tabs>
        <w:ind w:left="14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F46FF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F46FF0">
        <w:rPr>
          <w:rFonts w:ascii="Times New Roman" w:hAnsi="Times New Roman"/>
          <w:sz w:val="28"/>
          <w:szCs w:val="28"/>
        </w:rPr>
        <w:t>экзамен.</w:t>
      </w:r>
    </w:p>
    <w:p w:rsidR="00F46FF0" w:rsidRPr="00DE72E2" w:rsidRDefault="00AF5DEB" w:rsidP="00AF5DEB">
      <w:pPr>
        <w:pStyle w:val="a8"/>
        <w:tabs>
          <w:tab w:val="left" w:pos="142"/>
        </w:tabs>
        <w:ind w:lef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F46FF0" w:rsidRPr="00DE72E2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F46FF0" w:rsidRPr="004223FE" w:rsidRDefault="00F46FF0" w:rsidP="00F46FF0">
      <w:pPr>
        <w:pStyle w:val="a8"/>
        <w:ind w:left="0"/>
        <w:jc w:val="both"/>
        <w:rPr>
          <w:rFonts w:ascii="Times New Roman" w:hAnsi="Times New Roman"/>
          <w:sz w:val="20"/>
          <w:szCs w:val="20"/>
        </w:rPr>
      </w:pPr>
    </w:p>
    <w:p w:rsidR="00F46FF0" w:rsidRPr="00D40F2E" w:rsidRDefault="00F46FF0" w:rsidP="00F46FF0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старший преподаватель</w:t>
      </w:r>
      <w:r w:rsidRPr="009D5C05">
        <w:rPr>
          <w:rFonts w:ascii="Times New Roman" w:hAnsi="Times New Roman"/>
          <w:sz w:val="28"/>
          <w:szCs w:val="28"/>
        </w:rPr>
        <w:t xml:space="preserve"> кафедры музыкального и</w:t>
      </w:r>
      <w:r>
        <w:rPr>
          <w:rFonts w:ascii="Times New Roman" w:hAnsi="Times New Roman"/>
          <w:sz w:val="28"/>
          <w:szCs w:val="28"/>
        </w:rPr>
        <w:t xml:space="preserve"> художественного образования Пономарева Ел</w:t>
      </w:r>
      <w:r w:rsidR="002705BF">
        <w:rPr>
          <w:rFonts w:ascii="Times New Roman" w:hAnsi="Times New Roman"/>
          <w:sz w:val="28"/>
          <w:szCs w:val="28"/>
        </w:rPr>
        <w:t>ена Владимировна</w:t>
      </w:r>
      <w:r w:rsidR="004C63C9">
        <w:rPr>
          <w:rFonts w:ascii="Times New Roman" w:hAnsi="Times New Roman"/>
          <w:sz w:val="28"/>
          <w:szCs w:val="28"/>
        </w:rPr>
        <w:t>.</w:t>
      </w:r>
    </w:p>
    <w:p w:rsidR="00F46FF0" w:rsidRPr="006B6039" w:rsidRDefault="00F46FF0" w:rsidP="00F46FF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7B6A84" w:rsidRPr="00627D88" w:rsidRDefault="007B6A84" w:rsidP="007B6A84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B6A84" w:rsidRDefault="007B6A84" w:rsidP="007B6A84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B6A84" w:rsidRDefault="007B6A84" w:rsidP="007B6A84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175DA">
        <w:rPr>
          <w:rFonts w:ascii="Times New Roman" w:hAnsi="Times New Roman"/>
          <w:sz w:val="28"/>
          <w:szCs w:val="28"/>
          <w:u w:val="single"/>
        </w:rPr>
        <w:t>Б1.В.ДВ.09.01 Основы музыкально-компьютерной  аранжировки</w:t>
      </w: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</w:p>
    <w:p w:rsidR="007B6A84" w:rsidRPr="001175DA" w:rsidRDefault="007B6A84" w:rsidP="007B6A84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90"/>
      </w:tblGrid>
      <w:tr w:rsidR="007B6A84" w:rsidRPr="00CA0E13" w:rsidTr="007B6A84">
        <w:tc>
          <w:tcPr>
            <w:tcW w:w="4665" w:type="dxa"/>
          </w:tcPr>
          <w:p w:rsidR="007B6A84" w:rsidRPr="00CA0E13" w:rsidRDefault="007B6A84" w:rsidP="007B6A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690" w:type="dxa"/>
          </w:tcPr>
          <w:p w:rsidR="007B6A84" w:rsidRPr="0094149C" w:rsidRDefault="007B6A84" w:rsidP="007B6A8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1</w:t>
            </w: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«Педагогическое образование»</w:t>
            </w:r>
          </w:p>
        </w:tc>
      </w:tr>
      <w:tr w:rsidR="007B6A84" w:rsidRPr="00CA0E13" w:rsidTr="007B6A84">
        <w:tc>
          <w:tcPr>
            <w:tcW w:w="4665" w:type="dxa"/>
          </w:tcPr>
          <w:p w:rsidR="007B6A84" w:rsidRPr="00CA0E13" w:rsidRDefault="007B6A84" w:rsidP="007B6A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690" w:type="dxa"/>
          </w:tcPr>
          <w:p w:rsidR="007B6A84" w:rsidRPr="0094149C" w:rsidRDefault="007B6A84" w:rsidP="007B6A84">
            <w:pPr>
              <w:shd w:val="clear" w:color="auto" w:fill="FFFFFF"/>
              <w:tabs>
                <w:tab w:val="left" w:pos="214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07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Музыка</w:t>
            </w: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»</w:t>
            </w:r>
          </w:p>
        </w:tc>
      </w:tr>
      <w:tr w:rsidR="007B6A84" w:rsidRPr="00CA0E13" w:rsidTr="007B6A84">
        <w:tc>
          <w:tcPr>
            <w:tcW w:w="4665" w:type="dxa"/>
          </w:tcPr>
          <w:p w:rsidR="007B6A84" w:rsidRPr="00CA0E13" w:rsidRDefault="007B6A84" w:rsidP="007B6A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690" w:type="dxa"/>
          </w:tcPr>
          <w:p w:rsidR="007B6A84" w:rsidRPr="0094149C" w:rsidRDefault="007B6A84" w:rsidP="007B6A8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Музыкального и художественного образования</w:t>
            </w:r>
          </w:p>
        </w:tc>
      </w:tr>
    </w:tbl>
    <w:p w:rsidR="007B6A84" w:rsidRPr="00FD15BD" w:rsidRDefault="007B6A84" w:rsidP="007B6A84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</w:p>
    <w:p w:rsidR="007B6A84" w:rsidRDefault="00CD7BFF" w:rsidP="00CD7BFF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7B6A84" w:rsidRPr="00575AE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="007B6A84" w:rsidRPr="00575AE4">
        <w:rPr>
          <w:rFonts w:ascii="Times New Roman" w:hAnsi="Times New Roman"/>
          <w:sz w:val="28"/>
          <w:szCs w:val="28"/>
        </w:rPr>
        <w:t xml:space="preserve">формирование у студентов общекультурных, общепрофессиональных и профессиональных компетенций, позволяющих широко использовать навыки </w:t>
      </w:r>
      <w:r w:rsidR="007B6A84" w:rsidRPr="00FD15BD">
        <w:rPr>
          <w:rFonts w:ascii="Times New Roman" w:hAnsi="Times New Roman"/>
          <w:sz w:val="28"/>
          <w:szCs w:val="28"/>
        </w:rPr>
        <w:t>электронное музыкальное творчество</w:t>
      </w:r>
      <w:r w:rsidR="007B6A84" w:rsidRPr="00575AE4">
        <w:rPr>
          <w:rFonts w:ascii="Times New Roman" w:hAnsi="Times New Roman"/>
          <w:sz w:val="28"/>
          <w:szCs w:val="28"/>
        </w:rPr>
        <w:t xml:space="preserve"> в будущей практической деятельности, творчески работать с репертуаром, делая переложения, значительно расширить объем репертуара основного инструмента за счет привлечения широкого пласта музыкальной литературы для различных инструментов.</w:t>
      </w:r>
    </w:p>
    <w:p w:rsidR="007B6A84" w:rsidRPr="00575AE4" w:rsidRDefault="007B6A84" w:rsidP="007B6A84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</w:p>
    <w:p w:rsidR="007B6A84" w:rsidRDefault="00CD7BFF" w:rsidP="00CD7BFF">
      <w:pPr>
        <w:pStyle w:val="a8"/>
        <w:spacing w:before="24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7B6A84" w:rsidRPr="00575AE4">
        <w:rPr>
          <w:rFonts w:ascii="Times New Roman" w:hAnsi="Times New Roman"/>
          <w:b/>
          <w:sz w:val="28"/>
          <w:szCs w:val="28"/>
        </w:rPr>
        <w:t>Задачи</w:t>
      </w:r>
      <w:r w:rsidR="007B6A84">
        <w:rPr>
          <w:rFonts w:ascii="Times New Roman" w:hAnsi="Times New Roman"/>
          <w:b/>
          <w:sz w:val="28"/>
          <w:szCs w:val="28"/>
        </w:rPr>
        <w:t>:</w:t>
      </w:r>
      <w:r w:rsidR="007B6A84" w:rsidRPr="00575AE4">
        <w:rPr>
          <w:rFonts w:ascii="Times New Roman" w:hAnsi="Times New Roman"/>
          <w:b/>
          <w:sz w:val="28"/>
          <w:szCs w:val="28"/>
        </w:rPr>
        <w:t xml:space="preserve"> </w:t>
      </w:r>
      <w:r w:rsidR="007B6A84">
        <w:rPr>
          <w:rFonts w:ascii="Times New Roman" w:hAnsi="Times New Roman"/>
          <w:sz w:val="28"/>
          <w:szCs w:val="28"/>
        </w:rPr>
        <w:t>изучение</w:t>
      </w:r>
      <w:r w:rsidR="007B6A84" w:rsidRPr="00FD15BD">
        <w:rPr>
          <w:rFonts w:ascii="Times New Roman" w:hAnsi="Times New Roman"/>
          <w:sz w:val="28"/>
          <w:szCs w:val="28"/>
        </w:rPr>
        <w:t xml:space="preserve"> дисциплины направлено</w:t>
      </w:r>
      <w:r w:rsidR="007B6A84">
        <w:rPr>
          <w:rFonts w:ascii="Times New Roman" w:hAnsi="Times New Roman"/>
          <w:b/>
          <w:sz w:val="28"/>
          <w:szCs w:val="28"/>
        </w:rPr>
        <w:t xml:space="preserve"> </w:t>
      </w:r>
      <w:r w:rsidR="007B6A84" w:rsidRPr="00FD15BD">
        <w:rPr>
          <w:rFonts w:ascii="Times New Roman" w:hAnsi="Times New Roman"/>
          <w:sz w:val="28"/>
          <w:szCs w:val="28"/>
        </w:rPr>
        <w:t>на</w:t>
      </w:r>
      <w:r w:rsidR="007B6A84">
        <w:rPr>
          <w:rFonts w:ascii="Times New Roman" w:hAnsi="Times New Roman"/>
          <w:spacing w:val="2"/>
          <w:sz w:val="28"/>
          <w:szCs w:val="28"/>
        </w:rPr>
        <w:t xml:space="preserve"> реализацию</w:t>
      </w:r>
      <w:r w:rsidR="007B6A84" w:rsidRPr="00575AE4">
        <w:rPr>
          <w:rFonts w:ascii="Times New Roman" w:hAnsi="Times New Roman"/>
          <w:spacing w:val="2"/>
          <w:sz w:val="28"/>
          <w:szCs w:val="28"/>
        </w:rPr>
        <w:t xml:space="preserve"> творческого потенциала студентов благодаря доступу к электронным ресурсам; </w:t>
      </w:r>
      <w:r w:rsidR="007B6A84">
        <w:rPr>
          <w:rFonts w:ascii="Times New Roman" w:hAnsi="Times New Roman"/>
          <w:spacing w:val="2"/>
          <w:sz w:val="28"/>
          <w:szCs w:val="28"/>
        </w:rPr>
        <w:t xml:space="preserve">на </w:t>
      </w:r>
      <w:r w:rsidR="007B6A84" w:rsidRPr="00575AE4">
        <w:rPr>
          <w:rFonts w:ascii="Times New Roman" w:hAnsi="Times New Roman"/>
          <w:spacing w:val="2"/>
          <w:sz w:val="28"/>
          <w:szCs w:val="28"/>
        </w:rPr>
        <w:t xml:space="preserve">повышение эффективности самостоятельной работы студентов; </w:t>
      </w:r>
      <w:r w:rsidR="007B6A84">
        <w:rPr>
          <w:rFonts w:ascii="Times New Roman" w:hAnsi="Times New Roman"/>
          <w:spacing w:val="2"/>
          <w:sz w:val="28"/>
          <w:szCs w:val="28"/>
        </w:rPr>
        <w:t xml:space="preserve">на </w:t>
      </w:r>
      <w:r w:rsidR="007B6A84" w:rsidRPr="00575AE4">
        <w:rPr>
          <w:rFonts w:ascii="Times New Roman" w:hAnsi="Times New Roman"/>
          <w:spacing w:val="2"/>
          <w:sz w:val="28"/>
          <w:szCs w:val="28"/>
        </w:rPr>
        <w:t xml:space="preserve">повышение уровня профессионального взаимодействия педагогов и обучаемых благодаря возможности </w:t>
      </w:r>
      <w:r w:rsidR="007B6A84">
        <w:rPr>
          <w:rFonts w:ascii="Times New Roman" w:hAnsi="Times New Roman"/>
          <w:spacing w:val="2"/>
          <w:sz w:val="28"/>
          <w:szCs w:val="28"/>
        </w:rPr>
        <w:t>выполнения совместных проектов.</w:t>
      </w:r>
    </w:p>
    <w:p w:rsidR="007B6A84" w:rsidRPr="00575AE4" w:rsidRDefault="007B6A84" w:rsidP="007B6A84">
      <w:pPr>
        <w:pStyle w:val="a8"/>
        <w:spacing w:before="240"/>
        <w:ind w:left="0"/>
        <w:jc w:val="both"/>
        <w:rPr>
          <w:rFonts w:ascii="Times New Roman" w:hAnsi="Times New Roman"/>
          <w:sz w:val="28"/>
          <w:szCs w:val="28"/>
        </w:rPr>
      </w:pPr>
    </w:p>
    <w:p w:rsidR="007B6A84" w:rsidRDefault="00CD7BFF" w:rsidP="00CD7BFF">
      <w:pPr>
        <w:pStyle w:val="a8"/>
        <w:spacing w:before="24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7B6A8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7B6A84" w:rsidRPr="00627D88" w:rsidRDefault="007B6A84" w:rsidP="007B6A84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7B6A84" w:rsidRPr="00F3532B" w:rsidRDefault="007B6A84" w:rsidP="007B6A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A8">
        <w:rPr>
          <w:rFonts w:ascii="Times New Roman" w:hAnsi="Times New Roman"/>
          <w:b/>
          <w:i/>
          <w:sz w:val="28"/>
          <w:szCs w:val="28"/>
        </w:rPr>
        <w:t>Знать:</w:t>
      </w:r>
      <w:r w:rsidRPr="00726C2C">
        <w:rPr>
          <w:rFonts w:ascii="Times New Roman" w:hAnsi="Times New Roman"/>
          <w:bCs/>
          <w:i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основные принципы и методы </w:t>
      </w:r>
      <w:r w:rsidRPr="00726C2C">
        <w:rPr>
          <w:rFonts w:ascii="Times New Roman" w:hAnsi="Times New Roman"/>
          <w:bCs/>
          <w:sz w:val="28"/>
          <w:szCs w:val="28"/>
        </w:rPr>
        <w:t>самоорганизации и самообразования (ОК-6),</w:t>
      </w:r>
      <w:r w:rsidRPr="00726C2C">
        <w:rPr>
          <w:rFonts w:ascii="Times New Roman" w:hAnsi="Times New Roman"/>
          <w:sz w:val="28"/>
          <w:szCs w:val="28"/>
        </w:rPr>
        <w:t xml:space="preserve"> возможности</w:t>
      </w:r>
      <w:r w:rsidRPr="00726C2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использования </w:t>
      </w:r>
      <w:r w:rsidRPr="00726C2C">
        <w:rPr>
          <w:rFonts w:ascii="Times New Roman" w:hAnsi="Times New Roman"/>
          <w:color w:val="000000"/>
          <w:sz w:val="28"/>
          <w:szCs w:val="28"/>
        </w:rPr>
        <w:t xml:space="preserve">музыкально-компьютерных технологий в организации учебной и досуговой деятельности школьников </w:t>
      </w:r>
      <w:r>
        <w:rPr>
          <w:rFonts w:ascii="Times New Roman" w:hAnsi="Times New Roman"/>
          <w:sz w:val="28"/>
          <w:szCs w:val="28"/>
        </w:rPr>
        <w:t>(СК-6)</w:t>
      </w:r>
      <w:r w:rsidRPr="00F3532B">
        <w:rPr>
          <w:rFonts w:ascii="Times New Roman" w:hAnsi="Times New Roman"/>
          <w:sz w:val="28"/>
          <w:szCs w:val="28"/>
        </w:rPr>
        <w:t xml:space="preserve">; способы организации сотрудничества обучающихся, </w:t>
      </w:r>
      <w:r>
        <w:rPr>
          <w:rFonts w:ascii="Times New Roman" w:hAnsi="Times New Roman"/>
          <w:sz w:val="28"/>
          <w:szCs w:val="28"/>
        </w:rPr>
        <w:t>прием</w:t>
      </w:r>
      <w:r w:rsidRPr="00F3532B">
        <w:rPr>
          <w:rFonts w:ascii="Times New Roman" w:hAnsi="Times New Roman"/>
          <w:sz w:val="28"/>
          <w:szCs w:val="28"/>
        </w:rPr>
        <w:t>ы стимулирования</w:t>
      </w:r>
      <w:r>
        <w:rPr>
          <w:rFonts w:ascii="Times New Roman" w:hAnsi="Times New Roman"/>
          <w:sz w:val="28"/>
          <w:szCs w:val="28"/>
        </w:rPr>
        <w:t xml:space="preserve"> активности,</w:t>
      </w:r>
      <w:r w:rsidRPr="00F3532B">
        <w:rPr>
          <w:rFonts w:ascii="Times New Roman" w:hAnsi="Times New Roman"/>
          <w:sz w:val="28"/>
          <w:szCs w:val="28"/>
        </w:rPr>
        <w:t xml:space="preserve"> инициативности</w:t>
      </w:r>
      <w:r>
        <w:rPr>
          <w:rFonts w:ascii="Times New Roman" w:hAnsi="Times New Roman"/>
          <w:sz w:val="28"/>
          <w:szCs w:val="28"/>
        </w:rPr>
        <w:t xml:space="preserve"> и самостоятельности</w:t>
      </w:r>
      <w:r w:rsidRPr="00F3532B">
        <w:rPr>
          <w:rFonts w:ascii="Times New Roman" w:hAnsi="Times New Roman"/>
          <w:sz w:val="28"/>
          <w:szCs w:val="28"/>
        </w:rPr>
        <w:t xml:space="preserve"> обучающихся, условия развития их творческих способностей (ПК-7).</w:t>
      </w:r>
    </w:p>
    <w:p w:rsidR="007B6A84" w:rsidRPr="00FF2745" w:rsidRDefault="007B6A84" w:rsidP="007B6A84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A8">
        <w:rPr>
          <w:rFonts w:ascii="Times New Roman" w:hAnsi="Times New Roman"/>
          <w:b/>
          <w:i/>
          <w:sz w:val="28"/>
          <w:szCs w:val="28"/>
        </w:rPr>
        <w:t>Уметь:</w:t>
      </w:r>
      <w:r w:rsidRPr="00726C2C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726C2C">
        <w:rPr>
          <w:rFonts w:ascii="Times New Roman" w:hAnsi="Times New Roman"/>
          <w:bCs/>
          <w:sz w:val="28"/>
          <w:szCs w:val="28"/>
        </w:rPr>
        <w:t>приме</w:t>
      </w:r>
      <w:r>
        <w:rPr>
          <w:rFonts w:ascii="Times New Roman" w:hAnsi="Times New Roman"/>
          <w:bCs/>
          <w:sz w:val="28"/>
          <w:szCs w:val="28"/>
        </w:rPr>
        <w:t>нять основные принципы и методы</w:t>
      </w:r>
      <w:r w:rsidRPr="00726C2C">
        <w:rPr>
          <w:rFonts w:ascii="Times New Roman" w:hAnsi="Times New Roman"/>
          <w:bCs/>
          <w:sz w:val="28"/>
          <w:szCs w:val="28"/>
        </w:rPr>
        <w:t xml:space="preserve"> самооргани</w:t>
      </w:r>
      <w:r>
        <w:rPr>
          <w:rFonts w:ascii="Times New Roman" w:hAnsi="Times New Roman"/>
          <w:bCs/>
          <w:sz w:val="28"/>
          <w:szCs w:val="28"/>
        </w:rPr>
        <w:t xml:space="preserve">зации и самообразования (ОК-6); </w:t>
      </w:r>
      <w:r w:rsidRPr="00726C2C">
        <w:rPr>
          <w:rFonts w:ascii="Times New Roman" w:hAnsi="Times New Roman"/>
          <w:color w:val="000000"/>
          <w:sz w:val="28"/>
          <w:szCs w:val="28"/>
        </w:rPr>
        <w:t>использовать музыкально-компьютерные технологии в организации учебной и досуговой</w:t>
      </w:r>
      <w:r>
        <w:rPr>
          <w:rFonts w:ascii="Times New Roman" w:hAnsi="Times New Roman"/>
          <w:color w:val="000000"/>
          <w:sz w:val="28"/>
          <w:szCs w:val="28"/>
        </w:rPr>
        <w:t xml:space="preserve"> деятельности школьников (СК-6);</w:t>
      </w:r>
      <w:r w:rsidRPr="00525D6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организовы</w:t>
      </w:r>
      <w:r w:rsidRPr="00FF2745">
        <w:rPr>
          <w:rFonts w:ascii="Times New Roman" w:hAnsi="Times New Roman"/>
          <w:sz w:val="28"/>
          <w:szCs w:val="28"/>
        </w:rPr>
        <w:t xml:space="preserve">вать сотрудничество обучающихся, поддерживать активность и инициативность, самостоятельность обучающихся, </w:t>
      </w:r>
      <w:r>
        <w:rPr>
          <w:rFonts w:ascii="Times New Roman" w:hAnsi="Times New Roman"/>
          <w:sz w:val="28"/>
          <w:szCs w:val="28"/>
        </w:rPr>
        <w:t>стимулировать развитие их творческих способностей</w:t>
      </w:r>
      <w:r w:rsidR="004C63C9">
        <w:rPr>
          <w:rFonts w:ascii="Times New Roman" w:hAnsi="Times New Roman"/>
          <w:sz w:val="28"/>
          <w:szCs w:val="28"/>
        </w:rPr>
        <w:t xml:space="preserve"> (ПК-7)</w:t>
      </w:r>
      <w:r>
        <w:rPr>
          <w:rFonts w:ascii="Times New Roman" w:hAnsi="Times New Roman"/>
          <w:sz w:val="28"/>
          <w:szCs w:val="28"/>
        </w:rPr>
        <w:t>.</w:t>
      </w:r>
      <w:r w:rsidRPr="00FF2745">
        <w:rPr>
          <w:rFonts w:ascii="Times New Roman" w:hAnsi="Times New Roman"/>
          <w:sz w:val="28"/>
          <w:szCs w:val="28"/>
        </w:rPr>
        <w:t xml:space="preserve"> </w:t>
      </w:r>
    </w:p>
    <w:p w:rsidR="007B6A84" w:rsidRPr="00FF2745" w:rsidRDefault="007B6A84" w:rsidP="007B6A84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A8">
        <w:rPr>
          <w:rFonts w:ascii="Times New Roman" w:hAnsi="Times New Roman"/>
          <w:b/>
          <w:i/>
          <w:sz w:val="28"/>
          <w:szCs w:val="28"/>
        </w:rPr>
        <w:lastRenderedPageBreak/>
        <w:t>Владеть:</w:t>
      </w:r>
      <w:r w:rsidRPr="000E182A">
        <w:rPr>
          <w:rFonts w:ascii="Times New Roman" w:hAnsi="Times New Roman"/>
          <w:i/>
          <w:sz w:val="28"/>
          <w:szCs w:val="28"/>
        </w:rPr>
        <w:t xml:space="preserve"> </w:t>
      </w:r>
      <w:r w:rsidRPr="00726C2C">
        <w:rPr>
          <w:rFonts w:ascii="Times New Roman" w:hAnsi="Times New Roman"/>
          <w:iCs/>
          <w:sz w:val="28"/>
          <w:szCs w:val="28"/>
        </w:rPr>
        <w:t xml:space="preserve">методами и навыками </w:t>
      </w:r>
      <w:r w:rsidRPr="00726C2C">
        <w:rPr>
          <w:rFonts w:ascii="Times New Roman" w:hAnsi="Times New Roman"/>
          <w:bCs/>
          <w:sz w:val="28"/>
          <w:szCs w:val="28"/>
        </w:rPr>
        <w:t>самоорганизации и самообразования (ОК-6);</w:t>
      </w:r>
      <w:r>
        <w:rPr>
          <w:rFonts w:ascii="Times New Roman" w:hAnsi="Times New Roman"/>
          <w:iCs/>
          <w:sz w:val="28"/>
          <w:szCs w:val="28"/>
        </w:rPr>
        <w:t xml:space="preserve"> метод</w:t>
      </w:r>
      <w:r w:rsidRPr="00726C2C">
        <w:rPr>
          <w:rFonts w:ascii="Times New Roman" w:hAnsi="Times New Roman"/>
          <w:iCs/>
          <w:sz w:val="28"/>
          <w:szCs w:val="28"/>
        </w:rPr>
        <w:t>и</w:t>
      </w:r>
      <w:r>
        <w:rPr>
          <w:rFonts w:ascii="Times New Roman" w:hAnsi="Times New Roman"/>
          <w:iCs/>
          <w:sz w:val="28"/>
          <w:szCs w:val="28"/>
        </w:rPr>
        <w:t>кой</w:t>
      </w:r>
      <w:r w:rsidRPr="00726C2C">
        <w:rPr>
          <w:rFonts w:ascii="Times New Roman" w:hAnsi="Times New Roman"/>
          <w:iCs/>
          <w:sz w:val="28"/>
          <w:szCs w:val="28"/>
        </w:rPr>
        <w:t xml:space="preserve"> </w:t>
      </w:r>
      <w:r w:rsidRPr="00726C2C">
        <w:rPr>
          <w:rFonts w:ascii="Times New Roman" w:hAnsi="Times New Roman"/>
          <w:color w:val="000000"/>
          <w:sz w:val="28"/>
          <w:szCs w:val="28"/>
        </w:rPr>
        <w:t xml:space="preserve">использования музыкально-компьютерных технологий в организации учебной и досуговой деятельности школьников </w:t>
      </w:r>
      <w:r>
        <w:rPr>
          <w:rFonts w:ascii="Times New Roman" w:hAnsi="Times New Roman"/>
          <w:sz w:val="28"/>
          <w:szCs w:val="28"/>
        </w:rPr>
        <w:t xml:space="preserve">(СК-6); </w:t>
      </w:r>
      <w:r w:rsidRPr="00FF274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авыками организации сотрудничества</w:t>
      </w:r>
      <w:r w:rsidRPr="00FF2745">
        <w:rPr>
          <w:rFonts w:ascii="Times New Roman" w:hAnsi="Times New Roman"/>
          <w:sz w:val="28"/>
          <w:szCs w:val="28"/>
        </w:rPr>
        <w:t xml:space="preserve"> обучающихся, </w:t>
      </w:r>
      <w:r>
        <w:rPr>
          <w:rFonts w:ascii="Times New Roman" w:hAnsi="Times New Roman"/>
          <w:sz w:val="28"/>
          <w:szCs w:val="28"/>
        </w:rPr>
        <w:t>методами стимулирования их активности, инициативности и самостоятельности;</w:t>
      </w:r>
      <w:r w:rsidRPr="00FF27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методами и приемами развития</w:t>
      </w:r>
      <w:r w:rsidRPr="00FF2745">
        <w:rPr>
          <w:rFonts w:ascii="Times New Roman" w:hAnsi="Times New Roman"/>
          <w:sz w:val="28"/>
          <w:szCs w:val="28"/>
        </w:rPr>
        <w:t xml:space="preserve"> их</w:t>
      </w:r>
      <w:r>
        <w:rPr>
          <w:rFonts w:ascii="Times New Roman" w:hAnsi="Times New Roman"/>
          <w:sz w:val="28"/>
          <w:szCs w:val="28"/>
        </w:rPr>
        <w:t xml:space="preserve"> творческих способностей</w:t>
      </w:r>
      <w:r w:rsidR="004C63C9">
        <w:rPr>
          <w:rFonts w:ascii="Times New Roman" w:hAnsi="Times New Roman"/>
          <w:sz w:val="28"/>
          <w:szCs w:val="28"/>
        </w:rPr>
        <w:t xml:space="preserve"> (ПК-7)</w:t>
      </w:r>
      <w:r>
        <w:rPr>
          <w:rFonts w:ascii="Times New Roman" w:hAnsi="Times New Roman"/>
          <w:sz w:val="28"/>
          <w:szCs w:val="28"/>
        </w:rPr>
        <w:t>.</w:t>
      </w:r>
      <w:r w:rsidRPr="00FF2745">
        <w:rPr>
          <w:rFonts w:ascii="Times New Roman" w:hAnsi="Times New Roman"/>
          <w:sz w:val="28"/>
          <w:szCs w:val="28"/>
        </w:rPr>
        <w:t xml:space="preserve"> </w:t>
      </w:r>
    </w:p>
    <w:p w:rsidR="007B6A84" w:rsidRPr="00726C2C" w:rsidRDefault="007B6A84" w:rsidP="007B6A84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</w:p>
    <w:p w:rsidR="007B6A84" w:rsidRPr="007303A9" w:rsidRDefault="00CD7BFF" w:rsidP="007303A9">
      <w:pPr>
        <w:pStyle w:val="a8"/>
        <w:ind w:left="0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7B6A84"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7B6A84">
        <w:rPr>
          <w:rFonts w:ascii="Times New Roman" w:hAnsi="Times New Roman"/>
          <w:b/>
          <w:sz w:val="28"/>
          <w:szCs w:val="28"/>
        </w:rPr>
        <w:t xml:space="preserve"> </w:t>
      </w:r>
      <w:r w:rsidR="007B6A84">
        <w:rPr>
          <w:rFonts w:ascii="Times New Roman" w:hAnsi="Times New Roman"/>
          <w:sz w:val="28"/>
          <w:szCs w:val="28"/>
        </w:rPr>
        <w:t>ОК-6, СК-6, ПК-7.</w:t>
      </w:r>
    </w:p>
    <w:p w:rsidR="007B6A84" w:rsidRDefault="00CD7BFF" w:rsidP="007303A9">
      <w:pPr>
        <w:pStyle w:val="a8"/>
        <w:ind w:left="-14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7B6A84"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7B6A84" w:rsidRPr="00627D88">
        <w:rPr>
          <w:rFonts w:ascii="Times New Roman" w:hAnsi="Times New Roman"/>
          <w:i/>
          <w:sz w:val="28"/>
          <w:szCs w:val="28"/>
        </w:rPr>
        <w:t>(в ЗЕТ)</w:t>
      </w:r>
      <w:r w:rsidR="007B6A84">
        <w:rPr>
          <w:rFonts w:ascii="Times New Roman" w:hAnsi="Times New Roman"/>
          <w:i/>
          <w:sz w:val="28"/>
          <w:szCs w:val="28"/>
        </w:rPr>
        <w:t xml:space="preserve">: </w:t>
      </w:r>
      <w:r w:rsidR="007B6A84">
        <w:rPr>
          <w:rFonts w:ascii="Times New Roman" w:hAnsi="Times New Roman"/>
          <w:sz w:val="28"/>
          <w:szCs w:val="28"/>
        </w:rPr>
        <w:t>4 з. е.</w:t>
      </w:r>
    </w:p>
    <w:p w:rsidR="007B6A84" w:rsidRPr="00D516ED" w:rsidRDefault="00CD7BFF" w:rsidP="007303A9">
      <w:pPr>
        <w:pStyle w:val="a8"/>
        <w:ind w:left="-14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7B6A8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7B6A84">
        <w:rPr>
          <w:rFonts w:ascii="Times New Roman" w:hAnsi="Times New Roman"/>
          <w:sz w:val="28"/>
          <w:szCs w:val="28"/>
        </w:rPr>
        <w:t>зачет.</w:t>
      </w:r>
    </w:p>
    <w:p w:rsidR="007B6A84" w:rsidRPr="00DE72E2" w:rsidRDefault="00CD7BFF" w:rsidP="007303A9">
      <w:pPr>
        <w:pStyle w:val="a8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7B6A84" w:rsidRPr="00DE72E2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7B6A84" w:rsidRPr="004223FE" w:rsidRDefault="007B6A84" w:rsidP="007303A9">
      <w:pPr>
        <w:pStyle w:val="a8"/>
        <w:ind w:left="-142"/>
        <w:jc w:val="both"/>
        <w:rPr>
          <w:rFonts w:ascii="Times New Roman" w:hAnsi="Times New Roman"/>
          <w:sz w:val="20"/>
          <w:szCs w:val="20"/>
        </w:rPr>
      </w:pPr>
    </w:p>
    <w:p w:rsidR="007B6A84" w:rsidRPr="0013206C" w:rsidRDefault="007B6A84" w:rsidP="007303A9">
      <w:pPr>
        <w:pStyle w:val="a8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с</w:t>
      </w:r>
      <w:r w:rsidRPr="00B5107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арший преподаватель</w:t>
      </w:r>
      <w:r w:rsidRPr="00B5107B">
        <w:rPr>
          <w:rFonts w:ascii="Times New Roman" w:hAnsi="Times New Roman"/>
          <w:sz w:val="28"/>
          <w:szCs w:val="28"/>
        </w:rPr>
        <w:t xml:space="preserve"> кафедры музыкального и художественного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06C">
        <w:rPr>
          <w:rFonts w:ascii="Times New Roman" w:hAnsi="Times New Roman"/>
          <w:sz w:val="28"/>
          <w:szCs w:val="28"/>
        </w:rPr>
        <w:t>Пономарева Елена Владимировна</w:t>
      </w:r>
      <w:r w:rsidR="004C63C9">
        <w:rPr>
          <w:rFonts w:ascii="Times New Roman" w:hAnsi="Times New Roman"/>
          <w:sz w:val="28"/>
          <w:szCs w:val="28"/>
        </w:rPr>
        <w:t>.</w:t>
      </w:r>
    </w:p>
    <w:p w:rsidR="007B6A84" w:rsidRPr="006B6039" w:rsidRDefault="007B6A84" w:rsidP="007B6A8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7B6A84" w:rsidRPr="00627D88" w:rsidRDefault="007B6A84" w:rsidP="007B6A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D88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:rsidR="007B6A84" w:rsidRDefault="007B6A84" w:rsidP="007B6A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D88">
        <w:rPr>
          <w:rFonts w:ascii="Times New Roman" w:hAnsi="Times New Roman" w:cs="Times New Roman"/>
          <w:b/>
          <w:bCs/>
          <w:sz w:val="28"/>
          <w:szCs w:val="28"/>
        </w:rPr>
        <w:t>рабочей программы дисциплины</w:t>
      </w:r>
    </w:p>
    <w:p w:rsidR="007B6A84" w:rsidRPr="00DB650F" w:rsidRDefault="007B6A84" w:rsidP="007B6A84">
      <w:pPr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DB650F">
        <w:rPr>
          <w:rFonts w:ascii="Times New Roman" w:hAnsi="Times New Roman" w:cs="Times New Roman"/>
          <w:iCs/>
          <w:sz w:val="28"/>
          <w:szCs w:val="28"/>
          <w:u w:val="single"/>
        </w:rPr>
        <w:t>Б1.В.ДВ.09.02  Музыкальная досуговая деятельность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30"/>
        <w:gridCol w:w="4731"/>
      </w:tblGrid>
      <w:tr w:rsidR="007B6A84" w:rsidRPr="00A52326" w:rsidTr="007B6A84">
        <w:tc>
          <w:tcPr>
            <w:tcW w:w="4785" w:type="dxa"/>
          </w:tcPr>
          <w:p w:rsidR="007B6A84" w:rsidRPr="00EB63F6" w:rsidRDefault="007B6A84" w:rsidP="007B6A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63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B6A84" w:rsidRDefault="007B6A84" w:rsidP="007B6A84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44.03.01 Педагогическое образование</w:t>
            </w:r>
          </w:p>
          <w:p w:rsidR="007B6A84" w:rsidRPr="00EB63F6" w:rsidRDefault="007B6A84" w:rsidP="007B6A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7B6A84" w:rsidRPr="00A52326" w:rsidTr="007B6A84">
        <w:tc>
          <w:tcPr>
            <w:tcW w:w="4785" w:type="dxa"/>
          </w:tcPr>
          <w:p w:rsidR="007B6A84" w:rsidRPr="00EB63F6" w:rsidRDefault="007B6A84" w:rsidP="007B6A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63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B6A84" w:rsidRDefault="007B6A84" w:rsidP="007B6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63C2">
              <w:rPr>
                <w:rFonts w:ascii="Times New Roman" w:hAnsi="Times New Roman" w:cs="Times New Roman"/>
                <w:sz w:val="28"/>
                <w:szCs w:val="28"/>
              </w:rPr>
              <w:t xml:space="preserve">44.03.01.07 </w:t>
            </w:r>
            <w:r w:rsidRPr="00DB65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профиль Музыка</w:t>
            </w:r>
          </w:p>
          <w:p w:rsidR="007B6A84" w:rsidRPr="00E663C2" w:rsidRDefault="007B6A84" w:rsidP="007B6A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7B6A84" w:rsidRPr="00A52326" w:rsidTr="007B6A84">
        <w:tc>
          <w:tcPr>
            <w:tcW w:w="4785" w:type="dxa"/>
          </w:tcPr>
          <w:p w:rsidR="007B6A84" w:rsidRPr="00EB63F6" w:rsidRDefault="007B6A84" w:rsidP="007B6A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63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B6A84" w:rsidRPr="00DB650F" w:rsidRDefault="007B6A84" w:rsidP="007B6A8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B65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Музыкального и художественного образования</w:t>
            </w:r>
          </w:p>
        </w:tc>
      </w:tr>
    </w:tbl>
    <w:p w:rsidR="007B6A84" w:rsidRDefault="007B6A84" w:rsidP="007B6A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B6A84" w:rsidRDefault="00DB650F" w:rsidP="00DB650F">
      <w:pPr>
        <w:pStyle w:val="af"/>
        <w:spacing w:before="0" w:beforeAutospacing="0" w:after="0"/>
        <w:ind w:left="71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7B6A84" w:rsidRPr="00627D88">
        <w:rPr>
          <w:b/>
          <w:bCs/>
          <w:sz w:val="28"/>
          <w:szCs w:val="28"/>
        </w:rPr>
        <w:t>Цел</w:t>
      </w:r>
      <w:r w:rsidR="007B6A84">
        <w:rPr>
          <w:b/>
          <w:bCs/>
          <w:sz w:val="28"/>
          <w:szCs w:val="28"/>
        </w:rPr>
        <w:t>и</w:t>
      </w:r>
      <w:r w:rsidR="007B6A84" w:rsidRPr="00627D88">
        <w:rPr>
          <w:b/>
          <w:bCs/>
          <w:sz w:val="28"/>
          <w:szCs w:val="28"/>
        </w:rPr>
        <w:t xml:space="preserve"> изучения дисциплины</w:t>
      </w:r>
      <w:r w:rsidR="007B6A84">
        <w:rPr>
          <w:b/>
          <w:bCs/>
          <w:sz w:val="28"/>
          <w:szCs w:val="28"/>
        </w:rPr>
        <w:t xml:space="preserve">: </w:t>
      </w:r>
    </w:p>
    <w:p w:rsidR="007B6A84" w:rsidRPr="00BA21A0" w:rsidRDefault="007B6A84" w:rsidP="00EE63F3">
      <w:pPr>
        <w:pStyle w:val="a7"/>
        <w:widowControl w:val="0"/>
        <w:numPr>
          <w:ilvl w:val="0"/>
          <w:numId w:val="76"/>
        </w:numPr>
        <w:tabs>
          <w:tab w:val="left" w:pos="180"/>
          <w:tab w:val="left" w:pos="709"/>
          <w:tab w:val="left" w:pos="851"/>
          <w:tab w:val="left" w:pos="1080"/>
          <w:tab w:val="left" w:pos="1260"/>
        </w:tabs>
        <w:spacing w:line="240" w:lineRule="auto"/>
        <w:ind w:left="0" w:firstLine="748"/>
        <w:rPr>
          <w:sz w:val="28"/>
          <w:szCs w:val="28"/>
        </w:rPr>
      </w:pPr>
      <w:r w:rsidRPr="00BA21A0">
        <w:rPr>
          <w:sz w:val="28"/>
          <w:szCs w:val="28"/>
        </w:rPr>
        <w:t xml:space="preserve">формирование знаний и понимания студентами этапов становления и особенностей языка массовой музыки; </w:t>
      </w:r>
    </w:p>
    <w:p w:rsidR="007B6A84" w:rsidRPr="00BA21A0" w:rsidRDefault="007B6A84" w:rsidP="00EE63F3">
      <w:pPr>
        <w:pStyle w:val="a7"/>
        <w:widowControl w:val="0"/>
        <w:numPr>
          <w:ilvl w:val="0"/>
          <w:numId w:val="76"/>
        </w:numPr>
        <w:tabs>
          <w:tab w:val="left" w:pos="180"/>
          <w:tab w:val="left" w:pos="709"/>
          <w:tab w:val="left" w:pos="851"/>
          <w:tab w:val="left" w:pos="1080"/>
          <w:tab w:val="left" w:pos="1260"/>
        </w:tabs>
        <w:spacing w:line="240" w:lineRule="auto"/>
        <w:ind w:left="0" w:firstLine="748"/>
        <w:rPr>
          <w:sz w:val="28"/>
          <w:szCs w:val="28"/>
        </w:rPr>
      </w:pPr>
      <w:r w:rsidRPr="00BA21A0">
        <w:rPr>
          <w:sz w:val="28"/>
          <w:szCs w:val="28"/>
        </w:rPr>
        <w:t xml:space="preserve">воспитание аналитического подхода студентов-музыкантов к массовой культуре; </w:t>
      </w:r>
    </w:p>
    <w:p w:rsidR="007B6A84" w:rsidRPr="00BA21A0" w:rsidRDefault="007B6A84" w:rsidP="00EE63F3">
      <w:pPr>
        <w:pStyle w:val="a7"/>
        <w:widowControl w:val="0"/>
        <w:numPr>
          <w:ilvl w:val="0"/>
          <w:numId w:val="76"/>
        </w:numPr>
        <w:tabs>
          <w:tab w:val="left" w:pos="180"/>
          <w:tab w:val="left" w:pos="709"/>
          <w:tab w:val="left" w:pos="851"/>
          <w:tab w:val="left" w:pos="1080"/>
          <w:tab w:val="left" w:pos="1260"/>
        </w:tabs>
        <w:spacing w:line="240" w:lineRule="auto"/>
        <w:ind w:left="0" w:firstLine="748"/>
        <w:rPr>
          <w:sz w:val="28"/>
          <w:szCs w:val="28"/>
        </w:rPr>
      </w:pPr>
      <w:r w:rsidRPr="00BA21A0">
        <w:rPr>
          <w:sz w:val="28"/>
          <w:szCs w:val="28"/>
        </w:rPr>
        <w:t xml:space="preserve">воспитание вкуса будущих профессионалов в сфере массовой музыки на лучших ее образцах; </w:t>
      </w:r>
    </w:p>
    <w:p w:rsidR="007B6A84" w:rsidRPr="00BA21A0" w:rsidRDefault="007B6A84" w:rsidP="00EE63F3">
      <w:pPr>
        <w:pStyle w:val="a7"/>
        <w:widowControl w:val="0"/>
        <w:numPr>
          <w:ilvl w:val="0"/>
          <w:numId w:val="76"/>
        </w:numPr>
        <w:tabs>
          <w:tab w:val="left" w:pos="180"/>
          <w:tab w:val="left" w:pos="709"/>
          <w:tab w:val="left" w:pos="851"/>
          <w:tab w:val="left" w:pos="1080"/>
          <w:tab w:val="left" w:pos="1260"/>
        </w:tabs>
        <w:spacing w:line="240" w:lineRule="auto"/>
        <w:ind w:left="0" w:firstLine="748"/>
        <w:rPr>
          <w:sz w:val="28"/>
          <w:szCs w:val="28"/>
        </w:rPr>
      </w:pPr>
      <w:r w:rsidRPr="00BA21A0">
        <w:rPr>
          <w:sz w:val="28"/>
          <w:szCs w:val="28"/>
        </w:rPr>
        <w:t xml:space="preserve">подготовка будущих учителей к практической работе с массовой музыкой; </w:t>
      </w:r>
    </w:p>
    <w:p w:rsidR="007B6A84" w:rsidRPr="00BA21A0" w:rsidRDefault="007B6A84" w:rsidP="00EE63F3">
      <w:pPr>
        <w:pStyle w:val="a7"/>
        <w:widowControl w:val="0"/>
        <w:numPr>
          <w:ilvl w:val="0"/>
          <w:numId w:val="76"/>
        </w:numPr>
        <w:tabs>
          <w:tab w:val="left" w:pos="180"/>
          <w:tab w:val="left" w:pos="709"/>
          <w:tab w:val="left" w:pos="851"/>
          <w:tab w:val="left" w:pos="1080"/>
          <w:tab w:val="left" w:pos="1260"/>
        </w:tabs>
        <w:spacing w:line="240" w:lineRule="auto"/>
        <w:ind w:left="0" w:firstLine="748"/>
        <w:rPr>
          <w:sz w:val="28"/>
          <w:szCs w:val="28"/>
        </w:rPr>
      </w:pPr>
      <w:r w:rsidRPr="00BA21A0">
        <w:rPr>
          <w:sz w:val="28"/>
          <w:szCs w:val="28"/>
        </w:rPr>
        <w:t xml:space="preserve">формирования у студентов готовности к диалогу с учащимися в процессе педагогического руководства различными видами и формами музыкальной деятельности; </w:t>
      </w:r>
    </w:p>
    <w:p w:rsidR="007B6A84" w:rsidRPr="00BA21A0" w:rsidRDefault="007B6A84" w:rsidP="00EE63F3">
      <w:pPr>
        <w:pStyle w:val="a7"/>
        <w:widowControl w:val="0"/>
        <w:numPr>
          <w:ilvl w:val="0"/>
          <w:numId w:val="76"/>
        </w:numPr>
        <w:tabs>
          <w:tab w:val="left" w:pos="180"/>
          <w:tab w:val="left" w:pos="709"/>
          <w:tab w:val="left" w:pos="851"/>
          <w:tab w:val="left" w:pos="1080"/>
          <w:tab w:val="left" w:pos="1260"/>
        </w:tabs>
        <w:spacing w:line="240" w:lineRule="auto"/>
        <w:ind w:left="0" w:firstLine="748"/>
        <w:rPr>
          <w:sz w:val="28"/>
          <w:szCs w:val="28"/>
        </w:rPr>
      </w:pPr>
      <w:r w:rsidRPr="00BA21A0">
        <w:rPr>
          <w:sz w:val="28"/>
          <w:szCs w:val="28"/>
        </w:rPr>
        <w:t>создание основы для реализации студентами различных форм музыкально-досуговой деятельности с учащимися различных возрастных групп.</w:t>
      </w:r>
    </w:p>
    <w:p w:rsidR="007B6A84" w:rsidRPr="00BA21A0" w:rsidRDefault="007B6A84" w:rsidP="007B6A84">
      <w:pPr>
        <w:pStyle w:val="af"/>
        <w:spacing w:before="0" w:beforeAutospacing="0" w:after="0"/>
        <w:ind w:left="714"/>
        <w:jc w:val="both"/>
        <w:rPr>
          <w:color w:val="000000"/>
          <w:sz w:val="28"/>
          <w:szCs w:val="28"/>
        </w:rPr>
      </w:pPr>
    </w:p>
    <w:p w:rsidR="007B6A84" w:rsidRPr="00BA21A0" w:rsidRDefault="00DB650F" w:rsidP="00DB650F">
      <w:pPr>
        <w:pStyle w:val="a8"/>
        <w:spacing w:after="0"/>
        <w:ind w:left="714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7B6A84" w:rsidRPr="00BA21A0">
        <w:rPr>
          <w:rFonts w:ascii="Times New Roman" w:hAnsi="Times New Roman" w:cs="Times New Roman"/>
          <w:b/>
          <w:bCs/>
          <w:sz w:val="28"/>
          <w:szCs w:val="28"/>
        </w:rPr>
        <w:t>Задачи изучения дисциплины:</w:t>
      </w:r>
    </w:p>
    <w:p w:rsidR="007B6A84" w:rsidRPr="00BA21A0" w:rsidRDefault="007B6A84" w:rsidP="00EE63F3">
      <w:pPr>
        <w:numPr>
          <w:ilvl w:val="0"/>
          <w:numId w:val="77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A0">
        <w:rPr>
          <w:rFonts w:ascii="Times New Roman" w:hAnsi="Times New Roman" w:cs="Times New Roman"/>
          <w:sz w:val="28"/>
          <w:szCs w:val="28"/>
        </w:rPr>
        <w:t>знакомство студентов с основными этапами развития музыкальной д</w:t>
      </w:r>
      <w:r>
        <w:rPr>
          <w:rFonts w:ascii="Times New Roman" w:hAnsi="Times New Roman" w:cs="Times New Roman"/>
          <w:sz w:val="28"/>
          <w:szCs w:val="28"/>
        </w:rPr>
        <w:t>осуговой деятельности, выявление</w:t>
      </w:r>
      <w:r w:rsidRPr="00BA21A0">
        <w:rPr>
          <w:rFonts w:ascii="Times New Roman" w:hAnsi="Times New Roman" w:cs="Times New Roman"/>
          <w:sz w:val="28"/>
          <w:szCs w:val="28"/>
        </w:rPr>
        <w:t xml:space="preserve"> процессов влияния общественных отношений на практику музыкального искусства. </w:t>
      </w:r>
    </w:p>
    <w:p w:rsidR="007B6A84" w:rsidRPr="00BA21A0" w:rsidRDefault="007B6A84" w:rsidP="00EE63F3">
      <w:pPr>
        <w:numPr>
          <w:ilvl w:val="0"/>
          <w:numId w:val="77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A0">
        <w:rPr>
          <w:rFonts w:ascii="Times New Roman" w:hAnsi="Times New Roman" w:cs="Times New Roman"/>
          <w:sz w:val="28"/>
          <w:szCs w:val="28"/>
        </w:rPr>
        <w:t xml:space="preserve">формирование у студентов представлений об основных особенностях музыкальной досуговой деятельности в контексте художественной культуры определенной эпохи; </w:t>
      </w:r>
    </w:p>
    <w:p w:rsidR="007B6A84" w:rsidRPr="00BA21A0" w:rsidRDefault="007B6A84" w:rsidP="00EE63F3">
      <w:pPr>
        <w:numPr>
          <w:ilvl w:val="0"/>
          <w:numId w:val="77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A0">
        <w:rPr>
          <w:rFonts w:ascii="Times New Roman" w:hAnsi="Times New Roman" w:cs="Times New Roman"/>
          <w:sz w:val="28"/>
          <w:szCs w:val="28"/>
        </w:rPr>
        <w:t xml:space="preserve">приобретение студентами представлений формах и жанрах музыкальной досуговой деятельности; </w:t>
      </w:r>
    </w:p>
    <w:p w:rsidR="007B6A84" w:rsidRPr="00BA21A0" w:rsidRDefault="007B6A84" w:rsidP="00EE63F3">
      <w:pPr>
        <w:numPr>
          <w:ilvl w:val="0"/>
          <w:numId w:val="77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A0">
        <w:rPr>
          <w:rFonts w:ascii="Times New Roman" w:hAnsi="Times New Roman" w:cs="Times New Roman"/>
          <w:sz w:val="28"/>
          <w:szCs w:val="28"/>
        </w:rPr>
        <w:t xml:space="preserve">формирование у обучающихся ценностного отношения к классико-романтическому музыкальному наследию, толерантному восприятию разнообразных культурных традиций; </w:t>
      </w:r>
    </w:p>
    <w:p w:rsidR="007B6A84" w:rsidRPr="00BA21A0" w:rsidRDefault="007B6A84" w:rsidP="00EE63F3">
      <w:pPr>
        <w:numPr>
          <w:ilvl w:val="0"/>
          <w:numId w:val="77"/>
        </w:numPr>
        <w:tabs>
          <w:tab w:val="left" w:pos="284"/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A0">
        <w:rPr>
          <w:rFonts w:ascii="Times New Roman" w:hAnsi="Times New Roman" w:cs="Times New Roman"/>
          <w:sz w:val="28"/>
          <w:szCs w:val="28"/>
        </w:rPr>
        <w:t>воспит</w:t>
      </w:r>
      <w:r w:rsidR="00577396">
        <w:rPr>
          <w:rFonts w:ascii="Times New Roman" w:hAnsi="Times New Roman" w:cs="Times New Roman"/>
          <w:sz w:val="28"/>
          <w:szCs w:val="28"/>
        </w:rPr>
        <w:t>ание профессионально грамотного</w:t>
      </w:r>
      <w:r w:rsidRPr="00BA21A0">
        <w:rPr>
          <w:rFonts w:ascii="Times New Roman" w:hAnsi="Times New Roman" w:cs="Times New Roman"/>
          <w:sz w:val="28"/>
          <w:szCs w:val="28"/>
        </w:rPr>
        <w:t xml:space="preserve"> специалиста, осознающего ведущие процессы развития музыкального искусства, имеющего представление о роли и значении музыкальной досуговой деятельности. </w:t>
      </w:r>
    </w:p>
    <w:p w:rsidR="007B6A84" w:rsidRPr="00BA21A0" w:rsidRDefault="007B6A84" w:rsidP="007B6A8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21A0">
        <w:rPr>
          <w:rFonts w:ascii="Times New Roman" w:hAnsi="Times New Roman" w:cs="Times New Roman"/>
          <w:b/>
          <w:bCs/>
          <w:sz w:val="28"/>
          <w:szCs w:val="28"/>
        </w:rPr>
        <w:lastRenderedPageBreak/>
        <w:t>3.Результаты обучения по дисциплине</w:t>
      </w:r>
    </w:p>
    <w:p w:rsidR="007B6A84" w:rsidRPr="00BA21A0" w:rsidRDefault="007B6A84" w:rsidP="007B6A84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A0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7B6A84" w:rsidRPr="00BA21A0" w:rsidRDefault="007B6A84" w:rsidP="007B6A84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BA21A0">
        <w:rPr>
          <w:rFonts w:ascii="Times New Roman" w:hAnsi="Times New Roman" w:cs="Times New Roman"/>
        </w:rPr>
        <w:t>Знать:</w:t>
      </w:r>
      <w:r w:rsidRPr="00BA21A0">
        <w:rPr>
          <w:rFonts w:ascii="Times New Roman" w:hAnsi="Times New Roman" w:cs="Times New Roman"/>
          <w:b w:val="0"/>
          <w:bCs w:val="0"/>
        </w:rPr>
        <w:t xml:space="preserve"> </w:t>
      </w:r>
      <w:r w:rsidRPr="00BA21A0">
        <w:rPr>
          <w:rFonts w:ascii="Times New Roman" w:hAnsi="Times New Roman" w:cs="Times New Roman"/>
          <w:b w:val="0"/>
          <w:bCs w:val="0"/>
          <w:i w:val="0"/>
          <w:iCs w:val="0"/>
        </w:rPr>
        <w:t xml:space="preserve">способы поддержания активности, инициативности и самостоятельности обучающихся, 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способы </w:t>
      </w:r>
      <w:r w:rsidRPr="00BA21A0">
        <w:rPr>
          <w:rFonts w:ascii="Times New Roman" w:hAnsi="Times New Roman" w:cs="Times New Roman"/>
          <w:b w:val="0"/>
          <w:bCs w:val="0"/>
          <w:i w:val="0"/>
          <w:iCs w:val="0"/>
        </w:rPr>
        <w:t>разв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ития их творческих способностей</w:t>
      </w:r>
      <w:r w:rsidRPr="00BA21A0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(ПК-7). индивидуально-психологические особенности учащихся различных возрастных групп, специфику учебного предмета "Музыка" и внеклассной музыкально-эстетической работы (СК-2); особенности просветительской работы по музыкально-досуговой деятельности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,</w:t>
      </w:r>
      <w:r w:rsidRPr="00BA21A0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воспитанию, образованию и развитию учащихся (СК-7).</w:t>
      </w:r>
    </w:p>
    <w:p w:rsidR="007B6A84" w:rsidRPr="00BA21A0" w:rsidRDefault="007B6A84" w:rsidP="007B6A84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BA21A0">
        <w:rPr>
          <w:rFonts w:ascii="Times New Roman" w:hAnsi="Times New Roman" w:cs="Times New Roman"/>
        </w:rPr>
        <w:t>Уметь:</w:t>
      </w:r>
      <w:r w:rsidRPr="00BA21A0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способности. (ПК-7); организовывать и выстраивать музыкально-образовательный процесс с учетом индивидуально-психологических особенностей учащихся различных возрастных групп, специфики учебного предмета "Музыка" и внеклассной музыкально-эстетической работы (СК-2); вести просветительскую работу по музыкально-эстетическому воспитанию, образованию и развитию учащихся (СК-7).</w:t>
      </w:r>
    </w:p>
    <w:p w:rsidR="007B6A84" w:rsidRPr="00B951EB" w:rsidRDefault="007B6A84" w:rsidP="007B6A84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BA21A0">
        <w:rPr>
          <w:rFonts w:ascii="Times New Roman" w:hAnsi="Times New Roman" w:cs="Times New Roman"/>
        </w:rPr>
        <w:t xml:space="preserve">Владеть: </w:t>
      </w:r>
      <w:r w:rsidRPr="00BA21A0">
        <w:rPr>
          <w:rFonts w:ascii="Times New Roman" w:hAnsi="Times New Roman" w:cs="Times New Roman"/>
          <w:b w:val="0"/>
          <w:bCs w:val="0"/>
          <w:i w:val="0"/>
          <w:iCs w:val="0"/>
        </w:rPr>
        <w:t>способами организации сотрудничества обучающихся, поддержания активности, инициативности, самостоятельность обучающихся, развития их творческих способностей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(ПК-7</w:t>
      </w:r>
      <w:r w:rsidRPr="00BA21A0">
        <w:rPr>
          <w:rFonts w:ascii="Times New Roman" w:hAnsi="Times New Roman" w:cs="Times New Roman"/>
          <w:b w:val="0"/>
          <w:bCs w:val="0"/>
          <w:i w:val="0"/>
          <w:iCs w:val="0"/>
        </w:rPr>
        <w:t>); навыками организации музыкально-образовательного процесса с учетом индивидуально-психологических особенностей учащихся различных возрастных групп, специфики учебного предмета "Музыка" и внеклассной музы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кально-эстетической работы. (СК-2); владеть методами организации просветительской работы</w:t>
      </w:r>
      <w:r w:rsidRPr="00BA21A0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по музыкально-эстетическому воспитанию, образованию и развитию учащихся.</w:t>
      </w:r>
    </w:p>
    <w:p w:rsidR="007B6A84" w:rsidRPr="000A5E09" w:rsidRDefault="007B6A84" w:rsidP="0085741F">
      <w:pPr>
        <w:pStyle w:val="2"/>
        <w:spacing w:after="0" w:line="240" w:lineRule="auto"/>
        <w:ind w:firstLine="426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spacing w:val="-10"/>
        </w:rPr>
        <w:t>4.</w:t>
      </w:r>
      <w:r w:rsidRPr="000A5E09">
        <w:rPr>
          <w:rFonts w:ascii="Times New Roman" w:hAnsi="Times New Roman" w:cs="Times New Roman"/>
          <w:i w:val="0"/>
          <w:spacing w:val="-10"/>
        </w:rPr>
        <w:t>Дисциплина участвует в формировании компетенций</w:t>
      </w:r>
      <w:r w:rsidRPr="000A5E09">
        <w:rPr>
          <w:rFonts w:ascii="Times New Roman" w:hAnsi="Times New Roman" w:cs="Times New Roman"/>
          <w:i w:val="0"/>
        </w:rPr>
        <w:t>:</w:t>
      </w:r>
      <w:r w:rsidRPr="000A5E09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577396" w:rsidRPr="0085741F">
        <w:rPr>
          <w:rFonts w:ascii="Times New Roman" w:hAnsi="Times New Roman" w:cs="Times New Roman"/>
          <w:b w:val="0"/>
          <w:i w:val="0"/>
        </w:rPr>
        <w:t>ПК-7</w:t>
      </w:r>
      <w:r w:rsidRPr="0085741F">
        <w:rPr>
          <w:rFonts w:ascii="Times New Roman" w:hAnsi="Times New Roman" w:cs="Times New Roman"/>
          <w:b w:val="0"/>
          <w:i w:val="0"/>
        </w:rPr>
        <w:t>; СК-2; СК-7</w:t>
      </w:r>
      <w:r w:rsidRPr="000A5E09">
        <w:rPr>
          <w:rFonts w:ascii="Times New Roman" w:hAnsi="Times New Roman" w:cs="Times New Roman"/>
          <w:b w:val="0"/>
          <w:i w:val="0"/>
          <w:sz w:val="22"/>
          <w:szCs w:val="22"/>
        </w:rPr>
        <w:t>.</w:t>
      </w:r>
    </w:p>
    <w:p w:rsidR="007B6A84" w:rsidRPr="000A5E09" w:rsidRDefault="007B6A84" w:rsidP="00B33C57">
      <w:pPr>
        <w:pStyle w:val="2"/>
        <w:spacing w:before="0" w:after="0"/>
        <w:ind w:firstLine="426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5</w:t>
      </w:r>
      <w:r w:rsidRPr="000A5E09">
        <w:rPr>
          <w:rFonts w:ascii="Times New Roman" w:hAnsi="Times New Roman" w:cs="Times New Roman"/>
          <w:i w:val="0"/>
        </w:rPr>
        <w:t xml:space="preserve">.Общая трудоемкость (в ЗЕТ): </w:t>
      </w:r>
      <w:r>
        <w:rPr>
          <w:rFonts w:ascii="Times New Roman" w:hAnsi="Times New Roman" w:cs="Times New Roman"/>
          <w:b w:val="0"/>
          <w:i w:val="0"/>
        </w:rPr>
        <w:t>2 з. е.</w:t>
      </w:r>
    </w:p>
    <w:p w:rsidR="007B6A84" w:rsidRPr="00D516ED" w:rsidRDefault="007B6A84" w:rsidP="00B33C57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6.Форма контроля: </w:t>
      </w:r>
      <w:r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Pr="000A5E09"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>чет</w:t>
      </w:r>
      <w:r w:rsidRPr="000A5E0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B6A84" w:rsidRPr="00D516ED" w:rsidRDefault="007B6A84" w:rsidP="00B33C57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D516ED">
        <w:rPr>
          <w:rFonts w:ascii="Times New Roman" w:hAnsi="Times New Roman" w:cs="Times New Roman"/>
          <w:b/>
          <w:bCs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B6A84" w:rsidRDefault="007B6A84" w:rsidP="007B6A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 доцент кафедры музыкального и художест</w:t>
      </w:r>
      <w:r w:rsidR="00DB650F">
        <w:rPr>
          <w:rFonts w:ascii="Times New Roman" w:hAnsi="Times New Roman" w:cs="Times New Roman"/>
          <w:sz w:val="28"/>
          <w:szCs w:val="28"/>
        </w:rPr>
        <w:t xml:space="preserve">венного образования, Топилина Ирина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B650F">
        <w:rPr>
          <w:rFonts w:ascii="Times New Roman" w:hAnsi="Times New Roman" w:cs="Times New Roman"/>
          <w:sz w:val="28"/>
          <w:szCs w:val="28"/>
        </w:rPr>
        <w:t>вановна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6A84" w:rsidRPr="006B6039" w:rsidRDefault="007B6A84" w:rsidP="007B6A8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7B6A84" w:rsidRPr="00627D88" w:rsidRDefault="007B6A84" w:rsidP="007B6A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D88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:rsidR="007B6A84" w:rsidRDefault="007B6A84" w:rsidP="007B6A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D88">
        <w:rPr>
          <w:rFonts w:ascii="Times New Roman" w:hAnsi="Times New Roman" w:cs="Times New Roman"/>
          <w:b/>
          <w:bCs/>
          <w:sz w:val="28"/>
          <w:szCs w:val="28"/>
        </w:rPr>
        <w:t>рабочей программы дисциплины</w:t>
      </w:r>
    </w:p>
    <w:p w:rsidR="007B6A84" w:rsidRPr="00B77BB7" w:rsidRDefault="007B6A84" w:rsidP="007B6A84">
      <w:pPr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B77BB7">
        <w:rPr>
          <w:rFonts w:ascii="Times New Roman" w:hAnsi="Times New Roman" w:cs="Times New Roman"/>
          <w:iCs/>
          <w:sz w:val="28"/>
          <w:szCs w:val="28"/>
          <w:u w:val="single"/>
        </w:rPr>
        <w:t>Б1.В.ДВ.10.01  История популярных музыкальных жанров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30"/>
        <w:gridCol w:w="4731"/>
      </w:tblGrid>
      <w:tr w:rsidR="007B6A84" w:rsidRPr="00A52326" w:rsidTr="007B6A84">
        <w:tc>
          <w:tcPr>
            <w:tcW w:w="4785" w:type="dxa"/>
          </w:tcPr>
          <w:p w:rsidR="007B6A84" w:rsidRPr="00EB63F6" w:rsidRDefault="007B6A84" w:rsidP="007B6A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63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B6A84" w:rsidRPr="003B1AD6" w:rsidRDefault="007B6A84" w:rsidP="007B6A8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B1AD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44.03.01 Педагогическое образование</w:t>
            </w:r>
          </w:p>
          <w:p w:rsidR="007B6A84" w:rsidRPr="003B1AD6" w:rsidRDefault="007B6A84" w:rsidP="007B6A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7B6A84" w:rsidRPr="00A52326" w:rsidTr="007B6A84">
        <w:tc>
          <w:tcPr>
            <w:tcW w:w="4785" w:type="dxa"/>
          </w:tcPr>
          <w:p w:rsidR="007B6A84" w:rsidRPr="00EB63F6" w:rsidRDefault="007B6A84" w:rsidP="007B6A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63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B6A84" w:rsidRPr="003B1AD6" w:rsidRDefault="007B6A84" w:rsidP="007B6A8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B1AD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44.03.01.07 профиль Музыка</w:t>
            </w:r>
          </w:p>
          <w:p w:rsidR="007B6A84" w:rsidRPr="003B1AD6" w:rsidRDefault="007B6A84" w:rsidP="007B6A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</w:p>
        </w:tc>
      </w:tr>
      <w:tr w:rsidR="007B6A84" w:rsidRPr="00A52326" w:rsidTr="007B6A84">
        <w:tc>
          <w:tcPr>
            <w:tcW w:w="4785" w:type="dxa"/>
          </w:tcPr>
          <w:p w:rsidR="007B6A84" w:rsidRPr="00EB63F6" w:rsidRDefault="007B6A84" w:rsidP="007B6A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63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B6A84" w:rsidRPr="00B77BB7" w:rsidRDefault="007B6A84" w:rsidP="007B6A8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77B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Музыкального и художественного образования</w:t>
            </w:r>
          </w:p>
        </w:tc>
      </w:tr>
    </w:tbl>
    <w:p w:rsidR="007B6A84" w:rsidRDefault="007B6A84" w:rsidP="007B6A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B6A84" w:rsidRDefault="00B77BB7" w:rsidP="00B77BB7">
      <w:pPr>
        <w:pStyle w:val="af"/>
        <w:spacing w:before="0" w:beforeAutospacing="0" w:after="0"/>
        <w:ind w:left="71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7B6A84" w:rsidRPr="00627D88">
        <w:rPr>
          <w:b/>
          <w:bCs/>
          <w:sz w:val="28"/>
          <w:szCs w:val="28"/>
        </w:rPr>
        <w:t>Цел</w:t>
      </w:r>
      <w:r w:rsidR="007B6A84">
        <w:rPr>
          <w:b/>
          <w:bCs/>
          <w:sz w:val="28"/>
          <w:szCs w:val="28"/>
        </w:rPr>
        <w:t>и</w:t>
      </w:r>
      <w:r w:rsidR="007B6A84" w:rsidRPr="00627D88">
        <w:rPr>
          <w:b/>
          <w:bCs/>
          <w:sz w:val="28"/>
          <w:szCs w:val="28"/>
        </w:rPr>
        <w:t xml:space="preserve"> изучения дисциплины</w:t>
      </w:r>
      <w:r w:rsidR="007B6A84">
        <w:rPr>
          <w:b/>
          <w:bCs/>
          <w:sz w:val="28"/>
          <w:szCs w:val="28"/>
        </w:rPr>
        <w:t xml:space="preserve">: </w:t>
      </w:r>
    </w:p>
    <w:p w:rsidR="007B6A84" w:rsidRPr="00E06693" w:rsidRDefault="007B6A84" w:rsidP="00EE63F3">
      <w:pPr>
        <w:pStyle w:val="a7"/>
        <w:widowControl w:val="0"/>
        <w:numPr>
          <w:ilvl w:val="0"/>
          <w:numId w:val="78"/>
        </w:numPr>
        <w:tabs>
          <w:tab w:val="left" w:pos="360"/>
          <w:tab w:val="left" w:pos="709"/>
          <w:tab w:val="left" w:pos="851"/>
        </w:tabs>
        <w:spacing w:line="240" w:lineRule="auto"/>
        <w:ind w:left="0" w:firstLine="0"/>
        <w:rPr>
          <w:sz w:val="28"/>
          <w:szCs w:val="28"/>
        </w:rPr>
      </w:pPr>
      <w:r w:rsidRPr="00E06693">
        <w:rPr>
          <w:sz w:val="28"/>
          <w:szCs w:val="28"/>
        </w:rPr>
        <w:t xml:space="preserve">формирование знаний и понимания студентами этапов становления и особенностей языка популярных музыкальных жанров; </w:t>
      </w:r>
    </w:p>
    <w:p w:rsidR="007B6A84" w:rsidRPr="00E06693" w:rsidRDefault="007B6A84" w:rsidP="00EE63F3">
      <w:pPr>
        <w:pStyle w:val="a7"/>
        <w:widowControl w:val="0"/>
        <w:numPr>
          <w:ilvl w:val="0"/>
          <w:numId w:val="78"/>
        </w:numPr>
        <w:tabs>
          <w:tab w:val="left" w:pos="360"/>
          <w:tab w:val="left" w:pos="709"/>
          <w:tab w:val="left" w:pos="851"/>
        </w:tabs>
        <w:spacing w:line="240" w:lineRule="auto"/>
        <w:ind w:left="0" w:firstLine="0"/>
        <w:rPr>
          <w:sz w:val="28"/>
          <w:szCs w:val="28"/>
        </w:rPr>
      </w:pPr>
      <w:r w:rsidRPr="00E06693">
        <w:rPr>
          <w:sz w:val="28"/>
          <w:szCs w:val="28"/>
        </w:rPr>
        <w:t xml:space="preserve">воспитание вкуса будущих профессионалов в сфере массовой музыки на лучших ее образцах; </w:t>
      </w:r>
    </w:p>
    <w:p w:rsidR="007B6A84" w:rsidRPr="00E06693" w:rsidRDefault="007B6A84" w:rsidP="00EE63F3">
      <w:pPr>
        <w:pStyle w:val="a7"/>
        <w:widowControl w:val="0"/>
        <w:numPr>
          <w:ilvl w:val="0"/>
          <w:numId w:val="78"/>
        </w:numPr>
        <w:tabs>
          <w:tab w:val="left" w:pos="360"/>
          <w:tab w:val="left" w:pos="709"/>
          <w:tab w:val="left" w:pos="851"/>
        </w:tabs>
        <w:spacing w:line="240" w:lineRule="auto"/>
        <w:ind w:left="0" w:firstLine="0"/>
        <w:rPr>
          <w:sz w:val="28"/>
          <w:szCs w:val="28"/>
        </w:rPr>
      </w:pPr>
      <w:r w:rsidRPr="00E06693">
        <w:rPr>
          <w:sz w:val="28"/>
          <w:szCs w:val="28"/>
        </w:rPr>
        <w:t xml:space="preserve">подготовка будущих учителей к практической работе с популярными музыкальными жанрами; </w:t>
      </w:r>
    </w:p>
    <w:p w:rsidR="007B6A84" w:rsidRPr="00E06693" w:rsidRDefault="007B6A84" w:rsidP="00EE63F3">
      <w:pPr>
        <w:pStyle w:val="a7"/>
        <w:widowControl w:val="0"/>
        <w:numPr>
          <w:ilvl w:val="0"/>
          <w:numId w:val="78"/>
        </w:numPr>
        <w:tabs>
          <w:tab w:val="left" w:pos="360"/>
          <w:tab w:val="left" w:pos="709"/>
          <w:tab w:val="left" w:pos="851"/>
        </w:tabs>
        <w:spacing w:line="240" w:lineRule="auto"/>
        <w:ind w:left="0" w:firstLine="0"/>
        <w:rPr>
          <w:sz w:val="28"/>
          <w:szCs w:val="28"/>
        </w:rPr>
      </w:pPr>
      <w:r w:rsidRPr="00E06693">
        <w:rPr>
          <w:sz w:val="28"/>
          <w:szCs w:val="28"/>
        </w:rPr>
        <w:t xml:space="preserve">формирования у студентов готовности к диалогу с учащимися в процессе педагогического руководства различными видами и формами музыкальной деятельности; </w:t>
      </w:r>
    </w:p>
    <w:p w:rsidR="007B6A84" w:rsidRPr="00E06693" w:rsidRDefault="007B6A84" w:rsidP="00EE63F3">
      <w:pPr>
        <w:pStyle w:val="a7"/>
        <w:widowControl w:val="0"/>
        <w:numPr>
          <w:ilvl w:val="0"/>
          <w:numId w:val="78"/>
        </w:numPr>
        <w:tabs>
          <w:tab w:val="left" w:pos="360"/>
          <w:tab w:val="left" w:pos="709"/>
          <w:tab w:val="left" w:pos="851"/>
        </w:tabs>
        <w:spacing w:line="240" w:lineRule="auto"/>
        <w:ind w:left="0" w:firstLine="0"/>
        <w:rPr>
          <w:sz w:val="28"/>
          <w:szCs w:val="28"/>
        </w:rPr>
      </w:pPr>
      <w:r w:rsidRPr="00E06693">
        <w:rPr>
          <w:sz w:val="28"/>
          <w:szCs w:val="28"/>
        </w:rPr>
        <w:t>создание основы для реализации студентами различн</w:t>
      </w:r>
      <w:r>
        <w:rPr>
          <w:sz w:val="28"/>
          <w:szCs w:val="28"/>
        </w:rPr>
        <w:t xml:space="preserve">ых форм популярных музыкальных </w:t>
      </w:r>
      <w:r w:rsidRPr="00E06693">
        <w:rPr>
          <w:sz w:val="28"/>
          <w:szCs w:val="28"/>
        </w:rPr>
        <w:t>жанров с учащимися различных возрастных групп.</w:t>
      </w:r>
    </w:p>
    <w:p w:rsidR="007B6A84" w:rsidRPr="00E06693" w:rsidRDefault="007B6A84" w:rsidP="007B6A84">
      <w:pPr>
        <w:pStyle w:val="af"/>
        <w:spacing w:before="0" w:beforeAutospacing="0" w:after="0"/>
        <w:ind w:left="714"/>
        <w:jc w:val="both"/>
        <w:rPr>
          <w:color w:val="000000"/>
          <w:sz w:val="28"/>
          <w:szCs w:val="28"/>
        </w:rPr>
      </w:pPr>
    </w:p>
    <w:p w:rsidR="007B6A84" w:rsidRPr="00E06693" w:rsidRDefault="00B77BB7" w:rsidP="00B77BB7">
      <w:pPr>
        <w:pStyle w:val="a8"/>
        <w:spacing w:after="0"/>
        <w:ind w:left="714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7B6A84" w:rsidRPr="00E06693">
        <w:rPr>
          <w:rFonts w:ascii="Times New Roman" w:hAnsi="Times New Roman" w:cs="Times New Roman"/>
          <w:b/>
          <w:bCs/>
          <w:sz w:val="28"/>
          <w:szCs w:val="28"/>
        </w:rPr>
        <w:t>Задачи изучения дисциплины:</w:t>
      </w:r>
    </w:p>
    <w:p w:rsidR="007B6A84" w:rsidRPr="00E06693" w:rsidRDefault="00862B01" w:rsidP="00862B01">
      <w:pPr>
        <w:tabs>
          <w:tab w:val="left" w:pos="284"/>
          <w:tab w:val="left" w:pos="851"/>
          <w:tab w:val="left" w:pos="993"/>
        </w:tabs>
        <w:spacing w:after="0" w:line="240" w:lineRule="auto"/>
        <w:ind w:left="426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B6A84" w:rsidRPr="00E06693">
        <w:rPr>
          <w:rFonts w:ascii="Times New Roman" w:hAnsi="Times New Roman" w:cs="Times New Roman"/>
          <w:sz w:val="28"/>
          <w:szCs w:val="28"/>
        </w:rPr>
        <w:t xml:space="preserve">знакомство студентов с основными этапами развития популярных музыкальных жанров, выявления процессов влияния общественных отношений на практику музыкального искусства; </w:t>
      </w:r>
    </w:p>
    <w:p w:rsidR="007B6A84" w:rsidRPr="00E06693" w:rsidRDefault="00862B01" w:rsidP="00862B01">
      <w:pPr>
        <w:tabs>
          <w:tab w:val="left" w:pos="284"/>
          <w:tab w:val="left" w:pos="851"/>
          <w:tab w:val="left" w:pos="993"/>
        </w:tabs>
        <w:spacing w:after="0" w:line="240" w:lineRule="auto"/>
        <w:ind w:left="426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B6A84" w:rsidRPr="00E06693">
        <w:rPr>
          <w:rFonts w:ascii="Times New Roman" w:hAnsi="Times New Roman" w:cs="Times New Roman"/>
          <w:sz w:val="28"/>
          <w:szCs w:val="28"/>
        </w:rPr>
        <w:t xml:space="preserve">формирование у студентов представлений об основных особенностях популярных музыкальных жанров в контексте художественной культуры эпохи; </w:t>
      </w:r>
    </w:p>
    <w:p w:rsidR="007B6A84" w:rsidRPr="00E06693" w:rsidRDefault="00862B01" w:rsidP="00862B01">
      <w:pPr>
        <w:tabs>
          <w:tab w:val="left" w:pos="284"/>
          <w:tab w:val="left" w:pos="851"/>
          <w:tab w:val="left" w:pos="993"/>
        </w:tabs>
        <w:spacing w:after="0" w:line="240" w:lineRule="auto"/>
        <w:ind w:left="426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B6A84" w:rsidRPr="00E06693">
        <w:rPr>
          <w:rFonts w:ascii="Times New Roman" w:hAnsi="Times New Roman" w:cs="Times New Roman"/>
          <w:sz w:val="28"/>
          <w:szCs w:val="28"/>
        </w:rPr>
        <w:t xml:space="preserve">приобретение студентами представлений формах и жанрах популярной музыки; </w:t>
      </w:r>
    </w:p>
    <w:p w:rsidR="007B6A84" w:rsidRPr="00E06693" w:rsidRDefault="00862B01" w:rsidP="00862B01">
      <w:pPr>
        <w:tabs>
          <w:tab w:val="left" w:pos="284"/>
          <w:tab w:val="left" w:pos="851"/>
          <w:tab w:val="left" w:pos="993"/>
        </w:tabs>
        <w:spacing w:after="0" w:line="240" w:lineRule="auto"/>
        <w:ind w:left="426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B6A84" w:rsidRPr="00E06693">
        <w:rPr>
          <w:rFonts w:ascii="Times New Roman" w:hAnsi="Times New Roman" w:cs="Times New Roman"/>
          <w:sz w:val="28"/>
          <w:szCs w:val="28"/>
        </w:rPr>
        <w:t xml:space="preserve">формирование у обучающихся ценностного отношения к классико-романтическому музыкальному наследию и его сочетанию с популярными музыкальными жанрами, </w:t>
      </w:r>
    </w:p>
    <w:p w:rsidR="007B6A84" w:rsidRPr="00E06693" w:rsidRDefault="00862B01" w:rsidP="00862B01">
      <w:pPr>
        <w:tabs>
          <w:tab w:val="left" w:pos="284"/>
          <w:tab w:val="left" w:pos="851"/>
          <w:tab w:val="left" w:pos="993"/>
        </w:tabs>
        <w:suppressAutoHyphens/>
        <w:spacing w:after="0" w:line="240" w:lineRule="auto"/>
        <w:ind w:left="426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B6A84" w:rsidRPr="00E06693">
        <w:rPr>
          <w:rFonts w:ascii="Times New Roman" w:hAnsi="Times New Roman" w:cs="Times New Roman"/>
          <w:sz w:val="28"/>
          <w:szCs w:val="28"/>
        </w:rPr>
        <w:t>воспита</w:t>
      </w:r>
      <w:r w:rsidR="007B6A84">
        <w:rPr>
          <w:rFonts w:ascii="Times New Roman" w:hAnsi="Times New Roman" w:cs="Times New Roman"/>
          <w:sz w:val="28"/>
          <w:szCs w:val="28"/>
        </w:rPr>
        <w:t xml:space="preserve">ние профессионально грамотного </w:t>
      </w:r>
      <w:r w:rsidR="007B6A84" w:rsidRPr="00E06693">
        <w:rPr>
          <w:rFonts w:ascii="Times New Roman" w:hAnsi="Times New Roman" w:cs="Times New Roman"/>
          <w:sz w:val="28"/>
          <w:szCs w:val="28"/>
        </w:rPr>
        <w:t xml:space="preserve">специалиста, осознающего процессы развития музыкального искусства, имеющего представление о роли популярных музыкальных жанров в искусстве. </w:t>
      </w:r>
    </w:p>
    <w:p w:rsidR="007B6A84" w:rsidRPr="00E06693" w:rsidRDefault="007B6A84" w:rsidP="007B6A84">
      <w:pPr>
        <w:tabs>
          <w:tab w:val="left" w:pos="284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A84" w:rsidRPr="00E06693" w:rsidRDefault="007B6A84" w:rsidP="007B6A8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6693">
        <w:rPr>
          <w:rFonts w:ascii="Times New Roman" w:hAnsi="Times New Roman" w:cs="Times New Roman"/>
          <w:b/>
          <w:bCs/>
          <w:sz w:val="28"/>
          <w:szCs w:val="28"/>
        </w:rPr>
        <w:t>3.Результаты обучения по дисциплине</w:t>
      </w:r>
    </w:p>
    <w:p w:rsidR="007B6A84" w:rsidRPr="00E06693" w:rsidRDefault="007B6A84" w:rsidP="007B6A8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693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7B6A84" w:rsidRPr="00E06693" w:rsidRDefault="007B6A84" w:rsidP="007B6A8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693">
        <w:rPr>
          <w:rFonts w:ascii="Times New Roman" w:hAnsi="Times New Roman" w:cs="Times New Roman"/>
          <w:b/>
          <w:i/>
          <w:sz w:val="28"/>
          <w:szCs w:val="28"/>
        </w:rPr>
        <w:lastRenderedPageBreak/>
        <w:t>Знать:</w:t>
      </w:r>
      <w:r w:rsidRPr="00E06693">
        <w:rPr>
          <w:rFonts w:ascii="Times New Roman" w:hAnsi="Times New Roman" w:cs="Times New Roman"/>
          <w:sz w:val="28"/>
          <w:szCs w:val="28"/>
        </w:rPr>
        <w:t xml:space="preserve"> индивидуально-психологические особенности учащихся различных возрастных групп, специфику учебного предмета "Музыка" и внеклассной музыкально-эстетической работы (СК-2); теории и технологии обучения и воспитания ребенка, сопровождения субъектов педагогического процесса; закономерности психического развития и особенности их проявления в учебном процессе в разные возрастные периоды; основы просвещенческой деятельности (СК-3). возможности образовательной среды (ПК-4).</w:t>
      </w:r>
    </w:p>
    <w:p w:rsidR="007B6A84" w:rsidRPr="00E06693" w:rsidRDefault="007B6A84" w:rsidP="007B6A84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E06693">
        <w:rPr>
          <w:rFonts w:ascii="Times New Roman" w:hAnsi="Times New Roman" w:cs="Times New Roman"/>
        </w:rPr>
        <w:t>Уметь:</w:t>
      </w:r>
      <w:r w:rsidRPr="00E06693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организовывать и выстраивать музыкально-образовательный процесс с учетом индивидуально-психологических особенностей учащихся различных возрастных групп, специфики учебного предмета "Музыка" и внеклассной музыкально-эстетической работы (СК-2); анализировать музыкальные произведения различных жанров, стилей, стиле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вых направлений и форм (СК-3) </w:t>
      </w:r>
      <w:r w:rsidRPr="00E06693">
        <w:rPr>
          <w:rFonts w:ascii="Times New Roman" w:hAnsi="Times New Roman" w:cs="Times New Roman"/>
          <w:b w:val="0"/>
          <w:bCs w:val="0"/>
          <w:i w:val="0"/>
          <w:iCs w:val="0"/>
        </w:rPr>
        <w:t>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 (ПК-4)</w:t>
      </w:r>
    </w:p>
    <w:p w:rsidR="007B6A84" w:rsidRPr="00E06693" w:rsidRDefault="007B6A84" w:rsidP="007B6A84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E06693">
        <w:rPr>
          <w:rFonts w:ascii="Times New Roman" w:hAnsi="Times New Roman" w:cs="Times New Roman"/>
        </w:rPr>
        <w:t xml:space="preserve">Владеть: </w:t>
      </w:r>
      <w:r w:rsidRPr="00E06693">
        <w:rPr>
          <w:rFonts w:ascii="Times New Roman" w:hAnsi="Times New Roman" w:cs="Times New Roman"/>
          <w:b w:val="0"/>
          <w:bCs w:val="0"/>
          <w:i w:val="0"/>
          <w:iCs w:val="0"/>
        </w:rPr>
        <w:t>навыками организации музыкально-образовательного процесса с учетом индивидуально-психологических особенностей учащихся различных возрастных групп, специфики учебного предмета "Музыка" и внеклассной музыкально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-эстетической работы (СК-2); </w:t>
      </w:r>
      <w:r w:rsidRPr="00E06693">
        <w:rPr>
          <w:rFonts w:ascii="Times New Roman" w:hAnsi="Times New Roman" w:cs="Times New Roman"/>
          <w:b w:val="0"/>
          <w:bCs w:val="0"/>
          <w:i w:val="0"/>
          <w:iCs w:val="0"/>
        </w:rPr>
        <w:t>навыками анал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иза </w:t>
      </w:r>
      <w:r w:rsidRPr="00E06693">
        <w:rPr>
          <w:rFonts w:ascii="Times New Roman" w:hAnsi="Times New Roman" w:cs="Times New Roman"/>
          <w:b w:val="0"/>
          <w:bCs w:val="0"/>
          <w:i w:val="0"/>
          <w:iCs w:val="0"/>
        </w:rPr>
        <w:t>музыкальных произведений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популярных жанров</w:t>
      </w:r>
      <w:r w:rsidRPr="00E06693">
        <w:rPr>
          <w:rFonts w:ascii="Times New Roman" w:hAnsi="Times New Roman" w:cs="Times New Roman"/>
          <w:b w:val="0"/>
          <w:bCs w:val="0"/>
          <w:i w:val="0"/>
          <w:iCs w:val="0"/>
        </w:rPr>
        <w:t>, навыками словесных комментариев музыкальных произведений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(СК-3); </w:t>
      </w:r>
      <w:r w:rsidRPr="00E06693">
        <w:rPr>
          <w:rFonts w:ascii="Times New Roman" w:hAnsi="Times New Roman" w:cs="Times New Roman"/>
          <w:b w:val="0"/>
          <w:bCs w:val="0"/>
          <w:i w:val="0"/>
          <w:iCs w:val="0"/>
        </w:rPr>
        <w:t>способами использования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 (ПК-4)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.</w:t>
      </w:r>
    </w:p>
    <w:p w:rsidR="007B6A84" w:rsidRPr="00E06693" w:rsidRDefault="007B6A84" w:rsidP="00B77BB7">
      <w:pPr>
        <w:pStyle w:val="2"/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E0669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  <w:r w:rsidRPr="00E06693">
        <w:rPr>
          <w:rFonts w:ascii="Times New Roman" w:hAnsi="Times New Roman" w:cs="Times New Roman"/>
          <w:bCs w:val="0"/>
          <w:i w:val="0"/>
          <w:iCs w:val="0"/>
        </w:rPr>
        <w:t xml:space="preserve">4. </w:t>
      </w:r>
      <w:r w:rsidRPr="00E06693">
        <w:rPr>
          <w:rFonts w:ascii="Times New Roman" w:hAnsi="Times New Roman" w:cs="Times New Roman"/>
          <w:i w:val="0"/>
          <w:spacing w:val="-10"/>
        </w:rPr>
        <w:t>Дисциплина участвует в формировании компетенций</w:t>
      </w:r>
      <w:r w:rsidRPr="00E06693">
        <w:rPr>
          <w:rFonts w:ascii="Times New Roman" w:hAnsi="Times New Roman" w:cs="Times New Roman"/>
          <w:i w:val="0"/>
        </w:rPr>
        <w:t>:</w:t>
      </w:r>
      <w:r w:rsidRPr="00E06693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BF1D62">
        <w:rPr>
          <w:rFonts w:ascii="Times New Roman" w:hAnsi="Times New Roman" w:cs="Times New Roman"/>
          <w:b w:val="0"/>
          <w:i w:val="0"/>
        </w:rPr>
        <w:t>СК-2; СК-3, ПК-4</w:t>
      </w:r>
      <w:r>
        <w:rPr>
          <w:rFonts w:ascii="Times New Roman" w:hAnsi="Times New Roman" w:cs="Times New Roman"/>
          <w:b w:val="0"/>
          <w:i w:val="0"/>
        </w:rPr>
        <w:t>.</w:t>
      </w:r>
    </w:p>
    <w:p w:rsidR="007B6A84" w:rsidRPr="00E06693" w:rsidRDefault="007B6A84" w:rsidP="00B77BB7">
      <w:pPr>
        <w:pStyle w:val="2"/>
        <w:spacing w:after="0" w:line="240" w:lineRule="auto"/>
        <w:ind w:firstLine="426"/>
        <w:jc w:val="both"/>
        <w:rPr>
          <w:rFonts w:ascii="Times New Roman" w:hAnsi="Times New Roman" w:cs="Times New Roman"/>
          <w:b w:val="0"/>
          <w:i w:val="0"/>
        </w:rPr>
      </w:pPr>
      <w:r w:rsidRPr="00E06693">
        <w:rPr>
          <w:rFonts w:ascii="Times New Roman" w:hAnsi="Times New Roman" w:cs="Times New Roman"/>
          <w:i w:val="0"/>
        </w:rPr>
        <w:t>5. Общая трудоемкость (в ЗЕТ)</w:t>
      </w:r>
      <w:r>
        <w:rPr>
          <w:rFonts w:ascii="Times New Roman" w:hAnsi="Times New Roman" w:cs="Times New Roman"/>
          <w:i w:val="0"/>
        </w:rPr>
        <w:t xml:space="preserve">: </w:t>
      </w:r>
      <w:r>
        <w:rPr>
          <w:rFonts w:ascii="Times New Roman" w:hAnsi="Times New Roman" w:cs="Times New Roman"/>
          <w:b w:val="0"/>
          <w:i w:val="0"/>
        </w:rPr>
        <w:t>2 з. е.</w:t>
      </w:r>
    </w:p>
    <w:p w:rsidR="007B6A84" w:rsidRDefault="007B6A84" w:rsidP="00DC47BD">
      <w:pPr>
        <w:pStyle w:val="a8"/>
        <w:spacing w:before="240" w:line="240" w:lineRule="auto"/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Форма контроля: </w:t>
      </w:r>
      <w:r>
        <w:rPr>
          <w:rFonts w:ascii="Times New Roman" w:hAnsi="Times New Roman" w:cs="Times New Roman"/>
          <w:bCs/>
          <w:iCs/>
          <w:sz w:val="28"/>
          <w:szCs w:val="28"/>
        </w:rPr>
        <w:t>зачет</w:t>
      </w:r>
    </w:p>
    <w:p w:rsidR="00DC47BD" w:rsidRPr="00E06693" w:rsidRDefault="00DC47BD" w:rsidP="00DC47BD">
      <w:pPr>
        <w:pStyle w:val="a8"/>
        <w:spacing w:before="240" w:line="240" w:lineRule="auto"/>
        <w:ind w:left="0" w:firstLine="426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B6A84" w:rsidRPr="00D516ED" w:rsidRDefault="00B77BB7" w:rsidP="00DC47BD">
      <w:pPr>
        <w:pStyle w:val="a8"/>
        <w:spacing w:before="240" w:after="0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7B6A84" w:rsidRPr="00D516ED">
        <w:rPr>
          <w:rFonts w:ascii="Times New Roman" w:hAnsi="Times New Roman" w:cs="Times New Roman"/>
          <w:b/>
          <w:bCs/>
          <w:sz w:val="28"/>
          <w:szCs w:val="28"/>
        </w:rPr>
        <w:t>Сведения о профессорско-преподавательском составе</w:t>
      </w:r>
      <w:r w:rsidR="007B6A8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B6A84" w:rsidRDefault="007B6A84" w:rsidP="007B6A84">
      <w:pPr>
        <w:jc w:val="both"/>
      </w:pPr>
      <w:r>
        <w:rPr>
          <w:rFonts w:ascii="Times New Roman" w:hAnsi="Times New Roman" w:cs="Times New Roman"/>
          <w:sz w:val="28"/>
          <w:szCs w:val="28"/>
        </w:rPr>
        <w:t>Разработчик: доцент кафедры музыкального и художест</w:t>
      </w:r>
      <w:r w:rsidR="00B77BB7">
        <w:rPr>
          <w:rFonts w:ascii="Times New Roman" w:hAnsi="Times New Roman" w:cs="Times New Roman"/>
          <w:sz w:val="28"/>
          <w:szCs w:val="28"/>
        </w:rPr>
        <w:t xml:space="preserve">венного образования, Топилина Ирина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77BB7">
        <w:rPr>
          <w:rFonts w:ascii="Times New Roman" w:hAnsi="Times New Roman" w:cs="Times New Roman"/>
          <w:sz w:val="28"/>
          <w:szCs w:val="28"/>
        </w:rPr>
        <w:t>вановна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6A84" w:rsidRPr="006B6039" w:rsidRDefault="007B6A84" w:rsidP="007B6A8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7B6A84" w:rsidRPr="00627D88" w:rsidRDefault="007B6A84" w:rsidP="007B6A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D88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:rsidR="007B6A84" w:rsidRDefault="007B6A84" w:rsidP="007B6A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D88">
        <w:rPr>
          <w:rFonts w:ascii="Times New Roman" w:hAnsi="Times New Roman" w:cs="Times New Roman"/>
          <w:b/>
          <w:bCs/>
          <w:sz w:val="28"/>
          <w:szCs w:val="28"/>
        </w:rPr>
        <w:t>рабочей программы дисциплины</w:t>
      </w:r>
    </w:p>
    <w:p w:rsidR="007B6A84" w:rsidRPr="00325F6E" w:rsidRDefault="007B6A84" w:rsidP="007B6A84">
      <w:pPr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325F6E">
        <w:rPr>
          <w:rFonts w:ascii="Times New Roman" w:hAnsi="Times New Roman" w:cs="Times New Roman"/>
          <w:iCs/>
          <w:sz w:val="28"/>
          <w:szCs w:val="28"/>
          <w:u w:val="single"/>
        </w:rPr>
        <w:t>Б1.В.ДВ.10.02 Современные технологии массовой музыкальной культуры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30"/>
        <w:gridCol w:w="4731"/>
      </w:tblGrid>
      <w:tr w:rsidR="007B6A84" w:rsidRPr="00A52326" w:rsidTr="007B6A84">
        <w:tc>
          <w:tcPr>
            <w:tcW w:w="4785" w:type="dxa"/>
          </w:tcPr>
          <w:p w:rsidR="007B6A84" w:rsidRPr="00EB63F6" w:rsidRDefault="007B6A84" w:rsidP="007B6A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63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B6A84" w:rsidRPr="00657CE1" w:rsidRDefault="007B6A84" w:rsidP="007B6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7C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44.03.01 Педагогическое образование</w:t>
            </w:r>
          </w:p>
          <w:p w:rsidR="007B6A84" w:rsidRPr="00657CE1" w:rsidRDefault="007B6A84" w:rsidP="007B6A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7B6A84" w:rsidRPr="00A52326" w:rsidTr="007B6A84">
        <w:tc>
          <w:tcPr>
            <w:tcW w:w="4785" w:type="dxa"/>
          </w:tcPr>
          <w:p w:rsidR="007B6A84" w:rsidRPr="00EB63F6" w:rsidRDefault="007B6A84" w:rsidP="007B6A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63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B6A84" w:rsidRPr="00657CE1" w:rsidRDefault="007B6A84" w:rsidP="007B6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7C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44.03.01.07 профиль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Pr="00657C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  <w:p w:rsidR="007B6A84" w:rsidRPr="00657CE1" w:rsidRDefault="007B6A84" w:rsidP="007B6A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7B6A84" w:rsidRPr="00A52326" w:rsidTr="007B6A84">
        <w:tc>
          <w:tcPr>
            <w:tcW w:w="4785" w:type="dxa"/>
          </w:tcPr>
          <w:p w:rsidR="007B6A84" w:rsidRPr="00EB63F6" w:rsidRDefault="007B6A84" w:rsidP="007B6A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63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B6A84" w:rsidRPr="00657CE1" w:rsidRDefault="007B6A84" w:rsidP="007B6A8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57CE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Музыкального и художественного образования</w:t>
            </w:r>
          </w:p>
        </w:tc>
      </w:tr>
    </w:tbl>
    <w:p w:rsidR="007B6A84" w:rsidRDefault="007B6A84" w:rsidP="007B6A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B6A84" w:rsidRPr="00657CE1" w:rsidRDefault="00325F6E" w:rsidP="00325F6E">
      <w:pPr>
        <w:pStyle w:val="af"/>
        <w:spacing w:before="0" w:beforeAutospacing="0" w:after="0"/>
        <w:ind w:left="71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7B6A84" w:rsidRPr="00657CE1">
        <w:rPr>
          <w:b/>
          <w:bCs/>
          <w:sz w:val="28"/>
          <w:szCs w:val="28"/>
        </w:rPr>
        <w:t xml:space="preserve">Цели изучения дисциплины: </w:t>
      </w:r>
    </w:p>
    <w:p w:rsidR="007B6A84" w:rsidRPr="00657CE1" w:rsidRDefault="007B6A84" w:rsidP="00EE63F3">
      <w:pPr>
        <w:pStyle w:val="a7"/>
        <w:widowControl w:val="0"/>
        <w:numPr>
          <w:ilvl w:val="0"/>
          <w:numId w:val="78"/>
        </w:numPr>
        <w:tabs>
          <w:tab w:val="left" w:pos="360"/>
          <w:tab w:val="left" w:pos="709"/>
          <w:tab w:val="left" w:pos="851"/>
        </w:tabs>
        <w:spacing w:line="240" w:lineRule="auto"/>
        <w:ind w:left="0" w:firstLine="0"/>
        <w:rPr>
          <w:sz w:val="28"/>
          <w:szCs w:val="28"/>
        </w:rPr>
      </w:pPr>
      <w:r w:rsidRPr="00657CE1">
        <w:rPr>
          <w:sz w:val="28"/>
          <w:szCs w:val="28"/>
        </w:rPr>
        <w:t xml:space="preserve">формирование знаний и понимания студентами этапов становления и особенностей языка популярных музыкальных жанров; </w:t>
      </w:r>
    </w:p>
    <w:p w:rsidR="007B6A84" w:rsidRPr="00657CE1" w:rsidRDefault="007B6A84" w:rsidP="00EE63F3">
      <w:pPr>
        <w:pStyle w:val="a7"/>
        <w:widowControl w:val="0"/>
        <w:numPr>
          <w:ilvl w:val="0"/>
          <w:numId w:val="78"/>
        </w:numPr>
        <w:tabs>
          <w:tab w:val="left" w:pos="360"/>
          <w:tab w:val="left" w:pos="709"/>
          <w:tab w:val="left" w:pos="851"/>
        </w:tabs>
        <w:spacing w:line="240" w:lineRule="auto"/>
        <w:ind w:left="0" w:firstLine="0"/>
        <w:rPr>
          <w:sz w:val="28"/>
          <w:szCs w:val="28"/>
        </w:rPr>
      </w:pPr>
      <w:r w:rsidRPr="00657CE1">
        <w:rPr>
          <w:sz w:val="28"/>
          <w:szCs w:val="28"/>
        </w:rPr>
        <w:t xml:space="preserve">воспитание вкуса будущих профессионалов в сфере массовой музыки на лучших ее образцах; </w:t>
      </w:r>
    </w:p>
    <w:p w:rsidR="007B6A84" w:rsidRPr="00657CE1" w:rsidRDefault="007B6A84" w:rsidP="00EE63F3">
      <w:pPr>
        <w:pStyle w:val="a7"/>
        <w:widowControl w:val="0"/>
        <w:numPr>
          <w:ilvl w:val="0"/>
          <w:numId w:val="78"/>
        </w:numPr>
        <w:tabs>
          <w:tab w:val="left" w:pos="360"/>
          <w:tab w:val="left" w:pos="709"/>
          <w:tab w:val="left" w:pos="851"/>
        </w:tabs>
        <w:spacing w:line="240" w:lineRule="auto"/>
        <w:ind w:left="0" w:firstLine="0"/>
        <w:rPr>
          <w:sz w:val="28"/>
          <w:szCs w:val="28"/>
        </w:rPr>
      </w:pPr>
      <w:r w:rsidRPr="00657CE1">
        <w:rPr>
          <w:sz w:val="28"/>
          <w:szCs w:val="28"/>
        </w:rPr>
        <w:t xml:space="preserve">подготовка будущих учителей к практической работе с популярными музыкальными жанрами; </w:t>
      </w:r>
    </w:p>
    <w:p w:rsidR="007B6A84" w:rsidRPr="00657CE1" w:rsidRDefault="007B6A84" w:rsidP="00EE63F3">
      <w:pPr>
        <w:pStyle w:val="a7"/>
        <w:widowControl w:val="0"/>
        <w:numPr>
          <w:ilvl w:val="0"/>
          <w:numId w:val="78"/>
        </w:numPr>
        <w:tabs>
          <w:tab w:val="left" w:pos="360"/>
          <w:tab w:val="left" w:pos="709"/>
          <w:tab w:val="left" w:pos="851"/>
        </w:tabs>
        <w:spacing w:line="240" w:lineRule="auto"/>
        <w:ind w:left="0" w:firstLine="0"/>
        <w:rPr>
          <w:sz w:val="28"/>
          <w:szCs w:val="28"/>
        </w:rPr>
      </w:pPr>
      <w:r w:rsidRPr="00657CE1">
        <w:rPr>
          <w:sz w:val="28"/>
          <w:szCs w:val="28"/>
        </w:rPr>
        <w:t xml:space="preserve">формирования у студентов готовности к диалогу с учащимися в процессе педагогического руководства различными видами и формами музыкальной деятельности; </w:t>
      </w:r>
    </w:p>
    <w:p w:rsidR="007B6A84" w:rsidRPr="00657CE1" w:rsidRDefault="007B6A84" w:rsidP="00EE63F3">
      <w:pPr>
        <w:pStyle w:val="a7"/>
        <w:widowControl w:val="0"/>
        <w:numPr>
          <w:ilvl w:val="0"/>
          <w:numId w:val="78"/>
        </w:numPr>
        <w:tabs>
          <w:tab w:val="left" w:pos="360"/>
          <w:tab w:val="left" w:pos="709"/>
          <w:tab w:val="left" w:pos="851"/>
        </w:tabs>
        <w:spacing w:line="240" w:lineRule="auto"/>
        <w:ind w:left="0" w:firstLine="0"/>
        <w:rPr>
          <w:sz w:val="28"/>
          <w:szCs w:val="28"/>
        </w:rPr>
      </w:pPr>
      <w:r w:rsidRPr="00657CE1">
        <w:rPr>
          <w:sz w:val="28"/>
          <w:szCs w:val="28"/>
        </w:rPr>
        <w:t>создание основы для реализации студентами различн</w:t>
      </w:r>
      <w:r w:rsidR="00C2249A">
        <w:rPr>
          <w:sz w:val="28"/>
          <w:szCs w:val="28"/>
        </w:rPr>
        <w:t xml:space="preserve">ых форм популярных музыкальных </w:t>
      </w:r>
      <w:r w:rsidRPr="00657CE1">
        <w:rPr>
          <w:sz w:val="28"/>
          <w:szCs w:val="28"/>
        </w:rPr>
        <w:t>жанров с учащимися различных возрастных групп.</w:t>
      </w:r>
    </w:p>
    <w:p w:rsidR="007B6A84" w:rsidRPr="00657CE1" w:rsidRDefault="007B6A84" w:rsidP="007B6A84">
      <w:pPr>
        <w:pStyle w:val="af"/>
        <w:spacing w:before="0" w:beforeAutospacing="0" w:after="0"/>
        <w:ind w:left="714"/>
        <w:jc w:val="both"/>
        <w:rPr>
          <w:color w:val="000000"/>
          <w:sz w:val="28"/>
          <w:szCs w:val="28"/>
        </w:rPr>
      </w:pPr>
    </w:p>
    <w:p w:rsidR="007B6A84" w:rsidRPr="00657CE1" w:rsidRDefault="00325F6E" w:rsidP="00325F6E">
      <w:pPr>
        <w:pStyle w:val="a8"/>
        <w:spacing w:after="0"/>
        <w:ind w:left="714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7B6A84" w:rsidRPr="00657CE1">
        <w:rPr>
          <w:rFonts w:ascii="Times New Roman" w:hAnsi="Times New Roman" w:cs="Times New Roman"/>
          <w:b/>
          <w:bCs/>
          <w:sz w:val="28"/>
          <w:szCs w:val="28"/>
        </w:rPr>
        <w:t>Задачи изучения дисциплины:</w:t>
      </w:r>
    </w:p>
    <w:p w:rsidR="007B6A84" w:rsidRPr="00B373C9" w:rsidRDefault="007B6A84" w:rsidP="00B373C9">
      <w:pPr>
        <w:pStyle w:val="a8"/>
        <w:numPr>
          <w:ilvl w:val="0"/>
          <w:numId w:val="93"/>
        </w:numPr>
        <w:tabs>
          <w:tab w:val="left" w:pos="284"/>
          <w:tab w:val="left" w:pos="851"/>
          <w:tab w:val="left" w:pos="99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373C9">
        <w:rPr>
          <w:rFonts w:ascii="Times New Roman" w:hAnsi="Times New Roman" w:cs="Times New Roman"/>
          <w:sz w:val="28"/>
          <w:szCs w:val="28"/>
        </w:rPr>
        <w:t xml:space="preserve">знакомство студентов с основными этапами развития популярных музыкальных жанров, выявления процессов влияния общественных отношений на практику музыкального искусства; </w:t>
      </w:r>
    </w:p>
    <w:p w:rsidR="007B6A84" w:rsidRPr="00657CE1" w:rsidRDefault="007B6A84" w:rsidP="00B373C9">
      <w:pPr>
        <w:numPr>
          <w:ilvl w:val="0"/>
          <w:numId w:val="93"/>
        </w:numPr>
        <w:tabs>
          <w:tab w:val="left" w:pos="284"/>
          <w:tab w:val="left" w:pos="851"/>
          <w:tab w:val="left" w:pos="993"/>
        </w:tabs>
        <w:spacing w:after="0" w:line="240" w:lineRule="auto"/>
        <w:ind w:left="284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57CE1">
        <w:rPr>
          <w:rFonts w:ascii="Times New Roman" w:hAnsi="Times New Roman" w:cs="Times New Roman"/>
          <w:sz w:val="28"/>
          <w:szCs w:val="28"/>
        </w:rPr>
        <w:t xml:space="preserve">формирование у студентов представлений об основных особенностях популярных музыкальных жанров в контексте художественной культуры эпохи; </w:t>
      </w:r>
    </w:p>
    <w:p w:rsidR="007B6A84" w:rsidRPr="00657CE1" w:rsidRDefault="007B6A84" w:rsidP="00B373C9">
      <w:pPr>
        <w:numPr>
          <w:ilvl w:val="0"/>
          <w:numId w:val="93"/>
        </w:numPr>
        <w:tabs>
          <w:tab w:val="left" w:pos="284"/>
          <w:tab w:val="left" w:pos="851"/>
          <w:tab w:val="left" w:pos="993"/>
        </w:tabs>
        <w:spacing w:after="0" w:line="240" w:lineRule="auto"/>
        <w:ind w:left="284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57CE1">
        <w:rPr>
          <w:rFonts w:ascii="Times New Roman" w:hAnsi="Times New Roman" w:cs="Times New Roman"/>
          <w:sz w:val="28"/>
          <w:szCs w:val="28"/>
        </w:rPr>
        <w:t xml:space="preserve">приобретение студентами представлений формах и жанрах популярной музыки; </w:t>
      </w:r>
    </w:p>
    <w:p w:rsidR="007B6A84" w:rsidRPr="00657CE1" w:rsidRDefault="007B6A84" w:rsidP="00B373C9">
      <w:pPr>
        <w:numPr>
          <w:ilvl w:val="0"/>
          <w:numId w:val="93"/>
        </w:numPr>
        <w:tabs>
          <w:tab w:val="left" w:pos="284"/>
          <w:tab w:val="left" w:pos="851"/>
          <w:tab w:val="left" w:pos="993"/>
        </w:tabs>
        <w:spacing w:after="0" w:line="240" w:lineRule="auto"/>
        <w:ind w:left="284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57CE1">
        <w:rPr>
          <w:rFonts w:ascii="Times New Roman" w:hAnsi="Times New Roman" w:cs="Times New Roman"/>
          <w:sz w:val="28"/>
          <w:szCs w:val="28"/>
        </w:rPr>
        <w:t xml:space="preserve">формирование у обучающихся ценностного отношения к классико-романтическому музыкальному наследию и его сочетанию с популярными музыкальными жанрами, </w:t>
      </w:r>
    </w:p>
    <w:p w:rsidR="007B6A84" w:rsidRPr="00657CE1" w:rsidRDefault="007B6A84" w:rsidP="00B373C9">
      <w:pPr>
        <w:numPr>
          <w:ilvl w:val="0"/>
          <w:numId w:val="93"/>
        </w:numPr>
        <w:tabs>
          <w:tab w:val="left" w:pos="284"/>
          <w:tab w:val="left" w:pos="851"/>
          <w:tab w:val="left" w:pos="993"/>
        </w:tabs>
        <w:suppressAutoHyphens/>
        <w:spacing w:after="0" w:line="240" w:lineRule="auto"/>
        <w:ind w:left="284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57CE1">
        <w:rPr>
          <w:rFonts w:ascii="Times New Roman" w:hAnsi="Times New Roman" w:cs="Times New Roman"/>
          <w:sz w:val="28"/>
          <w:szCs w:val="28"/>
        </w:rPr>
        <w:t>воспитани</w:t>
      </w:r>
      <w:r>
        <w:rPr>
          <w:rFonts w:ascii="Times New Roman" w:hAnsi="Times New Roman" w:cs="Times New Roman"/>
          <w:sz w:val="28"/>
          <w:szCs w:val="28"/>
        </w:rPr>
        <w:t xml:space="preserve">е профессионально грамотного </w:t>
      </w:r>
      <w:r w:rsidRPr="00657CE1">
        <w:rPr>
          <w:rFonts w:ascii="Times New Roman" w:hAnsi="Times New Roman" w:cs="Times New Roman"/>
          <w:sz w:val="28"/>
          <w:szCs w:val="28"/>
        </w:rPr>
        <w:t xml:space="preserve">специалиста, осознающего процессы развития музыкального искусства, имеющего представление о роли популярных музыкальных жанров в искусстве. </w:t>
      </w:r>
    </w:p>
    <w:p w:rsidR="007B6A84" w:rsidRPr="00657CE1" w:rsidRDefault="007B6A84" w:rsidP="007B6A84">
      <w:pPr>
        <w:tabs>
          <w:tab w:val="left" w:pos="284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A84" w:rsidRPr="00657CE1" w:rsidRDefault="00325F6E" w:rsidP="00325F6E">
      <w:pPr>
        <w:pStyle w:val="a8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7B6A84" w:rsidRPr="00657CE1">
        <w:rPr>
          <w:rFonts w:ascii="Times New Roman" w:hAnsi="Times New Roman" w:cs="Times New Roman"/>
          <w:b/>
          <w:bCs/>
          <w:sz w:val="28"/>
          <w:szCs w:val="28"/>
        </w:rPr>
        <w:t>Результаты обучения по дисциплине</w:t>
      </w:r>
    </w:p>
    <w:p w:rsidR="007B6A84" w:rsidRPr="00657CE1" w:rsidRDefault="007B6A84" w:rsidP="007B6A8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E1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7B6A84" w:rsidRPr="00EF6ED7" w:rsidRDefault="007B6A84" w:rsidP="007B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FCB">
        <w:rPr>
          <w:rFonts w:ascii="Times New Roman" w:hAnsi="Times New Roman" w:cs="Times New Roman"/>
          <w:b/>
          <w:i/>
          <w:sz w:val="28"/>
          <w:szCs w:val="28"/>
        </w:rPr>
        <w:lastRenderedPageBreak/>
        <w:t>Знать:</w:t>
      </w:r>
      <w:r w:rsidRPr="00657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возможности использования музыкально-компьютерных технологий</w:t>
      </w:r>
      <w:r w:rsidRPr="00EF6ED7">
        <w:rPr>
          <w:rFonts w:ascii="Times New Roman" w:hAnsi="Times New Roman" w:cs="Times New Roman"/>
          <w:sz w:val="28"/>
          <w:szCs w:val="28"/>
        </w:rPr>
        <w:t xml:space="preserve"> в организации учебной и досуговой деятельности школьников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F6ED7">
        <w:rPr>
          <w:rFonts w:ascii="Times New Roman" w:hAnsi="Times New Roman" w:cs="Times New Roman"/>
          <w:sz w:val="28"/>
          <w:szCs w:val="28"/>
        </w:rPr>
        <w:t>СК-6</w:t>
      </w:r>
      <w:r>
        <w:rPr>
          <w:rFonts w:ascii="Times New Roman" w:hAnsi="Times New Roman" w:cs="Times New Roman"/>
          <w:sz w:val="28"/>
          <w:szCs w:val="28"/>
        </w:rPr>
        <w:t>); содержание просветительской работы</w:t>
      </w:r>
      <w:r w:rsidRPr="00EF6ED7">
        <w:rPr>
          <w:rFonts w:ascii="Times New Roman" w:hAnsi="Times New Roman" w:cs="Times New Roman"/>
          <w:sz w:val="28"/>
          <w:szCs w:val="28"/>
        </w:rPr>
        <w:t xml:space="preserve"> по музыкально-эстетическому воспитанию, образованию и развитию учащихся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F6ED7">
        <w:rPr>
          <w:rFonts w:ascii="Times New Roman" w:hAnsi="Times New Roman" w:cs="Times New Roman"/>
          <w:sz w:val="28"/>
          <w:szCs w:val="28"/>
        </w:rPr>
        <w:t>СК-7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EF6ED7">
        <w:rPr>
          <w:rFonts w:ascii="Times New Roman" w:hAnsi="Times New Roman" w:cs="Times New Roman"/>
          <w:sz w:val="28"/>
          <w:szCs w:val="28"/>
        </w:rPr>
        <w:t xml:space="preserve">современные методы и технологии обучения и диагностики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F6ED7">
        <w:rPr>
          <w:rFonts w:ascii="Times New Roman" w:hAnsi="Times New Roman" w:cs="Times New Roman"/>
          <w:sz w:val="28"/>
          <w:szCs w:val="28"/>
        </w:rPr>
        <w:t>ПК-2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B6A84" w:rsidRPr="00EF6ED7" w:rsidRDefault="007B6A84" w:rsidP="007B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C81">
        <w:rPr>
          <w:rFonts w:ascii="Times New Roman" w:hAnsi="Times New Roman" w:cs="Times New Roman"/>
          <w:b/>
          <w:i/>
          <w:sz w:val="28"/>
          <w:szCs w:val="28"/>
        </w:rPr>
        <w:t>Уметь:</w:t>
      </w:r>
      <w:r w:rsidRPr="00657CE1">
        <w:rPr>
          <w:rFonts w:ascii="Times New Roman" w:hAnsi="Times New Roman" w:cs="Times New Roman"/>
          <w:sz w:val="28"/>
          <w:szCs w:val="28"/>
        </w:rPr>
        <w:t xml:space="preserve">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музыкально-компьютерные технологии</w:t>
      </w:r>
      <w:r w:rsidRPr="00EF6ED7">
        <w:rPr>
          <w:rFonts w:ascii="Times New Roman" w:hAnsi="Times New Roman" w:cs="Times New Roman"/>
          <w:sz w:val="28"/>
          <w:szCs w:val="28"/>
        </w:rPr>
        <w:t xml:space="preserve"> в организации учебной и досуговой деятельности школьников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F6ED7">
        <w:rPr>
          <w:rFonts w:ascii="Times New Roman" w:hAnsi="Times New Roman" w:cs="Times New Roman"/>
          <w:sz w:val="28"/>
          <w:szCs w:val="28"/>
        </w:rPr>
        <w:t>СК-6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657CE1">
        <w:rPr>
          <w:rFonts w:ascii="Times New Roman" w:hAnsi="Times New Roman" w:cs="Times New Roman"/>
          <w:sz w:val="28"/>
          <w:szCs w:val="28"/>
        </w:rPr>
        <w:t xml:space="preserve">организовывать и выстраивать </w:t>
      </w:r>
      <w:r>
        <w:rPr>
          <w:rFonts w:ascii="Times New Roman" w:hAnsi="Times New Roman" w:cs="Times New Roman"/>
          <w:sz w:val="28"/>
          <w:szCs w:val="28"/>
        </w:rPr>
        <w:t>просветительскую работу</w:t>
      </w:r>
      <w:r w:rsidRPr="00EF6ED7">
        <w:rPr>
          <w:rFonts w:ascii="Times New Roman" w:hAnsi="Times New Roman" w:cs="Times New Roman"/>
          <w:sz w:val="28"/>
          <w:szCs w:val="28"/>
        </w:rPr>
        <w:t xml:space="preserve"> по музыкально-эстетическому воспитанию, образованию и развитию учащихся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F6ED7">
        <w:rPr>
          <w:rFonts w:ascii="Times New Roman" w:hAnsi="Times New Roman" w:cs="Times New Roman"/>
          <w:sz w:val="28"/>
          <w:szCs w:val="28"/>
        </w:rPr>
        <w:t>СК-7</w:t>
      </w:r>
      <w:r>
        <w:rPr>
          <w:rFonts w:ascii="Times New Roman" w:hAnsi="Times New Roman" w:cs="Times New Roman"/>
          <w:sz w:val="28"/>
          <w:szCs w:val="28"/>
        </w:rPr>
        <w:t xml:space="preserve">); применять </w:t>
      </w:r>
      <w:r w:rsidRPr="00EF6ED7">
        <w:rPr>
          <w:rFonts w:ascii="Times New Roman" w:hAnsi="Times New Roman" w:cs="Times New Roman"/>
          <w:sz w:val="28"/>
          <w:szCs w:val="28"/>
        </w:rPr>
        <w:t xml:space="preserve">современные методы и технологии обучения и диагностики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F6ED7">
        <w:rPr>
          <w:rFonts w:ascii="Times New Roman" w:hAnsi="Times New Roman" w:cs="Times New Roman"/>
          <w:sz w:val="28"/>
          <w:szCs w:val="28"/>
        </w:rPr>
        <w:t>ПК-2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B6A84" w:rsidRPr="00EF6ED7" w:rsidRDefault="007B6A84" w:rsidP="007B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C81">
        <w:rPr>
          <w:rFonts w:ascii="Times New Roman" w:hAnsi="Times New Roman" w:cs="Times New Roman"/>
          <w:b/>
          <w:i/>
          <w:sz w:val="28"/>
          <w:szCs w:val="28"/>
        </w:rPr>
        <w:t>Владеть:</w:t>
      </w:r>
      <w:r w:rsidRPr="009844AD">
        <w:rPr>
          <w:rFonts w:ascii="Times New Roman" w:hAnsi="Times New Roman" w:cs="Times New Roman"/>
          <w:sz w:val="28"/>
          <w:szCs w:val="28"/>
        </w:rPr>
        <w:t xml:space="preserve"> навыками использования музыкально-компьютерных технологий</w:t>
      </w:r>
      <w:r w:rsidRPr="00EF6ED7">
        <w:rPr>
          <w:rFonts w:ascii="Times New Roman" w:hAnsi="Times New Roman" w:cs="Times New Roman"/>
          <w:sz w:val="28"/>
          <w:szCs w:val="28"/>
        </w:rPr>
        <w:t xml:space="preserve"> в организации учебной и досуговой деятельности школьников</w:t>
      </w:r>
      <w:r w:rsidRPr="009844AD">
        <w:rPr>
          <w:rFonts w:ascii="Times New Roman" w:hAnsi="Times New Roman" w:cs="Times New Roman"/>
          <w:sz w:val="28"/>
          <w:szCs w:val="28"/>
        </w:rPr>
        <w:t xml:space="preserve"> (СК-6);</w:t>
      </w:r>
      <w:r w:rsidRPr="009844A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844AD">
        <w:rPr>
          <w:rFonts w:ascii="Times New Roman" w:hAnsi="Times New Roman" w:cs="Times New Roman"/>
          <w:sz w:val="28"/>
          <w:szCs w:val="28"/>
        </w:rPr>
        <w:t>навыками организации просветительской работы</w:t>
      </w:r>
      <w:r w:rsidRPr="00EF6ED7">
        <w:rPr>
          <w:rFonts w:ascii="Times New Roman" w:hAnsi="Times New Roman" w:cs="Times New Roman"/>
          <w:sz w:val="28"/>
          <w:szCs w:val="28"/>
        </w:rPr>
        <w:t xml:space="preserve"> по музыкально-эстетическому воспитанию, образованию и развитию учащихся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F6ED7">
        <w:rPr>
          <w:rFonts w:ascii="Times New Roman" w:hAnsi="Times New Roman" w:cs="Times New Roman"/>
          <w:sz w:val="28"/>
          <w:szCs w:val="28"/>
        </w:rPr>
        <w:t>СК-7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061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современными методами и технологиями</w:t>
      </w:r>
      <w:r w:rsidRPr="00EF6ED7">
        <w:rPr>
          <w:rFonts w:ascii="Times New Roman" w:hAnsi="Times New Roman" w:cs="Times New Roman"/>
          <w:sz w:val="28"/>
          <w:szCs w:val="28"/>
        </w:rPr>
        <w:t xml:space="preserve"> обучения и диагностики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F6ED7">
        <w:rPr>
          <w:rFonts w:ascii="Times New Roman" w:hAnsi="Times New Roman" w:cs="Times New Roman"/>
          <w:sz w:val="28"/>
          <w:szCs w:val="28"/>
        </w:rPr>
        <w:t>ПК-2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B6A84" w:rsidRPr="00EF6ED7" w:rsidRDefault="007B6A84" w:rsidP="007B6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A84" w:rsidRPr="00DE5470" w:rsidRDefault="00325F6E" w:rsidP="00C2249A">
      <w:pPr>
        <w:pStyle w:val="2"/>
        <w:spacing w:before="0" w:after="0" w:line="360" w:lineRule="auto"/>
        <w:ind w:firstLine="426"/>
        <w:jc w:val="both"/>
        <w:rPr>
          <w:rFonts w:ascii="Times New Roman" w:hAnsi="Times New Roman" w:cs="Times New Roman"/>
          <w:b w:val="0"/>
          <w:i w:val="0"/>
        </w:rPr>
      </w:pPr>
      <w:r w:rsidRPr="00325F6E">
        <w:rPr>
          <w:rFonts w:ascii="Times New Roman" w:hAnsi="Times New Roman" w:cs="Times New Roman"/>
          <w:bCs w:val="0"/>
          <w:i w:val="0"/>
          <w:iCs w:val="0"/>
        </w:rPr>
        <w:t>4.</w:t>
      </w:r>
      <w:r w:rsidR="007B6A84" w:rsidRPr="00E54BFA">
        <w:rPr>
          <w:rFonts w:ascii="Times New Roman" w:hAnsi="Times New Roman" w:cs="Times New Roman"/>
          <w:i w:val="0"/>
          <w:spacing w:val="-10"/>
        </w:rPr>
        <w:t>Дисциплина участвует в формировании компетенций</w:t>
      </w:r>
      <w:r w:rsidR="007B6A84" w:rsidRPr="00E54BFA">
        <w:rPr>
          <w:rFonts w:ascii="Times New Roman" w:hAnsi="Times New Roman" w:cs="Times New Roman"/>
          <w:i w:val="0"/>
        </w:rPr>
        <w:t>:</w:t>
      </w:r>
      <w:r w:rsidR="007B6A84">
        <w:rPr>
          <w:rFonts w:ascii="Times New Roman" w:hAnsi="Times New Roman" w:cs="Times New Roman"/>
        </w:rPr>
        <w:t xml:space="preserve"> </w:t>
      </w:r>
      <w:r w:rsidR="007B6A84" w:rsidRPr="00DE5470">
        <w:rPr>
          <w:rFonts w:ascii="Times New Roman" w:hAnsi="Times New Roman" w:cs="Times New Roman"/>
          <w:b w:val="0"/>
          <w:i w:val="0"/>
        </w:rPr>
        <w:t>СК-6, СК-7, ПК-2.</w:t>
      </w:r>
    </w:p>
    <w:p w:rsidR="007B6A84" w:rsidRPr="00657CE1" w:rsidRDefault="007B6A84" w:rsidP="00C2249A">
      <w:pPr>
        <w:pStyle w:val="2"/>
        <w:spacing w:before="0" w:after="0" w:line="360" w:lineRule="auto"/>
        <w:ind w:firstLine="426"/>
        <w:jc w:val="both"/>
        <w:rPr>
          <w:rFonts w:ascii="Times New Roman" w:hAnsi="Times New Roman" w:cs="Times New Roman"/>
        </w:rPr>
      </w:pPr>
      <w:r w:rsidRPr="00E54BFA">
        <w:rPr>
          <w:rFonts w:ascii="Times New Roman" w:hAnsi="Times New Roman" w:cs="Times New Roman"/>
          <w:i w:val="0"/>
        </w:rPr>
        <w:t>5. Общая трудоемкость</w:t>
      </w:r>
      <w:r w:rsidRPr="00657CE1">
        <w:rPr>
          <w:rFonts w:ascii="Times New Roman" w:hAnsi="Times New Roman" w:cs="Times New Roman"/>
        </w:rPr>
        <w:t xml:space="preserve"> (в ЗЕТ): </w:t>
      </w:r>
      <w:r>
        <w:rPr>
          <w:rFonts w:ascii="Times New Roman" w:hAnsi="Times New Roman" w:cs="Times New Roman"/>
          <w:b w:val="0"/>
          <w:i w:val="0"/>
        </w:rPr>
        <w:t>2 з. е.</w:t>
      </w:r>
    </w:p>
    <w:p w:rsidR="007B6A84" w:rsidRPr="00F82C81" w:rsidRDefault="007B6A84" w:rsidP="00C2249A">
      <w:pPr>
        <w:pStyle w:val="a8"/>
        <w:spacing w:after="0" w:line="360" w:lineRule="auto"/>
        <w:ind w:left="0"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657CE1">
        <w:rPr>
          <w:rFonts w:ascii="Times New Roman" w:hAnsi="Times New Roman" w:cs="Times New Roman"/>
          <w:b/>
          <w:bCs/>
          <w:sz w:val="28"/>
          <w:szCs w:val="28"/>
        </w:rPr>
        <w:t xml:space="preserve">Форма контроля: </w:t>
      </w:r>
      <w:r w:rsidRPr="00F82C81">
        <w:rPr>
          <w:rFonts w:ascii="Times New Roman" w:hAnsi="Times New Roman" w:cs="Times New Roman"/>
          <w:bCs/>
          <w:iCs/>
          <w:sz w:val="28"/>
          <w:szCs w:val="28"/>
        </w:rPr>
        <w:t>зачет</w:t>
      </w:r>
    </w:p>
    <w:p w:rsidR="007B6A84" w:rsidRPr="00657CE1" w:rsidRDefault="007B6A84" w:rsidP="00C2249A">
      <w:pPr>
        <w:pStyle w:val="a8"/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657CE1">
        <w:rPr>
          <w:rFonts w:ascii="Times New Roman" w:hAnsi="Times New Roman" w:cs="Times New Roman"/>
          <w:b/>
          <w:bCs/>
          <w:sz w:val="28"/>
          <w:szCs w:val="28"/>
        </w:rPr>
        <w:t>Сведения о профессорско-преподавательском составе:</w:t>
      </w:r>
    </w:p>
    <w:p w:rsidR="007B6A84" w:rsidRDefault="007B6A84" w:rsidP="00C224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 доцент кафедры музыкального и художест</w:t>
      </w:r>
      <w:r w:rsidR="00325F6E">
        <w:rPr>
          <w:rFonts w:ascii="Times New Roman" w:hAnsi="Times New Roman" w:cs="Times New Roman"/>
          <w:sz w:val="28"/>
          <w:szCs w:val="28"/>
        </w:rPr>
        <w:t xml:space="preserve">венного образования, Топилина Ирина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25F6E">
        <w:rPr>
          <w:rFonts w:ascii="Times New Roman" w:hAnsi="Times New Roman" w:cs="Times New Roman"/>
          <w:sz w:val="28"/>
          <w:szCs w:val="28"/>
        </w:rPr>
        <w:t>вановна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6A84" w:rsidRPr="00EF6ED7" w:rsidRDefault="007B6A84" w:rsidP="007B6A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A84" w:rsidRPr="006B6039" w:rsidRDefault="007B6A84" w:rsidP="007B6A8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7B6A84" w:rsidRPr="00402FEC" w:rsidRDefault="007B6A84" w:rsidP="007B6A84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402FE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B6A84" w:rsidRPr="00DE72E2" w:rsidRDefault="007B6A84" w:rsidP="007B6A84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DE72E2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B6A84" w:rsidRDefault="007B6A84" w:rsidP="007B6A84">
      <w:pPr>
        <w:spacing w:after="0"/>
        <w:ind w:firstLine="426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Б1.В.ДВ.11</w:t>
      </w:r>
      <w:r w:rsidRPr="00DE72E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01 Дополнительный музыкальный инструмент</w:t>
      </w:r>
      <w:r w:rsidRPr="00DE72E2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B6A84" w:rsidRPr="00DE72E2" w:rsidRDefault="007B6A84" w:rsidP="007B6A84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E72E2">
        <w:rPr>
          <w:rFonts w:ascii="Times New Roman" w:hAnsi="Times New Roman"/>
          <w:sz w:val="28"/>
          <w:szCs w:val="28"/>
          <w:u w:val="single"/>
        </w:rPr>
        <w:t>(синтезатор)</w:t>
      </w:r>
    </w:p>
    <w:p w:rsidR="007B6A84" w:rsidRPr="00DE72E2" w:rsidRDefault="007B6A84" w:rsidP="007B6A84">
      <w:pPr>
        <w:ind w:firstLine="426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E72E2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90"/>
      </w:tblGrid>
      <w:tr w:rsidR="007B6A84" w:rsidRPr="00CA0E13" w:rsidTr="007B6A84">
        <w:tc>
          <w:tcPr>
            <w:tcW w:w="4785" w:type="dxa"/>
          </w:tcPr>
          <w:p w:rsidR="007B6A84" w:rsidRPr="00CA0E13" w:rsidRDefault="007B6A84" w:rsidP="0063683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B6A84" w:rsidRPr="0094149C" w:rsidRDefault="007B6A84" w:rsidP="00636832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1</w:t>
            </w: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«Педагогическое образование»</w:t>
            </w:r>
          </w:p>
        </w:tc>
      </w:tr>
      <w:tr w:rsidR="007B6A84" w:rsidRPr="00CA0E13" w:rsidTr="007B6A84">
        <w:tc>
          <w:tcPr>
            <w:tcW w:w="4785" w:type="dxa"/>
          </w:tcPr>
          <w:p w:rsidR="007B6A84" w:rsidRPr="00CA0E13" w:rsidRDefault="007B6A84" w:rsidP="0063683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B6A84" w:rsidRPr="0094149C" w:rsidRDefault="007B6A84" w:rsidP="00636832">
            <w:pPr>
              <w:shd w:val="clear" w:color="auto" w:fill="FFFFFF"/>
              <w:tabs>
                <w:tab w:val="left" w:pos="2146"/>
              </w:tabs>
              <w:spacing w:before="240"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07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Музыка</w:t>
            </w: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»</w:t>
            </w:r>
          </w:p>
        </w:tc>
      </w:tr>
      <w:tr w:rsidR="007B6A84" w:rsidRPr="00CA0E13" w:rsidTr="007B6A84">
        <w:tc>
          <w:tcPr>
            <w:tcW w:w="4785" w:type="dxa"/>
          </w:tcPr>
          <w:p w:rsidR="007B6A84" w:rsidRPr="00CA0E13" w:rsidRDefault="007B6A84" w:rsidP="0063683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B6A84" w:rsidRPr="0094149C" w:rsidRDefault="007B6A84" w:rsidP="00636832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музыкального и художественного образования</w:t>
            </w:r>
          </w:p>
        </w:tc>
      </w:tr>
    </w:tbl>
    <w:p w:rsidR="007B6A84" w:rsidRPr="00DE72E2" w:rsidRDefault="007B6A84" w:rsidP="007B6A84">
      <w:pPr>
        <w:ind w:firstLine="426"/>
        <w:rPr>
          <w:rFonts w:ascii="Times New Roman" w:hAnsi="Times New Roman"/>
          <w:b/>
          <w:sz w:val="28"/>
          <w:szCs w:val="28"/>
        </w:rPr>
      </w:pPr>
    </w:p>
    <w:p w:rsidR="007B6A84" w:rsidRPr="00DE72E2" w:rsidRDefault="007B6A84" w:rsidP="00636832">
      <w:pPr>
        <w:pStyle w:val="a8"/>
        <w:numPr>
          <w:ilvl w:val="0"/>
          <w:numId w:val="79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72E2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E72E2">
        <w:rPr>
          <w:rFonts w:ascii="Times New Roman" w:hAnsi="Times New Roman"/>
          <w:sz w:val="28"/>
          <w:szCs w:val="28"/>
        </w:rPr>
        <w:t>формирование у студентов общекультурных, общепрофессиональных и профессиональных компетенций, позволяющих широко использовать синтезатор в сфере общего музыкального образования.</w:t>
      </w:r>
    </w:p>
    <w:p w:rsidR="007B6A84" w:rsidRPr="00DE72E2" w:rsidRDefault="007B6A84" w:rsidP="00636832">
      <w:pPr>
        <w:pStyle w:val="a8"/>
        <w:numPr>
          <w:ilvl w:val="0"/>
          <w:numId w:val="7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72E2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DE72E2">
        <w:rPr>
          <w:rFonts w:ascii="Times New Roman" w:hAnsi="Times New Roman"/>
          <w:spacing w:val="2"/>
          <w:sz w:val="28"/>
          <w:szCs w:val="28"/>
        </w:rPr>
        <w:t xml:space="preserve"> выявление специфики электронных музыкальных инструментов и необходимости их использования в педагогической дея</w:t>
      </w:r>
      <w:r>
        <w:rPr>
          <w:rFonts w:ascii="Times New Roman" w:hAnsi="Times New Roman"/>
          <w:spacing w:val="2"/>
          <w:sz w:val="28"/>
          <w:szCs w:val="28"/>
        </w:rPr>
        <w:t>тельности;</w:t>
      </w:r>
      <w:r w:rsidRPr="00DE72E2">
        <w:rPr>
          <w:rFonts w:ascii="Times New Roman" w:hAnsi="Times New Roman"/>
          <w:spacing w:val="2"/>
          <w:sz w:val="28"/>
          <w:szCs w:val="28"/>
        </w:rPr>
        <w:t xml:space="preserve"> формирование знаний, умений и навыков владения инструментом в объеме, достаточном для будущей профессиональной деятельности.</w:t>
      </w:r>
    </w:p>
    <w:p w:rsidR="007B6A84" w:rsidRPr="00DE72E2" w:rsidRDefault="007B6A84" w:rsidP="00636832">
      <w:pPr>
        <w:pStyle w:val="a8"/>
        <w:numPr>
          <w:ilvl w:val="0"/>
          <w:numId w:val="7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E72E2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7B6A84" w:rsidRPr="00DE72E2" w:rsidRDefault="007B6A84" w:rsidP="00636832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72E2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7B6A84" w:rsidRPr="00E52B1B" w:rsidRDefault="007B6A84" w:rsidP="007B6A84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0CD3">
        <w:rPr>
          <w:rFonts w:ascii="Times New Roman" w:hAnsi="Times New Roman"/>
          <w:b/>
          <w:i/>
          <w:sz w:val="28"/>
          <w:szCs w:val="28"/>
        </w:rPr>
        <w:t>Знать:</w:t>
      </w:r>
      <w:r w:rsidRPr="00E52B1B">
        <w:rPr>
          <w:rFonts w:ascii="Times New Roman" w:hAnsi="Times New Roman"/>
          <w:i/>
          <w:sz w:val="28"/>
          <w:szCs w:val="28"/>
        </w:rPr>
        <w:t xml:space="preserve"> </w:t>
      </w:r>
      <w:r w:rsidRPr="00E52B1B">
        <w:rPr>
          <w:rFonts w:ascii="Times New Roman" w:hAnsi="Times New Roman"/>
          <w:sz w:val="28"/>
          <w:szCs w:val="28"/>
        </w:rPr>
        <w:t xml:space="preserve">современные методы и технологии обучения и диагностики </w:t>
      </w:r>
      <w:r w:rsidRPr="00E52B1B">
        <w:rPr>
          <w:rFonts w:ascii="Times New Roman" w:hAnsi="Times New Roman"/>
          <w:bCs/>
          <w:sz w:val="28"/>
          <w:szCs w:val="28"/>
        </w:rPr>
        <w:t>(ПК-2</w:t>
      </w:r>
      <w:r w:rsidRPr="00E52B1B">
        <w:rPr>
          <w:rFonts w:ascii="Times New Roman" w:hAnsi="Times New Roman"/>
          <w:sz w:val="28"/>
          <w:szCs w:val="28"/>
        </w:rPr>
        <w:t>); произведения, составляющие «золотой фонд» музыки, отражающие духовный опыт разных эпох и народов;  основной педагогический репертуар, включающий произведения различных жанров стилевых направлений; специфику исполнения произведений, включенных в школьные программы по слушанию музыки (СК-4); возможности</w:t>
      </w:r>
      <w:r w:rsidRPr="00E52B1B">
        <w:rPr>
          <w:rFonts w:ascii="Times New Roman" w:hAnsi="Times New Roman"/>
          <w:color w:val="000000"/>
          <w:sz w:val="28"/>
          <w:szCs w:val="28"/>
        </w:rPr>
        <w:t xml:space="preserve"> музыкально-компьютерных технологий в организации учебной и досуговой деятельности школьников; </w:t>
      </w:r>
      <w:r w:rsidRPr="00E52B1B">
        <w:rPr>
          <w:rFonts w:ascii="Times New Roman" w:hAnsi="Times New Roman"/>
          <w:sz w:val="28"/>
          <w:szCs w:val="28"/>
        </w:rPr>
        <w:t xml:space="preserve">выразительный потенциал цифровых музыкальных инструментов; все составляющие электронного музыкального творчества – композиторскую, исполнительскую, звукорежиссерскую, звуковой синтез; специфику музыкального исполнительства в концертных и студийных условиях, особенности работы со звукорежиссером и звукооператором (СК-6); принципы и методы самоорганизации и самообразования (ОК-6); сущность </w:t>
      </w:r>
      <w:r w:rsidRPr="00E52B1B">
        <w:rPr>
          <w:rFonts w:ascii="Times New Roman" w:hAnsi="Times New Roman"/>
          <w:sz w:val="28"/>
          <w:szCs w:val="28"/>
        </w:rPr>
        <w:lastRenderedPageBreak/>
        <w:t>педагогического сопровождения социализации и профессионального самоопределения обучающихся (ПК-5).</w:t>
      </w:r>
    </w:p>
    <w:p w:rsidR="007B6A84" w:rsidRPr="007A794F" w:rsidRDefault="007B6A84" w:rsidP="007B6A84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0CD3">
        <w:rPr>
          <w:rFonts w:ascii="Times New Roman" w:hAnsi="Times New Roman"/>
          <w:b/>
          <w:i/>
          <w:sz w:val="28"/>
          <w:szCs w:val="28"/>
        </w:rPr>
        <w:t>Уметь:</w:t>
      </w:r>
      <w:r w:rsidRPr="00DE72E2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DE72E2">
        <w:rPr>
          <w:rFonts w:ascii="Times New Roman" w:hAnsi="Times New Roman"/>
          <w:bCs/>
          <w:sz w:val="28"/>
          <w:szCs w:val="28"/>
        </w:rPr>
        <w:t xml:space="preserve">применять </w:t>
      </w:r>
      <w:r w:rsidRPr="00DE72E2">
        <w:rPr>
          <w:rFonts w:ascii="Times New Roman" w:hAnsi="Times New Roman"/>
          <w:sz w:val="28"/>
          <w:szCs w:val="28"/>
        </w:rPr>
        <w:t xml:space="preserve">современные методы и технологии обучения и диагностики (ПК-2);  </w:t>
      </w:r>
      <w:r w:rsidRPr="00DE72E2">
        <w:rPr>
          <w:rFonts w:ascii="Times New Roman" w:hAnsi="Times New Roman"/>
          <w:color w:val="000000"/>
          <w:sz w:val="28"/>
          <w:szCs w:val="28"/>
        </w:rPr>
        <w:t xml:space="preserve">выстраивать интерпретационный план музыкального произведения; </w:t>
      </w:r>
      <w:r w:rsidRPr="00DE72E2">
        <w:rPr>
          <w:rFonts w:ascii="Times New Roman" w:hAnsi="Times New Roman"/>
          <w:sz w:val="28"/>
          <w:szCs w:val="28"/>
        </w:rPr>
        <w:t xml:space="preserve"> исполнять произведения различного стиля и формы инструментального письма; в процессе </w:t>
      </w:r>
      <w:r w:rsidRPr="00DE72E2">
        <w:rPr>
          <w:rFonts w:ascii="Times New Roman" w:hAnsi="Times New Roman"/>
          <w:color w:val="000000"/>
          <w:sz w:val="28"/>
          <w:szCs w:val="28"/>
        </w:rPr>
        <w:t xml:space="preserve">исполнения </w:t>
      </w:r>
      <w:r w:rsidRPr="00DE72E2">
        <w:rPr>
          <w:rFonts w:ascii="Times New Roman" w:hAnsi="Times New Roman"/>
          <w:sz w:val="28"/>
          <w:szCs w:val="28"/>
        </w:rPr>
        <w:t>раскрывать художественный образ музыкального произведения на основе точного прочтения нотного текста и собственного исполнительского опыта (СК-4); создавать музыкальные проекты и ставить художественно-творческие задачи; использовать в своей исполнительской и педагогической деятельности звукозаписывающую и звуковоспроизводящую аппаратуру и т.п.; приобретать с большой степенью самостоятельности новые знания, используя современные образовательные  и информационные технологии;</w:t>
      </w:r>
      <w:r w:rsidRPr="00DE72E2">
        <w:rPr>
          <w:rFonts w:ascii="Times New Roman" w:hAnsi="Times New Roman"/>
          <w:color w:val="000000"/>
          <w:sz w:val="28"/>
          <w:szCs w:val="28"/>
        </w:rPr>
        <w:t xml:space="preserve"> применять интернет-ресурсы нот</w:t>
      </w:r>
      <w:r>
        <w:rPr>
          <w:rFonts w:ascii="Times New Roman" w:hAnsi="Times New Roman"/>
          <w:color w:val="000000"/>
          <w:sz w:val="28"/>
          <w:szCs w:val="28"/>
        </w:rPr>
        <w:t xml:space="preserve">ных изданий и исполнений (СК-6); </w:t>
      </w:r>
      <w:r w:rsidRPr="00466F2A">
        <w:rPr>
          <w:rFonts w:ascii="Times New Roman" w:hAnsi="Times New Roman"/>
          <w:sz w:val="28"/>
          <w:szCs w:val="28"/>
        </w:rPr>
        <w:t>находить оптимальные пути и возможности</w:t>
      </w:r>
      <w:r w:rsidRPr="00BD71D0">
        <w:rPr>
          <w:rFonts w:ascii="Times New Roman" w:hAnsi="Times New Roman"/>
          <w:sz w:val="28"/>
          <w:szCs w:val="28"/>
        </w:rPr>
        <w:t xml:space="preserve"> </w:t>
      </w:r>
      <w:r w:rsidRPr="00466F2A">
        <w:rPr>
          <w:rFonts w:ascii="Times New Roman" w:hAnsi="Times New Roman"/>
          <w:sz w:val="28"/>
          <w:szCs w:val="28"/>
        </w:rPr>
        <w:t>самоорганизации и самообразования (ОК-6);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535B">
        <w:rPr>
          <w:rFonts w:ascii="Times New Roman" w:hAnsi="Times New Roman"/>
          <w:sz w:val="28"/>
          <w:szCs w:val="28"/>
        </w:rPr>
        <w:t>осуществлять педагогическое сопровождение социализации и профессионального самоопределения обучающихся (ПК-5).</w:t>
      </w:r>
    </w:p>
    <w:p w:rsidR="007B6A84" w:rsidRDefault="007B6A84" w:rsidP="007B6A8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0CD3">
        <w:rPr>
          <w:rFonts w:ascii="Times New Roman" w:hAnsi="Times New Roman"/>
          <w:b/>
          <w:i/>
          <w:sz w:val="28"/>
          <w:szCs w:val="28"/>
        </w:rPr>
        <w:t>Владеть:</w:t>
      </w:r>
      <w:r w:rsidRPr="00DE72E2">
        <w:rPr>
          <w:rFonts w:ascii="Times New Roman" w:hAnsi="Times New Roman"/>
          <w:i/>
          <w:sz w:val="28"/>
          <w:szCs w:val="28"/>
        </w:rPr>
        <w:t xml:space="preserve"> </w:t>
      </w:r>
      <w:r w:rsidRPr="00DE72E2">
        <w:rPr>
          <w:rFonts w:ascii="Times New Roman" w:hAnsi="Times New Roman"/>
          <w:iCs/>
          <w:sz w:val="28"/>
          <w:szCs w:val="28"/>
        </w:rPr>
        <w:t xml:space="preserve">навыками работы с современными </w:t>
      </w:r>
      <w:r w:rsidRPr="00DE72E2">
        <w:rPr>
          <w:rFonts w:ascii="Times New Roman" w:hAnsi="Times New Roman"/>
          <w:sz w:val="28"/>
          <w:szCs w:val="28"/>
        </w:rPr>
        <w:t>методиками и технологиями об</w:t>
      </w:r>
      <w:r>
        <w:rPr>
          <w:rFonts w:ascii="Times New Roman" w:hAnsi="Times New Roman"/>
          <w:sz w:val="28"/>
          <w:szCs w:val="28"/>
        </w:rPr>
        <w:t>учения и диагностики</w:t>
      </w:r>
      <w:r w:rsidR="00B864F4">
        <w:rPr>
          <w:rFonts w:ascii="Times New Roman" w:hAnsi="Times New Roman"/>
          <w:sz w:val="28"/>
          <w:szCs w:val="28"/>
        </w:rPr>
        <w:t xml:space="preserve"> (ПК-2); </w:t>
      </w:r>
      <w:r w:rsidRPr="00DE72E2">
        <w:rPr>
          <w:rFonts w:ascii="Times New Roman" w:hAnsi="Times New Roman"/>
          <w:sz w:val="28"/>
          <w:szCs w:val="28"/>
        </w:rPr>
        <w:t>всем комплексом художественных и технических средств, позволяющих исполнить произведение в соотв</w:t>
      </w:r>
      <w:r w:rsidR="00B864F4">
        <w:rPr>
          <w:rFonts w:ascii="Times New Roman" w:hAnsi="Times New Roman"/>
          <w:sz w:val="28"/>
          <w:szCs w:val="28"/>
        </w:rPr>
        <w:t xml:space="preserve">етствии с авторским замыслом и </w:t>
      </w:r>
      <w:r w:rsidRPr="00DE72E2">
        <w:rPr>
          <w:rFonts w:ascii="Times New Roman" w:hAnsi="Times New Roman"/>
          <w:sz w:val="28"/>
          <w:szCs w:val="28"/>
        </w:rPr>
        <w:t>собственной интерпретацией; навыками самостоятельной работы над музыкальным произведением; развитыми музыкально-слуховыми представлениями (СК-4); навыками работы с информационными</w:t>
      </w:r>
      <w:r w:rsidRPr="00DE72E2">
        <w:rPr>
          <w:rFonts w:ascii="Times New Roman" w:hAnsi="Times New Roman"/>
          <w:iCs/>
          <w:sz w:val="28"/>
          <w:szCs w:val="28"/>
        </w:rPr>
        <w:t xml:space="preserve"> обучающими программами</w:t>
      </w:r>
      <w:r w:rsidRPr="00DE72E2">
        <w:rPr>
          <w:rFonts w:ascii="Times New Roman" w:hAnsi="Times New Roman"/>
          <w:sz w:val="28"/>
          <w:szCs w:val="28"/>
        </w:rPr>
        <w:t xml:space="preserve">; </w:t>
      </w:r>
      <w:r w:rsidRPr="00DE72E2">
        <w:rPr>
          <w:rFonts w:ascii="Times New Roman" w:hAnsi="Times New Roman"/>
          <w:iCs/>
          <w:sz w:val="28"/>
          <w:szCs w:val="28"/>
        </w:rPr>
        <w:t>навыками исполнения на электронных музыкальных инструментах</w:t>
      </w:r>
      <w:r>
        <w:rPr>
          <w:rFonts w:ascii="Times New Roman" w:hAnsi="Times New Roman"/>
          <w:iCs/>
          <w:sz w:val="28"/>
          <w:szCs w:val="28"/>
        </w:rPr>
        <w:t>,</w:t>
      </w:r>
      <w:r w:rsidRPr="00DE72E2">
        <w:rPr>
          <w:rFonts w:ascii="Times New Roman" w:hAnsi="Times New Roman"/>
          <w:iCs/>
          <w:sz w:val="28"/>
          <w:szCs w:val="28"/>
        </w:rPr>
        <w:t xml:space="preserve"> </w:t>
      </w:r>
      <w:r w:rsidRPr="00DE72E2">
        <w:rPr>
          <w:rFonts w:ascii="Times New Roman" w:hAnsi="Times New Roman"/>
          <w:sz w:val="28"/>
          <w:szCs w:val="28"/>
        </w:rPr>
        <w:t>комплексом музыкально-теоретических и технических навыков и приемов, необходимых для создания электронных аранжировок, записи фонограмм и т</w:t>
      </w:r>
      <w:r>
        <w:rPr>
          <w:rFonts w:ascii="Times New Roman" w:hAnsi="Times New Roman"/>
          <w:sz w:val="28"/>
          <w:szCs w:val="28"/>
        </w:rPr>
        <w:t>ворческого музицирования (СК-6);</w:t>
      </w:r>
      <w:r w:rsidRPr="00CC5F9C">
        <w:rPr>
          <w:rFonts w:ascii="Times New Roman" w:hAnsi="Times New Roman"/>
          <w:sz w:val="28"/>
          <w:szCs w:val="28"/>
        </w:rPr>
        <w:t xml:space="preserve"> </w:t>
      </w:r>
      <w:r w:rsidRPr="00466F2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етод</w:t>
      </w:r>
      <w:r w:rsidRPr="00466F2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ми и приемами </w:t>
      </w:r>
      <w:r w:rsidRPr="00466F2A">
        <w:rPr>
          <w:rFonts w:ascii="Times New Roman" w:hAnsi="Times New Roman"/>
          <w:sz w:val="28"/>
          <w:szCs w:val="28"/>
        </w:rPr>
        <w:t>самоорганизации и самообразования (ОК-6);</w:t>
      </w:r>
      <w:r>
        <w:rPr>
          <w:rFonts w:ascii="Times New Roman" w:hAnsi="Times New Roman"/>
          <w:sz w:val="28"/>
          <w:szCs w:val="28"/>
        </w:rPr>
        <w:t xml:space="preserve">  основами</w:t>
      </w:r>
      <w:r w:rsidRPr="006E1E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педагогического сопровождения</w:t>
      </w:r>
      <w:r w:rsidRPr="006E1E72">
        <w:rPr>
          <w:rFonts w:ascii="Times New Roman" w:hAnsi="Times New Roman"/>
          <w:sz w:val="28"/>
          <w:szCs w:val="28"/>
        </w:rPr>
        <w:t xml:space="preserve"> социализации и профессионального самоопределения обучающихся </w:t>
      </w:r>
      <w:r>
        <w:rPr>
          <w:rFonts w:ascii="Times New Roman" w:hAnsi="Times New Roman"/>
          <w:sz w:val="28"/>
          <w:szCs w:val="28"/>
        </w:rPr>
        <w:t>(</w:t>
      </w:r>
      <w:r w:rsidRPr="006E1E72">
        <w:rPr>
          <w:rFonts w:ascii="Times New Roman" w:hAnsi="Times New Roman"/>
          <w:sz w:val="28"/>
          <w:szCs w:val="28"/>
        </w:rPr>
        <w:t>ПК-5</w:t>
      </w:r>
      <w:r>
        <w:rPr>
          <w:rFonts w:ascii="Times New Roman" w:hAnsi="Times New Roman"/>
          <w:sz w:val="28"/>
          <w:szCs w:val="28"/>
        </w:rPr>
        <w:t>).</w:t>
      </w:r>
    </w:p>
    <w:p w:rsidR="00636832" w:rsidRPr="006E1E72" w:rsidRDefault="00636832" w:rsidP="007B6A8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6A84" w:rsidRPr="001C3832" w:rsidRDefault="00C54B7B" w:rsidP="00C54B7B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7B6A84" w:rsidRPr="001C3832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7B6A84" w:rsidRPr="001C3832">
        <w:rPr>
          <w:rFonts w:ascii="Times New Roman" w:hAnsi="Times New Roman"/>
          <w:sz w:val="28"/>
          <w:szCs w:val="28"/>
        </w:rPr>
        <w:t xml:space="preserve">ПК-2, СК-4, СК-6, ОК-6; ПК-5. </w:t>
      </w:r>
    </w:p>
    <w:p w:rsidR="007B6A84" w:rsidRPr="00DE72E2" w:rsidRDefault="00C54B7B" w:rsidP="00C54B7B">
      <w:pPr>
        <w:pStyle w:val="a8"/>
        <w:ind w:left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7B6A84" w:rsidRPr="00DE72E2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7B6A84" w:rsidRPr="00DE72E2">
        <w:rPr>
          <w:rFonts w:ascii="Times New Roman" w:hAnsi="Times New Roman"/>
          <w:i/>
          <w:sz w:val="28"/>
          <w:szCs w:val="28"/>
        </w:rPr>
        <w:t xml:space="preserve">(в ЗЕТ): </w:t>
      </w:r>
      <w:r w:rsidR="007B6A84" w:rsidRPr="00DE72E2">
        <w:rPr>
          <w:rFonts w:ascii="Times New Roman" w:hAnsi="Times New Roman"/>
          <w:sz w:val="28"/>
          <w:szCs w:val="28"/>
        </w:rPr>
        <w:t>7</w:t>
      </w:r>
    </w:p>
    <w:p w:rsidR="007B6A84" w:rsidRPr="00DE72E2" w:rsidRDefault="00C54B7B" w:rsidP="00C54B7B">
      <w:pPr>
        <w:pStyle w:val="a8"/>
        <w:ind w:left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7B6A84" w:rsidRPr="00DE72E2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7B6A84">
        <w:rPr>
          <w:rFonts w:ascii="Times New Roman" w:hAnsi="Times New Roman"/>
          <w:sz w:val="28"/>
          <w:szCs w:val="28"/>
        </w:rPr>
        <w:t>зач</w:t>
      </w:r>
      <w:r w:rsidR="007B6A84" w:rsidRPr="00DE72E2">
        <w:rPr>
          <w:rFonts w:ascii="Times New Roman" w:hAnsi="Times New Roman"/>
          <w:sz w:val="28"/>
          <w:szCs w:val="28"/>
        </w:rPr>
        <w:t>е</w:t>
      </w:r>
      <w:r w:rsidR="007B6A84">
        <w:rPr>
          <w:rFonts w:ascii="Times New Roman" w:hAnsi="Times New Roman"/>
          <w:sz w:val="28"/>
          <w:szCs w:val="28"/>
        </w:rPr>
        <w:t>т с оце</w:t>
      </w:r>
      <w:r w:rsidR="007B6A84" w:rsidRPr="00DE72E2">
        <w:rPr>
          <w:rFonts w:ascii="Times New Roman" w:hAnsi="Times New Roman"/>
          <w:sz w:val="28"/>
          <w:szCs w:val="28"/>
        </w:rPr>
        <w:t>н</w:t>
      </w:r>
      <w:r w:rsidR="007B6A84">
        <w:rPr>
          <w:rFonts w:ascii="Times New Roman" w:hAnsi="Times New Roman"/>
          <w:sz w:val="28"/>
          <w:szCs w:val="28"/>
        </w:rPr>
        <w:t>кой</w:t>
      </w:r>
      <w:r w:rsidR="007B6A84" w:rsidRPr="00DE72E2">
        <w:rPr>
          <w:rFonts w:ascii="Times New Roman" w:hAnsi="Times New Roman"/>
          <w:sz w:val="28"/>
          <w:szCs w:val="28"/>
        </w:rPr>
        <w:t>.</w:t>
      </w:r>
    </w:p>
    <w:p w:rsidR="007B6A84" w:rsidRPr="00DE72E2" w:rsidRDefault="00C54B7B" w:rsidP="00C54B7B">
      <w:pPr>
        <w:pStyle w:val="a8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7B6A84" w:rsidRPr="00DE72E2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7B6A84" w:rsidRPr="007B6A84" w:rsidRDefault="007B6A84" w:rsidP="007B6A84">
      <w:pPr>
        <w:pStyle w:val="a8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5107B">
        <w:rPr>
          <w:rFonts w:ascii="Times New Roman" w:hAnsi="Times New Roman"/>
          <w:sz w:val="28"/>
          <w:szCs w:val="28"/>
        </w:rPr>
        <w:t>Разработчик: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старший</w:t>
      </w:r>
      <w:r w:rsidRPr="00DE72E2">
        <w:rPr>
          <w:rFonts w:ascii="Times New Roman" w:hAnsi="Times New Roman"/>
          <w:sz w:val="28"/>
          <w:szCs w:val="28"/>
        </w:rPr>
        <w:t xml:space="preserve"> преподаватель</w:t>
      </w:r>
      <w:r w:rsidRPr="00B5107B">
        <w:rPr>
          <w:rFonts w:ascii="Times New Roman" w:hAnsi="Times New Roman"/>
          <w:sz w:val="28"/>
          <w:szCs w:val="28"/>
        </w:rPr>
        <w:t xml:space="preserve"> кафедры музыкального и художественного образования</w:t>
      </w:r>
      <w:r w:rsidR="00636832">
        <w:rPr>
          <w:rFonts w:ascii="Times New Roman" w:hAnsi="Times New Roman"/>
          <w:sz w:val="28"/>
          <w:szCs w:val="28"/>
        </w:rPr>
        <w:t xml:space="preserve"> Пономарева Елена Владимировна</w:t>
      </w:r>
      <w:r w:rsidR="004C63C9">
        <w:rPr>
          <w:rFonts w:ascii="Times New Roman" w:hAnsi="Times New Roman"/>
          <w:sz w:val="28"/>
          <w:szCs w:val="28"/>
        </w:rPr>
        <w:t>.</w:t>
      </w: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7B6A84" w:rsidRPr="00DE72E2" w:rsidRDefault="007B6A84" w:rsidP="007B6A84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3C1961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B6A84" w:rsidRPr="00DE72E2" w:rsidRDefault="007B6A84" w:rsidP="007B6A84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DE72E2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B6A84" w:rsidRDefault="007B6A84" w:rsidP="007B6A84">
      <w:pPr>
        <w:spacing w:after="0"/>
        <w:ind w:firstLine="426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Б1.В.ДВ.11</w:t>
      </w:r>
      <w:r w:rsidRPr="00DE72E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02 Дополнительный музыкальный инструмент</w:t>
      </w:r>
      <w:r w:rsidRPr="00DE72E2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B6A84" w:rsidRPr="00DE72E2" w:rsidRDefault="007B6A84" w:rsidP="007B6A84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(академический</w:t>
      </w:r>
      <w:r w:rsidRPr="00DE72E2">
        <w:rPr>
          <w:rFonts w:ascii="Times New Roman" w:hAnsi="Times New Roman"/>
          <w:sz w:val="28"/>
          <w:szCs w:val="28"/>
          <w:u w:val="single"/>
        </w:rPr>
        <w:t>)</w:t>
      </w:r>
    </w:p>
    <w:p w:rsidR="007B6A84" w:rsidRPr="00DE72E2" w:rsidRDefault="007B6A84" w:rsidP="007B6A84">
      <w:pPr>
        <w:ind w:firstLine="426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E72E2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90"/>
      </w:tblGrid>
      <w:tr w:rsidR="007B6A84" w:rsidRPr="0055267C" w:rsidTr="007B6A84">
        <w:tc>
          <w:tcPr>
            <w:tcW w:w="4785" w:type="dxa"/>
          </w:tcPr>
          <w:p w:rsidR="007B6A84" w:rsidRPr="0055267C" w:rsidRDefault="007B6A84" w:rsidP="005526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267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B6A84" w:rsidRPr="0055267C" w:rsidRDefault="007B6A84" w:rsidP="005526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5267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44.03.01 «Педагогическое образование»</w:t>
            </w:r>
          </w:p>
        </w:tc>
      </w:tr>
      <w:tr w:rsidR="007B6A84" w:rsidRPr="0055267C" w:rsidTr="007B6A84">
        <w:tc>
          <w:tcPr>
            <w:tcW w:w="4785" w:type="dxa"/>
          </w:tcPr>
          <w:p w:rsidR="007B6A84" w:rsidRPr="0055267C" w:rsidRDefault="007B6A84" w:rsidP="005526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267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B6A84" w:rsidRPr="0055267C" w:rsidRDefault="007B6A84" w:rsidP="0055267C">
            <w:pPr>
              <w:shd w:val="clear" w:color="auto" w:fill="FFFFFF"/>
              <w:tabs>
                <w:tab w:val="left" w:pos="2146"/>
              </w:tabs>
              <w:spacing w:before="24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267C">
              <w:rPr>
                <w:rFonts w:ascii="Times New Roman" w:hAnsi="Times New Roman"/>
                <w:i/>
                <w:sz w:val="28"/>
                <w:szCs w:val="28"/>
              </w:rPr>
              <w:t>44.03.01.07 «</w:t>
            </w:r>
            <w:r w:rsidRPr="0055267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Музыка»</w:t>
            </w:r>
          </w:p>
        </w:tc>
      </w:tr>
      <w:tr w:rsidR="007B6A84" w:rsidRPr="0055267C" w:rsidTr="007B6A84">
        <w:tc>
          <w:tcPr>
            <w:tcW w:w="4785" w:type="dxa"/>
          </w:tcPr>
          <w:p w:rsidR="007B6A84" w:rsidRPr="0055267C" w:rsidRDefault="007B6A84" w:rsidP="005526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267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B6A84" w:rsidRPr="0055267C" w:rsidRDefault="007B6A84" w:rsidP="005526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5267C">
              <w:rPr>
                <w:rFonts w:ascii="Times New Roman" w:hAnsi="Times New Roman"/>
                <w:i/>
                <w:sz w:val="28"/>
                <w:szCs w:val="28"/>
              </w:rPr>
              <w:t>музыкального и художественного образования</w:t>
            </w:r>
          </w:p>
        </w:tc>
      </w:tr>
    </w:tbl>
    <w:p w:rsidR="007B6A84" w:rsidRPr="00DE72E2" w:rsidRDefault="007B6A84" w:rsidP="007B6A84">
      <w:pPr>
        <w:ind w:firstLine="426"/>
        <w:rPr>
          <w:rFonts w:ascii="Times New Roman" w:hAnsi="Times New Roman"/>
          <w:b/>
          <w:sz w:val="28"/>
          <w:szCs w:val="28"/>
        </w:rPr>
      </w:pPr>
    </w:p>
    <w:p w:rsidR="007B6A84" w:rsidRDefault="007B6A84" w:rsidP="00EE63F3">
      <w:pPr>
        <w:pStyle w:val="a8"/>
        <w:numPr>
          <w:ilvl w:val="0"/>
          <w:numId w:val="80"/>
        </w:numPr>
        <w:tabs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DE72E2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E72E2">
        <w:rPr>
          <w:rFonts w:ascii="Times New Roman" w:hAnsi="Times New Roman"/>
          <w:sz w:val="28"/>
          <w:szCs w:val="28"/>
        </w:rPr>
        <w:t xml:space="preserve">формирование у студентов общекультурных, общепрофессиональных и профессиональных </w:t>
      </w:r>
      <w:r w:rsidRPr="0051193A">
        <w:rPr>
          <w:rFonts w:ascii="Times New Roman" w:hAnsi="Times New Roman"/>
          <w:sz w:val="28"/>
          <w:szCs w:val="28"/>
        </w:rPr>
        <w:t>компетенций, позволяющих широко использовать инструмент фортепиано в</w:t>
      </w:r>
      <w:r w:rsidRPr="00DE72E2">
        <w:rPr>
          <w:rFonts w:ascii="Times New Roman" w:hAnsi="Times New Roman"/>
          <w:sz w:val="28"/>
          <w:szCs w:val="28"/>
        </w:rPr>
        <w:t xml:space="preserve"> сфере общего музыкального образования.</w:t>
      </w:r>
    </w:p>
    <w:p w:rsidR="007B6A84" w:rsidRDefault="007B6A84" w:rsidP="007B6A84">
      <w:pPr>
        <w:pStyle w:val="a8"/>
        <w:tabs>
          <w:tab w:val="left" w:pos="709"/>
          <w:tab w:val="left" w:pos="851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p w:rsidR="007B6A84" w:rsidRDefault="007B6A84" w:rsidP="00EE63F3">
      <w:pPr>
        <w:pStyle w:val="a8"/>
        <w:numPr>
          <w:ilvl w:val="0"/>
          <w:numId w:val="80"/>
        </w:numPr>
        <w:autoSpaceDE w:val="0"/>
        <w:autoSpaceDN w:val="0"/>
        <w:adjustRightInd w:val="0"/>
        <w:spacing w:before="240"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6726B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86726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6726B">
        <w:rPr>
          <w:rFonts w:ascii="Times New Roman" w:hAnsi="Times New Roman"/>
          <w:sz w:val="28"/>
          <w:szCs w:val="28"/>
        </w:rPr>
        <w:t>выявление специфических навыков игры на инструменте и необходимости их использования в педагогической деятельности; формирование знаний, умений и навыков владения инструментом в объеме, достаточном для будущей профессиональной деятельности.</w:t>
      </w:r>
    </w:p>
    <w:p w:rsidR="007B6A84" w:rsidRPr="00891C4D" w:rsidRDefault="007B6A84" w:rsidP="007B6A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B6A84" w:rsidRPr="0086726B" w:rsidRDefault="007B6A84" w:rsidP="00EE63F3">
      <w:pPr>
        <w:pStyle w:val="a8"/>
        <w:numPr>
          <w:ilvl w:val="0"/>
          <w:numId w:val="80"/>
        </w:numPr>
        <w:spacing w:after="0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86726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7B6A84" w:rsidRPr="00DE72E2" w:rsidRDefault="007B6A84" w:rsidP="007B6A84">
      <w:pPr>
        <w:pStyle w:val="a8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E72E2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7B6A84" w:rsidRPr="00CC4BAC" w:rsidRDefault="007B6A84" w:rsidP="007B6A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91C4D">
        <w:rPr>
          <w:rFonts w:ascii="Times New Roman" w:hAnsi="Times New Roman"/>
          <w:b/>
          <w:i/>
          <w:sz w:val="28"/>
          <w:szCs w:val="28"/>
        </w:rPr>
        <w:t>Знать:</w:t>
      </w:r>
      <w:r w:rsidRPr="004A42D2">
        <w:rPr>
          <w:rFonts w:ascii="Tahoma" w:hAnsi="Tahoma" w:cs="Tahoma"/>
          <w:sz w:val="18"/>
          <w:szCs w:val="18"/>
        </w:rPr>
        <w:t xml:space="preserve"> </w:t>
      </w:r>
      <w:r w:rsidRPr="004A42D2">
        <w:rPr>
          <w:rFonts w:ascii="Times New Roman" w:hAnsi="Times New Roman"/>
          <w:sz w:val="28"/>
          <w:szCs w:val="28"/>
        </w:rPr>
        <w:t>социальную значимость своей будущей профессии, обладать мотивацией к осуществлению профессиональной деятельности (ОПК-1</w:t>
      </w:r>
      <w:r>
        <w:rPr>
          <w:rFonts w:ascii="Times New Roman" w:hAnsi="Times New Roman"/>
          <w:sz w:val="28"/>
          <w:szCs w:val="28"/>
        </w:rPr>
        <w:t>);</w:t>
      </w:r>
      <w:r w:rsidRPr="004A42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основные принципы и методы </w:t>
      </w:r>
      <w:r w:rsidRPr="00726C2C">
        <w:rPr>
          <w:rFonts w:ascii="Times New Roman" w:hAnsi="Times New Roman"/>
          <w:bCs/>
          <w:sz w:val="28"/>
          <w:szCs w:val="28"/>
        </w:rPr>
        <w:t>самоорганизации и самообразования</w:t>
      </w:r>
      <w:r w:rsidRPr="004A42D2">
        <w:rPr>
          <w:rFonts w:ascii="Times New Roman" w:hAnsi="Times New Roman"/>
          <w:sz w:val="28"/>
          <w:szCs w:val="28"/>
        </w:rPr>
        <w:t xml:space="preserve"> (ОК-6);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CF5">
        <w:rPr>
          <w:rFonts w:ascii="Times New Roman" w:hAnsi="Times New Roman"/>
          <w:bCs/>
          <w:sz w:val="28"/>
          <w:szCs w:val="28"/>
        </w:rPr>
        <w:t>общую картину развития истории музыки</w:t>
      </w:r>
      <w:r>
        <w:rPr>
          <w:rFonts w:ascii="Times New Roman" w:hAnsi="Times New Roman"/>
          <w:bCs/>
          <w:sz w:val="28"/>
          <w:szCs w:val="28"/>
        </w:rPr>
        <w:t xml:space="preserve"> и исполнительского искусства; </w:t>
      </w:r>
      <w:r w:rsidRPr="004C4CF5">
        <w:rPr>
          <w:rFonts w:ascii="Times New Roman" w:hAnsi="Times New Roman"/>
          <w:sz w:val="28"/>
          <w:szCs w:val="28"/>
        </w:rPr>
        <w:t>произведения, составляющие «золотой фонд» музыки, отражающие духовный о</w:t>
      </w:r>
      <w:r>
        <w:rPr>
          <w:rFonts w:ascii="Times New Roman" w:hAnsi="Times New Roman"/>
          <w:sz w:val="28"/>
          <w:szCs w:val="28"/>
        </w:rPr>
        <w:t>пыт разных эпох и народов (ПК-3</w:t>
      </w:r>
      <w:r w:rsidRPr="004C4CF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r w:rsidRPr="004C4CF5">
        <w:rPr>
          <w:rFonts w:ascii="Times New Roman" w:hAnsi="Times New Roman"/>
          <w:sz w:val="28"/>
          <w:szCs w:val="28"/>
        </w:rPr>
        <w:t xml:space="preserve"> основные приемы и методы, позволяющие исполнять музыкальные произведения про</w:t>
      </w:r>
      <w:r>
        <w:rPr>
          <w:rFonts w:ascii="Times New Roman" w:hAnsi="Times New Roman"/>
          <w:sz w:val="28"/>
          <w:szCs w:val="28"/>
        </w:rPr>
        <w:t xml:space="preserve">фессионально и грамотно; знать </w:t>
      </w:r>
      <w:r w:rsidRPr="004C4CF5">
        <w:rPr>
          <w:rFonts w:ascii="Times New Roman" w:hAnsi="Times New Roman"/>
          <w:sz w:val="28"/>
          <w:szCs w:val="28"/>
        </w:rPr>
        <w:t>педагогический репертуар, включающий произведения различных жанров, стилевых направлен</w:t>
      </w:r>
      <w:r>
        <w:rPr>
          <w:rFonts w:ascii="Times New Roman" w:hAnsi="Times New Roman"/>
          <w:sz w:val="28"/>
          <w:szCs w:val="28"/>
        </w:rPr>
        <w:t xml:space="preserve">ий; специфику исполнения </w:t>
      </w:r>
      <w:r w:rsidRPr="004C4CF5">
        <w:rPr>
          <w:rFonts w:ascii="Times New Roman" w:hAnsi="Times New Roman"/>
          <w:sz w:val="28"/>
          <w:szCs w:val="28"/>
        </w:rPr>
        <w:t>школьного репертуара (СК-4).</w:t>
      </w:r>
    </w:p>
    <w:p w:rsidR="007B6A84" w:rsidRPr="004C4CF5" w:rsidRDefault="007B6A84" w:rsidP="007B6A84">
      <w:pPr>
        <w:pStyle w:val="a8"/>
        <w:spacing w:before="240"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91C4D">
        <w:rPr>
          <w:rFonts w:ascii="Times New Roman" w:hAnsi="Times New Roman"/>
          <w:b/>
          <w:i/>
          <w:sz w:val="28"/>
          <w:szCs w:val="28"/>
        </w:rPr>
        <w:t>Уметь:</w:t>
      </w:r>
      <w:r w:rsidRPr="00DE72E2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показа</w:t>
      </w:r>
      <w:r w:rsidRPr="004A42D2">
        <w:rPr>
          <w:rFonts w:ascii="Times New Roman" w:hAnsi="Times New Roman"/>
          <w:sz w:val="28"/>
          <w:szCs w:val="28"/>
        </w:rPr>
        <w:t>ть социальную значимост</w:t>
      </w:r>
      <w:r>
        <w:rPr>
          <w:rFonts w:ascii="Times New Roman" w:hAnsi="Times New Roman"/>
          <w:sz w:val="28"/>
          <w:szCs w:val="28"/>
        </w:rPr>
        <w:t>ь своей будущей профессии, выстраивать мотивацию</w:t>
      </w:r>
      <w:r w:rsidRPr="004A42D2">
        <w:rPr>
          <w:rFonts w:ascii="Times New Roman" w:hAnsi="Times New Roman"/>
          <w:sz w:val="28"/>
          <w:szCs w:val="28"/>
        </w:rPr>
        <w:t xml:space="preserve"> к осуществлению профессиональной деятельности </w:t>
      </w:r>
      <w:r w:rsidRPr="004A42D2">
        <w:rPr>
          <w:rFonts w:ascii="Times New Roman" w:hAnsi="Times New Roman"/>
          <w:sz w:val="28"/>
          <w:szCs w:val="28"/>
        </w:rPr>
        <w:lastRenderedPageBreak/>
        <w:t>(ОПК-1</w:t>
      </w:r>
      <w:r>
        <w:rPr>
          <w:rFonts w:ascii="Times New Roman" w:hAnsi="Times New Roman"/>
          <w:sz w:val="28"/>
          <w:szCs w:val="28"/>
        </w:rPr>
        <w:t>);</w:t>
      </w:r>
      <w:r w:rsidRPr="004A42D2">
        <w:rPr>
          <w:rFonts w:ascii="Times New Roman" w:hAnsi="Times New Roman"/>
          <w:sz w:val="28"/>
          <w:szCs w:val="28"/>
        </w:rPr>
        <w:t xml:space="preserve"> </w:t>
      </w:r>
      <w:r w:rsidRPr="00466F2A">
        <w:rPr>
          <w:rFonts w:ascii="Times New Roman" w:hAnsi="Times New Roman"/>
          <w:sz w:val="28"/>
          <w:szCs w:val="28"/>
        </w:rPr>
        <w:t>находить оптимальные пути и возможности</w:t>
      </w:r>
      <w:r w:rsidRPr="00BD71D0">
        <w:rPr>
          <w:rFonts w:ascii="Times New Roman" w:hAnsi="Times New Roman"/>
          <w:sz w:val="28"/>
          <w:szCs w:val="28"/>
        </w:rPr>
        <w:t xml:space="preserve"> </w:t>
      </w:r>
      <w:r w:rsidRPr="00466F2A">
        <w:rPr>
          <w:rFonts w:ascii="Times New Roman" w:hAnsi="Times New Roman"/>
          <w:sz w:val="28"/>
          <w:szCs w:val="28"/>
        </w:rPr>
        <w:t>самоорганизации и самообразования (ОК-6);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CF5">
        <w:rPr>
          <w:rFonts w:ascii="Times New Roman" w:hAnsi="Times New Roman"/>
          <w:color w:val="000000"/>
          <w:sz w:val="28"/>
          <w:szCs w:val="28"/>
        </w:rPr>
        <w:t>определять цели музыкально-педагогической деятельности и находить рациональные и оптимальные пути их достижения</w:t>
      </w:r>
      <w:r>
        <w:rPr>
          <w:rFonts w:ascii="Times New Roman" w:hAnsi="Times New Roman"/>
          <w:bCs/>
          <w:sz w:val="28"/>
          <w:szCs w:val="28"/>
        </w:rPr>
        <w:t xml:space="preserve">; </w:t>
      </w:r>
      <w:r w:rsidRPr="004C4CF5">
        <w:rPr>
          <w:rFonts w:ascii="Times New Roman" w:hAnsi="Times New Roman"/>
          <w:bCs/>
          <w:sz w:val="28"/>
          <w:szCs w:val="28"/>
        </w:rPr>
        <w:t xml:space="preserve">различать стили, жанры, формы музыкальных произведений различных культур и эпох </w:t>
      </w:r>
      <w:r>
        <w:rPr>
          <w:rFonts w:ascii="Times New Roman" w:hAnsi="Times New Roman"/>
          <w:sz w:val="28"/>
          <w:szCs w:val="28"/>
        </w:rPr>
        <w:t xml:space="preserve">(ПК-3); </w:t>
      </w:r>
      <w:r w:rsidRPr="004C4CF5">
        <w:rPr>
          <w:rFonts w:ascii="Times New Roman" w:hAnsi="Times New Roman"/>
          <w:bCs/>
          <w:sz w:val="28"/>
          <w:szCs w:val="28"/>
        </w:rPr>
        <w:t>в</w:t>
      </w:r>
      <w:r w:rsidRPr="004C4CF5">
        <w:rPr>
          <w:rFonts w:ascii="Times New Roman" w:hAnsi="Times New Roman"/>
          <w:color w:val="000000"/>
          <w:sz w:val="28"/>
          <w:szCs w:val="28"/>
        </w:rPr>
        <w:t>ыстраивать инте</w:t>
      </w:r>
      <w:r>
        <w:rPr>
          <w:rFonts w:ascii="Times New Roman" w:hAnsi="Times New Roman"/>
          <w:color w:val="000000"/>
          <w:sz w:val="28"/>
          <w:szCs w:val="28"/>
        </w:rPr>
        <w:t xml:space="preserve">рпретационный план музыкального </w:t>
      </w:r>
      <w:r w:rsidRPr="004C4CF5">
        <w:rPr>
          <w:rFonts w:ascii="Times New Roman" w:hAnsi="Times New Roman"/>
          <w:color w:val="000000"/>
          <w:sz w:val="28"/>
          <w:szCs w:val="28"/>
        </w:rPr>
        <w:t xml:space="preserve">произведения; </w:t>
      </w:r>
      <w:r w:rsidRPr="004C4CF5">
        <w:rPr>
          <w:rFonts w:ascii="Times New Roman" w:hAnsi="Times New Roman"/>
          <w:sz w:val="28"/>
          <w:szCs w:val="28"/>
        </w:rPr>
        <w:t xml:space="preserve">в процессе </w:t>
      </w:r>
      <w:r w:rsidRPr="004C4CF5">
        <w:rPr>
          <w:rFonts w:ascii="Times New Roman" w:hAnsi="Times New Roman"/>
          <w:color w:val="000000"/>
          <w:sz w:val="28"/>
          <w:szCs w:val="28"/>
        </w:rPr>
        <w:t xml:space="preserve">исполнения </w:t>
      </w:r>
      <w:r w:rsidRPr="004C4CF5">
        <w:rPr>
          <w:rFonts w:ascii="Times New Roman" w:hAnsi="Times New Roman"/>
          <w:sz w:val="28"/>
          <w:szCs w:val="28"/>
        </w:rPr>
        <w:t>раскрывать художественный образ музыкального произведения на основе точного прочтения нотного текста и собственного исполнительского опыта (СК-4).</w:t>
      </w:r>
    </w:p>
    <w:p w:rsidR="007B6A84" w:rsidRPr="004C4CF5" w:rsidRDefault="007B6A84" w:rsidP="006D3906">
      <w:pPr>
        <w:spacing w:befor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1C4D">
        <w:rPr>
          <w:rFonts w:ascii="Times New Roman" w:hAnsi="Times New Roman"/>
          <w:b/>
          <w:i/>
          <w:sz w:val="28"/>
          <w:szCs w:val="28"/>
        </w:rPr>
        <w:t>Владеть:</w:t>
      </w:r>
      <w:r w:rsidRPr="00E85CC7">
        <w:rPr>
          <w:rFonts w:ascii="Times New Roman" w:hAnsi="Times New Roman"/>
          <w:sz w:val="28"/>
          <w:szCs w:val="28"/>
        </w:rPr>
        <w:t xml:space="preserve"> </w:t>
      </w:r>
      <w:r w:rsidRPr="00DE72E2">
        <w:rPr>
          <w:rFonts w:ascii="Times New Roman" w:hAnsi="Times New Roman"/>
          <w:sz w:val="28"/>
          <w:szCs w:val="28"/>
        </w:rPr>
        <w:t xml:space="preserve">всем комплексом </w:t>
      </w:r>
      <w:r>
        <w:rPr>
          <w:rFonts w:ascii="Times New Roman" w:hAnsi="Times New Roman"/>
          <w:sz w:val="28"/>
          <w:szCs w:val="28"/>
        </w:rPr>
        <w:t>педагогических средств, способству</w:t>
      </w:r>
      <w:r w:rsidRPr="00DE72E2">
        <w:rPr>
          <w:rFonts w:ascii="Times New Roman" w:hAnsi="Times New Roman"/>
          <w:sz w:val="28"/>
          <w:szCs w:val="28"/>
        </w:rPr>
        <w:t xml:space="preserve">ющих </w:t>
      </w:r>
      <w:r>
        <w:rPr>
          <w:rFonts w:ascii="Times New Roman" w:hAnsi="Times New Roman"/>
          <w:sz w:val="28"/>
          <w:szCs w:val="28"/>
        </w:rPr>
        <w:t>успешной реал</w:t>
      </w:r>
      <w:r w:rsidRPr="00DE72E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</w:t>
      </w:r>
      <w:r w:rsidRPr="00DE72E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DE72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будущей профессии, вк</w:t>
      </w:r>
      <w:r w:rsidRPr="004A42D2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юч</w:t>
      </w:r>
      <w:r w:rsidRPr="004A42D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 мотивацию</w:t>
      </w:r>
      <w:r w:rsidRPr="004A42D2">
        <w:rPr>
          <w:rFonts w:ascii="Times New Roman" w:hAnsi="Times New Roman"/>
          <w:sz w:val="28"/>
          <w:szCs w:val="28"/>
        </w:rPr>
        <w:t xml:space="preserve"> к осуществлению профессиональной деятельности (ОПК-1</w:t>
      </w:r>
      <w:r>
        <w:rPr>
          <w:rFonts w:ascii="Times New Roman" w:hAnsi="Times New Roman"/>
          <w:sz w:val="28"/>
          <w:szCs w:val="28"/>
        </w:rPr>
        <w:t xml:space="preserve">); </w:t>
      </w:r>
      <w:r w:rsidRPr="00466F2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етод</w:t>
      </w:r>
      <w:r w:rsidRPr="00466F2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ми и приемами </w:t>
      </w:r>
      <w:r w:rsidRPr="00466F2A">
        <w:rPr>
          <w:rFonts w:ascii="Times New Roman" w:hAnsi="Times New Roman"/>
          <w:sz w:val="28"/>
          <w:szCs w:val="28"/>
        </w:rPr>
        <w:t>самоорганизации и самообразования (ОК-6);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CF5">
        <w:rPr>
          <w:rFonts w:ascii="Times New Roman" w:hAnsi="Times New Roman"/>
          <w:bCs/>
          <w:sz w:val="28"/>
          <w:szCs w:val="28"/>
        </w:rPr>
        <w:t xml:space="preserve">понятийно-терминологическим </w:t>
      </w:r>
      <w:r w:rsidRPr="004C4CF5">
        <w:rPr>
          <w:rFonts w:ascii="Times New Roman" w:hAnsi="Times New Roman"/>
          <w:sz w:val="28"/>
          <w:szCs w:val="28"/>
        </w:rPr>
        <w:t xml:space="preserve">аппаратом в области музыкального искусства; </w:t>
      </w:r>
      <w:r>
        <w:rPr>
          <w:rFonts w:ascii="Times New Roman" w:hAnsi="Times New Roman"/>
          <w:bCs/>
          <w:sz w:val="28"/>
          <w:szCs w:val="28"/>
        </w:rPr>
        <w:t xml:space="preserve">комплексным подходом </w:t>
      </w:r>
      <w:r w:rsidRPr="004C4CF5">
        <w:rPr>
          <w:rFonts w:ascii="Times New Roman" w:hAnsi="Times New Roman"/>
          <w:bCs/>
          <w:sz w:val="28"/>
          <w:szCs w:val="28"/>
        </w:rPr>
        <w:t xml:space="preserve">к развитию музыкально-эстетических знаний школьников; навыками исполнения произведений различных стилей и форм инструментальной и вокальной музыки </w:t>
      </w:r>
      <w:r w:rsidRPr="004C4CF5">
        <w:rPr>
          <w:rFonts w:ascii="Times New Roman" w:hAnsi="Times New Roman"/>
          <w:sz w:val="28"/>
          <w:szCs w:val="28"/>
        </w:rPr>
        <w:t xml:space="preserve">(ПК-3); </w:t>
      </w:r>
      <w:r w:rsidRPr="004C4CF5">
        <w:rPr>
          <w:rFonts w:ascii="Times New Roman" w:hAnsi="Times New Roman"/>
          <w:color w:val="000000"/>
          <w:sz w:val="28"/>
          <w:szCs w:val="28"/>
        </w:rPr>
        <w:t>способностью выразительно и технически точно исполнять инструментальные и вокальные произведения классической русской, зарубежной, народной и современной музыки разных жанров, стилей, доступных для восприятия учащихся начальной и основной школы;  навыками исполнения аккомпанемента (СК-4).</w:t>
      </w:r>
    </w:p>
    <w:p w:rsidR="007B6A84" w:rsidRPr="00E85CC7" w:rsidRDefault="007B6A84" w:rsidP="00EE63F3">
      <w:pPr>
        <w:pStyle w:val="a8"/>
        <w:numPr>
          <w:ilvl w:val="0"/>
          <w:numId w:val="80"/>
        </w:numPr>
        <w:ind w:left="644"/>
        <w:jc w:val="both"/>
        <w:rPr>
          <w:rFonts w:ascii="Times New Roman" w:hAnsi="Times New Roman"/>
          <w:sz w:val="28"/>
          <w:szCs w:val="28"/>
        </w:rPr>
      </w:pPr>
      <w:r w:rsidRPr="00DE72E2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E85CC7">
        <w:rPr>
          <w:rFonts w:ascii="Times New Roman" w:hAnsi="Times New Roman"/>
          <w:sz w:val="28"/>
          <w:szCs w:val="28"/>
        </w:rPr>
        <w:t>ОПК-1,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ОК-6, ПК-3, СК-4</w:t>
      </w:r>
      <w:r w:rsidRPr="00DE72E2">
        <w:rPr>
          <w:rFonts w:ascii="Times New Roman" w:hAnsi="Times New Roman"/>
          <w:sz w:val="28"/>
          <w:szCs w:val="28"/>
        </w:rPr>
        <w:t>.</w:t>
      </w:r>
    </w:p>
    <w:p w:rsidR="007B6A84" w:rsidRPr="00DE72E2" w:rsidRDefault="007B6A84" w:rsidP="00EE63F3">
      <w:pPr>
        <w:pStyle w:val="a8"/>
        <w:numPr>
          <w:ilvl w:val="0"/>
          <w:numId w:val="80"/>
        </w:numPr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DE72E2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E72E2">
        <w:rPr>
          <w:rFonts w:ascii="Times New Roman" w:hAnsi="Times New Roman"/>
          <w:i/>
          <w:sz w:val="28"/>
          <w:szCs w:val="28"/>
        </w:rPr>
        <w:t xml:space="preserve">(в ЗЕТ): </w:t>
      </w:r>
      <w:r w:rsidRPr="00DE72E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з. е.</w:t>
      </w:r>
    </w:p>
    <w:p w:rsidR="007B6A84" w:rsidRPr="00DE72E2" w:rsidRDefault="007B6A84" w:rsidP="00EE63F3">
      <w:pPr>
        <w:pStyle w:val="a8"/>
        <w:numPr>
          <w:ilvl w:val="0"/>
          <w:numId w:val="80"/>
        </w:numPr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DE72E2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</w:t>
      </w:r>
      <w:r w:rsidRPr="00DE72E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 с оце</w:t>
      </w:r>
      <w:r w:rsidRPr="00DE72E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кой</w:t>
      </w:r>
      <w:r w:rsidRPr="00DE72E2">
        <w:rPr>
          <w:rFonts w:ascii="Times New Roman" w:hAnsi="Times New Roman"/>
          <w:sz w:val="28"/>
          <w:szCs w:val="28"/>
        </w:rPr>
        <w:t>.</w:t>
      </w:r>
    </w:p>
    <w:p w:rsidR="007B6A84" w:rsidRPr="00DE72E2" w:rsidRDefault="007B6A84" w:rsidP="00EE63F3">
      <w:pPr>
        <w:pStyle w:val="a8"/>
        <w:numPr>
          <w:ilvl w:val="0"/>
          <w:numId w:val="80"/>
        </w:numPr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DE72E2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7B6A84" w:rsidRPr="00DE72E2" w:rsidRDefault="007B6A84" w:rsidP="007B6A84">
      <w:pPr>
        <w:pStyle w:val="a8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5107B">
        <w:rPr>
          <w:rFonts w:ascii="Times New Roman" w:hAnsi="Times New Roman"/>
          <w:sz w:val="28"/>
          <w:szCs w:val="28"/>
        </w:rPr>
        <w:t xml:space="preserve">Разработчик: </w:t>
      </w:r>
      <w:r>
        <w:rPr>
          <w:rFonts w:ascii="Times New Roman" w:hAnsi="Times New Roman"/>
          <w:sz w:val="28"/>
          <w:szCs w:val="28"/>
        </w:rPr>
        <w:t>старший</w:t>
      </w:r>
      <w:r w:rsidRPr="00DE72E2">
        <w:rPr>
          <w:rFonts w:ascii="Times New Roman" w:hAnsi="Times New Roman"/>
          <w:sz w:val="28"/>
          <w:szCs w:val="28"/>
        </w:rPr>
        <w:t xml:space="preserve"> преподаватель</w:t>
      </w:r>
      <w:r w:rsidRPr="00B5107B">
        <w:rPr>
          <w:rFonts w:ascii="Times New Roman" w:hAnsi="Times New Roman"/>
          <w:sz w:val="28"/>
          <w:szCs w:val="28"/>
        </w:rPr>
        <w:t xml:space="preserve"> кафедры музыкальног</w:t>
      </w:r>
      <w:r>
        <w:rPr>
          <w:rFonts w:ascii="Times New Roman" w:hAnsi="Times New Roman"/>
          <w:sz w:val="28"/>
          <w:szCs w:val="28"/>
        </w:rPr>
        <w:t>о и художественного образования</w:t>
      </w:r>
      <w:r w:rsidRPr="00B5107B">
        <w:rPr>
          <w:rFonts w:ascii="Times New Roman" w:hAnsi="Times New Roman"/>
          <w:sz w:val="28"/>
          <w:szCs w:val="28"/>
        </w:rPr>
        <w:t xml:space="preserve"> </w:t>
      </w:r>
      <w:r w:rsidR="00636832">
        <w:rPr>
          <w:rFonts w:ascii="Times New Roman" w:hAnsi="Times New Roman"/>
          <w:sz w:val="28"/>
          <w:szCs w:val="28"/>
        </w:rPr>
        <w:t>Пономарева Елена Владимировна</w:t>
      </w:r>
      <w:r w:rsidR="004C63C9">
        <w:rPr>
          <w:rFonts w:ascii="Times New Roman" w:hAnsi="Times New Roman"/>
          <w:sz w:val="28"/>
          <w:szCs w:val="28"/>
        </w:rPr>
        <w:t>.</w:t>
      </w:r>
    </w:p>
    <w:p w:rsidR="007B6A84" w:rsidRPr="00DE72E2" w:rsidRDefault="007B6A84" w:rsidP="007B6A84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B6A84" w:rsidRPr="006B6039" w:rsidRDefault="007B6A84" w:rsidP="007B6A8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7B6A84" w:rsidRPr="00627D88" w:rsidRDefault="007B6A84" w:rsidP="007B6A84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B6A84" w:rsidRDefault="007B6A84" w:rsidP="007B6A84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B6A84" w:rsidRPr="0057076A" w:rsidRDefault="007B6A84" w:rsidP="007B6A84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57076A">
        <w:rPr>
          <w:rFonts w:ascii="Times New Roman" w:hAnsi="Times New Roman"/>
          <w:sz w:val="28"/>
          <w:szCs w:val="28"/>
          <w:u w:val="single"/>
        </w:rPr>
        <w:t>Б1.В.ДВ.12.01 Ансамбль народных инструментов</w:t>
      </w:r>
    </w:p>
    <w:p w:rsidR="007B6A84" w:rsidRPr="0057076A" w:rsidRDefault="007B6A84" w:rsidP="007B6A84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90"/>
      </w:tblGrid>
      <w:tr w:rsidR="007B6A84" w:rsidRPr="00CA0E13" w:rsidTr="007B6A84">
        <w:tc>
          <w:tcPr>
            <w:tcW w:w="4785" w:type="dxa"/>
          </w:tcPr>
          <w:p w:rsidR="007B6A84" w:rsidRPr="00CA0E13" w:rsidRDefault="007B6A84" w:rsidP="005526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B6A84" w:rsidRPr="0094149C" w:rsidRDefault="007B6A84" w:rsidP="005526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1</w:t>
            </w: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«Педагогическое образование»</w:t>
            </w:r>
          </w:p>
        </w:tc>
      </w:tr>
      <w:tr w:rsidR="007B6A84" w:rsidRPr="00CA0E13" w:rsidTr="007B6A84">
        <w:tc>
          <w:tcPr>
            <w:tcW w:w="4785" w:type="dxa"/>
          </w:tcPr>
          <w:p w:rsidR="007B6A84" w:rsidRPr="00CA0E13" w:rsidRDefault="007B6A84" w:rsidP="005526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B6A84" w:rsidRPr="0094149C" w:rsidRDefault="007B6A84" w:rsidP="0055267C">
            <w:pPr>
              <w:shd w:val="clear" w:color="auto" w:fill="FFFFFF"/>
              <w:tabs>
                <w:tab w:val="left" w:pos="214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07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Музыка</w:t>
            </w: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»</w:t>
            </w:r>
          </w:p>
        </w:tc>
      </w:tr>
      <w:tr w:rsidR="007B6A84" w:rsidRPr="00CA0E13" w:rsidTr="007B6A84">
        <w:tc>
          <w:tcPr>
            <w:tcW w:w="4785" w:type="dxa"/>
          </w:tcPr>
          <w:p w:rsidR="007B6A84" w:rsidRPr="00CA0E13" w:rsidRDefault="007B6A84" w:rsidP="0055267C">
            <w:pPr>
              <w:spacing w:after="0" w:line="240" w:lineRule="auto"/>
              <w:ind w:firstLine="746"/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B6A84" w:rsidRDefault="007B6A84" w:rsidP="0055267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Музыкального и художественного образования</w:t>
            </w:r>
          </w:p>
          <w:p w:rsidR="0055267C" w:rsidRPr="0094149C" w:rsidRDefault="0055267C" w:rsidP="005526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7B6A84" w:rsidRPr="0057076A" w:rsidRDefault="007B6A84" w:rsidP="007B6A84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57076A"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 xml:space="preserve">освоения дисциплины: </w:t>
      </w:r>
      <w:r w:rsidRPr="0057076A">
        <w:rPr>
          <w:rFonts w:ascii="Times New Roman" w:hAnsi="Times New Roman"/>
          <w:sz w:val="28"/>
          <w:szCs w:val="28"/>
        </w:rPr>
        <w:t>формирование у студентов общекультурных, профессиональных и специальны</w:t>
      </w:r>
      <w:r>
        <w:rPr>
          <w:rFonts w:ascii="Times New Roman" w:hAnsi="Times New Roman"/>
          <w:sz w:val="28"/>
          <w:szCs w:val="28"/>
        </w:rPr>
        <w:t xml:space="preserve">х компетенций, необходимых для </w:t>
      </w:r>
      <w:r w:rsidRPr="0057076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076A">
        <w:rPr>
          <w:rFonts w:ascii="Times New Roman" w:hAnsi="Times New Roman"/>
          <w:color w:val="000000"/>
          <w:sz w:val="28"/>
          <w:szCs w:val="28"/>
        </w:rPr>
        <w:t>знаний, умений и навыков</w:t>
      </w:r>
      <w:r>
        <w:rPr>
          <w:rFonts w:ascii="Times New Roman" w:hAnsi="Times New Roman"/>
          <w:color w:val="000000"/>
          <w:sz w:val="28"/>
          <w:szCs w:val="28"/>
        </w:rPr>
        <w:t xml:space="preserve"> игры в ансамбле, используемых </w:t>
      </w:r>
      <w:r w:rsidRPr="0057076A">
        <w:rPr>
          <w:rFonts w:ascii="Times New Roman" w:hAnsi="Times New Roman"/>
          <w:color w:val="000000"/>
          <w:sz w:val="28"/>
          <w:szCs w:val="28"/>
        </w:rPr>
        <w:t>в практической деятельности учителя музыки общеобразовательной школы на уроке и во внеклассной работе.</w:t>
      </w:r>
    </w:p>
    <w:p w:rsidR="007B6A84" w:rsidRDefault="007B6A84" w:rsidP="007B6A84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 w:rsidRPr="0057076A">
        <w:rPr>
          <w:rFonts w:ascii="Times New Roman" w:hAnsi="Times New Roman"/>
          <w:b/>
          <w:bCs/>
          <w:sz w:val="28"/>
          <w:szCs w:val="28"/>
        </w:rPr>
        <w:t xml:space="preserve">Задачи: </w:t>
      </w:r>
      <w:r w:rsidRPr="0057076A">
        <w:rPr>
          <w:rFonts w:ascii="Times New Roman" w:hAnsi="Times New Roman"/>
          <w:sz w:val="28"/>
          <w:szCs w:val="28"/>
        </w:rPr>
        <w:t xml:space="preserve">Изучение дисциплины направлено на </w:t>
      </w:r>
      <w:r w:rsidRPr="0057076A">
        <w:rPr>
          <w:rFonts w:ascii="Times New Roman" w:hAnsi="Times New Roman"/>
          <w:color w:val="000000"/>
          <w:spacing w:val="2"/>
          <w:sz w:val="28"/>
          <w:szCs w:val="28"/>
        </w:rPr>
        <w:t xml:space="preserve">формирование готовности студентов к практической деятельности в </w:t>
      </w:r>
      <w:r w:rsidRPr="0057076A">
        <w:rPr>
          <w:rFonts w:ascii="Times New Roman" w:hAnsi="Times New Roman"/>
          <w:color w:val="000000"/>
          <w:spacing w:val="3"/>
          <w:sz w:val="28"/>
          <w:szCs w:val="28"/>
        </w:rPr>
        <w:t>школе путем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изучения</w:t>
      </w:r>
      <w:r w:rsidRPr="0057076A">
        <w:rPr>
          <w:rFonts w:ascii="Times New Roman" w:hAnsi="Times New Roman"/>
          <w:color w:val="000000"/>
          <w:spacing w:val="-1"/>
          <w:sz w:val="28"/>
          <w:szCs w:val="28"/>
        </w:rPr>
        <w:t xml:space="preserve"> репертуара народных инструментальных ансамблей, используемого в работе школьного учителя, приобретения и развития навыков игры в ансамбле, освоения технологий народного ансамблевого исполнительства</w:t>
      </w:r>
      <w:r w:rsidRPr="0057076A">
        <w:rPr>
          <w:rFonts w:ascii="Times New Roman" w:hAnsi="Times New Roman"/>
          <w:color w:val="000000"/>
          <w:spacing w:val="5"/>
          <w:sz w:val="28"/>
          <w:szCs w:val="28"/>
        </w:rPr>
        <w:t>.</w:t>
      </w:r>
    </w:p>
    <w:p w:rsidR="007B6A84" w:rsidRDefault="007B6A84" w:rsidP="007B6A84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E806A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10065" w:type="dxa"/>
        <w:tblInd w:w="-709" w:type="dxa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603"/>
        <w:gridCol w:w="9462"/>
      </w:tblGrid>
      <w:tr w:rsidR="007B6A84" w:rsidRPr="00DD5965" w:rsidTr="007B6A84">
        <w:tc>
          <w:tcPr>
            <w:tcW w:w="10065" w:type="dxa"/>
            <w:gridSpan w:val="2"/>
          </w:tcPr>
          <w:p w:rsidR="007B6A84" w:rsidRPr="00E806A4" w:rsidRDefault="007B6A84" w:rsidP="007B6A84">
            <w:pPr>
              <w:pStyle w:val="a8"/>
              <w:tabs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6A4">
              <w:rPr>
                <w:rFonts w:ascii="Times New Roman" w:hAnsi="Times New Roman"/>
                <w:sz w:val="28"/>
                <w:szCs w:val="28"/>
              </w:rPr>
              <w:t>В результате изучения дисциплины студент должен</w:t>
            </w:r>
          </w:p>
          <w:p w:rsidR="007B6A84" w:rsidRPr="00DD5965" w:rsidRDefault="007B6A84" w:rsidP="007B6A84">
            <w:pPr>
              <w:tabs>
                <w:tab w:val="left" w:pos="900"/>
              </w:tabs>
              <w:ind w:left="720" w:firstLine="7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965">
              <w:rPr>
                <w:rFonts w:ascii="Times New Roman" w:hAnsi="Times New Roman"/>
                <w:b/>
                <w:i/>
                <w:sz w:val="28"/>
                <w:szCs w:val="28"/>
              </w:rPr>
              <w:t>Знать</w:t>
            </w:r>
            <w:r w:rsidRPr="00DD5965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DD59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произведения ансамблевого</w:t>
            </w:r>
            <w:r w:rsidRPr="00DD5965">
              <w:rPr>
                <w:rFonts w:ascii="Times New Roman" w:hAnsi="Times New Roman"/>
                <w:sz w:val="28"/>
                <w:szCs w:val="28"/>
              </w:rPr>
              <w:t xml:space="preserve"> репертуара, наиболее известные народные произведения, изучение которых в ансамбле способствует </w:t>
            </w:r>
            <w:r w:rsidRPr="00DD59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организовывать сотрудничество обучающихся, поддерживать активность и инициативность, </w:t>
            </w:r>
            <w:r w:rsidRPr="00DD5965">
              <w:rPr>
                <w:rFonts w:ascii="Times New Roman" w:hAnsi="Times New Roman"/>
                <w:sz w:val="28"/>
                <w:szCs w:val="28"/>
              </w:rPr>
              <w:t xml:space="preserve">формировать </w:t>
            </w:r>
            <w:r w:rsidRPr="00DD5965">
              <w:rPr>
                <w:rFonts w:ascii="Times New Roman" w:hAnsi="Times New Roman"/>
                <w:color w:val="000000"/>
                <w:sz w:val="28"/>
                <w:szCs w:val="28"/>
              </w:rPr>
              <w:t>творческие способности</w:t>
            </w:r>
            <w:r w:rsidRPr="00DD5965">
              <w:rPr>
                <w:rFonts w:ascii="Times New Roman" w:hAnsi="Times New Roman"/>
                <w:sz w:val="28"/>
                <w:szCs w:val="28"/>
              </w:rPr>
              <w:t xml:space="preserve"> учащихся.  Методические основы организации народн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 инструментального ансамбля </w:t>
            </w:r>
            <w:r w:rsidRPr="00DD5965">
              <w:rPr>
                <w:rFonts w:ascii="Times New Roman" w:hAnsi="Times New Roman"/>
                <w:sz w:val="28"/>
                <w:szCs w:val="28"/>
              </w:rPr>
              <w:t>в школе (ПК-7);</w:t>
            </w:r>
          </w:p>
          <w:p w:rsidR="007B6A84" w:rsidRPr="00DD5965" w:rsidRDefault="007B6A84" w:rsidP="007B6A84">
            <w:pPr>
              <w:tabs>
                <w:tab w:val="left" w:pos="900"/>
              </w:tabs>
              <w:spacing w:after="0"/>
              <w:ind w:left="720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DD596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Основы формирования </w:t>
            </w:r>
            <w:r w:rsidRPr="00DD5965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нсамблевых умений и навыков; оп</w:t>
            </w:r>
            <w:r w:rsidRPr="00DD59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ределенный объем </w:t>
            </w:r>
            <w:r w:rsidRPr="00DD5965">
              <w:rPr>
                <w:rFonts w:ascii="Times New Roman" w:hAnsi="Times New Roman"/>
                <w:sz w:val="28"/>
                <w:szCs w:val="28"/>
              </w:rPr>
              <w:t xml:space="preserve">народных 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инст</w:t>
            </w:r>
            <w:r w:rsidRPr="00DD5965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румен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тальных произведений, который используется в учебном про</w:t>
            </w:r>
            <w:r w:rsidRPr="00DD596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цессе на уроке музыки и во внеклассной работе. Принципы переложения музыкальных произведений для </w:t>
            </w:r>
            <w:r w:rsidRPr="00DD5965">
              <w:rPr>
                <w:rFonts w:ascii="Times New Roman" w:hAnsi="Times New Roman"/>
                <w:sz w:val="28"/>
                <w:szCs w:val="28"/>
              </w:rPr>
              <w:t xml:space="preserve">народного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инструментального </w:t>
            </w:r>
            <w:r w:rsidRPr="00DD596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ансамбля однородного и смешанного составов. Особенности обучения игре в ансамбле учащихся различных возрастных категорий</w:t>
            </w:r>
            <w:r w:rsidRPr="00DD5965">
              <w:rPr>
                <w:rFonts w:ascii="Times New Roman" w:hAnsi="Times New Roman"/>
                <w:sz w:val="28"/>
                <w:szCs w:val="28"/>
              </w:rPr>
              <w:t xml:space="preserve"> (СК-4)</w:t>
            </w:r>
            <w:r w:rsidRPr="00DD596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.</w:t>
            </w:r>
          </w:p>
          <w:p w:rsidR="007B6A84" w:rsidRPr="00DD5965" w:rsidRDefault="007B6A84" w:rsidP="007B6A84">
            <w:pPr>
              <w:tabs>
                <w:tab w:val="left" w:pos="900"/>
              </w:tabs>
              <w:spacing w:after="0"/>
              <w:ind w:left="720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7B6A84" w:rsidRPr="00DD5965" w:rsidRDefault="007B6A84" w:rsidP="007B6A84">
            <w:pPr>
              <w:tabs>
                <w:tab w:val="left" w:pos="900"/>
              </w:tabs>
              <w:spacing w:after="0"/>
              <w:ind w:left="720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DD5965">
              <w:rPr>
                <w:rFonts w:ascii="Times New Roman" w:hAnsi="Times New Roman"/>
                <w:sz w:val="28"/>
                <w:szCs w:val="28"/>
              </w:rPr>
              <w:lastRenderedPageBreak/>
              <w:t>- Основные произведения ансамблевого репертуара, методические основы работы в ансамбле, технологию чтения с листа, переложений для ансамбля народных инструментов для осуществления просветительской работы (СК-7).</w:t>
            </w:r>
          </w:p>
          <w:p w:rsidR="007B6A84" w:rsidRPr="00DD5965" w:rsidRDefault="007B6A84" w:rsidP="007B6A84">
            <w:pPr>
              <w:tabs>
                <w:tab w:val="left" w:pos="900"/>
              </w:tabs>
              <w:spacing w:after="0"/>
              <w:ind w:left="72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B6A84" w:rsidRPr="004D27FE" w:rsidTr="007B6A84">
        <w:trPr>
          <w:gridBefore w:val="1"/>
          <w:wBefore w:w="603" w:type="dxa"/>
        </w:trPr>
        <w:tc>
          <w:tcPr>
            <w:tcW w:w="9462" w:type="dxa"/>
          </w:tcPr>
          <w:p w:rsidR="007B6A84" w:rsidRPr="00484392" w:rsidRDefault="007B6A84" w:rsidP="007B6A84">
            <w:pPr>
              <w:spacing w:after="0"/>
              <w:ind w:firstLine="7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033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Уметь</w:t>
            </w:r>
            <w:r w:rsidRPr="00AD6033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4843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84392">
              <w:rPr>
                <w:rFonts w:ascii="Times New Roman" w:hAnsi="Times New Roman"/>
                <w:sz w:val="28"/>
                <w:szCs w:val="28"/>
              </w:rPr>
              <w:t>спользовать полученные знания и умен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ия для достижения поставленных </w:t>
            </w:r>
            <w:r w:rsidRPr="00484392">
              <w:rPr>
                <w:rFonts w:ascii="Times New Roman" w:hAnsi="Times New Roman"/>
                <w:sz w:val="28"/>
                <w:szCs w:val="28"/>
              </w:rPr>
              <w:t>профессиональных целей, проявлять активность и инициативу. Использовать в процессе проведения урока музыки и внеклассных мероприят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различные формы ансамблевой </w:t>
            </w:r>
            <w:r w:rsidRPr="00484392">
              <w:rPr>
                <w:rFonts w:ascii="Times New Roman" w:hAnsi="Times New Roman"/>
                <w:sz w:val="28"/>
                <w:szCs w:val="28"/>
              </w:rPr>
              <w:t>деятельности (ПК-7);</w:t>
            </w:r>
          </w:p>
          <w:p w:rsidR="007B6A84" w:rsidRPr="00484392" w:rsidRDefault="007B6A84" w:rsidP="007B6A84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ind w:firstLine="7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392">
              <w:rPr>
                <w:rFonts w:ascii="Times New Roman" w:hAnsi="Times New Roman"/>
                <w:sz w:val="28"/>
                <w:szCs w:val="28"/>
              </w:rPr>
              <w:t>-</w:t>
            </w:r>
            <w:r w:rsidRPr="00484392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Технически точно и выразительно исполнять собственную партию в ансамбле. Применять принципы синхронного исполнения в ходе совместной игры. Исполнять в ансамбле произведения различных стилей и жанров, доступных для восприятия учащимися различных возрастных категорий. Организо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вать инструментальный ансамбль </w:t>
            </w:r>
            <w:r w:rsidRPr="00484392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в процессе внеклассной работы в общеобразовательной школе</w:t>
            </w:r>
            <w:r w:rsidRPr="00484392">
              <w:rPr>
                <w:rFonts w:ascii="Times New Roman" w:hAnsi="Times New Roman"/>
                <w:sz w:val="28"/>
                <w:szCs w:val="28"/>
              </w:rPr>
              <w:t xml:space="preserve"> (СК-4</w:t>
            </w:r>
            <w:r w:rsidRPr="0048439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)</w:t>
            </w:r>
            <w:r w:rsidRPr="00484392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.</w:t>
            </w:r>
          </w:p>
          <w:p w:rsidR="007B6A84" w:rsidRPr="00484392" w:rsidRDefault="007B6A84" w:rsidP="007B6A84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ind w:firstLine="7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392">
              <w:rPr>
                <w:rFonts w:ascii="Times New Roman" w:hAnsi="Times New Roman"/>
                <w:sz w:val="28"/>
                <w:szCs w:val="28"/>
              </w:rPr>
              <w:t>- Исполнять в составе ансамбля произведения народного  и классического  репертуара, распределять слуховое внимание между партиями, выполнять требования синхронности исполнения на всех этапах просветительской деятельности (СК-7).</w:t>
            </w:r>
          </w:p>
        </w:tc>
      </w:tr>
      <w:tr w:rsidR="007B6A84" w:rsidRPr="004D27FE" w:rsidTr="007B6A84">
        <w:trPr>
          <w:gridBefore w:val="1"/>
          <w:wBefore w:w="603" w:type="dxa"/>
        </w:trPr>
        <w:tc>
          <w:tcPr>
            <w:tcW w:w="9462" w:type="dxa"/>
          </w:tcPr>
          <w:p w:rsidR="007B6A84" w:rsidRPr="00AD6033" w:rsidRDefault="007B6A84" w:rsidP="007B6A84">
            <w:pPr>
              <w:autoSpaceDE w:val="0"/>
              <w:autoSpaceDN w:val="0"/>
              <w:adjustRightInd w:val="0"/>
              <w:spacing w:after="0"/>
              <w:ind w:firstLine="72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D603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Владеть: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484392">
              <w:rPr>
                <w:rFonts w:ascii="Times New Roman" w:hAnsi="Times New Roman"/>
                <w:sz w:val="28"/>
                <w:szCs w:val="28"/>
              </w:rPr>
              <w:t>ехнологиями игры в ансамбле, обеспечивающими формирование самостоятельности, творческих способностей, умений ансамблевого музицирования у учащихся различных возрастных категорий (ПК-7);</w:t>
            </w:r>
          </w:p>
          <w:p w:rsidR="007B6A84" w:rsidRPr="00484392" w:rsidRDefault="007B6A84" w:rsidP="007B6A84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before="5"/>
              <w:ind w:firstLine="724"/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484392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- Навыками игры в ансамбле. Умениями репетиционной работы с ко</w:t>
            </w: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ллективом. Основами подготовки </w:t>
            </w:r>
            <w:r w:rsidRPr="00484392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к концертным выступл</w:t>
            </w: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ениям. Основами переложения для инструментального </w:t>
            </w:r>
            <w:r w:rsidRPr="00484392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ансамбля однородного и смешанного составов. Навыками организ</w:t>
            </w: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ации инструментального ансамбля</w:t>
            </w:r>
            <w:r w:rsidRPr="00484392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 в общеобразовательной школе. Приемами психологической подготовки к концертным выступлениям </w:t>
            </w:r>
            <w:r w:rsidRPr="00484392">
              <w:rPr>
                <w:rFonts w:ascii="Times New Roman" w:hAnsi="Times New Roman"/>
                <w:sz w:val="28"/>
                <w:szCs w:val="28"/>
              </w:rPr>
              <w:t>(СК-4</w:t>
            </w:r>
            <w:r w:rsidRPr="0048439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)</w:t>
            </w:r>
            <w:r w:rsidRPr="00484392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.</w:t>
            </w:r>
          </w:p>
          <w:p w:rsidR="007B6A84" w:rsidRPr="00484392" w:rsidRDefault="007B6A84" w:rsidP="007B6A84">
            <w:pPr>
              <w:ind w:firstLine="724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484392">
              <w:rPr>
                <w:rFonts w:ascii="Times New Roman" w:hAnsi="Times New Roman"/>
                <w:sz w:val="28"/>
                <w:szCs w:val="28"/>
              </w:rPr>
              <w:t>- Основами техники игры в ансамбле, методами организации музыкального коллектива, технологиями игры в анс</w:t>
            </w:r>
            <w:r>
              <w:rPr>
                <w:rFonts w:ascii="Times New Roman" w:hAnsi="Times New Roman"/>
                <w:sz w:val="28"/>
                <w:szCs w:val="28"/>
              </w:rPr>
              <w:t>амбле</w:t>
            </w:r>
            <w:r w:rsidRPr="00484392">
              <w:rPr>
                <w:rFonts w:ascii="Times New Roman" w:hAnsi="Times New Roman"/>
                <w:sz w:val="28"/>
                <w:szCs w:val="28"/>
              </w:rPr>
              <w:t xml:space="preserve"> с учетом специфики звучания каждого инс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трумента. Навыками </w:t>
            </w:r>
            <w:r w:rsidRPr="00484392">
              <w:rPr>
                <w:rFonts w:ascii="Times New Roman" w:hAnsi="Times New Roman"/>
                <w:sz w:val="28"/>
                <w:szCs w:val="28"/>
              </w:rPr>
              <w:t xml:space="preserve">культурно-просветительской деятельности с целью </w:t>
            </w:r>
            <w:r w:rsidRPr="00484392">
              <w:rPr>
                <w:rFonts w:ascii="Times New Roman" w:hAnsi="Times New Roman"/>
                <w:color w:val="000000"/>
                <w:sz w:val="28"/>
                <w:szCs w:val="28"/>
              </w:rPr>
              <w:t>музыкально-эстетического воспитания, образования и развития учащихся</w:t>
            </w:r>
            <w:r w:rsidRPr="00484392">
              <w:rPr>
                <w:rFonts w:ascii="Times New Roman" w:hAnsi="Times New Roman"/>
                <w:sz w:val="28"/>
                <w:szCs w:val="28"/>
              </w:rPr>
              <w:t xml:space="preserve"> (СК-7).</w:t>
            </w:r>
          </w:p>
          <w:p w:rsidR="007B6A84" w:rsidRPr="00484392" w:rsidRDefault="007B6A84" w:rsidP="007B6A84">
            <w:pPr>
              <w:ind w:firstLine="72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4392">
              <w:rPr>
                <w:rFonts w:ascii="Times New Roman" w:hAnsi="Times New Roman"/>
                <w:b/>
                <w:sz w:val="28"/>
                <w:szCs w:val="28"/>
              </w:rPr>
              <w:t>4.Дисциплина участвует в формировании компетенций:</w:t>
            </w:r>
          </w:p>
          <w:p w:rsidR="007B6A84" w:rsidRPr="00484392" w:rsidRDefault="007B6A84" w:rsidP="007B6A84">
            <w:pPr>
              <w:ind w:firstLine="7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439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ПК-7: 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способности.</w:t>
            </w:r>
          </w:p>
          <w:p w:rsidR="007B6A84" w:rsidRPr="00484392" w:rsidRDefault="007B6A84" w:rsidP="007B6A84">
            <w:pPr>
              <w:ind w:firstLine="7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4392">
              <w:rPr>
                <w:rFonts w:ascii="Times New Roman" w:hAnsi="Times New Roman"/>
                <w:color w:val="000000"/>
                <w:sz w:val="28"/>
                <w:szCs w:val="28"/>
              </w:rPr>
              <w:t>СК-4: способность исполнять технически точно выразительно инструментальные и вокальные образцы классической (русской, зарубежной), народной и современной музыки разных жанров, стилей, доступных для восприятия учащихся начальной и основной школы, в том числе с исполнением аккомпанемента.</w:t>
            </w:r>
          </w:p>
          <w:p w:rsidR="007B6A84" w:rsidRPr="00484392" w:rsidRDefault="007B6A84" w:rsidP="007B6A84">
            <w:pPr>
              <w:ind w:firstLine="7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4392">
              <w:rPr>
                <w:rFonts w:ascii="Times New Roman" w:hAnsi="Times New Roman"/>
                <w:color w:val="000000"/>
                <w:sz w:val="28"/>
                <w:szCs w:val="28"/>
              </w:rPr>
              <w:t>СК-7: способность вести просветительскую работу по музыкально-эстетическому воспитанию, образованию и развитию учащихся.</w:t>
            </w:r>
          </w:p>
        </w:tc>
      </w:tr>
    </w:tbl>
    <w:p w:rsidR="007B6A84" w:rsidRDefault="007B6A84" w:rsidP="007B6A84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</w:t>
      </w: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4 з. е.</w:t>
      </w:r>
    </w:p>
    <w:p w:rsidR="007B6A84" w:rsidRPr="00D516ED" w:rsidRDefault="007B6A84" w:rsidP="007B6A84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6.Форма контроля: </w:t>
      </w:r>
      <w:r>
        <w:rPr>
          <w:rFonts w:ascii="Times New Roman" w:hAnsi="Times New Roman"/>
          <w:sz w:val="28"/>
          <w:szCs w:val="28"/>
        </w:rPr>
        <w:t>экзамен, ЗаО</w:t>
      </w:r>
    </w:p>
    <w:p w:rsidR="007B6A84" w:rsidRDefault="007B6A84" w:rsidP="007B6A84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B6A84" w:rsidRPr="00D516ED" w:rsidRDefault="007B6A84" w:rsidP="007B6A84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профессор</w:t>
      </w:r>
      <w:r w:rsidRPr="00B5107B">
        <w:rPr>
          <w:rFonts w:ascii="Times New Roman" w:hAnsi="Times New Roman"/>
          <w:sz w:val="28"/>
          <w:szCs w:val="28"/>
        </w:rPr>
        <w:t xml:space="preserve"> кафедры музыкальног</w:t>
      </w:r>
      <w:r>
        <w:rPr>
          <w:rFonts w:ascii="Times New Roman" w:hAnsi="Times New Roman"/>
          <w:sz w:val="28"/>
          <w:szCs w:val="28"/>
        </w:rPr>
        <w:t>о и художественного образования Карнаухова Татьяна Ивановна.</w:t>
      </w:r>
    </w:p>
    <w:p w:rsidR="007B6A84" w:rsidRPr="00E806A4" w:rsidRDefault="007B6A84" w:rsidP="007B6A84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7B6A84" w:rsidRPr="006B6039" w:rsidRDefault="007B6A84" w:rsidP="007B6A8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7B6A84" w:rsidRPr="00627D88" w:rsidRDefault="007B6A84" w:rsidP="007B6A84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B6A84" w:rsidRDefault="007B6A84" w:rsidP="007B6A84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B6A84" w:rsidRPr="0057076A" w:rsidRDefault="007B6A84" w:rsidP="007B6A84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57076A">
        <w:rPr>
          <w:rFonts w:ascii="Times New Roman" w:hAnsi="Times New Roman"/>
          <w:sz w:val="28"/>
          <w:szCs w:val="28"/>
          <w:u w:val="single"/>
        </w:rPr>
        <w:t>Б</w:t>
      </w:r>
      <w:r>
        <w:rPr>
          <w:rFonts w:ascii="Times New Roman" w:hAnsi="Times New Roman"/>
          <w:sz w:val="28"/>
          <w:szCs w:val="28"/>
          <w:u w:val="single"/>
        </w:rPr>
        <w:t>1.В.ДВ.12.02</w:t>
      </w:r>
      <w:r w:rsidRPr="0057076A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И</w:t>
      </w:r>
      <w:r w:rsidRPr="0057076A">
        <w:rPr>
          <w:rFonts w:ascii="Times New Roman" w:hAnsi="Times New Roman"/>
          <w:sz w:val="28"/>
          <w:szCs w:val="28"/>
          <w:u w:val="single"/>
        </w:rPr>
        <w:t>нструмент</w:t>
      </w:r>
      <w:r>
        <w:rPr>
          <w:rFonts w:ascii="Times New Roman" w:hAnsi="Times New Roman"/>
          <w:sz w:val="28"/>
          <w:szCs w:val="28"/>
          <w:u w:val="single"/>
        </w:rPr>
        <w:t>альный а</w:t>
      </w:r>
      <w:r w:rsidRPr="0057076A">
        <w:rPr>
          <w:rFonts w:ascii="Times New Roman" w:hAnsi="Times New Roman"/>
          <w:sz w:val="28"/>
          <w:szCs w:val="28"/>
          <w:u w:val="single"/>
        </w:rPr>
        <w:t xml:space="preserve">нсамбль </w:t>
      </w:r>
    </w:p>
    <w:p w:rsidR="007B6A84" w:rsidRPr="0057076A" w:rsidRDefault="007B6A84" w:rsidP="007B6A84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90"/>
      </w:tblGrid>
      <w:tr w:rsidR="007B6A84" w:rsidRPr="00CA0E13" w:rsidTr="007B6A84">
        <w:tc>
          <w:tcPr>
            <w:tcW w:w="4665" w:type="dxa"/>
          </w:tcPr>
          <w:p w:rsidR="007B6A84" w:rsidRPr="00CA0E13" w:rsidRDefault="007B6A84" w:rsidP="007B6A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690" w:type="dxa"/>
          </w:tcPr>
          <w:p w:rsidR="007B6A84" w:rsidRPr="0094149C" w:rsidRDefault="007B6A84" w:rsidP="007B6A8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1</w:t>
            </w: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«Педагогическое образование»</w:t>
            </w:r>
          </w:p>
        </w:tc>
      </w:tr>
      <w:tr w:rsidR="007B6A84" w:rsidRPr="00CA0E13" w:rsidTr="007B6A84">
        <w:tc>
          <w:tcPr>
            <w:tcW w:w="4665" w:type="dxa"/>
          </w:tcPr>
          <w:p w:rsidR="007B6A84" w:rsidRPr="00CA0E13" w:rsidRDefault="007B6A84" w:rsidP="007B6A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690" w:type="dxa"/>
          </w:tcPr>
          <w:p w:rsidR="007B6A84" w:rsidRPr="0094149C" w:rsidRDefault="007B6A84" w:rsidP="007B6A84">
            <w:pPr>
              <w:shd w:val="clear" w:color="auto" w:fill="FFFFFF"/>
              <w:tabs>
                <w:tab w:val="left" w:pos="214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07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Музыка</w:t>
            </w: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»</w:t>
            </w:r>
          </w:p>
        </w:tc>
      </w:tr>
      <w:tr w:rsidR="007B6A84" w:rsidRPr="00CA0E13" w:rsidTr="007B6A84">
        <w:tc>
          <w:tcPr>
            <w:tcW w:w="4665" w:type="dxa"/>
          </w:tcPr>
          <w:p w:rsidR="007B6A84" w:rsidRPr="00CA0E13" w:rsidRDefault="007B6A84" w:rsidP="007B6A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690" w:type="dxa"/>
          </w:tcPr>
          <w:p w:rsidR="007B6A84" w:rsidRPr="0094149C" w:rsidRDefault="007B6A84" w:rsidP="007B6A8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Музыкального и художественного образования</w:t>
            </w:r>
          </w:p>
        </w:tc>
      </w:tr>
    </w:tbl>
    <w:p w:rsidR="007B6A84" w:rsidRPr="0057076A" w:rsidRDefault="007B6A84" w:rsidP="007B6A84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57076A">
        <w:rPr>
          <w:rFonts w:ascii="Times New Roman" w:hAnsi="Times New Roman"/>
          <w:b/>
          <w:sz w:val="28"/>
          <w:szCs w:val="28"/>
        </w:rPr>
        <w:t xml:space="preserve">Цель </w:t>
      </w:r>
      <w:r w:rsidR="001E59E8">
        <w:rPr>
          <w:rFonts w:ascii="Times New Roman" w:hAnsi="Times New Roman"/>
          <w:sz w:val="28"/>
          <w:szCs w:val="28"/>
        </w:rPr>
        <w:t>освоения дисциплины:</w:t>
      </w:r>
      <w:r w:rsidRPr="0057076A">
        <w:rPr>
          <w:rFonts w:ascii="Times New Roman" w:hAnsi="Times New Roman"/>
          <w:sz w:val="28"/>
          <w:szCs w:val="28"/>
        </w:rPr>
        <w:t xml:space="preserve"> формирование у студентов общекультурных, профессиональных и специальных компетенций, необходимых для  реализации</w:t>
      </w:r>
      <w:r w:rsidRPr="0057076A">
        <w:rPr>
          <w:rFonts w:ascii="Times New Roman" w:hAnsi="Times New Roman"/>
          <w:color w:val="000000"/>
          <w:sz w:val="28"/>
          <w:szCs w:val="28"/>
        </w:rPr>
        <w:t xml:space="preserve">  знаний, умений и навыков игры в ансамбле, используемых  в практической деятельности учителя музыки общеобразовательной школы на уроке и во внеклассной работе.</w:t>
      </w:r>
    </w:p>
    <w:p w:rsidR="007B6A84" w:rsidRDefault="007B6A84" w:rsidP="007B6A84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 w:rsidRPr="0057076A">
        <w:rPr>
          <w:rFonts w:ascii="Times New Roman" w:hAnsi="Times New Roman"/>
          <w:b/>
          <w:bCs/>
          <w:sz w:val="28"/>
          <w:szCs w:val="28"/>
        </w:rPr>
        <w:t xml:space="preserve">Задачи: </w:t>
      </w:r>
      <w:r w:rsidRPr="0057076A">
        <w:rPr>
          <w:rFonts w:ascii="Times New Roman" w:hAnsi="Times New Roman"/>
          <w:sz w:val="28"/>
          <w:szCs w:val="28"/>
        </w:rPr>
        <w:t xml:space="preserve">Изучение дисциплины направлено на </w:t>
      </w:r>
      <w:r w:rsidRPr="0057076A">
        <w:rPr>
          <w:rFonts w:ascii="Times New Roman" w:hAnsi="Times New Roman"/>
          <w:color w:val="000000"/>
          <w:spacing w:val="2"/>
          <w:sz w:val="28"/>
          <w:szCs w:val="28"/>
        </w:rPr>
        <w:t xml:space="preserve">формирование готовности студентов к практической деятельности в </w:t>
      </w:r>
      <w:r w:rsidRPr="0057076A">
        <w:rPr>
          <w:rFonts w:ascii="Times New Roman" w:hAnsi="Times New Roman"/>
          <w:color w:val="000000"/>
          <w:spacing w:val="3"/>
          <w:sz w:val="28"/>
          <w:szCs w:val="28"/>
        </w:rPr>
        <w:t>школе путем</w:t>
      </w:r>
      <w:r w:rsidR="001E59E8">
        <w:rPr>
          <w:rFonts w:ascii="Times New Roman" w:hAnsi="Times New Roman"/>
          <w:color w:val="000000"/>
          <w:spacing w:val="-1"/>
          <w:sz w:val="28"/>
          <w:szCs w:val="28"/>
        </w:rPr>
        <w:t xml:space="preserve"> изучения</w:t>
      </w:r>
      <w:r w:rsidRPr="0057076A">
        <w:rPr>
          <w:rFonts w:ascii="Times New Roman" w:hAnsi="Times New Roman"/>
          <w:color w:val="000000"/>
          <w:spacing w:val="-1"/>
          <w:sz w:val="28"/>
          <w:szCs w:val="28"/>
        </w:rPr>
        <w:t xml:space="preserve"> репертуара народных инструментальных ансамблей, используемого в работе школьного учителя, приобретения и развития навыков игры в ансамбле, освоения технологий народного ансамблевого исполнительства</w:t>
      </w:r>
      <w:r w:rsidRPr="0057076A">
        <w:rPr>
          <w:rFonts w:ascii="Times New Roman" w:hAnsi="Times New Roman"/>
          <w:color w:val="000000"/>
          <w:spacing w:val="5"/>
          <w:sz w:val="28"/>
          <w:szCs w:val="28"/>
        </w:rPr>
        <w:t>.</w:t>
      </w:r>
    </w:p>
    <w:p w:rsidR="007B6A84" w:rsidRDefault="007B6A84" w:rsidP="007B6A84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E806A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462" w:type="dxa"/>
        <w:tblInd w:w="-106" w:type="dxa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9462"/>
      </w:tblGrid>
      <w:tr w:rsidR="007B6A84" w:rsidRPr="004D27FE" w:rsidTr="007B6A84">
        <w:tc>
          <w:tcPr>
            <w:tcW w:w="9462" w:type="dxa"/>
          </w:tcPr>
          <w:p w:rsidR="007B6A84" w:rsidRPr="00E806A4" w:rsidRDefault="007B6A84" w:rsidP="007B6A84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6A4">
              <w:rPr>
                <w:rFonts w:ascii="Times New Roman" w:hAnsi="Times New Roman"/>
                <w:sz w:val="28"/>
                <w:szCs w:val="28"/>
              </w:rPr>
              <w:t>В результате изучения дисциплины студент должен</w:t>
            </w:r>
          </w:p>
          <w:p w:rsidR="007B6A84" w:rsidRPr="00700F60" w:rsidRDefault="007B6A84" w:rsidP="007B6A84">
            <w:pPr>
              <w:spacing w:after="0"/>
              <w:ind w:firstLine="7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Знать: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00F60">
              <w:rPr>
                <w:rFonts w:ascii="Times New Roman" w:hAnsi="Times New Roman"/>
                <w:sz w:val="28"/>
                <w:szCs w:val="28"/>
              </w:rPr>
              <w:t xml:space="preserve">роизведения ансамблевого   репертуара, наиболее известные народные произведения, изучение которых в ансамбле способствует </w:t>
            </w:r>
            <w:r w:rsidRPr="00700F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организовывать сотрудничество обучающихся, поддерживать активность и инициативность, </w:t>
            </w:r>
            <w:r w:rsidRPr="00700F60">
              <w:rPr>
                <w:rFonts w:ascii="Times New Roman" w:hAnsi="Times New Roman"/>
                <w:sz w:val="28"/>
                <w:szCs w:val="28"/>
              </w:rPr>
              <w:t xml:space="preserve">формировать </w:t>
            </w:r>
            <w:r w:rsidRPr="00700F60">
              <w:rPr>
                <w:rFonts w:ascii="Times New Roman" w:hAnsi="Times New Roman"/>
                <w:color w:val="000000"/>
                <w:sz w:val="28"/>
                <w:szCs w:val="28"/>
              </w:rPr>
              <w:t>творческие способности</w:t>
            </w:r>
            <w:r w:rsidRPr="00700F60">
              <w:rPr>
                <w:rFonts w:ascii="Times New Roman" w:hAnsi="Times New Roman"/>
                <w:sz w:val="28"/>
                <w:szCs w:val="28"/>
              </w:rPr>
              <w:t xml:space="preserve"> учащихся.  Методические основы организа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ции народного инструментального ансамбля </w:t>
            </w:r>
            <w:r w:rsidRPr="00700F60">
              <w:rPr>
                <w:rFonts w:ascii="Times New Roman" w:hAnsi="Times New Roman"/>
                <w:sz w:val="28"/>
                <w:szCs w:val="28"/>
              </w:rPr>
              <w:t>в школе (ПК-7);</w:t>
            </w:r>
          </w:p>
          <w:p w:rsidR="007B6A84" w:rsidRPr="00700F60" w:rsidRDefault="007B6A84" w:rsidP="007B6A84">
            <w:pPr>
              <w:spacing w:after="0"/>
              <w:ind w:firstLine="724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700F6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Основы формирования </w:t>
            </w:r>
            <w:r w:rsidRPr="00700F60">
              <w:rPr>
                <w:rFonts w:ascii="Times New Roman" w:hAnsi="Times New Roman"/>
                <w:color w:val="000000"/>
                <w:sz w:val="28"/>
                <w:szCs w:val="28"/>
              </w:rPr>
              <w:t>ансамблевых умений и навыков; оп</w:t>
            </w:r>
            <w:r w:rsidRPr="00700F6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ределенный объем </w:t>
            </w:r>
            <w:r w:rsidRPr="00700F60">
              <w:rPr>
                <w:rFonts w:ascii="Times New Roman" w:hAnsi="Times New Roman"/>
                <w:sz w:val="28"/>
                <w:szCs w:val="28"/>
              </w:rPr>
              <w:t xml:space="preserve">народных </w:t>
            </w:r>
            <w:r w:rsidR="001E59E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инст</w:t>
            </w:r>
            <w:r w:rsidRPr="00700F60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румен</w:t>
            </w:r>
            <w:r w:rsidRPr="00700F6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тальных произведений, кото</w:t>
            </w:r>
            <w:r w:rsidR="001E59E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рый используется в учебном про</w:t>
            </w:r>
            <w:r w:rsidRPr="00700F6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цессе на уроке музыки и во внеклассной работе. Принципы переложен</w:t>
            </w:r>
            <w:r w:rsidR="005A4F6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ия музыкальных произведений для </w:t>
            </w:r>
            <w:r w:rsidRPr="00700F60">
              <w:rPr>
                <w:rFonts w:ascii="Times New Roman" w:hAnsi="Times New Roman"/>
                <w:sz w:val="28"/>
                <w:szCs w:val="28"/>
              </w:rPr>
              <w:t>народного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инструментального </w:t>
            </w:r>
            <w:r w:rsidRPr="00700F6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ансамбля однородного и смешанного составов. Особенности обучения игре в ансамбле учащихся различных возрастных категорий</w:t>
            </w:r>
            <w:r w:rsidRPr="00700F60">
              <w:rPr>
                <w:rFonts w:ascii="Times New Roman" w:hAnsi="Times New Roman"/>
                <w:sz w:val="28"/>
                <w:szCs w:val="28"/>
              </w:rPr>
              <w:t xml:space="preserve"> (СК-4)</w:t>
            </w:r>
            <w:r w:rsidRPr="00700F6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.</w:t>
            </w:r>
          </w:p>
          <w:p w:rsidR="007B6A84" w:rsidRPr="00700F60" w:rsidRDefault="007B6A84" w:rsidP="007B6A84">
            <w:pPr>
              <w:spacing w:after="0"/>
              <w:ind w:firstLine="72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B6A84" w:rsidRPr="004D27FE" w:rsidTr="007B6A84">
        <w:tc>
          <w:tcPr>
            <w:tcW w:w="9462" w:type="dxa"/>
          </w:tcPr>
          <w:p w:rsidR="007B6A84" w:rsidRPr="00700F60" w:rsidRDefault="007B6A84" w:rsidP="007B6A84">
            <w:pPr>
              <w:spacing w:after="0"/>
              <w:ind w:firstLine="72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00F6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Уметь</w:t>
            </w:r>
            <w:r w:rsidRPr="00700F60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00F60">
              <w:rPr>
                <w:rFonts w:ascii="Times New Roman" w:hAnsi="Times New Roman"/>
                <w:sz w:val="28"/>
                <w:szCs w:val="28"/>
              </w:rPr>
              <w:t>спользовать полученные знания и умен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ия для достижения поставленных </w:t>
            </w:r>
            <w:r w:rsidRPr="00700F60">
              <w:rPr>
                <w:rFonts w:ascii="Times New Roman" w:hAnsi="Times New Roman"/>
                <w:sz w:val="28"/>
                <w:szCs w:val="28"/>
              </w:rPr>
              <w:t>профессиональных целей, проявлять активность и инициативу. Использовать в процессе проведения урока музыки и внеклассных мероприят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различные формы ансамблевой </w:t>
            </w:r>
            <w:r w:rsidRPr="00700F60">
              <w:rPr>
                <w:rFonts w:ascii="Times New Roman" w:hAnsi="Times New Roman"/>
                <w:sz w:val="28"/>
                <w:szCs w:val="28"/>
              </w:rPr>
              <w:t>деятельности (ПК-7);</w:t>
            </w:r>
          </w:p>
          <w:p w:rsidR="007B6A84" w:rsidRPr="00700F60" w:rsidRDefault="007B6A84" w:rsidP="007B6A84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ind w:firstLine="7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F60">
              <w:rPr>
                <w:rFonts w:ascii="Times New Roman" w:hAnsi="Times New Roman"/>
                <w:sz w:val="28"/>
                <w:szCs w:val="28"/>
              </w:rPr>
              <w:t>-</w:t>
            </w:r>
            <w:r w:rsidRPr="00700F6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Технически точно и выразительно исполнять собственную партию в ансамбле. Применять принципы синхронного исполнения в ходе совместной игры. Исполнять в ансамбле произведения различных стилей и жанров, доступных для восприятия учащимися различных возрастных категорий. Организо</w:t>
            </w:r>
            <w:r w:rsidR="001E59E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вать инструментальный ансамбль  </w:t>
            </w:r>
            <w:r w:rsidRPr="00700F6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в процессе внеклассной работы в общеобразовательной школе</w:t>
            </w:r>
            <w:r w:rsidRPr="00700F60">
              <w:rPr>
                <w:rFonts w:ascii="Times New Roman" w:hAnsi="Times New Roman"/>
                <w:sz w:val="28"/>
                <w:szCs w:val="28"/>
              </w:rPr>
              <w:t xml:space="preserve"> (СК-4</w:t>
            </w:r>
            <w:r w:rsidRPr="00700F6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)</w:t>
            </w:r>
            <w:r w:rsidRPr="00700F6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</w:tr>
      <w:tr w:rsidR="007B6A84" w:rsidRPr="004D27FE" w:rsidTr="007B6A84">
        <w:tc>
          <w:tcPr>
            <w:tcW w:w="9462" w:type="dxa"/>
          </w:tcPr>
          <w:p w:rsidR="007B6A84" w:rsidRPr="00700F60" w:rsidRDefault="007B6A84" w:rsidP="007B6A84">
            <w:pPr>
              <w:autoSpaceDE w:val="0"/>
              <w:autoSpaceDN w:val="0"/>
              <w:adjustRightInd w:val="0"/>
              <w:spacing w:after="0"/>
              <w:ind w:firstLine="72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00F60">
              <w:rPr>
                <w:rFonts w:ascii="Times New Roman" w:hAnsi="Times New Roman"/>
                <w:b/>
                <w:i/>
                <w:sz w:val="28"/>
                <w:szCs w:val="28"/>
              </w:rPr>
              <w:t>Владеть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700F60">
              <w:rPr>
                <w:rFonts w:ascii="Times New Roman" w:hAnsi="Times New Roman"/>
                <w:sz w:val="28"/>
                <w:szCs w:val="28"/>
              </w:rPr>
              <w:t>ехнологиями игры в ансамбле, обеспечивающими формирование самостоятельности, творческих способностей, умений ансамблевого музицирования у учащихся различных возрастных категорий (ПК-7);</w:t>
            </w:r>
          </w:p>
          <w:p w:rsidR="007B6A84" w:rsidRPr="00700F60" w:rsidRDefault="007B6A84" w:rsidP="007B6A84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before="5"/>
              <w:ind w:firstLine="724"/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700F60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- Навыками игры в ансамбле. Умениями репетиционной работы с ко</w:t>
            </w: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ллективом. Основами подготовки </w:t>
            </w:r>
            <w:r w:rsidRPr="00700F60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к концертным выступлениям. Основами переложения для инструментального ансамбля однородного и смешанного составов. Навыками организации инструментального ансамбля в общеобразовательной школе. Приемами психологической подготовки к концертным выступлениям </w:t>
            </w:r>
            <w:r w:rsidRPr="00700F60">
              <w:rPr>
                <w:rFonts w:ascii="Times New Roman" w:hAnsi="Times New Roman"/>
                <w:sz w:val="28"/>
                <w:szCs w:val="28"/>
              </w:rPr>
              <w:t>(СК-4</w:t>
            </w:r>
            <w:r w:rsidRPr="00700F6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)</w:t>
            </w:r>
            <w:r w:rsidRPr="00700F6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.</w:t>
            </w:r>
          </w:p>
          <w:p w:rsidR="007B6A84" w:rsidRPr="00700F60" w:rsidRDefault="007B6A84" w:rsidP="007B6A84">
            <w:pPr>
              <w:ind w:firstLine="72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0F60">
              <w:rPr>
                <w:rFonts w:ascii="Times New Roman" w:hAnsi="Times New Roman"/>
                <w:b/>
                <w:sz w:val="28"/>
                <w:szCs w:val="28"/>
              </w:rPr>
              <w:t>4.Дисциплина участвует в формировании компетенций:</w:t>
            </w:r>
          </w:p>
          <w:p w:rsidR="007B6A84" w:rsidRPr="00700F60" w:rsidRDefault="007B6A84" w:rsidP="007B6A84">
            <w:pPr>
              <w:ind w:firstLine="7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F60">
              <w:rPr>
                <w:rFonts w:ascii="Times New Roman" w:hAnsi="Times New Roman"/>
                <w:color w:val="000000"/>
                <w:sz w:val="28"/>
                <w:szCs w:val="28"/>
              </w:rPr>
              <w:t>ПК-7: 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способности.</w:t>
            </w:r>
          </w:p>
          <w:p w:rsidR="007B6A84" w:rsidRPr="00700F60" w:rsidRDefault="007B6A84" w:rsidP="007B6A84">
            <w:pPr>
              <w:ind w:firstLine="7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F60">
              <w:rPr>
                <w:rFonts w:ascii="Times New Roman" w:hAnsi="Times New Roman"/>
                <w:color w:val="000000"/>
                <w:sz w:val="28"/>
                <w:szCs w:val="28"/>
              </w:rPr>
              <w:t>СК-4: способность исполнять технически точно выразительно инструментальные и вокальные образцы классической (русской, зарубежной), народной и современной музыки разных жанров, стилей, доступных для восприятия учащихся начальной и основной школы, в том числе с исполнением аккомпанемента.</w:t>
            </w:r>
          </w:p>
        </w:tc>
      </w:tr>
    </w:tbl>
    <w:p w:rsidR="007B6A84" w:rsidRDefault="007B6A84" w:rsidP="007B6A84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4 з. е.</w:t>
      </w:r>
    </w:p>
    <w:p w:rsidR="007B6A84" w:rsidRPr="00D516ED" w:rsidRDefault="007B6A84" w:rsidP="007B6A84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6.Форма контроля: </w:t>
      </w:r>
      <w:r>
        <w:rPr>
          <w:rFonts w:ascii="Times New Roman" w:hAnsi="Times New Roman"/>
          <w:sz w:val="28"/>
          <w:szCs w:val="28"/>
        </w:rPr>
        <w:t>экзамен, ЗаО</w:t>
      </w:r>
    </w:p>
    <w:p w:rsidR="007B6A84" w:rsidRPr="00700F60" w:rsidRDefault="007B6A84" w:rsidP="007B6A84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B6A84" w:rsidRPr="006B6039" w:rsidRDefault="007B6A84" w:rsidP="007B6A84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профессор</w:t>
      </w:r>
      <w:r w:rsidRPr="00B5107B">
        <w:rPr>
          <w:rFonts w:ascii="Times New Roman" w:hAnsi="Times New Roman"/>
          <w:sz w:val="28"/>
          <w:szCs w:val="28"/>
        </w:rPr>
        <w:t xml:space="preserve"> кафедры музыкального и художественного образования</w:t>
      </w:r>
      <w:r>
        <w:rPr>
          <w:rFonts w:ascii="Times New Roman" w:hAnsi="Times New Roman"/>
          <w:sz w:val="28"/>
          <w:szCs w:val="28"/>
        </w:rPr>
        <w:t xml:space="preserve"> Карнаухова Татьяна Ивановна.</w:t>
      </w: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7B6A84" w:rsidRDefault="007B6A84" w:rsidP="007B6A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1CB1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73D8E" w:rsidRDefault="00173D8E" w:rsidP="00173D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B6A84" w:rsidRPr="005A0ACB" w:rsidRDefault="007B6A84" w:rsidP="007B6A8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A0ACB">
        <w:rPr>
          <w:rFonts w:ascii="Times New Roman" w:hAnsi="Times New Roman"/>
          <w:sz w:val="28"/>
          <w:szCs w:val="28"/>
          <w:u w:val="single"/>
        </w:rPr>
        <w:t>Б1.В.ДВ.13.01 Южнорегиональные фольклорные традиции</w:t>
      </w:r>
    </w:p>
    <w:p w:rsidR="007B6A84" w:rsidRDefault="007B6A84" w:rsidP="007B6A8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F3AEB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p w:rsidR="005A0ACB" w:rsidRPr="002F3AEB" w:rsidRDefault="005A0ACB" w:rsidP="007B6A8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65"/>
        <w:gridCol w:w="4680"/>
      </w:tblGrid>
      <w:tr w:rsidR="007B6A84" w:rsidRPr="007C4776" w:rsidTr="007B6A84">
        <w:tc>
          <w:tcPr>
            <w:tcW w:w="4785" w:type="dxa"/>
            <w:hideMark/>
          </w:tcPr>
          <w:p w:rsidR="007B6A84" w:rsidRPr="007C4776" w:rsidRDefault="007B6A84" w:rsidP="007B6A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C4776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7B6A84" w:rsidRPr="007C4776" w:rsidRDefault="007B6A84" w:rsidP="007B6A8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4776">
              <w:rPr>
                <w:rFonts w:ascii="Times New Roman" w:hAnsi="Times New Roman"/>
                <w:color w:val="000000"/>
                <w:sz w:val="28"/>
                <w:szCs w:val="28"/>
              </w:rPr>
              <w:t>44.0</w:t>
            </w:r>
            <w:r w:rsidRPr="007C477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  <w:r w:rsidRPr="007C4776">
              <w:rPr>
                <w:rFonts w:ascii="Times New Roman" w:hAnsi="Times New Roman"/>
                <w:color w:val="000000"/>
                <w:sz w:val="28"/>
                <w:szCs w:val="28"/>
              </w:rPr>
              <w:t>.0</w:t>
            </w:r>
            <w:r w:rsidRPr="007C477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Pr="007C47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«Педагогическое образование»</w:t>
            </w:r>
          </w:p>
        </w:tc>
      </w:tr>
      <w:tr w:rsidR="007B6A84" w:rsidRPr="007C4776" w:rsidTr="007B6A84">
        <w:tc>
          <w:tcPr>
            <w:tcW w:w="4785" w:type="dxa"/>
            <w:hideMark/>
          </w:tcPr>
          <w:p w:rsidR="007B6A84" w:rsidRPr="007C4776" w:rsidRDefault="007B6A84" w:rsidP="007B6A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C4776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4786" w:type="dxa"/>
            <w:hideMark/>
          </w:tcPr>
          <w:p w:rsidR="007B6A84" w:rsidRPr="007C4776" w:rsidRDefault="007B6A84" w:rsidP="007B6A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C4776">
              <w:rPr>
                <w:rFonts w:ascii="Times New Roman" w:hAnsi="Times New Roman"/>
                <w:color w:val="000000"/>
                <w:sz w:val="28"/>
                <w:szCs w:val="28"/>
              </w:rPr>
              <w:t>44.0</w:t>
            </w:r>
            <w:r w:rsidRPr="007C477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  <w:r w:rsidRPr="007C4776">
              <w:rPr>
                <w:rFonts w:ascii="Times New Roman" w:hAnsi="Times New Roman"/>
                <w:color w:val="000000"/>
                <w:sz w:val="28"/>
                <w:szCs w:val="28"/>
              </w:rPr>
              <w:t>.01.07 «Музыка»</w:t>
            </w:r>
          </w:p>
        </w:tc>
      </w:tr>
      <w:tr w:rsidR="007B6A84" w:rsidRPr="007C4776" w:rsidTr="007B6A84">
        <w:tc>
          <w:tcPr>
            <w:tcW w:w="4785" w:type="dxa"/>
            <w:hideMark/>
          </w:tcPr>
          <w:p w:rsidR="007B6A84" w:rsidRPr="007C4776" w:rsidRDefault="007B6A84" w:rsidP="007B6A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C477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7B6A84" w:rsidRPr="007C4776" w:rsidRDefault="007B6A84" w:rsidP="007B6A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C4776">
              <w:rPr>
                <w:rFonts w:ascii="Times New Roman" w:hAnsi="Times New Roman"/>
                <w:sz w:val="28"/>
                <w:szCs w:val="28"/>
              </w:rPr>
              <w:t>хорового дирижирования</w:t>
            </w:r>
          </w:p>
        </w:tc>
      </w:tr>
    </w:tbl>
    <w:p w:rsidR="007B6A84" w:rsidRPr="007C4776" w:rsidRDefault="007B6A84" w:rsidP="007B6A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6A84" w:rsidRPr="007C4776" w:rsidRDefault="007B6A84" w:rsidP="005A0ACB">
      <w:pPr>
        <w:pStyle w:val="a7"/>
        <w:widowControl w:val="0"/>
        <w:numPr>
          <w:ilvl w:val="0"/>
          <w:numId w:val="81"/>
        </w:numPr>
        <w:tabs>
          <w:tab w:val="left" w:pos="0"/>
        </w:tabs>
        <w:spacing w:line="240" w:lineRule="auto"/>
        <w:ind w:left="0" w:firstLine="709"/>
        <w:rPr>
          <w:sz w:val="28"/>
          <w:szCs w:val="28"/>
        </w:rPr>
      </w:pPr>
      <w:r w:rsidRPr="007C4776">
        <w:rPr>
          <w:b/>
          <w:sz w:val="28"/>
          <w:szCs w:val="28"/>
        </w:rPr>
        <w:t xml:space="preserve">Цель изучения дисциплины: </w:t>
      </w:r>
      <w:r w:rsidRPr="007C4776">
        <w:rPr>
          <w:sz w:val="28"/>
          <w:szCs w:val="28"/>
        </w:rPr>
        <w:t>подготовка специалистов, обладающих знаниями о специфике работы в учреждениях дополнительного образования, имеющих особенность открытого образования, наиболее полно обеспечивающего право человека на развитие и свободный выбор различных видов деятельности, в которых происходит личностное и профессиональное самоопределение детей и взрослых.</w:t>
      </w:r>
    </w:p>
    <w:p w:rsidR="007B6A84" w:rsidRPr="007C4776" w:rsidRDefault="007B6A84" w:rsidP="005A0ACB">
      <w:pPr>
        <w:pStyle w:val="a7"/>
        <w:widowControl w:val="0"/>
        <w:numPr>
          <w:ilvl w:val="0"/>
          <w:numId w:val="81"/>
        </w:numPr>
        <w:spacing w:line="240" w:lineRule="auto"/>
        <w:ind w:left="0" w:firstLine="709"/>
        <w:rPr>
          <w:sz w:val="28"/>
          <w:szCs w:val="28"/>
        </w:rPr>
      </w:pPr>
      <w:r w:rsidRPr="007C4776">
        <w:rPr>
          <w:b/>
          <w:sz w:val="28"/>
          <w:szCs w:val="28"/>
        </w:rPr>
        <w:t>Задачи изучения дисциплины:</w:t>
      </w:r>
      <w:r w:rsidRPr="007C4776">
        <w:rPr>
          <w:sz w:val="28"/>
          <w:szCs w:val="28"/>
        </w:rPr>
        <w:t xml:space="preserve"> формирование ценностного, творческого отношения студентов к профессии «педагог-музыкант» осуществление процесса обучения в соответстви</w:t>
      </w:r>
      <w:r w:rsidR="005A0ACB">
        <w:rPr>
          <w:sz w:val="28"/>
          <w:szCs w:val="28"/>
        </w:rPr>
        <w:t>и с образовательной программой;</w:t>
      </w:r>
    </w:p>
    <w:p w:rsidR="007B6A84" w:rsidRPr="007C4776" w:rsidRDefault="007B6A84" w:rsidP="00EE63F3">
      <w:pPr>
        <w:pStyle w:val="a7"/>
        <w:widowControl w:val="0"/>
        <w:numPr>
          <w:ilvl w:val="0"/>
          <w:numId w:val="60"/>
        </w:numPr>
        <w:spacing w:line="240" w:lineRule="auto"/>
        <w:ind w:left="0" w:firstLine="0"/>
        <w:rPr>
          <w:i/>
          <w:sz w:val="28"/>
          <w:szCs w:val="28"/>
        </w:rPr>
      </w:pPr>
      <w:r w:rsidRPr="007C4776">
        <w:rPr>
          <w:sz w:val="28"/>
          <w:szCs w:val="28"/>
        </w:rPr>
        <w:t>формирование конструктивных, исполнительских, коммуникативно-организаторских и исследовательских умений и навыков</w:t>
      </w:r>
    </w:p>
    <w:p w:rsidR="007B6A84" w:rsidRPr="007C4776" w:rsidRDefault="007B6A84" w:rsidP="00EE63F3">
      <w:pPr>
        <w:pStyle w:val="a7"/>
        <w:widowControl w:val="0"/>
        <w:numPr>
          <w:ilvl w:val="0"/>
          <w:numId w:val="60"/>
        </w:numPr>
        <w:spacing w:line="240" w:lineRule="auto"/>
        <w:ind w:left="0" w:firstLine="0"/>
        <w:rPr>
          <w:sz w:val="28"/>
          <w:szCs w:val="28"/>
        </w:rPr>
      </w:pPr>
      <w:r w:rsidRPr="007C4776">
        <w:rPr>
          <w:sz w:val="28"/>
          <w:szCs w:val="28"/>
        </w:rPr>
        <w:t>овладение специальными практическими умениями и навыками, необходимыми для организации разных видов и форм внеклас</w:t>
      </w:r>
      <w:r w:rsidR="007E1CB1">
        <w:rPr>
          <w:sz w:val="28"/>
          <w:szCs w:val="28"/>
        </w:rPr>
        <w:t>сной и внешкольный деятельности;</w:t>
      </w:r>
    </w:p>
    <w:p w:rsidR="007B6A84" w:rsidRPr="007C4776" w:rsidRDefault="007B6A84" w:rsidP="007B6A84">
      <w:pPr>
        <w:pStyle w:val="a7"/>
        <w:widowControl w:val="0"/>
        <w:tabs>
          <w:tab w:val="clear" w:pos="1804"/>
          <w:tab w:val="left" w:pos="284"/>
          <w:tab w:val="left" w:pos="708"/>
        </w:tabs>
        <w:spacing w:line="240" w:lineRule="auto"/>
        <w:ind w:left="0" w:firstLine="0"/>
        <w:rPr>
          <w:sz w:val="28"/>
          <w:szCs w:val="28"/>
        </w:rPr>
      </w:pPr>
      <w:r w:rsidRPr="007C4776">
        <w:rPr>
          <w:sz w:val="28"/>
          <w:szCs w:val="28"/>
        </w:rPr>
        <w:t>изучить педагогические тенденции в сфере дополнительного образования, современные принципы организации учебного процесса, с учетом внедрения двух основных направлений обучения в учреждениях дополнительного образования;</w:t>
      </w:r>
    </w:p>
    <w:p w:rsidR="007B6A84" w:rsidRPr="007C4776" w:rsidRDefault="007B6A84" w:rsidP="00EE63F3">
      <w:pPr>
        <w:pStyle w:val="a7"/>
        <w:widowControl w:val="0"/>
        <w:numPr>
          <w:ilvl w:val="0"/>
          <w:numId w:val="60"/>
        </w:numPr>
        <w:tabs>
          <w:tab w:val="left" w:pos="284"/>
          <w:tab w:val="left" w:pos="708"/>
        </w:tabs>
        <w:spacing w:line="240" w:lineRule="auto"/>
        <w:ind w:left="0" w:firstLine="0"/>
        <w:rPr>
          <w:sz w:val="28"/>
          <w:szCs w:val="28"/>
        </w:rPr>
      </w:pPr>
      <w:r w:rsidRPr="007C4776">
        <w:rPr>
          <w:sz w:val="28"/>
          <w:szCs w:val="28"/>
        </w:rPr>
        <w:t>показать значимость деятельности учреждений дополнительного образования для создания условий для эффективной мотивации обучающихся;</w:t>
      </w:r>
    </w:p>
    <w:p w:rsidR="007B6A84" w:rsidRPr="007C4776" w:rsidRDefault="007B6A84" w:rsidP="00EE63F3">
      <w:pPr>
        <w:pStyle w:val="a7"/>
        <w:widowControl w:val="0"/>
        <w:numPr>
          <w:ilvl w:val="0"/>
          <w:numId w:val="60"/>
        </w:numPr>
        <w:tabs>
          <w:tab w:val="left" w:pos="284"/>
        </w:tabs>
        <w:spacing w:line="240" w:lineRule="auto"/>
        <w:ind w:left="0" w:firstLine="0"/>
        <w:rPr>
          <w:i/>
          <w:sz w:val="28"/>
          <w:szCs w:val="28"/>
        </w:rPr>
      </w:pPr>
      <w:r w:rsidRPr="007C4776">
        <w:rPr>
          <w:sz w:val="28"/>
          <w:szCs w:val="28"/>
        </w:rPr>
        <w:t>формирование конструктивных, исполнительских, коммуникативно-организаторских умений и навыков для осуществления музыкально-педагогической деятельности в системе дополнительного образования;</w:t>
      </w:r>
    </w:p>
    <w:p w:rsidR="007B6A84" w:rsidRPr="007C4776" w:rsidRDefault="007B6A84" w:rsidP="00EE63F3">
      <w:pPr>
        <w:pStyle w:val="a7"/>
        <w:widowControl w:val="0"/>
        <w:numPr>
          <w:ilvl w:val="0"/>
          <w:numId w:val="60"/>
        </w:numPr>
        <w:tabs>
          <w:tab w:val="left" w:pos="284"/>
          <w:tab w:val="left" w:pos="360"/>
        </w:tabs>
        <w:spacing w:line="240" w:lineRule="auto"/>
        <w:ind w:left="0" w:firstLine="0"/>
        <w:rPr>
          <w:b/>
          <w:bCs/>
          <w:sz w:val="28"/>
          <w:szCs w:val="28"/>
        </w:rPr>
      </w:pPr>
      <w:r w:rsidRPr="007C4776">
        <w:rPr>
          <w:sz w:val="28"/>
          <w:szCs w:val="28"/>
        </w:rPr>
        <w:t>овладеть специальными практическими умениями и навыками, необходимыми для организации разных видов и форм деятельности в учрежден</w:t>
      </w:r>
      <w:r w:rsidR="005A0ACB">
        <w:rPr>
          <w:sz w:val="28"/>
          <w:szCs w:val="28"/>
        </w:rPr>
        <w:t>иях дополнительного образования;</w:t>
      </w:r>
    </w:p>
    <w:p w:rsidR="007B6A84" w:rsidRPr="007C4776" w:rsidRDefault="007B6A84" w:rsidP="00EE63F3">
      <w:pPr>
        <w:pStyle w:val="a7"/>
        <w:widowControl w:val="0"/>
        <w:numPr>
          <w:ilvl w:val="0"/>
          <w:numId w:val="60"/>
        </w:numPr>
        <w:tabs>
          <w:tab w:val="left" w:pos="284"/>
          <w:tab w:val="left" w:pos="360"/>
        </w:tabs>
        <w:spacing w:line="240" w:lineRule="auto"/>
        <w:ind w:left="0" w:firstLine="0"/>
        <w:rPr>
          <w:b/>
          <w:bCs/>
          <w:sz w:val="28"/>
          <w:szCs w:val="28"/>
        </w:rPr>
      </w:pPr>
      <w:r w:rsidRPr="007C4776">
        <w:rPr>
          <w:sz w:val="28"/>
          <w:szCs w:val="28"/>
        </w:rPr>
        <w:t>стимулирование творческого отношения студентов к профессиональной деятельности</w:t>
      </w:r>
      <w:r w:rsidR="005A0ACB">
        <w:rPr>
          <w:sz w:val="28"/>
          <w:szCs w:val="28"/>
        </w:rPr>
        <w:t>.</w:t>
      </w:r>
    </w:p>
    <w:p w:rsidR="007B6A84" w:rsidRPr="005A0ACB" w:rsidRDefault="007B6A84" w:rsidP="00314148">
      <w:pPr>
        <w:pStyle w:val="a7"/>
        <w:widowControl w:val="0"/>
        <w:numPr>
          <w:ilvl w:val="0"/>
          <w:numId w:val="81"/>
        </w:numPr>
        <w:tabs>
          <w:tab w:val="left" w:pos="284"/>
          <w:tab w:val="left" w:pos="708"/>
        </w:tabs>
        <w:spacing w:line="240" w:lineRule="auto"/>
        <w:ind w:left="0"/>
        <w:rPr>
          <w:b/>
          <w:sz w:val="28"/>
          <w:szCs w:val="28"/>
        </w:rPr>
      </w:pPr>
      <w:r w:rsidRPr="005A0ACB">
        <w:rPr>
          <w:b/>
          <w:sz w:val="28"/>
          <w:szCs w:val="28"/>
        </w:rPr>
        <w:t xml:space="preserve">Результаты обучения по дисциплине. </w:t>
      </w:r>
    </w:p>
    <w:p w:rsidR="005A0ACB" w:rsidRPr="005A0ACB" w:rsidRDefault="005A0ACB" w:rsidP="005A0ACB">
      <w:pPr>
        <w:pStyle w:val="a7"/>
        <w:widowControl w:val="0"/>
        <w:tabs>
          <w:tab w:val="clear" w:pos="1804"/>
          <w:tab w:val="left" w:pos="284"/>
          <w:tab w:val="left" w:pos="708"/>
        </w:tabs>
        <w:spacing w:line="240" w:lineRule="auto"/>
        <w:ind w:left="0" w:firstLine="0"/>
        <w:rPr>
          <w:b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577"/>
        <w:gridCol w:w="138"/>
        <w:gridCol w:w="1471"/>
        <w:gridCol w:w="4496"/>
      </w:tblGrid>
      <w:tr w:rsidR="007B6A84" w:rsidRPr="007C4776" w:rsidTr="005A0ACB">
        <w:trPr>
          <w:cantSplit/>
          <w:trHeight w:val="341"/>
        </w:trPr>
        <w:tc>
          <w:tcPr>
            <w:tcW w:w="4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84" w:rsidRPr="007C4776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477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Формируемые компетенции</w:t>
            </w:r>
          </w:p>
        </w:tc>
        <w:tc>
          <w:tcPr>
            <w:tcW w:w="4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84" w:rsidRPr="007C4776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4776">
              <w:rPr>
                <w:rFonts w:ascii="Times New Roman" w:hAnsi="Times New Roman"/>
                <w:color w:val="000000"/>
                <w:sz w:val="28"/>
                <w:szCs w:val="28"/>
              </w:rPr>
              <w:t>Осваиваемые</w:t>
            </w:r>
          </w:p>
          <w:p w:rsidR="007B6A84" w:rsidRPr="007C4776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C4776">
              <w:rPr>
                <w:rFonts w:ascii="Times New Roman" w:hAnsi="Times New Roman"/>
                <w:color w:val="000000"/>
                <w:sz w:val="28"/>
                <w:szCs w:val="28"/>
              </w:rPr>
              <w:t>знания, умения, владения</w:t>
            </w:r>
          </w:p>
        </w:tc>
      </w:tr>
      <w:tr w:rsidR="007B6A84" w:rsidRPr="007C4776" w:rsidTr="005A0ACB">
        <w:trPr>
          <w:cantSplit/>
          <w:trHeight w:val="28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84" w:rsidRPr="007C4776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4776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84" w:rsidRPr="007C4776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4776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84" w:rsidRPr="007C4776" w:rsidRDefault="007B6A84" w:rsidP="007B6A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B6A84" w:rsidRPr="007C4776" w:rsidTr="005A0ACB">
        <w:trPr>
          <w:trHeight w:val="242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84" w:rsidRPr="007C4776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C477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Профессиональные компетенции (ПК)</w:t>
            </w:r>
          </w:p>
        </w:tc>
      </w:tr>
      <w:tr w:rsidR="007B6A84" w:rsidRPr="007C4776" w:rsidTr="005A0ACB">
        <w:trPr>
          <w:trHeight w:val="242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84" w:rsidRPr="007C4776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776">
              <w:rPr>
                <w:rFonts w:ascii="Times New Roman" w:hAnsi="Times New Roman"/>
                <w:sz w:val="28"/>
                <w:szCs w:val="28"/>
              </w:rPr>
              <w:t>ПК-5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84" w:rsidRPr="007C4776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4776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способностью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6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84" w:rsidRPr="007C4776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47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 </w:t>
            </w:r>
            <w:r w:rsidRPr="007C4776">
              <w:rPr>
                <w:rFonts w:ascii="Times New Roman" w:hAnsi="Times New Roman"/>
                <w:bCs/>
                <w:sz w:val="28"/>
                <w:szCs w:val="28"/>
              </w:rPr>
              <w:t>тенденции и закономерности в развитии и эволюции мирового хорового исполнительства, оценивать деятельность хоровых школ в исторической перспективе</w:t>
            </w:r>
            <w:r w:rsidRPr="007C47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историю и теорию хорового исполнительства в соответствии с требованиями образовательных стандартов</w:t>
            </w:r>
          </w:p>
        </w:tc>
      </w:tr>
      <w:tr w:rsidR="007B6A84" w:rsidRPr="007C4776" w:rsidTr="005A0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84" w:rsidRPr="007C4776" w:rsidRDefault="007B6A84" w:rsidP="007B6A8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84" w:rsidRPr="007C4776" w:rsidRDefault="007B6A84" w:rsidP="007B6A8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84" w:rsidRPr="007C4776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4776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7C4776">
              <w:rPr>
                <w:rFonts w:ascii="Times New Roman" w:hAnsi="Times New Roman"/>
                <w:bCs/>
                <w:sz w:val="28"/>
                <w:szCs w:val="28"/>
              </w:rPr>
              <w:t xml:space="preserve"> применять </w:t>
            </w:r>
            <w:r w:rsidRPr="007C4776">
              <w:rPr>
                <w:rFonts w:ascii="Times New Roman" w:hAnsi="Times New Roman"/>
                <w:color w:val="000000"/>
                <w:sz w:val="28"/>
                <w:szCs w:val="28"/>
              </w:rPr>
              <w:t>историю и теорию хорового исполнительства в соответствии с требованиями образовательных стандартов</w:t>
            </w:r>
          </w:p>
        </w:tc>
      </w:tr>
      <w:tr w:rsidR="007B6A84" w:rsidRPr="007C4776" w:rsidTr="005A0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84" w:rsidRPr="007C4776" w:rsidRDefault="007B6A84" w:rsidP="007B6A8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84" w:rsidRPr="007C4776" w:rsidRDefault="007B6A84" w:rsidP="007B6A8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84" w:rsidRPr="007C4776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4776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7C4776">
              <w:rPr>
                <w:rFonts w:ascii="Times New Roman" w:hAnsi="Times New Roman"/>
                <w:bCs/>
                <w:sz w:val="28"/>
                <w:szCs w:val="28"/>
              </w:rPr>
              <w:t xml:space="preserve"> основными терминами, понятиями, историческими датами и персоналиями для характеристики хорового искусства</w:t>
            </w:r>
            <w:r w:rsidRPr="007C4776">
              <w:rPr>
                <w:rFonts w:ascii="Times New Roman" w:hAnsi="Times New Roman"/>
                <w:sz w:val="28"/>
                <w:szCs w:val="28"/>
              </w:rPr>
              <w:t>, приемами интерпретации музыкального и словесного текста хоровых сочинений</w:t>
            </w:r>
            <w:r w:rsidRPr="007C47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соответствии с требованиями образовательных стандартов</w:t>
            </w:r>
          </w:p>
        </w:tc>
      </w:tr>
      <w:tr w:rsidR="007B6A84" w:rsidRPr="007C4776" w:rsidTr="005A0ACB">
        <w:trPr>
          <w:trHeight w:val="242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84" w:rsidRPr="007C4776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C477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Специальные компетенции (СК)</w:t>
            </w:r>
          </w:p>
        </w:tc>
      </w:tr>
      <w:tr w:rsidR="007B6A84" w:rsidRPr="007C4776" w:rsidTr="005A0ACB">
        <w:trPr>
          <w:trHeight w:val="242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84" w:rsidRPr="007C4776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4776">
              <w:rPr>
                <w:rFonts w:ascii="Times New Roman" w:hAnsi="Times New Roman"/>
                <w:color w:val="000000"/>
                <w:sz w:val="28"/>
                <w:szCs w:val="28"/>
              </w:rPr>
              <w:t>СК-1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84" w:rsidRPr="007C4776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4776">
              <w:rPr>
                <w:rFonts w:ascii="Times New Roman" w:hAnsi="Times New Roman"/>
                <w:color w:val="000000"/>
                <w:sz w:val="28"/>
                <w:szCs w:val="28"/>
              </w:rPr>
              <w:t>готовностью осуществлять различные виды учебно-исследовательской музыкально-педагогической деятельности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84" w:rsidRPr="007C4776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4776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7C47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4776">
              <w:rPr>
                <w:rFonts w:ascii="Times New Roman" w:hAnsi="Times New Roman"/>
                <w:color w:val="000000"/>
                <w:sz w:val="28"/>
                <w:szCs w:val="28"/>
              </w:rPr>
              <w:t>различные виды учебно-исследовательской музыкально-педагогической деятельности</w:t>
            </w:r>
            <w:r w:rsidRPr="007C4776">
              <w:rPr>
                <w:rFonts w:ascii="Times New Roman" w:hAnsi="Times New Roman"/>
                <w:sz w:val="28"/>
                <w:szCs w:val="28"/>
              </w:rPr>
              <w:t xml:space="preserve"> в области хорового искусства; т</w:t>
            </w:r>
            <w:r w:rsidRPr="007C4776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еорию функционирования хора как музыкально-исполнительского коллектива</w:t>
            </w:r>
            <w:r w:rsidRPr="007C4776">
              <w:rPr>
                <w:rFonts w:ascii="Times New Roman" w:hAnsi="Times New Roman"/>
                <w:sz w:val="28"/>
                <w:szCs w:val="28"/>
              </w:rPr>
              <w:t>, строение хоровой партитуры, основные компоненты хоровой звучности</w:t>
            </w:r>
          </w:p>
        </w:tc>
      </w:tr>
      <w:tr w:rsidR="007B6A84" w:rsidRPr="007C4776" w:rsidTr="005A0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84" w:rsidRPr="007C4776" w:rsidRDefault="007B6A84" w:rsidP="007B6A8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84" w:rsidRPr="007C4776" w:rsidRDefault="007B6A84" w:rsidP="007B6A8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84" w:rsidRPr="007C4776" w:rsidRDefault="007B6A84" w:rsidP="007E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47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осуществлять </w:t>
            </w:r>
            <w:r w:rsidRPr="007C4776">
              <w:rPr>
                <w:rFonts w:ascii="Times New Roman" w:hAnsi="Times New Roman"/>
                <w:spacing w:val="-10"/>
                <w:sz w:val="28"/>
                <w:szCs w:val="28"/>
              </w:rPr>
              <w:t>комплексный (музыкально-исторический, теоретический, вокально-хоровой и художественно-исполнительский) анализ произведений, предназначенных для детского хора разных возрастных групп</w:t>
            </w:r>
            <w:r w:rsidRPr="007C4776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7C4776">
              <w:rPr>
                <w:rFonts w:ascii="Times New Roman" w:hAnsi="Times New Roman"/>
                <w:sz w:val="28"/>
                <w:szCs w:val="28"/>
              </w:rPr>
              <w:t xml:space="preserve"> выстраивать исполнительский процесс в хоре в соответствии с пониманием сущности, содержания и задач этапов работы (подготовительного, репетиционного и концертного) над хоровым произведением;</w:t>
            </w:r>
          </w:p>
        </w:tc>
      </w:tr>
      <w:tr w:rsidR="007B6A84" w:rsidRPr="007C4776" w:rsidTr="005A0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84" w:rsidRPr="007C4776" w:rsidRDefault="007B6A84" w:rsidP="007B6A8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84" w:rsidRPr="007C4776" w:rsidRDefault="007B6A84" w:rsidP="007B6A8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84" w:rsidRPr="007C4776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47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навыками </w:t>
            </w:r>
            <w:r w:rsidRPr="007C4776">
              <w:rPr>
                <w:rFonts w:ascii="Times New Roman" w:hAnsi="Times New Roman"/>
                <w:spacing w:val="-10"/>
                <w:sz w:val="28"/>
                <w:szCs w:val="28"/>
              </w:rPr>
              <w:t>анализа вокальных, фактурных, ансамблевых и интонационно-строевых особенностей хоровых произведений</w:t>
            </w:r>
            <w:r w:rsidRPr="007C4776">
              <w:rPr>
                <w:rFonts w:ascii="Times New Roman" w:hAnsi="Times New Roman"/>
                <w:bCs/>
                <w:sz w:val="28"/>
                <w:szCs w:val="28"/>
              </w:rPr>
              <w:t xml:space="preserve">; </w:t>
            </w:r>
            <w:r w:rsidRPr="007C4776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7C4776">
              <w:rPr>
                <w:rFonts w:ascii="Times New Roman" w:hAnsi="Times New Roman"/>
                <w:sz w:val="28"/>
                <w:szCs w:val="28"/>
              </w:rPr>
              <w:t xml:space="preserve">одбора вокально-хоровых упражнений и концертного репертуара для детского хора с учетом возраста певцов, </w:t>
            </w:r>
            <w:r w:rsidRPr="007C4776">
              <w:rPr>
                <w:rFonts w:ascii="Times New Roman" w:hAnsi="Times New Roman"/>
                <w:spacing w:val="-10"/>
                <w:sz w:val="28"/>
                <w:szCs w:val="28"/>
              </w:rPr>
              <w:t>структурными компонентами вокально-хоровой работы учителя музыки, методикой работы над вокально-технической культурой хора</w:t>
            </w:r>
          </w:p>
        </w:tc>
      </w:tr>
    </w:tbl>
    <w:p w:rsidR="007B6A84" w:rsidRPr="007C4776" w:rsidRDefault="007B6A84" w:rsidP="007B6A8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B6A84" w:rsidRPr="007C4776" w:rsidRDefault="007B6A84" w:rsidP="00EE63F3">
      <w:pPr>
        <w:pStyle w:val="a8"/>
        <w:numPr>
          <w:ilvl w:val="0"/>
          <w:numId w:val="81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4776">
        <w:rPr>
          <w:rFonts w:ascii="Times New Roman" w:hAnsi="Times New Roman"/>
          <w:sz w:val="28"/>
          <w:szCs w:val="28"/>
        </w:rPr>
        <w:t>СК-1; ПК-5.</w:t>
      </w:r>
    </w:p>
    <w:p w:rsidR="007B6A84" w:rsidRPr="007C4776" w:rsidRDefault="007B6A84" w:rsidP="00514F36">
      <w:pPr>
        <w:pStyle w:val="a8"/>
        <w:numPr>
          <w:ilvl w:val="0"/>
          <w:numId w:val="81"/>
        </w:numPr>
        <w:tabs>
          <w:tab w:val="left" w:pos="709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7C4776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7C4776">
        <w:rPr>
          <w:rFonts w:ascii="Times New Roman" w:hAnsi="Times New Roman"/>
          <w:i/>
          <w:sz w:val="28"/>
          <w:szCs w:val="28"/>
        </w:rPr>
        <w:t xml:space="preserve">(в ЗЕТ): </w:t>
      </w:r>
      <w:r w:rsidRPr="007C4776">
        <w:rPr>
          <w:rFonts w:ascii="Times New Roman" w:hAnsi="Times New Roman"/>
          <w:i/>
          <w:sz w:val="28"/>
          <w:szCs w:val="28"/>
          <w:lang w:val="en-US"/>
        </w:rPr>
        <w:t>2</w:t>
      </w:r>
    </w:p>
    <w:p w:rsidR="007B6A84" w:rsidRPr="007C4776" w:rsidRDefault="007B6A84" w:rsidP="00514F36">
      <w:pPr>
        <w:pStyle w:val="a8"/>
        <w:numPr>
          <w:ilvl w:val="0"/>
          <w:numId w:val="81"/>
        </w:numPr>
        <w:tabs>
          <w:tab w:val="left" w:pos="709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7C4776">
        <w:rPr>
          <w:rFonts w:ascii="Times New Roman" w:hAnsi="Times New Roman"/>
          <w:b/>
          <w:sz w:val="28"/>
          <w:szCs w:val="28"/>
        </w:rPr>
        <w:t>Форма контроля:</w:t>
      </w:r>
      <w:r w:rsidRPr="007C477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7C4776">
        <w:rPr>
          <w:rFonts w:ascii="Times New Roman" w:hAnsi="Times New Roman"/>
          <w:i/>
          <w:sz w:val="28"/>
          <w:szCs w:val="28"/>
        </w:rPr>
        <w:t>зачет</w:t>
      </w:r>
    </w:p>
    <w:p w:rsidR="007B6A84" w:rsidRPr="007C4776" w:rsidRDefault="007B6A84" w:rsidP="00514F36">
      <w:pPr>
        <w:pStyle w:val="a8"/>
        <w:numPr>
          <w:ilvl w:val="0"/>
          <w:numId w:val="81"/>
        </w:numPr>
        <w:tabs>
          <w:tab w:val="left" w:pos="709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C4776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7E1CB1" w:rsidRDefault="007B6A84" w:rsidP="00514F36">
      <w:pPr>
        <w:pStyle w:val="a8"/>
        <w:tabs>
          <w:tab w:val="left" w:pos="709"/>
          <w:tab w:val="left" w:pos="851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доцент </w:t>
      </w:r>
      <w:r w:rsidRPr="00B5107B">
        <w:rPr>
          <w:rFonts w:ascii="Times New Roman" w:hAnsi="Times New Roman"/>
          <w:sz w:val="28"/>
          <w:szCs w:val="28"/>
        </w:rPr>
        <w:t xml:space="preserve">кафедры </w:t>
      </w:r>
      <w:r>
        <w:rPr>
          <w:rFonts w:ascii="Times New Roman" w:hAnsi="Times New Roman"/>
          <w:sz w:val="28"/>
          <w:szCs w:val="28"/>
        </w:rPr>
        <w:t xml:space="preserve">хорового дирижирования </w:t>
      </w:r>
    </w:p>
    <w:p w:rsidR="007B6A84" w:rsidRPr="0039683C" w:rsidRDefault="007B6A84" w:rsidP="00514F36">
      <w:pPr>
        <w:pStyle w:val="a8"/>
        <w:tabs>
          <w:tab w:val="left" w:pos="709"/>
          <w:tab w:val="left" w:pos="851"/>
          <w:tab w:val="left" w:pos="1134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39683C">
        <w:rPr>
          <w:rFonts w:ascii="Times New Roman" w:hAnsi="Times New Roman"/>
          <w:sz w:val="28"/>
          <w:szCs w:val="28"/>
        </w:rPr>
        <w:t>Резникова Марина Игоревна</w:t>
      </w:r>
      <w:r>
        <w:rPr>
          <w:rFonts w:ascii="Times New Roman" w:hAnsi="Times New Roman"/>
          <w:sz w:val="28"/>
          <w:szCs w:val="28"/>
        </w:rPr>
        <w:t>.</w:t>
      </w:r>
    </w:p>
    <w:p w:rsidR="007B6A84" w:rsidRPr="007C4776" w:rsidRDefault="007B6A84" w:rsidP="007B6A84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6A84" w:rsidRPr="006B6039" w:rsidRDefault="007B6A84" w:rsidP="007B6A8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7B6A84" w:rsidRDefault="007B6A84" w:rsidP="007B6A84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73D8E" w:rsidRDefault="00173D8E" w:rsidP="00173D8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B6A84" w:rsidRPr="00173D8E" w:rsidRDefault="007B6A84" w:rsidP="007B6A8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73D8E">
        <w:rPr>
          <w:rFonts w:ascii="Times New Roman" w:hAnsi="Times New Roman"/>
          <w:sz w:val="28"/>
          <w:szCs w:val="28"/>
          <w:u w:val="single"/>
        </w:rPr>
        <w:t>Б1.В.ДВ.13.02 Устные музыкальные традиции казачества</w:t>
      </w:r>
    </w:p>
    <w:p w:rsidR="007B6A84" w:rsidRDefault="007B6A84" w:rsidP="007B6A84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65"/>
        <w:gridCol w:w="4680"/>
      </w:tblGrid>
      <w:tr w:rsidR="007B6A84" w:rsidRPr="004C63C9" w:rsidTr="007B6A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84" w:rsidRPr="004C63C9" w:rsidRDefault="007B6A84" w:rsidP="004C63C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63C9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84" w:rsidRPr="004C63C9" w:rsidRDefault="007B6A84" w:rsidP="004C63C9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C63C9">
              <w:rPr>
                <w:rFonts w:ascii="Times New Roman" w:hAnsi="Times New Roman"/>
                <w:color w:val="000000"/>
                <w:sz w:val="28"/>
                <w:szCs w:val="28"/>
              </w:rPr>
              <w:t>44.0</w:t>
            </w:r>
            <w:r w:rsidRPr="004C63C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  <w:r w:rsidRPr="004C63C9">
              <w:rPr>
                <w:rFonts w:ascii="Times New Roman" w:hAnsi="Times New Roman"/>
                <w:color w:val="000000"/>
                <w:sz w:val="28"/>
                <w:szCs w:val="28"/>
              </w:rPr>
              <w:t>.0</w:t>
            </w:r>
            <w:r w:rsidRPr="004C63C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Pr="004C63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«Педагогическое образование»</w:t>
            </w:r>
          </w:p>
        </w:tc>
      </w:tr>
      <w:tr w:rsidR="007B6A84" w:rsidRPr="004C63C9" w:rsidTr="007B6A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84" w:rsidRPr="004C63C9" w:rsidRDefault="007B6A84" w:rsidP="004C63C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63C9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84" w:rsidRPr="004C63C9" w:rsidRDefault="007B6A84" w:rsidP="004C63C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63C9">
              <w:rPr>
                <w:rFonts w:ascii="Times New Roman" w:hAnsi="Times New Roman"/>
                <w:color w:val="000000"/>
                <w:sz w:val="28"/>
                <w:szCs w:val="28"/>
              </w:rPr>
              <w:t>44.0</w:t>
            </w:r>
            <w:r w:rsidRPr="004C63C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  <w:r w:rsidRPr="004C63C9">
              <w:rPr>
                <w:rFonts w:ascii="Times New Roman" w:hAnsi="Times New Roman"/>
                <w:color w:val="000000"/>
                <w:sz w:val="28"/>
                <w:szCs w:val="28"/>
              </w:rPr>
              <w:t>.01.07 «Музыкальное образование»</w:t>
            </w:r>
          </w:p>
        </w:tc>
      </w:tr>
      <w:tr w:rsidR="007B6A84" w:rsidRPr="004C63C9" w:rsidTr="007B6A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84" w:rsidRPr="004C63C9" w:rsidRDefault="007B6A84" w:rsidP="004C63C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63C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84" w:rsidRPr="004C63C9" w:rsidRDefault="007B6A84" w:rsidP="004C63C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63C9">
              <w:rPr>
                <w:rFonts w:ascii="Times New Roman" w:hAnsi="Times New Roman"/>
                <w:sz w:val="28"/>
                <w:szCs w:val="28"/>
              </w:rPr>
              <w:t>Хорового дирижирования</w:t>
            </w:r>
          </w:p>
        </w:tc>
      </w:tr>
    </w:tbl>
    <w:p w:rsidR="007B6A84" w:rsidRPr="00484891" w:rsidRDefault="007B6A84" w:rsidP="007B6A84">
      <w:pPr>
        <w:rPr>
          <w:rFonts w:ascii="Times New Roman" w:hAnsi="Times New Roman"/>
          <w:b/>
          <w:sz w:val="28"/>
          <w:szCs w:val="28"/>
        </w:rPr>
      </w:pPr>
    </w:p>
    <w:p w:rsidR="004C63C9" w:rsidRPr="00CB4EA2" w:rsidRDefault="004C63C9" w:rsidP="004C63C9">
      <w:pPr>
        <w:pStyle w:val="a7"/>
        <w:widowControl w:val="0"/>
        <w:tabs>
          <w:tab w:val="clear" w:pos="1804"/>
          <w:tab w:val="left" w:pos="0"/>
        </w:tabs>
        <w:spacing w:line="240" w:lineRule="auto"/>
        <w:ind w:left="0" w:firstLine="709"/>
        <w:rPr>
          <w:sz w:val="28"/>
          <w:szCs w:val="28"/>
        </w:rPr>
      </w:pPr>
      <w:r w:rsidRPr="00CB4EA2">
        <w:rPr>
          <w:b/>
          <w:sz w:val="28"/>
          <w:szCs w:val="28"/>
        </w:rPr>
        <w:t xml:space="preserve">1.Цель изучения дисциплины: </w:t>
      </w:r>
      <w:r w:rsidRPr="00CB4EA2">
        <w:rPr>
          <w:sz w:val="28"/>
          <w:szCs w:val="28"/>
        </w:rPr>
        <w:t>подготовка специалистов, обладающих знаниями о специфике работы в учреждениях открытого образования, наиболее полно обеспечивающего право человека на развитие и свободный выбор различных видов деятельности, в которых происходит личностное и профессиональное самоопределение детей и взрослых.</w:t>
      </w:r>
    </w:p>
    <w:p w:rsidR="004C63C9" w:rsidRPr="00CB4EA2" w:rsidRDefault="004C63C9" w:rsidP="004C63C9">
      <w:pPr>
        <w:pStyle w:val="a7"/>
        <w:widowControl w:val="0"/>
        <w:tabs>
          <w:tab w:val="clear" w:pos="1804"/>
          <w:tab w:val="left" w:pos="284"/>
          <w:tab w:val="left" w:pos="708"/>
        </w:tabs>
        <w:spacing w:line="240" w:lineRule="auto"/>
        <w:ind w:left="0" w:firstLine="0"/>
        <w:rPr>
          <w:b/>
          <w:sz w:val="28"/>
          <w:szCs w:val="28"/>
        </w:rPr>
      </w:pPr>
      <w:r w:rsidRPr="00CB4EA2">
        <w:rPr>
          <w:b/>
          <w:sz w:val="28"/>
          <w:szCs w:val="28"/>
        </w:rPr>
        <w:tab/>
      </w:r>
      <w:r w:rsidRPr="00CB4EA2">
        <w:rPr>
          <w:b/>
          <w:sz w:val="28"/>
          <w:szCs w:val="28"/>
        </w:rPr>
        <w:tab/>
        <w:t>2.Задачи изучения дисциплины</w:t>
      </w:r>
    </w:p>
    <w:p w:rsidR="004C63C9" w:rsidRPr="00CB4EA2" w:rsidRDefault="004C63C9" w:rsidP="004C63C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EA2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4C63C9" w:rsidRPr="00CB4EA2" w:rsidRDefault="004C63C9" w:rsidP="004C63C9">
      <w:pPr>
        <w:pStyle w:val="a7"/>
        <w:widowControl w:val="0"/>
        <w:numPr>
          <w:ilvl w:val="0"/>
          <w:numId w:val="82"/>
        </w:numPr>
        <w:tabs>
          <w:tab w:val="left" w:pos="284"/>
          <w:tab w:val="left" w:pos="708"/>
        </w:tabs>
        <w:spacing w:line="240" w:lineRule="auto"/>
        <w:ind w:left="0" w:firstLine="0"/>
        <w:rPr>
          <w:sz w:val="28"/>
          <w:szCs w:val="28"/>
        </w:rPr>
      </w:pPr>
      <w:r w:rsidRPr="00CB4EA2">
        <w:rPr>
          <w:sz w:val="28"/>
          <w:szCs w:val="28"/>
        </w:rPr>
        <w:t>изучить педагогические тенденции в фольклористики, а также современные принципы организации учебного процесса, с учетом требований образовательного стандарта;</w:t>
      </w:r>
    </w:p>
    <w:p w:rsidR="004C63C9" w:rsidRPr="00CB4EA2" w:rsidRDefault="004C63C9" w:rsidP="004C63C9">
      <w:pPr>
        <w:pStyle w:val="a7"/>
        <w:widowControl w:val="0"/>
        <w:numPr>
          <w:ilvl w:val="0"/>
          <w:numId w:val="82"/>
        </w:numPr>
        <w:tabs>
          <w:tab w:val="left" w:pos="284"/>
          <w:tab w:val="left" w:pos="708"/>
        </w:tabs>
        <w:spacing w:line="240" w:lineRule="auto"/>
        <w:ind w:left="0" w:firstLine="0"/>
        <w:rPr>
          <w:sz w:val="28"/>
          <w:szCs w:val="28"/>
        </w:rPr>
      </w:pPr>
      <w:r w:rsidRPr="00CB4EA2">
        <w:rPr>
          <w:sz w:val="28"/>
          <w:szCs w:val="28"/>
        </w:rPr>
        <w:t>показать значимость деятельности учреждений образования для создания условий для эффективной мотивации обучающихся;</w:t>
      </w:r>
    </w:p>
    <w:p w:rsidR="004C63C9" w:rsidRPr="00CB4EA2" w:rsidRDefault="004C63C9" w:rsidP="004C63C9">
      <w:pPr>
        <w:pStyle w:val="a7"/>
        <w:widowControl w:val="0"/>
        <w:numPr>
          <w:ilvl w:val="0"/>
          <w:numId w:val="82"/>
        </w:numPr>
        <w:tabs>
          <w:tab w:val="left" w:pos="284"/>
        </w:tabs>
        <w:spacing w:line="240" w:lineRule="auto"/>
        <w:ind w:left="0" w:firstLine="0"/>
        <w:rPr>
          <w:i/>
          <w:sz w:val="28"/>
          <w:szCs w:val="28"/>
        </w:rPr>
      </w:pPr>
      <w:r w:rsidRPr="00CB4EA2">
        <w:rPr>
          <w:sz w:val="28"/>
          <w:szCs w:val="28"/>
        </w:rPr>
        <w:t>формирование конструктивных, исполнительских, коммуникативно-организаторских умений и навыков для осуществления музыкально-педагогической деятельности;</w:t>
      </w:r>
    </w:p>
    <w:p w:rsidR="004C63C9" w:rsidRPr="00CB4EA2" w:rsidRDefault="004C63C9" w:rsidP="004C63C9">
      <w:pPr>
        <w:pStyle w:val="a7"/>
        <w:widowControl w:val="0"/>
        <w:numPr>
          <w:ilvl w:val="0"/>
          <w:numId w:val="82"/>
        </w:numPr>
        <w:tabs>
          <w:tab w:val="left" w:pos="284"/>
          <w:tab w:val="left" w:pos="360"/>
        </w:tabs>
        <w:spacing w:line="240" w:lineRule="auto"/>
        <w:ind w:left="0" w:firstLine="0"/>
        <w:rPr>
          <w:b/>
          <w:bCs/>
          <w:sz w:val="28"/>
          <w:szCs w:val="28"/>
        </w:rPr>
      </w:pPr>
      <w:r w:rsidRPr="00CB4EA2">
        <w:rPr>
          <w:sz w:val="28"/>
          <w:szCs w:val="28"/>
        </w:rPr>
        <w:t>овладеть специальными практическими умениями и навыками, необходимыми для организации различных видов и форм педагогической деятельности.</w:t>
      </w:r>
    </w:p>
    <w:p w:rsidR="004C63C9" w:rsidRPr="00CB4EA2" w:rsidRDefault="004C63C9" w:rsidP="004C63C9">
      <w:pPr>
        <w:pStyle w:val="a7"/>
        <w:widowControl w:val="0"/>
        <w:tabs>
          <w:tab w:val="clear" w:pos="1804"/>
          <w:tab w:val="left" w:pos="284"/>
          <w:tab w:val="left" w:pos="360"/>
        </w:tabs>
        <w:spacing w:line="240" w:lineRule="auto"/>
        <w:ind w:left="0" w:firstLine="0"/>
        <w:rPr>
          <w:b/>
          <w:bCs/>
          <w:sz w:val="28"/>
          <w:szCs w:val="28"/>
        </w:rPr>
      </w:pPr>
      <w:r w:rsidRPr="00CB4EA2">
        <w:rPr>
          <w:sz w:val="28"/>
          <w:szCs w:val="28"/>
        </w:rPr>
        <w:tab/>
      </w:r>
      <w:r w:rsidRPr="00CB4EA2">
        <w:rPr>
          <w:sz w:val="28"/>
          <w:szCs w:val="28"/>
        </w:rPr>
        <w:tab/>
      </w:r>
      <w:r w:rsidRPr="00CB4EA2">
        <w:rPr>
          <w:sz w:val="28"/>
          <w:szCs w:val="28"/>
        </w:rPr>
        <w:tab/>
      </w:r>
      <w:r w:rsidRPr="00CB4EA2">
        <w:rPr>
          <w:b/>
          <w:sz w:val="28"/>
          <w:szCs w:val="28"/>
        </w:rPr>
        <w:t xml:space="preserve">3.Результаты обучения по дисциплине. </w:t>
      </w:r>
      <w:r w:rsidRPr="00CB4EA2">
        <w:rPr>
          <w:sz w:val="28"/>
          <w:szCs w:val="28"/>
        </w:rPr>
        <w:t>Овладение специальными практическими умениями и навыками, необходимыми для разработки и реализации методик, технологий и приемов обучения, анализа результатов процесса их использования в организациях, осуществляющих образовательную деятельность, а также реализации стратегии культурно-просветительской деятельности.</w:t>
      </w:r>
    </w:p>
    <w:p w:rsidR="007B6A84" w:rsidRPr="00484891" w:rsidRDefault="007B6A84" w:rsidP="007B6A84">
      <w:pPr>
        <w:pStyle w:val="a8"/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410"/>
        <w:gridCol w:w="142"/>
        <w:gridCol w:w="1524"/>
        <w:gridCol w:w="4571"/>
      </w:tblGrid>
      <w:tr w:rsidR="00BD239D" w:rsidRPr="00C422F2" w:rsidTr="00BA3FC5">
        <w:trPr>
          <w:cantSplit/>
          <w:trHeight w:val="341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9D" w:rsidRPr="00C422F2" w:rsidRDefault="00BD239D" w:rsidP="00BA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2F2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9D" w:rsidRPr="00C422F2" w:rsidRDefault="00BD239D" w:rsidP="00BA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2F2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BD239D" w:rsidRPr="00C422F2" w:rsidRDefault="00BD239D" w:rsidP="00BA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2F2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BD239D" w:rsidRPr="00C422F2" w:rsidTr="00BA3FC5">
        <w:trPr>
          <w:cantSplit/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9D" w:rsidRPr="00C422F2" w:rsidRDefault="00BD239D" w:rsidP="00BA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2F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9D" w:rsidRPr="00C422F2" w:rsidRDefault="00BD239D" w:rsidP="00BA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2F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9D" w:rsidRPr="00C422F2" w:rsidRDefault="00BD239D" w:rsidP="00BA3F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239D" w:rsidRPr="00C422F2" w:rsidTr="00BA3FC5">
        <w:trPr>
          <w:trHeight w:val="242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9D" w:rsidRPr="00C422F2" w:rsidRDefault="00BD239D" w:rsidP="00BA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22F2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BD239D" w:rsidRPr="00C422F2" w:rsidTr="00BA3FC5">
        <w:trPr>
          <w:trHeight w:val="24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9D" w:rsidRPr="00C422F2" w:rsidRDefault="00BD239D" w:rsidP="00BA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2F2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D" w:rsidRPr="00C422F2" w:rsidRDefault="00BD239D" w:rsidP="00BA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F2">
              <w:rPr>
                <w:rFonts w:ascii="Times New Roman" w:hAnsi="Times New Roman"/>
                <w:sz w:val="24"/>
                <w:szCs w:val="24"/>
              </w:rPr>
              <w:t xml:space="preserve">способностью </w:t>
            </w:r>
            <w:r w:rsidRPr="00C422F2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9D" w:rsidRPr="00C422F2" w:rsidRDefault="00BD239D" w:rsidP="00BA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2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 </w:t>
            </w:r>
            <w:r w:rsidRPr="00C422F2">
              <w:rPr>
                <w:rFonts w:ascii="Times New Roman" w:hAnsi="Times New Roman"/>
                <w:bCs/>
                <w:sz w:val="24"/>
                <w:szCs w:val="24"/>
              </w:rPr>
              <w:t xml:space="preserve">тенденции и закономерности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сфере образования,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касающейся приобщению подрастающего поколения к ценностям духовного порядка русского народа и казачества </w:t>
            </w:r>
            <w:r w:rsidRPr="00C422F2">
              <w:rPr>
                <w:rFonts w:ascii="Times New Roman" w:hAnsi="Times New Roman"/>
                <w:sz w:val="24"/>
                <w:szCs w:val="24"/>
              </w:rPr>
              <w:t>в соответствии с требованиями образовательных стандартов</w:t>
            </w:r>
          </w:p>
        </w:tc>
      </w:tr>
      <w:tr w:rsidR="00BD239D" w:rsidRPr="00C422F2" w:rsidTr="00BA3F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9D" w:rsidRPr="00C422F2" w:rsidRDefault="00BD239D" w:rsidP="00BA3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9D" w:rsidRPr="00C422F2" w:rsidRDefault="00BD239D" w:rsidP="00BA3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9D" w:rsidRPr="00C422F2" w:rsidRDefault="00BD239D" w:rsidP="00BA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2F2">
              <w:rPr>
                <w:rFonts w:ascii="Times New Roman" w:hAnsi="Times New Roman"/>
                <w:sz w:val="24"/>
                <w:szCs w:val="24"/>
              </w:rPr>
              <w:t>У</w:t>
            </w:r>
            <w:r w:rsidRPr="00C422F2">
              <w:rPr>
                <w:rFonts w:ascii="Times New Roman" w:hAnsi="Times New Roman"/>
                <w:bCs/>
                <w:sz w:val="24"/>
                <w:szCs w:val="24"/>
              </w:rPr>
              <w:t xml:space="preserve"> применять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материалы </w:t>
            </w:r>
            <w:r w:rsidRPr="00C422F2">
              <w:rPr>
                <w:rFonts w:ascii="Times New Roman" w:hAnsi="Times New Roman"/>
                <w:sz w:val="24"/>
                <w:szCs w:val="24"/>
              </w:rPr>
              <w:t>истори</w:t>
            </w:r>
            <w:r>
              <w:rPr>
                <w:rFonts w:ascii="Times New Roman" w:hAnsi="Times New Roman"/>
                <w:sz w:val="24"/>
                <w:szCs w:val="24"/>
              </w:rPr>
              <w:t>и и культуры казачества в образовательном процессе</w:t>
            </w:r>
            <w:r w:rsidRPr="00C422F2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образовательных стандартов</w:t>
            </w:r>
          </w:p>
        </w:tc>
      </w:tr>
      <w:tr w:rsidR="00BD239D" w:rsidRPr="00C422F2" w:rsidTr="00BA3F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9D" w:rsidRPr="00C422F2" w:rsidRDefault="00BD239D" w:rsidP="00BA3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9D" w:rsidRPr="00C422F2" w:rsidRDefault="00BD239D" w:rsidP="00BA3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9D" w:rsidRPr="00C422F2" w:rsidRDefault="00BD239D" w:rsidP="00BA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2F2">
              <w:rPr>
                <w:rFonts w:ascii="Times New Roman" w:hAnsi="Times New Roman"/>
                <w:sz w:val="24"/>
                <w:szCs w:val="24"/>
              </w:rPr>
              <w:t>В</w:t>
            </w:r>
            <w:r w:rsidRPr="00C422F2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основными терминами, понятиями, историческими датами и персоналиями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казачьего фольклора.</w:t>
            </w:r>
          </w:p>
        </w:tc>
      </w:tr>
      <w:tr w:rsidR="00BD239D" w:rsidRPr="00C422F2" w:rsidTr="00BA3FC5">
        <w:trPr>
          <w:trHeight w:val="242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9D" w:rsidRPr="00C422F2" w:rsidRDefault="00BD239D" w:rsidP="00BA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422F2">
              <w:rPr>
                <w:rFonts w:ascii="Times New Roman" w:hAnsi="Times New Roman"/>
                <w:i/>
                <w:sz w:val="24"/>
                <w:szCs w:val="24"/>
              </w:rPr>
              <w:t>Специальные компетенции (СК)</w:t>
            </w:r>
          </w:p>
        </w:tc>
      </w:tr>
      <w:tr w:rsidR="00BD239D" w:rsidRPr="00C422F2" w:rsidTr="00BA3FC5">
        <w:trPr>
          <w:trHeight w:val="24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9D" w:rsidRPr="00C422F2" w:rsidRDefault="00BD239D" w:rsidP="00BA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2F2"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9D" w:rsidRPr="00C422F2" w:rsidRDefault="00BD239D" w:rsidP="00BA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2F2">
              <w:rPr>
                <w:rFonts w:ascii="Times New Roman" w:hAnsi="Times New Roman"/>
                <w:sz w:val="24"/>
                <w:szCs w:val="24"/>
              </w:rPr>
              <w:t>готовностью осуществлять различные виды учебно-исследовательской музыкально-педагогической деятельности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9D" w:rsidRPr="00C422F2" w:rsidRDefault="00BD239D" w:rsidP="00BA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2F2">
              <w:rPr>
                <w:rFonts w:ascii="Times New Roman" w:hAnsi="Times New Roman"/>
                <w:sz w:val="24"/>
                <w:szCs w:val="24"/>
              </w:rPr>
              <w:t xml:space="preserve">З различные виды учебно-исследовательской педагогической деятельности в области </w:t>
            </w:r>
            <w:r>
              <w:rPr>
                <w:rFonts w:ascii="Times New Roman" w:hAnsi="Times New Roman"/>
                <w:sz w:val="24"/>
                <w:szCs w:val="24"/>
              </w:rPr>
              <w:t>фольклористики и изучения казачьего фольклора</w:t>
            </w:r>
          </w:p>
        </w:tc>
      </w:tr>
      <w:tr w:rsidR="00BD239D" w:rsidRPr="00C422F2" w:rsidTr="00BA3F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9D" w:rsidRPr="00C422F2" w:rsidRDefault="00BD239D" w:rsidP="00BA3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9D" w:rsidRPr="00C422F2" w:rsidRDefault="00BD239D" w:rsidP="00BA3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9D" w:rsidRPr="00C422F2" w:rsidRDefault="00BD239D" w:rsidP="00BA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2F2">
              <w:rPr>
                <w:rFonts w:ascii="Times New Roman" w:hAnsi="Times New Roman"/>
                <w:sz w:val="24"/>
                <w:szCs w:val="24"/>
              </w:rPr>
              <w:t xml:space="preserve">У осуществлять </w:t>
            </w:r>
            <w:r w:rsidRPr="00C422F2">
              <w:rPr>
                <w:rFonts w:ascii="Times New Roman" w:hAnsi="Times New Roman"/>
                <w:spacing w:val="-10"/>
                <w:sz w:val="24"/>
                <w:szCs w:val="24"/>
              </w:rPr>
              <w:t>комплексный анализ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фольклорных</w:t>
            </w:r>
            <w:r w:rsidRPr="00C422F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произведений,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предназначенных для выявления </w:t>
            </w:r>
            <w:r w:rsidRPr="00C422F2">
              <w:rPr>
                <w:rFonts w:ascii="Times New Roman" w:hAnsi="Times New Roman"/>
                <w:sz w:val="24"/>
                <w:szCs w:val="24"/>
              </w:rPr>
              <w:t xml:space="preserve">содержания и задач этапов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учебно-исследовательской </w:t>
            </w:r>
            <w:r w:rsidRPr="00C422F2">
              <w:rPr>
                <w:rFonts w:ascii="Times New Roman" w:hAnsi="Times New Roman"/>
                <w:sz w:val="24"/>
                <w:szCs w:val="24"/>
              </w:rPr>
              <w:t>работы;</w:t>
            </w:r>
          </w:p>
        </w:tc>
      </w:tr>
      <w:tr w:rsidR="00BD239D" w:rsidRPr="00C422F2" w:rsidTr="00BA3F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9D" w:rsidRPr="00C422F2" w:rsidRDefault="00BD239D" w:rsidP="00BA3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9D" w:rsidRPr="00C422F2" w:rsidRDefault="00BD239D" w:rsidP="00BA3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9D" w:rsidRPr="00C422F2" w:rsidRDefault="00BD239D" w:rsidP="00BA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2F2">
              <w:rPr>
                <w:rFonts w:ascii="Times New Roman" w:hAnsi="Times New Roman"/>
                <w:sz w:val="24"/>
                <w:szCs w:val="24"/>
              </w:rPr>
              <w:t xml:space="preserve">В навыками </w:t>
            </w:r>
            <w:r w:rsidRPr="00C422F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анализа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фольклорных произведений, находящихся в тесной взаимосвязи с фольклорными устными и музыкальными традициями казачества.</w:t>
            </w:r>
          </w:p>
        </w:tc>
      </w:tr>
    </w:tbl>
    <w:p w:rsidR="007B6A84" w:rsidRDefault="007B6A84" w:rsidP="007B6A84">
      <w:pPr>
        <w:pStyle w:val="a8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7B6A84" w:rsidRPr="00627D88" w:rsidRDefault="007B6A84" w:rsidP="00173D8E">
      <w:pPr>
        <w:pStyle w:val="a8"/>
        <w:numPr>
          <w:ilvl w:val="0"/>
          <w:numId w:val="79"/>
        </w:numPr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C63C9">
        <w:rPr>
          <w:rFonts w:ascii="Times New Roman" w:hAnsi="Times New Roman"/>
          <w:sz w:val="28"/>
          <w:szCs w:val="28"/>
        </w:rPr>
        <w:t>ПК-5; СК-1.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6A84" w:rsidRDefault="007B6A84" w:rsidP="00173D8E">
      <w:pPr>
        <w:pStyle w:val="a8"/>
        <w:numPr>
          <w:ilvl w:val="0"/>
          <w:numId w:val="79"/>
        </w:numPr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  <w:lang w:val="en-US"/>
        </w:rPr>
        <w:t>2</w:t>
      </w:r>
    </w:p>
    <w:p w:rsidR="007B6A84" w:rsidRPr="00533A2C" w:rsidRDefault="007B6A84" w:rsidP="00173D8E">
      <w:pPr>
        <w:pStyle w:val="a8"/>
        <w:numPr>
          <w:ilvl w:val="0"/>
          <w:numId w:val="79"/>
        </w:numPr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зачет</w:t>
      </w:r>
    </w:p>
    <w:p w:rsidR="007B6A84" w:rsidRPr="00D516ED" w:rsidRDefault="007B6A84" w:rsidP="00173D8E">
      <w:pPr>
        <w:pStyle w:val="a8"/>
        <w:numPr>
          <w:ilvl w:val="0"/>
          <w:numId w:val="79"/>
        </w:numPr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51764" w:rsidRDefault="007B6A84" w:rsidP="007B6A8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5107B">
        <w:rPr>
          <w:rFonts w:ascii="Times New Roman" w:hAnsi="Times New Roman"/>
          <w:sz w:val="28"/>
          <w:szCs w:val="28"/>
        </w:rPr>
        <w:t xml:space="preserve">Разработчик: доцент кафедры </w:t>
      </w:r>
      <w:r w:rsidR="00351764">
        <w:rPr>
          <w:rFonts w:ascii="Times New Roman" w:hAnsi="Times New Roman"/>
          <w:sz w:val="28"/>
          <w:szCs w:val="28"/>
        </w:rPr>
        <w:t>хоров</w:t>
      </w:r>
      <w:r w:rsidRPr="00B5107B">
        <w:rPr>
          <w:rFonts w:ascii="Times New Roman" w:hAnsi="Times New Roman"/>
          <w:sz w:val="28"/>
          <w:szCs w:val="28"/>
        </w:rPr>
        <w:t>ог</w:t>
      </w:r>
      <w:r>
        <w:rPr>
          <w:rFonts w:ascii="Times New Roman" w:hAnsi="Times New Roman"/>
          <w:sz w:val="28"/>
          <w:szCs w:val="28"/>
        </w:rPr>
        <w:t xml:space="preserve">о </w:t>
      </w:r>
      <w:r w:rsidR="00351764">
        <w:rPr>
          <w:rFonts w:ascii="Times New Roman" w:hAnsi="Times New Roman"/>
          <w:sz w:val="28"/>
          <w:szCs w:val="28"/>
        </w:rPr>
        <w:t>дирижирования</w:t>
      </w:r>
      <w:r w:rsidRPr="001F40D5">
        <w:rPr>
          <w:rFonts w:ascii="Times New Roman" w:hAnsi="Times New Roman"/>
          <w:sz w:val="28"/>
          <w:szCs w:val="28"/>
        </w:rPr>
        <w:t xml:space="preserve"> </w:t>
      </w:r>
    </w:p>
    <w:p w:rsidR="007B6A84" w:rsidRPr="001F40D5" w:rsidRDefault="007B6A84" w:rsidP="007B6A84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1F40D5">
        <w:rPr>
          <w:rFonts w:ascii="Times New Roman" w:hAnsi="Times New Roman"/>
          <w:sz w:val="28"/>
          <w:szCs w:val="28"/>
        </w:rPr>
        <w:t>Резникова Марина Игоревна</w:t>
      </w:r>
      <w:r>
        <w:rPr>
          <w:rFonts w:ascii="Times New Roman" w:hAnsi="Times New Roman"/>
          <w:sz w:val="28"/>
          <w:szCs w:val="28"/>
        </w:rPr>
        <w:t>.</w:t>
      </w:r>
    </w:p>
    <w:p w:rsidR="007B6A84" w:rsidRDefault="007B6A84" w:rsidP="007B6A84">
      <w:pPr>
        <w:jc w:val="both"/>
        <w:rPr>
          <w:rFonts w:ascii="Times New Roman" w:hAnsi="Times New Roman"/>
          <w:sz w:val="28"/>
          <w:szCs w:val="28"/>
        </w:rPr>
      </w:pPr>
    </w:p>
    <w:p w:rsidR="007B6A84" w:rsidRPr="006B6039" w:rsidRDefault="007B6A84" w:rsidP="007B6A8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C617CD" w:rsidRPr="00035E05" w:rsidRDefault="00C617CD" w:rsidP="00C617CD">
      <w:pPr>
        <w:jc w:val="center"/>
        <w:rPr>
          <w:rFonts w:ascii="Times New Roman" w:hAnsi="Times New Roman"/>
          <w:b/>
          <w:sz w:val="28"/>
          <w:szCs w:val="28"/>
        </w:rPr>
      </w:pPr>
      <w:r w:rsidRPr="00035E05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C617CD" w:rsidRPr="00035E05" w:rsidRDefault="00C617CD" w:rsidP="00C617CD">
      <w:pPr>
        <w:jc w:val="center"/>
        <w:rPr>
          <w:rFonts w:ascii="Times New Roman" w:hAnsi="Times New Roman"/>
          <w:b/>
          <w:sz w:val="28"/>
          <w:szCs w:val="28"/>
        </w:rPr>
      </w:pPr>
      <w:r w:rsidRPr="00035E05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617CD" w:rsidRPr="00E03AD0" w:rsidRDefault="00C617CD" w:rsidP="00C617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03AD0">
        <w:rPr>
          <w:rFonts w:ascii="Times New Roman" w:hAnsi="Times New Roman"/>
          <w:sz w:val="28"/>
          <w:szCs w:val="28"/>
          <w:u w:val="single"/>
        </w:rPr>
        <w:t>Б1.В.ДВ.14.01 Хороведение и хоровая аранжировка</w:t>
      </w:r>
    </w:p>
    <w:p w:rsidR="00C617CD" w:rsidRPr="00035E05" w:rsidRDefault="00C617CD" w:rsidP="00C617C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27"/>
        <w:gridCol w:w="6728"/>
      </w:tblGrid>
      <w:tr w:rsidR="00C617CD" w:rsidRPr="00035E05" w:rsidTr="003E05C7">
        <w:tc>
          <w:tcPr>
            <w:tcW w:w="2660" w:type="dxa"/>
          </w:tcPr>
          <w:p w:rsidR="00C617CD" w:rsidRPr="00035E05" w:rsidRDefault="00C617CD" w:rsidP="003E05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5E05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6911" w:type="dxa"/>
          </w:tcPr>
          <w:p w:rsidR="00C617CD" w:rsidRPr="00035E05" w:rsidRDefault="00C617CD" w:rsidP="003E05C7">
            <w:pPr>
              <w:pStyle w:val="a7"/>
              <w:widowControl w:val="0"/>
              <w:tabs>
                <w:tab w:val="clear" w:pos="1804"/>
              </w:tabs>
              <w:spacing w:line="240" w:lineRule="auto"/>
              <w:ind w:left="705" w:hanging="670"/>
              <w:jc w:val="left"/>
              <w:rPr>
                <w:sz w:val="28"/>
                <w:szCs w:val="28"/>
              </w:rPr>
            </w:pPr>
            <w:r w:rsidRPr="00035E05">
              <w:rPr>
                <w:sz w:val="28"/>
                <w:szCs w:val="28"/>
              </w:rPr>
              <w:t>44.03.01 Педагогическое образование</w:t>
            </w:r>
          </w:p>
          <w:p w:rsidR="00C617CD" w:rsidRPr="00035E05" w:rsidRDefault="00C617CD" w:rsidP="003E05C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617CD" w:rsidRPr="00035E05" w:rsidTr="003E05C7">
        <w:tc>
          <w:tcPr>
            <w:tcW w:w="2660" w:type="dxa"/>
          </w:tcPr>
          <w:p w:rsidR="00C617CD" w:rsidRPr="00035E05" w:rsidRDefault="00C617CD" w:rsidP="003E05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5E05">
              <w:rPr>
                <w:rFonts w:ascii="Times New Roman" w:hAnsi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6911" w:type="dxa"/>
          </w:tcPr>
          <w:p w:rsidR="00C617CD" w:rsidRPr="00035E05" w:rsidRDefault="00C617CD" w:rsidP="003E05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35E05">
              <w:rPr>
                <w:rFonts w:ascii="Times New Roman" w:hAnsi="Times New Roman"/>
                <w:sz w:val="28"/>
                <w:szCs w:val="28"/>
                <w:u w:val="single"/>
              </w:rPr>
              <w:t>44.03.01.07  "Музыка"</w:t>
            </w:r>
          </w:p>
          <w:p w:rsidR="00C617CD" w:rsidRPr="00035E05" w:rsidRDefault="00C617CD" w:rsidP="003E05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17CD" w:rsidRPr="00035E05" w:rsidTr="003E05C7">
        <w:tc>
          <w:tcPr>
            <w:tcW w:w="2660" w:type="dxa"/>
          </w:tcPr>
          <w:p w:rsidR="00C617CD" w:rsidRPr="00035E05" w:rsidRDefault="00C617CD" w:rsidP="003E05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5E05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6911" w:type="dxa"/>
          </w:tcPr>
          <w:p w:rsidR="00C617CD" w:rsidRPr="00035E05" w:rsidRDefault="00C617CD" w:rsidP="003E05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5E05">
              <w:rPr>
                <w:rFonts w:ascii="Times New Roman" w:hAnsi="Times New Roman"/>
                <w:sz w:val="28"/>
                <w:szCs w:val="28"/>
              </w:rPr>
              <w:t>хорового дирижирования</w:t>
            </w:r>
          </w:p>
        </w:tc>
      </w:tr>
    </w:tbl>
    <w:p w:rsidR="00C617CD" w:rsidRPr="00035E05" w:rsidRDefault="00C617CD" w:rsidP="00C617CD">
      <w:pPr>
        <w:rPr>
          <w:rFonts w:ascii="Times New Roman" w:hAnsi="Times New Roman"/>
          <w:b/>
          <w:sz w:val="28"/>
          <w:szCs w:val="28"/>
        </w:rPr>
      </w:pPr>
    </w:p>
    <w:p w:rsidR="00C617CD" w:rsidRPr="00035E05" w:rsidRDefault="00E03AD0" w:rsidP="001B30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C617CD" w:rsidRPr="00035E05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="00C617CD" w:rsidRPr="00035E05">
        <w:rPr>
          <w:rFonts w:ascii="Times New Roman" w:hAnsi="Times New Roman"/>
          <w:sz w:val="28"/>
          <w:szCs w:val="28"/>
        </w:rPr>
        <w:t>теоретическая и методическая подготовка к профессиональной работе с детскими, юношескими хоровыми коллективами в системе дополнительного музыкального образования бакалавров направления 44.03.01 «Педагогическое образование», профиля 44.03.01.07 «Музыка».</w:t>
      </w:r>
    </w:p>
    <w:p w:rsidR="00C617CD" w:rsidRPr="00035E05" w:rsidRDefault="00E03AD0" w:rsidP="00C617CD">
      <w:pPr>
        <w:pStyle w:val="a7"/>
        <w:widowControl w:val="0"/>
        <w:tabs>
          <w:tab w:val="clear" w:pos="1804"/>
          <w:tab w:val="left" w:pos="360"/>
        </w:tabs>
        <w:spacing w:line="24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C617CD" w:rsidRPr="00035E05">
        <w:rPr>
          <w:b/>
          <w:sz w:val="28"/>
          <w:szCs w:val="28"/>
        </w:rPr>
        <w:t>Задачи изучения дисциплины:</w:t>
      </w:r>
    </w:p>
    <w:p w:rsidR="00C617CD" w:rsidRPr="00035E05" w:rsidRDefault="00C617CD" w:rsidP="001B3078">
      <w:pPr>
        <w:pStyle w:val="a7"/>
        <w:widowControl w:val="0"/>
        <w:tabs>
          <w:tab w:val="clear" w:pos="1804"/>
          <w:tab w:val="left" w:pos="360"/>
        </w:tabs>
        <w:spacing w:line="276" w:lineRule="auto"/>
        <w:ind w:left="0" w:firstLine="0"/>
        <w:rPr>
          <w:bCs/>
          <w:sz w:val="28"/>
          <w:szCs w:val="28"/>
        </w:rPr>
      </w:pPr>
      <w:r w:rsidRPr="00035E05">
        <w:rPr>
          <w:sz w:val="28"/>
          <w:szCs w:val="28"/>
        </w:rPr>
        <w:t>1. Обогащение и расши</w:t>
      </w:r>
      <w:r w:rsidR="00230D96">
        <w:rPr>
          <w:sz w:val="28"/>
          <w:szCs w:val="28"/>
        </w:rPr>
        <w:t xml:space="preserve">рение знаний </w:t>
      </w:r>
      <w:r w:rsidRPr="00035E05">
        <w:rPr>
          <w:sz w:val="28"/>
          <w:szCs w:val="28"/>
        </w:rPr>
        <w:t>развития и эволюции хорового исполнительства.</w:t>
      </w:r>
    </w:p>
    <w:p w:rsidR="00C617CD" w:rsidRPr="00035E05" w:rsidRDefault="00C617CD" w:rsidP="001B3078">
      <w:pPr>
        <w:pStyle w:val="a7"/>
        <w:widowControl w:val="0"/>
        <w:tabs>
          <w:tab w:val="clear" w:pos="1804"/>
          <w:tab w:val="left" w:pos="360"/>
        </w:tabs>
        <w:spacing w:line="276" w:lineRule="auto"/>
        <w:ind w:left="0" w:firstLine="0"/>
        <w:rPr>
          <w:sz w:val="28"/>
          <w:szCs w:val="28"/>
        </w:rPr>
      </w:pPr>
      <w:r w:rsidRPr="00035E05">
        <w:rPr>
          <w:sz w:val="28"/>
          <w:szCs w:val="28"/>
        </w:rPr>
        <w:t>2. Создание теоретической основы профессиональной деятельности дирижера-хормейстера.</w:t>
      </w:r>
    </w:p>
    <w:p w:rsidR="00C617CD" w:rsidRPr="00035E05" w:rsidRDefault="00C617CD" w:rsidP="001B3078">
      <w:pPr>
        <w:pStyle w:val="a7"/>
        <w:widowControl w:val="0"/>
        <w:tabs>
          <w:tab w:val="clear" w:pos="1804"/>
          <w:tab w:val="left" w:pos="360"/>
        </w:tabs>
        <w:spacing w:line="276" w:lineRule="auto"/>
        <w:ind w:left="0" w:firstLine="0"/>
        <w:rPr>
          <w:sz w:val="28"/>
          <w:szCs w:val="28"/>
        </w:rPr>
      </w:pPr>
      <w:r w:rsidRPr="00035E05">
        <w:rPr>
          <w:sz w:val="28"/>
          <w:szCs w:val="28"/>
        </w:rPr>
        <w:t>3. Овладение методикой вокально-хоровой работы с детскими, юношескими хоровыми коллективами различного вида, количественного состава в системе дополнительного музыкального образования.</w:t>
      </w:r>
    </w:p>
    <w:p w:rsidR="00C617CD" w:rsidRPr="00035E05" w:rsidRDefault="00C617CD" w:rsidP="00C617CD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C617CD" w:rsidRDefault="00E03AD0" w:rsidP="00E03AD0">
      <w:pPr>
        <w:pStyle w:val="a8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C617CD" w:rsidRPr="00035E05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C617CD" w:rsidRPr="00627D88" w:rsidRDefault="00C617CD" w:rsidP="00E03AD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  <w:r>
        <w:rPr>
          <w:rFonts w:ascii="Times New Roman" w:hAnsi="Times New Roman"/>
          <w:sz w:val="28"/>
          <w:szCs w:val="28"/>
        </w:rPr>
        <w:t>:</w:t>
      </w:r>
    </w:p>
    <w:p w:rsidR="00C617CD" w:rsidRPr="00035E05" w:rsidRDefault="00C617CD" w:rsidP="00C617CD">
      <w:pPr>
        <w:pStyle w:val="a8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C617CD" w:rsidRPr="00035E05" w:rsidTr="003E05C7">
        <w:tc>
          <w:tcPr>
            <w:tcW w:w="9571" w:type="dxa"/>
          </w:tcPr>
          <w:p w:rsidR="00C617CD" w:rsidRPr="00035E05" w:rsidRDefault="00C617CD" w:rsidP="001B3078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035E05">
              <w:rPr>
                <w:rFonts w:ascii="Times New Roman" w:hAnsi="Times New Roman" w:cs="Times New Roman"/>
                <w:bCs w:val="0"/>
              </w:rPr>
              <w:t>знать:</w:t>
            </w:r>
            <w:r w:rsidRPr="00035E05">
              <w:rPr>
                <w:rFonts w:ascii="Times New Roman" w:hAnsi="Times New Roman" w:cs="Times New Roman"/>
                <w:b w:val="0"/>
                <w:bCs w:val="0"/>
                <w:i w:val="0"/>
              </w:rPr>
              <w:t xml:space="preserve"> основные хороведческие понятия, основные методы хороведческого анализа, применяемые для изучения хоровых произведени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</w:rPr>
              <w:t>й</w:t>
            </w:r>
            <w:r w:rsidRPr="00035E05">
              <w:rPr>
                <w:rFonts w:ascii="Times New Roman" w:hAnsi="Times New Roman" w:cs="Times New Roman"/>
                <w:b w:val="0"/>
                <w:bCs w:val="0"/>
                <w:i w:val="0"/>
              </w:rPr>
              <w:t>, с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</w:rPr>
              <w:t xml:space="preserve">троение хоровой партитуры </w:t>
            </w:r>
            <w:r w:rsidRPr="00035E05">
              <w:rPr>
                <w:rFonts w:ascii="Times New Roman" w:hAnsi="Times New Roman" w:cs="Times New Roman"/>
                <w:b w:val="0"/>
                <w:bCs w:val="0"/>
                <w:i w:val="0"/>
              </w:rPr>
              <w:t>, структурные компо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</w:rPr>
              <w:t xml:space="preserve">ненты вокально-хоровой работы </w:t>
            </w:r>
            <w:r w:rsidRPr="00035E05">
              <w:rPr>
                <w:rFonts w:ascii="Times New Roman" w:hAnsi="Times New Roman" w:cs="Times New Roman"/>
                <w:b w:val="0"/>
                <w:bCs w:val="0"/>
                <w:i w:val="0"/>
              </w:rPr>
              <w:t>, основные ком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</w:rPr>
              <w:t>поненты хоровой звучности</w:t>
            </w:r>
            <w:r w:rsidRPr="00035E05">
              <w:rPr>
                <w:rFonts w:ascii="Times New Roman" w:hAnsi="Times New Roman" w:cs="Times New Roman"/>
                <w:b w:val="0"/>
                <w:bCs w:val="0"/>
                <w:i w:val="0"/>
              </w:rPr>
              <w:t>.</w:t>
            </w:r>
          </w:p>
        </w:tc>
      </w:tr>
      <w:tr w:rsidR="00C617CD" w:rsidRPr="00035E05" w:rsidTr="003E05C7">
        <w:tc>
          <w:tcPr>
            <w:tcW w:w="9571" w:type="dxa"/>
          </w:tcPr>
          <w:p w:rsidR="00C617CD" w:rsidRPr="00035E05" w:rsidRDefault="00C617CD" w:rsidP="001B3078">
            <w:pPr>
              <w:tabs>
                <w:tab w:val="num" w:pos="1440"/>
              </w:tabs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35E0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уметь:</w:t>
            </w:r>
            <w:r w:rsidRPr="00035E05">
              <w:rPr>
                <w:rFonts w:ascii="Times New Roman" w:hAnsi="Times New Roman"/>
                <w:iCs/>
                <w:sz w:val="28"/>
                <w:szCs w:val="28"/>
              </w:rPr>
              <w:t xml:space="preserve"> анализировать </w:t>
            </w:r>
            <w:r w:rsidRPr="00035E05">
              <w:rPr>
                <w:rFonts w:ascii="Times New Roman" w:hAnsi="Times New Roman"/>
                <w:color w:val="000000"/>
                <w:sz w:val="28"/>
                <w:szCs w:val="28"/>
              </w:rPr>
              <w:t>историю развития зарубежной и</w:t>
            </w:r>
            <w:r w:rsidR="00230D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отечественной хоровой культуры</w:t>
            </w:r>
            <w:r w:rsidRPr="00035E05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035E05">
              <w:rPr>
                <w:rFonts w:ascii="Times New Roman" w:hAnsi="Times New Roman"/>
                <w:sz w:val="28"/>
                <w:szCs w:val="28"/>
              </w:rPr>
              <w:t xml:space="preserve"> характеризов</w:t>
            </w:r>
            <w:r>
              <w:rPr>
                <w:rFonts w:ascii="Times New Roman" w:hAnsi="Times New Roman"/>
                <w:sz w:val="28"/>
                <w:szCs w:val="28"/>
              </w:rPr>
              <w:t>ать элементы хоровой технологии</w:t>
            </w:r>
            <w:r w:rsidRPr="00035E05">
              <w:rPr>
                <w:rFonts w:ascii="Times New Roman" w:hAnsi="Times New Roman"/>
                <w:bCs/>
                <w:sz w:val="28"/>
                <w:szCs w:val="28"/>
              </w:rPr>
              <w:t>, о</w:t>
            </w:r>
            <w:r w:rsidRPr="00035E05">
              <w:rPr>
                <w:rFonts w:ascii="Times New Roman" w:hAnsi="Times New Roman"/>
                <w:sz w:val="28"/>
                <w:szCs w:val="28"/>
              </w:rPr>
              <w:t>бъяснять вопросы организации и деятельности хорового коллектива в зависимости от направления (академический, народный) и состава исполнителей (детский, женский, мужской, смешанный)</w:t>
            </w:r>
            <w:r w:rsidRPr="00035E05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035E05">
              <w:rPr>
                <w:rFonts w:ascii="Times New Roman" w:hAnsi="Times New Roman"/>
                <w:sz w:val="28"/>
                <w:szCs w:val="28"/>
              </w:rPr>
              <w:t xml:space="preserve"> выстраивать исполнительский процесс в хоре в соответствии с пониманием сущности, </w:t>
            </w:r>
            <w:r w:rsidRPr="00035E05">
              <w:rPr>
                <w:rFonts w:ascii="Times New Roman" w:hAnsi="Times New Roman"/>
                <w:sz w:val="28"/>
                <w:szCs w:val="28"/>
              </w:rPr>
              <w:lastRenderedPageBreak/>
              <w:t>содержания и задач этапов работы (подготовительного, репетиционного и концертного) над хоровым произведением;</w:t>
            </w:r>
            <w:r w:rsidRPr="00035E05">
              <w:rPr>
                <w:rFonts w:ascii="Times New Roman" w:hAnsi="Times New Roman"/>
                <w:smallCaps/>
                <w:sz w:val="28"/>
                <w:szCs w:val="28"/>
              </w:rPr>
              <w:t xml:space="preserve"> </w:t>
            </w:r>
            <w:r w:rsidRPr="00035E05">
              <w:rPr>
                <w:rFonts w:ascii="Times New Roman" w:hAnsi="Times New Roman"/>
                <w:sz w:val="28"/>
                <w:szCs w:val="28"/>
              </w:rPr>
              <w:t>составлять план репетиционной работы над хор</w:t>
            </w:r>
            <w:r>
              <w:rPr>
                <w:rFonts w:ascii="Times New Roman" w:hAnsi="Times New Roman"/>
                <w:sz w:val="28"/>
                <w:szCs w:val="28"/>
              </w:rPr>
              <w:t>овым сочинением с детским хором</w:t>
            </w:r>
            <w:r w:rsidRPr="00035E0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035E0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</w:tr>
      <w:tr w:rsidR="00C617CD" w:rsidRPr="00035E05" w:rsidTr="003E05C7">
        <w:tc>
          <w:tcPr>
            <w:tcW w:w="9571" w:type="dxa"/>
          </w:tcPr>
          <w:p w:rsidR="00C617CD" w:rsidRPr="00035E05" w:rsidRDefault="00C617CD" w:rsidP="001B30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35E0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lastRenderedPageBreak/>
              <w:t>владеть</w:t>
            </w:r>
            <w:r w:rsidRPr="00035E0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навыками</w:t>
            </w:r>
            <w:r w:rsidRPr="00035E05">
              <w:rPr>
                <w:rFonts w:ascii="Times New Roman" w:hAnsi="Times New Roman"/>
                <w:iCs/>
                <w:sz w:val="28"/>
                <w:szCs w:val="28"/>
              </w:rPr>
              <w:t>: п</w:t>
            </w:r>
            <w:r w:rsidRPr="00035E05">
              <w:rPr>
                <w:rFonts w:ascii="Times New Roman" w:hAnsi="Times New Roman"/>
                <w:sz w:val="28"/>
                <w:szCs w:val="28"/>
              </w:rPr>
              <w:t>одбора вокально-хоровых упражнений и концертного репертуара для детског</w:t>
            </w:r>
            <w:r>
              <w:rPr>
                <w:rFonts w:ascii="Times New Roman" w:hAnsi="Times New Roman"/>
                <w:sz w:val="28"/>
                <w:szCs w:val="28"/>
              </w:rPr>
              <w:t>о хора с учетом возраста певцов</w:t>
            </w:r>
            <w:r w:rsidRPr="00035E05">
              <w:rPr>
                <w:rFonts w:ascii="Times New Roman" w:hAnsi="Times New Roman"/>
                <w:sz w:val="28"/>
                <w:szCs w:val="28"/>
              </w:rPr>
              <w:t xml:space="preserve">, приемами интерпретации музыкального и словесного текста хоровых </w:t>
            </w:r>
            <w:r>
              <w:rPr>
                <w:rFonts w:ascii="Times New Roman" w:hAnsi="Times New Roman"/>
                <w:sz w:val="28"/>
                <w:szCs w:val="28"/>
              </w:rPr>
              <w:t>сочинений</w:t>
            </w:r>
            <w:r w:rsidRPr="00035E05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035E05">
              <w:rPr>
                <w:rFonts w:ascii="Times New Roman" w:hAnsi="Times New Roman"/>
                <w:sz w:val="28"/>
                <w:szCs w:val="28"/>
              </w:rPr>
              <w:t xml:space="preserve"> навыками музыкально-исторического, теоретического, вокально-хорового и художественно-исполнительского анализа песен, предназначенных для детско</w:t>
            </w:r>
            <w:r>
              <w:rPr>
                <w:rFonts w:ascii="Times New Roman" w:hAnsi="Times New Roman"/>
                <w:sz w:val="28"/>
                <w:szCs w:val="28"/>
              </w:rPr>
              <w:t>го хора разных возрастных групп.</w:t>
            </w:r>
            <w:r w:rsidRPr="00035E0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C617CD" w:rsidRPr="00035E05" w:rsidRDefault="00C617CD" w:rsidP="001B3078">
      <w:pPr>
        <w:pStyle w:val="a8"/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C617CD" w:rsidRPr="00E03AD0" w:rsidRDefault="00E03AD0" w:rsidP="001B3078">
      <w:pPr>
        <w:pStyle w:val="a8"/>
        <w:spacing w:after="0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C617CD" w:rsidRPr="00035E05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617CD" w:rsidRPr="00E03AD0">
        <w:rPr>
          <w:rFonts w:ascii="Times New Roman" w:hAnsi="Times New Roman"/>
          <w:sz w:val="28"/>
          <w:szCs w:val="28"/>
        </w:rPr>
        <w:t>ПК-1, СК-1</w:t>
      </w:r>
      <w:r>
        <w:rPr>
          <w:rFonts w:ascii="Times New Roman" w:hAnsi="Times New Roman"/>
          <w:sz w:val="28"/>
          <w:szCs w:val="28"/>
        </w:rPr>
        <w:t>.</w:t>
      </w:r>
    </w:p>
    <w:p w:rsidR="00C617CD" w:rsidRPr="00035E05" w:rsidRDefault="00E03AD0" w:rsidP="001B3078">
      <w:pPr>
        <w:pStyle w:val="a8"/>
        <w:spacing w:after="0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C617CD" w:rsidRPr="00035E05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C617CD" w:rsidRPr="00035E05">
        <w:rPr>
          <w:rFonts w:ascii="Times New Roman" w:hAnsi="Times New Roman"/>
          <w:i/>
          <w:sz w:val="28"/>
          <w:szCs w:val="28"/>
        </w:rPr>
        <w:t>(в ЗЕТ): 5</w:t>
      </w:r>
    </w:p>
    <w:p w:rsidR="00C617CD" w:rsidRPr="00035E05" w:rsidRDefault="00E03AD0" w:rsidP="001B3078">
      <w:pPr>
        <w:pStyle w:val="a8"/>
        <w:spacing w:after="0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C617CD" w:rsidRPr="00035E05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065BD4" w:rsidRPr="00065BD4">
        <w:rPr>
          <w:rFonts w:ascii="Times New Roman" w:hAnsi="Times New Roman"/>
          <w:sz w:val="28"/>
          <w:szCs w:val="28"/>
        </w:rPr>
        <w:t>экзамен</w:t>
      </w:r>
    </w:p>
    <w:p w:rsidR="00C617CD" w:rsidRPr="00035E05" w:rsidRDefault="00E03AD0" w:rsidP="001B3078">
      <w:pPr>
        <w:pStyle w:val="a8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C617CD" w:rsidRPr="00035E05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351764" w:rsidRDefault="00351764" w:rsidP="001B3078">
      <w:pPr>
        <w:pStyle w:val="a8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</w:t>
      </w:r>
      <w:r w:rsidRPr="00035E05">
        <w:rPr>
          <w:rFonts w:ascii="Times New Roman" w:hAnsi="Times New Roman"/>
          <w:sz w:val="28"/>
          <w:szCs w:val="28"/>
        </w:rPr>
        <w:t>профессор</w:t>
      </w:r>
      <w:r w:rsidRPr="00B5107B">
        <w:rPr>
          <w:rFonts w:ascii="Times New Roman" w:hAnsi="Times New Roman"/>
          <w:sz w:val="28"/>
          <w:szCs w:val="28"/>
        </w:rPr>
        <w:t xml:space="preserve"> кафедры </w:t>
      </w:r>
      <w:r>
        <w:rPr>
          <w:rFonts w:ascii="Times New Roman" w:hAnsi="Times New Roman"/>
          <w:sz w:val="28"/>
          <w:szCs w:val="28"/>
        </w:rPr>
        <w:t>хоров</w:t>
      </w:r>
      <w:r w:rsidRPr="00B5107B">
        <w:rPr>
          <w:rFonts w:ascii="Times New Roman" w:hAnsi="Times New Roman"/>
          <w:sz w:val="28"/>
          <w:szCs w:val="28"/>
        </w:rPr>
        <w:t>ог</w:t>
      </w:r>
      <w:r>
        <w:rPr>
          <w:rFonts w:ascii="Times New Roman" w:hAnsi="Times New Roman"/>
          <w:sz w:val="28"/>
          <w:szCs w:val="28"/>
        </w:rPr>
        <w:t>о дирижирования</w:t>
      </w:r>
      <w:r w:rsidRPr="001F40D5">
        <w:rPr>
          <w:rFonts w:ascii="Times New Roman" w:hAnsi="Times New Roman"/>
          <w:sz w:val="28"/>
          <w:szCs w:val="28"/>
        </w:rPr>
        <w:t xml:space="preserve"> </w:t>
      </w:r>
    </w:p>
    <w:p w:rsidR="00C617CD" w:rsidRPr="00035E05" w:rsidRDefault="00C617CD" w:rsidP="001B3078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035E05">
        <w:rPr>
          <w:rFonts w:ascii="Times New Roman" w:hAnsi="Times New Roman"/>
          <w:sz w:val="28"/>
          <w:szCs w:val="28"/>
        </w:rPr>
        <w:t>Кревсун</w:t>
      </w:r>
      <w:r w:rsidR="00351764" w:rsidRPr="00351764">
        <w:rPr>
          <w:rFonts w:ascii="Times New Roman" w:hAnsi="Times New Roman"/>
          <w:sz w:val="28"/>
          <w:szCs w:val="28"/>
        </w:rPr>
        <w:t xml:space="preserve"> </w:t>
      </w:r>
      <w:r w:rsidR="00351764">
        <w:rPr>
          <w:rFonts w:ascii="Times New Roman" w:hAnsi="Times New Roman"/>
          <w:sz w:val="28"/>
          <w:szCs w:val="28"/>
        </w:rPr>
        <w:t>Маргарита</w:t>
      </w:r>
      <w:r w:rsidR="00351764" w:rsidRPr="00035E05">
        <w:rPr>
          <w:rFonts w:ascii="Times New Roman" w:hAnsi="Times New Roman"/>
          <w:sz w:val="28"/>
          <w:szCs w:val="28"/>
        </w:rPr>
        <w:t xml:space="preserve"> В</w:t>
      </w:r>
      <w:r w:rsidR="00351764">
        <w:rPr>
          <w:rFonts w:ascii="Times New Roman" w:hAnsi="Times New Roman"/>
          <w:sz w:val="28"/>
          <w:szCs w:val="28"/>
        </w:rPr>
        <w:t>ладимировна</w:t>
      </w:r>
      <w:r w:rsidR="00351764" w:rsidRPr="00035E05">
        <w:rPr>
          <w:rFonts w:ascii="Times New Roman" w:hAnsi="Times New Roman"/>
          <w:sz w:val="28"/>
          <w:szCs w:val="28"/>
        </w:rPr>
        <w:t>.</w:t>
      </w:r>
    </w:p>
    <w:p w:rsidR="007B6A84" w:rsidRDefault="007B6A84" w:rsidP="007B6A8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770601" w:rsidRPr="00627D88" w:rsidRDefault="00770601" w:rsidP="00770601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70601" w:rsidRDefault="00770601" w:rsidP="00770601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70601" w:rsidRPr="000D53F6" w:rsidRDefault="00770601" w:rsidP="00770601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D53F6">
        <w:rPr>
          <w:rFonts w:ascii="Times New Roman" w:hAnsi="Times New Roman"/>
          <w:sz w:val="28"/>
          <w:szCs w:val="28"/>
          <w:u w:val="single"/>
        </w:rPr>
        <w:t>Б1.В.ДВ.14.02 История и теория хорового исполнительства</w:t>
      </w:r>
      <w:r w:rsidRPr="000D53F6"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770601" w:rsidRDefault="00770601" w:rsidP="0077060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676"/>
      </w:tblGrid>
      <w:tr w:rsidR="00770601" w:rsidRPr="00A52326" w:rsidTr="003E05C7">
        <w:tc>
          <w:tcPr>
            <w:tcW w:w="4785" w:type="dxa"/>
          </w:tcPr>
          <w:p w:rsidR="00770601" w:rsidRPr="00126BBE" w:rsidRDefault="00770601" w:rsidP="003E05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BB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70601" w:rsidRPr="00126BBE" w:rsidRDefault="00770601" w:rsidP="003E05C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26BB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44.03.01 "Педагогическое образование"</w:t>
            </w:r>
          </w:p>
        </w:tc>
      </w:tr>
      <w:tr w:rsidR="00770601" w:rsidRPr="00A52326" w:rsidTr="003E05C7">
        <w:tc>
          <w:tcPr>
            <w:tcW w:w="4785" w:type="dxa"/>
          </w:tcPr>
          <w:p w:rsidR="00770601" w:rsidRPr="00126BBE" w:rsidRDefault="00770601" w:rsidP="003E05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BB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70601" w:rsidRPr="00126BBE" w:rsidRDefault="00770601" w:rsidP="003E05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BB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44.03.01.07 "Музыка"</w:t>
            </w:r>
          </w:p>
          <w:p w:rsidR="00770601" w:rsidRPr="00126BBE" w:rsidRDefault="00770601" w:rsidP="003E05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0601" w:rsidRPr="00A52326" w:rsidTr="003E05C7">
        <w:tc>
          <w:tcPr>
            <w:tcW w:w="4785" w:type="dxa"/>
          </w:tcPr>
          <w:p w:rsidR="00770601" w:rsidRPr="00126BBE" w:rsidRDefault="00770601" w:rsidP="003E05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BB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70601" w:rsidRPr="00126BBE" w:rsidRDefault="00770601" w:rsidP="003E05C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126BB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Хорового дирижирования</w:t>
            </w:r>
          </w:p>
        </w:tc>
      </w:tr>
    </w:tbl>
    <w:p w:rsidR="00770601" w:rsidRPr="007B6940" w:rsidRDefault="00770601" w:rsidP="00770601">
      <w:pPr>
        <w:rPr>
          <w:rFonts w:ascii="Times New Roman" w:hAnsi="Times New Roman"/>
          <w:b/>
          <w:sz w:val="28"/>
          <w:szCs w:val="28"/>
        </w:rPr>
      </w:pPr>
    </w:p>
    <w:p w:rsidR="00770601" w:rsidRDefault="00770601" w:rsidP="000D53F6">
      <w:pPr>
        <w:pStyle w:val="a7"/>
        <w:widowControl w:val="0"/>
        <w:tabs>
          <w:tab w:val="clear" w:pos="1804"/>
        </w:tabs>
        <w:spacing w:after="240" w:line="276" w:lineRule="auto"/>
        <w:ind w:left="0" w:firstLine="567"/>
        <w:rPr>
          <w:sz w:val="28"/>
          <w:szCs w:val="28"/>
        </w:rPr>
      </w:pPr>
      <w:r w:rsidRPr="007B6940">
        <w:rPr>
          <w:b/>
          <w:sz w:val="28"/>
          <w:szCs w:val="28"/>
        </w:rPr>
        <w:t>1.Цель изучения дисциплины:</w:t>
      </w:r>
      <w:r>
        <w:rPr>
          <w:b/>
          <w:sz w:val="28"/>
          <w:szCs w:val="28"/>
        </w:rPr>
        <w:t xml:space="preserve"> </w:t>
      </w:r>
      <w:r w:rsidRPr="001D24B0">
        <w:rPr>
          <w:sz w:val="28"/>
          <w:szCs w:val="28"/>
        </w:rPr>
        <w:t>теоретическая и методическая подготовка к профессиональной работе с детскими, юношескими хоровыми коллективами в системе дополнительного музыкального образования бакалавров направления 44.03.01 «Педагогическое образование», направления 44.03.01 «Педагогическое образование», профиля 44.03.01.07 «Музыка».</w:t>
      </w:r>
    </w:p>
    <w:p w:rsidR="00770601" w:rsidRDefault="00770601" w:rsidP="000D53F6">
      <w:pPr>
        <w:pStyle w:val="a7"/>
        <w:widowControl w:val="0"/>
        <w:tabs>
          <w:tab w:val="clear" w:pos="1804"/>
          <w:tab w:val="left" w:pos="360"/>
        </w:tabs>
        <w:spacing w:line="276" w:lineRule="auto"/>
        <w:ind w:left="0" w:firstLine="0"/>
        <w:rPr>
          <w:b/>
          <w:sz w:val="28"/>
          <w:szCs w:val="28"/>
        </w:rPr>
      </w:pPr>
      <w:r w:rsidRPr="007B6940">
        <w:rPr>
          <w:b/>
          <w:sz w:val="28"/>
          <w:szCs w:val="28"/>
        </w:rPr>
        <w:t>2. Задачи изучения дисциплины:</w:t>
      </w:r>
    </w:p>
    <w:p w:rsidR="00770601" w:rsidRPr="001D24B0" w:rsidRDefault="00770601" w:rsidP="000D53F6">
      <w:pPr>
        <w:pStyle w:val="a7"/>
        <w:widowControl w:val="0"/>
        <w:tabs>
          <w:tab w:val="clear" w:pos="1804"/>
          <w:tab w:val="left" w:pos="360"/>
        </w:tabs>
        <w:spacing w:line="276" w:lineRule="auto"/>
        <w:ind w:left="0" w:firstLine="0"/>
        <w:rPr>
          <w:bCs/>
          <w:sz w:val="28"/>
          <w:szCs w:val="28"/>
        </w:rPr>
      </w:pPr>
      <w:r w:rsidRPr="001D24B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Обогащение и расширение знаний </w:t>
      </w:r>
      <w:r w:rsidRPr="001D24B0">
        <w:rPr>
          <w:sz w:val="28"/>
          <w:szCs w:val="28"/>
        </w:rPr>
        <w:t>развития и эволюции хорового исполнительства.</w:t>
      </w:r>
    </w:p>
    <w:p w:rsidR="00770601" w:rsidRPr="001D24B0" w:rsidRDefault="00770601" w:rsidP="000D53F6">
      <w:pPr>
        <w:pStyle w:val="a7"/>
        <w:widowControl w:val="0"/>
        <w:tabs>
          <w:tab w:val="clear" w:pos="1804"/>
          <w:tab w:val="left" w:pos="360"/>
        </w:tabs>
        <w:spacing w:line="276" w:lineRule="auto"/>
        <w:ind w:left="0" w:firstLine="0"/>
        <w:rPr>
          <w:sz w:val="28"/>
          <w:szCs w:val="28"/>
        </w:rPr>
      </w:pPr>
      <w:r w:rsidRPr="001D24B0">
        <w:rPr>
          <w:sz w:val="28"/>
          <w:szCs w:val="28"/>
        </w:rPr>
        <w:t>2. Создание теоретической основы профессиональной деятельности дирижера-хормейстера.</w:t>
      </w:r>
    </w:p>
    <w:p w:rsidR="00770601" w:rsidRDefault="00770601" w:rsidP="000D53F6">
      <w:pPr>
        <w:pStyle w:val="a7"/>
        <w:widowControl w:val="0"/>
        <w:tabs>
          <w:tab w:val="clear" w:pos="1804"/>
          <w:tab w:val="left" w:pos="360"/>
        </w:tabs>
        <w:spacing w:line="276" w:lineRule="auto"/>
        <w:ind w:left="0" w:firstLine="0"/>
        <w:rPr>
          <w:sz w:val="28"/>
          <w:szCs w:val="28"/>
        </w:rPr>
      </w:pPr>
      <w:r w:rsidRPr="001D24B0">
        <w:rPr>
          <w:sz w:val="28"/>
          <w:szCs w:val="28"/>
        </w:rPr>
        <w:t>3. Овладение методикой вокально-хоровой работы с детскими, юношескими хоровыми коллективами различного вида и количественного состава.</w:t>
      </w:r>
    </w:p>
    <w:p w:rsidR="00770601" w:rsidRPr="001D24B0" w:rsidRDefault="00770601" w:rsidP="000D53F6">
      <w:pPr>
        <w:pStyle w:val="a7"/>
        <w:widowControl w:val="0"/>
        <w:tabs>
          <w:tab w:val="clear" w:pos="1804"/>
          <w:tab w:val="left" w:pos="360"/>
        </w:tabs>
        <w:spacing w:before="240" w:line="240" w:lineRule="auto"/>
        <w:ind w:left="0" w:firstLine="0"/>
        <w:rPr>
          <w:sz w:val="28"/>
          <w:szCs w:val="28"/>
        </w:rPr>
      </w:pPr>
      <w:r w:rsidRPr="007B6940">
        <w:rPr>
          <w:b/>
          <w:sz w:val="28"/>
          <w:szCs w:val="28"/>
        </w:rPr>
        <w:t>3. Результаты обучения по дисциплине.</w:t>
      </w:r>
    </w:p>
    <w:p w:rsidR="00770601" w:rsidRPr="00627D88" w:rsidRDefault="00770601" w:rsidP="0077060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  <w:r>
        <w:rPr>
          <w:rFonts w:ascii="Times New Roman" w:hAnsi="Times New Roman"/>
          <w:sz w:val="28"/>
          <w:szCs w:val="28"/>
        </w:rPr>
        <w:t>:</w:t>
      </w:r>
    </w:p>
    <w:p w:rsidR="00770601" w:rsidRPr="007B6940" w:rsidRDefault="00770601" w:rsidP="000D53F6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7B6940">
        <w:rPr>
          <w:rFonts w:ascii="Times New Roman" w:hAnsi="Times New Roman"/>
          <w:i/>
          <w:sz w:val="28"/>
          <w:szCs w:val="28"/>
        </w:rPr>
        <w:t>Знать:</w:t>
      </w:r>
      <w:r w:rsidRPr="007B6940">
        <w:rPr>
          <w:rFonts w:ascii="Times New Roman" w:hAnsi="Times New Roman"/>
          <w:sz w:val="28"/>
          <w:szCs w:val="28"/>
        </w:rPr>
        <w:t xml:space="preserve"> </w:t>
      </w:r>
      <w:r w:rsidRPr="001D24B0">
        <w:rPr>
          <w:rFonts w:ascii="Times New Roman" w:hAnsi="Times New Roman"/>
          <w:sz w:val="28"/>
          <w:szCs w:val="28"/>
        </w:rPr>
        <w:t>теорию и методику отечественного и зарубежного хорового исполнительства; цель, структуру и содержание курса, учебно-методическую литературу по хоровому исполнительству</w:t>
      </w:r>
      <w:r w:rsidRPr="007B6940">
        <w:rPr>
          <w:rFonts w:ascii="Times New Roman" w:hAnsi="Times New Roman"/>
          <w:sz w:val="28"/>
          <w:szCs w:val="28"/>
        </w:rPr>
        <w:t>.</w:t>
      </w:r>
    </w:p>
    <w:p w:rsidR="00770601" w:rsidRPr="007B6940" w:rsidRDefault="00770601" w:rsidP="000D53F6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7B6940">
        <w:rPr>
          <w:rFonts w:ascii="Times New Roman" w:hAnsi="Times New Roman"/>
          <w:i/>
          <w:sz w:val="28"/>
          <w:szCs w:val="28"/>
        </w:rPr>
        <w:t>Уметь:</w:t>
      </w:r>
      <w:r w:rsidRPr="007B6940">
        <w:rPr>
          <w:rFonts w:ascii="Times New Roman" w:hAnsi="Times New Roman"/>
          <w:sz w:val="28"/>
          <w:szCs w:val="28"/>
        </w:rPr>
        <w:t xml:space="preserve"> </w:t>
      </w:r>
      <w:r w:rsidRPr="001D24B0">
        <w:rPr>
          <w:rFonts w:ascii="Times New Roman" w:hAnsi="Times New Roman"/>
          <w:sz w:val="28"/>
          <w:szCs w:val="28"/>
        </w:rPr>
        <w:t>выявлять тенденции и закономерности в развитии и эволюции мирового хорового исполнительства, оценивать деятельность хоровых школ, отдельных хоровых коллективов и дирижеров в исторической перспективе, объяснять вопросы организации и деятельности хорового коллектива в зависимости от направления (академический, народный) и состава исполнителей (детский,</w:t>
      </w:r>
      <w:r>
        <w:rPr>
          <w:rFonts w:ascii="Times New Roman" w:hAnsi="Times New Roman"/>
          <w:sz w:val="28"/>
          <w:szCs w:val="28"/>
        </w:rPr>
        <w:t xml:space="preserve"> женский, мужской, смешанный), </w:t>
      </w:r>
      <w:r w:rsidRPr="001D24B0">
        <w:rPr>
          <w:rFonts w:ascii="Times New Roman" w:hAnsi="Times New Roman"/>
          <w:sz w:val="28"/>
          <w:szCs w:val="28"/>
        </w:rPr>
        <w:t>сделать исторический и вокально-хоровой анализ интерпретации хорового произведения, исполняемо</w:t>
      </w:r>
      <w:r>
        <w:rPr>
          <w:rFonts w:ascii="Times New Roman" w:hAnsi="Times New Roman"/>
          <w:sz w:val="28"/>
          <w:szCs w:val="28"/>
        </w:rPr>
        <w:t>го однородным и смешанным хором</w:t>
      </w:r>
      <w:r w:rsidRPr="001D24B0">
        <w:rPr>
          <w:rFonts w:ascii="Times New Roman" w:hAnsi="Times New Roman"/>
          <w:sz w:val="28"/>
          <w:szCs w:val="28"/>
        </w:rPr>
        <w:t xml:space="preserve">; составить </w:t>
      </w:r>
      <w:r w:rsidRPr="001D24B0">
        <w:rPr>
          <w:rFonts w:ascii="Times New Roman" w:hAnsi="Times New Roman"/>
          <w:sz w:val="28"/>
          <w:szCs w:val="28"/>
        </w:rPr>
        <w:lastRenderedPageBreak/>
        <w:t>план практической подготовки интерпретации хорового сочинения с учебным хором; разработать репертуарный список произведений для изучения учебного курса; подобрать учебную фонотеку СД с записями ярких исполнительских интерпретаций в различных стилях и жанрах</w:t>
      </w:r>
      <w:r w:rsidRPr="007B6940">
        <w:rPr>
          <w:rFonts w:ascii="Times New Roman" w:hAnsi="Times New Roman"/>
          <w:sz w:val="28"/>
          <w:szCs w:val="28"/>
        </w:rPr>
        <w:t>;</w:t>
      </w:r>
    </w:p>
    <w:p w:rsidR="00770601" w:rsidRDefault="00770601" w:rsidP="000D53F6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7B6940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1D24B0">
        <w:rPr>
          <w:rFonts w:ascii="Times New Roman" w:hAnsi="Times New Roman"/>
          <w:sz w:val="28"/>
          <w:szCs w:val="28"/>
        </w:rPr>
        <w:t>навыками</w:t>
      </w:r>
      <w:r w:rsidRPr="007B6940">
        <w:rPr>
          <w:rFonts w:ascii="Times New Roman" w:hAnsi="Times New Roman"/>
          <w:i/>
          <w:sz w:val="28"/>
          <w:szCs w:val="28"/>
        </w:rPr>
        <w:t xml:space="preserve"> </w:t>
      </w:r>
      <w:r w:rsidRPr="001D24B0">
        <w:rPr>
          <w:rFonts w:ascii="Times New Roman" w:hAnsi="Times New Roman"/>
          <w:sz w:val="28"/>
          <w:szCs w:val="28"/>
        </w:rPr>
        <w:t>анализа особенностей хорового исполнительства, истор</w:t>
      </w:r>
      <w:r>
        <w:rPr>
          <w:rFonts w:ascii="Times New Roman" w:hAnsi="Times New Roman"/>
          <w:sz w:val="28"/>
          <w:szCs w:val="28"/>
        </w:rPr>
        <w:t xml:space="preserve">ическими датами и персоналиями </w:t>
      </w:r>
      <w:r w:rsidRPr="001D24B0">
        <w:rPr>
          <w:rFonts w:ascii="Times New Roman" w:hAnsi="Times New Roman"/>
          <w:sz w:val="28"/>
          <w:szCs w:val="28"/>
        </w:rPr>
        <w:t>для характеристики хорового искусства, практической работы по подготовке исполнительской интерпретации с хорами любого состава; воплощения художественного образа при помощи музыкальных и вокально-хоровых исполнительских средств интерпретации</w:t>
      </w:r>
      <w:r>
        <w:rPr>
          <w:rFonts w:ascii="Times New Roman" w:hAnsi="Times New Roman"/>
          <w:sz w:val="28"/>
          <w:szCs w:val="28"/>
        </w:rPr>
        <w:t>.</w:t>
      </w:r>
    </w:p>
    <w:p w:rsidR="00770601" w:rsidRDefault="00770601" w:rsidP="000D53F6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0601">
        <w:rPr>
          <w:rFonts w:ascii="Times New Roman" w:hAnsi="Times New Roman"/>
          <w:sz w:val="28"/>
          <w:szCs w:val="28"/>
        </w:rPr>
        <w:t>СК-1; ПК-1</w:t>
      </w:r>
    </w:p>
    <w:p w:rsidR="00770601" w:rsidRDefault="00770601" w:rsidP="000D53F6">
      <w:pPr>
        <w:spacing w:after="0"/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5</w:t>
      </w:r>
    </w:p>
    <w:p w:rsidR="00770601" w:rsidRPr="00D516ED" w:rsidRDefault="00770601" w:rsidP="000D53F6">
      <w:pPr>
        <w:pStyle w:val="a8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770601">
        <w:rPr>
          <w:rFonts w:ascii="Times New Roman" w:hAnsi="Times New Roman"/>
          <w:sz w:val="28"/>
          <w:szCs w:val="28"/>
        </w:rPr>
        <w:t>экзамен</w:t>
      </w:r>
    </w:p>
    <w:p w:rsidR="007B6A84" w:rsidRPr="00D516ED" w:rsidRDefault="007B6A84" w:rsidP="000D53F6">
      <w:pPr>
        <w:pStyle w:val="a8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D53F6" w:rsidRDefault="007B6A84" w:rsidP="000D53F6">
      <w:pPr>
        <w:pStyle w:val="a8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D5C05">
        <w:rPr>
          <w:rFonts w:ascii="Times New Roman" w:hAnsi="Times New Roman"/>
          <w:sz w:val="28"/>
          <w:szCs w:val="28"/>
        </w:rPr>
        <w:t xml:space="preserve">Разработчик: </w:t>
      </w:r>
      <w:r w:rsidRPr="009B1612">
        <w:rPr>
          <w:rFonts w:ascii="Times New Roman" w:hAnsi="Times New Roman"/>
          <w:sz w:val="28"/>
          <w:szCs w:val="28"/>
        </w:rPr>
        <w:t>профессор</w:t>
      </w:r>
      <w:r w:rsidRPr="009D5C05">
        <w:rPr>
          <w:rFonts w:ascii="Times New Roman" w:hAnsi="Times New Roman"/>
          <w:sz w:val="28"/>
          <w:szCs w:val="28"/>
        </w:rPr>
        <w:t xml:space="preserve"> кафедры</w:t>
      </w:r>
      <w:r w:rsidRPr="009B1612">
        <w:rPr>
          <w:rFonts w:ascii="Times New Roman" w:hAnsi="Times New Roman"/>
          <w:sz w:val="28"/>
          <w:szCs w:val="28"/>
        </w:rPr>
        <w:t xml:space="preserve"> </w:t>
      </w:r>
      <w:r w:rsidR="000D53F6">
        <w:rPr>
          <w:rFonts w:ascii="Times New Roman" w:hAnsi="Times New Roman"/>
          <w:sz w:val="28"/>
          <w:szCs w:val="28"/>
        </w:rPr>
        <w:t>хорового дирижирования</w:t>
      </w:r>
      <w:r w:rsidRPr="009B1612">
        <w:rPr>
          <w:rFonts w:ascii="Times New Roman" w:hAnsi="Times New Roman"/>
          <w:sz w:val="28"/>
          <w:szCs w:val="28"/>
        </w:rPr>
        <w:t xml:space="preserve"> </w:t>
      </w:r>
    </w:p>
    <w:p w:rsidR="007B6A84" w:rsidRPr="009B1612" w:rsidRDefault="007B6A84" w:rsidP="000D53F6">
      <w:pPr>
        <w:pStyle w:val="a8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B1612">
        <w:rPr>
          <w:rFonts w:ascii="Times New Roman" w:hAnsi="Times New Roman"/>
          <w:sz w:val="28"/>
          <w:szCs w:val="28"/>
        </w:rPr>
        <w:t>Кревсун</w:t>
      </w:r>
      <w:r w:rsidR="000D53F6">
        <w:rPr>
          <w:rFonts w:ascii="Times New Roman" w:hAnsi="Times New Roman"/>
          <w:sz w:val="28"/>
          <w:szCs w:val="28"/>
        </w:rPr>
        <w:t xml:space="preserve"> Маргарита Владимировна.</w:t>
      </w:r>
    </w:p>
    <w:p w:rsidR="007B6A84" w:rsidRPr="006B6039" w:rsidRDefault="007B6A84" w:rsidP="007B6A8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7B6A84" w:rsidRDefault="007B6A84" w:rsidP="007B6A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B6A84" w:rsidRDefault="007B6A84" w:rsidP="007B6A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B6A84" w:rsidRPr="000D53F6" w:rsidRDefault="007B6A84" w:rsidP="007B6A84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0D53F6">
        <w:rPr>
          <w:rFonts w:ascii="Times New Roman" w:hAnsi="Times New Roman"/>
          <w:bCs/>
          <w:sz w:val="28"/>
          <w:szCs w:val="28"/>
          <w:u w:val="single"/>
        </w:rPr>
        <w:t>Б1.В.ДВ.15.01 «Концертмейстерский класс»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7B6A84" w:rsidTr="007B6A84">
        <w:tc>
          <w:tcPr>
            <w:tcW w:w="4785" w:type="dxa"/>
            <w:hideMark/>
          </w:tcPr>
          <w:p w:rsidR="007B6A84" w:rsidRDefault="007B6A84" w:rsidP="00DF53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7B6A84" w:rsidRPr="005B6AAE" w:rsidRDefault="007B6A84" w:rsidP="00DF532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B6AA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44.03.01 «Педагогическое образование» </w:t>
            </w:r>
          </w:p>
        </w:tc>
      </w:tr>
      <w:tr w:rsidR="007B6A84" w:rsidTr="007B6A84">
        <w:tc>
          <w:tcPr>
            <w:tcW w:w="4785" w:type="dxa"/>
            <w:hideMark/>
          </w:tcPr>
          <w:p w:rsidR="007B6A84" w:rsidRDefault="007B6A84" w:rsidP="00DF53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7B6A84" w:rsidRPr="005B6AAE" w:rsidRDefault="007B6A84" w:rsidP="00DF5326">
            <w:pPr>
              <w:spacing w:before="120" w:after="0" w:line="240" w:lineRule="auto"/>
              <w:ind w:righ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B6AA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B6AA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44.03.01.07. «Музыка»</w:t>
            </w:r>
          </w:p>
          <w:p w:rsidR="007B6A84" w:rsidRDefault="007B6A84" w:rsidP="00DF5326">
            <w:pPr>
              <w:spacing w:before="120" w:after="0" w:line="240" w:lineRule="auto"/>
              <w:ind w:right="-28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B6A84" w:rsidTr="007B6A84">
        <w:tc>
          <w:tcPr>
            <w:tcW w:w="4785" w:type="dxa"/>
            <w:hideMark/>
          </w:tcPr>
          <w:p w:rsidR="007B6A84" w:rsidRDefault="007B6A84" w:rsidP="00DF53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7B6A84" w:rsidRPr="005B6AAE" w:rsidRDefault="007B6A84" w:rsidP="00DF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AAE">
              <w:rPr>
                <w:rFonts w:ascii="Times New Roman" w:hAnsi="Times New Roman"/>
                <w:sz w:val="28"/>
                <w:szCs w:val="28"/>
              </w:rPr>
              <w:t>Музыкального и художественного образования</w:t>
            </w:r>
          </w:p>
        </w:tc>
      </w:tr>
    </w:tbl>
    <w:p w:rsidR="007B6A84" w:rsidRDefault="007B6A84" w:rsidP="007B6A84">
      <w:pPr>
        <w:rPr>
          <w:rFonts w:ascii="Times New Roman" w:hAnsi="Times New Roman"/>
          <w:b/>
          <w:sz w:val="28"/>
          <w:szCs w:val="28"/>
        </w:rPr>
      </w:pPr>
    </w:p>
    <w:p w:rsidR="007B6A84" w:rsidRPr="005B6AAE" w:rsidRDefault="007B6A84" w:rsidP="000D53F6">
      <w:pPr>
        <w:pStyle w:val="a7"/>
        <w:widowControl w:val="0"/>
        <w:tabs>
          <w:tab w:val="left" w:pos="708"/>
        </w:tabs>
        <w:spacing w:line="276" w:lineRule="auto"/>
        <w:ind w:left="0" w:firstLine="0"/>
        <w:rPr>
          <w:sz w:val="28"/>
          <w:szCs w:val="28"/>
        </w:rPr>
      </w:pPr>
      <w:r w:rsidRPr="005B6AAE">
        <w:rPr>
          <w:b/>
          <w:sz w:val="28"/>
          <w:szCs w:val="28"/>
        </w:rPr>
        <w:t xml:space="preserve">1.Цель изучения дисциплины: </w:t>
      </w:r>
      <w:r w:rsidRPr="005B6AAE">
        <w:rPr>
          <w:sz w:val="28"/>
          <w:szCs w:val="28"/>
        </w:rPr>
        <w:t>формирование у студентов общекультурных, профессиональных и специальных компетенций, необходимых для реализации</w:t>
      </w:r>
      <w:r w:rsidRPr="005B6AAE">
        <w:rPr>
          <w:color w:val="000000"/>
          <w:sz w:val="28"/>
          <w:szCs w:val="28"/>
        </w:rPr>
        <w:t xml:space="preserve"> концертмейстерских знаний, умений и навыков, используемых в практической деятельности учителя музыки общеобразовательной школы на уроке и во внеклассной работе.</w:t>
      </w:r>
    </w:p>
    <w:p w:rsidR="007B6A84" w:rsidRPr="005B6AAE" w:rsidRDefault="007B6A84" w:rsidP="000D53F6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5B6AAE">
        <w:rPr>
          <w:rFonts w:ascii="Times New Roman" w:hAnsi="Times New Roman"/>
          <w:b/>
          <w:sz w:val="28"/>
          <w:szCs w:val="28"/>
        </w:rPr>
        <w:t xml:space="preserve">2.Задачи изучения дисциплины: </w:t>
      </w:r>
      <w:r w:rsidRPr="005B6AAE">
        <w:rPr>
          <w:rFonts w:ascii="Times New Roman" w:hAnsi="Times New Roman"/>
          <w:sz w:val="28"/>
          <w:szCs w:val="28"/>
        </w:rPr>
        <w:t xml:space="preserve">изучение дисциплины направлено на </w:t>
      </w:r>
      <w:r w:rsidRPr="005B6AAE">
        <w:rPr>
          <w:rFonts w:ascii="Times New Roman" w:hAnsi="Times New Roman"/>
          <w:color w:val="000000"/>
          <w:spacing w:val="2"/>
          <w:sz w:val="28"/>
          <w:szCs w:val="28"/>
        </w:rPr>
        <w:t xml:space="preserve">формирование готовности студентов к практической деятельности в </w:t>
      </w:r>
      <w:r w:rsidRPr="005B6AAE">
        <w:rPr>
          <w:rFonts w:ascii="Times New Roman" w:hAnsi="Times New Roman"/>
          <w:color w:val="000000"/>
          <w:spacing w:val="3"/>
          <w:sz w:val="28"/>
          <w:szCs w:val="28"/>
        </w:rPr>
        <w:t>школе путем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изучения </w:t>
      </w:r>
      <w:r w:rsidRPr="005B6AAE">
        <w:rPr>
          <w:rFonts w:ascii="Times New Roman" w:hAnsi="Times New Roman"/>
          <w:color w:val="000000"/>
          <w:spacing w:val="-1"/>
          <w:sz w:val="28"/>
          <w:szCs w:val="28"/>
        </w:rPr>
        <w:t>репертуара ансамблей, используемого в работе школьного учителя, приобретения и развития концертмейстерских навыков, освоения технологий концертмейстерского исполнительства</w:t>
      </w:r>
      <w:r w:rsidRPr="005B6AAE">
        <w:rPr>
          <w:rFonts w:ascii="Times New Roman" w:hAnsi="Times New Roman"/>
          <w:color w:val="000000"/>
          <w:spacing w:val="5"/>
          <w:sz w:val="28"/>
          <w:szCs w:val="28"/>
        </w:rPr>
        <w:t>.</w:t>
      </w:r>
    </w:p>
    <w:p w:rsidR="007B6A84" w:rsidRPr="005B6AAE" w:rsidRDefault="007B6A84" w:rsidP="007B6A84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6A84" w:rsidRDefault="007B6A84" w:rsidP="007B6A8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3.Результаты обучения по дисциплине.</w:t>
      </w:r>
    </w:p>
    <w:p w:rsidR="007B6A84" w:rsidRPr="005B6AAE" w:rsidRDefault="007B6A84" w:rsidP="007B6A84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5B6AA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7B6A84" w:rsidRPr="005B6AAE" w:rsidRDefault="007B6A84" w:rsidP="007B6A84">
      <w:pPr>
        <w:pStyle w:val="a8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5B6AAE">
        <w:rPr>
          <w:rFonts w:ascii="Times New Roman" w:hAnsi="Times New Roman"/>
          <w:b/>
          <w:i/>
          <w:sz w:val="28"/>
          <w:szCs w:val="28"/>
        </w:rPr>
        <w:t xml:space="preserve">Знать: </w:t>
      </w:r>
    </w:p>
    <w:p w:rsidR="007B6A84" w:rsidRPr="00122861" w:rsidRDefault="007B6A84" w:rsidP="000D53F6">
      <w:pPr>
        <w:shd w:val="clear" w:color="auto" w:fill="FFFFFF"/>
        <w:tabs>
          <w:tab w:val="left" w:pos="62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6AAE">
        <w:rPr>
          <w:rFonts w:ascii="Times New Roman" w:hAnsi="Times New Roman" w:cs="Times New Roman"/>
          <w:bCs/>
          <w:sz w:val="28"/>
          <w:szCs w:val="28"/>
        </w:rPr>
        <w:t xml:space="preserve">-социальную значимость своей будущей профессии и обладать мотивацией к своей профессиональной деятельности </w:t>
      </w:r>
      <w:r w:rsidRPr="005B6AAE">
        <w:rPr>
          <w:rFonts w:ascii="Times New Roman" w:hAnsi="Times New Roman" w:cs="Times New Roman"/>
          <w:b/>
          <w:bCs/>
          <w:sz w:val="28"/>
          <w:szCs w:val="28"/>
        </w:rPr>
        <w:t>(ОПК</w:t>
      </w:r>
      <w:r>
        <w:rPr>
          <w:rFonts w:ascii="Times New Roman" w:hAnsi="Times New Roman" w:cs="Times New Roman"/>
          <w:b/>
          <w:bCs/>
          <w:sz w:val="28"/>
          <w:szCs w:val="28"/>
        </w:rPr>
        <w:t>-1)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B6A84" w:rsidRPr="005B6AAE" w:rsidRDefault="007B6A84" w:rsidP="000D53F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B6AAE">
        <w:rPr>
          <w:rFonts w:ascii="Times New Roman" w:hAnsi="Times New Roman"/>
          <w:sz w:val="28"/>
          <w:szCs w:val="28"/>
        </w:rPr>
        <w:t xml:space="preserve">-произведения школьного репертуара, наиболее известные классические произведения, изучение которых способствует формированию музыкальной культуры и обладать </w:t>
      </w:r>
      <w:r w:rsidRPr="005B6AAE">
        <w:rPr>
          <w:rFonts w:ascii="Times New Roman" w:hAnsi="Times New Roman"/>
          <w:color w:val="000000"/>
          <w:sz w:val="28"/>
          <w:szCs w:val="28"/>
        </w:rPr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 (</w:t>
      </w:r>
      <w:r w:rsidRPr="005B6AAE">
        <w:rPr>
          <w:rFonts w:ascii="Times New Roman" w:hAnsi="Times New Roman"/>
          <w:b/>
          <w:color w:val="000000"/>
          <w:sz w:val="28"/>
          <w:szCs w:val="28"/>
        </w:rPr>
        <w:t>ПК-7</w:t>
      </w:r>
      <w:r w:rsidRPr="005B6AAE">
        <w:rPr>
          <w:rFonts w:ascii="Times New Roman" w:hAnsi="Times New Roman"/>
          <w:color w:val="000000"/>
          <w:sz w:val="28"/>
          <w:szCs w:val="28"/>
        </w:rPr>
        <w:t>);</w:t>
      </w:r>
    </w:p>
    <w:p w:rsidR="007B6A84" w:rsidRPr="005B6AAE" w:rsidRDefault="007B6A84" w:rsidP="000D53F6">
      <w:pPr>
        <w:shd w:val="clear" w:color="auto" w:fill="FFFFFF"/>
        <w:tabs>
          <w:tab w:val="left" w:pos="62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B6AAE">
        <w:rPr>
          <w:rFonts w:ascii="Times New Roman" w:hAnsi="Times New Roman"/>
          <w:sz w:val="28"/>
          <w:szCs w:val="28"/>
        </w:rPr>
        <w:t>-</w:t>
      </w:r>
      <w:r w:rsidRPr="005B6AAE">
        <w:rPr>
          <w:rFonts w:ascii="Times New Roman" w:hAnsi="Times New Roman"/>
          <w:color w:val="000000"/>
          <w:sz w:val="28"/>
          <w:szCs w:val="28"/>
        </w:rPr>
        <w:t xml:space="preserve">основы формирования концертмейстерских умений и навыков; определенный объем </w:t>
      </w:r>
      <w:r w:rsidRPr="005B6AAE">
        <w:rPr>
          <w:rFonts w:ascii="Times New Roman" w:hAnsi="Times New Roman"/>
          <w:color w:val="000000"/>
          <w:spacing w:val="3"/>
          <w:sz w:val="28"/>
          <w:szCs w:val="28"/>
        </w:rPr>
        <w:t>вокально-инструмен</w:t>
      </w:r>
      <w:r w:rsidRPr="005B6AAE">
        <w:rPr>
          <w:rFonts w:ascii="Times New Roman" w:hAnsi="Times New Roman"/>
          <w:color w:val="000000"/>
          <w:spacing w:val="-1"/>
          <w:sz w:val="28"/>
          <w:szCs w:val="28"/>
        </w:rPr>
        <w:t xml:space="preserve">тальных произведений, который используется в учебном процессе на уроке музыки, </w:t>
      </w:r>
      <w:r w:rsidRPr="005B6AAE">
        <w:rPr>
          <w:rFonts w:ascii="Times New Roman" w:hAnsi="Times New Roman"/>
          <w:sz w:val="28"/>
          <w:szCs w:val="28"/>
        </w:rPr>
        <w:t xml:space="preserve">характерные черты и специфику исполнения различных типов музыкальной фактуры;  специфические особенности развития музыкальных способностей у учащихся различных </w:t>
      </w:r>
      <w:r w:rsidRPr="005B6AAE">
        <w:rPr>
          <w:rFonts w:ascii="Times New Roman" w:hAnsi="Times New Roman"/>
          <w:sz w:val="28"/>
          <w:szCs w:val="28"/>
        </w:rPr>
        <w:lastRenderedPageBreak/>
        <w:t xml:space="preserve">возрастных категорий и обладать </w:t>
      </w:r>
      <w:r w:rsidRPr="005B6AAE">
        <w:rPr>
          <w:rFonts w:ascii="Times New Roman" w:hAnsi="Times New Roman"/>
          <w:color w:val="000000"/>
          <w:sz w:val="28"/>
          <w:szCs w:val="28"/>
        </w:rPr>
        <w:t>способностью исполнять технически точно выразительно инструментальные и вокальные образцы классической (русской, зарубежной), народной и современной музыки разных жанров, стилей, доступных для восприятия учащихся начальной и основной школы, в том числе с исполнением аккомпанемента (</w:t>
      </w:r>
      <w:r w:rsidRPr="005B6AAE">
        <w:rPr>
          <w:rFonts w:ascii="Times New Roman" w:hAnsi="Times New Roman"/>
          <w:b/>
          <w:color w:val="000000"/>
          <w:sz w:val="28"/>
          <w:szCs w:val="28"/>
        </w:rPr>
        <w:t>СК-4</w:t>
      </w:r>
      <w:r w:rsidRPr="005B6AAE">
        <w:rPr>
          <w:rFonts w:ascii="Times New Roman" w:hAnsi="Times New Roman"/>
          <w:color w:val="000000"/>
          <w:sz w:val="28"/>
          <w:szCs w:val="28"/>
        </w:rPr>
        <w:t>).</w:t>
      </w:r>
    </w:p>
    <w:p w:rsidR="007B6A84" w:rsidRPr="005B6AAE" w:rsidRDefault="007B6A84" w:rsidP="000D53F6">
      <w:pPr>
        <w:pStyle w:val="a8"/>
        <w:ind w:left="-142"/>
        <w:jc w:val="both"/>
        <w:rPr>
          <w:rFonts w:ascii="Times New Roman" w:hAnsi="Times New Roman"/>
          <w:i/>
          <w:sz w:val="28"/>
          <w:szCs w:val="28"/>
        </w:rPr>
      </w:pPr>
    </w:p>
    <w:p w:rsidR="007B6A84" w:rsidRPr="005B6AAE" w:rsidRDefault="007B6A84" w:rsidP="007B6A84">
      <w:pPr>
        <w:pStyle w:val="a8"/>
        <w:ind w:left="-142"/>
        <w:jc w:val="both"/>
        <w:rPr>
          <w:rFonts w:ascii="Times New Roman" w:hAnsi="Times New Roman"/>
          <w:b/>
          <w:i/>
          <w:sz w:val="28"/>
          <w:szCs w:val="28"/>
        </w:rPr>
      </w:pPr>
      <w:r w:rsidRPr="005B6AAE">
        <w:rPr>
          <w:rFonts w:ascii="Times New Roman" w:hAnsi="Times New Roman"/>
          <w:b/>
          <w:i/>
          <w:sz w:val="28"/>
          <w:szCs w:val="28"/>
        </w:rPr>
        <w:t xml:space="preserve">Уметь: </w:t>
      </w:r>
    </w:p>
    <w:p w:rsidR="007B6A84" w:rsidRPr="00122861" w:rsidRDefault="007B6A84" w:rsidP="000D53F6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-стимулировать </w:t>
      </w:r>
      <w:r w:rsidRPr="005B6AAE">
        <w:rPr>
          <w:rFonts w:ascii="Times New Roman" w:hAnsi="Times New Roman" w:cs="Times New Roman"/>
          <w:iCs/>
          <w:sz w:val="28"/>
          <w:szCs w:val="28"/>
        </w:rPr>
        <w:t xml:space="preserve">мотивацию для поднятия уровня социальной значимости своей будущей профессии учителя музыки </w:t>
      </w:r>
      <w:r>
        <w:rPr>
          <w:rFonts w:ascii="Times New Roman" w:hAnsi="Times New Roman" w:cs="Times New Roman"/>
          <w:b/>
          <w:iCs/>
          <w:sz w:val="28"/>
          <w:szCs w:val="28"/>
        </w:rPr>
        <w:t>(</w:t>
      </w:r>
      <w:r w:rsidRPr="005B6AAE">
        <w:rPr>
          <w:rFonts w:ascii="Times New Roman" w:hAnsi="Times New Roman" w:cs="Times New Roman"/>
          <w:b/>
          <w:iCs/>
          <w:sz w:val="28"/>
          <w:szCs w:val="28"/>
        </w:rPr>
        <w:t>ОПК</w:t>
      </w:r>
      <w:r>
        <w:rPr>
          <w:rFonts w:ascii="Times New Roman" w:hAnsi="Times New Roman" w:cs="Times New Roman"/>
          <w:b/>
          <w:iCs/>
          <w:sz w:val="28"/>
          <w:szCs w:val="28"/>
        </w:rPr>
        <w:t>-</w:t>
      </w:r>
      <w:r w:rsidRPr="005B6AAE">
        <w:rPr>
          <w:rFonts w:ascii="Times New Roman" w:hAnsi="Times New Roman" w:cs="Times New Roman"/>
          <w:b/>
          <w:iCs/>
          <w:sz w:val="28"/>
          <w:szCs w:val="28"/>
        </w:rPr>
        <w:t>1)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7B6A84" w:rsidRPr="005B6AAE" w:rsidRDefault="007B6A84" w:rsidP="000D53F6">
      <w:pPr>
        <w:tabs>
          <w:tab w:val="left" w:pos="70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B6AAE">
        <w:rPr>
          <w:rFonts w:ascii="Times New Roman" w:hAnsi="Times New Roman"/>
          <w:sz w:val="28"/>
          <w:szCs w:val="28"/>
        </w:rPr>
        <w:t>-использовать в процессе проведения урока музыки раз</w:t>
      </w:r>
      <w:r>
        <w:rPr>
          <w:rFonts w:ascii="Times New Roman" w:hAnsi="Times New Roman"/>
          <w:sz w:val="28"/>
          <w:szCs w:val="28"/>
        </w:rPr>
        <w:t xml:space="preserve">личные формы концертмейстерской </w:t>
      </w:r>
      <w:r w:rsidRPr="005B6AAE">
        <w:rPr>
          <w:rFonts w:ascii="Times New Roman" w:hAnsi="Times New Roman"/>
          <w:sz w:val="28"/>
          <w:szCs w:val="28"/>
        </w:rPr>
        <w:t xml:space="preserve">деятельности, способствующие организации сотрудничества и поддерживанию активности и </w:t>
      </w:r>
      <w:r>
        <w:rPr>
          <w:rFonts w:ascii="Times New Roman" w:hAnsi="Times New Roman"/>
          <w:sz w:val="28"/>
          <w:szCs w:val="28"/>
        </w:rPr>
        <w:t xml:space="preserve">самостоятельности обучающихся, </w:t>
      </w:r>
      <w:r w:rsidRPr="005B6AAE">
        <w:rPr>
          <w:rFonts w:ascii="Times New Roman" w:hAnsi="Times New Roman"/>
          <w:sz w:val="28"/>
          <w:szCs w:val="28"/>
        </w:rPr>
        <w:t>использовать полученные знания и умен</w:t>
      </w:r>
      <w:r>
        <w:rPr>
          <w:rFonts w:ascii="Times New Roman" w:hAnsi="Times New Roman"/>
          <w:sz w:val="28"/>
          <w:szCs w:val="28"/>
        </w:rPr>
        <w:t xml:space="preserve">ия для достижения поставленных </w:t>
      </w:r>
      <w:r w:rsidRPr="005B6AAE">
        <w:rPr>
          <w:rFonts w:ascii="Times New Roman" w:hAnsi="Times New Roman"/>
          <w:sz w:val="28"/>
          <w:szCs w:val="28"/>
        </w:rPr>
        <w:t>профессиональных целей (</w:t>
      </w:r>
      <w:r w:rsidRPr="005B6AAE">
        <w:rPr>
          <w:rFonts w:ascii="Times New Roman" w:hAnsi="Times New Roman"/>
          <w:b/>
          <w:sz w:val="28"/>
          <w:szCs w:val="28"/>
        </w:rPr>
        <w:t>ПК-7</w:t>
      </w:r>
      <w:r w:rsidRPr="005B6AAE">
        <w:rPr>
          <w:rFonts w:ascii="Times New Roman" w:hAnsi="Times New Roman"/>
          <w:sz w:val="28"/>
          <w:szCs w:val="28"/>
        </w:rPr>
        <w:t>);</w:t>
      </w:r>
    </w:p>
    <w:p w:rsidR="007B6A84" w:rsidRPr="005B6AAE" w:rsidRDefault="007B6A84" w:rsidP="000D53F6">
      <w:pPr>
        <w:shd w:val="clear" w:color="auto" w:fill="FFFFFF"/>
        <w:tabs>
          <w:tab w:val="left" w:pos="629"/>
        </w:tabs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B6AAE">
        <w:rPr>
          <w:rFonts w:ascii="Times New Roman" w:hAnsi="Times New Roman"/>
          <w:color w:val="000000"/>
          <w:sz w:val="28"/>
          <w:szCs w:val="28"/>
        </w:rPr>
        <w:t xml:space="preserve">-исполнять технически точно выразительно инструментальные и вокальные образцы классической (русской, и зарубежной), народной и современной музыки разных жанров, стилей, доступных для восприятия учащихся начальной и основной школы, в том числе с исполнением аккомпанемента. </w:t>
      </w:r>
      <w:r w:rsidRPr="005B6AAE">
        <w:rPr>
          <w:rFonts w:ascii="Times New Roman" w:hAnsi="Times New Roman"/>
          <w:color w:val="000000"/>
          <w:spacing w:val="2"/>
          <w:sz w:val="28"/>
          <w:szCs w:val="28"/>
        </w:rPr>
        <w:t xml:space="preserve">аккомпанировать солистам и хору несложные вокально-инструментальные  </w:t>
      </w:r>
      <w:r w:rsidRPr="005B6AAE">
        <w:rPr>
          <w:rFonts w:ascii="Times New Roman" w:hAnsi="Times New Roman"/>
          <w:color w:val="000000"/>
          <w:spacing w:val="1"/>
          <w:sz w:val="28"/>
          <w:szCs w:val="28"/>
        </w:rPr>
        <w:t xml:space="preserve">произведения (песни, романсы, несложные арии, короткие  </w:t>
      </w:r>
      <w:r w:rsidRPr="005B6AAE">
        <w:rPr>
          <w:rFonts w:ascii="Times New Roman" w:hAnsi="Times New Roman"/>
          <w:color w:val="000000"/>
          <w:spacing w:val="-1"/>
          <w:sz w:val="28"/>
          <w:szCs w:val="28"/>
        </w:rPr>
        <w:t>пьесы);</w:t>
      </w:r>
      <w:r w:rsidRPr="005B6AAE">
        <w:rPr>
          <w:rFonts w:ascii="Times New Roman" w:hAnsi="Times New Roman"/>
          <w:color w:val="000000"/>
          <w:sz w:val="28"/>
          <w:szCs w:val="28"/>
        </w:rPr>
        <w:t xml:space="preserve"> читать с листа произведения различной фактуры;</w:t>
      </w:r>
      <w:r w:rsidRPr="005B6AAE">
        <w:rPr>
          <w:rFonts w:ascii="Times New Roman" w:hAnsi="Times New Roman"/>
          <w:color w:val="000000"/>
          <w:spacing w:val="2"/>
          <w:sz w:val="28"/>
          <w:szCs w:val="28"/>
        </w:rPr>
        <w:t xml:space="preserve"> транспонировать аккомпанемент с листа на хрома</w:t>
      </w:r>
      <w:r w:rsidRPr="005B6AAE">
        <w:rPr>
          <w:rFonts w:ascii="Times New Roman" w:hAnsi="Times New Roman"/>
          <w:color w:val="000000"/>
          <w:spacing w:val="3"/>
          <w:sz w:val="28"/>
          <w:szCs w:val="28"/>
        </w:rPr>
        <w:t>тический полутон и тон вверх и вниз;</w:t>
      </w:r>
      <w:r w:rsidRPr="005B6AAE">
        <w:rPr>
          <w:rFonts w:ascii="Times New Roman" w:hAnsi="Times New Roman"/>
          <w:color w:val="000000"/>
          <w:spacing w:val="4"/>
          <w:sz w:val="28"/>
          <w:szCs w:val="28"/>
        </w:rPr>
        <w:t xml:space="preserve"> исполнять школьные песни под собственный аккомпане</w:t>
      </w:r>
      <w:r w:rsidRPr="005B6AAE">
        <w:rPr>
          <w:rFonts w:ascii="Times New Roman" w:hAnsi="Times New Roman"/>
          <w:color w:val="000000"/>
          <w:spacing w:val="2"/>
          <w:sz w:val="28"/>
          <w:szCs w:val="28"/>
        </w:rPr>
        <w:t xml:space="preserve">мент; подбирать по слуху песни школьного репертуара </w:t>
      </w:r>
      <w:r w:rsidRPr="005B6AAE">
        <w:rPr>
          <w:rFonts w:ascii="Times New Roman" w:hAnsi="Times New Roman"/>
          <w:b/>
          <w:color w:val="000000"/>
          <w:sz w:val="28"/>
          <w:szCs w:val="28"/>
        </w:rPr>
        <w:t>(СК-4).</w:t>
      </w:r>
    </w:p>
    <w:p w:rsidR="007B6A84" w:rsidRPr="005B6AAE" w:rsidRDefault="007B6A84" w:rsidP="007B6A84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A84" w:rsidRPr="005B6AAE" w:rsidRDefault="007B6A84" w:rsidP="007B6A84">
      <w:pPr>
        <w:pStyle w:val="a8"/>
        <w:ind w:left="-142"/>
        <w:jc w:val="both"/>
        <w:rPr>
          <w:rFonts w:ascii="Times New Roman" w:hAnsi="Times New Roman"/>
          <w:b/>
          <w:i/>
          <w:sz w:val="28"/>
          <w:szCs w:val="28"/>
        </w:rPr>
      </w:pPr>
      <w:r w:rsidRPr="005B6AAE">
        <w:rPr>
          <w:rFonts w:ascii="Times New Roman" w:hAnsi="Times New Roman"/>
          <w:b/>
          <w:i/>
          <w:sz w:val="28"/>
          <w:szCs w:val="28"/>
        </w:rPr>
        <w:t xml:space="preserve">Владеть: </w:t>
      </w:r>
    </w:p>
    <w:p w:rsidR="007B6A84" w:rsidRPr="00122861" w:rsidRDefault="007B6A84" w:rsidP="000D53F6">
      <w:pPr>
        <w:shd w:val="clear" w:color="auto" w:fill="FFFFFF"/>
        <w:tabs>
          <w:tab w:val="left" w:pos="62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6AAE">
        <w:rPr>
          <w:rFonts w:ascii="Times New Roman" w:hAnsi="Times New Roman" w:cs="Times New Roman"/>
          <w:iCs/>
          <w:sz w:val="28"/>
          <w:szCs w:val="28"/>
        </w:rPr>
        <w:t xml:space="preserve">-способами, помогающими повысить уровень </w:t>
      </w:r>
      <w:r w:rsidRPr="005B6AAE">
        <w:rPr>
          <w:rFonts w:ascii="Times New Roman" w:hAnsi="Times New Roman" w:cs="Times New Roman"/>
          <w:bCs/>
          <w:sz w:val="28"/>
          <w:szCs w:val="28"/>
        </w:rPr>
        <w:t xml:space="preserve">социальной значимости своей будущей профессии и мотивации к своей профессиональной деятельности </w:t>
      </w:r>
      <w:r w:rsidRPr="005B6AAE">
        <w:rPr>
          <w:rFonts w:ascii="Times New Roman" w:hAnsi="Times New Roman" w:cs="Times New Roman"/>
          <w:b/>
          <w:bCs/>
          <w:sz w:val="28"/>
          <w:szCs w:val="28"/>
        </w:rPr>
        <w:t>(ОПК</w:t>
      </w:r>
      <w:r w:rsidR="00DF532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B6AAE">
        <w:rPr>
          <w:rFonts w:ascii="Times New Roman" w:hAnsi="Times New Roman" w:cs="Times New Roman"/>
          <w:b/>
          <w:bCs/>
          <w:sz w:val="28"/>
          <w:szCs w:val="28"/>
        </w:rPr>
        <w:t>1)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B6A84" w:rsidRPr="005B6AAE" w:rsidRDefault="007B6A84" w:rsidP="000D53F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B6AAE">
        <w:rPr>
          <w:rFonts w:ascii="Times New Roman" w:hAnsi="Times New Roman"/>
          <w:iCs/>
          <w:sz w:val="28"/>
          <w:szCs w:val="28"/>
        </w:rPr>
        <w:t>- мет</w:t>
      </w:r>
      <w:r w:rsidR="00DF5326">
        <w:rPr>
          <w:rFonts w:ascii="Times New Roman" w:hAnsi="Times New Roman"/>
          <w:iCs/>
          <w:sz w:val="28"/>
          <w:szCs w:val="28"/>
        </w:rPr>
        <w:t xml:space="preserve">одами, позволяющими </w:t>
      </w:r>
      <w:r w:rsidRPr="005B6AAE">
        <w:rPr>
          <w:rFonts w:ascii="Times New Roman" w:hAnsi="Times New Roman"/>
          <w:sz w:val="28"/>
          <w:szCs w:val="28"/>
        </w:rPr>
        <w:t>использовать в процессе проведения урока музыки различные формы концертмейстерской деятельности, которые способствуют организации сотрудничества и поддерживанию активности и самостоятельности обучающихся, дающими возможность использовать полученные знания и умения для достижения поставленных  профессиональных целей, методами, обеспечивающими формирование музыкальной культуры, знаний о музыке, элементарных умений музицирования у обучающихся</w:t>
      </w:r>
      <w:r>
        <w:rPr>
          <w:rFonts w:ascii="Times New Roman" w:hAnsi="Times New Roman"/>
          <w:sz w:val="28"/>
          <w:szCs w:val="28"/>
        </w:rPr>
        <w:t xml:space="preserve"> различных возрастных категорий</w:t>
      </w:r>
      <w:r w:rsidRPr="005B6AAE">
        <w:rPr>
          <w:rFonts w:ascii="Times New Roman" w:hAnsi="Times New Roman"/>
          <w:sz w:val="28"/>
          <w:szCs w:val="28"/>
        </w:rPr>
        <w:t xml:space="preserve"> (</w:t>
      </w:r>
      <w:r w:rsidRPr="005B6AAE">
        <w:rPr>
          <w:rFonts w:ascii="Times New Roman" w:hAnsi="Times New Roman"/>
          <w:b/>
          <w:sz w:val="28"/>
          <w:szCs w:val="28"/>
        </w:rPr>
        <w:t>ПК-7</w:t>
      </w:r>
      <w:r w:rsidRPr="005B6AAE">
        <w:rPr>
          <w:rFonts w:ascii="Times New Roman" w:hAnsi="Times New Roman"/>
          <w:sz w:val="28"/>
          <w:szCs w:val="28"/>
        </w:rPr>
        <w:t xml:space="preserve">); </w:t>
      </w:r>
    </w:p>
    <w:p w:rsidR="007B6A84" w:rsidRPr="005B6AAE" w:rsidRDefault="007B6A84" w:rsidP="000D53F6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B6AAE">
        <w:rPr>
          <w:rFonts w:ascii="Times New Roman" w:hAnsi="Times New Roman"/>
          <w:sz w:val="28"/>
          <w:szCs w:val="28"/>
        </w:rPr>
        <w:t xml:space="preserve">- </w:t>
      </w:r>
      <w:r w:rsidRPr="005B6AAE">
        <w:rPr>
          <w:rFonts w:ascii="Times New Roman" w:hAnsi="Times New Roman"/>
          <w:color w:val="000000"/>
          <w:spacing w:val="5"/>
          <w:sz w:val="28"/>
          <w:szCs w:val="28"/>
        </w:rPr>
        <w:t xml:space="preserve">навыками </w:t>
      </w:r>
      <w:r w:rsidRPr="005B6AAE">
        <w:rPr>
          <w:rFonts w:ascii="Times New Roman" w:hAnsi="Times New Roman"/>
          <w:color w:val="000000"/>
          <w:sz w:val="28"/>
          <w:szCs w:val="28"/>
        </w:rPr>
        <w:t xml:space="preserve">технически точного и выразительного </w:t>
      </w:r>
      <w:r w:rsidRPr="005B6AAE">
        <w:rPr>
          <w:rFonts w:ascii="Times New Roman" w:hAnsi="Times New Roman"/>
          <w:color w:val="000000"/>
          <w:spacing w:val="5"/>
          <w:sz w:val="28"/>
          <w:szCs w:val="28"/>
        </w:rPr>
        <w:t xml:space="preserve">исполнения </w:t>
      </w:r>
      <w:r w:rsidRPr="005B6AAE">
        <w:rPr>
          <w:rFonts w:ascii="Times New Roman" w:hAnsi="Times New Roman"/>
          <w:color w:val="000000"/>
          <w:sz w:val="28"/>
          <w:szCs w:val="28"/>
        </w:rPr>
        <w:lastRenderedPageBreak/>
        <w:t>инструментальных и вокальных образцов классической (русской, зарубежной), народной и современной музыки разных жанров, стилей, доступных для восприятия учащихся начальной и основной школы, в том числе с исполн</w:t>
      </w:r>
      <w:r>
        <w:rPr>
          <w:rFonts w:ascii="Times New Roman" w:hAnsi="Times New Roman"/>
          <w:color w:val="000000"/>
          <w:sz w:val="28"/>
          <w:szCs w:val="28"/>
        </w:rPr>
        <w:t>ением аккомпанемента;</w:t>
      </w:r>
      <w:r w:rsidRPr="005B6AAE">
        <w:rPr>
          <w:rFonts w:ascii="Times New Roman" w:hAnsi="Times New Roman"/>
          <w:color w:val="000000"/>
          <w:sz w:val="28"/>
          <w:szCs w:val="28"/>
        </w:rPr>
        <w:t xml:space="preserve"> у</w:t>
      </w:r>
      <w:r w:rsidRPr="005B6AAE">
        <w:rPr>
          <w:rFonts w:ascii="Times New Roman" w:hAnsi="Times New Roman"/>
          <w:color w:val="000000"/>
          <w:spacing w:val="5"/>
          <w:sz w:val="28"/>
          <w:szCs w:val="28"/>
        </w:rPr>
        <w:t>правления хором при аккомпанировании детским хором-клас</w:t>
      </w:r>
      <w:r w:rsidRPr="005B6AAE">
        <w:rPr>
          <w:rFonts w:ascii="Times New Roman" w:hAnsi="Times New Roman"/>
          <w:color w:val="000000"/>
          <w:spacing w:val="3"/>
          <w:sz w:val="28"/>
          <w:szCs w:val="28"/>
        </w:rPr>
        <w:t xml:space="preserve">сом с использованием элементов дирижерской техники; </w:t>
      </w:r>
      <w:r w:rsidRPr="005B6AAE">
        <w:rPr>
          <w:rFonts w:ascii="Times New Roman" w:hAnsi="Times New Roman"/>
          <w:color w:val="000000"/>
          <w:spacing w:val="2"/>
          <w:sz w:val="28"/>
          <w:szCs w:val="28"/>
        </w:rPr>
        <w:t xml:space="preserve">исполнения показа классу или солисту нового вокального  произведения с одновременным пением; </w:t>
      </w:r>
      <w:r w:rsidRPr="005B6AAE">
        <w:rPr>
          <w:rFonts w:ascii="Times New Roman" w:hAnsi="Times New Roman"/>
          <w:color w:val="000000"/>
          <w:spacing w:val="7"/>
          <w:sz w:val="28"/>
          <w:szCs w:val="28"/>
        </w:rPr>
        <w:t>разучивания нового произведения с солистом, хором-</w:t>
      </w:r>
      <w:r w:rsidRPr="005B6AAE">
        <w:rPr>
          <w:rFonts w:ascii="Times New Roman" w:hAnsi="Times New Roman"/>
          <w:color w:val="000000"/>
          <w:spacing w:val="2"/>
          <w:sz w:val="28"/>
          <w:szCs w:val="28"/>
        </w:rPr>
        <w:t>классом;</w:t>
      </w:r>
      <w:r w:rsidRPr="005B6AAE">
        <w:rPr>
          <w:rFonts w:ascii="Times New Roman" w:hAnsi="Times New Roman"/>
          <w:color w:val="000000"/>
          <w:spacing w:val="4"/>
          <w:sz w:val="28"/>
          <w:szCs w:val="28"/>
        </w:rPr>
        <w:t xml:space="preserve"> самостоятельной (внеклассной, домашней) работы с пев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цом, инструменталистом</w:t>
      </w:r>
      <w:r w:rsidRPr="005B6AAE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5B6AAE">
        <w:rPr>
          <w:rFonts w:ascii="Times New Roman" w:hAnsi="Times New Roman"/>
          <w:sz w:val="28"/>
          <w:szCs w:val="28"/>
        </w:rPr>
        <w:t>(</w:t>
      </w:r>
      <w:r w:rsidRPr="005B6AAE">
        <w:rPr>
          <w:rFonts w:ascii="Times New Roman" w:hAnsi="Times New Roman"/>
          <w:b/>
          <w:sz w:val="28"/>
          <w:szCs w:val="28"/>
        </w:rPr>
        <w:t>СК-4</w:t>
      </w:r>
      <w:r w:rsidRPr="005B6AAE">
        <w:rPr>
          <w:rFonts w:ascii="Times New Roman" w:hAnsi="Times New Roman"/>
          <w:sz w:val="28"/>
          <w:szCs w:val="28"/>
        </w:rPr>
        <w:t>).</w:t>
      </w:r>
    </w:p>
    <w:p w:rsidR="007B6A84" w:rsidRDefault="007B6A84" w:rsidP="000D53F6">
      <w:pPr>
        <w:spacing w:before="24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4.Дисциплина участвует в формировании компетенций: </w:t>
      </w:r>
    </w:p>
    <w:p w:rsidR="007B6A84" w:rsidRPr="005B6AAE" w:rsidRDefault="007B6A84" w:rsidP="005A4F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AAE">
        <w:rPr>
          <w:rFonts w:ascii="Times New Roman" w:hAnsi="Times New Roman"/>
          <w:b/>
          <w:sz w:val="28"/>
          <w:szCs w:val="28"/>
        </w:rPr>
        <w:t>ПК-7</w:t>
      </w:r>
      <w:r w:rsidRPr="005B6AAE">
        <w:rPr>
          <w:rFonts w:ascii="Times New Roman" w:hAnsi="Times New Roman"/>
          <w:sz w:val="28"/>
          <w:szCs w:val="28"/>
        </w:rPr>
        <w:t xml:space="preserve">: </w:t>
      </w:r>
      <w:r w:rsidRPr="005B6AAE">
        <w:rPr>
          <w:rFonts w:ascii="Times New Roman" w:hAnsi="Times New Roman" w:cs="Times New Roman"/>
          <w:color w:val="000000"/>
          <w:sz w:val="28"/>
          <w:szCs w:val="28"/>
        </w:rPr>
        <w:t>способности организовывать сотрудничество обучающихся, поддерживать их активность, инициативность и самостоятельность, развивать творческие способности;</w:t>
      </w:r>
    </w:p>
    <w:p w:rsidR="007B6A84" w:rsidRPr="005B6AAE" w:rsidRDefault="007B6A84" w:rsidP="005A4F6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AAE">
        <w:rPr>
          <w:rFonts w:ascii="Times New Roman" w:hAnsi="Times New Roman" w:cs="Times New Roman"/>
          <w:b/>
          <w:sz w:val="28"/>
          <w:szCs w:val="28"/>
        </w:rPr>
        <w:t>СК-4</w:t>
      </w:r>
      <w:r w:rsidRPr="005B6AAE">
        <w:rPr>
          <w:rFonts w:ascii="Times New Roman" w:hAnsi="Times New Roman" w:cs="Times New Roman"/>
          <w:sz w:val="28"/>
          <w:szCs w:val="28"/>
        </w:rPr>
        <w:t xml:space="preserve">: способности </w:t>
      </w:r>
      <w:r w:rsidRPr="005B6AAE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технически точного и выразительного </w:t>
      </w:r>
      <w:r w:rsidRPr="005B6AA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исполнения </w:t>
      </w:r>
      <w:r w:rsidRPr="005B6AAE">
        <w:rPr>
          <w:rFonts w:ascii="Times New Roman" w:hAnsi="Times New Roman" w:cs="Times New Roman"/>
          <w:color w:val="000000"/>
          <w:sz w:val="28"/>
          <w:szCs w:val="28"/>
        </w:rPr>
        <w:t xml:space="preserve">инструментальных и вокальных образцов классической (русской, зарубежной), народной и современной музыки разных жанров, стилей, доступных для восприятия учащихся начальной и основной школы, в том числе с исполнением аккомпанемента. </w:t>
      </w:r>
    </w:p>
    <w:p w:rsidR="007B6A84" w:rsidRPr="005B6AAE" w:rsidRDefault="007B6A84" w:rsidP="005A4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AE">
        <w:rPr>
          <w:rFonts w:ascii="Times New Roman" w:hAnsi="Times New Roman" w:cs="Times New Roman"/>
          <w:b/>
          <w:sz w:val="28"/>
          <w:szCs w:val="28"/>
        </w:rPr>
        <w:t>ОПК-1:</w:t>
      </w:r>
      <w:r w:rsidRPr="005B6AAE">
        <w:rPr>
          <w:rFonts w:ascii="Times New Roman" w:hAnsi="Times New Roman" w:cs="Times New Roman"/>
          <w:sz w:val="28"/>
          <w:szCs w:val="28"/>
        </w:rPr>
        <w:t xml:space="preserve"> готовность сознавать социальную значимость своей будущей профессии, обладать мотивацией к осуществлению профессиональной деятельности </w:t>
      </w:r>
    </w:p>
    <w:p w:rsidR="007B6A84" w:rsidRPr="009D7E7F" w:rsidRDefault="007B6A84" w:rsidP="007B6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A84" w:rsidRDefault="007B6A84" w:rsidP="007B6A84">
      <w:pPr>
        <w:ind w:left="-14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3 з. е.</w:t>
      </w:r>
    </w:p>
    <w:p w:rsidR="007B6A84" w:rsidRDefault="007B6A84" w:rsidP="007B6A84">
      <w:pPr>
        <w:ind w:left="-14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6.Форма контроля: </w:t>
      </w:r>
      <w:r w:rsidRPr="00304B6F">
        <w:rPr>
          <w:rFonts w:ascii="Times New Roman" w:hAnsi="Times New Roman"/>
          <w:bCs/>
          <w:sz w:val="28"/>
          <w:szCs w:val="28"/>
        </w:rPr>
        <w:t>дифференцированный зачёт (ЗаО)</w:t>
      </w:r>
    </w:p>
    <w:p w:rsidR="007B6A84" w:rsidRDefault="007B6A84" w:rsidP="007B6A84">
      <w:pPr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7.Сведения о профессорско-преподавательском составе:</w:t>
      </w:r>
    </w:p>
    <w:p w:rsidR="007B6A84" w:rsidRDefault="007B6A84" w:rsidP="007B6A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доцент кафедры музыкального и художественного образования</w:t>
      </w:r>
    </w:p>
    <w:p w:rsidR="007B6A84" w:rsidRDefault="007B6A84" w:rsidP="007B6A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Четверикова Г</w:t>
      </w:r>
      <w:r w:rsidR="002E5B46">
        <w:rPr>
          <w:rFonts w:ascii="Times New Roman" w:hAnsi="Times New Roman"/>
          <w:sz w:val="28"/>
          <w:szCs w:val="28"/>
        </w:rPr>
        <w:t>алина</w:t>
      </w:r>
      <w:r>
        <w:rPr>
          <w:rFonts w:ascii="Times New Roman" w:hAnsi="Times New Roman"/>
          <w:sz w:val="28"/>
          <w:szCs w:val="28"/>
        </w:rPr>
        <w:t xml:space="preserve"> М</w:t>
      </w:r>
      <w:r w:rsidR="002E5B46">
        <w:rPr>
          <w:rFonts w:ascii="Times New Roman" w:hAnsi="Times New Roman"/>
          <w:sz w:val="28"/>
          <w:szCs w:val="28"/>
        </w:rPr>
        <w:t>ихайловна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B6A84" w:rsidRPr="006B6039" w:rsidRDefault="007B6A84" w:rsidP="007B6A8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7B6A84" w:rsidRDefault="007B6A84" w:rsidP="007B6A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B6A84" w:rsidRDefault="007B6A84" w:rsidP="007B6A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B6A84" w:rsidRPr="0015091D" w:rsidRDefault="007B6A84" w:rsidP="007B6A84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15091D">
        <w:rPr>
          <w:rFonts w:ascii="Times New Roman" w:hAnsi="Times New Roman"/>
          <w:bCs/>
          <w:sz w:val="28"/>
          <w:szCs w:val="28"/>
          <w:u w:val="single"/>
        </w:rPr>
        <w:t>Б1.В.ДВ.15.02 «Искусство аккомпанемента»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9"/>
      </w:tblGrid>
      <w:tr w:rsidR="007B6A84" w:rsidTr="007B6A84">
        <w:tc>
          <w:tcPr>
            <w:tcW w:w="4785" w:type="dxa"/>
            <w:hideMark/>
          </w:tcPr>
          <w:p w:rsidR="007B6A84" w:rsidRDefault="007B6A84" w:rsidP="00DF53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7B6A84" w:rsidRPr="0015091D" w:rsidRDefault="007B6A84" w:rsidP="00DF532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5091D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44.03.01 «Педагогическое образование» </w:t>
            </w:r>
          </w:p>
        </w:tc>
      </w:tr>
      <w:tr w:rsidR="007B6A84" w:rsidTr="007B6A84">
        <w:tc>
          <w:tcPr>
            <w:tcW w:w="4785" w:type="dxa"/>
            <w:hideMark/>
          </w:tcPr>
          <w:p w:rsidR="007B6A84" w:rsidRDefault="007B6A84" w:rsidP="00DF53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7B6A84" w:rsidRPr="0015091D" w:rsidRDefault="007B6A84" w:rsidP="00DF5326">
            <w:pPr>
              <w:spacing w:before="120" w:after="0" w:line="240" w:lineRule="auto"/>
              <w:ind w:righ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5091D">
              <w:rPr>
                <w:rFonts w:ascii="Times New Roman" w:hAnsi="Times New Roman"/>
                <w:bCs/>
                <w:sz w:val="28"/>
                <w:szCs w:val="28"/>
              </w:rPr>
              <w:t xml:space="preserve">профили 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44.</w:t>
            </w:r>
            <w:r w:rsidRPr="0015091D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03.07. «Музыка»</w:t>
            </w:r>
          </w:p>
          <w:p w:rsidR="007B6A84" w:rsidRPr="0015091D" w:rsidRDefault="007B6A84" w:rsidP="00DF5326">
            <w:pPr>
              <w:spacing w:before="120" w:after="0" w:line="240" w:lineRule="auto"/>
              <w:ind w:right="-28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B6A84" w:rsidTr="007B6A84">
        <w:tc>
          <w:tcPr>
            <w:tcW w:w="4785" w:type="dxa"/>
            <w:hideMark/>
          </w:tcPr>
          <w:p w:rsidR="007B6A84" w:rsidRDefault="007B6A84" w:rsidP="00DF53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7B6A84" w:rsidRPr="0015091D" w:rsidRDefault="007B6A84" w:rsidP="00DF532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</w:t>
            </w:r>
            <w:r w:rsidRPr="0015091D">
              <w:rPr>
                <w:rFonts w:ascii="Times New Roman" w:hAnsi="Times New Roman"/>
                <w:i/>
                <w:sz w:val="28"/>
                <w:szCs w:val="28"/>
              </w:rPr>
              <w:t>узыкального и художественного образования</w:t>
            </w:r>
          </w:p>
        </w:tc>
      </w:tr>
    </w:tbl>
    <w:p w:rsidR="007B6A84" w:rsidRDefault="007B6A84" w:rsidP="007B6A84">
      <w:pPr>
        <w:rPr>
          <w:rFonts w:ascii="Times New Roman" w:hAnsi="Times New Roman"/>
          <w:b/>
          <w:sz w:val="28"/>
          <w:szCs w:val="28"/>
        </w:rPr>
      </w:pPr>
    </w:p>
    <w:p w:rsidR="007B6A84" w:rsidRPr="00030796" w:rsidRDefault="007B6A84" w:rsidP="00E40B85">
      <w:pPr>
        <w:pStyle w:val="a7"/>
        <w:widowControl w:val="0"/>
        <w:tabs>
          <w:tab w:val="left" w:pos="708"/>
        </w:tabs>
        <w:spacing w:line="276" w:lineRule="auto"/>
        <w:ind w:left="0" w:firstLine="0"/>
        <w:rPr>
          <w:sz w:val="28"/>
          <w:szCs w:val="28"/>
        </w:rPr>
      </w:pPr>
      <w:r w:rsidRPr="00030796">
        <w:rPr>
          <w:b/>
          <w:sz w:val="28"/>
          <w:szCs w:val="28"/>
        </w:rPr>
        <w:t xml:space="preserve">1.Цель изучения дисциплины: </w:t>
      </w:r>
      <w:r w:rsidRPr="00030796">
        <w:rPr>
          <w:sz w:val="28"/>
          <w:szCs w:val="28"/>
        </w:rPr>
        <w:t>формирование у студентов общекультурных, профессиональных и специальных компетенций, необходимых для реализации</w:t>
      </w:r>
      <w:r w:rsidRPr="00030796">
        <w:rPr>
          <w:color w:val="000000"/>
          <w:sz w:val="28"/>
          <w:szCs w:val="28"/>
        </w:rPr>
        <w:t xml:space="preserve"> концертмейстерских знаний, умений и навыков, используемых в практической деятельности учителя музыки общеобразовательной школы на уроке и во внеклассной работе.</w:t>
      </w:r>
    </w:p>
    <w:p w:rsidR="007B6A84" w:rsidRPr="00030796" w:rsidRDefault="007B6A84" w:rsidP="00E40B85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030796">
        <w:rPr>
          <w:rFonts w:ascii="Times New Roman" w:hAnsi="Times New Roman"/>
          <w:b/>
          <w:sz w:val="28"/>
          <w:szCs w:val="28"/>
        </w:rPr>
        <w:t xml:space="preserve">2.Задачи изучения дисциплины: </w:t>
      </w:r>
      <w:r w:rsidRPr="00030796">
        <w:rPr>
          <w:rFonts w:ascii="Times New Roman" w:hAnsi="Times New Roman"/>
          <w:sz w:val="28"/>
          <w:szCs w:val="28"/>
        </w:rPr>
        <w:t xml:space="preserve">изучение дисциплины направлено на </w:t>
      </w:r>
      <w:r w:rsidRPr="00030796">
        <w:rPr>
          <w:rFonts w:ascii="Times New Roman" w:hAnsi="Times New Roman"/>
          <w:color w:val="000000"/>
          <w:spacing w:val="2"/>
          <w:sz w:val="28"/>
          <w:szCs w:val="28"/>
        </w:rPr>
        <w:t xml:space="preserve">формирование готовности студентов к практической деятельности в </w:t>
      </w:r>
      <w:r w:rsidRPr="00030796">
        <w:rPr>
          <w:rFonts w:ascii="Times New Roman" w:hAnsi="Times New Roman"/>
          <w:color w:val="000000"/>
          <w:spacing w:val="3"/>
          <w:sz w:val="28"/>
          <w:szCs w:val="28"/>
        </w:rPr>
        <w:t>школе путем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изучения </w:t>
      </w:r>
      <w:r w:rsidRPr="00030796">
        <w:rPr>
          <w:rFonts w:ascii="Times New Roman" w:hAnsi="Times New Roman"/>
          <w:color w:val="000000"/>
          <w:spacing w:val="-1"/>
          <w:sz w:val="28"/>
          <w:szCs w:val="28"/>
        </w:rPr>
        <w:t>репертуара ансамблей, используемого в работе школьного учителя, приобретения и развития концертмейстерских навыков, освоения технологий концертмейстерского исполнительства</w:t>
      </w:r>
      <w:r w:rsidRPr="00030796">
        <w:rPr>
          <w:rFonts w:ascii="Times New Roman" w:hAnsi="Times New Roman"/>
          <w:color w:val="000000"/>
          <w:spacing w:val="5"/>
          <w:sz w:val="28"/>
          <w:szCs w:val="28"/>
        </w:rPr>
        <w:t>.</w:t>
      </w:r>
    </w:p>
    <w:p w:rsidR="007B6A84" w:rsidRPr="00030796" w:rsidRDefault="007B6A84" w:rsidP="00E40B85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7B6A84" w:rsidRPr="00030796" w:rsidRDefault="007B6A84" w:rsidP="007B6A84">
      <w:pPr>
        <w:jc w:val="both"/>
        <w:rPr>
          <w:rFonts w:ascii="Times New Roman" w:hAnsi="Times New Roman"/>
          <w:b/>
          <w:sz w:val="28"/>
          <w:szCs w:val="28"/>
        </w:rPr>
      </w:pPr>
      <w:r w:rsidRPr="00030796">
        <w:rPr>
          <w:rFonts w:ascii="Times New Roman" w:hAnsi="Times New Roman"/>
          <w:b/>
          <w:sz w:val="28"/>
          <w:szCs w:val="28"/>
        </w:rPr>
        <w:t>3.Результаты обучения по дисциплине.</w:t>
      </w:r>
    </w:p>
    <w:p w:rsidR="007B6A84" w:rsidRDefault="007B6A84" w:rsidP="007B6A84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7B6A84" w:rsidRPr="00030796" w:rsidRDefault="007B6A84" w:rsidP="007B6A84">
      <w:pPr>
        <w:pStyle w:val="a8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030796">
        <w:rPr>
          <w:rFonts w:ascii="Times New Roman" w:hAnsi="Times New Roman"/>
          <w:b/>
          <w:i/>
          <w:sz w:val="28"/>
          <w:szCs w:val="28"/>
        </w:rPr>
        <w:t xml:space="preserve">Знать: </w:t>
      </w:r>
    </w:p>
    <w:p w:rsidR="007B6A84" w:rsidRPr="00030796" w:rsidRDefault="007B6A84" w:rsidP="001D289F">
      <w:pPr>
        <w:shd w:val="clear" w:color="auto" w:fill="FFFFFF"/>
        <w:tabs>
          <w:tab w:val="left" w:pos="62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030796">
        <w:rPr>
          <w:rFonts w:ascii="Times New Roman" w:hAnsi="Times New Roman" w:cs="Times New Roman"/>
          <w:bCs/>
          <w:sz w:val="28"/>
          <w:szCs w:val="28"/>
        </w:rPr>
        <w:t xml:space="preserve">социальную значимость своей будущей профессии и обладать мотивацией к своей профессиональной деятельности </w:t>
      </w:r>
      <w:r w:rsidRPr="00030796">
        <w:rPr>
          <w:rFonts w:ascii="Times New Roman" w:hAnsi="Times New Roman" w:cs="Times New Roman"/>
          <w:b/>
          <w:bCs/>
          <w:sz w:val="28"/>
          <w:szCs w:val="28"/>
        </w:rPr>
        <w:t>(ОПК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30796">
        <w:rPr>
          <w:rFonts w:ascii="Times New Roman" w:hAnsi="Times New Roman" w:cs="Times New Roman"/>
          <w:b/>
          <w:bCs/>
          <w:sz w:val="28"/>
          <w:szCs w:val="28"/>
        </w:rPr>
        <w:t>1)</w:t>
      </w:r>
      <w:r w:rsidRPr="00030796">
        <w:rPr>
          <w:rFonts w:ascii="Times New Roman" w:hAnsi="Times New Roman" w:cs="Times New Roman"/>
          <w:bCs/>
          <w:sz w:val="28"/>
          <w:szCs w:val="28"/>
        </w:rPr>
        <w:t>;</w:t>
      </w:r>
    </w:p>
    <w:p w:rsidR="007B6A84" w:rsidRPr="00030796" w:rsidRDefault="007B6A84" w:rsidP="007B6A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0796">
        <w:rPr>
          <w:rFonts w:ascii="Times New Roman" w:hAnsi="Times New Roman"/>
          <w:sz w:val="28"/>
          <w:szCs w:val="28"/>
        </w:rPr>
        <w:t xml:space="preserve">-произведения школьного репертуара, наиболее известные классические произведения, изучение которых способствует формированию музыкальной культуры и обладать </w:t>
      </w:r>
      <w:r w:rsidRPr="00030796">
        <w:rPr>
          <w:rFonts w:ascii="Times New Roman" w:hAnsi="Times New Roman"/>
          <w:color w:val="000000"/>
          <w:sz w:val="28"/>
          <w:szCs w:val="28"/>
        </w:rPr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 (</w:t>
      </w:r>
      <w:r w:rsidRPr="00030796">
        <w:rPr>
          <w:rFonts w:ascii="Times New Roman" w:hAnsi="Times New Roman"/>
          <w:b/>
          <w:color w:val="000000"/>
          <w:sz w:val="28"/>
          <w:szCs w:val="28"/>
        </w:rPr>
        <w:t>ПК-7</w:t>
      </w:r>
      <w:r w:rsidRPr="00030796">
        <w:rPr>
          <w:rFonts w:ascii="Times New Roman" w:hAnsi="Times New Roman"/>
          <w:color w:val="000000"/>
          <w:sz w:val="28"/>
          <w:szCs w:val="28"/>
        </w:rPr>
        <w:t>);</w:t>
      </w:r>
    </w:p>
    <w:p w:rsidR="007B6A84" w:rsidRPr="00030796" w:rsidRDefault="007B6A84" w:rsidP="007B6A84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0796">
        <w:rPr>
          <w:rFonts w:ascii="Times New Roman" w:hAnsi="Times New Roman"/>
          <w:sz w:val="28"/>
          <w:szCs w:val="28"/>
        </w:rPr>
        <w:t xml:space="preserve">- </w:t>
      </w:r>
      <w:r w:rsidRPr="00030796">
        <w:rPr>
          <w:rFonts w:ascii="Times New Roman" w:hAnsi="Times New Roman"/>
          <w:color w:val="000000"/>
          <w:sz w:val="28"/>
          <w:szCs w:val="28"/>
        </w:rPr>
        <w:t xml:space="preserve">основы формирования концертмейстерских умений и навыков; определенный объем </w:t>
      </w:r>
      <w:r w:rsidRPr="00030796">
        <w:rPr>
          <w:rFonts w:ascii="Times New Roman" w:hAnsi="Times New Roman"/>
          <w:color w:val="000000"/>
          <w:spacing w:val="3"/>
          <w:sz w:val="28"/>
          <w:szCs w:val="28"/>
        </w:rPr>
        <w:t>вокально-инструмен</w:t>
      </w:r>
      <w:r w:rsidRPr="00030796">
        <w:rPr>
          <w:rFonts w:ascii="Times New Roman" w:hAnsi="Times New Roman"/>
          <w:color w:val="000000"/>
          <w:spacing w:val="-1"/>
          <w:sz w:val="28"/>
          <w:szCs w:val="28"/>
        </w:rPr>
        <w:t xml:space="preserve">тальных произведений, который используется в учебном процессе на уроке музыки, </w:t>
      </w:r>
      <w:r w:rsidRPr="00030796">
        <w:rPr>
          <w:rFonts w:ascii="Times New Roman" w:hAnsi="Times New Roman"/>
          <w:sz w:val="28"/>
          <w:szCs w:val="28"/>
        </w:rPr>
        <w:t xml:space="preserve">характерные черты и специфику исполнения различных типов музыкальной фактуры;  специфические особенности развития музыкальных способностей у учащихся различных возрастных категорий и обладать </w:t>
      </w:r>
      <w:r w:rsidRPr="00030796">
        <w:rPr>
          <w:rFonts w:ascii="Times New Roman" w:hAnsi="Times New Roman"/>
          <w:color w:val="000000"/>
          <w:sz w:val="28"/>
          <w:szCs w:val="28"/>
        </w:rPr>
        <w:t xml:space="preserve">способностью исполнять </w:t>
      </w:r>
      <w:r w:rsidRPr="00030796">
        <w:rPr>
          <w:rFonts w:ascii="Times New Roman" w:hAnsi="Times New Roman"/>
          <w:color w:val="000000"/>
          <w:sz w:val="28"/>
          <w:szCs w:val="28"/>
        </w:rPr>
        <w:lastRenderedPageBreak/>
        <w:t>технически точно выразительно инструментальные и вокальные образцы классической (русской, зарубежной), народной и современной музыки разных жанров, стилей, доступных для восприятия учащихся начальной и основной школы, в том числе с исполнением аккомпанемента (</w:t>
      </w:r>
      <w:r w:rsidRPr="00030796">
        <w:rPr>
          <w:rFonts w:ascii="Times New Roman" w:hAnsi="Times New Roman"/>
          <w:b/>
          <w:color w:val="000000"/>
          <w:sz w:val="28"/>
          <w:szCs w:val="28"/>
        </w:rPr>
        <w:t>СК-4</w:t>
      </w:r>
      <w:r w:rsidRPr="00030796">
        <w:rPr>
          <w:rFonts w:ascii="Times New Roman" w:hAnsi="Times New Roman"/>
          <w:color w:val="000000"/>
          <w:sz w:val="28"/>
          <w:szCs w:val="28"/>
        </w:rPr>
        <w:t>).</w:t>
      </w:r>
    </w:p>
    <w:p w:rsidR="007B6A84" w:rsidRPr="00030796" w:rsidRDefault="007B6A84" w:rsidP="007B6A84">
      <w:pPr>
        <w:pStyle w:val="a8"/>
        <w:ind w:left="-142"/>
        <w:jc w:val="both"/>
        <w:rPr>
          <w:rFonts w:ascii="Times New Roman" w:hAnsi="Times New Roman"/>
          <w:i/>
          <w:sz w:val="28"/>
          <w:szCs w:val="28"/>
        </w:rPr>
      </w:pPr>
    </w:p>
    <w:p w:rsidR="007B6A84" w:rsidRPr="00030796" w:rsidRDefault="007B6A84" w:rsidP="007B6A84">
      <w:pPr>
        <w:pStyle w:val="a8"/>
        <w:ind w:left="-142"/>
        <w:jc w:val="both"/>
        <w:rPr>
          <w:rFonts w:ascii="Times New Roman" w:hAnsi="Times New Roman"/>
          <w:b/>
          <w:i/>
          <w:sz w:val="28"/>
          <w:szCs w:val="28"/>
        </w:rPr>
      </w:pPr>
      <w:r w:rsidRPr="00030796">
        <w:rPr>
          <w:rFonts w:ascii="Times New Roman" w:hAnsi="Times New Roman"/>
          <w:b/>
          <w:i/>
          <w:sz w:val="28"/>
          <w:szCs w:val="28"/>
        </w:rPr>
        <w:t xml:space="preserve">Уметь: </w:t>
      </w:r>
    </w:p>
    <w:p w:rsidR="007B6A84" w:rsidRPr="00030796" w:rsidRDefault="007B6A84" w:rsidP="001D289F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-стимулировать </w:t>
      </w:r>
      <w:r w:rsidRPr="00030796">
        <w:rPr>
          <w:rFonts w:ascii="Times New Roman" w:hAnsi="Times New Roman" w:cs="Times New Roman"/>
          <w:iCs/>
          <w:sz w:val="28"/>
          <w:szCs w:val="28"/>
        </w:rPr>
        <w:t xml:space="preserve">мотивацию для поднятия уровня социальной значимости своей будущей профессии учителя музыки </w:t>
      </w:r>
      <w:r>
        <w:rPr>
          <w:rFonts w:ascii="Times New Roman" w:hAnsi="Times New Roman" w:cs="Times New Roman"/>
          <w:b/>
          <w:iCs/>
          <w:sz w:val="28"/>
          <w:szCs w:val="28"/>
        </w:rPr>
        <w:t>(</w:t>
      </w:r>
      <w:r w:rsidRPr="00030796">
        <w:rPr>
          <w:rFonts w:ascii="Times New Roman" w:hAnsi="Times New Roman" w:cs="Times New Roman"/>
          <w:b/>
          <w:iCs/>
          <w:sz w:val="28"/>
          <w:szCs w:val="28"/>
        </w:rPr>
        <w:t>ОПК</w:t>
      </w:r>
      <w:r>
        <w:rPr>
          <w:rFonts w:ascii="Times New Roman" w:hAnsi="Times New Roman" w:cs="Times New Roman"/>
          <w:b/>
          <w:iCs/>
          <w:sz w:val="28"/>
          <w:szCs w:val="28"/>
        </w:rPr>
        <w:t>-</w:t>
      </w:r>
      <w:r w:rsidRPr="00030796">
        <w:rPr>
          <w:rFonts w:ascii="Times New Roman" w:hAnsi="Times New Roman" w:cs="Times New Roman"/>
          <w:b/>
          <w:iCs/>
          <w:sz w:val="28"/>
          <w:szCs w:val="28"/>
        </w:rPr>
        <w:t>1)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7B6A84" w:rsidRPr="00030796" w:rsidRDefault="007B6A84" w:rsidP="007B6A84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0796">
        <w:rPr>
          <w:rFonts w:ascii="Times New Roman" w:hAnsi="Times New Roman"/>
          <w:sz w:val="28"/>
          <w:szCs w:val="28"/>
        </w:rPr>
        <w:t xml:space="preserve">- использовать в процессе проведения урока музыки различные формы концертмейстерской деятельности, способствующие организации сотрудничества и поддерживанию активности и </w:t>
      </w:r>
      <w:r>
        <w:rPr>
          <w:rFonts w:ascii="Times New Roman" w:hAnsi="Times New Roman"/>
          <w:sz w:val="28"/>
          <w:szCs w:val="28"/>
        </w:rPr>
        <w:t xml:space="preserve">самостоятельности обучающихся, </w:t>
      </w:r>
      <w:r w:rsidRPr="00030796">
        <w:rPr>
          <w:rFonts w:ascii="Times New Roman" w:hAnsi="Times New Roman"/>
          <w:sz w:val="28"/>
          <w:szCs w:val="28"/>
        </w:rPr>
        <w:t>использовать полученные знания и уме</w:t>
      </w:r>
      <w:r w:rsidR="00DF5326">
        <w:rPr>
          <w:rFonts w:ascii="Times New Roman" w:hAnsi="Times New Roman"/>
          <w:sz w:val="28"/>
          <w:szCs w:val="28"/>
        </w:rPr>
        <w:t>ния для достижения поставленных</w:t>
      </w:r>
      <w:r w:rsidRPr="00030796">
        <w:rPr>
          <w:rFonts w:ascii="Times New Roman" w:hAnsi="Times New Roman"/>
          <w:sz w:val="28"/>
          <w:szCs w:val="28"/>
        </w:rPr>
        <w:t xml:space="preserve"> профессиональных целей (</w:t>
      </w:r>
      <w:r w:rsidRPr="00030796">
        <w:rPr>
          <w:rFonts w:ascii="Times New Roman" w:hAnsi="Times New Roman"/>
          <w:b/>
          <w:sz w:val="28"/>
          <w:szCs w:val="28"/>
        </w:rPr>
        <w:t>ПК-7</w:t>
      </w:r>
      <w:r w:rsidRPr="00030796">
        <w:rPr>
          <w:rFonts w:ascii="Times New Roman" w:hAnsi="Times New Roman"/>
          <w:sz w:val="28"/>
          <w:szCs w:val="28"/>
        </w:rPr>
        <w:t>);</w:t>
      </w:r>
    </w:p>
    <w:p w:rsidR="007B6A84" w:rsidRDefault="007B6A84" w:rsidP="007B6A84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0796">
        <w:rPr>
          <w:rFonts w:ascii="Times New Roman" w:hAnsi="Times New Roman"/>
          <w:color w:val="000000"/>
          <w:sz w:val="28"/>
          <w:szCs w:val="28"/>
        </w:rPr>
        <w:t xml:space="preserve">-исполнять технически точно выразительно инструментальные и вокальные образцы классической (русской, и зарубежной), народной и современной музыки разных жанров, стилей, доступных для восприятия учащихся начальной и основной школы, в том числе с исполнением аккомпанемента. </w:t>
      </w:r>
      <w:r w:rsidRPr="00030796">
        <w:rPr>
          <w:rFonts w:ascii="Times New Roman" w:hAnsi="Times New Roman"/>
          <w:color w:val="000000"/>
          <w:spacing w:val="2"/>
          <w:sz w:val="28"/>
          <w:szCs w:val="28"/>
        </w:rPr>
        <w:t xml:space="preserve">аккомпанировать солистам и хору несложные вокально-инструментальные  </w:t>
      </w:r>
      <w:r w:rsidRPr="00030796">
        <w:rPr>
          <w:rFonts w:ascii="Times New Roman" w:hAnsi="Times New Roman"/>
          <w:color w:val="000000"/>
          <w:spacing w:val="1"/>
          <w:sz w:val="28"/>
          <w:szCs w:val="28"/>
        </w:rPr>
        <w:t xml:space="preserve">произведения (песни, романсы, несложные арии, короткие  </w:t>
      </w:r>
      <w:r w:rsidRPr="00030796">
        <w:rPr>
          <w:rFonts w:ascii="Times New Roman" w:hAnsi="Times New Roman"/>
          <w:color w:val="000000"/>
          <w:spacing w:val="-1"/>
          <w:sz w:val="28"/>
          <w:szCs w:val="28"/>
        </w:rPr>
        <w:t>пьесы);</w:t>
      </w:r>
      <w:r w:rsidRPr="00030796">
        <w:rPr>
          <w:rFonts w:ascii="Times New Roman" w:hAnsi="Times New Roman"/>
          <w:color w:val="000000"/>
          <w:sz w:val="28"/>
          <w:szCs w:val="28"/>
        </w:rPr>
        <w:t xml:space="preserve"> читать с листа произведения различной фактуры;</w:t>
      </w:r>
      <w:r w:rsidRPr="00030796">
        <w:rPr>
          <w:rFonts w:ascii="Times New Roman" w:hAnsi="Times New Roman"/>
          <w:color w:val="000000"/>
          <w:spacing w:val="2"/>
          <w:sz w:val="28"/>
          <w:szCs w:val="28"/>
        </w:rPr>
        <w:t xml:space="preserve"> транспонировать аккомпанемент с листа на хрома</w:t>
      </w:r>
      <w:r w:rsidRPr="00030796">
        <w:rPr>
          <w:rFonts w:ascii="Times New Roman" w:hAnsi="Times New Roman"/>
          <w:color w:val="000000"/>
          <w:spacing w:val="3"/>
          <w:sz w:val="28"/>
          <w:szCs w:val="28"/>
        </w:rPr>
        <w:t>тический полутон и тон вверх и вниз;</w:t>
      </w:r>
      <w:r w:rsidRPr="00030796">
        <w:rPr>
          <w:rFonts w:ascii="Times New Roman" w:hAnsi="Times New Roman"/>
          <w:color w:val="000000"/>
          <w:spacing w:val="4"/>
          <w:sz w:val="28"/>
          <w:szCs w:val="28"/>
        </w:rPr>
        <w:t xml:space="preserve"> исполнять школьные песни под собственный аккомпане</w:t>
      </w:r>
      <w:r w:rsidRPr="00030796">
        <w:rPr>
          <w:rFonts w:ascii="Times New Roman" w:hAnsi="Times New Roman"/>
          <w:color w:val="000000"/>
          <w:spacing w:val="2"/>
          <w:sz w:val="28"/>
          <w:szCs w:val="28"/>
        </w:rPr>
        <w:t>мент; подбирать по слуху песни школьного репертуара</w:t>
      </w:r>
      <w:r w:rsidRPr="00030796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 </w:t>
      </w:r>
      <w:r w:rsidRPr="00030796">
        <w:rPr>
          <w:rFonts w:ascii="Times New Roman" w:hAnsi="Times New Roman"/>
          <w:b/>
          <w:color w:val="000000"/>
          <w:sz w:val="28"/>
          <w:szCs w:val="28"/>
        </w:rPr>
        <w:t>(СК-4)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B6A84" w:rsidRPr="00030796" w:rsidRDefault="007B6A84" w:rsidP="007B6A84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A84" w:rsidRPr="0015091D" w:rsidRDefault="007B6A84" w:rsidP="007B6A84">
      <w:pPr>
        <w:pStyle w:val="a8"/>
        <w:ind w:left="-142"/>
        <w:jc w:val="both"/>
        <w:rPr>
          <w:rFonts w:ascii="Times New Roman" w:hAnsi="Times New Roman"/>
          <w:b/>
          <w:i/>
          <w:sz w:val="28"/>
          <w:szCs w:val="28"/>
        </w:rPr>
      </w:pPr>
      <w:r w:rsidRPr="0015091D">
        <w:rPr>
          <w:rFonts w:ascii="Times New Roman" w:hAnsi="Times New Roman"/>
          <w:b/>
          <w:i/>
          <w:sz w:val="28"/>
          <w:szCs w:val="28"/>
        </w:rPr>
        <w:t xml:space="preserve">Владеть: </w:t>
      </w:r>
    </w:p>
    <w:p w:rsidR="007B6A84" w:rsidRPr="00030796" w:rsidRDefault="007B6A84" w:rsidP="001D289F">
      <w:pPr>
        <w:shd w:val="clear" w:color="auto" w:fill="FFFFFF"/>
        <w:tabs>
          <w:tab w:val="left" w:pos="62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796">
        <w:rPr>
          <w:rFonts w:ascii="Times New Roman" w:hAnsi="Times New Roman" w:cs="Times New Roman"/>
          <w:iCs/>
          <w:sz w:val="28"/>
          <w:szCs w:val="28"/>
        </w:rPr>
        <w:t xml:space="preserve">-способами, помогающими повысить уровень </w:t>
      </w:r>
      <w:r w:rsidRPr="00030796">
        <w:rPr>
          <w:rFonts w:ascii="Times New Roman" w:hAnsi="Times New Roman" w:cs="Times New Roman"/>
          <w:bCs/>
          <w:sz w:val="28"/>
          <w:szCs w:val="28"/>
        </w:rPr>
        <w:t xml:space="preserve">социальной значимости своей будущей профессии и мотивации к своей профессиональной деятельности </w:t>
      </w:r>
      <w:r w:rsidRPr="00030796">
        <w:rPr>
          <w:rFonts w:ascii="Times New Roman" w:hAnsi="Times New Roman" w:cs="Times New Roman"/>
          <w:b/>
          <w:bCs/>
          <w:sz w:val="28"/>
          <w:szCs w:val="28"/>
        </w:rPr>
        <w:t>(ОПК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30796">
        <w:rPr>
          <w:rFonts w:ascii="Times New Roman" w:hAnsi="Times New Roman" w:cs="Times New Roman"/>
          <w:b/>
          <w:bCs/>
          <w:sz w:val="28"/>
          <w:szCs w:val="28"/>
        </w:rPr>
        <w:t>1).</w:t>
      </w:r>
    </w:p>
    <w:p w:rsidR="007B6A84" w:rsidRPr="00030796" w:rsidRDefault="007B6A84" w:rsidP="007B6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0796">
        <w:rPr>
          <w:rFonts w:ascii="Times New Roman" w:hAnsi="Times New Roman"/>
          <w:iCs/>
          <w:sz w:val="28"/>
          <w:szCs w:val="28"/>
        </w:rPr>
        <w:t xml:space="preserve">- методами, позволяющими  </w:t>
      </w:r>
      <w:r w:rsidRPr="00030796">
        <w:rPr>
          <w:rFonts w:ascii="Times New Roman" w:hAnsi="Times New Roman"/>
          <w:sz w:val="28"/>
          <w:szCs w:val="28"/>
        </w:rPr>
        <w:t>использовать в процессе проведения урока музыки различные формы концертмейстерской деятельности, которые способствуют организации сотрудничества и поддерживанию активности и самостоятельности обучающихся, дающими возможность использовать полученные знания и умения для достижения поставленных  профессиональных целей, методами, обеспечивающими формирование музыкальной культуры, знаний о музыке, элементарных умений музицирования у обучающихся</w:t>
      </w:r>
      <w:r>
        <w:rPr>
          <w:rFonts w:ascii="Times New Roman" w:hAnsi="Times New Roman"/>
          <w:sz w:val="28"/>
          <w:szCs w:val="28"/>
        </w:rPr>
        <w:t xml:space="preserve"> различных возрастных категорий</w:t>
      </w:r>
      <w:r w:rsidRPr="00030796">
        <w:rPr>
          <w:rFonts w:ascii="Times New Roman" w:hAnsi="Times New Roman"/>
          <w:sz w:val="28"/>
          <w:szCs w:val="28"/>
        </w:rPr>
        <w:t xml:space="preserve"> (</w:t>
      </w:r>
      <w:r w:rsidRPr="00030796">
        <w:rPr>
          <w:rFonts w:ascii="Times New Roman" w:hAnsi="Times New Roman"/>
          <w:b/>
          <w:sz w:val="28"/>
          <w:szCs w:val="28"/>
        </w:rPr>
        <w:t>ПК-7</w:t>
      </w:r>
      <w:r w:rsidRPr="00030796">
        <w:rPr>
          <w:rFonts w:ascii="Times New Roman" w:hAnsi="Times New Roman"/>
          <w:sz w:val="28"/>
          <w:szCs w:val="28"/>
        </w:rPr>
        <w:t xml:space="preserve">); </w:t>
      </w:r>
    </w:p>
    <w:p w:rsidR="007B6A84" w:rsidRPr="00030796" w:rsidRDefault="007B6A84" w:rsidP="007B6A84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0796">
        <w:rPr>
          <w:rFonts w:ascii="Times New Roman" w:hAnsi="Times New Roman"/>
          <w:sz w:val="28"/>
          <w:szCs w:val="28"/>
        </w:rPr>
        <w:t xml:space="preserve">- </w:t>
      </w:r>
      <w:r w:rsidRPr="00030796">
        <w:rPr>
          <w:rFonts w:ascii="Times New Roman" w:hAnsi="Times New Roman"/>
          <w:color w:val="000000"/>
          <w:spacing w:val="5"/>
          <w:sz w:val="28"/>
          <w:szCs w:val="28"/>
        </w:rPr>
        <w:t xml:space="preserve">навыками </w:t>
      </w:r>
      <w:r w:rsidRPr="00030796">
        <w:rPr>
          <w:rFonts w:ascii="Times New Roman" w:hAnsi="Times New Roman"/>
          <w:color w:val="000000"/>
          <w:sz w:val="28"/>
          <w:szCs w:val="28"/>
        </w:rPr>
        <w:t xml:space="preserve">технически точного и выразительного </w:t>
      </w:r>
      <w:r w:rsidRPr="00030796">
        <w:rPr>
          <w:rFonts w:ascii="Times New Roman" w:hAnsi="Times New Roman"/>
          <w:color w:val="000000"/>
          <w:spacing w:val="5"/>
          <w:sz w:val="28"/>
          <w:szCs w:val="28"/>
        </w:rPr>
        <w:t xml:space="preserve">исполнения </w:t>
      </w:r>
      <w:r w:rsidRPr="00030796">
        <w:rPr>
          <w:rFonts w:ascii="Times New Roman" w:hAnsi="Times New Roman"/>
          <w:color w:val="000000"/>
          <w:sz w:val="28"/>
          <w:szCs w:val="28"/>
        </w:rPr>
        <w:t>инструментальных и вокальных образцов классической (русской, зарубежной), народной и современной музыки разных жанров, стилей, доступных для восприятия учащихся начальной и основной школы, в том чис</w:t>
      </w:r>
      <w:r>
        <w:rPr>
          <w:rFonts w:ascii="Times New Roman" w:hAnsi="Times New Roman"/>
          <w:color w:val="000000"/>
          <w:sz w:val="28"/>
          <w:szCs w:val="28"/>
        </w:rPr>
        <w:t>ле с исполнением аккомпанемента;</w:t>
      </w:r>
      <w:r w:rsidRPr="00030796">
        <w:rPr>
          <w:rFonts w:ascii="Times New Roman" w:hAnsi="Times New Roman"/>
          <w:color w:val="000000"/>
          <w:sz w:val="28"/>
          <w:szCs w:val="28"/>
        </w:rPr>
        <w:t xml:space="preserve"> у</w:t>
      </w:r>
      <w:r w:rsidRPr="00030796">
        <w:rPr>
          <w:rFonts w:ascii="Times New Roman" w:hAnsi="Times New Roman"/>
          <w:color w:val="000000"/>
          <w:spacing w:val="5"/>
          <w:sz w:val="28"/>
          <w:szCs w:val="28"/>
        </w:rPr>
        <w:t xml:space="preserve">правления хором при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аккомпанировании детско</w:t>
      </w:r>
      <w:r w:rsidRPr="00030796">
        <w:rPr>
          <w:rFonts w:ascii="Times New Roman" w:hAnsi="Times New Roman"/>
          <w:color w:val="000000"/>
          <w:spacing w:val="5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у </w:t>
      </w:r>
      <w:r w:rsidRPr="00030796">
        <w:rPr>
          <w:rFonts w:ascii="Times New Roman" w:hAnsi="Times New Roman"/>
          <w:color w:val="000000"/>
          <w:spacing w:val="5"/>
          <w:sz w:val="28"/>
          <w:szCs w:val="28"/>
        </w:rPr>
        <w:t>клас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су-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хору </w:t>
      </w:r>
      <w:r w:rsidRPr="00030796">
        <w:rPr>
          <w:rFonts w:ascii="Times New Roman" w:hAnsi="Times New Roman"/>
          <w:color w:val="000000"/>
          <w:spacing w:val="3"/>
          <w:sz w:val="28"/>
          <w:szCs w:val="28"/>
        </w:rPr>
        <w:t xml:space="preserve">с использованием элементов </w:t>
      </w:r>
      <w:r w:rsidRPr="00030796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 xml:space="preserve">дирижерской техники; </w:t>
      </w:r>
      <w:r w:rsidRPr="00030796">
        <w:rPr>
          <w:rFonts w:ascii="Times New Roman" w:hAnsi="Times New Roman"/>
          <w:color w:val="000000"/>
          <w:spacing w:val="2"/>
          <w:sz w:val="28"/>
          <w:szCs w:val="28"/>
        </w:rPr>
        <w:t xml:space="preserve">исполнения показа классу или солисту нового вокального  произведения с одновременным пением; </w:t>
      </w:r>
      <w:r w:rsidRPr="00030796">
        <w:rPr>
          <w:rFonts w:ascii="Times New Roman" w:hAnsi="Times New Roman"/>
          <w:color w:val="000000"/>
          <w:spacing w:val="7"/>
          <w:sz w:val="28"/>
          <w:szCs w:val="28"/>
        </w:rPr>
        <w:t>разучивания нового произведения с солистом, хором-</w:t>
      </w:r>
      <w:r w:rsidRPr="00030796">
        <w:rPr>
          <w:rFonts w:ascii="Times New Roman" w:hAnsi="Times New Roman"/>
          <w:color w:val="000000"/>
          <w:spacing w:val="2"/>
          <w:sz w:val="28"/>
          <w:szCs w:val="28"/>
        </w:rPr>
        <w:t>классом;</w:t>
      </w:r>
      <w:r w:rsidRPr="00030796">
        <w:rPr>
          <w:rFonts w:ascii="Times New Roman" w:hAnsi="Times New Roman"/>
          <w:color w:val="000000"/>
          <w:spacing w:val="4"/>
          <w:sz w:val="28"/>
          <w:szCs w:val="28"/>
        </w:rPr>
        <w:t xml:space="preserve"> самостоятельной (внеклассной, домашней) работы с пев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цом, инструменталистом</w:t>
      </w:r>
      <w:r w:rsidRPr="00030796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030796">
        <w:rPr>
          <w:rFonts w:ascii="Times New Roman" w:hAnsi="Times New Roman"/>
          <w:sz w:val="28"/>
          <w:szCs w:val="28"/>
        </w:rPr>
        <w:t>(</w:t>
      </w:r>
      <w:r w:rsidRPr="00030796">
        <w:rPr>
          <w:rFonts w:ascii="Times New Roman" w:hAnsi="Times New Roman"/>
          <w:b/>
          <w:sz w:val="28"/>
          <w:szCs w:val="28"/>
        </w:rPr>
        <w:t>СК-4</w:t>
      </w:r>
      <w:r w:rsidRPr="00030796">
        <w:rPr>
          <w:rFonts w:ascii="Times New Roman" w:hAnsi="Times New Roman"/>
          <w:sz w:val="28"/>
          <w:szCs w:val="28"/>
        </w:rPr>
        <w:t>).</w:t>
      </w:r>
    </w:p>
    <w:p w:rsidR="007B6A84" w:rsidRPr="00030796" w:rsidRDefault="007B6A84" w:rsidP="007B6A84">
      <w:pPr>
        <w:pStyle w:val="a8"/>
        <w:ind w:left="-142"/>
        <w:jc w:val="both"/>
        <w:rPr>
          <w:rFonts w:ascii="Times New Roman" w:hAnsi="Times New Roman"/>
          <w:i/>
          <w:sz w:val="28"/>
          <w:szCs w:val="28"/>
        </w:rPr>
      </w:pPr>
    </w:p>
    <w:p w:rsidR="007B6A84" w:rsidRPr="00030796" w:rsidRDefault="007B6A84" w:rsidP="007B6A84">
      <w:pPr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030796">
        <w:rPr>
          <w:rFonts w:ascii="Times New Roman" w:hAnsi="Times New Roman"/>
          <w:b/>
          <w:sz w:val="28"/>
          <w:szCs w:val="28"/>
        </w:rPr>
        <w:t xml:space="preserve">4.Дисциплина участвует в формировании компетенций: </w:t>
      </w:r>
    </w:p>
    <w:p w:rsidR="007B6A84" w:rsidRPr="00030796" w:rsidRDefault="007B6A84" w:rsidP="001D28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796">
        <w:rPr>
          <w:rFonts w:ascii="Times New Roman" w:hAnsi="Times New Roman"/>
          <w:b/>
          <w:sz w:val="28"/>
          <w:szCs w:val="28"/>
        </w:rPr>
        <w:t>ПК-7:</w:t>
      </w:r>
      <w:r w:rsidRPr="00030796">
        <w:rPr>
          <w:rFonts w:ascii="Times New Roman" w:hAnsi="Times New Roman"/>
          <w:sz w:val="28"/>
          <w:szCs w:val="28"/>
        </w:rPr>
        <w:t xml:space="preserve"> </w:t>
      </w:r>
      <w:r w:rsidRPr="00030796">
        <w:rPr>
          <w:rFonts w:ascii="Times New Roman" w:hAnsi="Times New Roman" w:cs="Times New Roman"/>
          <w:color w:val="000000"/>
          <w:sz w:val="28"/>
          <w:szCs w:val="28"/>
        </w:rPr>
        <w:t>способности организовывать сотрудничество обучающихся, поддерживать их активность, инициативность и самостоятельность, развивать творческие способности;</w:t>
      </w:r>
    </w:p>
    <w:p w:rsidR="007B6A84" w:rsidRPr="00030796" w:rsidRDefault="007B6A84" w:rsidP="001D289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796">
        <w:rPr>
          <w:rFonts w:ascii="Times New Roman" w:hAnsi="Times New Roman" w:cs="Times New Roman"/>
          <w:b/>
          <w:sz w:val="28"/>
          <w:szCs w:val="28"/>
        </w:rPr>
        <w:t>СК-4:</w:t>
      </w:r>
      <w:r w:rsidRPr="00030796">
        <w:rPr>
          <w:rFonts w:ascii="Times New Roman" w:hAnsi="Times New Roman" w:cs="Times New Roman"/>
          <w:sz w:val="28"/>
          <w:szCs w:val="28"/>
        </w:rPr>
        <w:t xml:space="preserve"> способности </w:t>
      </w:r>
      <w:r w:rsidRPr="00030796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технически точного и выразительного </w:t>
      </w:r>
      <w:r w:rsidRPr="0003079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исполнения </w:t>
      </w:r>
      <w:r w:rsidRPr="00030796">
        <w:rPr>
          <w:rFonts w:ascii="Times New Roman" w:hAnsi="Times New Roman" w:cs="Times New Roman"/>
          <w:color w:val="000000"/>
          <w:sz w:val="28"/>
          <w:szCs w:val="28"/>
        </w:rPr>
        <w:t xml:space="preserve">инструментальных и вокальных образцов классической (русской, зарубежной), народной и современной музыки разных жанров, стилей, доступных для восприятия учащихся начальной и основной школы, в том числе с исполнением аккомпанемента. </w:t>
      </w:r>
    </w:p>
    <w:p w:rsidR="007B6A84" w:rsidRPr="00030796" w:rsidRDefault="007B6A84" w:rsidP="001D28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796">
        <w:rPr>
          <w:rFonts w:ascii="Times New Roman" w:hAnsi="Times New Roman" w:cs="Times New Roman"/>
          <w:b/>
          <w:sz w:val="28"/>
          <w:szCs w:val="28"/>
        </w:rPr>
        <w:t>ОПК-1:</w:t>
      </w:r>
      <w:r w:rsidRPr="00030796">
        <w:rPr>
          <w:rFonts w:ascii="Times New Roman" w:hAnsi="Times New Roman" w:cs="Times New Roman"/>
          <w:sz w:val="28"/>
          <w:szCs w:val="28"/>
        </w:rPr>
        <w:t xml:space="preserve"> готовность сознавать социальную значимость своей будущей профессии, обладать мотивацией к осуществлению профессиональной деятельности </w:t>
      </w:r>
    </w:p>
    <w:p w:rsidR="007B6A84" w:rsidRPr="00030796" w:rsidRDefault="007B6A84" w:rsidP="00E40B85">
      <w:pPr>
        <w:spacing w:after="0" w:line="360" w:lineRule="auto"/>
        <w:ind w:left="-142"/>
        <w:jc w:val="both"/>
        <w:rPr>
          <w:rFonts w:ascii="Times New Roman" w:hAnsi="Times New Roman"/>
          <w:i/>
          <w:sz w:val="28"/>
          <w:szCs w:val="28"/>
        </w:rPr>
      </w:pPr>
      <w:r w:rsidRPr="00030796">
        <w:rPr>
          <w:rFonts w:ascii="Times New Roman" w:hAnsi="Times New Roman"/>
          <w:b/>
          <w:sz w:val="28"/>
          <w:szCs w:val="28"/>
        </w:rPr>
        <w:t xml:space="preserve">5.Общая трудоемкость </w:t>
      </w:r>
      <w:r w:rsidRPr="00030796">
        <w:rPr>
          <w:rFonts w:ascii="Times New Roman" w:hAnsi="Times New Roman"/>
          <w:i/>
          <w:sz w:val="28"/>
          <w:szCs w:val="28"/>
        </w:rPr>
        <w:t>(в ЗЕТ): 3</w:t>
      </w:r>
      <w:r>
        <w:rPr>
          <w:rFonts w:ascii="Times New Roman" w:hAnsi="Times New Roman"/>
          <w:i/>
          <w:sz w:val="28"/>
          <w:szCs w:val="28"/>
        </w:rPr>
        <w:t xml:space="preserve"> з. е.</w:t>
      </w:r>
    </w:p>
    <w:p w:rsidR="007B6A84" w:rsidRPr="00030796" w:rsidRDefault="007B6A84" w:rsidP="00E40B85">
      <w:pPr>
        <w:spacing w:after="0" w:line="360" w:lineRule="auto"/>
        <w:ind w:left="-142"/>
        <w:jc w:val="both"/>
        <w:rPr>
          <w:rFonts w:ascii="Times New Roman" w:hAnsi="Times New Roman"/>
          <w:i/>
          <w:sz w:val="28"/>
          <w:szCs w:val="28"/>
        </w:rPr>
      </w:pPr>
      <w:r w:rsidRPr="00030796">
        <w:rPr>
          <w:rFonts w:ascii="Times New Roman" w:hAnsi="Times New Roman"/>
          <w:b/>
          <w:sz w:val="28"/>
          <w:szCs w:val="28"/>
        </w:rPr>
        <w:t xml:space="preserve">6.Форма контроля: </w:t>
      </w:r>
      <w:r w:rsidRPr="00030796">
        <w:rPr>
          <w:rFonts w:ascii="Times New Roman" w:hAnsi="Times New Roman"/>
          <w:bCs/>
          <w:sz w:val="28"/>
          <w:szCs w:val="28"/>
        </w:rPr>
        <w:t xml:space="preserve">дифференцированный зачёт (ЗаО). </w:t>
      </w:r>
    </w:p>
    <w:p w:rsidR="007B6A84" w:rsidRPr="00030796" w:rsidRDefault="007B6A84" w:rsidP="00E40B85">
      <w:pPr>
        <w:spacing w:after="0" w:line="36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030796">
        <w:rPr>
          <w:rFonts w:ascii="Times New Roman" w:hAnsi="Times New Roman"/>
          <w:b/>
          <w:sz w:val="28"/>
          <w:szCs w:val="28"/>
        </w:rPr>
        <w:t>7.Сведения о профессорско-преподавательском составе:</w:t>
      </w:r>
    </w:p>
    <w:p w:rsidR="007B6A84" w:rsidRDefault="007B6A84" w:rsidP="00E40B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доцент кафедры музыкального и художественного воспитания </w:t>
      </w:r>
    </w:p>
    <w:p w:rsidR="007B6A84" w:rsidRDefault="001D289F" w:rsidP="00E40B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Четверикова Галина</w:t>
      </w:r>
      <w:r w:rsidR="007B6A84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ихайловна</w:t>
      </w:r>
      <w:r w:rsidR="007B6A84">
        <w:rPr>
          <w:rFonts w:ascii="Times New Roman" w:hAnsi="Times New Roman"/>
          <w:sz w:val="28"/>
          <w:szCs w:val="28"/>
        </w:rPr>
        <w:t xml:space="preserve">. </w:t>
      </w:r>
    </w:p>
    <w:p w:rsidR="007B6A84" w:rsidRPr="006B6039" w:rsidRDefault="007B6A84" w:rsidP="007B6A8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7B6A84" w:rsidRPr="00EE300C" w:rsidRDefault="007B6A84" w:rsidP="007B6A84">
      <w:pPr>
        <w:pStyle w:val="af"/>
        <w:jc w:val="center"/>
        <w:rPr>
          <w:b/>
          <w:sz w:val="28"/>
          <w:szCs w:val="28"/>
        </w:rPr>
      </w:pPr>
      <w:r w:rsidRPr="00EE300C">
        <w:rPr>
          <w:b/>
          <w:sz w:val="28"/>
          <w:szCs w:val="28"/>
        </w:rPr>
        <w:lastRenderedPageBreak/>
        <w:t>АННОТАЦИЯ</w:t>
      </w:r>
    </w:p>
    <w:p w:rsidR="007B6A84" w:rsidRPr="00EE300C" w:rsidRDefault="007B6A84" w:rsidP="007B6A84">
      <w:pPr>
        <w:pStyle w:val="af"/>
        <w:jc w:val="center"/>
        <w:rPr>
          <w:b/>
          <w:sz w:val="28"/>
          <w:szCs w:val="28"/>
        </w:rPr>
      </w:pPr>
      <w:r w:rsidRPr="00EE300C">
        <w:rPr>
          <w:b/>
          <w:sz w:val="28"/>
          <w:szCs w:val="28"/>
        </w:rPr>
        <w:t>рабочей программы дисциплины</w:t>
      </w:r>
    </w:p>
    <w:p w:rsidR="007B6A84" w:rsidRPr="00EE300C" w:rsidRDefault="007B6A84" w:rsidP="007B6A84">
      <w:pPr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E300C">
        <w:rPr>
          <w:rFonts w:ascii="Times New Roman" w:hAnsi="Times New Roman" w:cs="Times New Roman"/>
          <w:bCs/>
          <w:sz w:val="28"/>
          <w:szCs w:val="28"/>
          <w:u w:val="single"/>
        </w:rPr>
        <w:t xml:space="preserve">ФТД.В.01. Особенности организации работы учителя музыки </w:t>
      </w:r>
    </w:p>
    <w:p w:rsidR="007B6A84" w:rsidRPr="00EE300C" w:rsidRDefault="007B6A84" w:rsidP="007B6A84">
      <w:pPr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E300C">
        <w:rPr>
          <w:rFonts w:ascii="Times New Roman" w:hAnsi="Times New Roman" w:cs="Times New Roman"/>
          <w:bCs/>
          <w:sz w:val="28"/>
          <w:szCs w:val="28"/>
          <w:u w:val="single"/>
        </w:rPr>
        <w:t>с одарёнными детьми</w:t>
      </w:r>
    </w:p>
    <w:p w:rsidR="007B6A84" w:rsidRPr="00A65BEA" w:rsidRDefault="007B6A84" w:rsidP="007B6A84">
      <w:pPr>
        <w:spacing w:after="0" w:line="240" w:lineRule="auto"/>
        <w:ind w:right="-284"/>
        <w:jc w:val="center"/>
        <w:rPr>
          <w:rFonts w:ascii="Times New Roman" w:hAnsi="Times New Roman" w:cs="Times New Roman"/>
          <w:bCs/>
        </w:rPr>
      </w:pPr>
    </w:p>
    <w:p w:rsidR="007B6A84" w:rsidRPr="00CE7CA2" w:rsidRDefault="007B6A84" w:rsidP="007B6A84">
      <w:pPr>
        <w:shd w:val="clear" w:color="auto" w:fill="FFFFFF"/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E7CA2">
        <w:rPr>
          <w:rFonts w:ascii="Times New Roman" w:hAnsi="Times New Roman" w:cs="Times New Roman"/>
          <w:b/>
          <w:sz w:val="28"/>
          <w:szCs w:val="28"/>
        </w:rPr>
        <w:t>Направление (специальность</w:t>
      </w:r>
      <w:r w:rsidRPr="00CE7CA2">
        <w:rPr>
          <w:rFonts w:ascii="Times New Roman" w:hAnsi="Times New Roman" w:cs="Times New Roman"/>
          <w:sz w:val="28"/>
          <w:szCs w:val="28"/>
        </w:rPr>
        <w:t xml:space="preserve">) </w:t>
      </w:r>
      <w:r w:rsidRPr="00CE7CA2">
        <w:rPr>
          <w:rFonts w:ascii="Times New Roman" w:hAnsi="Times New Roman" w:cs="Times New Roman"/>
          <w:sz w:val="28"/>
          <w:szCs w:val="28"/>
          <w:u w:val="single"/>
        </w:rPr>
        <w:t>44.03.01 «Педагогическое образование»</w:t>
      </w:r>
      <w:r w:rsidRPr="00CE7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A84" w:rsidRPr="00CE7CA2" w:rsidRDefault="007B6A84" w:rsidP="007B6A84">
      <w:pPr>
        <w:shd w:val="clear" w:color="auto" w:fill="FFFFFF"/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7B6A84" w:rsidRPr="00CE7CA2" w:rsidRDefault="007B6A84" w:rsidP="007B6A84">
      <w:pPr>
        <w:shd w:val="clear" w:color="auto" w:fill="FFFFFF"/>
        <w:ind w:right="-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</w:t>
      </w:r>
      <w:r w:rsidRPr="00CE7CA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E7CA2">
        <w:rPr>
          <w:rFonts w:ascii="Times New Roman" w:hAnsi="Times New Roman" w:cs="Times New Roman"/>
          <w:sz w:val="28"/>
          <w:szCs w:val="28"/>
        </w:rPr>
        <w:t xml:space="preserve">  </w:t>
      </w:r>
      <w:r w:rsidRPr="00CE7CA2">
        <w:rPr>
          <w:rFonts w:ascii="Times New Roman" w:hAnsi="Times New Roman" w:cs="Times New Roman"/>
          <w:bCs/>
          <w:sz w:val="28"/>
          <w:szCs w:val="28"/>
          <w:u w:val="single"/>
        </w:rPr>
        <w:t>44.03.01.07. «Музыка»</w:t>
      </w:r>
    </w:p>
    <w:p w:rsidR="00B0288C" w:rsidRDefault="007B6A84" w:rsidP="007B6A84">
      <w:pPr>
        <w:pStyle w:val="af"/>
        <w:rPr>
          <w:sz w:val="28"/>
          <w:szCs w:val="28"/>
        </w:rPr>
      </w:pPr>
      <w:r w:rsidRPr="00CE7CA2">
        <w:rPr>
          <w:b/>
          <w:sz w:val="28"/>
          <w:szCs w:val="28"/>
        </w:rPr>
        <w:t xml:space="preserve">Кафедра        </w:t>
      </w:r>
      <w:r>
        <w:rPr>
          <w:b/>
          <w:sz w:val="28"/>
          <w:szCs w:val="28"/>
        </w:rPr>
        <w:t xml:space="preserve">                       </w:t>
      </w:r>
      <w:r w:rsidRPr="00CE7CA2">
        <w:rPr>
          <w:sz w:val="28"/>
          <w:szCs w:val="28"/>
        </w:rPr>
        <w:t xml:space="preserve">Музыкального и художественного </w:t>
      </w:r>
      <w:r>
        <w:rPr>
          <w:sz w:val="28"/>
          <w:szCs w:val="28"/>
        </w:rPr>
        <w:t xml:space="preserve">образования </w:t>
      </w:r>
    </w:p>
    <w:p w:rsidR="007B6A84" w:rsidRPr="00CE7CA2" w:rsidRDefault="007B6A84" w:rsidP="007B6A84">
      <w:pPr>
        <w:pStyle w:val="af"/>
        <w:ind w:left="-426" w:firstLine="426"/>
        <w:rPr>
          <w:b/>
          <w:sz w:val="28"/>
          <w:szCs w:val="28"/>
        </w:rPr>
      </w:pPr>
      <w:r w:rsidRPr="00CE7CA2">
        <w:rPr>
          <w:b/>
          <w:sz w:val="28"/>
          <w:szCs w:val="28"/>
        </w:rPr>
        <w:t xml:space="preserve">1. Цель изучения дисциплины: </w:t>
      </w:r>
    </w:p>
    <w:p w:rsidR="007B6A84" w:rsidRPr="00CE7CA2" w:rsidRDefault="007B6A84" w:rsidP="007B6A84">
      <w:pPr>
        <w:shd w:val="clear" w:color="auto" w:fill="FFFFFF"/>
        <w:tabs>
          <w:tab w:val="left" w:pos="9180"/>
        </w:tabs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E7CA2">
        <w:rPr>
          <w:rFonts w:ascii="Times New Roman" w:hAnsi="Times New Roman" w:cs="Times New Roman"/>
          <w:sz w:val="28"/>
          <w:szCs w:val="28"/>
        </w:rPr>
        <w:t>дать студентам фундаментальные знания о принципах, психологии, механизмах поведения в коллективе одаренных детей.</w:t>
      </w:r>
      <w:r w:rsidRPr="00CE7CA2">
        <w:rPr>
          <w:rFonts w:ascii="Times New Roman" w:hAnsi="Times New Roman" w:cs="Times New Roman"/>
          <w:color w:val="000000"/>
          <w:sz w:val="28"/>
          <w:szCs w:val="28"/>
        </w:rPr>
        <w:t xml:space="preserve"> Курс носит междисциплинарный характер и обобщает закономерности, полученные в науках о поведении, психологии, социологии, групповой динамике, а также ряда практических разделов теории и методики музыкального воспитания.</w:t>
      </w:r>
    </w:p>
    <w:p w:rsidR="007B6A84" w:rsidRPr="00CE7CA2" w:rsidRDefault="007B6A84" w:rsidP="007B6A84">
      <w:pPr>
        <w:pStyle w:val="western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 w:rsidRPr="00CE7CA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CE7CA2">
        <w:rPr>
          <w:b/>
          <w:sz w:val="28"/>
          <w:szCs w:val="28"/>
        </w:rPr>
        <w:t xml:space="preserve"> Задачи: </w:t>
      </w:r>
    </w:p>
    <w:p w:rsidR="007B6A84" w:rsidRPr="00CE7CA2" w:rsidRDefault="007B6A84" w:rsidP="007B6A84">
      <w:pPr>
        <w:shd w:val="clear" w:color="auto" w:fill="FFFFFF"/>
        <w:tabs>
          <w:tab w:val="left" w:pos="9180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CE7CA2">
        <w:rPr>
          <w:rFonts w:ascii="Times New Roman" w:hAnsi="Times New Roman" w:cs="Times New Roman"/>
          <w:sz w:val="28"/>
          <w:szCs w:val="28"/>
        </w:rPr>
        <w:t xml:space="preserve"> научить методам и концепциям анализа и целенаправленного формирования поведения одаренных детей и работы с ними, а также решения проблем их творческого развития.  </w:t>
      </w:r>
    </w:p>
    <w:p w:rsidR="007B6A84" w:rsidRPr="00CE7CA2" w:rsidRDefault="007B6A84" w:rsidP="007B6A84">
      <w:pPr>
        <w:pStyle w:val="11"/>
        <w:ind w:left="360" w:firstLine="567"/>
        <w:rPr>
          <w:b/>
          <w:sz w:val="28"/>
          <w:szCs w:val="28"/>
        </w:rPr>
      </w:pPr>
      <w:r w:rsidRPr="00CE7CA2">
        <w:rPr>
          <w:b/>
          <w:sz w:val="28"/>
          <w:szCs w:val="28"/>
        </w:rPr>
        <w:t>3. Результаты обучения по дисциплине</w:t>
      </w:r>
    </w:p>
    <w:tbl>
      <w:tblPr>
        <w:tblW w:w="96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30"/>
        <w:gridCol w:w="2379"/>
        <w:gridCol w:w="31"/>
        <w:gridCol w:w="225"/>
        <w:gridCol w:w="6266"/>
        <w:gridCol w:w="45"/>
      </w:tblGrid>
      <w:tr w:rsidR="007B6A84" w:rsidRPr="009126E9" w:rsidTr="00DF5326">
        <w:trPr>
          <w:gridAfter w:val="1"/>
          <w:wAfter w:w="45" w:type="dxa"/>
          <w:cantSplit/>
          <w:trHeight w:val="341"/>
        </w:trPr>
        <w:tc>
          <w:tcPr>
            <w:tcW w:w="3148" w:type="dxa"/>
            <w:gridSpan w:val="4"/>
          </w:tcPr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6E9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491" w:type="dxa"/>
            <w:gridSpan w:val="2"/>
            <w:vMerge w:val="restart"/>
          </w:tcPr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E9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6E9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7B6A84" w:rsidRPr="009126E9" w:rsidTr="00DF5326">
        <w:trPr>
          <w:gridAfter w:val="1"/>
          <w:wAfter w:w="45" w:type="dxa"/>
          <w:cantSplit/>
          <w:trHeight w:val="281"/>
        </w:trPr>
        <w:tc>
          <w:tcPr>
            <w:tcW w:w="738" w:type="dxa"/>
            <w:gridSpan w:val="2"/>
          </w:tcPr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E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410" w:type="dxa"/>
            <w:gridSpan w:val="2"/>
          </w:tcPr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E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91" w:type="dxa"/>
            <w:gridSpan w:val="2"/>
            <w:vMerge/>
          </w:tcPr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A84" w:rsidRPr="009126E9" w:rsidTr="00DF5326">
        <w:trPr>
          <w:gridAfter w:val="1"/>
          <w:wAfter w:w="45" w:type="dxa"/>
          <w:trHeight w:val="1010"/>
        </w:trPr>
        <w:tc>
          <w:tcPr>
            <w:tcW w:w="708" w:type="dxa"/>
            <w:vMerge w:val="restart"/>
          </w:tcPr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6E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ОПК-1</w:t>
            </w:r>
          </w:p>
        </w:tc>
        <w:tc>
          <w:tcPr>
            <w:tcW w:w="2409" w:type="dxa"/>
            <w:gridSpan w:val="2"/>
            <w:vMerge w:val="restart"/>
          </w:tcPr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6E9">
              <w:rPr>
                <w:rFonts w:ascii="Times New Roman" w:hAnsi="Times New Roman" w:cs="Times New Roman"/>
                <w:iCs/>
                <w:sz w:val="24"/>
                <w:szCs w:val="24"/>
              </w:rPr>
              <w:t>готовность сознавать социальную значимость своей будущей профессии,  - обладать мотивацией к осуществлению профессиональной деятельности</w:t>
            </w:r>
          </w:p>
        </w:tc>
        <w:tc>
          <w:tcPr>
            <w:tcW w:w="6522" w:type="dxa"/>
            <w:gridSpan w:val="3"/>
          </w:tcPr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9126E9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социальную значимость своей будущей профессии и обладать мотивацией к своей профессиональной деятельности</w:t>
            </w:r>
            <w:r w:rsidRPr="009126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A84" w:rsidRPr="009126E9" w:rsidTr="00DF5326">
        <w:trPr>
          <w:gridAfter w:val="1"/>
          <w:wAfter w:w="45" w:type="dxa"/>
          <w:trHeight w:val="1010"/>
        </w:trPr>
        <w:tc>
          <w:tcPr>
            <w:tcW w:w="708" w:type="dxa"/>
            <w:vMerge/>
          </w:tcPr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gridSpan w:val="3"/>
          </w:tcPr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9126E9">
              <w:rPr>
                <w:rFonts w:ascii="Times New Roman" w:hAnsi="Times New Roman" w:cs="Times New Roman"/>
                <w:iCs/>
                <w:sz w:val="24"/>
                <w:szCs w:val="24"/>
              </w:rPr>
              <w:t>стимулировать мотивацию для поднятия уровня социальной значимости своей будущей профессии учителя музыки</w:t>
            </w:r>
            <w:r w:rsidRPr="00912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6A84" w:rsidRPr="009126E9" w:rsidTr="00DF5326">
        <w:trPr>
          <w:gridAfter w:val="1"/>
          <w:wAfter w:w="45" w:type="dxa"/>
          <w:trHeight w:val="1010"/>
        </w:trPr>
        <w:tc>
          <w:tcPr>
            <w:tcW w:w="708" w:type="dxa"/>
            <w:vMerge/>
          </w:tcPr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gridSpan w:val="3"/>
          </w:tcPr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9126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способами, помогающими повысить уровень </w:t>
            </w:r>
            <w:r w:rsidRPr="009126E9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социальной значимости своей будущей профессии и мотивации к своей профессиональной деятельности</w:t>
            </w:r>
            <w:r w:rsidRPr="00912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6A84" w:rsidRPr="009126E9" w:rsidTr="00DF5326">
        <w:trPr>
          <w:trHeight w:val="242"/>
        </w:trPr>
        <w:tc>
          <w:tcPr>
            <w:tcW w:w="708" w:type="dxa"/>
          </w:tcPr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6E9">
              <w:rPr>
                <w:rFonts w:ascii="Times New Roman" w:hAnsi="Times New Roman" w:cs="Times New Roman"/>
                <w:b/>
                <w:sz w:val="24"/>
                <w:szCs w:val="24"/>
              </w:rPr>
              <w:t>ОПК-3</w:t>
            </w:r>
          </w:p>
        </w:tc>
        <w:tc>
          <w:tcPr>
            <w:tcW w:w="2409" w:type="dxa"/>
            <w:gridSpan w:val="2"/>
          </w:tcPr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E9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взаимодействовать с участниками образовательного процесса и </w:t>
            </w:r>
            <w:hyperlink r:id="rId7" w:tooltip="Социальное партнерство" w:history="1">
              <w:r w:rsidRPr="00360D86"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социальными партнерами</w:t>
              </w:r>
            </w:hyperlink>
            <w:r w:rsidRPr="00360D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26E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руководить </w:t>
            </w:r>
            <w:r w:rsidRPr="00912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коллективом, толерантно воспринимая социальные, этноконфессиональные и культурные различия</w:t>
            </w:r>
          </w:p>
        </w:tc>
        <w:tc>
          <w:tcPr>
            <w:tcW w:w="6567" w:type="dxa"/>
            <w:gridSpan w:val="4"/>
          </w:tcPr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6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9126E9">
              <w:rPr>
                <w:rFonts w:ascii="Times New Roman" w:hAnsi="Times New Roman" w:cs="Times New Roman"/>
                <w:sz w:val="24"/>
                <w:szCs w:val="24"/>
              </w:rPr>
              <w:t xml:space="preserve"> основы социального и </w:t>
            </w:r>
            <w:r w:rsidR="00360D86">
              <w:rPr>
                <w:rFonts w:ascii="Times New Roman" w:hAnsi="Times New Roman" w:cs="Times New Roman"/>
                <w:sz w:val="24"/>
                <w:szCs w:val="24"/>
              </w:rPr>
              <w:t>межличностного взаимодействия и</w:t>
            </w:r>
            <w:r w:rsidRPr="009126E9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установления контакта.</w:t>
            </w:r>
          </w:p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6E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126E9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доверительные взаимоотношения, организовать и поддержать диалог.</w:t>
            </w:r>
          </w:p>
          <w:p w:rsidR="007B6A84" w:rsidRPr="009126E9" w:rsidRDefault="007B6A84" w:rsidP="007B6A84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26E9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9126E9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установления контакта и техниками психологической поддержки.</w:t>
            </w:r>
          </w:p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A84" w:rsidRPr="009126E9" w:rsidTr="007B6A84">
        <w:trPr>
          <w:gridAfter w:val="1"/>
          <w:wAfter w:w="45" w:type="dxa"/>
          <w:trHeight w:val="242"/>
        </w:trPr>
        <w:tc>
          <w:tcPr>
            <w:tcW w:w="9639" w:type="dxa"/>
            <w:gridSpan w:val="6"/>
          </w:tcPr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E9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 ПК</w:t>
            </w:r>
          </w:p>
        </w:tc>
      </w:tr>
      <w:tr w:rsidR="007B6A84" w:rsidRPr="009126E9" w:rsidTr="00DF5326">
        <w:trPr>
          <w:gridAfter w:val="1"/>
          <w:wAfter w:w="45" w:type="dxa"/>
          <w:trHeight w:val="242"/>
        </w:trPr>
        <w:tc>
          <w:tcPr>
            <w:tcW w:w="708" w:type="dxa"/>
            <w:vMerge w:val="restart"/>
          </w:tcPr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E9">
              <w:rPr>
                <w:rFonts w:ascii="Times New Roman" w:hAnsi="Times New Roman" w:cs="Times New Roman"/>
                <w:b/>
                <w:sz w:val="24"/>
                <w:szCs w:val="24"/>
              </w:rPr>
              <w:t>ПК-5</w:t>
            </w:r>
          </w:p>
        </w:tc>
        <w:tc>
          <w:tcPr>
            <w:tcW w:w="2665" w:type="dxa"/>
            <w:gridSpan w:val="4"/>
            <w:vMerge w:val="restart"/>
          </w:tcPr>
          <w:p w:rsidR="007B6A84" w:rsidRPr="009126E9" w:rsidRDefault="007B6A84" w:rsidP="00522191">
            <w:pPr>
              <w:autoSpaceDE w:val="0"/>
              <w:autoSpaceDN w:val="0"/>
              <w:adjustRightInd w:val="0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6E9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педагогическое сопровождение социализации и профессиональног</w:t>
            </w:r>
            <w:r w:rsidR="00522191">
              <w:rPr>
                <w:rFonts w:ascii="Times New Roman" w:hAnsi="Times New Roman" w:cs="Times New Roman"/>
                <w:sz w:val="24"/>
                <w:szCs w:val="24"/>
              </w:rPr>
              <w:t xml:space="preserve">о самоопределения обучающихся; </w:t>
            </w:r>
          </w:p>
        </w:tc>
        <w:tc>
          <w:tcPr>
            <w:tcW w:w="6266" w:type="dxa"/>
          </w:tcPr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6E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9126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126E9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9126E9">
              <w:rPr>
                <w:rFonts w:ascii="Times New Roman" w:hAnsi="Times New Roman" w:cs="Times New Roman"/>
                <w:sz w:val="24"/>
                <w:szCs w:val="24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</w:t>
            </w:r>
          </w:p>
        </w:tc>
      </w:tr>
      <w:tr w:rsidR="007B6A84" w:rsidRPr="009126E9" w:rsidTr="00DF5326">
        <w:trPr>
          <w:gridAfter w:val="1"/>
          <w:wAfter w:w="45" w:type="dxa"/>
        </w:trPr>
        <w:tc>
          <w:tcPr>
            <w:tcW w:w="708" w:type="dxa"/>
            <w:vMerge/>
          </w:tcPr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4"/>
            <w:vMerge/>
          </w:tcPr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26E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126E9">
              <w:rPr>
                <w:rFonts w:ascii="Times New Roman" w:hAnsi="Times New Roman" w:cs="Times New Roman"/>
                <w:sz w:val="24"/>
                <w:szCs w:val="24"/>
              </w:rPr>
              <w:t>: анализировать историко-педагогический факт как знание об историческом прошлом педагогической профессии</w:t>
            </w:r>
          </w:p>
        </w:tc>
      </w:tr>
      <w:tr w:rsidR="007B6A84" w:rsidRPr="009126E9" w:rsidTr="00522191">
        <w:trPr>
          <w:gridAfter w:val="1"/>
          <w:wAfter w:w="45" w:type="dxa"/>
          <w:trHeight w:val="615"/>
        </w:trPr>
        <w:tc>
          <w:tcPr>
            <w:tcW w:w="708" w:type="dxa"/>
            <w:vMerge/>
          </w:tcPr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4"/>
            <w:vMerge/>
          </w:tcPr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6E9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9126E9">
              <w:rPr>
                <w:rFonts w:ascii="Times New Roman" w:hAnsi="Times New Roman" w:cs="Times New Roman"/>
                <w:sz w:val="24"/>
                <w:szCs w:val="24"/>
              </w:rPr>
              <w:t>: способами повышения мотивации к профессиональной деятельности</w:t>
            </w:r>
          </w:p>
        </w:tc>
      </w:tr>
      <w:tr w:rsidR="007B6A84" w:rsidRPr="009126E9" w:rsidTr="00DF5326">
        <w:trPr>
          <w:gridAfter w:val="1"/>
          <w:wAfter w:w="45" w:type="dxa"/>
          <w:trHeight w:val="242"/>
        </w:trPr>
        <w:tc>
          <w:tcPr>
            <w:tcW w:w="708" w:type="dxa"/>
          </w:tcPr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6E9">
              <w:rPr>
                <w:rFonts w:ascii="Times New Roman" w:hAnsi="Times New Roman" w:cs="Times New Roman"/>
                <w:b/>
                <w:sz w:val="24"/>
                <w:szCs w:val="24"/>
              </w:rPr>
              <w:t>ПК-6</w:t>
            </w:r>
          </w:p>
        </w:tc>
        <w:tc>
          <w:tcPr>
            <w:tcW w:w="2665" w:type="dxa"/>
            <w:gridSpan w:val="4"/>
          </w:tcPr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E9">
              <w:rPr>
                <w:rFonts w:ascii="Times New Roman" w:hAnsi="Times New Roman" w:cs="Times New Roman"/>
                <w:sz w:val="24"/>
                <w:szCs w:val="24"/>
              </w:rPr>
              <w:t>готовность к взаимодействию с участниками образовательного процесса</w:t>
            </w:r>
          </w:p>
        </w:tc>
        <w:tc>
          <w:tcPr>
            <w:tcW w:w="6266" w:type="dxa"/>
          </w:tcPr>
          <w:p w:rsidR="007B6A84" w:rsidRPr="009126E9" w:rsidRDefault="007B6A84" w:rsidP="007B6A84">
            <w:pPr>
              <w:pStyle w:val="a5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6E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9126E9">
              <w:rPr>
                <w:rFonts w:ascii="Times New Roman" w:hAnsi="Times New Roman" w:cs="Times New Roman"/>
                <w:sz w:val="24"/>
                <w:szCs w:val="24"/>
              </w:rPr>
              <w:t>: репродуктивные методы (стимулирования, соревнования, поощрения), средства вербального общения с коллективом: слово, пение,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 на музыкальном инструменте.</w:t>
            </w:r>
          </w:p>
          <w:p w:rsidR="007B6A84" w:rsidRPr="009126E9" w:rsidRDefault="007B6A84" w:rsidP="007B6A84">
            <w:pPr>
              <w:pStyle w:val="a5"/>
              <w:ind w:left="-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6E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12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12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вести диалог и добиваться успеха в процессе коммуникации; устанавливать и поддерживать конструктивные отношения с коллегами, соотносить личные и групповые интересы, проявлять терпимость к иным взглядам и точкам зрения</w:t>
            </w:r>
          </w:p>
          <w:p w:rsidR="007B6A84" w:rsidRPr="009126E9" w:rsidRDefault="007B6A84" w:rsidP="007B6A84">
            <w:pPr>
              <w:pStyle w:val="a5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Владеть</w:t>
            </w:r>
            <w:r w:rsidRPr="00912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целом коммуникативными навыками, способами установления контактов и поддержания взаимодействия, обеспечивающими успешную работу в коллективе; опытом работы в коллективе (в команде), навыками оценки совместной работы, уточнения дальнейших действий</w:t>
            </w:r>
          </w:p>
        </w:tc>
      </w:tr>
      <w:tr w:rsidR="007B6A84" w:rsidRPr="009126E9" w:rsidTr="007B6A84">
        <w:trPr>
          <w:gridAfter w:val="1"/>
          <w:wAfter w:w="45" w:type="dxa"/>
          <w:trHeight w:val="242"/>
        </w:trPr>
        <w:tc>
          <w:tcPr>
            <w:tcW w:w="9639" w:type="dxa"/>
            <w:gridSpan w:val="6"/>
          </w:tcPr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E9">
              <w:rPr>
                <w:rFonts w:ascii="Times New Roman" w:hAnsi="Times New Roman" w:cs="Times New Roman"/>
                <w:sz w:val="24"/>
                <w:szCs w:val="24"/>
              </w:rPr>
              <w:t>Специальные компетенции СК</w:t>
            </w:r>
          </w:p>
        </w:tc>
      </w:tr>
      <w:tr w:rsidR="007B6A84" w:rsidRPr="009126E9" w:rsidTr="00DF5326">
        <w:trPr>
          <w:gridAfter w:val="1"/>
          <w:wAfter w:w="45" w:type="dxa"/>
          <w:trHeight w:val="1692"/>
        </w:trPr>
        <w:tc>
          <w:tcPr>
            <w:tcW w:w="708" w:type="dxa"/>
          </w:tcPr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E9">
              <w:rPr>
                <w:rFonts w:ascii="Times New Roman" w:hAnsi="Times New Roman" w:cs="Times New Roman"/>
                <w:b/>
                <w:sz w:val="24"/>
                <w:szCs w:val="24"/>
              </w:rPr>
              <w:t>СК-2</w:t>
            </w:r>
          </w:p>
        </w:tc>
        <w:tc>
          <w:tcPr>
            <w:tcW w:w="2665" w:type="dxa"/>
            <w:gridSpan w:val="4"/>
          </w:tcPr>
          <w:p w:rsidR="007B6A84" w:rsidRPr="009126E9" w:rsidRDefault="007B6A84" w:rsidP="007B6A84">
            <w:pPr>
              <w:autoSpaceDE w:val="0"/>
              <w:autoSpaceDN w:val="0"/>
              <w:adjustRightInd w:val="0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6E9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организовывать и выстраивать музыкально-образовательный процесс с учетом индивидуально-психологических особенностей учащихся различных возрастных групп, специфики учебного предмета "Музыка" и внеклассной музыкально-эстетической работы; </w:t>
            </w:r>
          </w:p>
        </w:tc>
        <w:tc>
          <w:tcPr>
            <w:tcW w:w="6266" w:type="dxa"/>
          </w:tcPr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6E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9126E9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9126E9">
              <w:rPr>
                <w:rFonts w:ascii="Times New Roman" w:hAnsi="Times New Roman" w:cs="Times New Roman"/>
                <w:sz w:val="24"/>
                <w:szCs w:val="24"/>
              </w:rPr>
              <w:t>навыки вербального общения с участниками детских коллективов.</w:t>
            </w:r>
          </w:p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6E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126E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индивидуальные и групповые технологии, принятия управленческих решений с целью организации образовательной деятельности</w:t>
            </w:r>
          </w:p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6E9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9126E9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некоторыми приемами и технологиями, принятия управленческих решений с целью организации образовательной деятельности</w:t>
            </w:r>
          </w:p>
        </w:tc>
      </w:tr>
      <w:tr w:rsidR="007B6A84" w:rsidRPr="009126E9" w:rsidTr="00DF5326">
        <w:trPr>
          <w:gridAfter w:val="1"/>
          <w:wAfter w:w="45" w:type="dxa"/>
          <w:trHeight w:val="242"/>
        </w:trPr>
        <w:tc>
          <w:tcPr>
            <w:tcW w:w="708" w:type="dxa"/>
            <w:vMerge w:val="restart"/>
          </w:tcPr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СК-7</w:t>
            </w:r>
          </w:p>
        </w:tc>
        <w:tc>
          <w:tcPr>
            <w:tcW w:w="2665" w:type="dxa"/>
            <w:gridSpan w:val="4"/>
            <w:vMerge w:val="restart"/>
          </w:tcPr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26E9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вести просветительскую работу по музыкально-эстетическому воспитанию, образованию и развитию учащихся </w:t>
            </w:r>
          </w:p>
        </w:tc>
        <w:tc>
          <w:tcPr>
            <w:tcW w:w="6266" w:type="dxa"/>
          </w:tcPr>
          <w:p w:rsidR="007B6A84" w:rsidRPr="009126E9" w:rsidRDefault="007B6A84" w:rsidP="007B6A84">
            <w:pPr>
              <w:pStyle w:val="a5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6E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9126E9">
              <w:rPr>
                <w:rFonts w:ascii="Times New Roman" w:hAnsi="Times New Roman" w:cs="Times New Roman"/>
                <w:sz w:val="24"/>
                <w:szCs w:val="24"/>
              </w:rPr>
              <w:t>: репродуктивные методы (стимулирования, соревнования, поощрения), средства вербального общения с коллективом: слово, пение, игра на музыкальном инструменте..</w:t>
            </w:r>
          </w:p>
        </w:tc>
      </w:tr>
      <w:tr w:rsidR="007B6A84" w:rsidRPr="009126E9" w:rsidTr="00DF5326">
        <w:trPr>
          <w:gridAfter w:val="1"/>
          <w:wAfter w:w="45" w:type="dxa"/>
        </w:trPr>
        <w:tc>
          <w:tcPr>
            <w:tcW w:w="708" w:type="dxa"/>
            <w:vMerge/>
          </w:tcPr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4"/>
            <w:vMerge/>
          </w:tcPr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7B6A84" w:rsidRPr="009126E9" w:rsidRDefault="007B6A84" w:rsidP="007B6A84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26E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126E9">
              <w:rPr>
                <w:rFonts w:ascii="Times New Roman" w:hAnsi="Times New Roman" w:cs="Times New Roman"/>
                <w:sz w:val="24"/>
                <w:szCs w:val="24"/>
              </w:rPr>
              <w:t xml:space="preserve">:  пользоваться статистическими материалами; - объяснять сущность оптимизации </w:t>
            </w:r>
            <w:hyperlink r:id="rId8" w:tooltip="Взаимоотношение" w:history="1">
              <w:r w:rsidRPr="00360D86"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взаимоотношений</w:t>
              </w:r>
            </w:hyperlink>
            <w:r w:rsidRPr="0036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6E9">
              <w:rPr>
                <w:rFonts w:ascii="Times New Roman" w:hAnsi="Times New Roman" w:cs="Times New Roman"/>
                <w:sz w:val="24"/>
                <w:szCs w:val="24"/>
              </w:rPr>
              <w:t xml:space="preserve">человека и природы </w:t>
            </w:r>
          </w:p>
        </w:tc>
      </w:tr>
      <w:tr w:rsidR="007B6A84" w:rsidRPr="009126E9" w:rsidTr="00DF5326">
        <w:trPr>
          <w:gridAfter w:val="1"/>
          <w:wAfter w:w="45" w:type="dxa"/>
        </w:trPr>
        <w:tc>
          <w:tcPr>
            <w:tcW w:w="708" w:type="dxa"/>
            <w:vMerge/>
          </w:tcPr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4"/>
            <w:vMerge/>
          </w:tcPr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7B6A84" w:rsidRPr="009126E9" w:rsidRDefault="007B6A84" w:rsidP="007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6E9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9126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126E9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9126E9">
              <w:rPr>
                <w:rFonts w:ascii="Times New Roman" w:hAnsi="Times New Roman" w:cs="Times New Roman"/>
                <w:sz w:val="24"/>
                <w:szCs w:val="24"/>
              </w:rPr>
              <w:t xml:space="preserve">мировоззренческими подходами к пониманию закономерностей развития природы и человеческого общества; - методикой исследования процессов развития природы и общества для практического решения профессиональных задач </w:t>
            </w:r>
          </w:p>
        </w:tc>
      </w:tr>
    </w:tbl>
    <w:p w:rsidR="00522191" w:rsidRDefault="00522191" w:rsidP="00522191">
      <w:pPr>
        <w:pStyle w:val="af"/>
        <w:spacing w:before="0" w:beforeAutospacing="0" w:after="0" w:line="360" w:lineRule="auto"/>
        <w:jc w:val="both"/>
        <w:rPr>
          <w:b/>
        </w:rPr>
      </w:pPr>
    </w:p>
    <w:p w:rsidR="007B6A84" w:rsidRDefault="007B6A84" w:rsidP="00522191">
      <w:pPr>
        <w:pStyle w:val="af"/>
        <w:spacing w:before="0" w:beforeAutospacing="0" w:after="0" w:line="360" w:lineRule="auto"/>
        <w:jc w:val="both"/>
      </w:pPr>
      <w:r>
        <w:rPr>
          <w:b/>
        </w:rPr>
        <w:t xml:space="preserve">4. </w:t>
      </w:r>
      <w:r w:rsidRPr="00355FAB">
        <w:rPr>
          <w:b/>
          <w:sz w:val="28"/>
          <w:szCs w:val="28"/>
        </w:rPr>
        <w:t>Дисциплина участвует в формировании компетенций</w:t>
      </w:r>
      <w:r w:rsidRPr="009126E9">
        <w:t xml:space="preserve">: </w:t>
      </w:r>
    </w:p>
    <w:p w:rsidR="007B6A84" w:rsidRPr="00355FAB" w:rsidRDefault="007B6A84" w:rsidP="00522191">
      <w:pPr>
        <w:pStyle w:val="af"/>
        <w:spacing w:before="0" w:beforeAutospacing="0" w:after="0" w:line="360" w:lineRule="auto"/>
        <w:jc w:val="both"/>
        <w:rPr>
          <w:sz w:val="28"/>
          <w:szCs w:val="28"/>
        </w:rPr>
      </w:pPr>
      <w:r w:rsidRPr="00355FAB">
        <w:rPr>
          <w:sz w:val="28"/>
          <w:szCs w:val="28"/>
        </w:rPr>
        <w:t>ОПК-1</w:t>
      </w:r>
      <w:r>
        <w:rPr>
          <w:sz w:val="28"/>
          <w:szCs w:val="28"/>
        </w:rPr>
        <w:t>;</w:t>
      </w:r>
      <w:r w:rsidRPr="00355FAB">
        <w:rPr>
          <w:sz w:val="28"/>
          <w:szCs w:val="28"/>
        </w:rPr>
        <w:t xml:space="preserve"> ОПК-3; ПК-5; ПК-6; СК-</w:t>
      </w:r>
      <w:r>
        <w:rPr>
          <w:sz w:val="28"/>
          <w:szCs w:val="28"/>
        </w:rPr>
        <w:t>2;</w:t>
      </w:r>
      <w:r w:rsidRPr="00355FAB">
        <w:rPr>
          <w:sz w:val="28"/>
          <w:szCs w:val="28"/>
        </w:rPr>
        <w:t xml:space="preserve"> СК</w:t>
      </w:r>
      <w:r>
        <w:rPr>
          <w:sz w:val="28"/>
          <w:szCs w:val="28"/>
        </w:rPr>
        <w:t>-7.</w:t>
      </w:r>
      <w:r w:rsidRPr="00355FAB">
        <w:rPr>
          <w:sz w:val="28"/>
          <w:szCs w:val="28"/>
        </w:rPr>
        <w:t xml:space="preserve"> </w:t>
      </w:r>
    </w:p>
    <w:p w:rsidR="007B6A84" w:rsidRPr="009126E9" w:rsidRDefault="007B6A84" w:rsidP="00522191">
      <w:pPr>
        <w:pStyle w:val="af"/>
        <w:spacing w:before="0" w:beforeAutospacing="0" w:after="0" w:line="360" w:lineRule="auto"/>
      </w:pPr>
      <w:r>
        <w:rPr>
          <w:b/>
          <w:sz w:val="28"/>
          <w:szCs w:val="28"/>
        </w:rPr>
        <w:t xml:space="preserve">5. </w:t>
      </w:r>
      <w:r w:rsidRPr="00355FAB">
        <w:rPr>
          <w:b/>
          <w:sz w:val="28"/>
          <w:szCs w:val="28"/>
        </w:rPr>
        <w:t>Общая трудоемкость (в ЗЕТ):</w:t>
      </w:r>
      <w:r w:rsidRPr="009126E9">
        <w:t xml:space="preserve"> </w:t>
      </w:r>
      <w:r w:rsidRPr="00355FAB">
        <w:rPr>
          <w:sz w:val="28"/>
          <w:szCs w:val="28"/>
        </w:rPr>
        <w:t>2 з.</w:t>
      </w:r>
      <w:r>
        <w:rPr>
          <w:sz w:val="28"/>
          <w:szCs w:val="28"/>
        </w:rPr>
        <w:t xml:space="preserve"> </w:t>
      </w:r>
      <w:r w:rsidRPr="00355FAB">
        <w:rPr>
          <w:sz w:val="28"/>
          <w:szCs w:val="28"/>
        </w:rPr>
        <w:t>е.</w:t>
      </w:r>
      <w:r w:rsidRPr="009126E9">
        <w:t xml:space="preserve"> </w:t>
      </w:r>
    </w:p>
    <w:p w:rsidR="007B6A84" w:rsidRPr="000B17CA" w:rsidRDefault="007B6A84" w:rsidP="00522191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355FAB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9126E9">
        <w:t xml:space="preserve"> </w:t>
      </w:r>
      <w:r>
        <w:rPr>
          <w:rFonts w:ascii="Times New Roman" w:hAnsi="Times New Roman" w:cs="Times New Roman"/>
          <w:sz w:val="28"/>
          <w:szCs w:val="28"/>
        </w:rPr>
        <w:t>зачет.</w:t>
      </w:r>
      <w:r w:rsidRPr="000B17C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B6A84" w:rsidRPr="008A364D" w:rsidRDefault="007B6A84" w:rsidP="00522191">
      <w:pPr>
        <w:pStyle w:val="af"/>
        <w:spacing w:before="0" w:beforeAutospacing="0" w:after="0" w:line="360" w:lineRule="auto"/>
        <w:rPr>
          <w:b/>
          <w:sz w:val="28"/>
          <w:szCs w:val="28"/>
        </w:rPr>
      </w:pPr>
      <w:r w:rsidRPr="008A364D">
        <w:rPr>
          <w:b/>
          <w:sz w:val="28"/>
          <w:szCs w:val="28"/>
        </w:rPr>
        <w:t xml:space="preserve">7. Сведения о профессорско-преподавательском составе: </w:t>
      </w:r>
    </w:p>
    <w:p w:rsidR="007B6A84" w:rsidRPr="008A364D" w:rsidRDefault="007B6A84" w:rsidP="00522191">
      <w:pPr>
        <w:pStyle w:val="af"/>
        <w:spacing w:before="0" w:beforeAutospacing="0" w:after="0" w:line="360" w:lineRule="auto"/>
        <w:rPr>
          <w:sz w:val="28"/>
          <w:szCs w:val="28"/>
        </w:rPr>
      </w:pPr>
      <w:r w:rsidRPr="008A364D">
        <w:rPr>
          <w:sz w:val="28"/>
          <w:szCs w:val="28"/>
        </w:rPr>
        <w:t>Разработчик: доцент кафедры музыкального и художестве</w:t>
      </w:r>
      <w:r w:rsidR="00522191">
        <w:rPr>
          <w:sz w:val="28"/>
          <w:szCs w:val="28"/>
        </w:rPr>
        <w:t>нного образования Четверикова Галина</w:t>
      </w:r>
      <w:r w:rsidRPr="008A364D">
        <w:rPr>
          <w:sz w:val="28"/>
          <w:szCs w:val="28"/>
        </w:rPr>
        <w:t xml:space="preserve"> М</w:t>
      </w:r>
      <w:r w:rsidR="00522191">
        <w:rPr>
          <w:sz w:val="28"/>
          <w:szCs w:val="28"/>
        </w:rPr>
        <w:t>ихайловна</w:t>
      </w:r>
      <w:r w:rsidRPr="008A364D">
        <w:rPr>
          <w:sz w:val="28"/>
          <w:szCs w:val="28"/>
        </w:rPr>
        <w:t>.</w:t>
      </w:r>
    </w:p>
    <w:p w:rsidR="007B6A84" w:rsidRPr="006B6039" w:rsidRDefault="007B6A84" w:rsidP="007B6A8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B0288C" w:rsidRPr="00627D88" w:rsidRDefault="00B0288C" w:rsidP="00B0288C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0288C" w:rsidRDefault="00B0288C" w:rsidP="00B0288C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0288C" w:rsidRPr="0057076A" w:rsidRDefault="00B0288C" w:rsidP="00B0288C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ФТД.02</w:t>
      </w:r>
      <w:r w:rsidRPr="0057076A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Тех</w:t>
      </w:r>
      <w:r w:rsidRPr="0057076A">
        <w:rPr>
          <w:rFonts w:ascii="Times New Roman" w:hAnsi="Times New Roman"/>
          <w:sz w:val="28"/>
          <w:szCs w:val="28"/>
          <w:u w:val="single"/>
        </w:rPr>
        <w:t>н</w:t>
      </w:r>
      <w:r>
        <w:rPr>
          <w:rFonts w:ascii="Times New Roman" w:hAnsi="Times New Roman"/>
          <w:sz w:val="28"/>
          <w:szCs w:val="28"/>
          <w:u w:val="single"/>
        </w:rPr>
        <w:t xml:space="preserve">ологии </w:t>
      </w:r>
      <w:r w:rsidR="00A83E63">
        <w:rPr>
          <w:rFonts w:ascii="Times New Roman" w:hAnsi="Times New Roman"/>
          <w:sz w:val="28"/>
          <w:szCs w:val="28"/>
          <w:u w:val="single"/>
        </w:rPr>
        <w:t>орга</w:t>
      </w:r>
      <w:r>
        <w:rPr>
          <w:rFonts w:ascii="Times New Roman" w:hAnsi="Times New Roman"/>
          <w:sz w:val="28"/>
          <w:szCs w:val="28"/>
          <w:u w:val="single"/>
        </w:rPr>
        <w:t>н</w:t>
      </w:r>
      <w:r w:rsidR="00A83E63">
        <w:rPr>
          <w:rFonts w:ascii="Times New Roman" w:hAnsi="Times New Roman"/>
          <w:sz w:val="28"/>
          <w:szCs w:val="28"/>
          <w:u w:val="single"/>
        </w:rPr>
        <w:t>изации музык</w:t>
      </w:r>
      <w:r>
        <w:rPr>
          <w:rFonts w:ascii="Times New Roman" w:hAnsi="Times New Roman"/>
          <w:sz w:val="28"/>
          <w:szCs w:val="28"/>
          <w:u w:val="single"/>
        </w:rPr>
        <w:t>а</w:t>
      </w:r>
      <w:r w:rsidR="00A83E63">
        <w:rPr>
          <w:rFonts w:ascii="Times New Roman" w:hAnsi="Times New Roman"/>
          <w:sz w:val="28"/>
          <w:szCs w:val="28"/>
          <w:u w:val="single"/>
        </w:rPr>
        <w:t>ль</w:t>
      </w:r>
      <w:r w:rsidRPr="0057076A">
        <w:rPr>
          <w:rFonts w:ascii="Times New Roman" w:hAnsi="Times New Roman"/>
          <w:sz w:val="28"/>
          <w:szCs w:val="28"/>
          <w:u w:val="single"/>
        </w:rPr>
        <w:t>н</w:t>
      </w:r>
      <w:r w:rsidR="00A83E63">
        <w:rPr>
          <w:rFonts w:ascii="Times New Roman" w:hAnsi="Times New Roman"/>
          <w:sz w:val="28"/>
          <w:szCs w:val="28"/>
          <w:u w:val="single"/>
        </w:rPr>
        <w:t>о-ин</w:t>
      </w:r>
      <w:r w:rsidRPr="0057076A">
        <w:rPr>
          <w:rFonts w:ascii="Times New Roman" w:hAnsi="Times New Roman"/>
          <w:sz w:val="28"/>
          <w:szCs w:val="28"/>
          <w:u w:val="single"/>
        </w:rPr>
        <w:t>с</w:t>
      </w:r>
      <w:r w:rsidR="00A83E63">
        <w:rPr>
          <w:rFonts w:ascii="Times New Roman" w:hAnsi="Times New Roman"/>
          <w:sz w:val="28"/>
          <w:szCs w:val="28"/>
          <w:u w:val="single"/>
        </w:rPr>
        <w:t>трумента</w:t>
      </w:r>
      <w:r w:rsidRPr="0057076A">
        <w:rPr>
          <w:rFonts w:ascii="Times New Roman" w:hAnsi="Times New Roman"/>
          <w:sz w:val="28"/>
          <w:szCs w:val="28"/>
          <w:u w:val="single"/>
        </w:rPr>
        <w:t>ль</w:t>
      </w:r>
      <w:r w:rsidR="00A83E63">
        <w:rPr>
          <w:rFonts w:ascii="Times New Roman" w:hAnsi="Times New Roman"/>
          <w:sz w:val="28"/>
          <w:szCs w:val="28"/>
          <w:u w:val="single"/>
        </w:rPr>
        <w:t>ного коллектива</w:t>
      </w:r>
      <w:r w:rsidRPr="0057076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0288C" w:rsidRPr="0057076A" w:rsidRDefault="00B0288C" w:rsidP="00B0288C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90"/>
      </w:tblGrid>
      <w:tr w:rsidR="00B0288C" w:rsidRPr="00CA0E13" w:rsidTr="00CB1DC1">
        <w:tc>
          <w:tcPr>
            <w:tcW w:w="4665" w:type="dxa"/>
          </w:tcPr>
          <w:p w:rsidR="00B0288C" w:rsidRPr="00CA0E13" w:rsidRDefault="00B0288C" w:rsidP="00CB1DC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690" w:type="dxa"/>
          </w:tcPr>
          <w:p w:rsidR="00B0288C" w:rsidRPr="0094149C" w:rsidRDefault="00B0288C" w:rsidP="00CB1DC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1</w:t>
            </w: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«Педагогическое образование»</w:t>
            </w:r>
          </w:p>
        </w:tc>
      </w:tr>
      <w:tr w:rsidR="00B0288C" w:rsidRPr="00CA0E13" w:rsidTr="00CB1DC1">
        <w:tc>
          <w:tcPr>
            <w:tcW w:w="4665" w:type="dxa"/>
          </w:tcPr>
          <w:p w:rsidR="00B0288C" w:rsidRPr="00CA0E13" w:rsidRDefault="00B0288C" w:rsidP="00CB1DC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690" w:type="dxa"/>
          </w:tcPr>
          <w:p w:rsidR="00B0288C" w:rsidRPr="0094149C" w:rsidRDefault="00B0288C" w:rsidP="00CB1DC1">
            <w:pPr>
              <w:shd w:val="clear" w:color="auto" w:fill="FFFFFF"/>
              <w:tabs>
                <w:tab w:val="left" w:pos="214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07</w:t>
            </w:r>
            <w:r w:rsidRPr="0094149C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Музыка</w:t>
            </w:r>
            <w:r w:rsidRPr="009414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»</w:t>
            </w:r>
          </w:p>
        </w:tc>
      </w:tr>
      <w:tr w:rsidR="00B0288C" w:rsidRPr="00CA0E13" w:rsidTr="00CB1DC1">
        <w:tc>
          <w:tcPr>
            <w:tcW w:w="4665" w:type="dxa"/>
          </w:tcPr>
          <w:p w:rsidR="00B0288C" w:rsidRPr="00CA0E13" w:rsidRDefault="00B0288C" w:rsidP="00CB1DC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0E1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690" w:type="dxa"/>
          </w:tcPr>
          <w:p w:rsidR="00B0288C" w:rsidRPr="0094149C" w:rsidRDefault="00B0288C" w:rsidP="00CB1DC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Музыкального и художественного образования</w:t>
            </w:r>
          </w:p>
        </w:tc>
      </w:tr>
    </w:tbl>
    <w:p w:rsidR="00B0288C" w:rsidRPr="0057076A" w:rsidRDefault="00B0288C" w:rsidP="00B0288C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57076A"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 xml:space="preserve">освоения дисциплины: </w:t>
      </w:r>
      <w:r w:rsidRPr="0057076A">
        <w:rPr>
          <w:rFonts w:ascii="Times New Roman" w:hAnsi="Times New Roman"/>
          <w:sz w:val="28"/>
          <w:szCs w:val="28"/>
        </w:rPr>
        <w:t>формирование у студентов общекультурных, профессиональных и специальны</w:t>
      </w:r>
      <w:r>
        <w:rPr>
          <w:rFonts w:ascii="Times New Roman" w:hAnsi="Times New Roman"/>
          <w:sz w:val="28"/>
          <w:szCs w:val="28"/>
        </w:rPr>
        <w:t xml:space="preserve">х компетенций, необходимых для </w:t>
      </w:r>
      <w:r w:rsidRPr="0057076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076A">
        <w:rPr>
          <w:rFonts w:ascii="Times New Roman" w:hAnsi="Times New Roman"/>
          <w:color w:val="000000"/>
          <w:sz w:val="28"/>
          <w:szCs w:val="28"/>
        </w:rPr>
        <w:t>знаний, умений и навыков</w:t>
      </w:r>
      <w:r>
        <w:rPr>
          <w:rFonts w:ascii="Times New Roman" w:hAnsi="Times New Roman"/>
          <w:color w:val="000000"/>
          <w:sz w:val="28"/>
          <w:szCs w:val="28"/>
        </w:rPr>
        <w:t xml:space="preserve"> игры в ансамбле, используемых </w:t>
      </w:r>
      <w:r w:rsidRPr="0057076A">
        <w:rPr>
          <w:rFonts w:ascii="Times New Roman" w:hAnsi="Times New Roman"/>
          <w:color w:val="000000"/>
          <w:sz w:val="28"/>
          <w:szCs w:val="28"/>
        </w:rPr>
        <w:t>в практической деятельности учителя музыки общеобразовательной школы на уроке и во внеклассной работе.</w:t>
      </w:r>
    </w:p>
    <w:p w:rsidR="00B0288C" w:rsidRDefault="00B0288C" w:rsidP="00B0288C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 w:rsidRPr="0057076A">
        <w:rPr>
          <w:rFonts w:ascii="Times New Roman" w:hAnsi="Times New Roman"/>
          <w:b/>
          <w:bCs/>
          <w:sz w:val="28"/>
          <w:szCs w:val="28"/>
        </w:rPr>
        <w:t xml:space="preserve">Задачи: </w:t>
      </w:r>
      <w:r w:rsidRPr="0057076A">
        <w:rPr>
          <w:rFonts w:ascii="Times New Roman" w:hAnsi="Times New Roman"/>
          <w:sz w:val="28"/>
          <w:szCs w:val="28"/>
        </w:rPr>
        <w:t xml:space="preserve">Изучение дисциплины направлено на </w:t>
      </w:r>
      <w:r w:rsidRPr="0057076A">
        <w:rPr>
          <w:rFonts w:ascii="Times New Roman" w:hAnsi="Times New Roman"/>
          <w:color w:val="000000"/>
          <w:spacing w:val="2"/>
          <w:sz w:val="28"/>
          <w:szCs w:val="28"/>
        </w:rPr>
        <w:t xml:space="preserve">формирование готовности студентов к практической деятельности в </w:t>
      </w:r>
      <w:r w:rsidRPr="0057076A">
        <w:rPr>
          <w:rFonts w:ascii="Times New Roman" w:hAnsi="Times New Roman"/>
          <w:color w:val="000000"/>
          <w:spacing w:val="3"/>
          <w:sz w:val="28"/>
          <w:szCs w:val="28"/>
        </w:rPr>
        <w:t>школе путем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изучения </w:t>
      </w:r>
      <w:r w:rsidRPr="0057076A">
        <w:rPr>
          <w:rFonts w:ascii="Times New Roman" w:hAnsi="Times New Roman"/>
          <w:color w:val="000000"/>
          <w:spacing w:val="-1"/>
          <w:sz w:val="28"/>
          <w:szCs w:val="28"/>
        </w:rPr>
        <w:t>репертуара народных инструментальных ансамблей, используемого в работе школьного учителя, приобретения и развития навыков игры в ансамбле, освоения технологий народного ансамблевого исполнительства</w:t>
      </w:r>
      <w:r w:rsidRPr="0057076A">
        <w:rPr>
          <w:rFonts w:ascii="Times New Roman" w:hAnsi="Times New Roman"/>
          <w:color w:val="000000"/>
          <w:spacing w:val="5"/>
          <w:sz w:val="28"/>
          <w:szCs w:val="28"/>
        </w:rPr>
        <w:t>.</w:t>
      </w:r>
    </w:p>
    <w:p w:rsidR="00B0288C" w:rsidRDefault="00B0288C" w:rsidP="00B0288C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E806A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462" w:type="dxa"/>
        <w:tblInd w:w="-106" w:type="dxa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9462"/>
      </w:tblGrid>
      <w:tr w:rsidR="00B0288C" w:rsidRPr="004D27FE" w:rsidTr="00CB1DC1">
        <w:tc>
          <w:tcPr>
            <w:tcW w:w="9462" w:type="dxa"/>
          </w:tcPr>
          <w:p w:rsidR="00B0288C" w:rsidRPr="00E806A4" w:rsidRDefault="00B0288C" w:rsidP="00CB1DC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6A4">
              <w:rPr>
                <w:rFonts w:ascii="Times New Roman" w:hAnsi="Times New Roman"/>
                <w:sz w:val="28"/>
                <w:szCs w:val="28"/>
              </w:rPr>
              <w:t>В результате изучения дисциплины студент должен</w:t>
            </w:r>
          </w:p>
          <w:p w:rsidR="00B0288C" w:rsidRPr="00700F60" w:rsidRDefault="00B0288C" w:rsidP="003300CD">
            <w:pPr>
              <w:spacing w:after="0"/>
              <w:ind w:firstLine="7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Знать: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произведения ансамблевого </w:t>
            </w:r>
            <w:r w:rsidRPr="00700F60">
              <w:rPr>
                <w:rFonts w:ascii="Times New Roman" w:hAnsi="Times New Roman"/>
                <w:sz w:val="28"/>
                <w:szCs w:val="28"/>
              </w:rPr>
              <w:t xml:space="preserve">репертуара, наиболее известные народные произведения, изучение которых в ансамбле способствует </w:t>
            </w:r>
            <w:r w:rsidRPr="00700F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организовывать сотрудничество обучающихся, поддерживать активность и инициативность, </w:t>
            </w:r>
            <w:r w:rsidRPr="00700F60">
              <w:rPr>
                <w:rFonts w:ascii="Times New Roman" w:hAnsi="Times New Roman"/>
                <w:sz w:val="28"/>
                <w:szCs w:val="28"/>
              </w:rPr>
              <w:t xml:space="preserve">формировать </w:t>
            </w:r>
            <w:r w:rsidRPr="00700F60">
              <w:rPr>
                <w:rFonts w:ascii="Times New Roman" w:hAnsi="Times New Roman"/>
                <w:color w:val="000000"/>
                <w:sz w:val="28"/>
                <w:szCs w:val="28"/>
              </w:rPr>
              <w:t>творческие способности</w:t>
            </w:r>
            <w:r w:rsidRPr="00700F60">
              <w:rPr>
                <w:rFonts w:ascii="Times New Roman" w:hAnsi="Times New Roman"/>
                <w:sz w:val="28"/>
                <w:szCs w:val="28"/>
              </w:rPr>
              <w:t xml:space="preserve"> учащихся.  Методические основы организа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ции народного инструментального ансамбля </w:t>
            </w:r>
            <w:r w:rsidRPr="00700F60">
              <w:rPr>
                <w:rFonts w:ascii="Times New Roman" w:hAnsi="Times New Roman"/>
                <w:sz w:val="28"/>
                <w:szCs w:val="28"/>
              </w:rPr>
              <w:t>в школе (ПК-7);</w:t>
            </w:r>
          </w:p>
          <w:p w:rsidR="00B0288C" w:rsidRPr="00700F60" w:rsidRDefault="00B0288C" w:rsidP="00CB1DC1">
            <w:pPr>
              <w:spacing w:after="0"/>
              <w:ind w:firstLine="724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Основы формирования </w:t>
            </w:r>
            <w:r w:rsidRPr="00700F60">
              <w:rPr>
                <w:rFonts w:ascii="Times New Roman" w:hAnsi="Times New Roman"/>
                <w:color w:val="000000"/>
                <w:sz w:val="28"/>
                <w:szCs w:val="28"/>
              </w:rPr>
              <w:t>ансамблевых умений и навыков; оп</w:t>
            </w:r>
            <w:r w:rsidRPr="00700F6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ределенный объем </w:t>
            </w:r>
            <w:r w:rsidRPr="00700F60">
              <w:rPr>
                <w:rFonts w:ascii="Times New Roman" w:hAnsi="Times New Roman"/>
                <w:sz w:val="28"/>
                <w:szCs w:val="28"/>
              </w:rPr>
              <w:t xml:space="preserve">народных </w:t>
            </w:r>
            <w:r w:rsidR="003300CD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инст</w:t>
            </w:r>
            <w:r w:rsidRPr="00700F60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румен</w:t>
            </w:r>
            <w:r w:rsidRPr="00700F6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тальных произведений, кото</w:t>
            </w:r>
            <w:r w:rsidR="003300CD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рый используется в учебном про</w:t>
            </w:r>
            <w:r w:rsidRPr="00700F6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цессе на уроке музыки и во внеклассной работе. Принципы переложен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ия музыкальных произведений для </w:t>
            </w:r>
            <w:r w:rsidRPr="00700F60">
              <w:rPr>
                <w:rFonts w:ascii="Times New Roman" w:hAnsi="Times New Roman"/>
                <w:sz w:val="28"/>
                <w:szCs w:val="28"/>
              </w:rPr>
              <w:t>народного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инструментального </w:t>
            </w:r>
            <w:r w:rsidRPr="00700F6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ансамбля однородного и смешанного составов. Особенности обучения игре в ансамбле учащихся различных возрастных категорий</w:t>
            </w:r>
            <w:r w:rsidRPr="00700F60">
              <w:rPr>
                <w:rFonts w:ascii="Times New Roman" w:hAnsi="Times New Roman"/>
                <w:sz w:val="28"/>
                <w:szCs w:val="28"/>
              </w:rPr>
              <w:t xml:space="preserve"> (СК-4)</w:t>
            </w:r>
            <w:r w:rsidRPr="00700F6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.</w:t>
            </w:r>
          </w:p>
          <w:p w:rsidR="00B0288C" w:rsidRPr="00700F60" w:rsidRDefault="00B0288C" w:rsidP="00CB1DC1">
            <w:pPr>
              <w:spacing w:after="0"/>
              <w:ind w:firstLine="72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0288C" w:rsidRPr="004D27FE" w:rsidTr="00CB1DC1">
        <w:tc>
          <w:tcPr>
            <w:tcW w:w="9462" w:type="dxa"/>
          </w:tcPr>
          <w:p w:rsidR="00B0288C" w:rsidRPr="00700F60" w:rsidRDefault="00B0288C" w:rsidP="00CB1DC1">
            <w:pPr>
              <w:spacing w:after="0"/>
              <w:ind w:firstLine="72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00F6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Уметь</w:t>
            </w:r>
            <w:r w:rsidRPr="00700F60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00F60">
              <w:rPr>
                <w:rFonts w:ascii="Times New Roman" w:hAnsi="Times New Roman"/>
                <w:sz w:val="28"/>
                <w:szCs w:val="28"/>
              </w:rPr>
              <w:t>спользовать полученные знания и умен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ия для достижения поставленных </w:t>
            </w:r>
            <w:r w:rsidRPr="00700F60">
              <w:rPr>
                <w:rFonts w:ascii="Times New Roman" w:hAnsi="Times New Roman"/>
                <w:sz w:val="28"/>
                <w:szCs w:val="28"/>
              </w:rPr>
              <w:t>профессиональных целей, проявлять активность и инициативу. Использовать в процессе проведения урока музыки и внеклассных мероприят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различные формы ансамблевой </w:t>
            </w:r>
            <w:r w:rsidRPr="00700F60">
              <w:rPr>
                <w:rFonts w:ascii="Times New Roman" w:hAnsi="Times New Roman"/>
                <w:sz w:val="28"/>
                <w:szCs w:val="28"/>
              </w:rPr>
              <w:t>деятельности (ПК-7);</w:t>
            </w:r>
          </w:p>
          <w:p w:rsidR="00B0288C" w:rsidRPr="00700F60" w:rsidRDefault="00B0288C" w:rsidP="00CB1DC1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ind w:firstLine="7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F60">
              <w:rPr>
                <w:rFonts w:ascii="Times New Roman" w:hAnsi="Times New Roman"/>
                <w:sz w:val="28"/>
                <w:szCs w:val="28"/>
              </w:rPr>
              <w:t>-</w:t>
            </w:r>
            <w:r w:rsidRPr="00700F6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Технически точно и выразительно исполнять собственную партию в ансамбле. Применять принципы синхронного исполнения в ходе совместной игры. Исполнять в ансамбле произведения различных стилей и жанров, доступных для восприятия учащимися различных возрастных категорий. Организовать инструментальный ансамбль  в процессе внеклассной работы в общеобразовательной школе</w:t>
            </w:r>
            <w:r w:rsidRPr="00700F60">
              <w:rPr>
                <w:rFonts w:ascii="Times New Roman" w:hAnsi="Times New Roman"/>
                <w:sz w:val="28"/>
                <w:szCs w:val="28"/>
              </w:rPr>
              <w:t xml:space="preserve"> (СК-4</w:t>
            </w:r>
            <w:r w:rsidRPr="00700F6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)</w:t>
            </w:r>
            <w:r w:rsidRPr="00700F6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</w:tr>
      <w:tr w:rsidR="00B0288C" w:rsidRPr="004D27FE" w:rsidTr="00CB1DC1">
        <w:tc>
          <w:tcPr>
            <w:tcW w:w="9462" w:type="dxa"/>
          </w:tcPr>
          <w:p w:rsidR="00B0288C" w:rsidRPr="00700F60" w:rsidRDefault="00B0288C" w:rsidP="00CB1DC1">
            <w:pPr>
              <w:autoSpaceDE w:val="0"/>
              <w:autoSpaceDN w:val="0"/>
              <w:adjustRightInd w:val="0"/>
              <w:spacing w:after="0"/>
              <w:ind w:firstLine="72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00F60">
              <w:rPr>
                <w:rFonts w:ascii="Times New Roman" w:hAnsi="Times New Roman"/>
                <w:b/>
                <w:i/>
                <w:sz w:val="28"/>
                <w:szCs w:val="28"/>
              </w:rPr>
              <w:t>Владеть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700F60">
              <w:rPr>
                <w:rFonts w:ascii="Times New Roman" w:hAnsi="Times New Roman"/>
                <w:sz w:val="28"/>
                <w:szCs w:val="28"/>
              </w:rPr>
              <w:t>ехнологиями игры в ансамбле, обеспечивающими формирование самостоятельности, творческих способностей, умений ансамблевого музицирования у учащихся различных возрастных категорий (ПК-7);</w:t>
            </w:r>
          </w:p>
          <w:p w:rsidR="00B0288C" w:rsidRPr="00700F60" w:rsidRDefault="00B0288C" w:rsidP="00CB1DC1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before="5"/>
              <w:ind w:firstLine="724"/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700F60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- Навыками игры в ансамбле. Умениями репетиционной работы с ко</w:t>
            </w: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ллективом. Основами подготовки </w:t>
            </w:r>
            <w:r w:rsidRPr="00700F60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к концертным выступлениям. Основами переложения для инструментального ансамбля однородного и смешанного составов. Навыками организации инструментального ансамбля в общеобразовательной школе. Приемами психологической подготовки к концертным выступлениям </w:t>
            </w:r>
            <w:r w:rsidRPr="00700F60">
              <w:rPr>
                <w:rFonts w:ascii="Times New Roman" w:hAnsi="Times New Roman"/>
                <w:sz w:val="28"/>
                <w:szCs w:val="28"/>
              </w:rPr>
              <w:t>(СК-4</w:t>
            </w:r>
            <w:r w:rsidRPr="00700F6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)</w:t>
            </w:r>
            <w:r w:rsidRPr="00700F6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.</w:t>
            </w:r>
          </w:p>
          <w:p w:rsidR="00B0288C" w:rsidRPr="00700F60" w:rsidRDefault="00B0288C" w:rsidP="00CB1DC1">
            <w:pPr>
              <w:ind w:firstLine="72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0F60">
              <w:rPr>
                <w:rFonts w:ascii="Times New Roman" w:hAnsi="Times New Roman"/>
                <w:b/>
                <w:sz w:val="28"/>
                <w:szCs w:val="28"/>
              </w:rPr>
              <w:t>4.Дисциплина участвует в формировании компетенций:</w:t>
            </w:r>
          </w:p>
          <w:p w:rsidR="00B0288C" w:rsidRPr="00700F60" w:rsidRDefault="00B0288C" w:rsidP="003300CD">
            <w:pPr>
              <w:spacing w:after="0"/>
              <w:ind w:firstLine="7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F60">
              <w:rPr>
                <w:rFonts w:ascii="Times New Roman" w:hAnsi="Times New Roman"/>
                <w:color w:val="000000"/>
                <w:sz w:val="28"/>
                <w:szCs w:val="28"/>
              </w:rPr>
              <w:t>ПК-7: 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способности.</w:t>
            </w:r>
          </w:p>
          <w:p w:rsidR="00B0288C" w:rsidRPr="00700F60" w:rsidRDefault="00B0288C" w:rsidP="00CB1DC1">
            <w:pPr>
              <w:ind w:firstLine="7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F60">
              <w:rPr>
                <w:rFonts w:ascii="Times New Roman" w:hAnsi="Times New Roman"/>
                <w:color w:val="000000"/>
                <w:sz w:val="28"/>
                <w:szCs w:val="28"/>
              </w:rPr>
              <w:t>СК-4: способность исполнять технически точно выразительно инструментальные и вокальные образцы классической (русской, зарубежной), народной и современной музыки разных жанров, стилей, доступных для восприятия учащихся начальной и основной школы, в том числе с исполнением аккомпанемента.</w:t>
            </w:r>
          </w:p>
        </w:tc>
      </w:tr>
    </w:tbl>
    <w:p w:rsidR="00B0288C" w:rsidRDefault="00B0288C" w:rsidP="00B0288C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4 з. е.</w:t>
      </w:r>
    </w:p>
    <w:p w:rsidR="00B0288C" w:rsidRPr="00D516ED" w:rsidRDefault="00B0288C" w:rsidP="00B0288C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6.Форма контроля: </w:t>
      </w:r>
      <w:r>
        <w:rPr>
          <w:rFonts w:ascii="Times New Roman" w:hAnsi="Times New Roman"/>
          <w:sz w:val="28"/>
          <w:szCs w:val="28"/>
        </w:rPr>
        <w:t>экзамен, ЗаО</w:t>
      </w:r>
    </w:p>
    <w:p w:rsidR="00B0288C" w:rsidRPr="00700F60" w:rsidRDefault="00B0288C" w:rsidP="00B0288C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0288C" w:rsidRPr="00D516ED" w:rsidRDefault="00B0288C" w:rsidP="00B0288C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профессор</w:t>
      </w:r>
      <w:r w:rsidRPr="00B5107B">
        <w:rPr>
          <w:rFonts w:ascii="Times New Roman" w:hAnsi="Times New Roman"/>
          <w:sz w:val="28"/>
          <w:szCs w:val="28"/>
        </w:rPr>
        <w:t xml:space="preserve"> кафедры музыкального и художественного образования</w:t>
      </w:r>
      <w:r>
        <w:rPr>
          <w:rFonts w:ascii="Times New Roman" w:hAnsi="Times New Roman"/>
          <w:sz w:val="28"/>
          <w:szCs w:val="28"/>
        </w:rPr>
        <w:t xml:space="preserve"> Карнаухова Татьяна Ивановна.</w:t>
      </w:r>
    </w:p>
    <w:p w:rsidR="00DF2801" w:rsidRPr="006B6039" w:rsidRDefault="00DF2801" w:rsidP="00DF280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B6039">
        <w:rPr>
          <w:rFonts w:ascii="Times New Roman" w:hAnsi="Times New Roman"/>
          <w:b/>
          <w:sz w:val="28"/>
          <w:szCs w:val="28"/>
        </w:rPr>
        <w:br w:type="page"/>
      </w:r>
    </w:p>
    <w:p w:rsidR="007B6A84" w:rsidRPr="00627D88" w:rsidRDefault="007B6A84" w:rsidP="007B6A84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B6A84" w:rsidRDefault="007B6A84" w:rsidP="007B6A84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B6A84" w:rsidRPr="001B75DE" w:rsidRDefault="007B6A84" w:rsidP="007B6A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0B60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ФТД.03 </w:t>
      </w:r>
      <w:r w:rsidRPr="002C6997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Соц</w:t>
      </w:r>
      <w:r w:rsidRPr="00A11D4B">
        <w:rPr>
          <w:rFonts w:ascii="Times New Roman" w:hAnsi="Times New Roman"/>
          <w:sz w:val="28"/>
          <w:szCs w:val="28"/>
          <w:u w:val="single"/>
        </w:rPr>
        <w:t>и</w:t>
      </w:r>
      <w:r>
        <w:rPr>
          <w:rFonts w:ascii="Times New Roman" w:hAnsi="Times New Roman"/>
          <w:sz w:val="28"/>
          <w:szCs w:val="28"/>
          <w:u w:val="single"/>
        </w:rPr>
        <w:t>ология и политолог</w:t>
      </w:r>
      <w:r w:rsidRPr="00A11D4B">
        <w:rPr>
          <w:rFonts w:ascii="Times New Roman" w:hAnsi="Times New Roman"/>
          <w:sz w:val="28"/>
          <w:szCs w:val="28"/>
          <w:u w:val="single"/>
        </w:rPr>
        <w:t>и</w:t>
      </w:r>
      <w:r>
        <w:rPr>
          <w:rFonts w:ascii="Times New Roman" w:hAnsi="Times New Roman"/>
          <w:sz w:val="28"/>
          <w:szCs w:val="28"/>
          <w:u w:val="single"/>
        </w:rPr>
        <w:t>я</w:t>
      </w:r>
    </w:p>
    <w:p w:rsidR="007B6A84" w:rsidRDefault="007B6A84" w:rsidP="007B6A84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7B6A84" w:rsidRPr="00A52326" w:rsidTr="007B6A84">
        <w:tc>
          <w:tcPr>
            <w:tcW w:w="4678" w:type="dxa"/>
          </w:tcPr>
          <w:p w:rsidR="007B6A84" w:rsidRPr="00A52326" w:rsidRDefault="007B6A84" w:rsidP="007B6A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677" w:type="dxa"/>
          </w:tcPr>
          <w:p w:rsidR="007B6A84" w:rsidRPr="000E182A" w:rsidRDefault="007B6A84" w:rsidP="007B6A8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7F09">
              <w:rPr>
                <w:rFonts w:ascii="Times New Roman" w:hAnsi="Times New Roman"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Pr="00CC7F0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"Педагогическое образование"</w:t>
            </w:r>
          </w:p>
        </w:tc>
      </w:tr>
      <w:tr w:rsidR="007B6A84" w:rsidRPr="00A52326" w:rsidTr="007B6A84">
        <w:tc>
          <w:tcPr>
            <w:tcW w:w="4678" w:type="dxa"/>
          </w:tcPr>
          <w:p w:rsidR="007B6A84" w:rsidRPr="00A52326" w:rsidRDefault="007B6A84" w:rsidP="007B6A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677" w:type="dxa"/>
          </w:tcPr>
          <w:p w:rsidR="007B6A84" w:rsidRPr="00A52326" w:rsidRDefault="007B6A84" w:rsidP="007B6A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C7F09">
              <w:rPr>
                <w:rFonts w:ascii="Times New Roman" w:hAnsi="Times New Roman"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Pr="00CC7F09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07 </w:t>
            </w:r>
            <w:r w:rsidRPr="00CC7F09">
              <w:rPr>
                <w:rFonts w:ascii="Times New Roman" w:hAnsi="Times New Roman"/>
                <w:sz w:val="28"/>
                <w:szCs w:val="28"/>
                <w:u w:val="single"/>
              </w:rPr>
              <w:t>"Музыка"</w:t>
            </w:r>
          </w:p>
        </w:tc>
      </w:tr>
      <w:tr w:rsidR="007B6A84" w:rsidRPr="00A52326" w:rsidTr="007B6A84">
        <w:tc>
          <w:tcPr>
            <w:tcW w:w="4678" w:type="dxa"/>
          </w:tcPr>
          <w:p w:rsidR="007B6A84" w:rsidRPr="00A52326" w:rsidRDefault="007B6A84" w:rsidP="007B6A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677" w:type="dxa"/>
          </w:tcPr>
          <w:p w:rsidR="007B6A84" w:rsidRPr="00140B60" w:rsidRDefault="007B6A84" w:rsidP="007B6A8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теории</w:t>
            </w:r>
            <w:r w:rsidRPr="00140B6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>философии пра</w:t>
            </w:r>
            <w:r w:rsidRPr="00140B60">
              <w:rPr>
                <w:rFonts w:ascii="Times New Roman" w:hAnsi="Times New Roman"/>
                <w:sz w:val="28"/>
                <w:szCs w:val="28"/>
              </w:rPr>
              <w:t>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</w:tbl>
    <w:p w:rsidR="007B6A84" w:rsidRPr="00CD4F9F" w:rsidRDefault="007B6A84" w:rsidP="001C48F7">
      <w:pPr>
        <w:pStyle w:val="a8"/>
        <w:numPr>
          <w:ilvl w:val="0"/>
          <w:numId w:val="85"/>
        </w:numPr>
        <w:autoSpaceDE w:val="0"/>
        <w:autoSpaceDN w:val="0"/>
        <w:adjustRightInd w:val="0"/>
        <w:spacing w:after="0"/>
        <w:ind w:left="142" w:firstLine="28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D4F9F">
        <w:rPr>
          <w:rFonts w:ascii="Times New Roman" w:eastAsiaTheme="minorHAnsi" w:hAnsi="Times New Roman"/>
          <w:b/>
          <w:color w:val="000000"/>
          <w:sz w:val="28"/>
          <w:szCs w:val="28"/>
        </w:rPr>
        <w:t>Цель</w:t>
      </w:r>
      <w:r w:rsidRPr="00CD4F9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E806A4">
        <w:rPr>
          <w:rFonts w:ascii="Times New Roman" w:hAnsi="Times New Roman"/>
          <w:b/>
          <w:sz w:val="28"/>
          <w:szCs w:val="28"/>
        </w:rPr>
        <w:t xml:space="preserve">изучения дисциплины: </w:t>
      </w:r>
      <w:r>
        <w:rPr>
          <w:rFonts w:ascii="Times New Roman" w:eastAsiaTheme="minorHAnsi" w:hAnsi="Times New Roman"/>
          <w:color w:val="000000"/>
          <w:sz w:val="28"/>
          <w:szCs w:val="28"/>
        </w:rPr>
        <w:t>формирование</w:t>
      </w:r>
      <w:r w:rsidRPr="00CD4F9F">
        <w:rPr>
          <w:rFonts w:ascii="Times New Roman" w:eastAsiaTheme="minorHAnsi" w:hAnsi="Times New Roman"/>
          <w:color w:val="000000"/>
          <w:sz w:val="28"/>
          <w:szCs w:val="28"/>
        </w:rPr>
        <w:t xml:space="preserve"> у студентов научного понимания устройства и функционирования общества как целостной системы, в том числе в аспекте одной из важнейших её составляющих - политической системы общества.</w:t>
      </w:r>
    </w:p>
    <w:p w:rsidR="007B6A84" w:rsidRPr="00CD4F9F" w:rsidRDefault="007B6A84" w:rsidP="001C48F7">
      <w:pPr>
        <w:pStyle w:val="a8"/>
        <w:numPr>
          <w:ilvl w:val="0"/>
          <w:numId w:val="85"/>
        </w:numPr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CD4F9F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CD4F9F">
        <w:rPr>
          <w:rFonts w:ascii="Times New Roman" w:hAnsi="Times New Roman"/>
          <w:sz w:val="28"/>
          <w:szCs w:val="28"/>
        </w:rPr>
        <w:t xml:space="preserve"> </w:t>
      </w:r>
      <w:r w:rsidRPr="00CD4F9F">
        <w:rPr>
          <w:rFonts w:ascii="Times New Roman" w:eastAsiaTheme="minorHAnsi" w:hAnsi="Times New Roman"/>
          <w:color w:val="000000"/>
          <w:sz w:val="28"/>
          <w:szCs w:val="28"/>
        </w:rPr>
        <w:t>- овладение понятийно-категориальным аппаратом социологической и политической наук; - формирование представления об эволюции социологических и политических учений как научных представлений об обществе; - анализ и изучение общества как целостной сформировавшейся системы с присущими ей функциями и процессами их реализующими, в том числе в политической сфере; - анализ и изучение основных подходов к пониманию и исследованию эволюции социальных систем и регулированию их развития; - формирование комплексного знания о человеке как сложном и автономном элементе общественно-политических систем, в том числе процессах его включения в эти системы; - ознакомление с научным инструментарием социальных исследований и диагностики; - формирование видения межпредметных связей социологии и политологии с различным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и разделами социальных знаний и </w:t>
      </w:r>
      <w:r w:rsidRPr="00CD4F9F">
        <w:rPr>
          <w:rFonts w:ascii="Times New Roman" w:eastAsiaTheme="minorHAnsi" w:hAnsi="Times New Roman"/>
          <w:color w:val="000000"/>
          <w:sz w:val="28"/>
          <w:szCs w:val="28"/>
        </w:rPr>
        <w:t>социальных практик, в том числе со сферами профессиональной деятельности будущего выпускника.</w:t>
      </w:r>
    </w:p>
    <w:p w:rsidR="007B6A84" w:rsidRDefault="007B6A84" w:rsidP="001C48F7">
      <w:pPr>
        <w:pStyle w:val="a8"/>
        <w:numPr>
          <w:ilvl w:val="0"/>
          <w:numId w:val="85"/>
        </w:numPr>
        <w:ind w:left="142" w:firstLine="284"/>
        <w:jc w:val="both"/>
        <w:rPr>
          <w:rFonts w:ascii="Times New Roman" w:hAnsi="Times New Roman"/>
          <w:b/>
          <w:sz w:val="28"/>
          <w:szCs w:val="28"/>
        </w:rPr>
      </w:pPr>
      <w:r w:rsidRPr="00E806A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7B6A84" w:rsidRPr="00FB75F6" w:rsidRDefault="007B6A84" w:rsidP="001C48F7">
      <w:pPr>
        <w:pStyle w:val="a8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FB75F6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7B6A84" w:rsidRPr="00FB75F6" w:rsidRDefault="007B6A84" w:rsidP="001C48F7">
      <w:pPr>
        <w:pStyle w:val="a8"/>
        <w:ind w:left="142" w:firstLine="284"/>
        <w:jc w:val="both"/>
        <w:rPr>
          <w:rFonts w:ascii="Times New Roman" w:hAnsi="Times New Roman"/>
          <w:b/>
          <w:sz w:val="28"/>
          <w:szCs w:val="28"/>
        </w:rPr>
      </w:pPr>
      <w:r w:rsidRPr="00FB75F6">
        <w:rPr>
          <w:rFonts w:ascii="Times New Roman" w:hAnsi="Times New Roman"/>
          <w:i/>
          <w:sz w:val="28"/>
          <w:szCs w:val="28"/>
        </w:rPr>
        <w:t xml:space="preserve">Знать: </w:t>
      </w:r>
      <w:r w:rsidRPr="00FB75F6">
        <w:rPr>
          <w:rFonts w:ascii="Times New Roman" w:eastAsiaTheme="minorHAnsi" w:hAnsi="Times New Roman"/>
          <w:color w:val="000000"/>
          <w:sz w:val="28"/>
          <w:szCs w:val="28"/>
        </w:rPr>
        <w:t>понятия и термины, используемые в социологии и политологии - современные актуальные теоретические и прак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тические проблемы дисциплины; </w:t>
      </w:r>
      <w:r w:rsidRPr="00FB75F6">
        <w:rPr>
          <w:rFonts w:ascii="Times New Roman" w:eastAsiaTheme="minorHAnsi" w:hAnsi="Times New Roman"/>
          <w:color w:val="000000"/>
          <w:sz w:val="28"/>
          <w:szCs w:val="28"/>
        </w:rPr>
        <w:t>методологические основы дисциплины (ОК-1); методологию и логику социальных и политико-правовых исследований (ОК-2).</w:t>
      </w:r>
    </w:p>
    <w:p w:rsidR="007B6A84" w:rsidRPr="00FB75F6" w:rsidRDefault="007B6A84" w:rsidP="001C48F7">
      <w:pPr>
        <w:pStyle w:val="a8"/>
        <w:ind w:left="142" w:firstLine="28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B75F6">
        <w:rPr>
          <w:rFonts w:ascii="Times New Roman" w:eastAsiaTheme="minorHAnsi" w:hAnsi="Times New Roman"/>
          <w:i/>
          <w:color w:val="000000"/>
          <w:sz w:val="28"/>
          <w:szCs w:val="28"/>
        </w:rPr>
        <w:t>Уметь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: </w:t>
      </w:r>
      <w:r w:rsidRPr="00FB75F6">
        <w:rPr>
          <w:rFonts w:ascii="Times New Roman" w:eastAsiaTheme="minorHAnsi" w:hAnsi="Times New Roman"/>
          <w:color w:val="000000"/>
          <w:sz w:val="28"/>
          <w:szCs w:val="28"/>
        </w:rPr>
        <w:t>свободно оперировать основными поняти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ями и категориями дисциплины; </w:t>
      </w:r>
      <w:r w:rsidRPr="00FB75F6">
        <w:rPr>
          <w:rFonts w:ascii="Times New Roman" w:eastAsiaTheme="minorHAnsi" w:hAnsi="Times New Roman"/>
          <w:color w:val="000000"/>
          <w:sz w:val="28"/>
          <w:szCs w:val="28"/>
        </w:rPr>
        <w:t xml:space="preserve">осуществлять профессиональную деятельность на основе развитого правосознания, правового мышления и правовой культуры (ОК-1); </w:t>
      </w:r>
      <w:r w:rsidRPr="00FB75F6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применять методологию и логику социальных и политико-правовых исследований в научно-исследовательской и практической деятельности (ОК-2).</w:t>
      </w:r>
    </w:p>
    <w:p w:rsidR="007B6A84" w:rsidRPr="00FB75F6" w:rsidRDefault="007B6A84" w:rsidP="001C48F7">
      <w:pPr>
        <w:pStyle w:val="a8"/>
        <w:ind w:left="142" w:firstLine="28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B75F6">
        <w:rPr>
          <w:rFonts w:ascii="Times New Roman" w:eastAsiaTheme="minorHAnsi" w:hAnsi="Times New Roman"/>
          <w:i/>
          <w:color w:val="000000"/>
          <w:sz w:val="28"/>
          <w:szCs w:val="28"/>
        </w:rPr>
        <w:t>Владеть</w:t>
      </w:r>
      <w:r>
        <w:rPr>
          <w:rFonts w:ascii="Times New Roman" w:eastAsiaTheme="minorHAnsi" w:hAnsi="Times New Roman"/>
          <w:color w:val="000000"/>
          <w:sz w:val="28"/>
          <w:szCs w:val="28"/>
        </w:rPr>
        <w:t>:</w:t>
      </w:r>
      <w:r w:rsidRPr="00FB75F6">
        <w:rPr>
          <w:rFonts w:ascii="Times New Roman" w:eastAsiaTheme="minorHAnsi" w:hAnsi="Times New Roman"/>
          <w:color w:val="000000"/>
          <w:sz w:val="28"/>
          <w:szCs w:val="28"/>
        </w:rPr>
        <w:t xml:space="preserve"> навыками сравнительного анализа социальных и политико-правовых систем (ОК-1); навыками самостоятельного поиска и анализа социальной и политико-правовой информации (ОК-2).</w:t>
      </w:r>
    </w:p>
    <w:p w:rsidR="007B6A84" w:rsidRPr="009D494E" w:rsidRDefault="007B6A84" w:rsidP="001C48F7">
      <w:pPr>
        <w:pStyle w:val="a8"/>
        <w:numPr>
          <w:ilvl w:val="0"/>
          <w:numId w:val="85"/>
        </w:numPr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E0E04">
        <w:rPr>
          <w:rFonts w:ascii="Times New Roman" w:hAnsi="Times New Roman"/>
          <w:sz w:val="28"/>
          <w:szCs w:val="28"/>
        </w:rPr>
        <w:t>ОК-1;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D494E">
        <w:rPr>
          <w:rFonts w:ascii="Times New Roman" w:hAnsi="Times New Roman"/>
          <w:sz w:val="28"/>
          <w:szCs w:val="28"/>
        </w:rPr>
        <w:t>ОК-</w:t>
      </w:r>
      <w:r>
        <w:rPr>
          <w:rFonts w:ascii="Times New Roman" w:hAnsi="Times New Roman"/>
          <w:sz w:val="28"/>
          <w:szCs w:val="28"/>
        </w:rPr>
        <w:t>2</w:t>
      </w:r>
      <w:r w:rsidRPr="009D494E">
        <w:rPr>
          <w:rFonts w:ascii="Times New Roman" w:hAnsi="Times New Roman"/>
          <w:sz w:val="28"/>
          <w:szCs w:val="28"/>
        </w:rPr>
        <w:t>.</w:t>
      </w:r>
    </w:p>
    <w:p w:rsidR="007B6A84" w:rsidRDefault="007B6A84" w:rsidP="001C48F7">
      <w:pPr>
        <w:pStyle w:val="a8"/>
        <w:numPr>
          <w:ilvl w:val="0"/>
          <w:numId w:val="85"/>
        </w:numPr>
        <w:ind w:left="142" w:firstLine="284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 з.</w:t>
      </w:r>
      <w:r w:rsidR="00D234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</w:t>
      </w:r>
    </w:p>
    <w:p w:rsidR="007B6A84" w:rsidRPr="00D516ED" w:rsidRDefault="007B6A84" w:rsidP="001C48F7">
      <w:pPr>
        <w:pStyle w:val="a8"/>
        <w:numPr>
          <w:ilvl w:val="0"/>
          <w:numId w:val="85"/>
        </w:numPr>
        <w:ind w:left="142"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</w:t>
      </w:r>
      <w:r w:rsidRPr="00C04680">
        <w:rPr>
          <w:rFonts w:ascii="Times New Roman" w:hAnsi="Times New Roman"/>
          <w:sz w:val="28"/>
          <w:szCs w:val="28"/>
        </w:rPr>
        <w:t>.</w:t>
      </w:r>
    </w:p>
    <w:p w:rsidR="007B6A84" w:rsidRPr="00D516ED" w:rsidRDefault="007B6A84" w:rsidP="001C48F7">
      <w:pPr>
        <w:pStyle w:val="a8"/>
        <w:numPr>
          <w:ilvl w:val="0"/>
          <w:numId w:val="85"/>
        </w:numPr>
        <w:ind w:left="142" w:firstLine="284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B6A84" w:rsidRPr="00140B60" w:rsidRDefault="007B6A84" w:rsidP="007B6A84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B5107B">
        <w:rPr>
          <w:rFonts w:ascii="Times New Roman" w:hAnsi="Times New Roman"/>
          <w:sz w:val="28"/>
          <w:szCs w:val="28"/>
        </w:rPr>
        <w:t>Разработчик: доцент кафедры</w:t>
      </w:r>
      <w:r>
        <w:rPr>
          <w:rFonts w:ascii="Times New Roman" w:hAnsi="Times New Roman"/>
          <w:sz w:val="28"/>
          <w:szCs w:val="28"/>
        </w:rPr>
        <w:t xml:space="preserve"> теории</w:t>
      </w:r>
      <w:r w:rsidRPr="00140B6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философии пра</w:t>
      </w:r>
      <w:r w:rsidRPr="00140B60"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 xml:space="preserve"> Агафонова Татьяна Петровна. </w:t>
      </w:r>
    </w:p>
    <w:p w:rsidR="007B6A84" w:rsidRPr="00CD4F9F" w:rsidRDefault="007B6A84" w:rsidP="007B6A84">
      <w:pPr>
        <w:pStyle w:val="12"/>
        <w:spacing w:line="240" w:lineRule="auto"/>
        <w:ind w:left="720" w:firstLine="0"/>
        <w:rPr>
          <w:sz w:val="28"/>
          <w:szCs w:val="28"/>
        </w:rPr>
      </w:pPr>
    </w:p>
    <w:p w:rsidR="007B6A84" w:rsidRPr="009126E9" w:rsidRDefault="007B6A84" w:rsidP="007B6A84">
      <w:pPr>
        <w:pStyle w:val="af"/>
      </w:pPr>
    </w:p>
    <w:p w:rsidR="007B6A84" w:rsidRPr="009126E9" w:rsidRDefault="007B6A84" w:rsidP="007B6A84">
      <w:pPr>
        <w:pStyle w:val="af"/>
      </w:pPr>
    </w:p>
    <w:p w:rsidR="007B6A84" w:rsidRPr="009126E9" w:rsidRDefault="007B6A84" w:rsidP="007B6A84">
      <w:pPr>
        <w:pStyle w:val="af"/>
      </w:pPr>
    </w:p>
    <w:p w:rsidR="007B6A84" w:rsidRPr="009126E9" w:rsidRDefault="007B6A84" w:rsidP="007B6A84">
      <w:pPr>
        <w:rPr>
          <w:rFonts w:ascii="Times New Roman" w:hAnsi="Times New Roman" w:cs="Times New Roman"/>
          <w:sz w:val="24"/>
          <w:szCs w:val="24"/>
        </w:rPr>
      </w:pPr>
    </w:p>
    <w:p w:rsidR="007B6A84" w:rsidRPr="009126E9" w:rsidRDefault="007B6A84" w:rsidP="007B6A84">
      <w:pPr>
        <w:rPr>
          <w:rFonts w:ascii="Times New Roman" w:hAnsi="Times New Roman" w:cs="Times New Roman"/>
          <w:sz w:val="24"/>
          <w:szCs w:val="24"/>
        </w:rPr>
      </w:pPr>
    </w:p>
    <w:p w:rsidR="007B6A84" w:rsidRPr="009126E9" w:rsidRDefault="007B6A84" w:rsidP="007B6A84">
      <w:pPr>
        <w:rPr>
          <w:rFonts w:ascii="Times New Roman" w:hAnsi="Times New Roman" w:cs="Times New Roman"/>
          <w:sz w:val="24"/>
          <w:szCs w:val="24"/>
        </w:rPr>
      </w:pPr>
    </w:p>
    <w:p w:rsidR="007B6A84" w:rsidRDefault="007B6A84" w:rsidP="007B6A84"/>
    <w:p w:rsidR="007B6A84" w:rsidRDefault="007B6A84" w:rsidP="007B6A84">
      <w:pPr>
        <w:jc w:val="center"/>
      </w:pPr>
    </w:p>
    <w:p w:rsidR="007B6A84" w:rsidRDefault="007B6A84" w:rsidP="007B6A84">
      <w:pPr>
        <w:jc w:val="center"/>
      </w:pPr>
    </w:p>
    <w:p w:rsidR="007B6A84" w:rsidRDefault="007B6A84" w:rsidP="007B6A84"/>
    <w:p w:rsidR="007B6A84" w:rsidRDefault="007B6A84" w:rsidP="007B6A84">
      <w:pPr>
        <w:jc w:val="center"/>
      </w:pPr>
    </w:p>
    <w:p w:rsidR="007B6A84" w:rsidRDefault="007B6A84" w:rsidP="007B6A84">
      <w:pPr>
        <w:jc w:val="center"/>
      </w:pPr>
    </w:p>
    <w:p w:rsidR="00B2608E" w:rsidRDefault="00B2608E" w:rsidP="007B6A84"/>
    <w:sectPr w:rsidR="00B26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43A" w:rsidRDefault="0046443A" w:rsidP="00B2608E">
      <w:pPr>
        <w:spacing w:after="0" w:line="240" w:lineRule="auto"/>
      </w:pPr>
      <w:r>
        <w:separator/>
      </w:r>
    </w:p>
  </w:endnote>
  <w:endnote w:type="continuationSeparator" w:id="0">
    <w:p w:rsidR="0046443A" w:rsidRDefault="0046443A" w:rsidP="00B26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43A" w:rsidRDefault="0046443A" w:rsidP="00B2608E">
      <w:pPr>
        <w:spacing w:after="0" w:line="240" w:lineRule="auto"/>
      </w:pPr>
      <w:r>
        <w:separator/>
      </w:r>
    </w:p>
  </w:footnote>
  <w:footnote w:type="continuationSeparator" w:id="0">
    <w:p w:rsidR="0046443A" w:rsidRDefault="0046443A" w:rsidP="00B26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10"/>
    <w:multiLevelType w:val="singleLevel"/>
    <w:tmpl w:val="00000010"/>
    <w:name w:val="WW8Num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 w15:restartNumberingAfterBreak="0">
    <w:nsid w:val="004873A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AD4BB0"/>
    <w:multiLevelType w:val="hybridMultilevel"/>
    <w:tmpl w:val="4B56AF1C"/>
    <w:lvl w:ilvl="0" w:tplc="E98C34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C25407"/>
    <w:multiLevelType w:val="hybridMultilevel"/>
    <w:tmpl w:val="5A5CE572"/>
    <w:lvl w:ilvl="0" w:tplc="04325C0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821124D"/>
    <w:multiLevelType w:val="hybridMultilevel"/>
    <w:tmpl w:val="A606B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552672"/>
    <w:multiLevelType w:val="hybridMultilevel"/>
    <w:tmpl w:val="78D03B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505C85"/>
    <w:multiLevelType w:val="hybridMultilevel"/>
    <w:tmpl w:val="053AF1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62225D"/>
    <w:multiLevelType w:val="hybridMultilevel"/>
    <w:tmpl w:val="F2203C7A"/>
    <w:lvl w:ilvl="0" w:tplc="686A1DF4">
      <w:numFmt w:val="bullet"/>
      <w:lvlText w:val="–"/>
      <w:lvlJc w:val="left"/>
      <w:pPr>
        <w:tabs>
          <w:tab w:val="num" w:pos="1509"/>
        </w:tabs>
        <w:ind w:left="1149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F3E5DD0"/>
    <w:multiLevelType w:val="hybridMultilevel"/>
    <w:tmpl w:val="81922126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660D19"/>
    <w:multiLevelType w:val="hybridMultilevel"/>
    <w:tmpl w:val="A06836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7A10E4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E86DFB"/>
    <w:multiLevelType w:val="hybridMultilevel"/>
    <w:tmpl w:val="F924A4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4302777"/>
    <w:multiLevelType w:val="hybridMultilevel"/>
    <w:tmpl w:val="C9EE4386"/>
    <w:lvl w:ilvl="0" w:tplc="D43483C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79F6E46"/>
    <w:multiLevelType w:val="hybridMultilevel"/>
    <w:tmpl w:val="739228E0"/>
    <w:lvl w:ilvl="0" w:tplc="273C872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93257D9"/>
    <w:multiLevelType w:val="hybridMultilevel"/>
    <w:tmpl w:val="F1CA6B6E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DAA3484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875740"/>
    <w:multiLevelType w:val="hybridMultilevel"/>
    <w:tmpl w:val="0E7AB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ED6D53"/>
    <w:multiLevelType w:val="hybridMultilevel"/>
    <w:tmpl w:val="DD6E7220"/>
    <w:lvl w:ilvl="0" w:tplc="869C761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22806FE"/>
    <w:multiLevelType w:val="hybridMultilevel"/>
    <w:tmpl w:val="D3AC15B4"/>
    <w:lvl w:ilvl="0" w:tplc="273C872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25418A3"/>
    <w:multiLevelType w:val="hybridMultilevel"/>
    <w:tmpl w:val="4F1EB4CC"/>
    <w:lvl w:ilvl="0" w:tplc="C422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BC2D9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5D3D1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2402C7"/>
    <w:multiLevelType w:val="hybridMultilevel"/>
    <w:tmpl w:val="03784A1C"/>
    <w:lvl w:ilvl="0" w:tplc="7FE4DD2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7800DC0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0038E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51330F"/>
    <w:multiLevelType w:val="multilevel"/>
    <w:tmpl w:val="10CE1DE2"/>
    <w:lvl w:ilvl="0">
      <w:start w:val="1"/>
      <w:numFmt w:val="bullet"/>
      <w:lvlText w:val="−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9" w15:restartNumberingAfterBreak="0">
    <w:nsid w:val="295906A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FD791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062A28"/>
    <w:multiLevelType w:val="hybridMultilevel"/>
    <w:tmpl w:val="D68673D8"/>
    <w:lvl w:ilvl="0" w:tplc="686A1DF4">
      <w:numFmt w:val="bullet"/>
      <w:lvlText w:val="–"/>
      <w:lvlJc w:val="left"/>
      <w:pPr>
        <w:tabs>
          <w:tab w:val="num" w:pos="1858"/>
        </w:tabs>
        <w:ind w:left="1498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2FD53C3E"/>
    <w:multiLevelType w:val="multilevel"/>
    <w:tmpl w:val="95EAB91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3F3504"/>
    <w:multiLevelType w:val="hybridMultilevel"/>
    <w:tmpl w:val="2F2ACD9E"/>
    <w:lvl w:ilvl="0" w:tplc="05469A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4CE7632"/>
    <w:multiLevelType w:val="hybridMultilevel"/>
    <w:tmpl w:val="4A8C4B4A"/>
    <w:lvl w:ilvl="0" w:tplc="56FA37E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5FB29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3825E7"/>
    <w:multiLevelType w:val="hybridMultilevel"/>
    <w:tmpl w:val="AA8A14A6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3C584C58"/>
    <w:multiLevelType w:val="hybridMultilevel"/>
    <w:tmpl w:val="19F8A2A8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CFB2347"/>
    <w:multiLevelType w:val="hybridMultilevel"/>
    <w:tmpl w:val="F5F8E77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 w15:restartNumberingAfterBreak="0">
    <w:nsid w:val="3E894662"/>
    <w:multiLevelType w:val="hybridMultilevel"/>
    <w:tmpl w:val="D13C93C2"/>
    <w:lvl w:ilvl="0" w:tplc="26F4B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00A0BF9"/>
    <w:multiLevelType w:val="hybridMultilevel"/>
    <w:tmpl w:val="23B661E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0967E3B"/>
    <w:multiLevelType w:val="hybridMultilevel"/>
    <w:tmpl w:val="D0C2374E"/>
    <w:lvl w:ilvl="0" w:tplc="D160D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0A2477D"/>
    <w:multiLevelType w:val="multilevel"/>
    <w:tmpl w:val="82161F0E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3" w15:restartNumberingAfterBreak="0">
    <w:nsid w:val="41227A86"/>
    <w:multiLevelType w:val="hybridMultilevel"/>
    <w:tmpl w:val="791EF2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2D1E36"/>
    <w:multiLevelType w:val="hybridMultilevel"/>
    <w:tmpl w:val="5650C29C"/>
    <w:lvl w:ilvl="0" w:tplc="FFE81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BC7978"/>
    <w:multiLevelType w:val="hybridMultilevel"/>
    <w:tmpl w:val="8578C9D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865985"/>
    <w:multiLevelType w:val="hybridMultilevel"/>
    <w:tmpl w:val="B7305BEA"/>
    <w:lvl w:ilvl="0" w:tplc="90103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771B77"/>
    <w:multiLevelType w:val="hybridMultilevel"/>
    <w:tmpl w:val="C54EBA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94401DD"/>
    <w:multiLevelType w:val="hybridMultilevel"/>
    <w:tmpl w:val="6AC80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BF6945"/>
    <w:multiLevelType w:val="hybridMultilevel"/>
    <w:tmpl w:val="886C4256"/>
    <w:lvl w:ilvl="0" w:tplc="D812AE7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A317114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DC07DB"/>
    <w:multiLevelType w:val="hybridMultilevel"/>
    <w:tmpl w:val="2278DBE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3" w15:restartNumberingAfterBreak="0">
    <w:nsid w:val="4C2A2504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BC123A"/>
    <w:multiLevelType w:val="hybridMultilevel"/>
    <w:tmpl w:val="DC94C174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7534C4"/>
    <w:multiLevelType w:val="multilevel"/>
    <w:tmpl w:val="999806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10" w:hanging="705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56" w15:restartNumberingAfterBreak="0">
    <w:nsid w:val="4E4C03B7"/>
    <w:multiLevelType w:val="hybridMultilevel"/>
    <w:tmpl w:val="58AC5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E846CB4"/>
    <w:multiLevelType w:val="hybridMultilevel"/>
    <w:tmpl w:val="F9E685F8"/>
    <w:lvl w:ilvl="0" w:tplc="7366B1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ED86A5C"/>
    <w:multiLevelType w:val="hybridMultilevel"/>
    <w:tmpl w:val="461C10B2"/>
    <w:lvl w:ilvl="0" w:tplc="0316B69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532D2F4">
      <w:start w:val="1"/>
      <w:numFmt w:val="russianLower"/>
      <w:lvlText w:val="%2.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F5667A7"/>
    <w:multiLevelType w:val="hybridMultilevel"/>
    <w:tmpl w:val="BDD62A12"/>
    <w:lvl w:ilvl="0" w:tplc="AA2CC9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14E74F6"/>
    <w:multiLevelType w:val="hybridMultilevel"/>
    <w:tmpl w:val="A0F6943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1" w15:restartNumberingAfterBreak="0">
    <w:nsid w:val="52F11D48"/>
    <w:multiLevelType w:val="hybridMultilevel"/>
    <w:tmpl w:val="B8F06BB6"/>
    <w:lvl w:ilvl="0" w:tplc="02C826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CE3603"/>
    <w:multiLevelType w:val="hybridMultilevel"/>
    <w:tmpl w:val="87DEC5DE"/>
    <w:lvl w:ilvl="0" w:tplc="3594ECA8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3" w15:restartNumberingAfterBreak="0">
    <w:nsid w:val="57F47C42"/>
    <w:multiLevelType w:val="hybridMultilevel"/>
    <w:tmpl w:val="849AAB88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4" w15:restartNumberingAfterBreak="0">
    <w:nsid w:val="59E72E46"/>
    <w:multiLevelType w:val="hybridMultilevel"/>
    <w:tmpl w:val="C5D28D4E"/>
    <w:lvl w:ilvl="0" w:tplc="22FEE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B0179B4"/>
    <w:multiLevelType w:val="hybridMultilevel"/>
    <w:tmpl w:val="44B2C7F6"/>
    <w:lvl w:ilvl="0" w:tplc="5E80B4BC">
      <w:start w:val="1"/>
      <w:numFmt w:val="bullet"/>
      <w:lvlText w:val="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6" w15:restartNumberingAfterBreak="0">
    <w:nsid w:val="5DF95A0C"/>
    <w:multiLevelType w:val="hybridMultilevel"/>
    <w:tmpl w:val="27541C1A"/>
    <w:lvl w:ilvl="0" w:tplc="448649BC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7" w15:restartNumberingAfterBreak="0">
    <w:nsid w:val="60420B0C"/>
    <w:multiLevelType w:val="hybridMultilevel"/>
    <w:tmpl w:val="E60CF8A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35756F5"/>
    <w:multiLevelType w:val="hybridMultilevel"/>
    <w:tmpl w:val="E4867EF2"/>
    <w:lvl w:ilvl="0" w:tplc="C1C40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3C95740"/>
    <w:multiLevelType w:val="singleLevel"/>
    <w:tmpl w:val="B5F868CC"/>
    <w:lvl w:ilvl="0">
      <w:numFmt w:val="bullet"/>
      <w:lvlText w:val="—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70" w15:restartNumberingAfterBreak="0">
    <w:nsid w:val="667F5E1D"/>
    <w:multiLevelType w:val="hybridMultilevel"/>
    <w:tmpl w:val="DA78EFEE"/>
    <w:lvl w:ilvl="0" w:tplc="26F4B3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7DD488F"/>
    <w:multiLevelType w:val="hybridMultilevel"/>
    <w:tmpl w:val="965E0E74"/>
    <w:lvl w:ilvl="0" w:tplc="9964213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9117086"/>
    <w:multiLevelType w:val="hybridMultilevel"/>
    <w:tmpl w:val="0592285E"/>
    <w:lvl w:ilvl="0" w:tplc="686A1DF4">
      <w:numFmt w:val="bullet"/>
      <w:lvlText w:val="–"/>
      <w:lvlJc w:val="left"/>
      <w:pPr>
        <w:tabs>
          <w:tab w:val="num" w:pos="1858"/>
        </w:tabs>
        <w:ind w:left="1498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69F22738"/>
    <w:multiLevelType w:val="hybridMultilevel"/>
    <w:tmpl w:val="008087C6"/>
    <w:lvl w:ilvl="0" w:tplc="F3F6EA1E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B585788"/>
    <w:multiLevelType w:val="hybridMultilevel"/>
    <w:tmpl w:val="9328D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EE17569"/>
    <w:multiLevelType w:val="hybridMultilevel"/>
    <w:tmpl w:val="0CB4C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0CF0F22"/>
    <w:multiLevelType w:val="hybridMultilevel"/>
    <w:tmpl w:val="8E6093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1522656"/>
    <w:multiLevelType w:val="hybridMultilevel"/>
    <w:tmpl w:val="B36814C2"/>
    <w:lvl w:ilvl="0" w:tplc="22FEE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27F49DD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4E0C9A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060900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4C64C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8827128"/>
    <w:multiLevelType w:val="hybridMultilevel"/>
    <w:tmpl w:val="C3B0B476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7899489D"/>
    <w:multiLevelType w:val="hybridMultilevel"/>
    <w:tmpl w:val="9DDA2622"/>
    <w:lvl w:ilvl="0" w:tplc="5FB6253E">
      <w:start w:val="1"/>
      <w:numFmt w:val="bullet"/>
      <w:lvlText w:val="–"/>
      <w:lvlJc w:val="left"/>
      <w:pPr>
        <w:ind w:left="720" w:hanging="360"/>
      </w:pPr>
      <w:rPr>
        <w:rFonts w:ascii="MV Boli" w:hAnsi="MV Boli" w:cs="MV Boli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9A29FE"/>
    <w:multiLevelType w:val="hybridMultilevel"/>
    <w:tmpl w:val="53AA1B7E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7EA7300C"/>
    <w:multiLevelType w:val="hybridMultilevel"/>
    <w:tmpl w:val="53C65CCE"/>
    <w:lvl w:ilvl="0" w:tplc="96ACB522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6" w15:restartNumberingAfterBreak="0">
    <w:nsid w:val="7F1A5415"/>
    <w:multiLevelType w:val="hybridMultilevel"/>
    <w:tmpl w:val="543AC3B8"/>
    <w:lvl w:ilvl="0" w:tplc="20B87ED0">
      <w:start w:val="4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F6B7FCE"/>
    <w:multiLevelType w:val="hybridMultilevel"/>
    <w:tmpl w:val="8688A0FE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8" w15:restartNumberingAfterBreak="0">
    <w:nsid w:val="7F9428B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0"/>
  </w:num>
  <w:num w:numId="3">
    <w:abstractNumId w:val="1"/>
  </w:num>
  <w:num w:numId="4">
    <w:abstractNumId w:val="2"/>
  </w:num>
  <w:num w:numId="5">
    <w:abstractNumId w:val="77"/>
  </w:num>
  <w:num w:numId="6">
    <w:abstractNumId w:val="39"/>
  </w:num>
  <w:num w:numId="7">
    <w:abstractNumId w:val="70"/>
  </w:num>
  <w:num w:numId="8">
    <w:abstractNumId w:val="64"/>
  </w:num>
  <w:num w:numId="9">
    <w:abstractNumId w:val="24"/>
  </w:num>
  <w:num w:numId="10">
    <w:abstractNumId w:val="48"/>
  </w:num>
  <w:num w:numId="11">
    <w:abstractNumId w:val="32"/>
  </w:num>
  <w:num w:numId="12">
    <w:abstractNumId w:val="87"/>
  </w:num>
  <w:num w:numId="13">
    <w:abstractNumId w:val="80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44"/>
  </w:num>
  <w:num w:numId="18">
    <w:abstractNumId w:val="3"/>
  </w:num>
  <w:num w:numId="1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3"/>
  </w:num>
  <w:num w:numId="21">
    <w:abstractNumId w:val="52"/>
  </w:num>
  <w:num w:numId="22">
    <w:abstractNumId w:val="37"/>
  </w:num>
  <w:num w:numId="23">
    <w:abstractNumId w:val="10"/>
  </w:num>
  <w:num w:numId="24">
    <w:abstractNumId w:val="65"/>
  </w:num>
  <w:num w:numId="25">
    <w:abstractNumId w:val="54"/>
  </w:num>
  <w:num w:numId="26">
    <w:abstractNumId w:val="60"/>
  </w:num>
  <w:num w:numId="27">
    <w:abstractNumId w:val="88"/>
  </w:num>
  <w:num w:numId="28">
    <w:abstractNumId w:val="14"/>
  </w:num>
  <w:num w:numId="29">
    <w:abstractNumId w:val="8"/>
  </w:num>
  <w:num w:numId="30">
    <w:abstractNumId w:val="56"/>
  </w:num>
  <w:num w:numId="31">
    <w:abstractNumId w:val="40"/>
  </w:num>
  <w:num w:numId="32">
    <w:abstractNumId w:val="67"/>
  </w:num>
  <w:num w:numId="33">
    <w:abstractNumId w:val="76"/>
  </w:num>
  <w:num w:numId="34">
    <w:abstractNumId w:val="45"/>
  </w:num>
  <w:num w:numId="35">
    <w:abstractNumId w:val="11"/>
  </w:num>
  <w:num w:numId="36">
    <w:abstractNumId w:val="51"/>
  </w:num>
  <w:num w:numId="37">
    <w:abstractNumId w:val="12"/>
  </w:num>
  <w:num w:numId="38">
    <w:abstractNumId w:val="21"/>
  </w:num>
  <w:num w:numId="39">
    <w:abstractNumId w:val="83"/>
  </w:num>
  <w:num w:numId="40">
    <w:abstractNumId w:val="57"/>
  </w:num>
  <w:num w:numId="41">
    <w:abstractNumId w:val="50"/>
  </w:num>
  <w:num w:numId="42">
    <w:abstractNumId w:val="34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27"/>
  </w:num>
  <w:num w:numId="47">
    <w:abstractNumId w:val="23"/>
  </w:num>
  <w:num w:numId="48">
    <w:abstractNumId w:val="35"/>
  </w:num>
  <w:num w:numId="49">
    <w:abstractNumId w:val="30"/>
  </w:num>
  <w:num w:numId="50">
    <w:abstractNumId w:val="43"/>
  </w:num>
  <w:num w:numId="51">
    <w:abstractNumId w:val="13"/>
  </w:num>
  <w:num w:numId="52">
    <w:abstractNumId w:val="63"/>
  </w:num>
  <w:num w:numId="53">
    <w:abstractNumId w:val="49"/>
  </w:num>
  <w:num w:numId="54">
    <w:abstractNumId w:val="42"/>
  </w:num>
  <w:num w:numId="55">
    <w:abstractNumId w:val="62"/>
  </w:num>
  <w:num w:numId="56">
    <w:abstractNumId w:val="84"/>
  </w:num>
  <w:num w:numId="57">
    <w:abstractNumId w:val="82"/>
  </w:num>
  <w:num w:numId="58">
    <w:abstractNumId w:val="36"/>
  </w:num>
  <w:num w:numId="59">
    <w:abstractNumId w:val="86"/>
  </w:num>
  <w:num w:numId="60">
    <w:abstractNumId w:val="38"/>
  </w:num>
  <w:num w:numId="61">
    <w:abstractNumId w:val="73"/>
  </w:num>
  <w:num w:numId="62">
    <w:abstractNumId w:val="25"/>
  </w:num>
  <w:num w:numId="63">
    <w:abstractNumId w:val="55"/>
  </w:num>
  <w:num w:numId="64">
    <w:abstractNumId w:val="47"/>
  </w:num>
  <w:num w:numId="65">
    <w:abstractNumId w:val="66"/>
  </w:num>
  <w:num w:numId="66">
    <w:abstractNumId w:val="85"/>
  </w:num>
  <w:num w:numId="67">
    <w:abstractNumId w:val="17"/>
  </w:num>
  <w:num w:numId="68">
    <w:abstractNumId w:val="46"/>
  </w:num>
  <w:num w:numId="69">
    <w:abstractNumId w:val="59"/>
  </w:num>
  <w:num w:numId="70">
    <w:abstractNumId w:val="68"/>
  </w:num>
  <w:num w:numId="71">
    <w:abstractNumId w:val="19"/>
  </w:num>
  <w:num w:numId="72">
    <w:abstractNumId w:val="18"/>
  </w:num>
  <w:num w:numId="73">
    <w:abstractNumId w:val="61"/>
  </w:num>
  <w:num w:numId="7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9"/>
  </w:num>
  <w:num w:numId="76">
    <w:abstractNumId w:val="72"/>
  </w:num>
  <w:num w:numId="77">
    <w:abstractNumId w:val="9"/>
  </w:num>
  <w:num w:numId="78">
    <w:abstractNumId w:val="31"/>
  </w:num>
  <w:num w:numId="79">
    <w:abstractNumId w:val="29"/>
  </w:num>
  <w:num w:numId="80">
    <w:abstractNumId w:val="81"/>
  </w:num>
  <w:num w:numId="81">
    <w:abstractNumId w:val="71"/>
  </w:num>
  <w:num w:numId="82">
    <w:abstractNumId w:val="74"/>
  </w:num>
  <w:num w:numId="83">
    <w:abstractNumId w:val="5"/>
  </w:num>
  <w:num w:numId="84">
    <w:abstractNumId w:val="22"/>
  </w:num>
  <w:num w:numId="85">
    <w:abstractNumId w:val="4"/>
  </w:num>
  <w:num w:numId="86">
    <w:abstractNumId w:val="7"/>
  </w:num>
  <w:num w:numId="87">
    <w:abstractNumId w:val="75"/>
  </w:num>
  <w:num w:numId="88">
    <w:abstractNumId w:val="6"/>
  </w:num>
  <w:num w:numId="89">
    <w:abstractNumId w:val="26"/>
  </w:num>
  <w:num w:numId="90">
    <w:abstractNumId w:val="58"/>
  </w:num>
  <w:num w:numId="91">
    <w:abstractNumId w:val="69"/>
  </w:num>
  <w:num w:numId="92">
    <w:abstractNumId w:val="78"/>
  </w:num>
  <w:num w:numId="93">
    <w:abstractNumId w:val="41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E3"/>
    <w:rsid w:val="00036EA0"/>
    <w:rsid w:val="000530F6"/>
    <w:rsid w:val="00056580"/>
    <w:rsid w:val="00065BD4"/>
    <w:rsid w:val="000D53F6"/>
    <w:rsid w:val="000F046C"/>
    <w:rsid w:val="00100C3A"/>
    <w:rsid w:val="001034DF"/>
    <w:rsid w:val="00172591"/>
    <w:rsid w:val="00173D8E"/>
    <w:rsid w:val="00195BF4"/>
    <w:rsid w:val="001A3289"/>
    <w:rsid w:val="001A6E09"/>
    <w:rsid w:val="001B3078"/>
    <w:rsid w:val="001C3832"/>
    <w:rsid w:val="001C48F7"/>
    <w:rsid w:val="001D289F"/>
    <w:rsid w:val="001E59E8"/>
    <w:rsid w:val="001E5A0C"/>
    <w:rsid w:val="00203722"/>
    <w:rsid w:val="00207300"/>
    <w:rsid w:val="00230D96"/>
    <w:rsid w:val="00247050"/>
    <w:rsid w:val="002631E5"/>
    <w:rsid w:val="002705BF"/>
    <w:rsid w:val="0029077A"/>
    <w:rsid w:val="00291BFD"/>
    <w:rsid w:val="002A7E13"/>
    <w:rsid w:val="002E5B46"/>
    <w:rsid w:val="002E5B4B"/>
    <w:rsid w:val="00325F6E"/>
    <w:rsid w:val="003300CD"/>
    <w:rsid w:val="00351764"/>
    <w:rsid w:val="00360D86"/>
    <w:rsid w:val="00362523"/>
    <w:rsid w:val="00363855"/>
    <w:rsid w:val="003E05C7"/>
    <w:rsid w:val="003E11EA"/>
    <w:rsid w:val="00404A82"/>
    <w:rsid w:val="004230A5"/>
    <w:rsid w:val="004238A9"/>
    <w:rsid w:val="0043236A"/>
    <w:rsid w:val="004622F9"/>
    <w:rsid w:val="0046384B"/>
    <w:rsid w:val="0046443A"/>
    <w:rsid w:val="004930E3"/>
    <w:rsid w:val="004B08AA"/>
    <w:rsid w:val="004C63C9"/>
    <w:rsid w:val="00506A06"/>
    <w:rsid w:val="00514F36"/>
    <w:rsid w:val="00522191"/>
    <w:rsid w:val="0055267C"/>
    <w:rsid w:val="00577396"/>
    <w:rsid w:val="005A0ACB"/>
    <w:rsid w:val="005A4F63"/>
    <w:rsid w:val="005C6E40"/>
    <w:rsid w:val="005F1293"/>
    <w:rsid w:val="00604BD8"/>
    <w:rsid w:val="0061192A"/>
    <w:rsid w:val="006167AD"/>
    <w:rsid w:val="00616FB1"/>
    <w:rsid w:val="00626B16"/>
    <w:rsid w:val="00636832"/>
    <w:rsid w:val="00670276"/>
    <w:rsid w:val="00681B77"/>
    <w:rsid w:val="006A1887"/>
    <w:rsid w:val="006D09B9"/>
    <w:rsid w:val="006D3906"/>
    <w:rsid w:val="006D3F34"/>
    <w:rsid w:val="006D4405"/>
    <w:rsid w:val="006E0BB9"/>
    <w:rsid w:val="007303A9"/>
    <w:rsid w:val="00770601"/>
    <w:rsid w:val="00773485"/>
    <w:rsid w:val="007739AB"/>
    <w:rsid w:val="007A0987"/>
    <w:rsid w:val="007B6A84"/>
    <w:rsid w:val="007E1CB1"/>
    <w:rsid w:val="008031D6"/>
    <w:rsid w:val="00817A6A"/>
    <w:rsid w:val="0085741F"/>
    <w:rsid w:val="0086141C"/>
    <w:rsid w:val="0086223D"/>
    <w:rsid w:val="00862B01"/>
    <w:rsid w:val="008B3A3A"/>
    <w:rsid w:val="00941A39"/>
    <w:rsid w:val="009426B4"/>
    <w:rsid w:val="00A334AD"/>
    <w:rsid w:val="00A72931"/>
    <w:rsid w:val="00A73553"/>
    <w:rsid w:val="00A76DA3"/>
    <w:rsid w:val="00A83E63"/>
    <w:rsid w:val="00A948F7"/>
    <w:rsid w:val="00AA24B5"/>
    <w:rsid w:val="00AE1A01"/>
    <w:rsid w:val="00AF5DEB"/>
    <w:rsid w:val="00B0288C"/>
    <w:rsid w:val="00B04FBC"/>
    <w:rsid w:val="00B22E2E"/>
    <w:rsid w:val="00B2597C"/>
    <w:rsid w:val="00B25D52"/>
    <w:rsid w:val="00B2608E"/>
    <w:rsid w:val="00B33C57"/>
    <w:rsid w:val="00B368B3"/>
    <w:rsid w:val="00B373C9"/>
    <w:rsid w:val="00B465E7"/>
    <w:rsid w:val="00B724C5"/>
    <w:rsid w:val="00B77BB7"/>
    <w:rsid w:val="00B864F4"/>
    <w:rsid w:val="00B94B24"/>
    <w:rsid w:val="00BA3FC5"/>
    <w:rsid w:val="00BD239D"/>
    <w:rsid w:val="00C2249A"/>
    <w:rsid w:val="00C54B7B"/>
    <w:rsid w:val="00C56152"/>
    <w:rsid w:val="00C617CD"/>
    <w:rsid w:val="00C62DF5"/>
    <w:rsid w:val="00C81B13"/>
    <w:rsid w:val="00C81D81"/>
    <w:rsid w:val="00CB1DC1"/>
    <w:rsid w:val="00CB56A7"/>
    <w:rsid w:val="00CC02F6"/>
    <w:rsid w:val="00CC04F8"/>
    <w:rsid w:val="00CC53AA"/>
    <w:rsid w:val="00CD1378"/>
    <w:rsid w:val="00CD6404"/>
    <w:rsid w:val="00CD7BFF"/>
    <w:rsid w:val="00CE1F42"/>
    <w:rsid w:val="00D01890"/>
    <w:rsid w:val="00D0502A"/>
    <w:rsid w:val="00D07DCA"/>
    <w:rsid w:val="00D15B55"/>
    <w:rsid w:val="00D234B6"/>
    <w:rsid w:val="00D331C8"/>
    <w:rsid w:val="00D46093"/>
    <w:rsid w:val="00D62D9A"/>
    <w:rsid w:val="00DB650F"/>
    <w:rsid w:val="00DC47BD"/>
    <w:rsid w:val="00DC6EDB"/>
    <w:rsid w:val="00DD5347"/>
    <w:rsid w:val="00DF2801"/>
    <w:rsid w:val="00DF5326"/>
    <w:rsid w:val="00DF6DCF"/>
    <w:rsid w:val="00E00E0A"/>
    <w:rsid w:val="00E03AD0"/>
    <w:rsid w:val="00E11091"/>
    <w:rsid w:val="00E20C02"/>
    <w:rsid w:val="00E25C4F"/>
    <w:rsid w:val="00E40B85"/>
    <w:rsid w:val="00E817F5"/>
    <w:rsid w:val="00E900B5"/>
    <w:rsid w:val="00EA49E9"/>
    <w:rsid w:val="00EA5DC8"/>
    <w:rsid w:val="00EE63F3"/>
    <w:rsid w:val="00EE6D17"/>
    <w:rsid w:val="00EF01D4"/>
    <w:rsid w:val="00EF540B"/>
    <w:rsid w:val="00F46FF0"/>
    <w:rsid w:val="00F54C25"/>
    <w:rsid w:val="00F564F9"/>
    <w:rsid w:val="00F95204"/>
    <w:rsid w:val="00F958E2"/>
    <w:rsid w:val="00FA3459"/>
    <w:rsid w:val="00FA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A30FA-A79D-4AEE-99FD-8B300DBB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08E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qFormat/>
    <w:rsid w:val="00B260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2608E"/>
    <w:pPr>
      <w:spacing w:after="0" w:line="240" w:lineRule="auto"/>
      <w:ind w:left="5664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2608E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B2608E"/>
    <w:pPr>
      <w:spacing w:after="120" w:line="240" w:lineRule="auto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B2608E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a7">
    <w:name w:val="список с точками"/>
    <w:basedOn w:val="a"/>
    <w:rsid w:val="00B2608E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B2608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2608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9">
    <w:name w:val="Table Grid"/>
    <w:basedOn w:val="a1"/>
    <w:uiPriority w:val="59"/>
    <w:rsid w:val="00B26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B2608E"/>
    <w:pPr>
      <w:spacing w:after="0" w:line="240" w:lineRule="auto"/>
    </w:pPr>
    <w:rPr>
      <w:rFonts w:eastAsia="Calibri" w:cs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B2608E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B2608E"/>
    <w:rPr>
      <w:vertAlign w:val="superscript"/>
    </w:rPr>
  </w:style>
  <w:style w:type="character" w:styleId="ad">
    <w:name w:val="page number"/>
    <w:rsid w:val="00B2608E"/>
    <w:rPr>
      <w:rFonts w:cs="Times New Roman"/>
    </w:rPr>
  </w:style>
  <w:style w:type="paragraph" w:customStyle="1" w:styleId="Default">
    <w:name w:val="Default"/>
    <w:rsid w:val="00B260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caption"/>
    <w:basedOn w:val="a"/>
    <w:unhideWhenUsed/>
    <w:qFormat/>
    <w:rsid w:val="00B2608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4"/>
    </w:rPr>
  </w:style>
  <w:style w:type="paragraph" w:styleId="af">
    <w:name w:val="Normal (Web)"/>
    <w:basedOn w:val="a"/>
    <w:uiPriority w:val="99"/>
    <w:rsid w:val="00B2608E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B260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B2608E"/>
    <w:pPr>
      <w:ind w:left="720"/>
    </w:pPr>
    <w:rPr>
      <w:rFonts w:cs="Times New Roman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B2608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2608E"/>
    <w:rPr>
      <w:rFonts w:ascii="Calibri" w:eastAsia="Times New Roman" w:hAnsi="Calibri" w:cs="Calibri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260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2608E"/>
    <w:rPr>
      <w:rFonts w:ascii="Calibri" w:eastAsia="Times New Roman" w:hAnsi="Calibri" w:cs="Calibri"/>
      <w:lang w:eastAsia="ru-RU"/>
    </w:rPr>
  </w:style>
  <w:style w:type="paragraph" w:customStyle="1" w:styleId="10">
    <w:name w:val="Абзац списка1"/>
    <w:basedOn w:val="a"/>
    <w:rsid w:val="00B2608E"/>
    <w:pPr>
      <w:ind w:left="720"/>
      <w:contextualSpacing/>
    </w:pPr>
    <w:rPr>
      <w:rFonts w:eastAsia="Calibri"/>
    </w:rPr>
  </w:style>
  <w:style w:type="paragraph" w:customStyle="1" w:styleId="af1">
    <w:name w:val="обычный"/>
    <w:basedOn w:val="a"/>
    <w:rsid w:val="00F46FF0"/>
    <w:pPr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11">
    <w:name w:val="Обычный1"/>
    <w:link w:val="Normal"/>
    <w:rsid w:val="00F46FF0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2">
    <w:name w:val="Hyperlink"/>
    <w:uiPriority w:val="99"/>
    <w:rsid w:val="00F46FF0"/>
    <w:rPr>
      <w:color w:val="0000FF"/>
      <w:u w:val="single"/>
    </w:rPr>
  </w:style>
  <w:style w:type="character" w:customStyle="1" w:styleId="googqs-tidbit1">
    <w:name w:val="goog_qs-tidbit1"/>
    <w:basedOn w:val="a0"/>
    <w:rsid w:val="00F46FF0"/>
    <w:rPr>
      <w:vanish/>
      <w:webHidden w:val="0"/>
      <w:specVanish/>
    </w:rPr>
  </w:style>
  <w:style w:type="character" w:customStyle="1" w:styleId="Normal">
    <w:name w:val="Normal Знак"/>
    <w:basedOn w:val="a0"/>
    <w:link w:val="11"/>
    <w:uiPriority w:val="99"/>
    <w:locked/>
    <w:rsid w:val="007B6A8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7B6A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Стиль1"/>
    <w:basedOn w:val="a"/>
    <w:link w:val="13"/>
    <w:rsid w:val="007B6A84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3">
    <w:name w:val="Стиль1 Знак"/>
    <w:basedOn w:val="a0"/>
    <w:link w:val="12"/>
    <w:locked/>
    <w:rsid w:val="007B6A8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zaimootnoshe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sotcialmznoe_partnerstv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165</Pages>
  <Words>38215</Words>
  <Characters>217832</Characters>
  <Application>Microsoft Office Word</Application>
  <DocSecurity>0</DocSecurity>
  <Lines>1815</Lines>
  <Paragraphs>511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125</cp:revision>
  <dcterms:created xsi:type="dcterms:W3CDTF">2020-03-25T07:21:00Z</dcterms:created>
  <dcterms:modified xsi:type="dcterms:W3CDTF">2020-04-01T13:26:00Z</dcterms:modified>
</cp:coreProperties>
</file>