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804C6" w14:textId="668B6EAA" w:rsidR="00C03615" w:rsidRPr="0027631F" w:rsidRDefault="0027631F" w:rsidP="0027631F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27631F">
        <w:rPr>
          <w:rFonts w:ascii="Times New Roman" w:hAnsi="Times New Roman" w:cs="Times New Roman"/>
          <w:b/>
          <w:bCs/>
          <w:noProof/>
          <w:sz w:val="32"/>
          <w:szCs w:val="32"/>
        </w:rPr>
        <w:t>44.03.05.35-</w:t>
      </w:r>
      <w:r w:rsidR="009C0CCB">
        <w:rPr>
          <w:rFonts w:ascii="Times New Roman" w:hAnsi="Times New Roman" w:cs="Times New Roman"/>
          <w:b/>
          <w:bCs/>
          <w:noProof/>
          <w:sz w:val="32"/>
          <w:szCs w:val="32"/>
        </w:rPr>
        <w:t>20</w:t>
      </w:r>
      <w:r w:rsidRPr="0027631F">
        <w:rPr>
          <w:rFonts w:ascii="Times New Roman" w:hAnsi="Times New Roman" w:cs="Times New Roman"/>
          <w:b/>
          <w:bCs/>
          <w:noProof/>
          <w:sz w:val="32"/>
          <w:szCs w:val="32"/>
        </w:rPr>
        <w:t>-1-ББЖ.plx</w:t>
      </w:r>
    </w:p>
    <w:p w14:paraId="30973E37" w14:textId="4B0B6981" w:rsidR="0027631F" w:rsidRDefault="0027631F">
      <w:pPr>
        <w:rPr>
          <w:noProof/>
        </w:rPr>
      </w:pPr>
    </w:p>
    <w:p w14:paraId="0FDB507C" w14:textId="6BAB579F" w:rsidR="0027631F" w:rsidRDefault="0027631F">
      <w:pPr>
        <w:rPr>
          <w:noProof/>
        </w:rPr>
      </w:pPr>
    </w:p>
    <w:p w14:paraId="274D5FE8" w14:textId="5E65058C" w:rsidR="0027631F" w:rsidRDefault="0027631F">
      <w:pPr>
        <w:rPr>
          <w:noProof/>
        </w:rPr>
      </w:pPr>
      <w:bookmarkStart w:id="0" w:name="_GoBack"/>
      <w:bookmarkEnd w:id="0"/>
    </w:p>
    <w:p w14:paraId="6492A386" w14:textId="68983973" w:rsidR="0027631F" w:rsidRDefault="0027631F">
      <w:pPr>
        <w:rPr>
          <w:noProof/>
        </w:rPr>
      </w:pPr>
    </w:p>
    <w:p w14:paraId="32E0CE97" w14:textId="56ADD8F3" w:rsidR="0027631F" w:rsidRPr="0027631F" w:rsidRDefault="009C0C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668D969" wp14:editId="28486605">
            <wp:extent cx="5836553" cy="337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1369" r="45323" b="12453"/>
                    <a:stretch/>
                  </pic:blipFill>
                  <pic:spPr bwMode="auto">
                    <a:xfrm>
                      <a:off x="0" y="0"/>
                      <a:ext cx="5838887" cy="3373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A1E4E" w14:textId="71695619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7118ED06" w14:textId="6449E767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023F4DBD" w14:textId="5195EDAD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7FCBF185" w14:textId="4DFD6CD5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0E45086A" w14:textId="0960869B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57188F58" w14:textId="64401528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097898D8" w14:textId="728C4CDD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0B6DB58C" w14:textId="0ADA67B2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77C8D51A" w14:textId="6EA4448C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2EE6A3AD" w14:textId="6121DE37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6B56D0ED" w14:textId="7C99F1FB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38E51AF4" w14:textId="4847C45A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04449601" w14:textId="563B47A7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04354109" w14:textId="0A0CA0D5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5374256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F82BD3" w14:textId="0BD9E188" w:rsidR="0019601D" w:rsidRDefault="0027631F" w:rsidP="0027631F">
          <w:pPr>
            <w:pStyle w:val="a3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27631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0ADE1C4" w14:textId="77777777" w:rsidR="0027631F" w:rsidRPr="0027631F" w:rsidRDefault="0027631F" w:rsidP="0027631F">
          <w:pPr>
            <w:rPr>
              <w:lang w:eastAsia="ru-RU"/>
            </w:rPr>
          </w:pPr>
        </w:p>
        <w:p w14:paraId="77FCC2F1" w14:textId="17F256A5" w:rsidR="002F2B5B" w:rsidRPr="0027631F" w:rsidRDefault="00E60FF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7631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7631F">
            <w:rPr>
              <w:rFonts w:ascii="Times New Roman" w:hAnsi="Times New Roman" w:cs="Times New Roman"/>
              <w:sz w:val="28"/>
              <w:szCs w:val="28"/>
            </w:rPr>
            <w:instrText xml:space="preserve"> TOC \o "1-5" \h \z \u </w:instrText>
          </w:r>
          <w:r w:rsidRPr="0027631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4219412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БЛОК 1.ДИСЦИПЛИНЫ (МОДУЛИ)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_Toc64219412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CF9C8D" w14:textId="69D754D0" w:rsidR="002F2B5B" w:rsidRPr="0027631F" w:rsidRDefault="00E33C5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13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>ОБЯЗАТЕЛЬНАЯ ЧАСТЬ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_Toc64219413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B59095" w14:textId="44B02647" w:rsidR="002F2B5B" w:rsidRPr="0027631F" w:rsidRDefault="00E33C5E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14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Б1.О.01 Социально-гуманитарный модуль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_Toc64219414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788949" w14:textId="4113747E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15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Б1.О.01.01История (история России, всеобщая история)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_Toc64219415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37713C" w14:textId="2CA21859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1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Б1.О.01.0 2Философия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_Toc64219416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000216" w14:textId="711366F0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1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Б1.О.01.03 История религии и основы православной культуры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_Toc64219417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5CC010" w14:textId="70C310FE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18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Б1.О.01.04 Основы финансовой грамотности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_Toc64219418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40F6E3" w14:textId="0AE9F22E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1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Б1.О.01.05 Нормативно-правовые основы профессиональной 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_Toc64219419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4C4179" w14:textId="318B5811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Б1.О.01.06 Естественнонаучная картина мира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78A516" w14:textId="26017E73" w:rsidR="002F2B5B" w:rsidRPr="0027631F" w:rsidRDefault="00E33C5E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1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Б1.О.02 Б1.О Коммуникативный модуль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6206A5" w14:textId="59EFECCB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Б1.О.02.01 Иностранный язык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A5D6FC" w14:textId="39370358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Б1.О.02.02 Русский язык и культура речи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3562BC" w14:textId="18428CA8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4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Б1.О.02.03 ИКТ в профессиональной 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1969F7" w14:textId="3BA157AA" w:rsidR="002F2B5B" w:rsidRPr="0027631F" w:rsidRDefault="00E33C5E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5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Б1.О.03 Модуль здоровьесберегающих дисциплин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02EDE3" w14:textId="7CBAFE3F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Б1.О.03.01 Физическая культура и спорт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6D1067" w14:textId="45911C50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Б1.О.03.02 Возрастная анатомия, физиология и гигиена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1B31AE" w14:textId="460A5B4F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8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Б1.О.03.03 Основы медицинских знаний и здорового образа жизни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4DE07C" w14:textId="23DAB635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2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Б1.О.03.04 Безопасность жизнедеятельности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_Toc64219429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A9F40C" w14:textId="6BACCAE1" w:rsidR="002F2B5B" w:rsidRPr="0027631F" w:rsidRDefault="00E33C5E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0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Б1.О.04 Психолого-педагогический модуль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046BFD" w14:textId="38B06BDF" w:rsidR="002F2B5B" w:rsidRPr="0027631F" w:rsidRDefault="00E33C5E">
          <w:pPr>
            <w:pStyle w:val="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1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>Б1.О.04.01 Педагогика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AFBE06" w14:textId="6FD39126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Б1.О.04.01.01 Введение в педагогическую деятельность. История образования и педагогической мысли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19C26D" w14:textId="63E3D344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Б1.О.04.01.02 Теоретическая педагогика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4485B3" w14:textId="6C088EA4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4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Б1.О.04.01.03 Практическая педагогика и практикум по решению педагогических задач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C9DD0C" w14:textId="1CC1426A" w:rsidR="002F2B5B" w:rsidRPr="0027631F" w:rsidRDefault="00E33C5E">
          <w:pPr>
            <w:pStyle w:val="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5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>Б1.О.04.02 Психология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31F7F8" w14:textId="34938C6A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Б1.О.04.02.01 Психология человека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029A11" w14:textId="6209471D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Б1.О.04.02.02 Возрастная психология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DD6820" w14:textId="4EA18230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8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Б1.О.04.02.03 Педагогическая психология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F06752" w14:textId="60F5FB8B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3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Б1.О.04.03 Обучение лиц с ОВЗ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_Toc64219439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B88A82" w14:textId="7977FCEF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Б1.О.04.04 Математические методы педагогической диагностики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A66F46" w14:textId="30BDA1FD" w:rsidR="002F2B5B" w:rsidRPr="0027631F" w:rsidRDefault="00E33C5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1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>ЧАСТЬ, ФОРМИРУЕМАЯ УЧАСТНИКАМИ ОБРАЗОВАТЕЛЬНЫХ ОТНОШЕНИЙ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07A64B" w14:textId="64D7AAC3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Б1.В.01 Б1.В Элективные курсы по физической культуре и спорту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839198" w14:textId="779AFEB8" w:rsidR="002F2B5B" w:rsidRPr="0027631F" w:rsidRDefault="00E33C5E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3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 Комплексные модули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7541EC" w14:textId="56A7752D" w:rsidR="002F2B5B" w:rsidRPr="0027631F" w:rsidRDefault="00E33C5E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4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К.М.01 Модуль вожатской 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6EBC13" w14:textId="4EFA3F7B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5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К.М.01.01 Основы вожатской 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31E75D" w14:textId="5ED33DD9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К.М.01.02 Технология и организация воспитательных практик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85B90D" w14:textId="25D4F0FB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К.М.01.03(П) Производственная практика, педагогическая практика (летняя)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18C82B" w14:textId="6F73D0A1" w:rsidR="002F2B5B" w:rsidRPr="0027631F" w:rsidRDefault="00E33C5E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8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К.М.02 Методический модуль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C3E60C" w14:textId="2CF94704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4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К.М.02.01 Теория и методика обучения биологии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_Toc64219449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5D3EB1" w14:textId="3C39E292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К.М.02.02 Теория и методика обучения безопасности жизнедеятельности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3AC819" w14:textId="4130535C" w:rsidR="002F2B5B" w:rsidRPr="0027631F" w:rsidRDefault="00E33C5E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1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К.М.03 Профессиональный модуль (по профилю Биология)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1B189C" w14:textId="30C6C2AB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К.М.03.01 Гистология и цитология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8BF4FB" w14:textId="749AFF59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К.М.03.02 Ботаника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4238FF" w14:textId="17D3A0E2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4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К.М.03.03 Зоология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915332" w14:textId="394EF03F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5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К.М.03.04 Микробиология с основами вирусологии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3186B8" w14:textId="14EF9FB2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К.М.03.05 Экология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0A2DB7" w14:textId="4DB904A0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К.М.03.06 Генетика с основами селекции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889C65" w14:textId="081FABC9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8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К.М.03.07 Почвоведение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E4C382" w14:textId="2E800995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5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К.М.03.08 Систематика растений и животных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_Toc64219459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2D0C98" w14:textId="6E29F8E7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К.М.03.09 Теория эволюции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49102B" w14:textId="0F36E80D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1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К.М.03.10 Биотехнология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FDF924" w14:textId="3193F380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К.М.03.11 Биология человека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73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4BCAC5" w14:textId="28729154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К.М.03.12 Этология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73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AEC899" w14:textId="3ACBD95A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4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К.М.03.13 Биохимия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52780A" w14:textId="69E778E6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5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К.М.03.14 Биофизика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D3E52F" w14:textId="191F7A62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К.М.03.15 Биометрия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0C15D7" w14:textId="05602532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К.М.03.16 Химия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AEA3D0" w14:textId="3E86CB26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8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К.М.03.17 Биогеография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CF19B6" w14:textId="417AB626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6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К.М.03.18(У) Учебная практика, ознакомительная (по профилю Биология)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_Toc64219469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1A28F8" w14:textId="7DADEB70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К.М.03.19(Н) Производственная практика, научно-исследовательская работа (по профилю Биология)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A2815F" w14:textId="47F6FC02" w:rsidR="002F2B5B" w:rsidRPr="0027631F" w:rsidRDefault="00E33C5E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1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К.М.03.ДВ.01 Дисциплины (модули) по выбору 1 (ДВ.1)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49D3BC" w14:textId="40570CE8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К.М.03.ДВ.01.0 Инновационные технологии преподавания биологии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4C8BF2" w14:textId="49DDDF3C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К.М.03.ДВ.01.02 Актуальные вопросы методики преподавания биологии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A182AE" w14:textId="5D70D569" w:rsidR="002F2B5B" w:rsidRPr="0027631F" w:rsidRDefault="00E33C5E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4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К.М.03.ДВ.02 Дисциплины (модули) по выбору 2 (ДВ.2)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1F16CB" w14:textId="4CD7E1B0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5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К.М.03.ДВ.02.01 Орнитология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BA2B76" w14:textId="5F99EC2E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К.М.03.ДВ.02.02 Энтомология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91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220CCE" w14:textId="2952C578" w:rsidR="002F2B5B" w:rsidRPr="0027631F" w:rsidRDefault="00E33C5E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7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К.М.03.ДВ.03 Дисциплины (модули) по выбору 3 (ДВ.3)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522ADB" w14:textId="10B2E9A1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8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К.М.03.ДВ.03.01 Фитотоксикология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93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42DC51" w14:textId="7A4277CD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7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К.М.03.ДВ.03.02 Паразитология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_Toc64219479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0AD136" w14:textId="50AAE249" w:rsidR="002F2B5B" w:rsidRPr="0027631F" w:rsidRDefault="00E33C5E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0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К.М.04 Профессиональный модуль (по профилю Безопасность жизнедеятельности)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08F0E3" w14:textId="197DFB0D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1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К.М.04.01 Опасности природного характера и защита от них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0E205C" w14:textId="693520D3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К.М.04.02 Опасности техногенного характера и защита от них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FC58D8" w14:textId="49C070AD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К.М.04.03 Опасности социального характера и защита от них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E90DC4" w14:textId="42FC0009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4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К.М.04.04 Информационная безопасность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C1F3FD" w14:textId="2C8B2329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5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К.М.04.05 Экология и безопасность жизнедеятельности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103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BA1E4D" w14:textId="0D273508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К.М.04.06 Организация обеспечения пожарной безопасности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2977AA" w14:textId="4F94B384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К.М.04.07 Основы национальной безопасности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E0B329" w14:textId="1ED90529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8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К.М.04.08 Правовое регулирование и органы обеспечения безопасности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461625" w14:textId="6D8BBFF8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8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К.М.04.09 Основы обороны государства и военной службы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_Toc64219489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CC52CD" w14:textId="1B1ED2D4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К.М.04.10 Охрана труда на производстве и в учебном процессе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912F48" w14:textId="50FD6ECB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1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К.М.04.11 Безопасный отдых и туризм. Способы автономного выживания в природе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CFA875" w14:textId="2C55B81E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К.М.04.12 Медицина катастроф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7E7F66" w14:textId="62F67C7A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К.М.04.13 Землеведение с основами рационального природопользовани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EA3F4C" w14:textId="49DCFA63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4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К.М.04.14 Проблемы безопасности жизнедеятельности новых технологических укладов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8B3F3E" w14:textId="3B0CB913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5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К.М.04.15 Гражданская оборона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06184C" w14:textId="0CF234AA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К.М.04.16 Физиология и гигиена профессиональной 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DEEF3B" w14:textId="69F473AC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К.М.04.17 Аналитические технологии безопасности жизнедеятельности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121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8C792F" w14:textId="2EA4BF90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8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К.М.04.18 Социология безопасности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11D63E" w14:textId="50C4BF30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49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К.М.04.19 Теоретические основы и риски жизнедеятельности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_Toc64219499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54DE04" w14:textId="1A641591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К.М.04.20(У) Учебная практика, ознакомительная (по профилю Безопасность жизнедеятельности)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D622F6" w14:textId="5A5CF892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1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К.М.04.21(Н) Производственная практика, научно-исследовательская работа (по профилю Безопасность жизнедеятельности)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07F33C" w14:textId="3F0B560E" w:rsidR="002F2B5B" w:rsidRPr="0027631F" w:rsidRDefault="00E33C5E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2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К.М.04.ДВ.01 Дисциплины (модули) по выбору 1 (ДВ.1)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128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0B23A9" w14:textId="2DA74006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К.М.04.ДВ.01.01 Актуальные вопросы методики преподавания безопасности жизнедеятельности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63BC38" w14:textId="0AEFBF12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4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К.М.04.ДВ.01.02 Инновационные технологии преподавания безопасности жизнедеятельности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38A887" w14:textId="51933E68" w:rsidR="002F2B5B" w:rsidRPr="0027631F" w:rsidRDefault="00E33C5E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5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К.М.04.ДВ.02 Дисциплины (модули) по выбору 2 (ДВ.2)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A62A5F" w14:textId="31E43475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К.М.04.ДВ.02.01 Эволюция войн и терроризм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B44491" w14:textId="6A93CBE3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К.М.04.ДВ.02.02 Современный комплекс проблем безопасности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134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B76883" w14:textId="35017133" w:rsidR="002F2B5B" w:rsidRPr="0027631F" w:rsidRDefault="00E33C5E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8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К.М.04.ДВ.03 Дисциплины (модули) по выбору 3 (ДВ.3)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312A8E" w14:textId="79A448C2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0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К.М.04.ДВ.03.01 Организация деятельности охранных структур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_Toc64219509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3A4F92" w14:textId="38F2B18C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К.М.04.ДВ.03.02 Основы организации и ликвидации последствий ЧС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136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0B608B" w14:textId="6A88EB36" w:rsidR="002F2B5B" w:rsidRPr="0027631F" w:rsidRDefault="00E33C5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1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БЛОК 2.ПРАКТИКА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83796E" w14:textId="20342B03" w:rsidR="002F2B5B" w:rsidRPr="0027631F" w:rsidRDefault="00E33C5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2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t>ОБЯЗАТЕЛЬНАЯ ЧАСТЬ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D64F00" w14:textId="44D4B6C1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3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Б2.О.01(П) Производственная практика, педагогическая практика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_Toc64219513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137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A164E8" w14:textId="092B59C7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4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Б2.О.02(Пд) Производственная практика, преддипломная практика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_Toc64219514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143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A8CAB6" w14:textId="63D0AC78" w:rsidR="002F2B5B" w:rsidRPr="0027631F" w:rsidRDefault="00E33C5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5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БЛОК 3.ГОСУДАРСТВЕННАЯ ИТОГОВАЯ АТТЕСТАЦИЯ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_Toc64219515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7564F5" w14:textId="4EA19461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6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Б3.01 Подготовка к сдаче и сдача государственного экзамена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_Toc64219516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149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AEF7BA" w14:textId="776BA0B8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7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Б3.02 Выполнение и защита выпускной квалификационной работы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_Toc64219517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155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6263A0" w14:textId="1708077E" w:rsidR="002F2B5B" w:rsidRPr="0027631F" w:rsidRDefault="00E33C5E">
          <w:pPr>
            <w:pStyle w:val="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8" w:history="1">
            <w:r w:rsidR="002F2B5B" w:rsidRPr="0027631F">
              <w:rPr>
                <w:rStyle w:val="a4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ФТД.Факультативы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_Toc64219518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94CEC9" w14:textId="615406DA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19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ФТД.01 Практикум волонтерской 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_Toc64219519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CDD0CF" w14:textId="2B48E019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20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ФТД.02 Современная цифровая образовательная среда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_Toc64219520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D05C3A" w14:textId="4B90FEC2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21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ФТД.03 Особенности организации работы с одаренными детьми учителя биологии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_Toc64219521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160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6F24C5" w14:textId="1485616E" w:rsidR="002F2B5B" w:rsidRPr="0027631F" w:rsidRDefault="00E33C5E">
          <w:pPr>
            <w:pStyle w:val="5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4219522" w:history="1">
            <w:r w:rsidR="002F2B5B" w:rsidRPr="0027631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ФТД.04 Особенности организации работы с одаренными детьми учителя безопасности жизнедеятельности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_Toc64219522 \h </w:instrTex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162</w:t>
            </w:r>
            <w:r w:rsidR="002F2B5B" w:rsidRPr="0027631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B630E5" w14:textId="72E93756" w:rsidR="0019601D" w:rsidRPr="0027631F" w:rsidRDefault="00E60FFE">
          <w:pPr>
            <w:rPr>
              <w:rFonts w:ascii="Times New Roman" w:hAnsi="Times New Roman" w:cs="Times New Roman"/>
              <w:sz w:val="28"/>
              <w:szCs w:val="28"/>
            </w:rPr>
          </w:pPr>
          <w:r w:rsidRPr="0027631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182C573" w14:textId="30DD9DDA" w:rsidR="0019601D" w:rsidRPr="0027631F" w:rsidRDefault="0019601D">
      <w:pPr>
        <w:rPr>
          <w:rFonts w:ascii="Times New Roman" w:hAnsi="Times New Roman" w:cs="Times New Roman"/>
          <w:sz w:val="28"/>
          <w:szCs w:val="28"/>
        </w:rPr>
      </w:pPr>
    </w:p>
    <w:p w14:paraId="40FD7C34" w14:textId="57929FB8" w:rsidR="0019601D" w:rsidRPr="0027631F" w:rsidRDefault="0019601D" w:rsidP="0020174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25516C" w14:textId="626D18E4" w:rsidR="0020174E" w:rsidRPr="0027631F" w:rsidRDefault="0020174E" w:rsidP="0020174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64219412"/>
      <w:r w:rsidRPr="0027631F">
        <w:rPr>
          <w:rFonts w:ascii="Times New Roman" w:hAnsi="Times New Roman" w:cs="Times New Roman"/>
          <w:b/>
          <w:bCs/>
          <w:sz w:val="28"/>
          <w:szCs w:val="28"/>
        </w:rPr>
        <w:t>БЛОК 1.ДИСЦИПЛИНЫ (МОДУЛИ)</w:t>
      </w:r>
      <w:bookmarkEnd w:id="1"/>
    </w:p>
    <w:p w14:paraId="2CC570A7" w14:textId="3A541866" w:rsidR="0020174E" w:rsidRPr="0027631F" w:rsidRDefault="0020174E" w:rsidP="0020174E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_Toc64219413"/>
      <w:r w:rsidRPr="00276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bookmarkEnd w:id="2"/>
    </w:p>
    <w:p w14:paraId="0DC55C9D" w14:textId="2B8B38D5" w:rsidR="0019601D" w:rsidRPr="0027631F" w:rsidRDefault="0020174E" w:rsidP="00FD769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64219414"/>
      <w:r w:rsidRPr="0027631F">
        <w:rPr>
          <w:rFonts w:ascii="Times New Roman" w:hAnsi="Times New Roman" w:cs="Times New Roman"/>
          <w:b/>
          <w:bCs/>
          <w:sz w:val="28"/>
          <w:szCs w:val="28"/>
        </w:rPr>
        <w:t xml:space="preserve">Б1.О.01 </w:t>
      </w:r>
      <w:r w:rsidR="0019601D" w:rsidRPr="0027631F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Социально-гуманитарный модуль</w:t>
      </w:r>
      <w:bookmarkEnd w:id="3"/>
    </w:p>
    <w:p w14:paraId="3F49D6F5" w14:textId="7FC1C54D" w:rsidR="0019601D" w:rsidRPr="0027631F" w:rsidRDefault="0019601D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" w:name="_Toc64219415"/>
      <w:r w:rsidRPr="0027631F">
        <w:rPr>
          <w:rFonts w:ascii="Times New Roman" w:hAnsi="Times New Roman" w:cs="Times New Roman"/>
          <w:sz w:val="28"/>
          <w:szCs w:val="28"/>
        </w:rPr>
        <w:t>Б1.О.01.01История (история России, всеобщая история)</w:t>
      </w:r>
      <w:bookmarkEnd w:id="4"/>
    </w:p>
    <w:p w14:paraId="536E43F5" w14:textId="77777777" w:rsidR="00832E13" w:rsidRPr="0027631F" w:rsidRDefault="00832E13" w:rsidP="00832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831E9CA" w14:textId="77777777" w:rsidR="00832E13" w:rsidRPr="0027631F" w:rsidRDefault="00832E13" w:rsidP="0083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3DE2D7C7" w14:textId="77777777" w:rsidR="00832E13" w:rsidRPr="0027631F" w:rsidRDefault="00832E13" w:rsidP="0083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Б1.О.01.01 История (история России, всеобщая история)</w:t>
      </w:r>
    </w:p>
    <w:p w14:paraId="427CCEA0" w14:textId="77777777" w:rsidR="00832E13" w:rsidRPr="0027631F" w:rsidRDefault="00832E13" w:rsidP="0083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832E13" w:rsidRPr="0027631F" w14:paraId="2105038B" w14:textId="77777777" w:rsidTr="00054D99">
        <w:tc>
          <w:tcPr>
            <w:tcW w:w="4785" w:type="dxa"/>
          </w:tcPr>
          <w:p w14:paraId="490FA817" w14:textId="77777777" w:rsidR="00832E13" w:rsidRPr="0027631F" w:rsidRDefault="00832E1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8B05DA2" w14:textId="77777777" w:rsidR="00832E13" w:rsidRPr="0027631F" w:rsidRDefault="00832E1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832E13" w:rsidRPr="0027631F" w14:paraId="2C932A03" w14:textId="77777777" w:rsidTr="00054D99">
        <w:tc>
          <w:tcPr>
            <w:tcW w:w="4785" w:type="dxa"/>
          </w:tcPr>
          <w:p w14:paraId="5865B05B" w14:textId="77777777" w:rsidR="00832E13" w:rsidRPr="0027631F" w:rsidRDefault="00832E1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02B6A20" w14:textId="77777777" w:rsidR="00832E13" w:rsidRPr="0027631F" w:rsidRDefault="00832E1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профили 44.03.05.35  «Биология» и «Безопасность жизнедеятельности»</w:t>
            </w:r>
          </w:p>
        </w:tc>
      </w:tr>
      <w:tr w:rsidR="00832E13" w:rsidRPr="0027631F" w14:paraId="37199FD2" w14:textId="77777777" w:rsidTr="00054D99">
        <w:tc>
          <w:tcPr>
            <w:tcW w:w="4785" w:type="dxa"/>
          </w:tcPr>
          <w:p w14:paraId="24BF8D82" w14:textId="77777777" w:rsidR="00832E13" w:rsidRPr="0027631F" w:rsidRDefault="00832E1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3A47497" w14:textId="77777777" w:rsidR="00832E13" w:rsidRPr="0027631F" w:rsidRDefault="00832E1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14:paraId="6D150265" w14:textId="77777777" w:rsidR="00832E13" w:rsidRPr="0027631F" w:rsidRDefault="00832E13" w:rsidP="00832E1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5A09C4FE" w14:textId="77777777" w:rsidR="00832E13" w:rsidRPr="0027631F" w:rsidRDefault="00832E13" w:rsidP="00832E13">
      <w:pPr>
        <w:pStyle w:val="a9"/>
        <w:widowControl w:val="0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27631F">
        <w:rPr>
          <w:b/>
          <w:sz w:val="28"/>
          <w:szCs w:val="28"/>
        </w:rPr>
        <w:t>Цель изучения дисциплины:</w:t>
      </w:r>
    </w:p>
    <w:p w14:paraId="43D7181E" w14:textId="77777777" w:rsidR="00832E13" w:rsidRPr="0027631F" w:rsidRDefault="00832E13" w:rsidP="00832E1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14:paraId="2DC51A8E" w14:textId="77777777" w:rsidR="00832E13" w:rsidRPr="0027631F" w:rsidRDefault="00832E13" w:rsidP="00832E1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об основных закономерностях и особенностях всемирно-исторического процесса, с акцентом на изучении истории России; </w:t>
      </w:r>
    </w:p>
    <w:p w14:paraId="7D988363" w14:textId="77777777" w:rsidR="00832E13" w:rsidRPr="0027631F" w:rsidRDefault="00832E13" w:rsidP="00832E1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введение в круг исторических проблем, связанных с областью будущей профессиональной деятельности, </w:t>
      </w:r>
    </w:p>
    <w:p w14:paraId="5EF569F2" w14:textId="77777777" w:rsidR="00832E13" w:rsidRPr="0027631F" w:rsidRDefault="00832E13" w:rsidP="00832E1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выработка навыков получения, анализа и обобщения исторической информации.</w:t>
      </w:r>
    </w:p>
    <w:p w14:paraId="07EE41DC" w14:textId="77777777" w:rsidR="00832E13" w:rsidRPr="0027631F" w:rsidRDefault="00832E13" w:rsidP="00832E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2.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7631F">
        <w:rPr>
          <w:rFonts w:ascii="Times New Roman" w:hAnsi="Times New Roman" w:cs="Times New Roman"/>
          <w:sz w:val="28"/>
          <w:szCs w:val="28"/>
        </w:rPr>
        <w:t xml:space="preserve"> дисциплины заключаются в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развитии следующих знаний, умений и навыков личности</w:t>
      </w:r>
      <w:r w:rsidRPr="0027631F">
        <w:rPr>
          <w:rFonts w:ascii="Times New Roman" w:hAnsi="Times New Roman" w:cs="Times New Roman"/>
          <w:sz w:val="28"/>
          <w:szCs w:val="28"/>
        </w:rPr>
        <w:t>:</w:t>
      </w:r>
    </w:p>
    <w:p w14:paraId="5A613956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понимание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14:paraId="5EE17CB8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lastRenderedPageBreak/>
        <w:t>знание движущих сил и закономерностей исторического процесса; места человека в историческом процессе, политической организации общества;</w:t>
      </w:r>
    </w:p>
    <w:p w14:paraId="0B7A8EF1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воспитание нравственности, морали, толерантности;</w:t>
      </w:r>
    </w:p>
    <w:p w14:paraId="77CA5CD5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понимание многообразия культур и цивилизаций в их взаимодействии, многовариантности исторического процесса; </w:t>
      </w:r>
    </w:p>
    <w:p w14:paraId="29585ACE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понимание места и роли области деятельности выпускника в общественном развитии, взаимосвязи с другими социальными институтами;</w:t>
      </w:r>
    </w:p>
    <w:p w14:paraId="3DA05B64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способность работы с разноплановыми источниками; способность к эффективному поиску информации и критике источников;</w:t>
      </w:r>
    </w:p>
    <w:p w14:paraId="4BDEDAE7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14:paraId="3F80A603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умение логически мыслить, вести научные дискуссии;</w:t>
      </w:r>
    </w:p>
    <w:p w14:paraId="456D8F9D" w14:textId="77777777" w:rsidR="00832E13" w:rsidRPr="0027631F" w:rsidRDefault="00832E13" w:rsidP="00832E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творческое мышление, самостоятельность суждений, интерес к отечественному и мировому культурному и научному наследию, его сохранению и преумножению.</w:t>
      </w:r>
    </w:p>
    <w:p w14:paraId="172B61AA" w14:textId="77777777" w:rsidR="00832E13" w:rsidRPr="0027631F" w:rsidRDefault="00832E13" w:rsidP="00832E13">
      <w:pPr>
        <w:pStyle w:val="a6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764E723F" w14:textId="77777777" w:rsidR="00832E13" w:rsidRPr="0027631F" w:rsidRDefault="00832E13" w:rsidP="00832E13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832E13" w:rsidRPr="0027631F" w14:paraId="515899A3" w14:textId="77777777" w:rsidTr="00054D99">
        <w:tc>
          <w:tcPr>
            <w:tcW w:w="9854" w:type="dxa"/>
          </w:tcPr>
          <w:p w14:paraId="3A81E3A2" w14:textId="77777777" w:rsidR="00832E13" w:rsidRPr="0027631F" w:rsidRDefault="00832E13" w:rsidP="00054D99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7631F">
              <w:rPr>
                <w:rFonts w:ascii="Times New Roman" w:hAnsi="Times New Roman" w:cs="Times New Roman"/>
                <w:b w:val="0"/>
                <w:bCs w:val="0"/>
              </w:rPr>
              <w:t>Студент должен знать:</w:t>
            </w:r>
          </w:p>
          <w:p w14:paraId="2406845C" w14:textId="77777777" w:rsidR="00832E13" w:rsidRPr="0027631F" w:rsidRDefault="00832E13" w:rsidP="00832E13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 xml:space="preserve">основные направления, проблемы, теории и методы истории; </w:t>
            </w:r>
          </w:p>
          <w:p w14:paraId="29109457" w14:textId="77777777" w:rsidR="00832E13" w:rsidRPr="0027631F" w:rsidRDefault="00832E13" w:rsidP="00832E13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особенности формирования различных цивилизаций, их культурно-исторического развития;</w:t>
            </w:r>
          </w:p>
          <w:p w14:paraId="7C179C0D" w14:textId="77777777" w:rsidR="00832E13" w:rsidRPr="0027631F" w:rsidRDefault="00832E13" w:rsidP="00832E13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важнейшие достижения культуры и системы ценностей, сформировавшиеся в ходе исторического развития;</w:t>
            </w:r>
          </w:p>
          <w:p w14:paraId="30CAA5BF" w14:textId="77777777" w:rsidR="00832E13" w:rsidRPr="0027631F" w:rsidRDefault="00832E13" w:rsidP="00832E13">
            <w:pPr>
              <w:pStyle w:val="a6"/>
              <w:numPr>
                <w:ilvl w:val="0"/>
                <w:numId w:val="33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 xml:space="preserve">движущие силы и закономерности исторического процесса; </w:t>
            </w:r>
          </w:p>
          <w:p w14:paraId="69455026" w14:textId="77777777" w:rsidR="00832E13" w:rsidRPr="0027631F" w:rsidRDefault="00832E13" w:rsidP="00832E13">
            <w:pPr>
              <w:pStyle w:val="a6"/>
              <w:numPr>
                <w:ilvl w:val="0"/>
                <w:numId w:val="3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различные подходы к оценке и периодизации всемирной и отечественной истории;</w:t>
            </w:r>
          </w:p>
          <w:p w14:paraId="2320B1C0" w14:textId="77777777" w:rsidR="00832E13" w:rsidRPr="0027631F" w:rsidRDefault="00832E13" w:rsidP="00832E13">
            <w:pPr>
              <w:pStyle w:val="a6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 xml:space="preserve">основные этапы и ключевые события истории России и мира с древности до наших дней; </w:t>
            </w:r>
          </w:p>
          <w:p w14:paraId="384FD477" w14:textId="77777777" w:rsidR="00832E13" w:rsidRPr="0027631F" w:rsidRDefault="00832E13" w:rsidP="00832E13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выдающихся деятелей отечественной и всеобщей истории ;</w:t>
            </w:r>
          </w:p>
          <w:p w14:paraId="6996982B" w14:textId="77777777" w:rsidR="00832E13" w:rsidRPr="0027631F" w:rsidRDefault="00832E13" w:rsidP="00832E13">
            <w:pPr>
              <w:pStyle w:val="a6"/>
              <w:numPr>
                <w:ilvl w:val="0"/>
                <w:numId w:val="3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масштаба.</w:t>
            </w:r>
          </w:p>
        </w:tc>
      </w:tr>
      <w:tr w:rsidR="00832E13" w:rsidRPr="0027631F" w14:paraId="6F10B5CA" w14:textId="77777777" w:rsidTr="00054D99">
        <w:tc>
          <w:tcPr>
            <w:tcW w:w="9854" w:type="dxa"/>
          </w:tcPr>
          <w:p w14:paraId="4F0AF142" w14:textId="77777777" w:rsidR="00832E13" w:rsidRPr="0027631F" w:rsidRDefault="00832E13" w:rsidP="00054D99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Студент должен уметь: </w:t>
            </w:r>
          </w:p>
          <w:p w14:paraId="71D65228" w14:textId="77777777" w:rsidR="00832E13" w:rsidRPr="0027631F" w:rsidRDefault="00832E13" w:rsidP="00832E13">
            <w:pPr>
              <w:pStyle w:val="a6"/>
              <w:numPr>
                <w:ilvl w:val="0"/>
                <w:numId w:val="35"/>
              </w:numPr>
              <w:tabs>
                <w:tab w:val="left" w:pos="900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      </w:r>
          </w:p>
          <w:p w14:paraId="461AB8EC" w14:textId="77777777" w:rsidR="00832E13" w:rsidRPr="0027631F" w:rsidRDefault="00832E13" w:rsidP="00832E13">
            <w:pPr>
              <w:pStyle w:val="a6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осознавать необходимость бережного отношения к историческому наследию и культурным традициям;</w:t>
            </w:r>
          </w:p>
          <w:p w14:paraId="0A352143" w14:textId="77777777" w:rsidR="00832E13" w:rsidRPr="0027631F" w:rsidRDefault="00832E13" w:rsidP="00832E13">
            <w:pPr>
              <w:pStyle w:val="a6"/>
              <w:numPr>
                <w:ilvl w:val="0"/>
                <w:numId w:val="35"/>
              </w:numPr>
              <w:tabs>
                <w:tab w:val="left" w:pos="900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и аргументировано отстаивать собственную позицию по различным проблемам истории;</w:t>
            </w:r>
          </w:p>
          <w:p w14:paraId="3349AD8E" w14:textId="77777777" w:rsidR="00832E13" w:rsidRPr="0027631F" w:rsidRDefault="00832E13" w:rsidP="00832E13">
            <w:pPr>
              <w:pStyle w:val="a6"/>
              <w:numPr>
                <w:ilvl w:val="0"/>
                <w:numId w:val="35"/>
              </w:numPr>
              <w:tabs>
                <w:tab w:val="left" w:pos="90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соотносить общие исторические процессы и отдельные факты; выявлять существенные черты исторических процессов, явлений и событий;</w:t>
            </w:r>
          </w:p>
          <w:p w14:paraId="2C93EC7D" w14:textId="77777777" w:rsidR="00832E13" w:rsidRPr="0027631F" w:rsidRDefault="00832E13" w:rsidP="00832E13">
            <w:pPr>
              <w:pStyle w:val="a6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извлекать уроки из исторических событий и на их основе принимать осознанные решения ;</w:t>
            </w:r>
          </w:p>
          <w:p w14:paraId="41E45153" w14:textId="77777777" w:rsidR="00832E13" w:rsidRPr="0027631F" w:rsidRDefault="00832E13" w:rsidP="00832E13">
            <w:pPr>
              <w:pStyle w:val="a6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демонстрировать возможные варианты интерпретации исторических событий под углом различных систем ценностей и с учетом целерациональной деятельности.</w:t>
            </w:r>
          </w:p>
        </w:tc>
      </w:tr>
      <w:tr w:rsidR="00832E13" w:rsidRPr="0027631F" w14:paraId="01A467FD" w14:textId="77777777" w:rsidTr="00054D99">
        <w:tc>
          <w:tcPr>
            <w:tcW w:w="9854" w:type="dxa"/>
          </w:tcPr>
          <w:p w14:paraId="6F1B0203" w14:textId="77777777" w:rsidR="00832E13" w:rsidRPr="0027631F" w:rsidRDefault="00832E13" w:rsidP="00054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Студент должен владеть:</w:t>
            </w:r>
          </w:p>
          <w:p w14:paraId="7A292233" w14:textId="77777777" w:rsidR="00832E13" w:rsidRPr="0027631F" w:rsidRDefault="00832E13" w:rsidP="00832E13">
            <w:pPr>
              <w:pStyle w:val="a6"/>
              <w:numPr>
                <w:ilvl w:val="0"/>
                <w:numId w:val="36"/>
              </w:numPr>
              <w:tabs>
                <w:tab w:val="left" w:pos="851"/>
                <w:tab w:val="left" w:pos="1080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 xml:space="preserve">навыками анализа исторических источников; </w:t>
            </w:r>
          </w:p>
          <w:p w14:paraId="1711FB23" w14:textId="77777777" w:rsidR="00832E13" w:rsidRPr="0027631F" w:rsidRDefault="00832E13" w:rsidP="00832E13">
            <w:pPr>
              <w:pStyle w:val="a6"/>
              <w:numPr>
                <w:ilvl w:val="0"/>
                <w:numId w:val="36"/>
              </w:numPr>
              <w:tabs>
                <w:tab w:val="left" w:pos="851"/>
                <w:tab w:val="left" w:pos="108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приемами ведения дискуссии и полемики;</w:t>
            </w:r>
          </w:p>
          <w:p w14:paraId="27DC23E4" w14:textId="77777777" w:rsidR="00832E13" w:rsidRPr="0027631F" w:rsidRDefault="00832E13" w:rsidP="00832E13">
            <w:pPr>
              <w:numPr>
                <w:ilvl w:val="0"/>
                <w:numId w:val="36"/>
              </w:numPr>
              <w:tabs>
                <w:tab w:val="left" w:pos="11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методами обобщения и анализа информации;</w:t>
            </w:r>
          </w:p>
          <w:p w14:paraId="4359A1D1" w14:textId="77777777" w:rsidR="00832E13" w:rsidRPr="0027631F" w:rsidRDefault="00832E13" w:rsidP="00832E13">
            <w:pPr>
              <w:numPr>
                <w:ilvl w:val="0"/>
                <w:numId w:val="36"/>
              </w:numPr>
              <w:tabs>
                <w:tab w:val="left" w:pos="11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навыками сопоставления и сравнения событий и явлений всемирно-исторического процесса;</w:t>
            </w:r>
          </w:p>
          <w:p w14:paraId="60A1AD69" w14:textId="77777777" w:rsidR="00832E13" w:rsidRPr="0027631F" w:rsidRDefault="00832E13" w:rsidP="00832E13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навыками логического построения устной  и письменной речи;</w:t>
            </w:r>
          </w:p>
          <w:p w14:paraId="358670DC" w14:textId="77777777" w:rsidR="00832E13" w:rsidRPr="0027631F" w:rsidRDefault="00832E13" w:rsidP="00832E13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навыками поиска, открытия нового знания.</w:t>
            </w:r>
          </w:p>
        </w:tc>
      </w:tr>
      <w:tr w:rsidR="00832E13" w:rsidRPr="0027631F" w14:paraId="04AA1B99" w14:textId="77777777" w:rsidTr="00054D99">
        <w:tc>
          <w:tcPr>
            <w:tcW w:w="9854" w:type="dxa"/>
          </w:tcPr>
          <w:p w14:paraId="1B361401" w14:textId="77777777" w:rsidR="00832E13" w:rsidRPr="0027631F" w:rsidRDefault="00832E13" w:rsidP="00054D9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0CF16229" w14:textId="77777777" w:rsidR="00832E13" w:rsidRPr="0027631F" w:rsidRDefault="00832E13" w:rsidP="00832E13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b/>
          <w:sz w:val="28"/>
          <w:szCs w:val="28"/>
        </w:rPr>
        <w:t>УК-5; ОПК-4</w:t>
      </w:r>
    </w:p>
    <w:p w14:paraId="234F891D" w14:textId="77777777" w:rsidR="00832E13" w:rsidRPr="0027631F" w:rsidRDefault="00832E13" w:rsidP="00832E13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14:paraId="3D4BE0EF" w14:textId="77777777" w:rsidR="00832E13" w:rsidRPr="0027631F" w:rsidRDefault="00832E13" w:rsidP="00832E13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1 семестр ‒ зачёт</w:t>
      </w:r>
    </w:p>
    <w:p w14:paraId="23010648" w14:textId="77777777" w:rsidR="00832E13" w:rsidRPr="0027631F" w:rsidRDefault="00832E13" w:rsidP="00832E13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 Смирнов И.Н.</w:t>
      </w:r>
    </w:p>
    <w:p w14:paraId="47BB1F5F" w14:textId="77777777" w:rsidR="0019601D" w:rsidRPr="0027631F" w:rsidRDefault="0019601D" w:rsidP="0019601D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A79BEF5" w14:textId="70AF57D9" w:rsidR="0019601D" w:rsidRPr="0027631F" w:rsidRDefault="0019601D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" w:name="_Toc64219416"/>
      <w:r w:rsidRPr="0027631F">
        <w:rPr>
          <w:rFonts w:ascii="Times New Roman" w:hAnsi="Times New Roman" w:cs="Times New Roman"/>
          <w:sz w:val="28"/>
          <w:szCs w:val="28"/>
        </w:rPr>
        <w:t>Б1.О.01.0 2Философия</w:t>
      </w:r>
      <w:bookmarkEnd w:id="5"/>
    </w:p>
    <w:p w14:paraId="0A995270" w14:textId="77777777" w:rsidR="0043393C" w:rsidRPr="0027631F" w:rsidRDefault="0043393C" w:rsidP="0043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6FC4591" w14:textId="77777777" w:rsidR="0043393C" w:rsidRPr="0027631F" w:rsidRDefault="0043393C" w:rsidP="00433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07058BF8" w14:textId="77777777" w:rsidR="0043393C" w:rsidRPr="0027631F" w:rsidRDefault="0043393C" w:rsidP="00433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Б1.О.01.02 Философия</w:t>
      </w:r>
    </w:p>
    <w:p w14:paraId="7AD756B9" w14:textId="77777777" w:rsidR="0043393C" w:rsidRPr="0027631F" w:rsidRDefault="0043393C" w:rsidP="00433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43393C" w:rsidRPr="0027631F" w14:paraId="1FC9AAA3" w14:textId="77777777" w:rsidTr="00054D99">
        <w:tc>
          <w:tcPr>
            <w:tcW w:w="4785" w:type="dxa"/>
          </w:tcPr>
          <w:p w14:paraId="3226E8CD" w14:textId="77777777" w:rsidR="0043393C" w:rsidRPr="0027631F" w:rsidRDefault="004339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9BDC20A" w14:textId="77777777" w:rsidR="0043393C" w:rsidRPr="0027631F" w:rsidRDefault="004339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43393C" w:rsidRPr="0027631F" w14:paraId="15992675" w14:textId="77777777" w:rsidTr="00054D99">
        <w:tc>
          <w:tcPr>
            <w:tcW w:w="4785" w:type="dxa"/>
          </w:tcPr>
          <w:p w14:paraId="16A4011D" w14:textId="77777777" w:rsidR="0043393C" w:rsidRPr="0027631F" w:rsidRDefault="004339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CCB7D78" w14:textId="77777777" w:rsidR="0043393C" w:rsidRPr="0027631F" w:rsidRDefault="004339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профили 44.03.05.35  «Биология» и «Безопасность жизнедеятельности»</w:t>
            </w:r>
          </w:p>
        </w:tc>
      </w:tr>
      <w:tr w:rsidR="0043393C" w:rsidRPr="0027631F" w14:paraId="050AEAE3" w14:textId="77777777" w:rsidTr="00054D99">
        <w:tc>
          <w:tcPr>
            <w:tcW w:w="4785" w:type="dxa"/>
          </w:tcPr>
          <w:p w14:paraId="2F652362" w14:textId="77777777" w:rsidR="0043393C" w:rsidRPr="0027631F" w:rsidRDefault="004339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60B2803" w14:textId="77777777" w:rsidR="0043393C" w:rsidRPr="0027631F" w:rsidRDefault="004339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14:paraId="0EE1BA3E" w14:textId="77777777" w:rsidR="0043393C" w:rsidRPr="0027631F" w:rsidRDefault="0043393C" w:rsidP="0043393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04B2A3B6" w14:textId="77777777" w:rsidR="0043393C" w:rsidRPr="0027631F" w:rsidRDefault="0043393C" w:rsidP="0043393C">
      <w:pPr>
        <w:pStyle w:val="a9"/>
        <w:widowControl w:val="0"/>
        <w:tabs>
          <w:tab w:val="clear" w:pos="1804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b/>
          <w:sz w:val="28"/>
          <w:szCs w:val="28"/>
        </w:rPr>
        <w:t>1. Цель изучения дисциплины:</w:t>
      </w:r>
      <w:r w:rsidRPr="0027631F">
        <w:rPr>
          <w:sz w:val="28"/>
          <w:szCs w:val="28"/>
        </w:rPr>
        <w:t xml:space="preserve"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 </w:t>
      </w:r>
    </w:p>
    <w:p w14:paraId="543F1FA9" w14:textId="77777777" w:rsidR="0043393C" w:rsidRPr="0027631F" w:rsidRDefault="0043393C" w:rsidP="0043393C">
      <w:pPr>
        <w:pStyle w:val="a9"/>
        <w:widowControl w:val="0"/>
        <w:numPr>
          <w:ilvl w:val="0"/>
          <w:numId w:val="26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b/>
          <w:sz w:val="28"/>
          <w:szCs w:val="28"/>
        </w:rPr>
        <w:t>Задачи:</w:t>
      </w:r>
    </w:p>
    <w:p w14:paraId="14AE661F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sz w:val="28"/>
          <w:szCs w:val="28"/>
          <w:u w:val="single"/>
        </w:rPr>
        <w:t>Получить знания :</w:t>
      </w:r>
    </w:p>
    <w:p w14:paraId="019070EF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  о логике и необходимости перехода от одной эпохи развития философского знания к другой; о философии как  учении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14:paraId="1D4920BF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 специфике философских проблем;</w:t>
      </w:r>
    </w:p>
    <w:p w14:paraId="197A0167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14:paraId="78948C5E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предмет философии в анализе общественной жизни; наиболее общие основы общественной жизни;</w:t>
      </w:r>
      <w:r w:rsidRPr="0027631F">
        <w:rPr>
          <w:rFonts w:ascii="Times New Roman" w:hAnsi="Times New Roman" w:cs="Times New Roman"/>
          <w:sz w:val="28"/>
          <w:szCs w:val="28"/>
        </w:rPr>
        <w:t xml:space="preserve"> связь природы философского знания с конкретно-научным, в том числе гуманитарным, естественнонаучным, техническим знаниями; </w:t>
      </w:r>
    </w:p>
    <w:p w14:paraId="75D9E054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о содержании философского подхода в анализе проблемы сознания,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об общественно-исторической сущности сознания; </w:t>
      </w:r>
    </w:p>
    <w:p w14:paraId="427FE795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ценностно-смысловые ориентации современности; проблематику человеческого бытия; </w:t>
      </w:r>
    </w:p>
    <w:p w14:paraId="3FE41CB7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учения знаменитых философов; ведущих отечественных мыслителей;</w:t>
      </w:r>
    </w:p>
    <w:p w14:paraId="2D2E6D4D" w14:textId="77777777" w:rsidR="0043393C" w:rsidRPr="0027631F" w:rsidRDefault="0043393C" w:rsidP="0043393C">
      <w:pPr>
        <w:tabs>
          <w:tab w:val="left" w:pos="0"/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sz w:val="28"/>
          <w:szCs w:val="28"/>
          <w:u w:val="single"/>
        </w:rPr>
        <w:t>Развить умения:</w:t>
      </w:r>
    </w:p>
    <w:p w14:paraId="6923EE20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-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14:paraId="22732296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выделять предмет, цели, методы, стратегии различных картин мира; </w:t>
      </w:r>
    </w:p>
    <w:p w14:paraId="3602899E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соотносить объективное и субъективное в анализе социальных отношений; </w:t>
      </w:r>
    </w:p>
    <w:p w14:paraId="1A6643EC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иерархизировать и структурировать информацию, расставлять приоритеты; </w:t>
      </w:r>
    </w:p>
    <w:p w14:paraId="6048802F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делать выбор, принимать решение; </w:t>
      </w:r>
    </w:p>
    <w:p w14:paraId="586A87E7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давать философское определение явлениям и соотносить их с определениями различных наук; </w:t>
      </w:r>
    </w:p>
    <w:p w14:paraId="09EC9A4A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14:paraId="54E7B58A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выявлять смысл происходящего в мире; </w:t>
      </w:r>
    </w:p>
    <w:p w14:paraId="582C52DC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выделять предмет и методы гуманитарной модели исследования; объяснить сущность принципа гуманизма; </w:t>
      </w:r>
    </w:p>
    <w:p w14:paraId="3773B90F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определять автора философской концепции на основе анализа его основных понятий и идей; </w:t>
      </w:r>
    </w:p>
    <w:p w14:paraId="6D8F46F1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видеть преемственность современных философских учений с предшествующими способами философствования;</w:t>
      </w:r>
    </w:p>
    <w:p w14:paraId="2CA18B3B" w14:textId="77777777" w:rsidR="0043393C" w:rsidRPr="0027631F" w:rsidRDefault="0043393C" w:rsidP="0043393C">
      <w:pPr>
        <w:tabs>
          <w:tab w:val="left" w:pos="0"/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sz w:val="28"/>
          <w:szCs w:val="28"/>
          <w:u w:val="single"/>
        </w:rPr>
        <w:t>Приобрести навыки:</w:t>
      </w:r>
    </w:p>
    <w:p w14:paraId="4C671DB1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>способностью к синтезу и обобщению, убеждению собеседников;</w:t>
      </w:r>
    </w:p>
    <w:p w14:paraId="2AEADF2D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навыками использования философских методов в своем исследовательском проекте; </w:t>
      </w:r>
    </w:p>
    <w:p w14:paraId="0F808CF4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навыками коммуникативной культуры;</w:t>
      </w:r>
    </w:p>
    <w:p w14:paraId="51AC2AAE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навыками активизации рефлексии, работы воображения, мысленной концентрации;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навыками анализа антропологических проблем; </w:t>
      </w:r>
    </w:p>
    <w:p w14:paraId="54EE3E56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способностью предвосхищать и оценивать человеческие реакции; </w:t>
      </w:r>
    </w:p>
    <w:p w14:paraId="52DA3D03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методологическими принципами изучения общества; </w:t>
      </w:r>
    </w:p>
    <w:p w14:paraId="196378C7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навыками философского осмысления социальной действительности; </w:t>
      </w:r>
    </w:p>
    <w:p w14:paraId="181D3839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логикой философского подхода в анализе процессов окружающего нас мира; </w:t>
      </w:r>
    </w:p>
    <w:p w14:paraId="34029296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навыками междисциплинарного анализа;</w:t>
      </w:r>
    </w:p>
    <w:p w14:paraId="61BE60F4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навыками активизации рефлексии, работы воображения, мысленной концентрации;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основными понятиями и исследовательскими стратегиями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гуманитарной программы;</w:t>
      </w:r>
    </w:p>
    <w:p w14:paraId="5F9A5006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приёмами саморегуляции, самовоспитания;</w:t>
      </w:r>
    </w:p>
    <w:p w14:paraId="3DFCD8C9" w14:textId="77777777" w:rsidR="0043393C" w:rsidRPr="0027631F" w:rsidRDefault="0043393C" w:rsidP="004339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навыками поисковой и креативной деятельности; </w:t>
      </w:r>
    </w:p>
    <w:p w14:paraId="2815725C" w14:textId="77777777" w:rsidR="0043393C" w:rsidRPr="0027631F" w:rsidRDefault="0043393C" w:rsidP="0043393C">
      <w:pPr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основными концепциями зарубежной и отечественной философской мысли.</w:t>
      </w:r>
    </w:p>
    <w:p w14:paraId="59D0F702" w14:textId="77777777" w:rsidR="0043393C" w:rsidRPr="0027631F" w:rsidRDefault="0043393C" w:rsidP="0043393C">
      <w:pPr>
        <w:pStyle w:val="a6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0A0DB6C" w14:textId="77777777" w:rsidR="0043393C" w:rsidRPr="0027631F" w:rsidRDefault="0043393C" w:rsidP="0043393C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760E93F3" w14:textId="77777777" w:rsidR="0043393C" w:rsidRPr="0027631F" w:rsidRDefault="0043393C" w:rsidP="0043393C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</w:t>
      </w:r>
      <w:r w:rsidRPr="0027631F">
        <w:rPr>
          <w:rFonts w:ascii="Times New Roman" w:hAnsi="Times New Roman"/>
          <w:sz w:val="28"/>
          <w:szCs w:val="28"/>
        </w:rPr>
        <w:t>:</w:t>
      </w:r>
    </w:p>
    <w:p w14:paraId="284EC9B0" w14:textId="77777777" w:rsidR="0043393C" w:rsidRPr="0027631F" w:rsidRDefault="0043393C" w:rsidP="0043393C">
      <w:pPr>
        <w:pStyle w:val="a6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историю философских знаний, основные разделы и объекты их изучения; </w:t>
      </w:r>
    </w:p>
    <w:p w14:paraId="719C3AE1" w14:textId="77777777" w:rsidR="0043393C" w:rsidRPr="0027631F" w:rsidRDefault="0043393C" w:rsidP="0043393C">
      <w:pPr>
        <w:pStyle w:val="a6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понятия самоорганизация и самообразование, основы синергетического подхода к науке;</w:t>
      </w:r>
    </w:p>
    <w:p w14:paraId="118BB0B1" w14:textId="77777777" w:rsidR="0043393C" w:rsidRPr="0027631F" w:rsidRDefault="0043393C" w:rsidP="0043393C">
      <w:pPr>
        <w:pStyle w:val="a6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37063FF5" w14:textId="77777777" w:rsidR="0043393C" w:rsidRPr="0027631F" w:rsidRDefault="0043393C" w:rsidP="0043393C">
      <w:pPr>
        <w:pStyle w:val="a6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использовать философские знания для анализа современных проблем экономической отрасли знания; </w:t>
      </w:r>
    </w:p>
    <w:p w14:paraId="05D062B0" w14:textId="77777777" w:rsidR="0043393C" w:rsidRPr="0027631F" w:rsidRDefault="0043393C" w:rsidP="0043393C">
      <w:pPr>
        <w:pStyle w:val="a6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применять теоретические знания на практике, в профессиональной деятельности.</w:t>
      </w:r>
    </w:p>
    <w:p w14:paraId="2666B4C2" w14:textId="77777777" w:rsidR="0043393C" w:rsidRPr="0027631F" w:rsidRDefault="0043393C" w:rsidP="0043393C">
      <w:pPr>
        <w:pStyle w:val="a6"/>
        <w:spacing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</w:p>
    <w:p w14:paraId="4D314081" w14:textId="77777777" w:rsidR="0043393C" w:rsidRPr="0027631F" w:rsidRDefault="0043393C" w:rsidP="0043393C">
      <w:pPr>
        <w:pStyle w:val="a6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навыками философского осмысления социальной действительности и </w:t>
      </w:r>
      <w:r w:rsidRPr="0027631F">
        <w:rPr>
          <w:rFonts w:ascii="Times New Roman" w:hAnsi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позиции;</w:t>
      </w:r>
    </w:p>
    <w:p w14:paraId="75848062" w14:textId="77777777" w:rsidR="0043393C" w:rsidRPr="0027631F" w:rsidRDefault="0043393C" w:rsidP="0043393C">
      <w:pPr>
        <w:pStyle w:val="a6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частности.</w:t>
      </w:r>
    </w:p>
    <w:p w14:paraId="773E228A" w14:textId="77777777" w:rsidR="0043393C" w:rsidRPr="0027631F" w:rsidRDefault="0043393C" w:rsidP="0043393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</w:t>
      </w:r>
    </w:p>
    <w:p w14:paraId="25BFFA8D" w14:textId="77777777" w:rsidR="0043393C" w:rsidRPr="0027631F" w:rsidRDefault="0043393C" w:rsidP="004339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УК-1; УК-5 </w:t>
      </w:r>
    </w:p>
    <w:p w14:paraId="50FBB4C9" w14:textId="77777777" w:rsidR="0043393C" w:rsidRPr="0027631F" w:rsidRDefault="0043393C" w:rsidP="0043393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 xml:space="preserve"> 3 ЗЕТ по учебному плану </w:t>
      </w:r>
    </w:p>
    <w:p w14:paraId="63535A62" w14:textId="77777777" w:rsidR="0043393C" w:rsidRPr="0027631F" w:rsidRDefault="0043393C" w:rsidP="0043393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14:paraId="0FBF59DD" w14:textId="77777777" w:rsidR="0043393C" w:rsidRPr="0027631F" w:rsidRDefault="0043393C" w:rsidP="0043393C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 Музыка О.А.</w:t>
      </w:r>
    </w:p>
    <w:p w14:paraId="11CA25F5" w14:textId="131EE0E1" w:rsidR="0019601D" w:rsidRPr="0027631F" w:rsidRDefault="0019601D" w:rsidP="0019601D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2A5C60C" w14:textId="5CEFC0AE" w:rsidR="0019601D" w:rsidRPr="0027631F" w:rsidRDefault="0019601D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6" w:name="_Toc64219417"/>
      <w:r w:rsidRPr="0027631F">
        <w:rPr>
          <w:rFonts w:ascii="Times New Roman" w:hAnsi="Times New Roman" w:cs="Times New Roman"/>
          <w:sz w:val="28"/>
          <w:szCs w:val="28"/>
        </w:rPr>
        <w:t>Б1.О.01.03 История религии и основы православной культуры</w:t>
      </w:r>
      <w:bookmarkEnd w:id="6"/>
    </w:p>
    <w:p w14:paraId="2C9902A8" w14:textId="77777777" w:rsidR="003F5C8D" w:rsidRPr="0027631F" w:rsidRDefault="003F5C8D" w:rsidP="003F5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507B93B" w14:textId="77777777" w:rsidR="003F5C8D" w:rsidRPr="0027631F" w:rsidRDefault="003F5C8D" w:rsidP="003F5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459C9E1" w14:textId="77777777" w:rsidR="003F5C8D" w:rsidRPr="0027631F" w:rsidRDefault="003F5C8D" w:rsidP="003F5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Б1.О.01.03 История религии и основы православной культуры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3F5C8D" w:rsidRPr="0027631F" w14:paraId="298CAE1F" w14:textId="77777777" w:rsidTr="00054D99">
        <w:tc>
          <w:tcPr>
            <w:tcW w:w="4785" w:type="dxa"/>
          </w:tcPr>
          <w:p w14:paraId="53A26E1D" w14:textId="77777777" w:rsidR="003F5C8D" w:rsidRPr="0027631F" w:rsidRDefault="003F5C8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9674347" w14:textId="77777777" w:rsidR="003F5C8D" w:rsidRPr="0027631F" w:rsidRDefault="003F5C8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3F5C8D" w:rsidRPr="0027631F" w14:paraId="6658EA8A" w14:textId="77777777" w:rsidTr="00054D99">
        <w:tc>
          <w:tcPr>
            <w:tcW w:w="4785" w:type="dxa"/>
          </w:tcPr>
          <w:p w14:paraId="15009F00" w14:textId="77777777" w:rsidR="003F5C8D" w:rsidRPr="0027631F" w:rsidRDefault="003F5C8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3E07E44" w14:textId="77777777" w:rsidR="003F5C8D" w:rsidRPr="0027631F" w:rsidRDefault="003F5C8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профили 44.03.05.35  «Биология» и «Безопасность жизнедеятельности»</w:t>
            </w:r>
          </w:p>
        </w:tc>
      </w:tr>
      <w:tr w:rsidR="003F5C8D" w:rsidRPr="0027631F" w14:paraId="17D79CAD" w14:textId="77777777" w:rsidTr="00054D99">
        <w:tc>
          <w:tcPr>
            <w:tcW w:w="4785" w:type="dxa"/>
          </w:tcPr>
          <w:p w14:paraId="7C2AA94A" w14:textId="77777777" w:rsidR="003F5C8D" w:rsidRPr="0027631F" w:rsidRDefault="003F5C8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BAD7113" w14:textId="77777777" w:rsidR="003F5C8D" w:rsidRPr="0027631F" w:rsidRDefault="003F5C8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14:paraId="45A26A38" w14:textId="77777777" w:rsidR="003F5C8D" w:rsidRPr="0027631F" w:rsidRDefault="003F5C8D" w:rsidP="003F5C8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02D1CA3A" w14:textId="77777777" w:rsidR="003F5C8D" w:rsidRPr="0027631F" w:rsidRDefault="003F5C8D" w:rsidP="003F5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27631F">
        <w:rPr>
          <w:rFonts w:ascii="Times New Roman" w:hAnsi="Times New Roman" w:cs="Times New Roman"/>
          <w:sz w:val="28"/>
          <w:szCs w:val="28"/>
        </w:rPr>
        <w:t xml:space="preserve"> являются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14:paraId="4547CB6B" w14:textId="77777777" w:rsidR="003F5C8D" w:rsidRPr="0027631F" w:rsidRDefault="003F5C8D" w:rsidP="003F5C8D">
      <w:pPr>
        <w:pStyle w:val="a9"/>
        <w:widowControl w:val="0"/>
        <w:tabs>
          <w:tab w:val="clear" w:pos="1804"/>
          <w:tab w:val="left" w:pos="0"/>
        </w:tabs>
        <w:spacing w:line="240" w:lineRule="auto"/>
        <w:ind w:left="0" w:firstLine="709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2. Задачи:</w:t>
      </w:r>
    </w:p>
    <w:p w14:paraId="6E539220" w14:textId="77777777" w:rsidR="003F5C8D" w:rsidRPr="0027631F" w:rsidRDefault="003F5C8D" w:rsidP="003F5C8D">
      <w:pPr>
        <w:pStyle w:val="a9"/>
        <w:widowControl w:val="0"/>
        <w:tabs>
          <w:tab w:val="clear" w:pos="1804"/>
        </w:tabs>
        <w:spacing w:line="276" w:lineRule="auto"/>
        <w:ind w:left="0" w:firstLine="851"/>
        <w:rPr>
          <w:sz w:val="28"/>
          <w:szCs w:val="28"/>
        </w:rPr>
      </w:pPr>
      <w:r w:rsidRPr="0027631F">
        <w:rPr>
          <w:sz w:val="28"/>
          <w:szCs w:val="28"/>
        </w:rPr>
        <w:t>– студенты должны овладеть целостным представлением о процессах и явлениях, происходящих в мире;</w:t>
      </w:r>
    </w:p>
    <w:p w14:paraId="1719C6B2" w14:textId="77777777" w:rsidR="003F5C8D" w:rsidRPr="0027631F" w:rsidRDefault="003F5C8D" w:rsidP="003F5C8D">
      <w:pPr>
        <w:pStyle w:val="a9"/>
        <w:widowControl w:val="0"/>
        <w:tabs>
          <w:tab w:val="clear" w:pos="1804"/>
        </w:tabs>
        <w:spacing w:line="276" w:lineRule="auto"/>
        <w:ind w:left="0" w:firstLine="851"/>
        <w:rPr>
          <w:sz w:val="28"/>
          <w:szCs w:val="28"/>
        </w:rPr>
      </w:pPr>
      <w:r w:rsidRPr="0027631F">
        <w:rPr>
          <w:sz w:val="28"/>
          <w:szCs w:val="28"/>
        </w:rPr>
        <w:t>– подойти к пониманию возможности современных научных методов познания природы и общества;</w:t>
      </w:r>
    </w:p>
    <w:p w14:paraId="52E851E3" w14:textId="77777777" w:rsidR="003F5C8D" w:rsidRPr="0027631F" w:rsidRDefault="003F5C8D" w:rsidP="003F5C8D">
      <w:pPr>
        <w:pStyle w:val="a9"/>
        <w:widowControl w:val="0"/>
        <w:tabs>
          <w:tab w:val="clear" w:pos="1804"/>
        </w:tabs>
        <w:spacing w:line="276" w:lineRule="auto"/>
        <w:ind w:left="0" w:firstLine="851"/>
        <w:rPr>
          <w:sz w:val="28"/>
          <w:szCs w:val="28"/>
        </w:rPr>
      </w:pPr>
      <w:r w:rsidRPr="0027631F">
        <w:rPr>
          <w:sz w:val="28"/>
          <w:szCs w:val="28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14:paraId="359A4649" w14:textId="77777777" w:rsidR="003F5C8D" w:rsidRPr="0027631F" w:rsidRDefault="003F5C8D" w:rsidP="003F5C8D">
      <w:pPr>
        <w:pStyle w:val="a9"/>
        <w:widowControl w:val="0"/>
        <w:tabs>
          <w:tab w:val="clear" w:pos="1804"/>
        </w:tabs>
        <w:spacing w:line="276" w:lineRule="auto"/>
        <w:ind w:left="0" w:firstLine="851"/>
        <w:rPr>
          <w:sz w:val="28"/>
          <w:szCs w:val="28"/>
        </w:rPr>
      </w:pPr>
      <w:r w:rsidRPr="0027631F">
        <w:rPr>
          <w:sz w:val="28"/>
          <w:szCs w:val="28"/>
        </w:rPr>
        <w:t>– осознать социальную значимость своей будущей профессии.</w:t>
      </w:r>
    </w:p>
    <w:p w14:paraId="7A8729AB" w14:textId="77777777" w:rsidR="003F5C8D" w:rsidRPr="0027631F" w:rsidRDefault="003F5C8D" w:rsidP="003F5C8D">
      <w:pPr>
        <w:pStyle w:val="a6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2E568C71" w14:textId="77777777" w:rsidR="003F5C8D" w:rsidRPr="0027631F" w:rsidRDefault="003F5C8D" w:rsidP="003F5C8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3F5C8D" w:rsidRPr="0027631F" w14:paraId="69FCD9B1" w14:textId="77777777" w:rsidTr="00054D99">
        <w:tc>
          <w:tcPr>
            <w:tcW w:w="9854" w:type="dxa"/>
          </w:tcPr>
          <w:p w14:paraId="4956A6B0" w14:textId="77777777" w:rsidR="003F5C8D" w:rsidRPr="0027631F" w:rsidRDefault="003F5C8D" w:rsidP="00054D99">
            <w:pPr>
              <w:pStyle w:val="2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27631F">
              <w:rPr>
                <w:rFonts w:ascii="Times New Roman" w:hAnsi="Times New Roman" w:cs="Times New Roman"/>
                <w:b w:val="0"/>
                <w:bCs w:val="0"/>
              </w:rPr>
              <w:t>Студент должен знать</w:t>
            </w:r>
            <w:r w:rsidRPr="0027631F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: </w:t>
            </w:r>
          </w:p>
          <w:p w14:paraId="1C458D66" w14:textId="77777777" w:rsidR="003F5C8D" w:rsidRPr="0027631F" w:rsidRDefault="003F5C8D" w:rsidP="003F5C8D">
            <w:pPr>
              <w:pStyle w:val="2"/>
              <w:numPr>
                <w:ilvl w:val="0"/>
                <w:numId w:val="23"/>
              </w:numPr>
              <w:spacing w:before="0" w:after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27631F"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основы истории религиозных систем: монотеистических и политеистических; что такое философские проблемы; </w:t>
            </w:r>
            <w:r w:rsidRPr="0027631F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роль религий в культуре общества; </w:t>
            </w:r>
          </w:p>
          <w:p w14:paraId="334E4544" w14:textId="77777777" w:rsidR="003F5C8D" w:rsidRPr="0027631F" w:rsidRDefault="003F5C8D" w:rsidP="003F5C8D">
            <w:pPr>
              <w:pStyle w:val="2"/>
              <w:numPr>
                <w:ilvl w:val="0"/>
                <w:numId w:val="23"/>
              </w:numPr>
              <w:spacing w:before="0" w:after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27631F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</w:t>
            </w:r>
          </w:p>
          <w:p w14:paraId="5CC418EB" w14:textId="77777777" w:rsidR="003F5C8D" w:rsidRPr="0027631F" w:rsidRDefault="003F5C8D" w:rsidP="003F5C8D">
            <w:pPr>
              <w:pStyle w:val="2"/>
              <w:numPr>
                <w:ilvl w:val="0"/>
                <w:numId w:val="23"/>
              </w:numPr>
              <w:spacing w:before="0" w:after="0" w:line="240" w:lineRule="auto"/>
              <w:ind w:left="0" w:firstLine="709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27631F">
              <w:rPr>
                <w:rFonts w:ascii="Times New Roman" w:hAnsi="Times New Roman" w:cs="Times New Roman"/>
                <w:b w:val="0"/>
                <w:bCs w:val="0"/>
                <w:i w:val="0"/>
              </w:rPr>
              <w:t>методику ведения публичного выступления, ведения дискуссии и полемики; способы вычленения теоретических и практических знаний из отраслей наук; взаимосвязь православной культуры с культурными традициями региона.</w:t>
            </w:r>
          </w:p>
        </w:tc>
      </w:tr>
      <w:tr w:rsidR="003F5C8D" w:rsidRPr="0027631F" w14:paraId="50BB636A" w14:textId="77777777" w:rsidTr="00054D99">
        <w:tc>
          <w:tcPr>
            <w:tcW w:w="9854" w:type="dxa"/>
          </w:tcPr>
          <w:p w14:paraId="243851D7" w14:textId="77777777" w:rsidR="003F5C8D" w:rsidRPr="0027631F" w:rsidRDefault="003F5C8D" w:rsidP="00054D9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Студент должен уметь</w:t>
            </w:r>
            <w:r w:rsidRPr="00276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1FA86638" w14:textId="77777777" w:rsidR="003F5C8D" w:rsidRPr="0027631F" w:rsidRDefault="003F5C8D" w:rsidP="003F5C8D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выделять предмет, цели, методы, стратегии различных религиозных систем</w:t>
            </w:r>
            <w:r w:rsidRPr="00276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выделять и различать мировоззренческие, социально и личностно значимые философские проблемы</w:t>
            </w:r>
            <w:r w:rsidRPr="00276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14:paraId="1A664644" w14:textId="77777777" w:rsidR="003F5C8D" w:rsidRPr="0027631F" w:rsidRDefault="003F5C8D" w:rsidP="003F5C8D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демонстрироват</w:t>
            </w:r>
            <w:r w:rsidRPr="0027631F">
              <w:rPr>
                <w:rFonts w:ascii="Times New Roman" w:hAnsi="Times New Roman"/>
                <w:sz w:val="28"/>
                <w:szCs w:val="28"/>
              </w:rPr>
              <w:t>ь достаточно широкую компетентность в области курса, необходимую для понимания влияния религиозных проблем и их решений на общество и мир в целом</w:t>
            </w: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14:paraId="60A262F6" w14:textId="77777777" w:rsidR="003F5C8D" w:rsidRPr="0027631F" w:rsidRDefault="003F5C8D" w:rsidP="003F5C8D">
            <w:pPr>
              <w:pStyle w:val="a6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осуществления цели воспитания патриотизма, правильного представления о семье, труде, нравственности и т.д..</w:t>
            </w:r>
          </w:p>
        </w:tc>
      </w:tr>
      <w:tr w:rsidR="003F5C8D" w:rsidRPr="0027631F" w14:paraId="1EBE5612" w14:textId="77777777" w:rsidTr="00054D99">
        <w:tc>
          <w:tcPr>
            <w:tcW w:w="9854" w:type="dxa"/>
          </w:tcPr>
          <w:p w14:paraId="3FE1B080" w14:textId="77777777" w:rsidR="003F5C8D" w:rsidRPr="0027631F" w:rsidRDefault="003F5C8D" w:rsidP="00054D9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Студент должен владеть</w:t>
            </w:r>
            <w:r w:rsidRPr="00276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503CF3EB" w14:textId="77777777" w:rsidR="003F5C8D" w:rsidRPr="0027631F" w:rsidRDefault="003F5C8D" w:rsidP="003F5C8D">
            <w:pPr>
              <w:pStyle w:val="a6"/>
              <w:numPr>
                <w:ilvl w:val="0"/>
                <w:numId w:val="25"/>
              </w:numPr>
              <w:spacing w:after="0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навыками сравнительного анализа, обобщения единых вероучительных основ (догматов) монотеистических и политеистических религиозных систем</w:t>
            </w:r>
            <w:r w:rsidRPr="00276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способностью анализировать мировоззренческие, социально и личностно значимые философские проблемы</w:t>
            </w:r>
            <w:r w:rsidRPr="002763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14:paraId="4D665AE8" w14:textId="77777777" w:rsidR="003F5C8D" w:rsidRPr="0027631F" w:rsidRDefault="003F5C8D" w:rsidP="003F5C8D">
            <w:pPr>
              <w:pStyle w:val="a6"/>
              <w:numPr>
                <w:ilvl w:val="0"/>
                <w:numId w:val="25"/>
              </w:numPr>
              <w:spacing w:after="0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 xml:space="preserve">навыками ведения дискуссий, с применением знаний об отличительных особенностях мировых и национальных религиозных систем; выслушивать оппонента, уважая его позицию, а также аргументировано доказывать свою точку зрения; готовностью к взаимодействию с коллегами, к работе в коллективе; </w:t>
            </w:r>
          </w:p>
          <w:p w14:paraId="6ABA5CA2" w14:textId="77777777" w:rsidR="003F5C8D" w:rsidRPr="0027631F" w:rsidRDefault="003F5C8D" w:rsidP="003F5C8D">
            <w:pPr>
              <w:pStyle w:val="a6"/>
              <w:numPr>
                <w:ilvl w:val="0"/>
                <w:numId w:val="25"/>
              </w:numPr>
              <w:spacing w:after="0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знаниями в области православной культуры: как христианство пришло на Русь; что такое подвиг в контексте христианской культуры; заповеди блаженств как основа нравственной личности; зачем творить добро?; христианское отношение к природе; христианская семья; защита Отечества; христианин в труде</w:t>
            </w: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; кроме лекционного материала знаниями из предлагаемой дополнительной литературы по предмету;</w:t>
            </w:r>
          </w:p>
          <w:p w14:paraId="0A809157" w14:textId="77777777" w:rsidR="003F5C8D" w:rsidRPr="0027631F" w:rsidRDefault="003F5C8D" w:rsidP="003F5C8D">
            <w:pPr>
              <w:pStyle w:val="a6"/>
              <w:numPr>
                <w:ilvl w:val="0"/>
                <w:numId w:val="25"/>
              </w:numPr>
              <w:spacing w:after="0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 xml:space="preserve">самостоятельно приобретать знания по истории религий и основам православной культуры, используя разные источники, критически осмысливать полученную информацию и применять её для расширения своих знаний; </w:t>
            </w:r>
          </w:p>
          <w:p w14:paraId="01546BF5" w14:textId="77777777" w:rsidR="003F5C8D" w:rsidRPr="0027631F" w:rsidRDefault="003F5C8D" w:rsidP="003F5C8D">
            <w:pPr>
              <w:pStyle w:val="a6"/>
              <w:numPr>
                <w:ilvl w:val="0"/>
                <w:numId w:val="25"/>
              </w:numPr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 xml:space="preserve">ведения дискуссий, выслушивать оппонента, уважая его позицию, а также аргументировано доказывать свою точку зрения; 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      </w:r>
            <w:r w:rsidRPr="0027631F">
              <w:rPr>
                <w:rFonts w:ascii="Times New Roman" w:hAnsi="Times New Roman"/>
                <w:sz w:val="28"/>
                <w:szCs w:val="28"/>
              </w:rPr>
              <w:t>знаниями в области православной культуры: как христианство пришло на Русь; что такое  подвиг в контексте христианской культуры; заповеди блаженств как основа нравственной личности; зачем творить добро?; православие о Божием суде; христианское отношение к природе; христианская семья; защита Отечества; христианин в труде.</w:t>
            </w:r>
          </w:p>
        </w:tc>
      </w:tr>
    </w:tbl>
    <w:p w14:paraId="06F8AFA2" w14:textId="77777777" w:rsidR="003F5C8D" w:rsidRPr="0027631F" w:rsidRDefault="003F5C8D" w:rsidP="003F5C8D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</w:t>
      </w:r>
    </w:p>
    <w:p w14:paraId="0D769696" w14:textId="77777777" w:rsidR="003F5C8D" w:rsidRPr="0027631F" w:rsidRDefault="003F5C8D" w:rsidP="003F5C8D">
      <w:pPr>
        <w:pStyle w:val="a6"/>
        <w:spacing w:after="0" w:line="240" w:lineRule="auto"/>
        <w:ind w:left="928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УК-5; ОПК-4</w:t>
      </w:r>
    </w:p>
    <w:p w14:paraId="197BA138" w14:textId="77777777" w:rsidR="003F5C8D" w:rsidRPr="0027631F" w:rsidRDefault="003F5C8D" w:rsidP="003F5C8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14:paraId="36E49D53" w14:textId="77777777" w:rsidR="003F5C8D" w:rsidRPr="0027631F" w:rsidRDefault="003F5C8D" w:rsidP="003F5C8D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 зачёт</w:t>
      </w:r>
    </w:p>
    <w:p w14:paraId="7B744F47" w14:textId="77777777" w:rsidR="003F5C8D" w:rsidRPr="0027631F" w:rsidRDefault="003F5C8D" w:rsidP="003F5C8D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 Музыка О.А.</w:t>
      </w:r>
    </w:p>
    <w:p w14:paraId="74BFAD46" w14:textId="78673D01" w:rsidR="0019601D" w:rsidRPr="0027631F" w:rsidRDefault="0019601D" w:rsidP="0019601D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B9C42D4" w14:textId="400F189F" w:rsidR="0019601D" w:rsidRPr="0027631F" w:rsidRDefault="0019601D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" w:name="_Toc64219418"/>
      <w:r w:rsidRPr="0027631F">
        <w:rPr>
          <w:rFonts w:ascii="Times New Roman" w:hAnsi="Times New Roman" w:cs="Times New Roman"/>
          <w:sz w:val="28"/>
          <w:szCs w:val="28"/>
        </w:rPr>
        <w:t>Б1.О.01.04 Основы финансовой грамотности</w:t>
      </w:r>
      <w:bookmarkEnd w:id="7"/>
    </w:p>
    <w:p w14:paraId="2ED3C827" w14:textId="77777777" w:rsidR="00373D21" w:rsidRPr="0027631F" w:rsidRDefault="00373D21" w:rsidP="0037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DB25B22" w14:textId="77777777" w:rsidR="00373D21" w:rsidRPr="0027631F" w:rsidRDefault="00373D21" w:rsidP="0037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0E5EEE76" w14:textId="77777777" w:rsidR="00373D21" w:rsidRPr="0027631F" w:rsidRDefault="00373D21" w:rsidP="0037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EE6CD" w14:textId="77777777" w:rsidR="00373D21" w:rsidRPr="0027631F" w:rsidRDefault="00373D21" w:rsidP="00373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Б1.О.01.04 </w:t>
      </w:r>
      <w:r w:rsidRPr="0027631F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Основы финансовой грамотности</w:t>
      </w:r>
    </w:p>
    <w:p w14:paraId="6A1940AE" w14:textId="77777777" w:rsidR="00373D21" w:rsidRPr="0027631F" w:rsidRDefault="00373D21" w:rsidP="00373D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1"/>
        <w:gridCol w:w="5364"/>
      </w:tblGrid>
      <w:tr w:rsidR="00373D21" w:rsidRPr="0027631F" w14:paraId="6AE71EA5" w14:textId="77777777" w:rsidTr="00054D99">
        <w:tc>
          <w:tcPr>
            <w:tcW w:w="4077" w:type="dxa"/>
          </w:tcPr>
          <w:p w14:paraId="65D336F0" w14:textId="77777777" w:rsidR="00373D21" w:rsidRPr="0027631F" w:rsidRDefault="00373D21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14:paraId="72EF8C52" w14:textId="77777777" w:rsidR="00373D21" w:rsidRPr="0027631F" w:rsidRDefault="00373D21" w:rsidP="00054D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73D21" w:rsidRPr="0027631F" w14:paraId="65CBFF73" w14:textId="77777777" w:rsidTr="00054D99">
        <w:tc>
          <w:tcPr>
            <w:tcW w:w="4077" w:type="dxa"/>
          </w:tcPr>
          <w:p w14:paraId="3F8F9FB2" w14:textId="77777777" w:rsidR="00373D21" w:rsidRPr="0027631F" w:rsidRDefault="00373D21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14:paraId="03EE3DF8" w14:textId="77777777" w:rsidR="00373D21" w:rsidRPr="0027631F" w:rsidRDefault="00373D21" w:rsidP="00054D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профили 44.03.05.35 «Биология» и «Безопасность жизнедеятельности»</w:t>
            </w:r>
          </w:p>
        </w:tc>
      </w:tr>
      <w:tr w:rsidR="00373D21" w:rsidRPr="0027631F" w14:paraId="414FA930" w14:textId="77777777" w:rsidTr="00054D99">
        <w:tc>
          <w:tcPr>
            <w:tcW w:w="4077" w:type="dxa"/>
          </w:tcPr>
          <w:p w14:paraId="5E13CCFF" w14:textId="77777777" w:rsidR="00373D21" w:rsidRPr="0027631F" w:rsidRDefault="00373D21" w:rsidP="00054D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14:paraId="38AC33E5" w14:textId="77777777" w:rsidR="00373D21" w:rsidRPr="0027631F" w:rsidRDefault="00373D21" w:rsidP="00054D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14:paraId="281A7DD7" w14:textId="77777777" w:rsidR="00373D21" w:rsidRPr="0027631F" w:rsidRDefault="00373D21" w:rsidP="00373D21">
      <w:pPr>
        <w:pStyle w:val="a9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14:paraId="1B5A6E0F" w14:textId="77777777" w:rsidR="00373D21" w:rsidRPr="0027631F" w:rsidRDefault="00373D21" w:rsidP="00373D21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14:paraId="773CFDD4" w14:textId="77777777" w:rsidR="00373D21" w:rsidRPr="0027631F" w:rsidRDefault="00373D21" w:rsidP="00373D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14:paraId="79E299AF" w14:textId="77777777" w:rsidR="00373D21" w:rsidRPr="0027631F" w:rsidRDefault="00373D21" w:rsidP="00373D21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14:paraId="052ECF88" w14:textId="77777777" w:rsidR="00373D21" w:rsidRPr="0027631F" w:rsidRDefault="00373D21" w:rsidP="00373D21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14:paraId="6FDC38BE" w14:textId="77777777" w:rsidR="00373D21" w:rsidRPr="0027631F" w:rsidRDefault="00373D21" w:rsidP="00373D21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14:paraId="6E79D4E5" w14:textId="77777777" w:rsidR="00373D21" w:rsidRPr="0027631F" w:rsidRDefault="00373D21" w:rsidP="00373D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14:paraId="52E94968" w14:textId="77777777" w:rsidR="00373D21" w:rsidRPr="0027631F" w:rsidRDefault="00373D21" w:rsidP="00373D21">
      <w:pPr>
        <w:pStyle w:val="a6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5AB1EA21" w14:textId="77777777" w:rsidR="00373D21" w:rsidRPr="0027631F" w:rsidRDefault="00373D21" w:rsidP="00373D21">
      <w:pPr>
        <w:pStyle w:val="a6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</w:p>
    <w:p w14:paraId="766FDB89" w14:textId="77777777" w:rsidR="00373D21" w:rsidRPr="0027631F" w:rsidRDefault="00373D21" w:rsidP="00373D21">
      <w:pPr>
        <w:pStyle w:val="a6"/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принципы рационального ведения домашнего хозяйства, основы управления личными финансами;</w:t>
      </w:r>
    </w:p>
    <w:p w14:paraId="3C461805" w14:textId="77777777" w:rsidR="00373D21" w:rsidRPr="0027631F" w:rsidRDefault="00373D21" w:rsidP="00373D21">
      <w:pPr>
        <w:pStyle w:val="a6"/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место и роль системы управления личными финансами в саморазвитии, самореализации и самообразовании личности;</w:t>
      </w:r>
    </w:p>
    <w:p w14:paraId="68145E64" w14:textId="77777777" w:rsidR="00373D21" w:rsidRPr="0027631F" w:rsidRDefault="00373D21" w:rsidP="00373D21">
      <w:pPr>
        <w:pStyle w:val="a6"/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место и роль экономики в общественной жизни;</w:t>
      </w:r>
    </w:p>
    <w:p w14:paraId="707615B7" w14:textId="77777777" w:rsidR="00373D21" w:rsidRPr="0027631F" w:rsidRDefault="00373D21" w:rsidP="00373D21">
      <w:pPr>
        <w:pStyle w:val="a6"/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14:paraId="7D2C0330" w14:textId="77777777" w:rsidR="00373D21" w:rsidRPr="0027631F" w:rsidRDefault="00373D21" w:rsidP="00373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631F">
        <w:rPr>
          <w:rFonts w:ascii="Times New Roman" w:hAnsi="Times New Roman" w:cs="Times New Roman"/>
          <w:i/>
          <w:iCs/>
          <w:sz w:val="28"/>
          <w:szCs w:val="28"/>
        </w:rPr>
        <w:t xml:space="preserve">Уметь: </w:t>
      </w:r>
    </w:p>
    <w:p w14:paraId="1C83566E" w14:textId="77777777" w:rsidR="00373D21" w:rsidRPr="0027631F" w:rsidRDefault="00373D21" w:rsidP="00373D21">
      <w:pPr>
        <w:pStyle w:val="a6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оценивать ресурсы своей семьи, составлять семейный бюджет;</w:t>
      </w:r>
    </w:p>
    <w:p w14:paraId="75977587" w14:textId="77777777" w:rsidR="00373D21" w:rsidRPr="0027631F" w:rsidRDefault="00373D21" w:rsidP="00373D21">
      <w:pPr>
        <w:pStyle w:val="a6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использовать свой творческий потенциал для грамотного управления личными финансами;</w:t>
      </w:r>
    </w:p>
    <w:p w14:paraId="4E84A564" w14:textId="77777777" w:rsidR="00373D21" w:rsidRPr="0027631F" w:rsidRDefault="00373D21" w:rsidP="00373D21">
      <w:pPr>
        <w:pStyle w:val="a6"/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14:paraId="51C9D627" w14:textId="77777777" w:rsidR="00373D21" w:rsidRPr="0027631F" w:rsidRDefault="00373D21" w:rsidP="00373D21">
      <w:pPr>
        <w:pStyle w:val="a6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27631F">
        <w:rPr>
          <w:rFonts w:ascii="Times New Roman" w:hAnsi="Times New Roman"/>
          <w:bCs/>
          <w:i/>
          <w:sz w:val="28"/>
          <w:szCs w:val="28"/>
        </w:rPr>
        <w:t>Владеть:</w:t>
      </w:r>
    </w:p>
    <w:p w14:paraId="4729746D" w14:textId="77777777" w:rsidR="00373D21" w:rsidRPr="0027631F" w:rsidRDefault="00373D21" w:rsidP="00373D21">
      <w:pPr>
        <w:pStyle w:val="a6"/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навыками составления семейного бюджета, планирования личных финансов;</w:t>
      </w:r>
    </w:p>
    <w:p w14:paraId="1C6466C5" w14:textId="77777777" w:rsidR="00373D21" w:rsidRPr="0027631F" w:rsidRDefault="00373D21" w:rsidP="00373D21">
      <w:pPr>
        <w:pStyle w:val="a6"/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навыками, способствующими использованию творческого потенциала для управления личными финансами;</w:t>
      </w:r>
    </w:p>
    <w:p w14:paraId="52C75FFE" w14:textId="77777777" w:rsidR="00373D21" w:rsidRPr="0027631F" w:rsidRDefault="00373D21" w:rsidP="00373D21">
      <w:pPr>
        <w:pStyle w:val="a6"/>
        <w:numPr>
          <w:ilvl w:val="0"/>
          <w:numId w:val="2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14:paraId="45BA779A" w14:textId="77777777" w:rsidR="00373D21" w:rsidRPr="0027631F" w:rsidRDefault="00373D21" w:rsidP="00373D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УК-3.</w:t>
      </w:r>
    </w:p>
    <w:p w14:paraId="1D8B311B" w14:textId="77777777" w:rsidR="00373D21" w:rsidRPr="0027631F" w:rsidRDefault="00373D21" w:rsidP="00373D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ЗЕТ):2</w:t>
      </w:r>
    </w:p>
    <w:p w14:paraId="7FE78A55" w14:textId="77777777" w:rsidR="00373D21" w:rsidRPr="0027631F" w:rsidRDefault="00373D21" w:rsidP="00373D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27631F">
        <w:rPr>
          <w:rFonts w:ascii="Times New Roman" w:hAnsi="Times New Roman"/>
          <w:sz w:val="28"/>
          <w:szCs w:val="28"/>
        </w:rPr>
        <w:t>зачёт</w:t>
      </w:r>
    </w:p>
    <w:p w14:paraId="70B2E18D" w14:textId="77777777" w:rsidR="00373D21" w:rsidRPr="0027631F" w:rsidRDefault="00373D21" w:rsidP="00373D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канд. техн. наук, доцент Веселая А.А.</w:t>
      </w:r>
    </w:p>
    <w:p w14:paraId="1983D609" w14:textId="77777777" w:rsidR="00373D21" w:rsidRPr="0027631F" w:rsidRDefault="00373D21" w:rsidP="00373D21">
      <w:pPr>
        <w:rPr>
          <w:rFonts w:ascii="Times New Roman" w:hAnsi="Times New Roman" w:cs="Times New Roman"/>
          <w:sz w:val="28"/>
          <w:szCs w:val="28"/>
        </w:rPr>
      </w:pPr>
    </w:p>
    <w:p w14:paraId="430A5DEA" w14:textId="77777777" w:rsidR="0019601D" w:rsidRPr="0027631F" w:rsidRDefault="0019601D" w:rsidP="0019601D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8361834" w14:textId="09287F06" w:rsidR="0019601D" w:rsidRPr="0027631F" w:rsidRDefault="0019601D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" w:name="_Toc64219419"/>
      <w:r w:rsidRPr="0027631F">
        <w:rPr>
          <w:rFonts w:ascii="Times New Roman" w:hAnsi="Times New Roman" w:cs="Times New Roman"/>
          <w:sz w:val="28"/>
          <w:szCs w:val="28"/>
        </w:rPr>
        <w:t>Б1.О.01.05 Нормативно-правовые основы профессиональной деятельности</w:t>
      </w:r>
      <w:bookmarkEnd w:id="8"/>
    </w:p>
    <w:p w14:paraId="3D8AD124" w14:textId="77777777" w:rsidR="00703B55" w:rsidRPr="0027631F" w:rsidRDefault="00703B55" w:rsidP="0070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1186263A" w14:textId="77777777" w:rsidR="00703B55" w:rsidRPr="0027631F" w:rsidRDefault="00703B55" w:rsidP="0070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27531DF" w14:textId="77777777" w:rsidR="00703B55" w:rsidRPr="0027631F" w:rsidRDefault="00703B55" w:rsidP="0070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Б1.О.01.05 Нормативно-правовые основы профессиональной деятельности</w:t>
      </w:r>
    </w:p>
    <w:p w14:paraId="450717B2" w14:textId="77777777" w:rsidR="00703B55" w:rsidRPr="0027631F" w:rsidRDefault="00703B55" w:rsidP="00703B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703B55" w:rsidRPr="0027631F" w14:paraId="253154AD" w14:textId="77777777" w:rsidTr="00054D99">
        <w:tc>
          <w:tcPr>
            <w:tcW w:w="4785" w:type="dxa"/>
          </w:tcPr>
          <w:p w14:paraId="3C24DFC8" w14:textId="77777777" w:rsidR="00703B55" w:rsidRPr="0027631F" w:rsidRDefault="00703B55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DA9C682" w14:textId="77777777" w:rsidR="00703B55" w:rsidRPr="0027631F" w:rsidRDefault="00703B55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44.03.05  Педагогическое   образование (с двумя профилями подготовки)  </w:t>
            </w:r>
          </w:p>
        </w:tc>
      </w:tr>
      <w:tr w:rsidR="00703B55" w:rsidRPr="0027631F" w14:paraId="03264684" w14:textId="77777777" w:rsidTr="00054D99">
        <w:tc>
          <w:tcPr>
            <w:tcW w:w="4785" w:type="dxa"/>
          </w:tcPr>
          <w:p w14:paraId="708A369A" w14:textId="77777777" w:rsidR="00703B55" w:rsidRPr="0027631F" w:rsidRDefault="00703B55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015DB646" w14:textId="77777777" w:rsidR="00703B55" w:rsidRPr="0027631F" w:rsidRDefault="00703B55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703B55" w:rsidRPr="0027631F" w14:paraId="4D20149B" w14:textId="77777777" w:rsidTr="00054D99">
        <w:tc>
          <w:tcPr>
            <w:tcW w:w="4785" w:type="dxa"/>
          </w:tcPr>
          <w:p w14:paraId="6E6BFA70" w14:textId="77777777" w:rsidR="00703B55" w:rsidRPr="0027631F" w:rsidRDefault="00703B55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3F7380C6" w14:textId="77777777" w:rsidR="00703B55" w:rsidRPr="0027631F" w:rsidRDefault="00703B55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14:paraId="62C34EA1" w14:textId="77777777" w:rsidR="00703B55" w:rsidRPr="0027631F" w:rsidRDefault="00703B55" w:rsidP="00703B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AC6BE6" w14:textId="77777777" w:rsidR="00703B55" w:rsidRPr="0027631F" w:rsidRDefault="00703B55" w:rsidP="00703B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изучения дисциплины: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нормативно-правовых основ профессиональной деятельности применительно к педагогическому образованию.</w:t>
      </w:r>
    </w:p>
    <w:p w14:paraId="66B44898" w14:textId="77777777" w:rsidR="00703B55" w:rsidRPr="0027631F" w:rsidRDefault="00703B55" w:rsidP="00703B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защищать   свои   права   в соответствии с гражданским, гражданским </w:t>
      </w: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процессуальным и трудовым законодательством;   </w:t>
      </w:r>
    </w:p>
    <w:p w14:paraId="2D51DABE" w14:textId="77777777" w:rsidR="00703B55" w:rsidRPr="0027631F" w:rsidRDefault="00703B55" w:rsidP="00703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 правовой точки зрения  анализировать  и   оценивать результаты   и   последствия деятельности (бездействия);</w:t>
      </w:r>
    </w:p>
    <w:p w14:paraId="3841779A" w14:textId="77777777" w:rsidR="00703B55" w:rsidRPr="0027631F" w:rsidRDefault="00703B55" w:rsidP="00703B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42961AD9" w14:textId="77777777" w:rsidR="00703B55" w:rsidRPr="0027631F" w:rsidRDefault="00703B55" w:rsidP="00703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1390D0C0" w14:textId="77777777" w:rsidR="00703B55" w:rsidRPr="0027631F" w:rsidRDefault="00703B55" w:rsidP="00703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права   и   свободы   человека   и  гражданина, механизмы их реализации; понятие правового регулирования в сфере профессиональной     деятельности; законодательные  акты   и   другие нормативные  документы,   регулирующие правоотношения процессе профессиональной деятельности; организационно</w:t>
      </w: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-правовые  формы юридических лиц; права   и  обязанности   работников  в   сфере профессиональной  деятельности; порядок  заключения</w:t>
      </w:r>
      <w:r w:rsidRPr="0027631F">
        <w:rPr>
          <w:rStyle w:val="apple-converted-space"/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трудового договора и основания его прекращения; понятие  дисциплинарной  и  материальной ответственности работника; </w:t>
      </w:r>
      <w:r w:rsidRPr="0027631F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правила оплаты труда;</w:t>
      </w: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виды административных правонарушений и административной  − ответственности;  нормы защиты нарушенных прав и судебный  порядок разрешения споров.</w:t>
      </w:r>
    </w:p>
    <w:p w14:paraId="35A50807" w14:textId="77777777" w:rsidR="00703B55" w:rsidRPr="0027631F" w:rsidRDefault="00703B55" w:rsidP="00703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защищать   свои   права   в соответствии с гражданским, гражданским процессуальным и трудовым законодательством;  анализировать  и   оценивать результаты   и   последствия деятельности (бездействия) с правовой точки зрения;   </w:t>
      </w:r>
    </w:p>
    <w:p w14:paraId="1731C9D0" w14:textId="77777777" w:rsidR="00703B55" w:rsidRPr="0027631F" w:rsidRDefault="00703B55" w:rsidP="00703B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 определения и нахождения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нормативных  документов,   регулирующих правоотношения в процессе профессиональной деятельности.</w:t>
      </w:r>
    </w:p>
    <w:p w14:paraId="6C17FF29" w14:textId="77777777" w:rsidR="00703B55" w:rsidRPr="0027631F" w:rsidRDefault="00703B55" w:rsidP="00703B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УК-2, ОПК-1</w:t>
      </w:r>
    </w:p>
    <w:p w14:paraId="6FA4B67C" w14:textId="77777777" w:rsidR="00703B55" w:rsidRPr="0027631F" w:rsidRDefault="00703B55" w:rsidP="00703B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ЗЕТ): 2</w:t>
      </w:r>
    </w:p>
    <w:p w14:paraId="1CF9B726" w14:textId="77777777" w:rsidR="00703B55" w:rsidRPr="0027631F" w:rsidRDefault="00703B55" w:rsidP="00703B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контроля: Зачет</w:t>
      </w:r>
    </w:p>
    <w:p w14:paraId="32F3E946" w14:textId="77777777" w:rsidR="00703B55" w:rsidRPr="0027631F" w:rsidRDefault="00703B55" w:rsidP="00703B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к.ф.н., доцент кафедры теории и философии права Агафонова Т.П.</w:t>
      </w:r>
    </w:p>
    <w:p w14:paraId="719DB90E" w14:textId="4AD150E9" w:rsidR="0019601D" w:rsidRPr="0027631F" w:rsidRDefault="0019601D" w:rsidP="0019601D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B19DA2D" w14:textId="06149B6D" w:rsidR="0019601D" w:rsidRPr="0027631F" w:rsidRDefault="0019601D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" w:name="_Toc64219420"/>
      <w:r w:rsidRPr="0027631F">
        <w:rPr>
          <w:rFonts w:ascii="Times New Roman" w:hAnsi="Times New Roman" w:cs="Times New Roman"/>
          <w:sz w:val="28"/>
          <w:szCs w:val="28"/>
        </w:rPr>
        <w:t>Б1.О.01.06 Естественнонаучная картина мира</w:t>
      </w:r>
      <w:bookmarkEnd w:id="9"/>
    </w:p>
    <w:p w14:paraId="03C91630" w14:textId="77777777" w:rsidR="00A42BB6" w:rsidRPr="0027631F" w:rsidRDefault="00A42BB6" w:rsidP="00A42BB6">
      <w:pPr>
        <w:pStyle w:val="2"/>
        <w:jc w:val="center"/>
        <w:rPr>
          <w:rFonts w:ascii="Times New Roman" w:hAnsi="Times New Roman" w:cs="Times New Roman"/>
        </w:rPr>
      </w:pPr>
      <w:r w:rsidRPr="0027631F">
        <w:rPr>
          <w:rFonts w:ascii="Times New Roman" w:hAnsi="Times New Roman" w:cs="Times New Roman"/>
        </w:rPr>
        <w:t>АННОТАЦИЯ</w:t>
      </w:r>
    </w:p>
    <w:p w14:paraId="5464DF04" w14:textId="77777777" w:rsidR="00A42BB6" w:rsidRPr="0027631F" w:rsidRDefault="00A42BB6" w:rsidP="00A42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3CCC8368" w14:textId="77777777" w:rsidR="00A42BB6" w:rsidRPr="0027631F" w:rsidRDefault="00A42BB6" w:rsidP="00A42BB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Cs/>
          <w:sz w:val="28"/>
          <w:szCs w:val="28"/>
          <w:u w:val="single"/>
        </w:rPr>
        <w:t>Б1.О.01.06 Естественнонаучная картина мира</w:t>
      </w: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A42BB6" w:rsidRPr="0027631F" w14:paraId="0791F68E" w14:textId="77777777" w:rsidTr="00054D99">
        <w:tc>
          <w:tcPr>
            <w:tcW w:w="1985" w:type="dxa"/>
          </w:tcPr>
          <w:p w14:paraId="0CD9F64A" w14:textId="77777777" w:rsidR="00A42BB6" w:rsidRPr="0027631F" w:rsidRDefault="00A42BB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14:paraId="20CA2FA1" w14:textId="77777777" w:rsidR="00A42BB6" w:rsidRPr="0027631F" w:rsidRDefault="00A42BB6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42BB6" w:rsidRPr="0027631F" w14:paraId="180DE09A" w14:textId="77777777" w:rsidTr="00054D99">
        <w:tc>
          <w:tcPr>
            <w:tcW w:w="1985" w:type="dxa"/>
          </w:tcPr>
          <w:p w14:paraId="05AC4882" w14:textId="77777777" w:rsidR="00A42BB6" w:rsidRPr="0027631F" w:rsidRDefault="00A42BB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14:paraId="3D664911" w14:textId="77777777" w:rsidR="00A42BB6" w:rsidRPr="0027631F" w:rsidRDefault="00A42BB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A42BB6" w:rsidRPr="0027631F" w14:paraId="47EA667E" w14:textId="77777777" w:rsidTr="00054D99">
        <w:tc>
          <w:tcPr>
            <w:tcW w:w="1985" w:type="dxa"/>
          </w:tcPr>
          <w:p w14:paraId="676E3C19" w14:textId="77777777" w:rsidR="00A42BB6" w:rsidRPr="0027631F" w:rsidRDefault="00A42BB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14:paraId="0B048837" w14:textId="77777777" w:rsidR="00A42BB6" w:rsidRPr="0027631F" w:rsidRDefault="00A42BB6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14:paraId="066AD8AD" w14:textId="77777777" w:rsidR="00A42BB6" w:rsidRPr="0027631F" w:rsidRDefault="00A42BB6" w:rsidP="00A42B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0723B6" w14:textId="77777777" w:rsidR="00A42BB6" w:rsidRPr="0027631F" w:rsidRDefault="00A42BB6" w:rsidP="00A42BB6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14:paraId="48F1E62B" w14:textId="77777777" w:rsidR="00A42BB6" w:rsidRPr="0027631F" w:rsidRDefault="00A42BB6" w:rsidP="00A42BB6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27631F">
        <w:rPr>
          <w:rFonts w:ascii="Times New Roman" w:hAnsi="Times New Roman"/>
          <w:sz w:val="28"/>
          <w:szCs w:val="28"/>
        </w:rPr>
        <w:t xml:space="preserve">научить </w:t>
      </w:r>
      <w:r w:rsidRPr="0027631F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14:paraId="0317CC6D" w14:textId="77777777" w:rsidR="00A42BB6" w:rsidRPr="0027631F" w:rsidRDefault="00A42BB6" w:rsidP="00A42BB6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430A2C0B" w14:textId="77777777" w:rsidR="00A42BB6" w:rsidRPr="0027631F" w:rsidRDefault="00A42BB6" w:rsidP="00A42BB6">
      <w:pPr>
        <w:pStyle w:val="a6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8486F8C" w14:textId="77777777" w:rsidR="00A42BB6" w:rsidRPr="0027631F" w:rsidRDefault="00A42BB6" w:rsidP="00A42BB6">
      <w:pPr>
        <w:pStyle w:val="a6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</w:p>
    <w:p w14:paraId="0DEC3EA1" w14:textId="77777777" w:rsidR="00A42BB6" w:rsidRPr="0027631F" w:rsidRDefault="00A42BB6" w:rsidP="00A42BB6">
      <w:pPr>
        <w:pStyle w:val="a6"/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основные характеристики естественнонаучной картины мира, место и роль человека в ней;</w:t>
      </w:r>
    </w:p>
    <w:p w14:paraId="3B2B6833" w14:textId="77777777" w:rsidR="00A42BB6" w:rsidRPr="0027631F" w:rsidRDefault="00A42BB6" w:rsidP="00A42BB6">
      <w:pPr>
        <w:pStyle w:val="a6"/>
        <w:numPr>
          <w:ilvl w:val="0"/>
          <w:numId w:val="98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14:paraId="0B4951D5" w14:textId="77777777" w:rsidR="00A42BB6" w:rsidRPr="0027631F" w:rsidRDefault="00A42BB6" w:rsidP="00A42BB6">
      <w:pPr>
        <w:pStyle w:val="a6"/>
        <w:numPr>
          <w:ilvl w:val="0"/>
          <w:numId w:val="98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14:paraId="16D52209" w14:textId="77777777" w:rsidR="00A42BB6" w:rsidRPr="0027631F" w:rsidRDefault="00A42BB6" w:rsidP="00A42BB6">
      <w:pPr>
        <w:pStyle w:val="a6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09877BF4" w14:textId="77777777" w:rsidR="00A42BB6" w:rsidRPr="0027631F" w:rsidRDefault="00A42BB6" w:rsidP="00A42BB6">
      <w:pPr>
        <w:pStyle w:val="a6"/>
        <w:numPr>
          <w:ilvl w:val="0"/>
          <w:numId w:val="99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применять естественнонаучные знания в учебной и профессиональной деятельности;</w:t>
      </w:r>
    </w:p>
    <w:p w14:paraId="2DAAFA76" w14:textId="77777777" w:rsidR="00A42BB6" w:rsidRPr="0027631F" w:rsidRDefault="00A42BB6" w:rsidP="00A42BB6">
      <w:pPr>
        <w:pStyle w:val="a6"/>
        <w:numPr>
          <w:ilvl w:val="0"/>
          <w:numId w:val="99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14:paraId="13574AE6" w14:textId="77777777" w:rsidR="00A42BB6" w:rsidRPr="0027631F" w:rsidRDefault="00A42BB6" w:rsidP="00A42BB6">
      <w:pPr>
        <w:pStyle w:val="a6"/>
        <w:numPr>
          <w:ilvl w:val="0"/>
          <w:numId w:val="99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14:paraId="16E11EB7" w14:textId="77777777" w:rsidR="00A42BB6" w:rsidRPr="0027631F" w:rsidRDefault="00A42BB6" w:rsidP="00A42BB6">
      <w:pPr>
        <w:pStyle w:val="a6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</w:p>
    <w:p w14:paraId="55641F0E" w14:textId="77777777" w:rsidR="00A42BB6" w:rsidRPr="0027631F" w:rsidRDefault="00A42BB6" w:rsidP="00A42BB6">
      <w:pPr>
        <w:pStyle w:val="a6"/>
        <w:numPr>
          <w:ilvl w:val="0"/>
          <w:numId w:val="100"/>
        </w:numPr>
        <w:tabs>
          <w:tab w:val="left" w:pos="426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методами </w:t>
      </w:r>
      <w:r w:rsidRPr="0027631F">
        <w:rPr>
          <w:rFonts w:ascii="Times New Roman" w:hAnsi="Times New Roman"/>
          <w:color w:val="000000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14:paraId="7D084E59" w14:textId="77777777" w:rsidR="00A42BB6" w:rsidRPr="0027631F" w:rsidRDefault="00A42BB6" w:rsidP="00A42BB6">
      <w:pPr>
        <w:pStyle w:val="a6"/>
        <w:numPr>
          <w:ilvl w:val="0"/>
          <w:numId w:val="100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14:paraId="42B2AC9C" w14:textId="77777777" w:rsidR="00A42BB6" w:rsidRPr="0027631F" w:rsidRDefault="00A42BB6" w:rsidP="00A42BB6">
      <w:pPr>
        <w:pStyle w:val="a6"/>
        <w:numPr>
          <w:ilvl w:val="0"/>
          <w:numId w:val="100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14:paraId="5B94B550" w14:textId="77777777" w:rsidR="00A42BB6" w:rsidRPr="0027631F" w:rsidRDefault="00A42BB6" w:rsidP="00A42BB6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72FC9354" w14:textId="77777777" w:rsidR="00A42BB6" w:rsidRPr="0027631F" w:rsidRDefault="00A42BB6" w:rsidP="00A42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27631F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14:paraId="5EACF27A" w14:textId="77777777" w:rsidR="00A42BB6" w:rsidRPr="0027631F" w:rsidRDefault="00A42BB6" w:rsidP="00A42BB6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2</w:t>
      </w:r>
    </w:p>
    <w:p w14:paraId="2BDF20FE" w14:textId="77777777" w:rsidR="00A42BB6" w:rsidRPr="0027631F" w:rsidRDefault="00A42BB6" w:rsidP="00A42BB6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зачёт</w:t>
      </w:r>
    </w:p>
    <w:p w14:paraId="2A016E9E" w14:textId="77777777" w:rsidR="00A42BB6" w:rsidRPr="0027631F" w:rsidRDefault="00A42BB6" w:rsidP="00A42BB6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14:paraId="13FD5BAC" w14:textId="77777777" w:rsidR="00A42BB6" w:rsidRPr="0027631F" w:rsidRDefault="00A42BB6" w:rsidP="00A42BB6">
      <w:pPr>
        <w:pStyle w:val="a6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79B298C4" w14:textId="77777777" w:rsidR="00A42BB6" w:rsidRPr="0027631F" w:rsidRDefault="00A42BB6" w:rsidP="00A42BB6">
      <w:pPr>
        <w:pStyle w:val="a6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5F9B4A83" w14:textId="638659FB" w:rsidR="0019601D" w:rsidRPr="0027631F" w:rsidRDefault="0019601D" w:rsidP="0019601D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436DC95" w14:textId="6F2BBA58" w:rsidR="0019601D" w:rsidRPr="0027631F" w:rsidRDefault="0019601D" w:rsidP="00FD769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64219421"/>
      <w:r w:rsidRPr="0027631F">
        <w:rPr>
          <w:rFonts w:ascii="Times New Roman" w:hAnsi="Times New Roman" w:cs="Times New Roman"/>
          <w:b/>
          <w:bCs/>
          <w:sz w:val="28"/>
          <w:szCs w:val="28"/>
        </w:rPr>
        <w:t>Б1.О.02 Б1.О Коммуникативный модуль</w:t>
      </w:r>
      <w:bookmarkEnd w:id="10"/>
    </w:p>
    <w:p w14:paraId="7B98AED6" w14:textId="2B784519" w:rsidR="0019601D" w:rsidRPr="0027631F" w:rsidRDefault="0019601D" w:rsidP="0019601D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FA593" w14:textId="0733B193" w:rsidR="0019601D" w:rsidRPr="0027631F" w:rsidRDefault="0019601D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1" w:name="_Toc64219422"/>
      <w:r w:rsidRPr="0027631F">
        <w:rPr>
          <w:rFonts w:ascii="Times New Roman" w:hAnsi="Times New Roman" w:cs="Times New Roman"/>
          <w:sz w:val="28"/>
          <w:szCs w:val="28"/>
        </w:rPr>
        <w:t>Б1.О.02.01 Иностранный язык</w:t>
      </w:r>
      <w:bookmarkEnd w:id="11"/>
    </w:p>
    <w:p w14:paraId="58CBC697" w14:textId="77777777" w:rsidR="007E5FBD" w:rsidRPr="0027631F" w:rsidRDefault="007E5FBD" w:rsidP="007E5FBD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C8E7330" w14:textId="77777777" w:rsidR="007E5FBD" w:rsidRPr="0027631F" w:rsidRDefault="007E5FBD" w:rsidP="007E5FBD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FE5B43C" w14:textId="77777777" w:rsidR="007E5FBD" w:rsidRPr="0027631F" w:rsidRDefault="007E5FBD" w:rsidP="007E5F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bCs/>
          <w:sz w:val="28"/>
          <w:szCs w:val="28"/>
          <w:u w:val="single"/>
        </w:rPr>
        <w:t>Б1.О.02.01 Иностранный язык</w:t>
      </w:r>
    </w:p>
    <w:p w14:paraId="4A401353" w14:textId="77777777" w:rsidR="007E5FBD" w:rsidRPr="0027631F" w:rsidRDefault="007E5FBD" w:rsidP="007E5FBD">
      <w:pPr>
        <w:suppressAutoHyphens/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1"/>
        <w:gridCol w:w="4964"/>
      </w:tblGrid>
      <w:tr w:rsidR="007E5FBD" w:rsidRPr="0027631F" w14:paraId="77C3968D" w14:textId="77777777" w:rsidTr="00054D99">
        <w:tc>
          <w:tcPr>
            <w:tcW w:w="4503" w:type="dxa"/>
          </w:tcPr>
          <w:p w14:paraId="17323378" w14:textId="77777777" w:rsidR="007E5FBD" w:rsidRPr="0027631F" w:rsidRDefault="007E5FBD" w:rsidP="00054D99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48"/>
            </w:tblGrid>
            <w:tr w:rsidR="007E5FBD" w:rsidRPr="0027631F" w14:paraId="54FE30B2" w14:textId="77777777" w:rsidTr="00054D99">
              <w:tc>
                <w:tcPr>
                  <w:tcW w:w="5068" w:type="dxa"/>
                </w:tcPr>
                <w:p w14:paraId="7BED2DAD" w14:textId="77777777" w:rsidR="007E5FBD" w:rsidRPr="0027631F" w:rsidRDefault="007E5FBD" w:rsidP="00054D99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"Педагогическое образование" (с двумя профилями подготовки)</w:t>
                  </w:r>
                  <w:r w:rsidRPr="0027631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E5FBD" w:rsidRPr="0027631F" w14:paraId="0B8602FD" w14:textId="77777777" w:rsidTr="00054D99">
              <w:tc>
                <w:tcPr>
                  <w:tcW w:w="5068" w:type="dxa"/>
                </w:tcPr>
                <w:p w14:paraId="369EF767" w14:textId="77777777" w:rsidR="007E5FBD" w:rsidRPr="0027631F" w:rsidRDefault="007E5FBD" w:rsidP="00054D99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</w:tc>
            </w:tr>
          </w:tbl>
          <w:p w14:paraId="2F2D4BD9" w14:textId="77777777" w:rsidR="007E5FBD" w:rsidRPr="0027631F" w:rsidRDefault="007E5FBD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BD" w:rsidRPr="0027631F" w14:paraId="5A3947BA" w14:textId="77777777" w:rsidTr="00054D99">
        <w:tc>
          <w:tcPr>
            <w:tcW w:w="4503" w:type="dxa"/>
          </w:tcPr>
          <w:p w14:paraId="25738D72" w14:textId="77777777" w:rsidR="007E5FBD" w:rsidRPr="0027631F" w:rsidRDefault="007E5FBD" w:rsidP="00054D99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48"/>
            </w:tblGrid>
            <w:tr w:rsidR="007E5FBD" w:rsidRPr="0027631F" w14:paraId="4BA2CC91" w14:textId="77777777" w:rsidTr="00054D99">
              <w:tc>
                <w:tcPr>
                  <w:tcW w:w="5068" w:type="dxa"/>
                </w:tcPr>
                <w:p w14:paraId="5D060962" w14:textId="77777777" w:rsidR="007E5FBD" w:rsidRPr="0027631F" w:rsidRDefault="007E5FBD" w:rsidP="00054D99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44.03.05.35 "Биология" и "Безопасность жизнедеятельности"</w:t>
                  </w:r>
                </w:p>
              </w:tc>
            </w:tr>
            <w:tr w:rsidR="007E5FBD" w:rsidRPr="0027631F" w14:paraId="6180B954" w14:textId="77777777" w:rsidTr="00054D99">
              <w:tc>
                <w:tcPr>
                  <w:tcW w:w="5068" w:type="dxa"/>
                </w:tcPr>
                <w:p w14:paraId="3F8EB9F5" w14:textId="77777777" w:rsidR="007E5FBD" w:rsidRPr="0027631F" w:rsidRDefault="007E5FBD" w:rsidP="00054D99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14:paraId="2252B6BD" w14:textId="77777777" w:rsidR="007E5FBD" w:rsidRPr="0027631F" w:rsidRDefault="007E5FBD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BD" w:rsidRPr="0027631F" w14:paraId="48F81899" w14:textId="77777777" w:rsidTr="00054D99">
        <w:tc>
          <w:tcPr>
            <w:tcW w:w="4503" w:type="dxa"/>
          </w:tcPr>
          <w:p w14:paraId="628186F5" w14:textId="77777777" w:rsidR="007E5FBD" w:rsidRPr="0027631F" w:rsidRDefault="007E5FBD" w:rsidP="00054D99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14:paraId="1E233D6C" w14:textId="77777777" w:rsidR="007E5FBD" w:rsidRPr="0027631F" w:rsidRDefault="007E5FBD" w:rsidP="00054D99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14:paraId="70D4808B" w14:textId="77777777" w:rsidR="007E5FBD" w:rsidRPr="0027631F" w:rsidRDefault="007E5FBD" w:rsidP="007E5FBD">
      <w:pPr>
        <w:suppressAutoHyphens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35441F8" w14:textId="77777777" w:rsidR="007E5FBD" w:rsidRPr="0027631F" w:rsidRDefault="007E5FBD" w:rsidP="007E5FBD">
      <w:pPr>
        <w:pStyle w:val="12"/>
        <w:numPr>
          <w:ilvl w:val="0"/>
          <w:numId w:val="7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7273891A" w14:textId="77777777" w:rsidR="007E5FBD" w:rsidRPr="0027631F" w:rsidRDefault="007E5FBD" w:rsidP="007E5F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Основной целью освоения учебной дисциплины  </w:t>
      </w:r>
      <w:r w:rsidRPr="0027631F">
        <w:rPr>
          <w:rFonts w:ascii="Times New Roman" w:hAnsi="Times New Roman" w:cs="Times New Roman"/>
          <w:sz w:val="28"/>
          <w:szCs w:val="28"/>
          <w:u w:val="single"/>
        </w:rPr>
        <w:t>«Иностранный язык»</w:t>
      </w:r>
      <w:r w:rsidRPr="0027631F">
        <w:rPr>
          <w:rFonts w:ascii="Times New Roman" w:hAnsi="Times New Roman" w:cs="Times New Roman"/>
          <w:sz w:val="28"/>
          <w:szCs w:val="28"/>
        </w:rPr>
        <w:t xml:space="preserve"> в вузе является </w:t>
      </w:r>
      <w:r w:rsidRPr="0027631F">
        <w:rPr>
          <w:rFonts w:ascii="Times New Roman" w:hAnsi="Times New Roman" w:cs="Times New Roman"/>
          <w:i/>
          <w:sz w:val="28"/>
          <w:szCs w:val="28"/>
        </w:rPr>
        <w:t>формирование коммуникативной компетенции обучающихся.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FAB9F" w14:textId="77777777" w:rsidR="007E5FBD" w:rsidRPr="0027631F" w:rsidRDefault="007E5FBD" w:rsidP="007E5FBD">
      <w:pPr>
        <w:pStyle w:val="12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247D24B" w14:textId="77777777" w:rsidR="007E5FBD" w:rsidRPr="0027631F" w:rsidRDefault="007E5FBD" w:rsidP="007E5FBD">
      <w:pPr>
        <w:pStyle w:val="12"/>
        <w:numPr>
          <w:ilvl w:val="0"/>
          <w:numId w:val="7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285B77CA" w14:textId="77777777" w:rsidR="007E5FBD" w:rsidRPr="0027631F" w:rsidRDefault="007E5FBD" w:rsidP="007E5FBD">
      <w:pPr>
        <w:spacing w:after="0" w:line="264" w:lineRule="auto"/>
        <w:jc w:val="both"/>
        <w:rPr>
          <w:rStyle w:val="af3"/>
          <w:rFonts w:ascii="Times New Roman" w:hAnsi="Times New Roman"/>
          <w:b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- </w:t>
      </w:r>
      <w:r w:rsidRPr="0027631F">
        <w:rPr>
          <w:rStyle w:val="af3"/>
          <w:rFonts w:ascii="Times New Roman" w:hAnsi="Times New Roman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27631F">
        <w:rPr>
          <w:rStyle w:val="af3"/>
          <w:rFonts w:ascii="Times New Roman" w:hAnsi="Times New Roman"/>
          <w:b/>
          <w:bCs/>
          <w:sz w:val="28"/>
          <w:szCs w:val="28"/>
        </w:rPr>
        <w:t>;</w:t>
      </w:r>
    </w:p>
    <w:p w14:paraId="580F537A" w14:textId="77777777" w:rsidR="007E5FBD" w:rsidRPr="0027631F" w:rsidRDefault="007E5FBD" w:rsidP="007E5FBD">
      <w:pPr>
        <w:spacing w:after="0" w:line="264" w:lineRule="auto"/>
        <w:jc w:val="both"/>
        <w:rPr>
          <w:rStyle w:val="af3"/>
          <w:rFonts w:ascii="Times New Roman" w:hAnsi="Times New Roman"/>
          <w:bCs/>
          <w:sz w:val="28"/>
          <w:szCs w:val="28"/>
        </w:rPr>
      </w:pPr>
      <w:r w:rsidRPr="0027631F">
        <w:rPr>
          <w:rStyle w:val="af3"/>
          <w:rFonts w:ascii="Times New Roman" w:hAnsi="Times New Roman"/>
          <w:b/>
          <w:bCs/>
          <w:sz w:val="28"/>
          <w:szCs w:val="28"/>
        </w:rPr>
        <w:t xml:space="preserve">- </w:t>
      </w:r>
      <w:r w:rsidRPr="0027631F">
        <w:rPr>
          <w:rStyle w:val="af3"/>
          <w:rFonts w:ascii="Times New Roman" w:hAnsi="Times New Roman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14:paraId="5F025A04" w14:textId="77777777" w:rsidR="007E5FBD" w:rsidRPr="0027631F" w:rsidRDefault="007E5FBD" w:rsidP="007E5FBD">
      <w:pPr>
        <w:spacing w:after="0" w:line="240" w:lineRule="auto"/>
        <w:ind w:hanging="142"/>
        <w:jc w:val="both"/>
        <w:rPr>
          <w:rStyle w:val="af3"/>
          <w:rFonts w:ascii="Times New Roman" w:hAnsi="Times New Roman"/>
          <w:bCs/>
          <w:sz w:val="28"/>
          <w:szCs w:val="28"/>
        </w:rPr>
      </w:pPr>
      <w:r w:rsidRPr="0027631F">
        <w:rPr>
          <w:rStyle w:val="af3"/>
          <w:rFonts w:ascii="Times New Roman" w:hAnsi="Times New Roman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14:paraId="78443E77" w14:textId="77777777" w:rsidR="007E5FBD" w:rsidRPr="0027631F" w:rsidRDefault="007E5FBD" w:rsidP="007E5FB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Style w:val="af3"/>
          <w:rFonts w:ascii="Times New Roman" w:hAnsi="Times New Roman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14:paraId="6D1D5476" w14:textId="77777777" w:rsidR="007E5FBD" w:rsidRPr="0027631F" w:rsidRDefault="007E5FBD" w:rsidP="007E5FBD">
      <w:pPr>
        <w:pStyle w:val="12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93E2F2D" w14:textId="77777777" w:rsidR="007E5FBD" w:rsidRPr="0027631F" w:rsidRDefault="007E5FBD" w:rsidP="007E5FBD">
      <w:pPr>
        <w:pStyle w:val="12"/>
        <w:numPr>
          <w:ilvl w:val="0"/>
          <w:numId w:val="7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01A49204" w14:textId="77777777" w:rsidR="007E5FBD" w:rsidRPr="0027631F" w:rsidRDefault="007E5FBD" w:rsidP="007E5FBD">
      <w:pPr>
        <w:pStyle w:val="12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21824D91" w14:textId="77777777" w:rsidR="007E5FBD" w:rsidRPr="0027631F" w:rsidRDefault="007E5FBD" w:rsidP="007E5FBD">
      <w:pPr>
        <w:suppressAutoHyphens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7E5FBD" w:rsidRPr="0027631F" w14:paraId="0888DAEA" w14:textId="77777777" w:rsidTr="00054D99">
        <w:tc>
          <w:tcPr>
            <w:tcW w:w="9854" w:type="dxa"/>
          </w:tcPr>
          <w:p w14:paraId="1EE66A4D" w14:textId="77777777" w:rsidR="007E5FBD" w:rsidRPr="0027631F" w:rsidRDefault="007E5FBD" w:rsidP="00054D9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(УК-4); лексический материал, межкультурную специфику, 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(УК-3);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профессиональном;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 (УК-3);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(УК-4).</w:t>
            </w:r>
          </w:p>
        </w:tc>
      </w:tr>
      <w:tr w:rsidR="007E5FBD" w:rsidRPr="0027631F" w14:paraId="7EF4A328" w14:textId="77777777" w:rsidTr="00054D99">
        <w:tc>
          <w:tcPr>
            <w:tcW w:w="9854" w:type="dxa"/>
          </w:tcPr>
          <w:p w14:paraId="0542F10E" w14:textId="77777777" w:rsidR="007E5FBD" w:rsidRPr="0027631F" w:rsidRDefault="007E5FBD" w:rsidP="00054D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Уметь:</w:t>
            </w:r>
            <w:r w:rsidRPr="002763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74265E18" w14:textId="77777777" w:rsidR="007E5FBD" w:rsidRPr="0027631F" w:rsidRDefault="007E5FBD" w:rsidP="00054D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(УК-3);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Интернет (УК-3); 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 w:rsidR="007E5FBD" w:rsidRPr="0027631F" w14:paraId="121BC1CB" w14:textId="77777777" w:rsidTr="00054D99">
        <w:tc>
          <w:tcPr>
            <w:tcW w:w="9854" w:type="dxa"/>
          </w:tcPr>
          <w:p w14:paraId="0A243570" w14:textId="77777777" w:rsidR="007E5FBD" w:rsidRPr="0027631F" w:rsidRDefault="007E5FBD" w:rsidP="00054D9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Владеть: </w:t>
            </w:r>
          </w:p>
          <w:p w14:paraId="2A22BF90" w14:textId="77777777" w:rsidR="007E5FBD" w:rsidRPr="0027631F" w:rsidRDefault="007E5FBD" w:rsidP="00054D9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межличностной и профессиональной коммуникации на иностранном языке (УК-4);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социальных, этнических, конфессиональных и культурных различий (УК-4);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Интернет (УК-3);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(УК-4). </w:t>
            </w:r>
          </w:p>
        </w:tc>
      </w:tr>
    </w:tbl>
    <w:p w14:paraId="4DE6515A" w14:textId="77777777" w:rsidR="007E5FBD" w:rsidRPr="0027631F" w:rsidRDefault="007E5FBD" w:rsidP="007E5FBD">
      <w:pPr>
        <w:pStyle w:val="12"/>
        <w:numPr>
          <w:ilvl w:val="0"/>
          <w:numId w:val="7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17CBC3E9" w14:textId="77777777" w:rsidR="007E5FBD" w:rsidRPr="0027631F" w:rsidRDefault="007E5FBD" w:rsidP="007E5FBD">
      <w:pPr>
        <w:pStyle w:val="12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УК- 3; 4.</w:t>
      </w:r>
    </w:p>
    <w:p w14:paraId="7F278FCB" w14:textId="77777777" w:rsidR="007E5FBD" w:rsidRPr="0027631F" w:rsidRDefault="007E5FBD" w:rsidP="007E5FBD">
      <w:pPr>
        <w:pStyle w:val="12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</w:p>
    <w:p w14:paraId="2BC449E5" w14:textId="77777777" w:rsidR="007E5FBD" w:rsidRPr="0027631F" w:rsidRDefault="007E5FBD" w:rsidP="007E5FBD">
      <w:pPr>
        <w:pStyle w:val="12"/>
        <w:numPr>
          <w:ilvl w:val="0"/>
          <w:numId w:val="7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4.</w:t>
      </w:r>
    </w:p>
    <w:p w14:paraId="2453A671" w14:textId="77777777" w:rsidR="007E5FBD" w:rsidRPr="0027631F" w:rsidRDefault="007E5FBD" w:rsidP="007E5FBD">
      <w:pPr>
        <w:pStyle w:val="12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14:paraId="38250522" w14:textId="77777777" w:rsidR="007E5FBD" w:rsidRPr="0027631F" w:rsidRDefault="007E5FBD" w:rsidP="007E5FBD">
      <w:pPr>
        <w:pStyle w:val="12"/>
        <w:numPr>
          <w:ilvl w:val="0"/>
          <w:numId w:val="7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14:paraId="7F42B926" w14:textId="77777777" w:rsidR="007E5FBD" w:rsidRPr="0027631F" w:rsidRDefault="007E5FBD" w:rsidP="007E5FBD">
      <w:pPr>
        <w:pStyle w:val="12"/>
        <w:suppressAutoHyphens/>
        <w:spacing w:after="0" w:line="288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Зачет (1 семестр); </w:t>
      </w:r>
    </w:p>
    <w:p w14:paraId="3DC5D1CE" w14:textId="77777777" w:rsidR="007E5FBD" w:rsidRPr="0027631F" w:rsidRDefault="007E5FBD" w:rsidP="007E5FBD">
      <w:pPr>
        <w:pStyle w:val="12"/>
        <w:suppressAutoHyphens/>
        <w:spacing w:after="0" w:line="288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Зачет с оценкой (2 семестр).</w:t>
      </w:r>
    </w:p>
    <w:p w14:paraId="690E8DFF" w14:textId="77777777" w:rsidR="007E5FBD" w:rsidRPr="0027631F" w:rsidRDefault="007E5FBD" w:rsidP="007E5FBD">
      <w:pPr>
        <w:pStyle w:val="12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14:paraId="6E6A5862" w14:textId="77777777" w:rsidR="007E5FBD" w:rsidRPr="0027631F" w:rsidRDefault="007E5FBD" w:rsidP="007E5FBD">
      <w:pPr>
        <w:pStyle w:val="12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00CDA543" w14:textId="77777777" w:rsidR="007E5FBD" w:rsidRPr="0027631F" w:rsidRDefault="007E5FBD" w:rsidP="007E5F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доцент кафедры английского языка                  Аханова М.Г.</w:t>
      </w:r>
    </w:p>
    <w:p w14:paraId="6C499FFA" w14:textId="77777777" w:rsidR="007E5FBD" w:rsidRPr="0027631F" w:rsidRDefault="007E5FBD" w:rsidP="007E5FB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доцент кафедры английского языка                  Плотникова Г.С.</w:t>
      </w:r>
    </w:p>
    <w:p w14:paraId="5F8B3334" w14:textId="77777777" w:rsidR="007E5FBD" w:rsidRPr="0027631F" w:rsidRDefault="007E5FBD" w:rsidP="007E5FBD">
      <w:pPr>
        <w:rPr>
          <w:rFonts w:ascii="Times New Roman" w:hAnsi="Times New Roman" w:cs="Times New Roman"/>
          <w:sz w:val="28"/>
          <w:szCs w:val="28"/>
        </w:rPr>
      </w:pPr>
    </w:p>
    <w:p w14:paraId="65301956" w14:textId="0148D648" w:rsidR="0019601D" w:rsidRPr="0027631F" w:rsidRDefault="0019601D" w:rsidP="0019601D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13A0F" w14:textId="1C9E70F4" w:rsidR="0019601D" w:rsidRPr="0027631F" w:rsidRDefault="00A909EC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2" w:name="_Toc64219423"/>
      <w:r w:rsidRPr="0027631F">
        <w:rPr>
          <w:rFonts w:ascii="Times New Roman" w:hAnsi="Times New Roman" w:cs="Times New Roman"/>
          <w:sz w:val="28"/>
          <w:szCs w:val="28"/>
        </w:rPr>
        <w:t>Б1.О.02.02 Русский язык и культура речи</w:t>
      </w:r>
      <w:bookmarkEnd w:id="12"/>
    </w:p>
    <w:p w14:paraId="04DB5808" w14:textId="77777777" w:rsidR="00C262D5" w:rsidRPr="0027631F" w:rsidRDefault="00C262D5" w:rsidP="00C26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DCCE725" w14:textId="77777777" w:rsidR="00C262D5" w:rsidRPr="0027631F" w:rsidRDefault="00C262D5" w:rsidP="00C26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8CC7824" w14:textId="77777777" w:rsidR="00C262D5" w:rsidRPr="0027631F" w:rsidRDefault="00C262D5" w:rsidP="00C262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Б1.О.02.02</w:t>
      </w:r>
      <w:r w:rsidRPr="0027631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 w:rsidRPr="002763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Русский язык и культура речи </w:t>
      </w:r>
    </w:p>
    <w:p w14:paraId="0729E71B" w14:textId="77777777" w:rsidR="00C262D5" w:rsidRPr="0027631F" w:rsidRDefault="00C262D5" w:rsidP="00C262D5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C262D5" w:rsidRPr="0027631F" w14:paraId="418DE921" w14:textId="77777777" w:rsidTr="00674CB6">
        <w:tc>
          <w:tcPr>
            <w:tcW w:w="4785" w:type="dxa"/>
          </w:tcPr>
          <w:p w14:paraId="6D93AB1B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51822C5" w14:textId="77777777" w:rsidR="00C262D5" w:rsidRPr="0027631F" w:rsidRDefault="00C262D5" w:rsidP="00674C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 Педагогическое образование</w:t>
            </w:r>
          </w:p>
          <w:p w14:paraId="19FAB211" w14:textId="77777777" w:rsidR="00C262D5" w:rsidRPr="0027631F" w:rsidRDefault="00C262D5" w:rsidP="00674C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 двумя профилями подготовки)</w:t>
            </w:r>
          </w:p>
        </w:tc>
      </w:tr>
      <w:tr w:rsidR="00C262D5" w:rsidRPr="0027631F" w14:paraId="40321D32" w14:textId="77777777" w:rsidTr="00674CB6">
        <w:tc>
          <w:tcPr>
            <w:tcW w:w="4785" w:type="dxa"/>
          </w:tcPr>
          <w:p w14:paraId="7C355E3E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66D66C3" w14:textId="77777777" w:rsidR="00C262D5" w:rsidRPr="0027631F" w:rsidRDefault="00C262D5" w:rsidP="00674C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44.03.05.35 «Биология и Безопасность жизнедеятельности»</w:t>
            </w:r>
          </w:p>
          <w:p w14:paraId="4E0C1298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2D5" w:rsidRPr="0027631F" w14:paraId="1802D562" w14:textId="77777777" w:rsidTr="00674CB6">
        <w:tc>
          <w:tcPr>
            <w:tcW w:w="4785" w:type="dxa"/>
          </w:tcPr>
          <w:p w14:paraId="5D96E80B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150E8E2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14:paraId="3FC0DBAE" w14:textId="77777777" w:rsidR="00C262D5" w:rsidRPr="0027631F" w:rsidRDefault="00C262D5" w:rsidP="00C262D5">
      <w:pPr>
        <w:rPr>
          <w:rFonts w:ascii="Times New Roman" w:hAnsi="Times New Roman" w:cs="Times New Roman"/>
          <w:b/>
          <w:sz w:val="28"/>
          <w:szCs w:val="28"/>
        </w:rPr>
      </w:pPr>
    </w:p>
    <w:p w14:paraId="64B887B3" w14:textId="77777777" w:rsidR="00C262D5" w:rsidRPr="0027631F" w:rsidRDefault="00C262D5" w:rsidP="00C262D5">
      <w:pPr>
        <w:pStyle w:val="a6"/>
        <w:numPr>
          <w:ilvl w:val="0"/>
          <w:numId w:val="126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z w:val="28"/>
          <w:szCs w:val="28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14:paraId="163ACC53" w14:textId="77777777" w:rsidR="00C262D5" w:rsidRPr="0027631F" w:rsidRDefault="00C262D5" w:rsidP="00C262D5">
      <w:pPr>
        <w:pStyle w:val="a6"/>
        <w:numPr>
          <w:ilvl w:val="0"/>
          <w:numId w:val="126"/>
        </w:numPr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68BD4E03" w14:textId="77777777" w:rsidR="00C262D5" w:rsidRPr="0027631F" w:rsidRDefault="00C262D5" w:rsidP="00C262D5">
      <w:pPr>
        <w:pStyle w:val="a6"/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ознакомление студентов с основами культурно-регулятивной деятельности в области языка,</w:t>
      </w:r>
    </w:p>
    <w:p w14:paraId="4166BC54" w14:textId="77777777" w:rsidR="00C262D5" w:rsidRPr="0027631F" w:rsidRDefault="00C262D5" w:rsidP="00C262D5">
      <w:pPr>
        <w:pStyle w:val="a6"/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формирование взгляда на культуру речи как на совокупность и систему коммуникативных качеств речи,</w:t>
      </w:r>
    </w:p>
    <w:p w14:paraId="1D53CA4B" w14:textId="77777777" w:rsidR="00C262D5" w:rsidRPr="0027631F" w:rsidRDefault="00C262D5" w:rsidP="00C262D5">
      <w:pPr>
        <w:pStyle w:val="a6"/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14:paraId="328468AD" w14:textId="77777777" w:rsidR="00C262D5" w:rsidRPr="0027631F" w:rsidRDefault="00C262D5" w:rsidP="00C262D5">
      <w:pPr>
        <w:pStyle w:val="a6"/>
        <w:numPr>
          <w:ilvl w:val="0"/>
          <w:numId w:val="126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CB08EFD" w14:textId="77777777" w:rsidR="00C262D5" w:rsidRPr="0027631F" w:rsidRDefault="00C262D5" w:rsidP="00C262D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3C6A4718" w14:textId="77777777" w:rsidR="00C262D5" w:rsidRPr="0027631F" w:rsidRDefault="00C262D5" w:rsidP="00C262D5">
      <w:pPr>
        <w:pStyle w:val="a6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bCs/>
          <w:sz w:val="28"/>
          <w:szCs w:val="28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14:paraId="54362CA0" w14:textId="77777777" w:rsidR="00C262D5" w:rsidRPr="0027631F" w:rsidRDefault="00C262D5" w:rsidP="00C262D5">
      <w:pPr>
        <w:pStyle w:val="a6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iCs/>
          <w:sz w:val="28"/>
          <w:szCs w:val="28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</w:r>
    </w:p>
    <w:p w14:paraId="3D5AC5D9" w14:textId="77777777" w:rsidR="00C262D5" w:rsidRPr="0027631F" w:rsidRDefault="00C262D5" w:rsidP="00C262D5">
      <w:pPr>
        <w:pStyle w:val="a6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bCs/>
          <w:sz w:val="28"/>
          <w:szCs w:val="28"/>
        </w:rPr>
        <w:t>навыками доказательства и опровержения;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</w:r>
    </w:p>
    <w:p w14:paraId="5E64F9DC" w14:textId="77777777" w:rsidR="00C262D5" w:rsidRPr="0027631F" w:rsidRDefault="00C262D5" w:rsidP="00C262D5">
      <w:pPr>
        <w:pStyle w:val="a6"/>
        <w:numPr>
          <w:ilvl w:val="0"/>
          <w:numId w:val="126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62D25991" w14:textId="77777777" w:rsidR="00C262D5" w:rsidRPr="0027631F" w:rsidRDefault="00C262D5" w:rsidP="00C262D5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 xml:space="preserve">УК-3: способен осуществлять социальное взаимодействие и реализовывать свою роль в команде; </w:t>
      </w:r>
    </w:p>
    <w:p w14:paraId="3AC2F80D" w14:textId="77777777" w:rsidR="00C262D5" w:rsidRPr="0027631F" w:rsidRDefault="00C262D5" w:rsidP="00C262D5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иностранном(ых) языке(ах).</w:t>
      </w:r>
    </w:p>
    <w:p w14:paraId="64B2E589" w14:textId="77777777" w:rsidR="00C262D5" w:rsidRPr="0027631F" w:rsidRDefault="00C262D5" w:rsidP="00C262D5">
      <w:pPr>
        <w:pStyle w:val="a6"/>
        <w:numPr>
          <w:ilvl w:val="0"/>
          <w:numId w:val="126"/>
        </w:numPr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2.</w:t>
      </w:r>
    </w:p>
    <w:p w14:paraId="3E1C984E" w14:textId="77777777" w:rsidR="00C262D5" w:rsidRPr="0027631F" w:rsidRDefault="00C262D5" w:rsidP="00C262D5">
      <w:pPr>
        <w:pStyle w:val="a6"/>
        <w:numPr>
          <w:ilvl w:val="0"/>
          <w:numId w:val="126"/>
        </w:numPr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зачет.</w:t>
      </w:r>
    </w:p>
    <w:p w14:paraId="6A0BB283" w14:textId="77777777" w:rsidR="00C262D5" w:rsidRPr="0027631F" w:rsidRDefault="00C262D5" w:rsidP="00C262D5">
      <w:pPr>
        <w:pStyle w:val="a6"/>
        <w:numPr>
          <w:ilvl w:val="0"/>
          <w:numId w:val="126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5DCC450C" w14:textId="77777777" w:rsidR="00C262D5" w:rsidRPr="0027631F" w:rsidRDefault="00C262D5" w:rsidP="00C2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  <w:lang w:eastAsia="ru-RU"/>
        </w:rPr>
        <w:t>Ваганова А.К., доцент кафедры русского языка, культуры и коррекции речи,</w:t>
      </w:r>
    </w:p>
    <w:p w14:paraId="0081C810" w14:textId="77777777" w:rsidR="00C262D5" w:rsidRPr="0027631F" w:rsidRDefault="00C262D5" w:rsidP="00C2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Гармаш С.В., доцент кафедры русского языка, культуры и коррекции речи, </w:t>
      </w:r>
    </w:p>
    <w:p w14:paraId="0DE4B41B" w14:textId="77777777" w:rsidR="00C262D5" w:rsidRPr="0027631F" w:rsidRDefault="00C262D5" w:rsidP="00C262D5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Гурдаева Н.А., </w:t>
      </w:r>
      <w:r w:rsidRPr="0027631F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доцент кафедры русского языка, культуры и коррекции речи,</w:t>
      </w:r>
    </w:p>
    <w:p w14:paraId="19DE1C52" w14:textId="77777777" w:rsidR="00C262D5" w:rsidRPr="0027631F" w:rsidRDefault="00C262D5" w:rsidP="00C26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Минаева Н.А., доцент кафедры русского языка, культуры и коррекции речи,</w:t>
      </w:r>
    </w:p>
    <w:p w14:paraId="78F130B8" w14:textId="77777777" w:rsidR="00C262D5" w:rsidRPr="0027631F" w:rsidRDefault="00C262D5" w:rsidP="00C262D5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Тарасенко Е.В., доцент кафедры русского языка, культуры и коррекции речи,</w:t>
      </w:r>
    </w:p>
    <w:p w14:paraId="57E6EA82" w14:textId="77777777" w:rsidR="00C262D5" w:rsidRPr="0027631F" w:rsidRDefault="00C262D5" w:rsidP="00C262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pacing w:val="-4"/>
          <w:sz w:val="28"/>
          <w:szCs w:val="28"/>
          <w:lang w:eastAsia="ru-RU"/>
        </w:rPr>
        <w:t>Филиппова О.Н., доцент кафедры русского языка, культуры и коррекции речи</w:t>
      </w:r>
      <w:r w:rsidRPr="0027631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5600B59" w14:textId="50A00C7B" w:rsidR="00161115" w:rsidRPr="0027631F" w:rsidRDefault="00161115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70B9889" w14:textId="63300F20" w:rsidR="00161115" w:rsidRPr="0027631F" w:rsidRDefault="00161115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3" w:name="_Toc64219424"/>
      <w:r w:rsidRPr="0027631F">
        <w:rPr>
          <w:rFonts w:ascii="Times New Roman" w:hAnsi="Times New Roman" w:cs="Times New Roman"/>
          <w:sz w:val="28"/>
          <w:szCs w:val="28"/>
        </w:rPr>
        <w:t>Б1.О.02.03 ИКТ в профессиональной деятельности</w:t>
      </w:r>
      <w:bookmarkEnd w:id="13"/>
    </w:p>
    <w:p w14:paraId="0138BE01" w14:textId="77777777" w:rsidR="00C262D5" w:rsidRPr="0027631F" w:rsidRDefault="00C262D5" w:rsidP="00C26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8DDF02C" w14:textId="77777777" w:rsidR="00C262D5" w:rsidRPr="0027631F" w:rsidRDefault="00C262D5" w:rsidP="00C26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7553B095" w14:textId="77777777" w:rsidR="00C262D5" w:rsidRPr="0027631F" w:rsidRDefault="00C262D5" w:rsidP="00C262D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631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Б1.О.02.03 ИКТ в профессиональной деятельности</w:t>
      </w:r>
    </w:p>
    <w:p w14:paraId="26AA3F63" w14:textId="77777777" w:rsidR="00C262D5" w:rsidRPr="0027631F" w:rsidRDefault="00C262D5" w:rsidP="00C262D5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8621" w:type="dxa"/>
        <w:jc w:val="right"/>
        <w:tblLook w:val="04A0" w:firstRow="1" w:lastRow="0" w:firstColumn="1" w:lastColumn="0" w:noHBand="0" w:noVBand="1"/>
      </w:tblPr>
      <w:tblGrid>
        <w:gridCol w:w="2613"/>
        <w:gridCol w:w="6008"/>
      </w:tblGrid>
      <w:tr w:rsidR="00C262D5" w:rsidRPr="0027631F" w14:paraId="2DC914F1" w14:textId="77777777" w:rsidTr="00674CB6">
        <w:trPr>
          <w:trHeight w:val="766"/>
          <w:jc w:val="right"/>
        </w:trPr>
        <w:tc>
          <w:tcPr>
            <w:tcW w:w="2613" w:type="dxa"/>
            <w:shd w:val="clear" w:color="auto" w:fill="auto"/>
          </w:tcPr>
          <w:p w14:paraId="6C4E8B29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008" w:type="dxa"/>
            <w:shd w:val="clear" w:color="auto" w:fill="auto"/>
          </w:tcPr>
          <w:p w14:paraId="1C3D87B4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Педагогическое образование </w:t>
            </w:r>
          </w:p>
          <w:p w14:paraId="7F8BB5C4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C262D5" w:rsidRPr="0027631F" w14:paraId="7F09848D" w14:textId="77777777" w:rsidTr="00674CB6">
        <w:trPr>
          <w:trHeight w:val="776"/>
          <w:jc w:val="right"/>
        </w:trPr>
        <w:tc>
          <w:tcPr>
            <w:tcW w:w="2613" w:type="dxa"/>
            <w:shd w:val="clear" w:color="auto" w:fill="auto"/>
          </w:tcPr>
          <w:p w14:paraId="16353B65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008" w:type="dxa"/>
            <w:shd w:val="clear" w:color="auto" w:fill="auto"/>
          </w:tcPr>
          <w:p w14:paraId="13343D01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44.03.05.35 «Биология» </w:t>
            </w:r>
          </w:p>
          <w:p w14:paraId="56150263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и «Безопасность жизнедеятельности»</w:t>
            </w:r>
          </w:p>
        </w:tc>
      </w:tr>
      <w:tr w:rsidR="00C262D5" w:rsidRPr="0027631F" w14:paraId="223DF4E2" w14:textId="77777777" w:rsidTr="00674CB6">
        <w:trPr>
          <w:trHeight w:val="383"/>
          <w:jc w:val="right"/>
        </w:trPr>
        <w:tc>
          <w:tcPr>
            <w:tcW w:w="2613" w:type="dxa"/>
            <w:shd w:val="clear" w:color="auto" w:fill="auto"/>
          </w:tcPr>
          <w:p w14:paraId="2B2F0757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08" w:type="dxa"/>
            <w:shd w:val="clear" w:color="auto" w:fill="auto"/>
          </w:tcPr>
          <w:p w14:paraId="463960A8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</w:tr>
    </w:tbl>
    <w:p w14:paraId="3DE85280" w14:textId="77777777" w:rsidR="00C262D5" w:rsidRPr="0027631F" w:rsidRDefault="00C262D5" w:rsidP="00C262D5">
      <w:pPr>
        <w:rPr>
          <w:rFonts w:ascii="Times New Roman" w:hAnsi="Times New Roman" w:cs="Times New Roman"/>
          <w:b/>
          <w:sz w:val="28"/>
          <w:szCs w:val="28"/>
        </w:rPr>
      </w:pPr>
    </w:p>
    <w:p w14:paraId="14B1CE85" w14:textId="77777777" w:rsidR="00C262D5" w:rsidRPr="0027631F" w:rsidRDefault="00C262D5" w:rsidP="00C262D5">
      <w:pPr>
        <w:pStyle w:val="a6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1.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Цель изучения дисциплины </w:t>
      </w:r>
      <w:r w:rsidRPr="0027631F">
        <w:rPr>
          <w:rFonts w:ascii="Times New Roman" w:hAnsi="Times New Roman"/>
          <w:sz w:val="28"/>
          <w:szCs w:val="28"/>
        </w:rPr>
        <w:t>«ИКТ в профессиональной деятельности» –формирование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14:paraId="044C8BE0" w14:textId="77777777" w:rsidR="00C262D5" w:rsidRPr="0027631F" w:rsidRDefault="00C262D5" w:rsidP="00C262D5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2.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14:paraId="079ED5C3" w14:textId="77777777" w:rsidR="00C262D5" w:rsidRPr="0027631F" w:rsidRDefault="00C262D5" w:rsidP="00C262D5">
      <w:pPr>
        <w:pStyle w:val="Default"/>
        <w:numPr>
          <w:ilvl w:val="0"/>
          <w:numId w:val="12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понимание</w:t>
      </w:r>
      <w:r w:rsidRPr="0027631F">
        <w:rPr>
          <w:rFonts w:ascii="Times New Roman" w:hAnsi="Times New Roman" w:cs="Times New Roman"/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737B54F5" w14:textId="77777777" w:rsidR="00C262D5" w:rsidRPr="0027631F" w:rsidRDefault="00C262D5" w:rsidP="00C262D5">
      <w:pPr>
        <w:pStyle w:val="Default"/>
        <w:numPr>
          <w:ilvl w:val="0"/>
          <w:numId w:val="12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овладение</w:t>
      </w:r>
      <w:r w:rsidRPr="0027631F">
        <w:rPr>
          <w:rFonts w:ascii="Times New Roman" w:hAnsi="Times New Roman" w:cs="Times New Roman"/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14:paraId="5D7720E8" w14:textId="77777777" w:rsidR="00C262D5" w:rsidRPr="0027631F" w:rsidRDefault="00C262D5" w:rsidP="00C262D5">
      <w:pPr>
        <w:pStyle w:val="Default"/>
        <w:numPr>
          <w:ilvl w:val="0"/>
          <w:numId w:val="128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развитие умений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14:paraId="3E363F52" w14:textId="77777777" w:rsidR="00C262D5" w:rsidRPr="0027631F" w:rsidRDefault="00C262D5" w:rsidP="00C262D5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14:paraId="4227FADD" w14:textId="77777777" w:rsidR="00C262D5" w:rsidRPr="0027631F" w:rsidRDefault="00C262D5" w:rsidP="00C262D5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12CFD478" w14:textId="77777777" w:rsidR="00C262D5" w:rsidRPr="0027631F" w:rsidRDefault="00C262D5" w:rsidP="00C262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</w:r>
    </w:p>
    <w:p w14:paraId="4A16AD73" w14:textId="77777777" w:rsidR="00C262D5" w:rsidRPr="0027631F" w:rsidRDefault="00C262D5" w:rsidP="00C26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14:paraId="6308F4E9" w14:textId="77777777" w:rsidR="00C262D5" w:rsidRPr="0027631F" w:rsidRDefault="00C262D5" w:rsidP="00C262D5">
      <w:pPr>
        <w:pStyle w:val="a6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/>
          <w:sz w:val="28"/>
          <w:szCs w:val="28"/>
        </w:rPr>
        <w:t xml:space="preserve"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</w:t>
      </w:r>
    </w:p>
    <w:p w14:paraId="69A86A34" w14:textId="77777777" w:rsidR="00C262D5" w:rsidRPr="0027631F" w:rsidRDefault="00C262D5" w:rsidP="00C262D5">
      <w:pPr>
        <w:pStyle w:val="a6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</w:t>
      </w:r>
      <w:r w:rsidRPr="0027631F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7CFF4BBE" w14:textId="77777777" w:rsidR="00C262D5" w:rsidRPr="0027631F" w:rsidRDefault="00C262D5" w:rsidP="00C2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631F">
        <w:rPr>
          <w:rFonts w:ascii="Times New Roman" w:hAnsi="Times New Roman" w:cs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6909A5B7" w14:textId="77777777" w:rsidR="00C262D5" w:rsidRPr="0027631F" w:rsidRDefault="00C262D5" w:rsidP="00C2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631F">
        <w:rPr>
          <w:rFonts w:ascii="Times New Roman" w:hAnsi="Times New Roman" w:cs="Times New Roman"/>
          <w:iCs/>
          <w:sz w:val="28"/>
          <w:szCs w:val="28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14:paraId="32275AB0" w14:textId="77777777" w:rsidR="00C262D5" w:rsidRPr="0027631F" w:rsidRDefault="00C262D5" w:rsidP="00C2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ACED96C" w14:textId="77777777" w:rsidR="00C262D5" w:rsidRPr="0027631F" w:rsidRDefault="00C262D5" w:rsidP="00C262D5">
      <w:pPr>
        <w:pStyle w:val="a6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5.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/>
          <w:sz w:val="28"/>
          <w:szCs w:val="28"/>
        </w:rPr>
        <w:t>2 ЗЕТ</w:t>
      </w:r>
      <w:r w:rsidRPr="0027631F">
        <w:rPr>
          <w:rFonts w:ascii="Times New Roman" w:hAnsi="Times New Roman"/>
          <w:i/>
          <w:sz w:val="28"/>
          <w:szCs w:val="28"/>
        </w:rPr>
        <w:t xml:space="preserve">: </w:t>
      </w:r>
    </w:p>
    <w:p w14:paraId="5C77C2A6" w14:textId="77777777" w:rsidR="00C262D5" w:rsidRPr="0027631F" w:rsidRDefault="00C262D5" w:rsidP="00C262D5">
      <w:pPr>
        <w:pStyle w:val="a6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6.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зачет</w:t>
      </w:r>
    </w:p>
    <w:p w14:paraId="79733FE7" w14:textId="77777777" w:rsidR="00C262D5" w:rsidRPr="0027631F" w:rsidRDefault="00C262D5" w:rsidP="00C262D5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7.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кандидат технических наук, доцент кафедры информатики Белоконова Светлана Сергеевна.</w:t>
      </w:r>
    </w:p>
    <w:p w14:paraId="45C13CA8" w14:textId="2F6742BB" w:rsidR="00161115" w:rsidRPr="0027631F" w:rsidRDefault="00161115" w:rsidP="00C262D5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14:paraId="4C23667F" w14:textId="7C3E877B" w:rsidR="00161115" w:rsidRPr="0027631F" w:rsidRDefault="00161115" w:rsidP="00FD769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64219425"/>
      <w:r w:rsidRPr="0027631F">
        <w:rPr>
          <w:rFonts w:ascii="Times New Roman" w:hAnsi="Times New Roman" w:cs="Times New Roman"/>
          <w:b/>
          <w:bCs/>
          <w:sz w:val="28"/>
          <w:szCs w:val="28"/>
        </w:rPr>
        <w:t>Б1.О.03 Модуль здоровьесберегающих дисциплин</w:t>
      </w:r>
      <w:bookmarkEnd w:id="14"/>
    </w:p>
    <w:p w14:paraId="05E08760" w14:textId="11B633F0" w:rsidR="00161115" w:rsidRPr="0027631F" w:rsidRDefault="00161115" w:rsidP="00161115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32B4C" w14:textId="31262386" w:rsidR="00161115" w:rsidRPr="0027631F" w:rsidRDefault="00161115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5" w:name="_Toc64219426"/>
      <w:r w:rsidRPr="0027631F">
        <w:rPr>
          <w:rFonts w:ascii="Times New Roman" w:hAnsi="Times New Roman" w:cs="Times New Roman"/>
          <w:sz w:val="28"/>
          <w:szCs w:val="28"/>
        </w:rPr>
        <w:t>Б1.О.03.01 Физическая культура и спорт</w:t>
      </w:r>
      <w:bookmarkEnd w:id="15"/>
    </w:p>
    <w:p w14:paraId="5322A931" w14:textId="77777777" w:rsidR="005554DB" w:rsidRPr="0027631F" w:rsidRDefault="005554DB" w:rsidP="0055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3C19537" w14:textId="77777777" w:rsidR="005554DB" w:rsidRPr="0027631F" w:rsidRDefault="005554DB" w:rsidP="00555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48645B5" w14:textId="77777777" w:rsidR="005554DB" w:rsidRPr="0027631F" w:rsidRDefault="005554DB" w:rsidP="00555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Б1.О.03.01 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14:paraId="0E2D0BCC" w14:textId="77777777" w:rsidR="005554DB" w:rsidRPr="0027631F" w:rsidRDefault="005554DB" w:rsidP="00555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5554DB" w:rsidRPr="0027631F" w14:paraId="5D6233E3" w14:textId="77777777" w:rsidTr="00054D99">
        <w:tc>
          <w:tcPr>
            <w:tcW w:w="4785" w:type="dxa"/>
          </w:tcPr>
          <w:p w14:paraId="712A38D2" w14:textId="77777777" w:rsidR="005554DB" w:rsidRPr="0027631F" w:rsidRDefault="005554D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BD2B477" w14:textId="77777777" w:rsidR="005554DB" w:rsidRPr="0027631F" w:rsidRDefault="005554D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5554DB" w:rsidRPr="0027631F" w14:paraId="6AAB4DA7" w14:textId="77777777" w:rsidTr="00054D99">
        <w:tc>
          <w:tcPr>
            <w:tcW w:w="4785" w:type="dxa"/>
          </w:tcPr>
          <w:p w14:paraId="1B6D72A5" w14:textId="77777777" w:rsidR="005554DB" w:rsidRPr="0027631F" w:rsidRDefault="005554D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0D3DBFD" w14:textId="77777777" w:rsidR="005554DB" w:rsidRPr="0027631F" w:rsidRDefault="005554D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профили 44.03.05.35  «Биология и Безопасность жизнедеятельности»</w:t>
            </w:r>
          </w:p>
        </w:tc>
      </w:tr>
      <w:tr w:rsidR="005554DB" w:rsidRPr="0027631F" w14:paraId="18268B91" w14:textId="77777777" w:rsidTr="00054D99">
        <w:tc>
          <w:tcPr>
            <w:tcW w:w="4785" w:type="dxa"/>
          </w:tcPr>
          <w:p w14:paraId="48CEEA37" w14:textId="77777777" w:rsidR="005554DB" w:rsidRPr="0027631F" w:rsidRDefault="005554D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4FC250F" w14:textId="77777777" w:rsidR="005554DB" w:rsidRPr="0027631F" w:rsidRDefault="005554D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кафедра физической культуры</w:t>
            </w:r>
          </w:p>
        </w:tc>
      </w:tr>
    </w:tbl>
    <w:p w14:paraId="19C4E85C" w14:textId="77777777" w:rsidR="005554DB" w:rsidRPr="0027631F" w:rsidRDefault="005554DB" w:rsidP="005554D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212CB1E" w14:textId="77777777" w:rsidR="005554DB" w:rsidRPr="0027631F" w:rsidRDefault="005554DB" w:rsidP="005554DB">
      <w:pPr>
        <w:pStyle w:val="a6"/>
        <w:numPr>
          <w:ilvl w:val="0"/>
          <w:numId w:val="7"/>
        </w:numPr>
        <w:ind w:left="709" w:hanging="34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z w:val="28"/>
          <w:szCs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1607127F" w14:textId="77777777" w:rsidR="005554DB" w:rsidRPr="0027631F" w:rsidRDefault="005554DB" w:rsidP="005554DB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285D4863" w14:textId="77777777" w:rsidR="005554DB" w:rsidRPr="0027631F" w:rsidRDefault="005554DB" w:rsidP="005554D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right="282" w:hanging="11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14:paraId="1DAEC4ED" w14:textId="77777777" w:rsidR="005554DB" w:rsidRPr="0027631F" w:rsidRDefault="005554DB" w:rsidP="005554D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right="282" w:hanging="11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14:paraId="54C56C19" w14:textId="77777777" w:rsidR="005554DB" w:rsidRPr="0027631F" w:rsidRDefault="005554DB" w:rsidP="005554D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right="282" w:hanging="11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27631F">
        <w:rPr>
          <w:rFonts w:ascii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34D0D72B" w14:textId="77777777" w:rsidR="005554DB" w:rsidRPr="0027631F" w:rsidRDefault="005554DB" w:rsidP="005554D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right="282" w:hanging="11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27631F">
        <w:rPr>
          <w:rFonts w:ascii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14:paraId="4ADB6F87" w14:textId="77777777" w:rsidR="005554DB" w:rsidRPr="0027631F" w:rsidRDefault="005554DB" w:rsidP="005554D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right="282" w:hanging="11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27631F">
        <w:rPr>
          <w:rFonts w:ascii="Times New Roman" w:hAnsi="Times New Roman" w:cs="Times New Roman"/>
          <w:bCs/>
          <w:sz w:val="28"/>
          <w:szCs w:val="28"/>
        </w:rPr>
        <w:t>го</w:t>
      </w:r>
      <w:r w:rsidRPr="0027631F">
        <w:rPr>
          <w:rFonts w:ascii="Times New Roman" w:hAnsi="Times New Roman" w:cs="Times New Roman"/>
          <w:sz w:val="28"/>
          <w:szCs w:val="28"/>
        </w:rPr>
        <w:t>товность студента к будущей профессии;</w:t>
      </w:r>
    </w:p>
    <w:p w14:paraId="5F525EE4" w14:textId="77777777" w:rsidR="005554DB" w:rsidRPr="0027631F" w:rsidRDefault="005554DB" w:rsidP="005554D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right="282" w:hanging="11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14:paraId="760F2A4A" w14:textId="77777777" w:rsidR="005554DB" w:rsidRPr="0027631F" w:rsidRDefault="005554DB" w:rsidP="005554DB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3ED65471" w14:textId="77777777" w:rsidR="005554DB" w:rsidRPr="0027631F" w:rsidRDefault="005554DB" w:rsidP="005554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3F723AC2" w14:textId="77777777" w:rsidR="005554DB" w:rsidRPr="0027631F" w:rsidRDefault="005554DB" w:rsidP="005554DB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</w:p>
    <w:p w14:paraId="1C44F7CD" w14:textId="77777777" w:rsidR="005554DB" w:rsidRPr="0027631F" w:rsidRDefault="005554DB" w:rsidP="005554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основы формирования физической культуры личности студента;</w:t>
      </w:r>
    </w:p>
    <w:p w14:paraId="1CE3265A" w14:textId="77777777" w:rsidR="005554DB" w:rsidRPr="0027631F" w:rsidRDefault="005554DB" w:rsidP="005554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средства и методы физического воспитания;</w:t>
      </w:r>
    </w:p>
    <w:p w14:paraId="51430AFC" w14:textId="77777777" w:rsidR="005554DB" w:rsidRPr="0027631F" w:rsidRDefault="005554DB" w:rsidP="005554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формы занятий физическими упражнениями;</w:t>
      </w:r>
    </w:p>
    <w:p w14:paraId="1409398B" w14:textId="77777777" w:rsidR="005554DB" w:rsidRPr="0027631F" w:rsidRDefault="005554DB" w:rsidP="005554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правила и способы планирования и проведения индивидуальных занятий физическими упражнениями различной целевой направленности;</w:t>
      </w:r>
    </w:p>
    <w:p w14:paraId="40F154B9" w14:textId="77777777" w:rsidR="005554DB" w:rsidRPr="0027631F" w:rsidRDefault="005554DB" w:rsidP="005554DB">
      <w:pPr>
        <w:pStyle w:val="a6"/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>м</w:t>
      </w:r>
      <w:r w:rsidRPr="0027631F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спортом.</w:t>
      </w:r>
    </w:p>
    <w:p w14:paraId="054C2523" w14:textId="77777777" w:rsidR="005554DB" w:rsidRPr="0027631F" w:rsidRDefault="005554DB" w:rsidP="005554DB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553960B8" w14:textId="77777777" w:rsidR="005554DB" w:rsidRPr="0027631F" w:rsidRDefault="005554DB" w:rsidP="005554D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о</w:t>
      </w:r>
      <w:r w:rsidRPr="0027631F">
        <w:rPr>
          <w:rFonts w:ascii="Times New Roman" w:hAnsi="Times New Roman" w:cs="Times New Roman"/>
          <w:bCs/>
          <w:sz w:val="28"/>
          <w:szCs w:val="28"/>
        </w:rPr>
        <w:t>рганизовать самостоятельные занятия физкультурно-спортивной направленности;</w:t>
      </w:r>
    </w:p>
    <w:p w14:paraId="154044BE" w14:textId="77777777" w:rsidR="005554DB" w:rsidRPr="0027631F" w:rsidRDefault="005554DB" w:rsidP="005554DB">
      <w:pPr>
        <w:pStyle w:val="a6"/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>самостоятельно оценивать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27631F">
        <w:rPr>
          <w:rFonts w:ascii="Times New Roman" w:hAnsi="Times New Roman"/>
          <w:bCs/>
          <w:sz w:val="28"/>
          <w:szCs w:val="28"/>
        </w:rPr>
        <w:t>;</w:t>
      </w:r>
    </w:p>
    <w:p w14:paraId="5D99F4F4" w14:textId="77777777" w:rsidR="005554DB" w:rsidRPr="0027631F" w:rsidRDefault="005554DB" w:rsidP="005554D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14:paraId="76571CDD" w14:textId="77777777" w:rsidR="005554DB" w:rsidRPr="0027631F" w:rsidRDefault="005554DB" w:rsidP="005554DB">
      <w:pPr>
        <w:pStyle w:val="a6"/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использовать простейшие методики, позволяющие оценить уровень физической подготовленности, состояние сердечно-сосудистой системы</w:t>
      </w:r>
      <w:r w:rsidRPr="0027631F">
        <w:rPr>
          <w:rFonts w:ascii="Times New Roman" w:hAnsi="Times New Roman"/>
          <w:iCs/>
          <w:sz w:val="28"/>
          <w:szCs w:val="28"/>
        </w:rPr>
        <w:t>;</w:t>
      </w:r>
    </w:p>
    <w:p w14:paraId="06FB3D87" w14:textId="77777777" w:rsidR="005554DB" w:rsidRPr="0027631F" w:rsidRDefault="005554DB" w:rsidP="005554DB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</w:p>
    <w:p w14:paraId="6F74259A" w14:textId="77777777" w:rsidR="005554DB" w:rsidRPr="0027631F" w:rsidRDefault="005554DB" w:rsidP="005554DB">
      <w:pPr>
        <w:pStyle w:val="a6"/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27631F">
        <w:rPr>
          <w:rFonts w:ascii="Times New Roman" w:hAnsi="Times New Roman"/>
          <w:bCs/>
          <w:sz w:val="28"/>
          <w:szCs w:val="28"/>
        </w:rPr>
        <w:t>;</w:t>
      </w:r>
    </w:p>
    <w:p w14:paraId="55D382AD" w14:textId="77777777" w:rsidR="005554DB" w:rsidRPr="0027631F" w:rsidRDefault="005554DB" w:rsidP="005554DB">
      <w:pPr>
        <w:pStyle w:val="a6"/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спортом;</w:t>
      </w:r>
    </w:p>
    <w:p w14:paraId="2E48F8E5" w14:textId="77777777" w:rsidR="005554DB" w:rsidRPr="0027631F" w:rsidRDefault="005554DB" w:rsidP="005554DB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27631F">
        <w:rPr>
          <w:rFonts w:ascii="Times New Roman" w:hAnsi="Times New Roman" w:cs="Times New Roman"/>
          <w:bCs/>
          <w:sz w:val="28"/>
          <w:szCs w:val="28"/>
        </w:rPr>
        <w:t>(ОПК-6);</w:t>
      </w:r>
    </w:p>
    <w:p w14:paraId="40813F0F" w14:textId="77777777" w:rsidR="005554DB" w:rsidRPr="0027631F" w:rsidRDefault="005554DB" w:rsidP="005554DB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395D026F" w14:textId="77777777" w:rsidR="005554DB" w:rsidRPr="0027631F" w:rsidRDefault="005554DB" w:rsidP="005554DB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УК-7–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403329F3" w14:textId="77777777" w:rsidR="005554DB" w:rsidRPr="0027631F" w:rsidRDefault="005554DB" w:rsidP="005554DB">
      <w:pPr>
        <w:pStyle w:val="a6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 xml:space="preserve"> 2 ЗЕТ по учебному плану </w:t>
      </w:r>
    </w:p>
    <w:p w14:paraId="05DD3003" w14:textId="77777777" w:rsidR="005554DB" w:rsidRPr="0027631F" w:rsidRDefault="005554DB" w:rsidP="005554DB">
      <w:pPr>
        <w:pStyle w:val="a6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27631F">
        <w:rPr>
          <w:rFonts w:ascii="Times New Roman" w:hAnsi="Times New Roman"/>
          <w:sz w:val="28"/>
          <w:szCs w:val="28"/>
        </w:rPr>
        <w:t>очная форма обучения  /  зачет – 1 семестр.</w:t>
      </w:r>
    </w:p>
    <w:p w14:paraId="1187A9AD" w14:textId="77777777" w:rsidR="005554DB" w:rsidRPr="0027631F" w:rsidRDefault="005554DB" w:rsidP="005554DB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1C85095F" w14:textId="77777777" w:rsidR="005554DB" w:rsidRPr="0027631F" w:rsidRDefault="005554DB" w:rsidP="005554DB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Сыроваткина Ирина Анатольевна – доцент кафедры физической культуры.</w:t>
      </w:r>
    </w:p>
    <w:p w14:paraId="36C54BD7" w14:textId="77777777" w:rsidR="005554DB" w:rsidRPr="0027631F" w:rsidRDefault="005554DB" w:rsidP="005554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2DA047" w14:textId="346A7A0B" w:rsidR="00161115" w:rsidRPr="0027631F" w:rsidRDefault="00161115" w:rsidP="00161115">
      <w:pPr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3D8BEF3" w14:textId="7B61E4D5" w:rsidR="00161115" w:rsidRPr="0027631F" w:rsidRDefault="00161115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6" w:name="_Toc64219427"/>
      <w:r w:rsidRPr="0027631F">
        <w:rPr>
          <w:rFonts w:ascii="Times New Roman" w:hAnsi="Times New Roman" w:cs="Times New Roman"/>
          <w:sz w:val="28"/>
          <w:szCs w:val="28"/>
        </w:rPr>
        <w:t>Б1.О.03.02 Возрастная анатомия, физиология и гигиена</w:t>
      </w:r>
      <w:bookmarkEnd w:id="16"/>
    </w:p>
    <w:p w14:paraId="05606B5A" w14:textId="77777777" w:rsidR="003969B3" w:rsidRPr="0027631F" w:rsidRDefault="003969B3" w:rsidP="003969B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5F030534" w14:textId="77777777" w:rsidR="003969B3" w:rsidRPr="0027631F" w:rsidRDefault="003969B3" w:rsidP="003969B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1EB8DDC" w14:textId="77777777" w:rsidR="003969B3" w:rsidRPr="0027631F" w:rsidRDefault="003969B3" w:rsidP="003969B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Б1.О.03.02 Возрастная анатомия, физиология и гигиена</w:t>
      </w:r>
    </w:p>
    <w:p w14:paraId="14ADEEF7" w14:textId="77777777" w:rsidR="003969B3" w:rsidRPr="0027631F" w:rsidRDefault="003969B3" w:rsidP="003969B3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3969B3" w:rsidRPr="0027631F" w14:paraId="711C8E54" w14:textId="77777777" w:rsidTr="00054D99">
        <w:tc>
          <w:tcPr>
            <w:tcW w:w="4785" w:type="dxa"/>
            <w:shd w:val="clear" w:color="auto" w:fill="auto"/>
          </w:tcPr>
          <w:p w14:paraId="6FB53C7D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16DE818C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969B3" w:rsidRPr="0027631F" w14:paraId="3C6B6C35" w14:textId="77777777" w:rsidTr="00054D99">
        <w:tc>
          <w:tcPr>
            <w:tcW w:w="4785" w:type="dxa"/>
            <w:shd w:val="clear" w:color="auto" w:fill="auto"/>
          </w:tcPr>
          <w:p w14:paraId="6F8D2EBD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1646FD2D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3969B3" w:rsidRPr="0027631F" w14:paraId="204C88C4" w14:textId="77777777" w:rsidTr="00054D99">
        <w:tc>
          <w:tcPr>
            <w:tcW w:w="4785" w:type="dxa"/>
            <w:shd w:val="clear" w:color="auto" w:fill="auto"/>
          </w:tcPr>
          <w:p w14:paraId="00230453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5A699A2D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332795F4" w14:textId="77777777" w:rsidR="003969B3" w:rsidRPr="0027631F" w:rsidRDefault="003969B3" w:rsidP="003969B3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B087D0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выпускников базовых знаний, умений и навыков в области знания по основам медицинских знаний и здорового образа жизни</w:t>
      </w:r>
    </w:p>
    <w:p w14:paraId="5F56E5B1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Задачи изучения дисциплины:</w:t>
      </w:r>
    </w:p>
    <w:p w14:paraId="23B69ACF" w14:textId="77777777" w:rsidR="003969B3" w:rsidRPr="0027631F" w:rsidRDefault="003969B3" w:rsidP="003969B3">
      <w:pPr>
        <w:pStyle w:val="a9"/>
        <w:widowControl w:val="0"/>
        <w:numPr>
          <w:ilvl w:val="0"/>
          <w:numId w:val="93"/>
        </w:numPr>
        <w:spacing w:line="240" w:lineRule="auto"/>
        <w:ind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Формирование знаний и практических умений у студентов о методах оценки здоровья человека.</w:t>
      </w:r>
    </w:p>
    <w:p w14:paraId="2F5DB311" w14:textId="77777777" w:rsidR="003969B3" w:rsidRPr="0027631F" w:rsidRDefault="003969B3" w:rsidP="003969B3">
      <w:pPr>
        <w:pStyle w:val="a9"/>
        <w:widowControl w:val="0"/>
        <w:numPr>
          <w:ilvl w:val="0"/>
          <w:numId w:val="93"/>
        </w:numPr>
        <w:spacing w:line="240" w:lineRule="auto"/>
        <w:ind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14:paraId="38AB7209" w14:textId="77777777" w:rsidR="003969B3" w:rsidRPr="0027631F" w:rsidRDefault="003969B3" w:rsidP="003969B3">
      <w:pPr>
        <w:pStyle w:val="a9"/>
        <w:widowControl w:val="0"/>
        <w:numPr>
          <w:ilvl w:val="0"/>
          <w:numId w:val="93"/>
        </w:numPr>
        <w:spacing w:line="240" w:lineRule="auto"/>
        <w:ind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Ознакомление студентов с организационными формами отечественного здравоохранения и медицинского обслуживания школьников.</w:t>
      </w:r>
    </w:p>
    <w:p w14:paraId="24429B76" w14:textId="77777777" w:rsidR="003969B3" w:rsidRPr="0027631F" w:rsidRDefault="003969B3" w:rsidP="003969B3">
      <w:pPr>
        <w:pStyle w:val="a9"/>
        <w:widowControl w:val="0"/>
        <w:numPr>
          <w:ilvl w:val="0"/>
          <w:numId w:val="93"/>
        </w:numPr>
        <w:spacing w:line="240" w:lineRule="auto"/>
        <w:ind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Формирование представления о наиболее распространенных болезнях и возможностях их предупреждения.</w:t>
      </w:r>
    </w:p>
    <w:p w14:paraId="2A52CFB1" w14:textId="77777777" w:rsidR="003969B3" w:rsidRPr="0027631F" w:rsidRDefault="003969B3" w:rsidP="003969B3">
      <w:pPr>
        <w:pStyle w:val="a9"/>
        <w:widowControl w:val="0"/>
        <w:numPr>
          <w:ilvl w:val="0"/>
          <w:numId w:val="93"/>
        </w:numPr>
        <w:spacing w:line="240" w:lineRule="auto"/>
        <w:ind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Формирование системы знаний о влиянии экологических факторов на здоровье человека.</w:t>
      </w:r>
    </w:p>
    <w:p w14:paraId="45F67A43" w14:textId="77777777" w:rsidR="003969B3" w:rsidRPr="0027631F" w:rsidRDefault="003969B3" w:rsidP="003969B3">
      <w:pPr>
        <w:pStyle w:val="a9"/>
        <w:widowControl w:val="0"/>
        <w:numPr>
          <w:ilvl w:val="0"/>
          <w:numId w:val="93"/>
        </w:numPr>
        <w:spacing w:line="240" w:lineRule="auto"/>
        <w:ind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Формирование у студентов навыков по уходу за больными на дому.</w:t>
      </w:r>
    </w:p>
    <w:p w14:paraId="1BBD48B0" w14:textId="77777777" w:rsidR="003969B3" w:rsidRPr="0027631F" w:rsidRDefault="003969B3" w:rsidP="003969B3">
      <w:pPr>
        <w:pStyle w:val="a9"/>
        <w:widowControl w:val="0"/>
        <w:numPr>
          <w:ilvl w:val="0"/>
          <w:numId w:val="93"/>
        </w:numPr>
        <w:spacing w:line="240" w:lineRule="auto"/>
        <w:ind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14:paraId="479A5470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14:paraId="06A637FD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31BE9C95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27631F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человека.</w:t>
      </w:r>
    </w:p>
    <w:p w14:paraId="7889D864" w14:textId="77777777" w:rsidR="003969B3" w:rsidRPr="0027631F" w:rsidRDefault="003969B3" w:rsidP="003969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о</w:t>
      </w:r>
      <w:r w:rsidRPr="0027631F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27631F">
        <w:rPr>
          <w:rFonts w:ascii="Times New Roman" w:hAnsi="Times New Roman" w:cs="Times New Roman"/>
          <w:sz w:val="28"/>
          <w:szCs w:val="28"/>
        </w:rPr>
        <w:t>; соблюдать правила поведения в зоне чрезвычайной ситуации; анализировать источники оказания первой помощи и методов защиты, понимать механизмы воздействия на организм человека вредных и опасных социальных факторов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7631F">
        <w:rPr>
          <w:rFonts w:ascii="Times New Roman" w:hAnsi="Times New Roman" w:cs="Times New Roman"/>
          <w:sz w:val="28"/>
          <w:szCs w:val="28"/>
        </w:rPr>
        <w:t>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деятельности, быть готовым к обеспечению охраны жизни и здоровья обучающихся в учебно-воспитательном процессе и внеурочной деятельности.</w:t>
      </w:r>
    </w:p>
    <w:p w14:paraId="5B3F737B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  применением теоретических знаний на практике,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27631F">
        <w:rPr>
          <w:rFonts w:ascii="Times New Roman" w:hAnsi="Times New Roman" w:cs="Times New Roman"/>
          <w:sz w:val="28"/>
          <w:szCs w:val="28"/>
        </w:rPr>
        <w:t xml:space="preserve">изиолого-гигиеническими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 сбережения;  основной терминологической и методологической базой дисциплины </w:t>
      </w:r>
    </w:p>
    <w:p w14:paraId="2C3E18F7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.</w:t>
      </w: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УК-7; ПКО-4</w:t>
      </w:r>
    </w:p>
    <w:p w14:paraId="6550890E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14:paraId="5DA6C94F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Зачет.</w:t>
      </w:r>
    </w:p>
    <w:p w14:paraId="6285B2C4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14:paraId="3E27E597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Подберезный Владимир Васильевич</w:t>
      </w:r>
    </w:p>
    <w:p w14:paraId="7594B6BD" w14:textId="65335822" w:rsidR="00161115" w:rsidRPr="0027631F" w:rsidRDefault="00161115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DC90AB5" w14:textId="3685F980" w:rsidR="00161115" w:rsidRPr="0027631F" w:rsidRDefault="00161115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7" w:name="_Toc64219428"/>
      <w:r w:rsidRPr="0027631F">
        <w:rPr>
          <w:rFonts w:ascii="Times New Roman" w:hAnsi="Times New Roman" w:cs="Times New Roman"/>
          <w:sz w:val="28"/>
          <w:szCs w:val="28"/>
        </w:rPr>
        <w:t>Б1.О.03.03 Основы медицинских знаний и здорового образа жизни</w:t>
      </w:r>
      <w:bookmarkEnd w:id="17"/>
    </w:p>
    <w:p w14:paraId="2C4993A2" w14:textId="77777777" w:rsidR="003969B3" w:rsidRPr="0027631F" w:rsidRDefault="003969B3" w:rsidP="003969B3">
      <w:pPr>
        <w:pStyle w:val="af2"/>
        <w:ind w:firstLine="709"/>
        <w:rPr>
          <w:szCs w:val="28"/>
        </w:rPr>
      </w:pPr>
      <w:r w:rsidRPr="0027631F">
        <w:rPr>
          <w:szCs w:val="28"/>
        </w:rPr>
        <w:t>АННОТАЦИЯ</w:t>
      </w:r>
    </w:p>
    <w:p w14:paraId="1DB16800" w14:textId="77777777" w:rsidR="003969B3" w:rsidRPr="0027631F" w:rsidRDefault="003969B3" w:rsidP="00396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</w:p>
    <w:p w14:paraId="39EF79AE" w14:textId="77777777" w:rsidR="003969B3" w:rsidRPr="0027631F" w:rsidRDefault="003969B3" w:rsidP="00396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14:paraId="331BCC19" w14:textId="77777777" w:rsidR="003969B3" w:rsidRPr="0027631F" w:rsidRDefault="003969B3" w:rsidP="00396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>Б1.О.03.03 Основы медицинских знаний и здорового образа жизни</w:t>
      </w:r>
    </w:p>
    <w:p w14:paraId="4C71A449" w14:textId="77777777" w:rsidR="003969B3" w:rsidRPr="0027631F" w:rsidRDefault="003969B3" w:rsidP="00396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8701E" w14:textId="77777777" w:rsidR="003969B3" w:rsidRPr="0027631F" w:rsidRDefault="003969B3" w:rsidP="00396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3969B3" w:rsidRPr="0027631F" w14:paraId="3CF93374" w14:textId="77777777" w:rsidTr="00054D99">
        <w:tc>
          <w:tcPr>
            <w:tcW w:w="4785" w:type="dxa"/>
            <w:shd w:val="clear" w:color="auto" w:fill="auto"/>
          </w:tcPr>
          <w:p w14:paraId="44B20272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7C149731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969B3" w:rsidRPr="0027631F" w14:paraId="4EC74DBA" w14:textId="77777777" w:rsidTr="00054D99">
        <w:tc>
          <w:tcPr>
            <w:tcW w:w="4785" w:type="dxa"/>
            <w:shd w:val="clear" w:color="auto" w:fill="auto"/>
          </w:tcPr>
          <w:p w14:paraId="3F37BE56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588DB0DF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3969B3" w:rsidRPr="0027631F" w14:paraId="1001972E" w14:textId="77777777" w:rsidTr="00054D99">
        <w:tc>
          <w:tcPr>
            <w:tcW w:w="4785" w:type="dxa"/>
            <w:shd w:val="clear" w:color="auto" w:fill="auto"/>
          </w:tcPr>
          <w:p w14:paraId="4EFDB5EE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763951BC" w14:textId="77777777" w:rsidR="003969B3" w:rsidRPr="0027631F" w:rsidRDefault="003969B3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2811792F" w14:textId="77777777" w:rsidR="003969B3" w:rsidRPr="0027631F" w:rsidRDefault="003969B3" w:rsidP="003969B3">
      <w:pPr>
        <w:pStyle w:val="a9"/>
        <w:widowControl w:val="0"/>
        <w:tabs>
          <w:tab w:val="left" w:pos="708"/>
        </w:tabs>
        <w:spacing w:line="240" w:lineRule="auto"/>
        <w:ind w:left="0" w:firstLine="709"/>
        <w:rPr>
          <w:b/>
          <w:sz w:val="28"/>
          <w:szCs w:val="28"/>
        </w:rPr>
      </w:pPr>
    </w:p>
    <w:p w14:paraId="4162BFC3" w14:textId="77777777" w:rsidR="003969B3" w:rsidRPr="0027631F" w:rsidRDefault="003969B3" w:rsidP="003969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46384D1" w14:textId="77777777" w:rsidR="003969B3" w:rsidRPr="0027631F" w:rsidRDefault="003969B3" w:rsidP="003969B3">
      <w:pPr>
        <w:pStyle w:val="af0"/>
        <w:numPr>
          <w:ilvl w:val="0"/>
          <w:numId w:val="92"/>
        </w:numPr>
        <w:tabs>
          <w:tab w:val="left" w:pos="360"/>
        </w:tabs>
        <w:spacing w:after="20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7631F">
        <w:rPr>
          <w:rFonts w:ascii="Times New Roman" w:hAnsi="Times New Roman" w:cs="Times New Roman"/>
          <w:b/>
          <w:bCs/>
          <w:sz w:val="28"/>
          <w:szCs w:val="28"/>
        </w:rPr>
        <w:t>ЦЕЛИ И ЗАДАЧИ ОСВОЕНИЯ ДИСЦИПЛИНЫ</w:t>
      </w:r>
    </w:p>
    <w:p w14:paraId="78EB0BC1" w14:textId="77777777" w:rsidR="003969B3" w:rsidRPr="0027631F" w:rsidRDefault="003969B3" w:rsidP="003969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Цели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освоения дисциплины: 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выпускников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14:paraId="6C2EF667" w14:textId="77777777" w:rsidR="003969B3" w:rsidRPr="0027631F" w:rsidRDefault="003969B3" w:rsidP="003969B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0AFC108" w14:textId="77777777" w:rsidR="003969B3" w:rsidRPr="0027631F" w:rsidRDefault="003969B3" w:rsidP="003969B3">
      <w:pPr>
        <w:pStyle w:val="a9"/>
        <w:widowControl w:val="0"/>
        <w:tabs>
          <w:tab w:val="clear" w:pos="1804"/>
          <w:tab w:val="left" w:pos="708"/>
        </w:tabs>
        <w:spacing w:after="200" w:line="276" w:lineRule="auto"/>
        <w:ind w:left="705" w:firstLine="709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 xml:space="preserve">2. Задачи: </w:t>
      </w:r>
    </w:p>
    <w:p w14:paraId="518D343C" w14:textId="77777777" w:rsidR="003969B3" w:rsidRPr="0027631F" w:rsidRDefault="003969B3" w:rsidP="003969B3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14:paraId="3119C3F4" w14:textId="77777777" w:rsidR="003969B3" w:rsidRPr="0027631F" w:rsidRDefault="003969B3" w:rsidP="003969B3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14:paraId="447F3F88" w14:textId="77777777" w:rsidR="003969B3" w:rsidRPr="0027631F" w:rsidRDefault="003969B3" w:rsidP="003969B3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14:paraId="60B520B7" w14:textId="77777777" w:rsidR="003969B3" w:rsidRPr="0027631F" w:rsidRDefault="003969B3" w:rsidP="003969B3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14:paraId="1FB5044B" w14:textId="77777777" w:rsidR="003969B3" w:rsidRPr="0027631F" w:rsidRDefault="003969B3" w:rsidP="003969B3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14:paraId="7E7275BA" w14:textId="77777777" w:rsidR="003969B3" w:rsidRPr="0027631F" w:rsidRDefault="003969B3" w:rsidP="003969B3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14:paraId="081B6187" w14:textId="77777777" w:rsidR="003969B3" w:rsidRPr="0027631F" w:rsidRDefault="003969B3" w:rsidP="003969B3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  <w:shd w:val="clear" w:color="auto" w:fill="FFFFFF"/>
        </w:rPr>
      </w:pPr>
      <w:r w:rsidRPr="0027631F">
        <w:rPr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14:paraId="1D791C63" w14:textId="77777777" w:rsidR="003969B3" w:rsidRPr="0027631F" w:rsidRDefault="003969B3" w:rsidP="003969B3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14:paraId="4A42B91D" w14:textId="77777777" w:rsidR="003969B3" w:rsidRPr="0027631F" w:rsidRDefault="003969B3" w:rsidP="003969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7CC45B62" w14:textId="77777777" w:rsidR="003969B3" w:rsidRPr="0027631F" w:rsidRDefault="003969B3" w:rsidP="003969B3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969B3" w:rsidRPr="0027631F" w14:paraId="60F968E4" w14:textId="77777777" w:rsidTr="00054D99">
        <w:tc>
          <w:tcPr>
            <w:tcW w:w="9355" w:type="dxa"/>
            <w:hideMark/>
          </w:tcPr>
          <w:p w14:paraId="13F2B43E" w14:textId="77777777" w:rsidR="003969B3" w:rsidRPr="0027631F" w:rsidRDefault="003969B3" w:rsidP="00054D9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Знать:</w:t>
            </w: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акторы,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представляющие опасность для здоровья и жизни человека,</w:t>
            </w:r>
          </w:p>
        </w:tc>
      </w:tr>
      <w:tr w:rsidR="003969B3" w:rsidRPr="0027631F" w14:paraId="564A8CD0" w14:textId="77777777" w:rsidTr="00054D99">
        <w:tc>
          <w:tcPr>
            <w:tcW w:w="9355" w:type="dxa"/>
            <w:hideMark/>
          </w:tcPr>
          <w:p w14:paraId="5B39DFC6" w14:textId="77777777" w:rsidR="003969B3" w:rsidRPr="0027631F" w:rsidRDefault="003969B3" w:rsidP="00054D9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Уметь:</w:t>
            </w:r>
            <w:r w:rsidRPr="00276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>казать первую медицинскую помощь и психологическую поддержку пострадавшим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; соблюдать правила поведения в зоне чрезвычайной ситуации; анализировать источники оказания первой помощи и методов защиты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определять биологический возраст ребенка, понимать механизмы воздействия на организм человека вредных и опасных социальных факторов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 w:rsidR="003969B3" w:rsidRPr="0027631F" w14:paraId="4428B6A5" w14:textId="77777777" w:rsidTr="00054D99">
        <w:tc>
          <w:tcPr>
            <w:tcW w:w="9355" w:type="dxa"/>
            <w:hideMark/>
          </w:tcPr>
          <w:p w14:paraId="0508F842" w14:textId="77777777" w:rsidR="003969B3" w:rsidRPr="0027631F" w:rsidRDefault="003969B3" w:rsidP="00054D99">
            <w:pPr>
              <w:tabs>
                <w:tab w:val="left" w:pos="468"/>
                <w:tab w:val="num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Владеть</w:t>
            </w:r>
            <w:r w:rsidRPr="00276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приемами оказания первой доврачебной помощи;  применением теоретических знаний на практике,</w:t>
            </w:r>
            <w:r w:rsidRPr="00276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изиолого-гигиеническими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дисциплины.</w:t>
            </w:r>
          </w:p>
        </w:tc>
      </w:tr>
    </w:tbl>
    <w:p w14:paraId="68F3BA65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УК-7; ПКО-4</w:t>
      </w:r>
    </w:p>
    <w:p w14:paraId="6942A874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14:paraId="3D455C55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Зачет.</w:t>
      </w:r>
    </w:p>
    <w:p w14:paraId="28F3FBD4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14:paraId="3310AA6A" w14:textId="77777777" w:rsidR="003969B3" w:rsidRPr="0027631F" w:rsidRDefault="003969B3" w:rsidP="00396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Подберезный Владимир Васильевич</w:t>
      </w:r>
    </w:p>
    <w:p w14:paraId="21667967" w14:textId="77777777" w:rsidR="003969B3" w:rsidRPr="0027631F" w:rsidRDefault="003969B3" w:rsidP="003969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3F59B20" w14:textId="3F974041" w:rsidR="00161115" w:rsidRPr="0027631F" w:rsidRDefault="00161115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888D44F" w14:textId="5A1E0836" w:rsidR="00161115" w:rsidRPr="0027631F" w:rsidRDefault="00161115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8" w:name="_Toc64219429"/>
      <w:r w:rsidRPr="0027631F">
        <w:rPr>
          <w:rFonts w:ascii="Times New Roman" w:hAnsi="Times New Roman" w:cs="Times New Roman"/>
          <w:sz w:val="28"/>
          <w:szCs w:val="28"/>
        </w:rPr>
        <w:t>Б1.О.03.04 Безопасность жизнедеятельности</w:t>
      </w:r>
      <w:bookmarkEnd w:id="18"/>
    </w:p>
    <w:p w14:paraId="15906515" w14:textId="77777777" w:rsidR="00C262D5" w:rsidRPr="0027631F" w:rsidRDefault="00C262D5" w:rsidP="00C2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F828622" w14:textId="77777777" w:rsidR="00C262D5" w:rsidRPr="0027631F" w:rsidRDefault="00C262D5" w:rsidP="00C2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2D60A656" w14:textId="77777777" w:rsidR="00C262D5" w:rsidRPr="0027631F" w:rsidRDefault="00C262D5" w:rsidP="00C26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>Б1.О.03.04 Безопасность жизнедеятельности</w:t>
      </w:r>
    </w:p>
    <w:p w14:paraId="6FD9FEDE" w14:textId="77777777" w:rsidR="00C262D5" w:rsidRPr="0027631F" w:rsidRDefault="00C262D5" w:rsidP="00C262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0"/>
        <w:gridCol w:w="5027"/>
      </w:tblGrid>
      <w:tr w:rsidR="00C262D5" w:rsidRPr="0027631F" w14:paraId="62D2A9D4" w14:textId="77777777" w:rsidTr="00674CB6">
        <w:tc>
          <w:tcPr>
            <w:tcW w:w="4267" w:type="dxa"/>
            <w:shd w:val="clear" w:color="auto" w:fill="auto"/>
          </w:tcPr>
          <w:p w14:paraId="19136B62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88" w:type="dxa"/>
            <w:shd w:val="clear" w:color="auto" w:fill="auto"/>
          </w:tcPr>
          <w:p w14:paraId="190B5543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262D5" w:rsidRPr="0027631F" w14:paraId="6772AB7D" w14:textId="77777777" w:rsidTr="00674CB6">
        <w:tc>
          <w:tcPr>
            <w:tcW w:w="4267" w:type="dxa"/>
            <w:shd w:val="clear" w:color="auto" w:fill="auto"/>
          </w:tcPr>
          <w:p w14:paraId="46CA1696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88" w:type="dxa"/>
            <w:shd w:val="clear" w:color="auto" w:fill="auto"/>
          </w:tcPr>
          <w:p w14:paraId="51D159E6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C262D5" w:rsidRPr="0027631F" w14:paraId="2EEDB15D" w14:textId="77777777" w:rsidTr="00674CB6">
        <w:tc>
          <w:tcPr>
            <w:tcW w:w="4267" w:type="dxa"/>
            <w:shd w:val="clear" w:color="auto" w:fill="auto"/>
          </w:tcPr>
          <w:p w14:paraId="3529B992" w14:textId="77777777" w:rsidR="00C262D5" w:rsidRPr="0027631F" w:rsidRDefault="00C262D5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88" w:type="dxa"/>
            <w:shd w:val="clear" w:color="auto" w:fill="auto"/>
          </w:tcPr>
          <w:p w14:paraId="1CC0E3BE" w14:textId="77777777" w:rsidR="00C262D5" w:rsidRPr="0027631F" w:rsidRDefault="00C262D5" w:rsidP="00674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</w:tbl>
    <w:p w14:paraId="6FB9FF3E" w14:textId="77777777" w:rsidR="00C262D5" w:rsidRPr="0027631F" w:rsidRDefault="00C262D5" w:rsidP="00C262D5">
      <w:pPr>
        <w:pStyle w:val="a9"/>
        <w:widowControl w:val="0"/>
        <w:numPr>
          <w:ilvl w:val="0"/>
          <w:numId w:val="124"/>
        </w:numPr>
        <w:spacing w:line="240" w:lineRule="auto"/>
        <w:ind w:left="0" w:firstLine="0"/>
        <w:rPr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14:paraId="4D81F225" w14:textId="77777777" w:rsidR="00C262D5" w:rsidRPr="0027631F" w:rsidRDefault="00C262D5" w:rsidP="00C262D5">
      <w:pPr>
        <w:pStyle w:val="a6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27631F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14:paraId="0D3362C4" w14:textId="77777777" w:rsidR="00C262D5" w:rsidRPr="0027631F" w:rsidRDefault="00C262D5" w:rsidP="00C262D5">
      <w:pPr>
        <w:pStyle w:val="a6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0760AD35" w14:textId="77777777" w:rsidR="00C262D5" w:rsidRPr="0027631F" w:rsidRDefault="00C262D5" w:rsidP="00C262D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/>
          <w:iCs/>
          <w:sz w:val="28"/>
          <w:szCs w:val="28"/>
        </w:rPr>
        <w:t>как поддерживать должный уровень физической подготовленности для обеспечения полноценной социальной и профессиональной деятельности (УК-7),</w:t>
      </w:r>
      <w:r w:rsidRPr="0027631F">
        <w:rPr>
          <w:rFonts w:ascii="Times New Roman" w:hAnsi="Times New Roman"/>
          <w:sz w:val="28"/>
          <w:szCs w:val="28"/>
        </w:rPr>
        <w:t xml:space="preserve"> как создавать и поддерживать безопасные условия жизнедеятельности, в том числе при возникновении чрезвычайных ситуаций (УК-8), как обеспечить охрану жизни и здоровья обучающихся в учебно-воспитательном процессе и внеурочной деятельности (ПКО-4).</w:t>
      </w:r>
    </w:p>
    <w:p w14:paraId="22E17FFB" w14:textId="77777777" w:rsidR="00C262D5" w:rsidRPr="0027631F" w:rsidRDefault="00C262D5" w:rsidP="00C262D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  <w:r w:rsidRPr="0027631F">
        <w:rPr>
          <w:rFonts w:ascii="Times New Roman" w:hAnsi="Times New Roman"/>
          <w:iCs/>
          <w:sz w:val="28"/>
          <w:szCs w:val="28"/>
        </w:rPr>
        <w:t xml:space="preserve"> идентифицировать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 образовательной среде (УК-7), применять практические навыки по обеспечению безопасности в опасных ситуациях повседневной жизни и в образовательной среде (УК-8); распознать признаки нарушения здоровья (ПКО-4).</w:t>
      </w:r>
    </w:p>
    <w:p w14:paraId="3FF77CBA" w14:textId="77777777" w:rsidR="00C262D5" w:rsidRPr="0027631F" w:rsidRDefault="00C262D5" w:rsidP="00C262D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7631F">
        <w:rPr>
          <w:rFonts w:ascii="Times New Roman" w:hAnsi="Times New Roman"/>
          <w:iCs/>
          <w:sz w:val="28"/>
          <w:szCs w:val="28"/>
        </w:rPr>
        <w:t>способами и средствами организации здорового образа жизни (УК-7), навыками организации самостоятельных занятий физической культурой и спортом, в том числе оздоровительной физической культурой (УК-7), 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трудовой, рекреативной и повседневной деятельности (УК-8), основными методами защиты жизни и здоровья в условиях чрезвычайных ситуаций, оказания само- и взаимопомощи (ПКО-4).</w:t>
      </w:r>
    </w:p>
    <w:p w14:paraId="1478BC6C" w14:textId="77777777" w:rsidR="00C262D5" w:rsidRPr="0027631F" w:rsidRDefault="00C262D5" w:rsidP="00C262D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</w:t>
      </w:r>
      <w:r w:rsidRPr="0027631F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76E12E55" w14:textId="77777777" w:rsidR="00C262D5" w:rsidRPr="0027631F" w:rsidRDefault="00C262D5" w:rsidP="00C262D5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УК-7, УК-8, ПКО-4</w:t>
      </w:r>
    </w:p>
    <w:p w14:paraId="37BB6E70" w14:textId="77777777" w:rsidR="00C262D5" w:rsidRPr="0027631F" w:rsidRDefault="00C262D5" w:rsidP="00C262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>(в ЗЕТ): 2</w:t>
      </w:r>
    </w:p>
    <w:p w14:paraId="2C888665" w14:textId="77777777" w:rsidR="00C262D5" w:rsidRPr="0027631F" w:rsidRDefault="00C262D5" w:rsidP="00C262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зачет</w:t>
      </w:r>
    </w:p>
    <w:p w14:paraId="0C98A404" w14:textId="77777777" w:rsidR="00C262D5" w:rsidRPr="0027631F" w:rsidRDefault="00C262D5" w:rsidP="00C262D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Лапшина Ирина Владимировна канд. филос. наук, доцент </w:t>
      </w:r>
    </w:p>
    <w:p w14:paraId="4D2DDD34" w14:textId="56D8E054" w:rsidR="00161115" w:rsidRPr="0027631F" w:rsidRDefault="00C262D5" w:rsidP="00C262D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br w:type="page"/>
      </w:r>
    </w:p>
    <w:p w14:paraId="596B5945" w14:textId="54EE9892" w:rsidR="00161115" w:rsidRPr="0027631F" w:rsidRDefault="0020174E" w:rsidP="00730CC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64219430"/>
      <w:r w:rsidRPr="0027631F">
        <w:rPr>
          <w:rFonts w:ascii="Times New Roman" w:hAnsi="Times New Roman" w:cs="Times New Roman"/>
          <w:b/>
          <w:bCs/>
          <w:sz w:val="28"/>
          <w:szCs w:val="28"/>
        </w:rPr>
        <w:t xml:space="preserve">Б1.О.04 </w:t>
      </w:r>
      <w:r w:rsidR="00FD7692" w:rsidRPr="0027631F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Психолого-педагогический модуль</w:t>
      </w:r>
      <w:bookmarkEnd w:id="19"/>
    </w:p>
    <w:p w14:paraId="605FECBB" w14:textId="5B09BE03" w:rsidR="0020174E" w:rsidRPr="0027631F" w:rsidRDefault="0020174E" w:rsidP="00730CC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B7180" w14:textId="6A31058E" w:rsidR="0020174E" w:rsidRPr="0027631F" w:rsidRDefault="0020174E" w:rsidP="00E57877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0" w:name="_Toc64219431"/>
      <w:r w:rsidRPr="00276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Б1.О.04.01 Педагогика</w:t>
      </w:r>
      <w:bookmarkEnd w:id="20"/>
    </w:p>
    <w:p w14:paraId="0EFF4E9B" w14:textId="399B9FA3" w:rsidR="00FD7692" w:rsidRPr="0027631F" w:rsidRDefault="00FD7692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247FBAB" w14:textId="29A27D12" w:rsidR="00E57877" w:rsidRPr="0027631F" w:rsidRDefault="00E57877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1" w:name="_Toc64219432"/>
      <w:r w:rsidRPr="0027631F">
        <w:rPr>
          <w:rFonts w:ascii="Times New Roman" w:hAnsi="Times New Roman" w:cs="Times New Roman"/>
          <w:sz w:val="28"/>
          <w:szCs w:val="28"/>
        </w:rPr>
        <w:t>Б1.О.04.01.01 Введение в педагогическую деятельность. История образования и педагогической мысли</w:t>
      </w:r>
      <w:bookmarkEnd w:id="21"/>
    </w:p>
    <w:p w14:paraId="2BDD1F37" w14:textId="77777777" w:rsidR="0027631F" w:rsidRPr="0027631F" w:rsidRDefault="0027631F" w:rsidP="00276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D034563" w14:textId="77777777" w:rsidR="0027631F" w:rsidRPr="0027631F" w:rsidRDefault="0027631F" w:rsidP="00276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189E0F2" w14:textId="77777777" w:rsidR="0027631F" w:rsidRPr="0027631F" w:rsidRDefault="0027631F" w:rsidP="002763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Б1.О.04.01.01 Введение в педагогическую деятельность. История образования и педагогической мысли</w:t>
      </w:r>
    </w:p>
    <w:p w14:paraId="01879908" w14:textId="77777777" w:rsidR="0027631F" w:rsidRPr="0027631F" w:rsidRDefault="0027631F" w:rsidP="0027631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83"/>
      </w:tblGrid>
      <w:tr w:rsidR="0027631F" w:rsidRPr="0027631F" w14:paraId="1AA68DA5" w14:textId="77777777" w:rsidTr="00674CB6">
        <w:tc>
          <w:tcPr>
            <w:tcW w:w="4785" w:type="dxa"/>
          </w:tcPr>
          <w:p w14:paraId="4A0677B6" w14:textId="77777777" w:rsidR="0027631F" w:rsidRPr="0027631F" w:rsidRDefault="0027631F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52B569C" w14:textId="77777777" w:rsidR="0027631F" w:rsidRPr="0027631F" w:rsidRDefault="0027631F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7631F" w:rsidRPr="0027631F" w14:paraId="71E3B13B" w14:textId="77777777" w:rsidTr="00674CB6">
        <w:tc>
          <w:tcPr>
            <w:tcW w:w="4785" w:type="dxa"/>
          </w:tcPr>
          <w:p w14:paraId="0294A6DF" w14:textId="77777777" w:rsidR="0027631F" w:rsidRPr="0027631F" w:rsidRDefault="0027631F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1BD267C5" w14:textId="77777777" w:rsidR="0027631F" w:rsidRPr="0027631F" w:rsidRDefault="0027631F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27631F" w:rsidRPr="0027631F" w14:paraId="23C407CF" w14:textId="77777777" w:rsidTr="00674CB6">
        <w:tc>
          <w:tcPr>
            <w:tcW w:w="4785" w:type="dxa"/>
          </w:tcPr>
          <w:p w14:paraId="47130BE9" w14:textId="77777777" w:rsidR="0027631F" w:rsidRPr="0027631F" w:rsidRDefault="0027631F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0BCBDA4" w14:textId="77777777" w:rsidR="0027631F" w:rsidRPr="0027631F" w:rsidRDefault="0027631F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14:paraId="326C51C3" w14:textId="77777777" w:rsidR="0027631F" w:rsidRPr="0027631F" w:rsidRDefault="0027631F" w:rsidP="0027631F">
      <w:pPr>
        <w:pStyle w:val="aa"/>
        <w:tabs>
          <w:tab w:val="left" w:pos="567"/>
        </w:tabs>
        <w:spacing w:before="0" w:beforeAutospacing="0" w:after="0"/>
        <w:jc w:val="both"/>
        <w:rPr>
          <w:b/>
          <w:sz w:val="28"/>
          <w:szCs w:val="28"/>
        </w:rPr>
      </w:pPr>
    </w:p>
    <w:p w14:paraId="00897D36" w14:textId="77777777" w:rsidR="0027631F" w:rsidRPr="0027631F" w:rsidRDefault="0027631F" w:rsidP="0027631F">
      <w:pPr>
        <w:pStyle w:val="aa"/>
        <w:tabs>
          <w:tab w:val="left" w:pos="567"/>
        </w:tabs>
        <w:spacing w:before="0" w:beforeAutospacing="0" w:after="0"/>
        <w:jc w:val="both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 xml:space="preserve">1. Цель изучения дисциплины: </w:t>
      </w:r>
    </w:p>
    <w:p w14:paraId="35952C27" w14:textId="77777777" w:rsidR="0027631F" w:rsidRPr="0027631F" w:rsidRDefault="0027631F" w:rsidP="0027631F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овладение основами профессионально-педагогической деятельности, мастерства учителя, развитие педагогического творчества, формирование универсальных, общепрофессиональных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14:paraId="36CB9C1A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14:paraId="3C305EC6" w14:textId="77777777" w:rsidR="0027631F" w:rsidRPr="0027631F" w:rsidRDefault="0027631F" w:rsidP="0027631F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14:paraId="26B096CA" w14:textId="77777777" w:rsidR="0027631F" w:rsidRPr="0027631F" w:rsidRDefault="0027631F" w:rsidP="0027631F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14:paraId="5F959A73" w14:textId="77777777" w:rsidR="0027631F" w:rsidRPr="0027631F" w:rsidRDefault="0027631F" w:rsidP="0027631F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14:paraId="09530A2B" w14:textId="77777777" w:rsidR="0027631F" w:rsidRPr="0027631F" w:rsidRDefault="0027631F" w:rsidP="0027631F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14:paraId="51B9C5AC" w14:textId="77777777" w:rsidR="0027631F" w:rsidRPr="0027631F" w:rsidRDefault="0027631F" w:rsidP="0027631F">
      <w:pPr>
        <w:pStyle w:val="aa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14:paraId="5EE13E36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14:paraId="021C7896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194AB33D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  <w:r w:rsidRPr="0027631F">
        <w:rPr>
          <w:rFonts w:ascii="Times New Roman" w:hAnsi="Times New Roman"/>
          <w:bCs/>
          <w:sz w:val="28"/>
          <w:szCs w:val="28"/>
        </w:rPr>
        <w:t xml:space="preserve"> о</w:t>
      </w:r>
      <w:r w:rsidRPr="0027631F">
        <w:rPr>
          <w:rFonts w:ascii="Times New Roman" w:hAnsi="Times New Roman"/>
          <w:sz w:val="28"/>
          <w:szCs w:val="28"/>
        </w:rPr>
        <w:t xml:space="preserve">сновные </w:t>
      </w:r>
      <w:r w:rsidRPr="0027631F">
        <w:rPr>
          <w:rFonts w:ascii="Times New Roman" w:hAnsi="Times New Roman"/>
          <w:bCs/>
          <w:sz w:val="28"/>
          <w:szCs w:val="28"/>
          <w:lang w:eastAsia="ru-RU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образовательных отношений.</w:t>
      </w:r>
    </w:p>
    <w:p w14:paraId="61CAED19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  <w:r w:rsidRPr="0027631F">
        <w:rPr>
          <w:rFonts w:ascii="Times New Roman" w:hAnsi="Times New Roman"/>
          <w:sz w:val="28"/>
          <w:szCs w:val="28"/>
        </w:rPr>
        <w:t xml:space="preserve"> участвовать в </w:t>
      </w:r>
      <w:r w:rsidRPr="0027631F">
        <w:rPr>
          <w:rFonts w:ascii="Times New Roman" w:hAnsi="Times New Roman"/>
          <w:bCs/>
          <w:sz w:val="28"/>
          <w:szCs w:val="28"/>
          <w:lang w:eastAsia="ru-RU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участниками образовательных отношений; 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</w:p>
    <w:p w14:paraId="40F6C2EE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/>
          <w:sz w:val="28"/>
          <w:szCs w:val="28"/>
        </w:rPr>
        <w:t xml:space="preserve"> с</w:t>
      </w:r>
      <w:r w:rsidRPr="0027631F">
        <w:rPr>
          <w:rFonts w:ascii="Times New Roman" w:hAnsi="Times New Roman"/>
          <w:sz w:val="28"/>
          <w:szCs w:val="28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</w:t>
      </w:r>
      <w:r w:rsidRPr="0027631F">
        <w:rPr>
          <w:rFonts w:ascii="Times New Roman" w:hAnsi="Times New Roman"/>
          <w:bCs/>
          <w:sz w:val="28"/>
          <w:szCs w:val="28"/>
          <w:lang w:eastAsia="ru-RU"/>
        </w:rPr>
        <w:t xml:space="preserve">; технологиями создания воспитывающей образовательной среды с учетом педагогических идей видных </w:t>
      </w:r>
      <w:r w:rsidRPr="0027631F">
        <w:rPr>
          <w:rFonts w:ascii="Times New Roman" w:hAnsi="Times New Roman"/>
          <w:sz w:val="28"/>
          <w:szCs w:val="28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14:paraId="55A0FF0C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14:paraId="1C65605B" w14:textId="77777777" w:rsidR="0027631F" w:rsidRPr="0027631F" w:rsidRDefault="0027631F" w:rsidP="0027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УК-3 Способен осуществлять социальное взаимодействие и реализовывать свою роль в команде; </w:t>
      </w:r>
    </w:p>
    <w:p w14:paraId="782E333C" w14:textId="77777777" w:rsidR="0027631F" w:rsidRPr="0027631F" w:rsidRDefault="0027631F" w:rsidP="0027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ОПК-4 Способен осуществлять духовно-нравственное воспитание обучающихся на основе базовых национальных ценностей; </w:t>
      </w:r>
    </w:p>
    <w:p w14:paraId="1F707D22" w14:textId="77777777" w:rsidR="0027631F" w:rsidRPr="0027631F" w:rsidRDefault="0027631F" w:rsidP="00276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ОПК-7 Способен взаимодействовать с участниками образовательных отношений в рамках реализации образовательных программ.</w:t>
      </w:r>
    </w:p>
    <w:p w14:paraId="397D5067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2</w:t>
      </w:r>
      <w:r w:rsidRPr="0027631F">
        <w:rPr>
          <w:rFonts w:ascii="Times New Roman" w:hAnsi="Times New Roman"/>
          <w:sz w:val="28"/>
          <w:szCs w:val="28"/>
        </w:rPr>
        <w:t xml:space="preserve">. </w:t>
      </w:r>
    </w:p>
    <w:p w14:paraId="17824B19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27631F">
        <w:rPr>
          <w:rFonts w:ascii="Times New Roman" w:hAnsi="Times New Roman"/>
          <w:sz w:val="28"/>
          <w:szCs w:val="28"/>
        </w:rPr>
        <w:t>зачет</w:t>
      </w:r>
      <w:r w:rsidRPr="0027631F">
        <w:rPr>
          <w:rFonts w:ascii="Times New Roman" w:hAnsi="Times New Roman"/>
          <w:b/>
          <w:sz w:val="28"/>
          <w:szCs w:val="28"/>
        </w:rPr>
        <w:t>.</w:t>
      </w:r>
    </w:p>
    <w:p w14:paraId="7C87C316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 к</w:t>
      </w:r>
      <w:r w:rsidRPr="0027631F">
        <w:rPr>
          <w:rFonts w:ascii="Times New Roman" w:hAnsi="Times New Roman"/>
          <w:sz w:val="28"/>
          <w:szCs w:val="28"/>
        </w:rPr>
        <w:t>андидат педагогических наук, доцент, Кирюшина Ольга Николаевна</w:t>
      </w:r>
    </w:p>
    <w:p w14:paraId="7F542E5B" w14:textId="77777777" w:rsidR="0027631F" w:rsidRPr="0027631F" w:rsidRDefault="0027631F" w:rsidP="0027631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9A4E9B0" w14:textId="49E39666" w:rsidR="00E57877" w:rsidRPr="0027631F" w:rsidRDefault="00E57877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B0DB6A0" w14:textId="53F489A9" w:rsidR="00E57877" w:rsidRPr="0027631F" w:rsidRDefault="00E57877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2" w:name="_Toc64219433"/>
      <w:r w:rsidRPr="0027631F">
        <w:rPr>
          <w:rFonts w:ascii="Times New Roman" w:hAnsi="Times New Roman" w:cs="Times New Roman"/>
          <w:sz w:val="28"/>
          <w:szCs w:val="28"/>
        </w:rPr>
        <w:t>Б1.О.04.01.02 Теоретическая педагогика</w:t>
      </w:r>
      <w:bookmarkEnd w:id="22"/>
    </w:p>
    <w:p w14:paraId="123E1C8C" w14:textId="77777777" w:rsidR="0027631F" w:rsidRPr="0027631F" w:rsidRDefault="0027631F" w:rsidP="0027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3D9DDA1" w14:textId="77777777" w:rsidR="0027631F" w:rsidRPr="0027631F" w:rsidRDefault="0027631F" w:rsidP="0027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8613A" w14:textId="77777777" w:rsidR="0027631F" w:rsidRPr="0027631F" w:rsidRDefault="0027631F" w:rsidP="0027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2A56ABBD" w14:textId="77777777" w:rsidR="0027631F" w:rsidRPr="0027631F" w:rsidRDefault="0027631F" w:rsidP="0027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737F1" w14:textId="77777777" w:rsidR="0027631F" w:rsidRPr="0027631F" w:rsidRDefault="0027631F" w:rsidP="00276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Б1.О.04.01.02 Теоретическая педагогика </w:t>
      </w:r>
    </w:p>
    <w:p w14:paraId="61FA00ED" w14:textId="77777777" w:rsidR="0027631F" w:rsidRPr="0027631F" w:rsidRDefault="0027631F" w:rsidP="002763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14:paraId="4F025EE9" w14:textId="77777777" w:rsidR="0027631F" w:rsidRPr="0027631F" w:rsidRDefault="0027631F" w:rsidP="002763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27631F" w:rsidRPr="0027631F" w14:paraId="124CA3ED" w14:textId="77777777" w:rsidTr="00674CB6">
        <w:tc>
          <w:tcPr>
            <w:tcW w:w="4785" w:type="dxa"/>
            <w:shd w:val="clear" w:color="auto" w:fill="auto"/>
          </w:tcPr>
          <w:p w14:paraId="28FFF02E" w14:textId="77777777" w:rsidR="0027631F" w:rsidRPr="0027631F" w:rsidRDefault="0027631F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7DADDEE3" w14:textId="77777777" w:rsidR="0027631F" w:rsidRPr="0027631F" w:rsidRDefault="0027631F" w:rsidP="00674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27631F" w:rsidRPr="0027631F" w14:paraId="0B656096" w14:textId="77777777" w:rsidTr="00674CB6">
        <w:tc>
          <w:tcPr>
            <w:tcW w:w="4785" w:type="dxa"/>
            <w:shd w:val="clear" w:color="auto" w:fill="auto"/>
          </w:tcPr>
          <w:p w14:paraId="21397F82" w14:textId="77777777" w:rsidR="0027631F" w:rsidRPr="0027631F" w:rsidRDefault="0027631F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35DD71D9" w14:textId="77777777" w:rsidR="0027631F" w:rsidRPr="0027631F" w:rsidRDefault="0027631F" w:rsidP="00674C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27631F" w:rsidRPr="0027631F" w14:paraId="31EC57F4" w14:textId="77777777" w:rsidTr="00674CB6">
        <w:tc>
          <w:tcPr>
            <w:tcW w:w="4785" w:type="dxa"/>
            <w:shd w:val="clear" w:color="auto" w:fill="auto"/>
          </w:tcPr>
          <w:p w14:paraId="4B370A4C" w14:textId="77777777" w:rsidR="0027631F" w:rsidRPr="0027631F" w:rsidRDefault="0027631F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1992DB1B" w14:textId="77777777" w:rsidR="0027631F" w:rsidRPr="0027631F" w:rsidRDefault="0027631F" w:rsidP="00674C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14:paraId="52F6E782" w14:textId="77777777" w:rsidR="0027631F" w:rsidRPr="0027631F" w:rsidRDefault="0027631F" w:rsidP="00276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1C4515" w14:textId="77777777" w:rsidR="0027631F" w:rsidRPr="0027631F" w:rsidRDefault="0027631F" w:rsidP="0027631F">
      <w:pPr>
        <w:pStyle w:val="a6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08933530" w14:textId="77777777" w:rsidR="0027631F" w:rsidRPr="0027631F" w:rsidRDefault="0027631F" w:rsidP="0027631F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овладение бакалавром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</w:p>
    <w:p w14:paraId="126C1DE6" w14:textId="77777777" w:rsidR="0027631F" w:rsidRPr="0027631F" w:rsidRDefault="0027631F" w:rsidP="0027631F">
      <w:pPr>
        <w:pStyle w:val="a6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58C3C184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14:paraId="68E3D14C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14:paraId="06E1437A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14:paraId="0AE66442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14:paraId="43A0EFA6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14:paraId="10168B93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14:paraId="4BF538D4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14:paraId="19920039" w14:textId="77777777" w:rsidR="0027631F" w:rsidRPr="0027631F" w:rsidRDefault="0027631F" w:rsidP="0027631F">
      <w:pPr>
        <w:pStyle w:val="a6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111F5111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В </w:t>
      </w:r>
      <w:r w:rsidRPr="0027631F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27631F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14:paraId="7975C227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нормативными правовыми актами в сфере образования; методологию педагогических исследований проблем образования; особенности формирования развивающей образовательной среды;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  <w:r w:rsidRPr="0027631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A64F39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 применять в своей деятельности нормативные правовые акты в сфере образования и нормы профессиональной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педагогическую деятельность на основе использования специальных научных знаний и практических умений в профессиональной деятельности</w:t>
      </w:r>
    </w:p>
    <w:p w14:paraId="483A1DB1" w14:textId="77777777" w:rsidR="0027631F" w:rsidRPr="0027631F" w:rsidRDefault="0027631F" w:rsidP="002763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iCs/>
          <w:sz w:val="28"/>
          <w:szCs w:val="28"/>
        </w:rPr>
        <w:t>навыками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среды образовательного учреждения; методами приобретения, использования и обновления гуманитарных и социальных знаний; соблюдать нравственные, этические и правовые нормы, определяющие особенности социально-правового статуса педагога и деятельности в профессиональной педагогической сфере; способами реализации основных компонентов развивающей образовательной среды в условиях реальной профессионально-педагогической практики</w:t>
      </w:r>
      <w:r w:rsidRPr="0027631F">
        <w:rPr>
          <w:rFonts w:ascii="Times New Roman" w:hAnsi="Times New Roman" w:cs="Times New Roman"/>
          <w:sz w:val="28"/>
          <w:szCs w:val="28"/>
        </w:rPr>
        <w:t>.</w:t>
      </w:r>
    </w:p>
    <w:p w14:paraId="7891DCEC" w14:textId="77777777" w:rsidR="0027631F" w:rsidRPr="0027631F" w:rsidRDefault="0027631F" w:rsidP="0027631F">
      <w:pPr>
        <w:pStyle w:val="a6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0ED550D5" w14:textId="77777777" w:rsidR="0027631F" w:rsidRPr="0027631F" w:rsidRDefault="0027631F" w:rsidP="002763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7631F">
        <w:rPr>
          <w:rFonts w:ascii="Times New Roman" w:hAnsi="Times New Roman" w:cs="Times New Roman"/>
          <w:color w:val="auto"/>
          <w:sz w:val="28"/>
          <w:szCs w:val="28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288AC20A" w14:textId="77777777" w:rsidR="0027631F" w:rsidRPr="0027631F" w:rsidRDefault="0027631F" w:rsidP="002763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7631F">
        <w:rPr>
          <w:rFonts w:ascii="Times New Roman" w:hAnsi="Times New Roman" w:cs="Times New Roman"/>
          <w:color w:val="auto"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14:paraId="6E42B81F" w14:textId="77777777" w:rsidR="0027631F" w:rsidRPr="0027631F" w:rsidRDefault="0027631F" w:rsidP="002763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7631F">
        <w:rPr>
          <w:rFonts w:ascii="Times New Roman" w:hAnsi="Times New Roman" w:cs="Times New Roman"/>
          <w:color w:val="auto"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14:paraId="109E69D6" w14:textId="77777777" w:rsidR="0027631F" w:rsidRPr="0027631F" w:rsidRDefault="0027631F" w:rsidP="002763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7631F">
        <w:rPr>
          <w:rFonts w:ascii="Times New Roman" w:hAnsi="Times New Roman" w:cs="Times New Roman"/>
          <w:color w:val="auto"/>
          <w:sz w:val="28"/>
          <w:szCs w:val="28"/>
        </w:rPr>
        <w:t>ОПК-8: Способен осуществлять педагогическую деятельность на основе специальных научных знаний</w:t>
      </w:r>
    </w:p>
    <w:p w14:paraId="284EF1DD" w14:textId="77777777" w:rsidR="0027631F" w:rsidRPr="0027631F" w:rsidRDefault="0027631F" w:rsidP="0027631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7631F">
        <w:rPr>
          <w:rFonts w:ascii="Times New Roman" w:hAnsi="Times New Roman" w:cs="Times New Roman"/>
          <w:color w:val="auto"/>
          <w:sz w:val="28"/>
          <w:szCs w:val="28"/>
        </w:rPr>
        <w:t>ПКР-1: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</w:p>
    <w:p w14:paraId="77A16AD2" w14:textId="77777777" w:rsidR="0027631F" w:rsidRPr="0027631F" w:rsidRDefault="0027631F" w:rsidP="0027631F">
      <w:pPr>
        <w:pStyle w:val="a6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2 з.е.</w:t>
      </w:r>
    </w:p>
    <w:p w14:paraId="068BFBB2" w14:textId="77777777" w:rsidR="0027631F" w:rsidRPr="0027631F" w:rsidRDefault="0027631F" w:rsidP="0027631F">
      <w:pPr>
        <w:pStyle w:val="a6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зачет</w:t>
      </w:r>
    </w:p>
    <w:p w14:paraId="43438373" w14:textId="77777777" w:rsidR="0027631F" w:rsidRPr="0027631F" w:rsidRDefault="0027631F" w:rsidP="0027631F">
      <w:pPr>
        <w:pStyle w:val="a6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27631F">
        <w:rPr>
          <w:rFonts w:ascii="Times New Roman" w:hAnsi="Times New Roman"/>
          <w:sz w:val="28"/>
          <w:szCs w:val="28"/>
        </w:rPr>
        <w:t xml:space="preserve"> Кандидат педагогических наук, доцент, Кирюшина Ольга Николаевна</w:t>
      </w:r>
    </w:p>
    <w:p w14:paraId="6751EC63" w14:textId="1016BDEE" w:rsidR="0027631F" w:rsidRPr="0027631F" w:rsidRDefault="0027631F" w:rsidP="0027631F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br w:type="page"/>
      </w:r>
    </w:p>
    <w:p w14:paraId="4CE27E5C" w14:textId="28167B8C" w:rsidR="00E57877" w:rsidRPr="0027631F" w:rsidRDefault="00E57877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18E6176" w14:textId="66113BAA" w:rsidR="00E57877" w:rsidRPr="0027631F" w:rsidRDefault="00E57877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3" w:name="_Toc64219434"/>
      <w:r w:rsidRPr="0027631F">
        <w:rPr>
          <w:rFonts w:ascii="Times New Roman" w:hAnsi="Times New Roman" w:cs="Times New Roman"/>
          <w:sz w:val="28"/>
          <w:szCs w:val="28"/>
        </w:rPr>
        <w:t>Б1.О.04.01.03 Практическая педагогика и практикум по решению педагогических задач</w:t>
      </w:r>
      <w:bookmarkEnd w:id="23"/>
    </w:p>
    <w:p w14:paraId="0C1D9223" w14:textId="77777777" w:rsidR="00457A48" w:rsidRPr="0027631F" w:rsidRDefault="00457A48" w:rsidP="00457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57C0987" w14:textId="77777777" w:rsidR="00457A48" w:rsidRPr="0027631F" w:rsidRDefault="00457A48" w:rsidP="00457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2865E73" w14:textId="77777777" w:rsidR="00457A48" w:rsidRPr="0027631F" w:rsidRDefault="00457A48" w:rsidP="00457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763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Б1.0.04. 01.03 Практическая педагогика и </w:t>
      </w:r>
    </w:p>
    <w:p w14:paraId="57E25CE2" w14:textId="77777777" w:rsidR="00457A48" w:rsidRPr="0027631F" w:rsidRDefault="00457A48" w:rsidP="00457A48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763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практикум по решению педагогических задач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457A48" w:rsidRPr="0027631F" w14:paraId="0FC0EFB8" w14:textId="77777777" w:rsidTr="00054D99">
        <w:tc>
          <w:tcPr>
            <w:tcW w:w="4785" w:type="dxa"/>
          </w:tcPr>
          <w:p w14:paraId="221234A7" w14:textId="77777777" w:rsidR="00457A48" w:rsidRPr="0027631F" w:rsidRDefault="00457A48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F7AA962" w14:textId="77777777" w:rsidR="00457A48" w:rsidRPr="0027631F" w:rsidRDefault="00457A48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57A48" w:rsidRPr="0027631F" w14:paraId="6A6E7F67" w14:textId="77777777" w:rsidTr="00054D99">
        <w:tc>
          <w:tcPr>
            <w:tcW w:w="4785" w:type="dxa"/>
          </w:tcPr>
          <w:p w14:paraId="77B91485" w14:textId="77777777" w:rsidR="00457A48" w:rsidRPr="0027631F" w:rsidRDefault="00457A48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125538BE" w14:textId="77777777" w:rsidR="00457A48" w:rsidRPr="0027631F" w:rsidRDefault="00457A48" w:rsidP="00054D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457A48" w:rsidRPr="0027631F" w14:paraId="17148451" w14:textId="77777777" w:rsidTr="00054D99">
        <w:tc>
          <w:tcPr>
            <w:tcW w:w="4785" w:type="dxa"/>
          </w:tcPr>
          <w:p w14:paraId="2C1A7CF8" w14:textId="77777777" w:rsidR="00457A48" w:rsidRPr="0027631F" w:rsidRDefault="00457A48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F38F4D0" w14:textId="77777777" w:rsidR="00457A48" w:rsidRPr="0027631F" w:rsidRDefault="00457A48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14:paraId="0924C61C" w14:textId="77777777" w:rsidR="00457A48" w:rsidRPr="0027631F" w:rsidRDefault="00457A48" w:rsidP="00457A48">
      <w:pPr>
        <w:rPr>
          <w:rFonts w:ascii="Times New Roman" w:hAnsi="Times New Roman" w:cs="Times New Roman"/>
          <w:b/>
          <w:sz w:val="28"/>
          <w:szCs w:val="28"/>
        </w:rPr>
      </w:pPr>
    </w:p>
    <w:p w14:paraId="62D0D9DD" w14:textId="77777777" w:rsidR="00457A48" w:rsidRPr="0027631F" w:rsidRDefault="00457A48" w:rsidP="00457A48">
      <w:pPr>
        <w:pStyle w:val="a6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z w:val="28"/>
          <w:szCs w:val="28"/>
        </w:rPr>
        <w:t xml:space="preserve">формирование универсальных, общепрофессиональных и профессиональных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значимых качеств; </w:t>
      </w:r>
      <w:r w:rsidRPr="0027631F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27631F">
        <w:rPr>
          <w:rFonts w:ascii="Times New Roman" w:hAnsi="Times New Roman"/>
          <w:sz w:val="28"/>
          <w:szCs w:val="28"/>
        </w:rPr>
        <w:t xml:space="preserve">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педагога.</w:t>
      </w:r>
    </w:p>
    <w:p w14:paraId="0142EE3F" w14:textId="77777777" w:rsidR="00457A48" w:rsidRPr="0027631F" w:rsidRDefault="00457A48" w:rsidP="00457A48">
      <w:pPr>
        <w:pStyle w:val="a6"/>
        <w:numPr>
          <w:ilvl w:val="0"/>
          <w:numId w:val="68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7FBA9D22" w14:textId="77777777" w:rsidR="00457A48" w:rsidRPr="0027631F" w:rsidRDefault="00457A48" w:rsidP="00457A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</w:rPr>
        <w:t>- содействовать становлению базовой педагогической культуры студентов,</w:t>
      </w:r>
      <w:r w:rsidRPr="0027631F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готовность логически и терминологически верно строить профессиональную устную и письменную речь;</w:t>
      </w:r>
    </w:p>
    <w:p w14:paraId="352B0EAD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14:paraId="4FDEC276" w14:textId="77777777" w:rsidR="00457A48" w:rsidRPr="0027631F" w:rsidRDefault="00457A48" w:rsidP="00457A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образования, о различных способах и средствах его осуществления; постановке и решению проблем воспитания и обучения подрастающего поколения;</w:t>
      </w:r>
    </w:p>
    <w:p w14:paraId="2FD70AE0" w14:textId="77777777" w:rsidR="00457A48" w:rsidRPr="0027631F" w:rsidRDefault="00457A48" w:rsidP="0045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и развить проектировочные, коммуникативные, организационные педагогические умения и навыки практической педагогической деятельности;</w:t>
      </w:r>
    </w:p>
    <w:p w14:paraId="67C8FD54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- формирование умения прогнозировать педагогические явления, использовать общенаучные методы решения профессиональных педагогических задач; </w:t>
      </w:r>
    </w:p>
    <w:p w14:paraId="24AB6412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организовывать образовательный процесс, базисной составляющей которого является практико-ориентированное обучение, построенное на основе современных педагогических технологий, коллективного и группового взаимодействия;</w:t>
      </w:r>
    </w:p>
    <w:p w14:paraId="5E2AD73C" w14:textId="77777777" w:rsidR="00457A48" w:rsidRPr="0027631F" w:rsidRDefault="00457A48" w:rsidP="00457A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14:paraId="2C900AB0" w14:textId="77777777" w:rsidR="00457A48" w:rsidRPr="0027631F" w:rsidRDefault="00457A48" w:rsidP="00457A48">
      <w:pPr>
        <w:pStyle w:val="a6"/>
        <w:numPr>
          <w:ilvl w:val="0"/>
          <w:numId w:val="68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2CF6DF60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14:paraId="15E42CC3" w14:textId="77777777" w:rsidR="00457A48" w:rsidRPr="0027631F" w:rsidRDefault="00457A48" w:rsidP="00457A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Знать: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взаимодействия педагога с различными субъектами педагогического процесса; основные механизмы </w:t>
      </w:r>
      <w:r w:rsidRPr="0027631F">
        <w:rPr>
          <w:rFonts w:ascii="Times New Roman" w:hAnsi="Times New Roman" w:cs="Times New Roman"/>
          <w:sz w:val="28"/>
          <w:szCs w:val="28"/>
          <w:lang w:eastAsia="ru-RU"/>
        </w:rPr>
        <w:t>социализации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особенности реализации педагогического процесса в условиях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формирования результатов образования обучающихся.</w:t>
      </w:r>
    </w:p>
    <w:p w14:paraId="6D95E1DF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решения профессиональных задач; учитывать различные условия при создании общеобразовательных программ различных уровней и направленности; уметь проектировать и организовывать образовательный процесс в образовательных организациях различных уровней. в которых протекают процессы обучения, воспитания и социализации; </w:t>
      </w:r>
    </w:p>
    <w:p w14:paraId="2A070839" w14:textId="77777777" w:rsidR="00457A48" w:rsidRPr="0027631F" w:rsidRDefault="00457A48" w:rsidP="00457A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организации совместной и индивидуальной учебной и воспитательной деятельности обучающихся, в том числе с особыми образовательными потребностями; способами установления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образовательного процесса;</w:t>
      </w:r>
      <w:r w:rsidRPr="0027631F">
        <w:rPr>
          <w:rFonts w:ascii="Times New Roman" w:hAnsi="Times New Roman" w:cs="Times New Roman"/>
          <w:sz w:val="28"/>
          <w:szCs w:val="28"/>
        </w:rPr>
        <w:t xml:space="preserve"> навыками 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 и организации образовательного процесса  в соответствии с нормативными документами, возрастными особенностями обучающихся, целями и задачами образовательного процесса.</w:t>
      </w:r>
    </w:p>
    <w:p w14:paraId="6AD32EDF" w14:textId="77777777" w:rsidR="00457A48" w:rsidRPr="0027631F" w:rsidRDefault="00457A48" w:rsidP="00457A48">
      <w:pPr>
        <w:pStyle w:val="a6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42BA1BBF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7363D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14:paraId="0D78C9C9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6DE1CECD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ПКО- 2 Способен проектировать и организовывать образовательный процесс в образовательных организациях различных уровней</w:t>
      </w:r>
    </w:p>
    <w:p w14:paraId="0AC783D0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ПКО 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14:paraId="2318876C" w14:textId="77777777" w:rsidR="00457A48" w:rsidRPr="0027631F" w:rsidRDefault="00457A48" w:rsidP="00457A48">
      <w:pPr>
        <w:pStyle w:val="a6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3</w:t>
      </w:r>
      <w:r w:rsidRPr="0027631F">
        <w:rPr>
          <w:rFonts w:ascii="Times New Roman" w:hAnsi="Times New Roman"/>
          <w:sz w:val="28"/>
          <w:szCs w:val="28"/>
        </w:rPr>
        <w:t xml:space="preserve">. </w:t>
      </w:r>
    </w:p>
    <w:p w14:paraId="7F10114C" w14:textId="77777777" w:rsidR="00457A48" w:rsidRPr="0027631F" w:rsidRDefault="00457A48" w:rsidP="00457A48">
      <w:pPr>
        <w:pStyle w:val="a6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экзамен</w:t>
      </w:r>
      <w:r w:rsidRPr="0027631F">
        <w:rPr>
          <w:rFonts w:ascii="Times New Roman" w:hAnsi="Times New Roman"/>
          <w:b/>
          <w:sz w:val="28"/>
          <w:szCs w:val="28"/>
        </w:rPr>
        <w:t>.</w:t>
      </w:r>
    </w:p>
    <w:p w14:paraId="2674935C" w14:textId="77777777" w:rsidR="00457A48" w:rsidRPr="0027631F" w:rsidRDefault="00457A48" w:rsidP="00457A48">
      <w:pPr>
        <w:pStyle w:val="a6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 xml:space="preserve">Кандидат педагогических наук, доцент Кочергина Ольга Александровна </w:t>
      </w:r>
    </w:p>
    <w:p w14:paraId="614608E9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0C057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FA073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B2342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47FC1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5F4B7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9F603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F894A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29834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5BED5" w14:textId="77777777" w:rsidR="00457A48" w:rsidRPr="0027631F" w:rsidRDefault="00457A48" w:rsidP="00457A4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3E2AC765" w14:textId="0A3030FB" w:rsidR="00E57877" w:rsidRPr="0027631F" w:rsidRDefault="00E57877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5D3C501" w14:textId="77777777" w:rsidR="00E57877" w:rsidRPr="0027631F" w:rsidRDefault="00E57877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04B14E2" w14:textId="4716C272" w:rsidR="00FD7692" w:rsidRPr="0027631F" w:rsidRDefault="00E60FFE" w:rsidP="00E60FFE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4" w:name="_Toc64219435"/>
      <w:r w:rsidRPr="00276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Б1.О.04.02 Психология</w:t>
      </w:r>
      <w:bookmarkEnd w:id="24"/>
    </w:p>
    <w:p w14:paraId="4F2E7D42" w14:textId="458831C1" w:rsidR="00E60FFE" w:rsidRPr="0027631F" w:rsidRDefault="00E60FFE" w:rsidP="00E60FFE">
      <w:pPr>
        <w:spacing w:after="0" w:line="36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14E99EB8" w14:textId="3C12744B" w:rsidR="00E60FFE" w:rsidRPr="0027631F" w:rsidRDefault="00E60FFE" w:rsidP="00E60FFE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5" w:name="_Toc64219436"/>
      <w:r w:rsidRPr="0027631F">
        <w:rPr>
          <w:rFonts w:ascii="Times New Roman" w:hAnsi="Times New Roman" w:cs="Times New Roman"/>
          <w:sz w:val="28"/>
          <w:szCs w:val="28"/>
        </w:rPr>
        <w:t>Б1.О.04.02.01 Психология человека</w:t>
      </w:r>
      <w:bookmarkEnd w:id="25"/>
    </w:p>
    <w:p w14:paraId="28164957" w14:textId="77777777" w:rsidR="0065444B" w:rsidRPr="0027631F" w:rsidRDefault="0065444B" w:rsidP="0065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A084AD8" w14:textId="77777777" w:rsidR="0065444B" w:rsidRPr="0027631F" w:rsidRDefault="0065444B" w:rsidP="0065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2B2C422C" w14:textId="77777777" w:rsidR="0065444B" w:rsidRPr="0027631F" w:rsidRDefault="0065444B" w:rsidP="0065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Б1.О.04.02.01 Психология человека</w:t>
      </w:r>
    </w:p>
    <w:p w14:paraId="5BF355A5" w14:textId="77777777" w:rsidR="0065444B" w:rsidRPr="0027631F" w:rsidRDefault="0065444B" w:rsidP="006544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65444B" w:rsidRPr="0027631F" w14:paraId="40D772B4" w14:textId="77777777" w:rsidTr="00054D99">
        <w:tc>
          <w:tcPr>
            <w:tcW w:w="4785" w:type="dxa"/>
          </w:tcPr>
          <w:p w14:paraId="2129759B" w14:textId="77777777" w:rsidR="0065444B" w:rsidRPr="0027631F" w:rsidRDefault="0065444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E918CE8" w14:textId="77777777" w:rsidR="0065444B" w:rsidRPr="0027631F" w:rsidRDefault="0065444B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65444B" w:rsidRPr="0027631F" w14:paraId="46D4D222" w14:textId="77777777" w:rsidTr="00054D99">
        <w:tc>
          <w:tcPr>
            <w:tcW w:w="4785" w:type="dxa"/>
          </w:tcPr>
          <w:p w14:paraId="245835BD" w14:textId="77777777" w:rsidR="0065444B" w:rsidRPr="0027631F" w:rsidRDefault="0065444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67125F09" w14:textId="77777777" w:rsidR="0065444B" w:rsidRPr="0027631F" w:rsidRDefault="0065444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44.03.05.35 "Биология" и "Безопасность жизнедеятельности"</w:t>
            </w:r>
          </w:p>
        </w:tc>
      </w:tr>
      <w:tr w:rsidR="0065444B" w:rsidRPr="0027631F" w14:paraId="212BD60F" w14:textId="77777777" w:rsidTr="00054D99">
        <w:tc>
          <w:tcPr>
            <w:tcW w:w="4785" w:type="dxa"/>
          </w:tcPr>
          <w:p w14:paraId="6D8E3179" w14:textId="77777777" w:rsidR="0065444B" w:rsidRPr="0027631F" w:rsidRDefault="0065444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30CE7F8" w14:textId="77777777" w:rsidR="0065444B" w:rsidRPr="0027631F" w:rsidRDefault="0065444B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29BFC370" w14:textId="77777777" w:rsidR="0065444B" w:rsidRPr="0027631F" w:rsidRDefault="0065444B" w:rsidP="0065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B95CD4" w14:textId="77777777" w:rsidR="0065444B" w:rsidRPr="0027631F" w:rsidRDefault="0065444B" w:rsidP="006544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eastAsia="Times New Roman" w:hAnsi="Times New Roman"/>
          <w:sz w:val="28"/>
          <w:szCs w:val="28"/>
        </w:rPr>
        <w:t>углубление представлений студентов о психологии как науке,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14:paraId="2E2B133F" w14:textId="77777777" w:rsidR="0065444B" w:rsidRPr="0027631F" w:rsidRDefault="0065444B" w:rsidP="0065444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  <w:r w:rsidRPr="0027631F">
        <w:rPr>
          <w:rFonts w:ascii="Times New Roman" w:hAnsi="Times New Roman"/>
          <w:sz w:val="28"/>
          <w:szCs w:val="28"/>
        </w:rPr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 систематизация имеющихся научно-психологических знаний;</w:t>
      </w:r>
      <w:r w:rsidRPr="0027631F">
        <w:rPr>
          <w:rFonts w:ascii="Times New Roman" w:hAnsi="Times New Roman"/>
          <w:sz w:val="28"/>
          <w:szCs w:val="28"/>
        </w:rPr>
        <w:tab/>
        <w:t>развитие проблемности, гибкости, критичности психологического мышления студентов;</w:t>
      </w:r>
      <w:r w:rsidRPr="0027631F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целом; углубление представлений студентов о связи психологии с философией, естествознанием, историей педагогики</w:t>
      </w:r>
      <w:r w:rsidRPr="0027631F">
        <w:rPr>
          <w:rFonts w:ascii="Times New Roman" w:eastAsia="Times New Roman" w:hAnsi="Times New Roman"/>
          <w:sz w:val="28"/>
          <w:szCs w:val="28"/>
        </w:rPr>
        <w:t>.</w:t>
      </w:r>
    </w:p>
    <w:p w14:paraId="458E36BF" w14:textId="77777777" w:rsidR="0065444B" w:rsidRPr="0027631F" w:rsidRDefault="0065444B" w:rsidP="006544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дисциплине: </w:t>
      </w:r>
    </w:p>
    <w:p w14:paraId="7BD71593" w14:textId="77777777" w:rsidR="0065444B" w:rsidRPr="0027631F" w:rsidRDefault="0065444B" w:rsidP="0065444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0563A097" w14:textId="77777777" w:rsidR="0065444B" w:rsidRPr="0027631F" w:rsidRDefault="0065444B" w:rsidP="0065444B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 </w:t>
      </w:r>
    </w:p>
    <w:p w14:paraId="5A1481D1" w14:textId="77777777" w:rsidR="0065444B" w:rsidRPr="0027631F" w:rsidRDefault="0065444B" w:rsidP="0065444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различать психологические взгляды философов и мыслителей от общефилософских воззрений, манипулировать и грамотно использовать понятия и категории психологии человека в дискуссиях и решениях проблемных задач и вопросов.</w:t>
      </w:r>
    </w:p>
    <w:p w14:paraId="5FC51B45" w14:textId="77777777" w:rsidR="0065444B" w:rsidRPr="0027631F" w:rsidRDefault="0065444B" w:rsidP="0065444B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bCs/>
          <w:sz w:val="28"/>
          <w:szCs w:val="28"/>
        </w:rPr>
        <w:t>четкой формулировкой понятий и категорий; дифференциацией схожих понятий, терминов, осуществлением исторической реконструкции генезиса научных идей и теорий, способностью выявлять преемственные связи в разработке психологических проблем, проводить сопоставление теорий и концепций.</w:t>
      </w:r>
    </w:p>
    <w:p w14:paraId="27B418EF" w14:textId="77777777" w:rsidR="0065444B" w:rsidRPr="0027631F" w:rsidRDefault="0065444B" w:rsidP="006544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27631F">
        <w:rPr>
          <w:rFonts w:ascii="Times New Roman" w:hAnsi="Times New Roman"/>
          <w:sz w:val="28"/>
          <w:szCs w:val="28"/>
        </w:rPr>
        <w:t xml:space="preserve">: </w:t>
      </w:r>
      <w:r w:rsidRPr="0027631F">
        <w:rPr>
          <w:rFonts w:ascii="Times New Roman" w:eastAsia="Times New Roman" w:hAnsi="Times New Roman"/>
          <w:bCs/>
          <w:sz w:val="28"/>
          <w:szCs w:val="28"/>
        </w:rPr>
        <w:t>УК-6; ОПК-8; ПКР-1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432D4DC2" w14:textId="77777777" w:rsidR="0065444B" w:rsidRPr="0027631F" w:rsidRDefault="0065444B" w:rsidP="006544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3</w:t>
      </w:r>
    </w:p>
    <w:p w14:paraId="3C0CE983" w14:textId="77777777" w:rsidR="0065444B" w:rsidRPr="0027631F" w:rsidRDefault="0065444B" w:rsidP="006544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экзамен</w:t>
      </w:r>
    </w:p>
    <w:p w14:paraId="56671EDB" w14:textId="77777777" w:rsidR="0065444B" w:rsidRPr="0027631F" w:rsidRDefault="0065444B" w:rsidP="006544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4D179059" w14:textId="77777777" w:rsidR="0065444B" w:rsidRPr="0027631F" w:rsidRDefault="0065444B" w:rsidP="0065444B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14:paraId="1C09898A" w14:textId="77777777" w:rsidR="0065444B" w:rsidRPr="0027631F" w:rsidRDefault="0065444B" w:rsidP="00654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E397E" w14:textId="77777777" w:rsidR="0065444B" w:rsidRPr="0027631F" w:rsidRDefault="0065444B" w:rsidP="0065444B">
      <w:pPr>
        <w:rPr>
          <w:rFonts w:ascii="Times New Roman" w:hAnsi="Times New Roman" w:cs="Times New Roman"/>
          <w:sz w:val="28"/>
          <w:szCs w:val="28"/>
        </w:rPr>
      </w:pPr>
    </w:p>
    <w:p w14:paraId="32205FC1" w14:textId="77777777" w:rsidR="0065444B" w:rsidRPr="0027631F" w:rsidRDefault="0065444B" w:rsidP="0065444B">
      <w:pPr>
        <w:rPr>
          <w:rFonts w:ascii="Times New Roman" w:hAnsi="Times New Roman" w:cs="Times New Roman"/>
          <w:sz w:val="28"/>
          <w:szCs w:val="28"/>
        </w:rPr>
      </w:pPr>
    </w:p>
    <w:p w14:paraId="3EB9A1D8" w14:textId="7282B528" w:rsidR="00FD7692" w:rsidRPr="0027631F" w:rsidRDefault="00FD7692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B6CA9A2" w14:textId="03D1DCEA" w:rsidR="00FD7692" w:rsidRPr="0027631F" w:rsidRDefault="00E60FFE" w:rsidP="00E60FFE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6" w:name="_Toc64219437"/>
      <w:r w:rsidRPr="0027631F">
        <w:rPr>
          <w:rFonts w:ascii="Times New Roman" w:hAnsi="Times New Roman" w:cs="Times New Roman"/>
          <w:sz w:val="28"/>
          <w:szCs w:val="28"/>
        </w:rPr>
        <w:t>Б1.О.04.02.02 Возрастная психология</w:t>
      </w:r>
      <w:bookmarkEnd w:id="26"/>
    </w:p>
    <w:p w14:paraId="2ABFBFF4" w14:textId="77777777" w:rsidR="007B34DA" w:rsidRPr="0027631F" w:rsidRDefault="007B34DA" w:rsidP="007B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933CAB6" w14:textId="77777777" w:rsidR="007B34DA" w:rsidRPr="0027631F" w:rsidRDefault="007B34DA" w:rsidP="007B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72F469A4" w14:textId="77777777" w:rsidR="007B34DA" w:rsidRPr="0027631F" w:rsidRDefault="007B34DA" w:rsidP="007B3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Б1.О.04.02.02 Возрастная  психология</w:t>
      </w:r>
    </w:p>
    <w:p w14:paraId="25859FA5" w14:textId="77777777" w:rsidR="007B34DA" w:rsidRPr="0027631F" w:rsidRDefault="007B34DA" w:rsidP="007B34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7B34DA" w:rsidRPr="0027631F" w14:paraId="5B9E306C" w14:textId="77777777" w:rsidTr="00054D99">
        <w:tc>
          <w:tcPr>
            <w:tcW w:w="4785" w:type="dxa"/>
          </w:tcPr>
          <w:p w14:paraId="124A3DC2" w14:textId="77777777" w:rsidR="007B34DA" w:rsidRPr="0027631F" w:rsidRDefault="007B34DA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52FF386" w14:textId="77777777" w:rsidR="007B34DA" w:rsidRPr="0027631F" w:rsidRDefault="007B34DA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7B34DA" w:rsidRPr="0027631F" w14:paraId="326DE169" w14:textId="77777777" w:rsidTr="00054D99">
        <w:tc>
          <w:tcPr>
            <w:tcW w:w="4785" w:type="dxa"/>
          </w:tcPr>
          <w:p w14:paraId="5EB489C8" w14:textId="77777777" w:rsidR="007B34DA" w:rsidRPr="0027631F" w:rsidRDefault="007B34DA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F16A2BC" w14:textId="77777777" w:rsidR="007B34DA" w:rsidRPr="0027631F" w:rsidRDefault="007B34DA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44.03.05.35 "Биология" и "Безопасность жизнедеятельности"</w:t>
            </w:r>
          </w:p>
        </w:tc>
      </w:tr>
      <w:tr w:rsidR="007B34DA" w:rsidRPr="0027631F" w14:paraId="425847BB" w14:textId="77777777" w:rsidTr="00054D99">
        <w:tc>
          <w:tcPr>
            <w:tcW w:w="4785" w:type="dxa"/>
          </w:tcPr>
          <w:p w14:paraId="3C6D4E30" w14:textId="77777777" w:rsidR="007B34DA" w:rsidRPr="0027631F" w:rsidRDefault="007B34DA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85D677F" w14:textId="77777777" w:rsidR="007B34DA" w:rsidRPr="0027631F" w:rsidRDefault="007B34DA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4FC4AD8B" w14:textId="77777777" w:rsidR="007B34DA" w:rsidRPr="0027631F" w:rsidRDefault="007B34DA" w:rsidP="007B34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429AD1" w14:textId="77777777" w:rsidR="007B34DA" w:rsidRPr="0027631F" w:rsidRDefault="007B34DA" w:rsidP="007B34D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eastAsia="Times New Roman" w:hAnsi="Times New Roman"/>
          <w:sz w:val="28"/>
          <w:szCs w:val="28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14:paraId="613A1E4A" w14:textId="77777777" w:rsidR="007B34DA" w:rsidRPr="0027631F" w:rsidRDefault="007B34DA" w:rsidP="007B34D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27631F">
        <w:rPr>
          <w:rFonts w:ascii="Times New Roman" w:eastAsia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14:paraId="0DA8D8F9" w14:textId="77777777" w:rsidR="007B34DA" w:rsidRPr="0027631F" w:rsidRDefault="007B34DA" w:rsidP="007B34D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дисциплине: </w:t>
      </w:r>
    </w:p>
    <w:p w14:paraId="21988500" w14:textId="77777777" w:rsidR="007B34DA" w:rsidRPr="0027631F" w:rsidRDefault="007B34DA" w:rsidP="007B34D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33321D8" w14:textId="77777777" w:rsidR="007B34DA" w:rsidRPr="0027631F" w:rsidRDefault="007B34DA" w:rsidP="007B34DA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основные понятия возрастной психологии, основные закономерности психического развития, особенности психического развития на каждом возрастном этапе. </w:t>
      </w:r>
    </w:p>
    <w:p w14:paraId="0BA65B4D" w14:textId="77777777" w:rsidR="007B34DA" w:rsidRPr="0027631F" w:rsidRDefault="007B34DA" w:rsidP="007B34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14:paraId="080947F5" w14:textId="77777777" w:rsidR="007B34DA" w:rsidRPr="0027631F" w:rsidRDefault="007B34DA" w:rsidP="007B34DA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bCs/>
          <w:sz w:val="28"/>
          <w:szCs w:val="28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14:paraId="671A3135" w14:textId="77777777" w:rsidR="007B34DA" w:rsidRPr="0027631F" w:rsidRDefault="007B34DA" w:rsidP="007B34D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27631F">
        <w:rPr>
          <w:rFonts w:ascii="Times New Roman" w:hAnsi="Times New Roman"/>
          <w:sz w:val="28"/>
          <w:szCs w:val="28"/>
        </w:rPr>
        <w:t>: ОПК-6, ОПК-8, ПКР-1.</w:t>
      </w:r>
    </w:p>
    <w:p w14:paraId="72DEA8B9" w14:textId="77777777" w:rsidR="007B34DA" w:rsidRPr="0027631F" w:rsidRDefault="007B34DA" w:rsidP="007B34D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2</w:t>
      </w:r>
    </w:p>
    <w:p w14:paraId="62FBC5AE" w14:textId="77777777" w:rsidR="007B34DA" w:rsidRPr="0027631F" w:rsidRDefault="007B34DA" w:rsidP="007B34D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зачет с оценкой</w:t>
      </w:r>
    </w:p>
    <w:p w14:paraId="6FDB8371" w14:textId="77777777" w:rsidR="007B34DA" w:rsidRPr="0027631F" w:rsidRDefault="007B34DA" w:rsidP="007B34D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534E8115" w14:textId="77777777" w:rsidR="007B34DA" w:rsidRPr="0027631F" w:rsidRDefault="007B34DA" w:rsidP="007B34DA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14:paraId="05BAE65D" w14:textId="77777777" w:rsidR="007B34DA" w:rsidRPr="0027631F" w:rsidRDefault="007B34DA" w:rsidP="007B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2831" w14:textId="77777777" w:rsidR="007B34DA" w:rsidRPr="0027631F" w:rsidRDefault="007B34DA" w:rsidP="007B34DA">
      <w:pPr>
        <w:rPr>
          <w:rFonts w:ascii="Times New Roman" w:hAnsi="Times New Roman" w:cs="Times New Roman"/>
          <w:sz w:val="28"/>
          <w:szCs w:val="28"/>
        </w:rPr>
      </w:pPr>
    </w:p>
    <w:p w14:paraId="4DE4DDBD" w14:textId="601B6E74" w:rsidR="00FD7692" w:rsidRPr="0027631F" w:rsidRDefault="00FD7692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7694D55" w14:textId="435F1600" w:rsidR="00FD7692" w:rsidRPr="0027631F" w:rsidRDefault="00E60FFE" w:rsidP="00E60FFE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7" w:name="_Toc64219438"/>
      <w:r w:rsidRPr="0027631F">
        <w:rPr>
          <w:rFonts w:ascii="Times New Roman" w:hAnsi="Times New Roman" w:cs="Times New Roman"/>
          <w:sz w:val="28"/>
          <w:szCs w:val="28"/>
        </w:rPr>
        <w:t>Б1.О.04.02.03 Педагогическая психология</w:t>
      </w:r>
      <w:bookmarkEnd w:id="27"/>
    </w:p>
    <w:p w14:paraId="559AB085" w14:textId="77777777" w:rsidR="00116145" w:rsidRPr="0027631F" w:rsidRDefault="00116145" w:rsidP="00116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A72B576" w14:textId="77777777" w:rsidR="00116145" w:rsidRPr="0027631F" w:rsidRDefault="00116145" w:rsidP="00116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0DA82CDD" w14:textId="77777777" w:rsidR="00116145" w:rsidRPr="0027631F" w:rsidRDefault="00116145" w:rsidP="00116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Б1.О.04.02.03 Педагогическая  психология</w:t>
      </w:r>
    </w:p>
    <w:p w14:paraId="07CDC838" w14:textId="77777777" w:rsidR="00116145" w:rsidRPr="0027631F" w:rsidRDefault="00116145" w:rsidP="001161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116145" w:rsidRPr="0027631F" w14:paraId="0D9C697B" w14:textId="77777777" w:rsidTr="00054D99">
        <w:tc>
          <w:tcPr>
            <w:tcW w:w="4785" w:type="dxa"/>
          </w:tcPr>
          <w:p w14:paraId="7C86CD14" w14:textId="77777777" w:rsidR="00116145" w:rsidRPr="0027631F" w:rsidRDefault="0011614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A767612" w14:textId="77777777" w:rsidR="00116145" w:rsidRPr="0027631F" w:rsidRDefault="00116145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116145" w:rsidRPr="0027631F" w14:paraId="5FB6550F" w14:textId="77777777" w:rsidTr="00054D99">
        <w:tc>
          <w:tcPr>
            <w:tcW w:w="4785" w:type="dxa"/>
          </w:tcPr>
          <w:p w14:paraId="44875E76" w14:textId="77777777" w:rsidR="00116145" w:rsidRPr="0027631F" w:rsidRDefault="0011614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183FB959" w14:textId="77777777" w:rsidR="00116145" w:rsidRPr="0027631F" w:rsidRDefault="0011614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44.03.05.35 "Биология" и "Безопасность жизнедеятельности"</w:t>
            </w:r>
          </w:p>
        </w:tc>
      </w:tr>
      <w:tr w:rsidR="00116145" w:rsidRPr="0027631F" w14:paraId="61F43A03" w14:textId="77777777" w:rsidTr="00054D99">
        <w:tc>
          <w:tcPr>
            <w:tcW w:w="4785" w:type="dxa"/>
          </w:tcPr>
          <w:p w14:paraId="70EA1675" w14:textId="77777777" w:rsidR="00116145" w:rsidRPr="0027631F" w:rsidRDefault="0011614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F6C89ED" w14:textId="77777777" w:rsidR="00116145" w:rsidRPr="0027631F" w:rsidRDefault="00116145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71627B06" w14:textId="77777777" w:rsidR="00116145" w:rsidRPr="0027631F" w:rsidRDefault="00116145" w:rsidP="00116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1691A2" w14:textId="77777777" w:rsidR="00116145" w:rsidRPr="0027631F" w:rsidRDefault="00116145" w:rsidP="0011614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eastAsia="Times New Roman" w:hAnsi="Times New Roman"/>
          <w:sz w:val="28"/>
          <w:szCs w:val="28"/>
        </w:rPr>
        <w:t>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</w:r>
    </w:p>
    <w:p w14:paraId="7EDDE8D0" w14:textId="77777777" w:rsidR="00116145" w:rsidRPr="0027631F" w:rsidRDefault="00116145" w:rsidP="0011614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27631F">
        <w:rPr>
          <w:rFonts w:ascii="Times New Roman" w:eastAsia="Times New Roman" w:hAnsi="Times New Roman"/>
          <w:color w:val="000000"/>
          <w:sz w:val="28"/>
          <w:szCs w:val="28"/>
        </w:rPr>
        <w:t>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 овладение основными методами исследования, позволяющими творчески подходить к конструированию педагогического процесса; нацеливать студентов на перенос полученных знаний в собственную научную и практическую деятельность;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</w:t>
      </w:r>
      <w:r w:rsidRPr="0027631F">
        <w:rPr>
          <w:rFonts w:ascii="Times New Roman" w:eastAsia="Times New Roman" w:hAnsi="Times New Roman"/>
          <w:sz w:val="28"/>
          <w:szCs w:val="28"/>
        </w:rPr>
        <w:t>.</w:t>
      </w:r>
    </w:p>
    <w:p w14:paraId="22396229" w14:textId="77777777" w:rsidR="00116145" w:rsidRPr="0027631F" w:rsidRDefault="00116145" w:rsidP="0011614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дисциплине: </w:t>
      </w:r>
    </w:p>
    <w:p w14:paraId="0E777645" w14:textId="77777777" w:rsidR="00116145" w:rsidRPr="0027631F" w:rsidRDefault="00116145" w:rsidP="0011614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1800F176" w14:textId="77777777" w:rsidR="00116145" w:rsidRPr="0027631F" w:rsidRDefault="00116145" w:rsidP="00116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планирования свободного времени и проектирования траектории профессионального и личностного роста; приемы и техники психической саморегуляции; программы диагностики и мониторинга сформированности результатов образования обучающихся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73BFEC6" w14:textId="77777777" w:rsidR="00116145" w:rsidRPr="0027631F" w:rsidRDefault="00116145" w:rsidP="0011614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оценивать личностные ресурсы по достижению целей управления своим временем в процессе реализации траектории саморазвития; критически оценивать эффективность использования времени и других ресурсов при решении поставленных целей и задач;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 использовать педагогически обоснованным инструментарием организации совместной и индивидуальной учебной и воспитательной деятельности обучающихся; разрабатывать программы диагностики и мониторинга сформированности результатов образования обучающихся; обеспечивать объективность и достоверность оценки образовательных результатов обучающихся.</w:t>
      </w:r>
    </w:p>
    <w:p w14:paraId="53A9FA00" w14:textId="77777777" w:rsidR="00116145" w:rsidRPr="0027631F" w:rsidRDefault="00116145" w:rsidP="0011614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bCs/>
          <w:sz w:val="28"/>
          <w:szCs w:val="28"/>
        </w:rPr>
        <w:t>приемами и техниками психической саморегуляции, владения собой и своими ресурсами;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особенностей; методами выявления и коррекции трудностей в обучении, техниками по разработке предложений по совершенствованию образовательного процесса.</w:t>
      </w:r>
    </w:p>
    <w:p w14:paraId="3AE8A672" w14:textId="77777777" w:rsidR="00116145" w:rsidRPr="0027631F" w:rsidRDefault="00116145" w:rsidP="0011614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27631F">
        <w:rPr>
          <w:rFonts w:ascii="Times New Roman" w:hAnsi="Times New Roman"/>
          <w:sz w:val="28"/>
          <w:szCs w:val="28"/>
        </w:rPr>
        <w:t>: УК-6, ОПК-3, ОПК-5.</w:t>
      </w:r>
    </w:p>
    <w:p w14:paraId="0A463218" w14:textId="77777777" w:rsidR="00116145" w:rsidRPr="0027631F" w:rsidRDefault="00116145" w:rsidP="0011614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2</w:t>
      </w:r>
    </w:p>
    <w:p w14:paraId="41FC6B8E" w14:textId="77777777" w:rsidR="00116145" w:rsidRPr="0027631F" w:rsidRDefault="00116145" w:rsidP="0011614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 xml:space="preserve">зачет </w:t>
      </w:r>
    </w:p>
    <w:p w14:paraId="0BB70034" w14:textId="77777777" w:rsidR="00116145" w:rsidRPr="0027631F" w:rsidRDefault="00116145" w:rsidP="0011614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068F87A9" w14:textId="77777777" w:rsidR="00116145" w:rsidRPr="0027631F" w:rsidRDefault="00116145" w:rsidP="00116145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14:paraId="4B541DC9" w14:textId="77777777" w:rsidR="00116145" w:rsidRPr="0027631F" w:rsidRDefault="00116145" w:rsidP="0011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7751E" w14:textId="77777777" w:rsidR="00116145" w:rsidRPr="0027631F" w:rsidRDefault="00116145" w:rsidP="00116145">
      <w:pPr>
        <w:rPr>
          <w:rFonts w:ascii="Times New Roman" w:hAnsi="Times New Roman" w:cs="Times New Roman"/>
          <w:sz w:val="28"/>
          <w:szCs w:val="28"/>
        </w:rPr>
      </w:pPr>
    </w:p>
    <w:p w14:paraId="3A24FC94" w14:textId="77777777" w:rsidR="00116145" w:rsidRPr="0027631F" w:rsidRDefault="00116145" w:rsidP="00116145">
      <w:pPr>
        <w:rPr>
          <w:rFonts w:ascii="Times New Roman" w:hAnsi="Times New Roman" w:cs="Times New Roman"/>
          <w:sz w:val="28"/>
          <w:szCs w:val="28"/>
        </w:rPr>
      </w:pPr>
    </w:p>
    <w:p w14:paraId="4CFD140A" w14:textId="23F6A784" w:rsidR="00FD7692" w:rsidRPr="0027631F" w:rsidRDefault="00FD7692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8852B4D" w14:textId="2CD87269" w:rsidR="00FD7692" w:rsidRPr="0027631F" w:rsidRDefault="00E60FFE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8" w:name="_Toc64219439"/>
      <w:r w:rsidRPr="0027631F">
        <w:rPr>
          <w:rFonts w:ascii="Times New Roman" w:hAnsi="Times New Roman" w:cs="Times New Roman"/>
          <w:sz w:val="28"/>
          <w:szCs w:val="28"/>
        </w:rPr>
        <w:t>Б1.О.04.03 Обучение лиц с ОВЗ</w:t>
      </w:r>
      <w:bookmarkEnd w:id="28"/>
    </w:p>
    <w:p w14:paraId="3F645F89" w14:textId="77777777" w:rsidR="008779D5" w:rsidRPr="0027631F" w:rsidRDefault="008779D5" w:rsidP="0087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8B1D6FA" w14:textId="77777777" w:rsidR="008779D5" w:rsidRPr="0027631F" w:rsidRDefault="008779D5" w:rsidP="0087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2990DDE2" w14:textId="77777777" w:rsidR="008779D5" w:rsidRPr="0027631F" w:rsidRDefault="008779D5" w:rsidP="00877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Б1.О.04.03 Обучение лиц с ОВЗ</w:t>
      </w:r>
    </w:p>
    <w:p w14:paraId="359CEF42" w14:textId="77777777" w:rsidR="008779D5" w:rsidRPr="0027631F" w:rsidRDefault="008779D5" w:rsidP="008779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8779D5" w:rsidRPr="0027631F" w14:paraId="13439875" w14:textId="77777777" w:rsidTr="00054D99">
        <w:tc>
          <w:tcPr>
            <w:tcW w:w="4785" w:type="dxa"/>
          </w:tcPr>
          <w:p w14:paraId="60938DBE" w14:textId="77777777" w:rsidR="008779D5" w:rsidRPr="0027631F" w:rsidRDefault="008779D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7B198E7" w14:textId="77777777" w:rsidR="008779D5" w:rsidRPr="0027631F" w:rsidRDefault="008779D5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8779D5" w:rsidRPr="0027631F" w14:paraId="0AFFCB55" w14:textId="77777777" w:rsidTr="00054D99">
        <w:tc>
          <w:tcPr>
            <w:tcW w:w="4785" w:type="dxa"/>
          </w:tcPr>
          <w:p w14:paraId="233C7F5F" w14:textId="77777777" w:rsidR="008779D5" w:rsidRPr="0027631F" w:rsidRDefault="008779D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62EF2232" w14:textId="77777777" w:rsidR="008779D5" w:rsidRPr="0027631F" w:rsidRDefault="008779D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44.03.05.35 "Биология" и "Безопасность жизнедеятельности"</w:t>
            </w:r>
          </w:p>
        </w:tc>
      </w:tr>
      <w:tr w:rsidR="008779D5" w:rsidRPr="0027631F" w14:paraId="6DD16227" w14:textId="77777777" w:rsidTr="00054D99">
        <w:tc>
          <w:tcPr>
            <w:tcW w:w="4785" w:type="dxa"/>
          </w:tcPr>
          <w:p w14:paraId="12283653" w14:textId="77777777" w:rsidR="008779D5" w:rsidRPr="0027631F" w:rsidRDefault="008779D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2BB8DBB4" w14:textId="77777777" w:rsidR="008779D5" w:rsidRPr="0027631F" w:rsidRDefault="008779D5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14AF633D" w14:textId="77777777" w:rsidR="008779D5" w:rsidRPr="0027631F" w:rsidRDefault="008779D5" w:rsidP="00877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7ED262" w14:textId="77777777" w:rsidR="008779D5" w:rsidRPr="0027631F" w:rsidRDefault="008779D5" w:rsidP="008779D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z w:val="28"/>
          <w:szCs w:val="28"/>
        </w:rPr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</w:t>
      </w:r>
      <w:r w:rsidRPr="0027631F">
        <w:rPr>
          <w:rFonts w:ascii="Times New Roman" w:eastAsia="Times New Roman" w:hAnsi="Times New Roman"/>
          <w:sz w:val="28"/>
          <w:szCs w:val="28"/>
        </w:rPr>
        <w:t>.</w:t>
      </w:r>
    </w:p>
    <w:p w14:paraId="4759CE6C" w14:textId="77777777" w:rsidR="008779D5" w:rsidRPr="0027631F" w:rsidRDefault="008779D5" w:rsidP="008779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27631F">
        <w:rPr>
          <w:rFonts w:ascii="Times New Roman" w:hAnsi="Times New Roman" w:cs="Times New Roman"/>
          <w:bCs/>
          <w:sz w:val="28"/>
          <w:szCs w:val="28"/>
        </w:rPr>
        <w:t>диагностика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 ребенка с ОВЗ</w:t>
      </w:r>
      <w:r w:rsidRPr="002763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50D063" w14:textId="77777777" w:rsidR="008779D5" w:rsidRPr="0027631F" w:rsidRDefault="008779D5" w:rsidP="008779D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дисциплине: </w:t>
      </w:r>
    </w:p>
    <w:p w14:paraId="465746EC" w14:textId="77777777" w:rsidR="008779D5" w:rsidRPr="0027631F" w:rsidRDefault="008779D5" w:rsidP="008779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1D48A739" w14:textId="77777777" w:rsidR="008779D5" w:rsidRPr="0027631F" w:rsidRDefault="008779D5" w:rsidP="008779D5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формы и методы взаимодействия с участниками образовательного процесса; анатомо-физиологические последствия воздействия на ребенка травмирующих, вредных и поражающих факторов внешней среды; знать требования к образовательной среде с точки зрения здоровьесбережения и безопасности; понимает сущность, назначение и особенности применения технологий охраны жизни и здоровья обучающихся;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процесса; теорию и технологии учета возрастных особенностей обучающихся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744073C" w14:textId="77777777" w:rsidR="008779D5" w:rsidRPr="0027631F" w:rsidRDefault="008779D5" w:rsidP="008779D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взаимодействовать с участниками образовательного процесса, руководить толерантно воспринимать этноконфессиональные и различия коллективом, социальные, культурные; анализировать организацию учебно-воспитательного процесса и образовательную среду, оценивая соблюдение требований и норм, связанных с охраной жизни и здоровья обучающихся, и выявляя риски для жизни и здоровья обучающихся; разрабатывать рабочую программу на основе примерных основных общеобразовательных программ и обеспечивать ее выполнение</w:t>
      </w:r>
      <w:r w:rsidRPr="0027631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D62DE3" w14:textId="77777777" w:rsidR="008779D5" w:rsidRPr="0027631F" w:rsidRDefault="008779D5" w:rsidP="008779D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готовностью взаимодействовать с участниками образовательного процесса, руководить коллективом, толерантно воспринимая социальные, этноконфессиональные и культурные различия; понятийно-терминологической базой педагогической деонтологии, инструментальными знаниями о закономерностях и технологиях педагогической коммуникации; навыками адаптации его в соответствии с особенностями целевой аудитории</w:t>
      </w:r>
      <w:r w:rsidRPr="0027631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AB33EE" w14:textId="77777777" w:rsidR="008779D5" w:rsidRPr="0027631F" w:rsidRDefault="008779D5" w:rsidP="008779D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27631F">
        <w:rPr>
          <w:rFonts w:ascii="Times New Roman" w:hAnsi="Times New Roman"/>
          <w:sz w:val="28"/>
          <w:szCs w:val="28"/>
        </w:rPr>
        <w:t>: ОПК-3; ОПК-5; ОПК-6; ОПК-7; ПКО-2, ПКР-1.</w:t>
      </w:r>
    </w:p>
    <w:p w14:paraId="18F422D5" w14:textId="77777777" w:rsidR="008779D5" w:rsidRPr="0027631F" w:rsidRDefault="008779D5" w:rsidP="008779D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2</w:t>
      </w:r>
    </w:p>
    <w:p w14:paraId="68E8F209" w14:textId="77777777" w:rsidR="008779D5" w:rsidRPr="0027631F" w:rsidRDefault="008779D5" w:rsidP="008779D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 xml:space="preserve">зачет </w:t>
      </w:r>
    </w:p>
    <w:p w14:paraId="4B9A2700" w14:textId="77777777" w:rsidR="008779D5" w:rsidRPr="0027631F" w:rsidRDefault="008779D5" w:rsidP="008779D5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73D6FBC5" w14:textId="77777777" w:rsidR="008779D5" w:rsidRPr="0027631F" w:rsidRDefault="008779D5" w:rsidP="008779D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14:paraId="1985AD6E" w14:textId="77777777" w:rsidR="008779D5" w:rsidRPr="0027631F" w:rsidRDefault="008779D5" w:rsidP="008779D5">
      <w:pPr>
        <w:rPr>
          <w:rFonts w:ascii="Times New Roman" w:hAnsi="Times New Roman" w:cs="Times New Roman"/>
          <w:sz w:val="28"/>
          <w:szCs w:val="28"/>
        </w:rPr>
      </w:pPr>
    </w:p>
    <w:p w14:paraId="385B07FD" w14:textId="77777777" w:rsidR="008779D5" w:rsidRPr="0027631F" w:rsidRDefault="008779D5" w:rsidP="008779D5">
      <w:pPr>
        <w:rPr>
          <w:rFonts w:ascii="Times New Roman" w:hAnsi="Times New Roman" w:cs="Times New Roman"/>
          <w:sz w:val="28"/>
          <w:szCs w:val="28"/>
        </w:rPr>
      </w:pPr>
    </w:p>
    <w:p w14:paraId="06A9E936" w14:textId="77777777" w:rsidR="008779D5" w:rsidRPr="0027631F" w:rsidRDefault="008779D5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B5C5CD3" w14:textId="09FDB148" w:rsidR="00E60FFE" w:rsidRPr="0027631F" w:rsidRDefault="00E60FFE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9" w:name="_Toc64219440"/>
      <w:r w:rsidRPr="0027631F">
        <w:rPr>
          <w:rFonts w:ascii="Times New Roman" w:hAnsi="Times New Roman" w:cs="Times New Roman"/>
          <w:sz w:val="28"/>
          <w:szCs w:val="28"/>
        </w:rPr>
        <w:t>Б1.О.04.04 Математические методы педагогической диагностики</w:t>
      </w:r>
      <w:bookmarkEnd w:id="29"/>
    </w:p>
    <w:p w14:paraId="2163287A" w14:textId="77777777" w:rsidR="004F18CC" w:rsidRPr="0027631F" w:rsidRDefault="004F18CC" w:rsidP="004F18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7414A357" w14:textId="77777777" w:rsidR="004F18CC" w:rsidRPr="0027631F" w:rsidRDefault="004F18CC" w:rsidP="004F18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6CB3B56" w14:textId="77777777" w:rsidR="004F18CC" w:rsidRPr="0027631F" w:rsidRDefault="004F18CC" w:rsidP="004F18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Б1.О.04.04 Математические методы педагогической диагностики</w:t>
      </w:r>
    </w:p>
    <w:p w14:paraId="4DB04076" w14:textId="77777777" w:rsidR="004F18CC" w:rsidRPr="0027631F" w:rsidRDefault="004F18CC" w:rsidP="004F18CC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F18CC" w:rsidRPr="0027631F" w14:paraId="4F72B73D" w14:textId="77777777" w:rsidTr="00054D99">
        <w:tc>
          <w:tcPr>
            <w:tcW w:w="4785" w:type="dxa"/>
            <w:shd w:val="clear" w:color="auto" w:fill="auto"/>
          </w:tcPr>
          <w:p w14:paraId="7DA5D01F" w14:textId="77777777" w:rsidR="004F18CC" w:rsidRPr="0027631F" w:rsidRDefault="004F18CC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5D2E2C9F" w14:textId="77777777" w:rsidR="004F18CC" w:rsidRPr="0027631F" w:rsidRDefault="004F18CC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18CC" w:rsidRPr="0027631F" w14:paraId="5219E096" w14:textId="77777777" w:rsidTr="00054D99">
        <w:tc>
          <w:tcPr>
            <w:tcW w:w="4785" w:type="dxa"/>
            <w:shd w:val="clear" w:color="auto" w:fill="auto"/>
          </w:tcPr>
          <w:p w14:paraId="7EEC7314" w14:textId="77777777" w:rsidR="004F18CC" w:rsidRPr="0027631F" w:rsidRDefault="004F18CC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5007B0E3" w14:textId="77777777" w:rsidR="004F18CC" w:rsidRPr="0027631F" w:rsidRDefault="004F18CC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4F18CC" w:rsidRPr="0027631F" w14:paraId="70E1A499" w14:textId="77777777" w:rsidTr="00054D99">
        <w:tc>
          <w:tcPr>
            <w:tcW w:w="4785" w:type="dxa"/>
            <w:shd w:val="clear" w:color="auto" w:fill="auto"/>
          </w:tcPr>
          <w:p w14:paraId="45C9B874" w14:textId="77777777" w:rsidR="004F18CC" w:rsidRPr="0027631F" w:rsidRDefault="004F18CC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66B60B70" w14:textId="77777777" w:rsidR="004F18CC" w:rsidRPr="0027631F" w:rsidRDefault="004F18CC" w:rsidP="00054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</w:tbl>
    <w:p w14:paraId="1B74646A" w14:textId="77777777" w:rsidR="004F18CC" w:rsidRPr="0027631F" w:rsidRDefault="004F18CC" w:rsidP="004F18C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3D0076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14:paraId="4E47936C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Задачи изучения дисциплины:</w:t>
      </w:r>
    </w:p>
    <w:p w14:paraId="2AEF66EF" w14:textId="77777777" w:rsidR="004F18CC" w:rsidRPr="0027631F" w:rsidRDefault="004F18CC" w:rsidP="004F18CC">
      <w:pPr>
        <w:pStyle w:val="a9"/>
        <w:widowControl w:val="0"/>
        <w:numPr>
          <w:ilvl w:val="0"/>
          <w:numId w:val="101"/>
        </w:numPr>
        <w:spacing w:line="276" w:lineRule="auto"/>
        <w:ind w:left="1423" w:hanging="357"/>
        <w:rPr>
          <w:sz w:val="28"/>
          <w:szCs w:val="28"/>
        </w:rPr>
      </w:pPr>
      <w:r w:rsidRPr="0027631F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14:paraId="3D4CAA5A" w14:textId="77777777" w:rsidR="004F18CC" w:rsidRPr="0027631F" w:rsidRDefault="004F18CC" w:rsidP="004F18CC">
      <w:pPr>
        <w:pStyle w:val="a9"/>
        <w:widowControl w:val="0"/>
        <w:numPr>
          <w:ilvl w:val="0"/>
          <w:numId w:val="101"/>
        </w:numPr>
        <w:spacing w:line="276" w:lineRule="auto"/>
        <w:rPr>
          <w:sz w:val="28"/>
          <w:szCs w:val="28"/>
        </w:rPr>
      </w:pPr>
      <w:r w:rsidRPr="0027631F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14:paraId="41301C22" w14:textId="77777777" w:rsidR="004F18CC" w:rsidRPr="0027631F" w:rsidRDefault="004F18CC" w:rsidP="004F18CC">
      <w:pPr>
        <w:pStyle w:val="a9"/>
        <w:widowControl w:val="0"/>
        <w:numPr>
          <w:ilvl w:val="0"/>
          <w:numId w:val="101"/>
        </w:numPr>
        <w:spacing w:line="276" w:lineRule="auto"/>
        <w:rPr>
          <w:sz w:val="28"/>
          <w:szCs w:val="28"/>
        </w:rPr>
      </w:pPr>
      <w:r w:rsidRPr="0027631F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14:paraId="6DB40B3B" w14:textId="77777777" w:rsidR="004F18CC" w:rsidRPr="0027631F" w:rsidRDefault="004F18CC" w:rsidP="004F18CC">
      <w:pPr>
        <w:pStyle w:val="a9"/>
        <w:widowControl w:val="0"/>
        <w:numPr>
          <w:ilvl w:val="0"/>
          <w:numId w:val="101"/>
        </w:numPr>
        <w:spacing w:line="276" w:lineRule="auto"/>
        <w:rPr>
          <w:sz w:val="28"/>
          <w:szCs w:val="28"/>
        </w:rPr>
      </w:pPr>
      <w:r w:rsidRPr="0027631F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14:paraId="2F1FD032" w14:textId="77777777" w:rsidR="004F18CC" w:rsidRPr="0027631F" w:rsidRDefault="004F18CC" w:rsidP="004F18CC">
      <w:pPr>
        <w:pStyle w:val="a9"/>
        <w:widowControl w:val="0"/>
        <w:numPr>
          <w:ilvl w:val="0"/>
          <w:numId w:val="101"/>
        </w:numPr>
        <w:spacing w:line="276" w:lineRule="auto"/>
        <w:rPr>
          <w:sz w:val="28"/>
          <w:szCs w:val="28"/>
        </w:rPr>
      </w:pPr>
      <w:r w:rsidRPr="0027631F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14:paraId="7282C815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14:paraId="1E42B721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00783D3E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диагностики.</w:t>
      </w:r>
    </w:p>
    <w:p w14:paraId="1FD2153E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14:paraId="5985BB52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14:paraId="7A702F49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УК-1; ОПК-5; ПКР-1.</w:t>
      </w:r>
    </w:p>
    <w:p w14:paraId="3CD2FAA8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14:paraId="04E6D1AE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Зачет.</w:t>
      </w:r>
    </w:p>
    <w:p w14:paraId="2606C11A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14:paraId="6C2AC175" w14:textId="77777777" w:rsidR="004F18CC" w:rsidRPr="0027631F" w:rsidRDefault="004F18CC" w:rsidP="004F18C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Драгныш Николай Васильевич.</w:t>
      </w:r>
    </w:p>
    <w:p w14:paraId="65B1D222" w14:textId="1AF11358" w:rsidR="00FD7692" w:rsidRPr="0027631F" w:rsidRDefault="00FD7692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CF6BCF8" w14:textId="62BC29FA" w:rsidR="0020174E" w:rsidRPr="0027631F" w:rsidRDefault="00E57877" w:rsidP="00E57877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0" w:name="_Toc64219441"/>
      <w:r w:rsidRPr="00276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ЧАСТЬ, ФОРМИРУЕМАЯ УЧАСТНИКАМИ ОБРАЗОВАТЕЛЬНЫХ ОТНОШЕНИЙ</w:t>
      </w:r>
      <w:bookmarkEnd w:id="30"/>
    </w:p>
    <w:p w14:paraId="77B712C4" w14:textId="77777777" w:rsidR="00E57877" w:rsidRPr="0027631F" w:rsidRDefault="00E57877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4252C0E" w14:textId="23AD0310" w:rsidR="0020174E" w:rsidRPr="0027631F" w:rsidRDefault="0020174E" w:rsidP="00E57877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1" w:name="_Toc64219442"/>
      <w:r w:rsidRPr="0027631F">
        <w:rPr>
          <w:rFonts w:ascii="Times New Roman" w:hAnsi="Times New Roman" w:cs="Times New Roman"/>
          <w:sz w:val="28"/>
          <w:szCs w:val="28"/>
        </w:rPr>
        <w:t>Б1.В.01 Б1.В Элективные курсы по физической культуре и спорту</w:t>
      </w:r>
      <w:bookmarkEnd w:id="31"/>
    </w:p>
    <w:p w14:paraId="6E01D94E" w14:textId="77777777" w:rsidR="0084369F" w:rsidRPr="0027631F" w:rsidRDefault="0084369F" w:rsidP="0084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7FA7B59" w14:textId="77777777" w:rsidR="0084369F" w:rsidRPr="0027631F" w:rsidRDefault="0084369F" w:rsidP="00843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3F5AE278" w14:textId="77777777" w:rsidR="0084369F" w:rsidRPr="0027631F" w:rsidRDefault="0084369F" w:rsidP="00843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Б1.В.01 Элективные курсы по физической культуре и спорту</w:t>
      </w:r>
    </w:p>
    <w:p w14:paraId="1CAEE6F8" w14:textId="77777777" w:rsidR="0084369F" w:rsidRPr="0027631F" w:rsidRDefault="0084369F" w:rsidP="00843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84369F" w:rsidRPr="0027631F" w14:paraId="287439DB" w14:textId="77777777" w:rsidTr="00054D99">
        <w:tc>
          <w:tcPr>
            <w:tcW w:w="4785" w:type="dxa"/>
          </w:tcPr>
          <w:p w14:paraId="7CDF759B" w14:textId="77777777" w:rsidR="0084369F" w:rsidRPr="0027631F" w:rsidRDefault="0084369F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3AFC062" w14:textId="77777777" w:rsidR="0084369F" w:rsidRPr="0027631F" w:rsidRDefault="0084369F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84369F" w:rsidRPr="0027631F" w14:paraId="1FF4C8A2" w14:textId="77777777" w:rsidTr="00054D99">
        <w:tc>
          <w:tcPr>
            <w:tcW w:w="4785" w:type="dxa"/>
          </w:tcPr>
          <w:p w14:paraId="0DDC60A0" w14:textId="77777777" w:rsidR="0084369F" w:rsidRPr="0027631F" w:rsidRDefault="0084369F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A739A56" w14:textId="77777777" w:rsidR="0084369F" w:rsidRPr="0027631F" w:rsidRDefault="0084369F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профили 44.03.05.35  «Биология и Безопасность жизнедеятельности»</w:t>
            </w:r>
          </w:p>
        </w:tc>
      </w:tr>
      <w:tr w:rsidR="0084369F" w:rsidRPr="0027631F" w14:paraId="4DB2E427" w14:textId="77777777" w:rsidTr="00054D99">
        <w:tc>
          <w:tcPr>
            <w:tcW w:w="4785" w:type="dxa"/>
          </w:tcPr>
          <w:p w14:paraId="0CC1BE34" w14:textId="77777777" w:rsidR="0084369F" w:rsidRPr="0027631F" w:rsidRDefault="0084369F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FAA9213" w14:textId="77777777" w:rsidR="0084369F" w:rsidRPr="0027631F" w:rsidRDefault="0084369F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кафедра физической культуры</w:t>
            </w:r>
          </w:p>
        </w:tc>
      </w:tr>
    </w:tbl>
    <w:p w14:paraId="62E792BE" w14:textId="77777777" w:rsidR="0084369F" w:rsidRPr="0027631F" w:rsidRDefault="0084369F" w:rsidP="0084369F">
      <w:pPr>
        <w:pStyle w:val="a9"/>
        <w:widowControl w:val="0"/>
        <w:tabs>
          <w:tab w:val="clear" w:pos="1804"/>
          <w:tab w:val="left" w:pos="993"/>
        </w:tabs>
        <w:spacing w:line="276" w:lineRule="auto"/>
        <w:ind w:left="705" w:right="-143" w:firstLine="0"/>
        <w:rPr>
          <w:sz w:val="28"/>
          <w:szCs w:val="28"/>
        </w:rPr>
      </w:pPr>
    </w:p>
    <w:p w14:paraId="68F57669" w14:textId="77777777" w:rsidR="0084369F" w:rsidRPr="0027631F" w:rsidRDefault="0084369F" w:rsidP="0084369F">
      <w:pPr>
        <w:pStyle w:val="a9"/>
        <w:widowControl w:val="0"/>
        <w:numPr>
          <w:ilvl w:val="0"/>
          <w:numId w:val="97"/>
        </w:numPr>
        <w:tabs>
          <w:tab w:val="left" w:pos="993"/>
        </w:tabs>
        <w:spacing w:line="276" w:lineRule="auto"/>
        <w:ind w:left="709" w:right="-143" w:hanging="4"/>
        <w:rPr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>Целью учебной дисциплины «</w:t>
      </w:r>
      <w:r w:rsidRPr="0027631F">
        <w:rPr>
          <w:i/>
          <w:sz w:val="28"/>
          <w:szCs w:val="28"/>
        </w:rPr>
        <w:t>Элективные курсы по физической культуре и спорту</w:t>
      </w:r>
      <w:r w:rsidRPr="0027631F">
        <w:rPr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14:paraId="2BCC8FDC" w14:textId="77777777" w:rsidR="0084369F" w:rsidRPr="0027631F" w:rsidRDefault="0084369F" w:rsidP="0084369F">
      <w:pPr>
        <w:pStyle w:val="a9"/>
        <w:widowControl w:val="0"/>
        <w:numPr>
          <w:ilvl w:val="0"/>
          <w:numId w:val="97"/>
        </w:numPr>
        <w:spacing w:line="276" w:lineRule="auto"/>
        <w:ind w:right="282"/>
        <w:rPr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61B7AC1C" w14:textId="77777777" w:rsidR="0084369F" w:rsidRPr="0027631F" w:rsidRDefault="0084369F" w:rsidP="0084369F">
      <w:pPr>
        <w:pStyle w:val="a6"/>
        <w:tabs>
          <w:tab w:val="left" w:pos="284"/>
          <w:tab w:val="left" w:pos="1701"/>
        </w:tabs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14:paraId="5E52890F" w14:textId="77777777" w:rsidR="0084369F" w:rsidRPr="0027631F" w:rsidRDefault="0084369F" w:rsidP="0084369F">
      <w:pPr>
        <w:pStyle w:val="a6"/>
        <w:tabs>
          <w:tab w:val="left" w:pos="284"/>
          <w:tab w:val="left" w:pos="851"/>
        </w:tabs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14:paraId="1F60EAF4" w14:textId="77777777" w:rsidR="0084369F" w:rsidRPr="0027631F" w:rsidRDefault="0084369F" w:rsidP="0084369F">
      <w:pPr>
        <w:tabs>
          <w:tab w:val="left" w:pos="284"/>
          <w:tab w:val="left" w:pos="170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14:paraId="642258B2" w14:textId="77777777" w:rsidR="0084369F" w:rsidRPr="0027631F" w:rsidRDefault="0084369F" w:rsidP="0084369F">
      <w:pPr>
        <w:tabs>
          <w:tab w:val="left" w:pos="284"/>
          <w:tab w:val="left" w:pos="170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14:paraId="14B19E80" w14:textId="77777777" w:rsidR="0084369F" w:rsidRPr="0027631F" w:rsidRDefault="0084369F" w:rsidP="0084369F">
      <w:pPr>
        <w:tabs>
          <w:tab w:val="left" w:pos="284"/>
          <w:tab w:val="left" w:pos="170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14:paraId="7D1A554F" w14:textId="77777777" w:rsidR="0084369F" w:rsidRPr="0027631F" w:rsidRDefault="0084369F" w:rsidP="0084369F">
      <w:pPr>
        <w:tabs>
          <w:tab w:val="left" w:pos="284"/>
          <w:tab w:val="left" w:pos="170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14:paraId="7647BC78" w14:textId="77777777" w:rsidR="0084369F" w:rsidRPr="0027631F" w:rsidRDefault="0084369F" w:rsidP="0084369F">
      <w:pPr>
        <w:pStyle w:val="a6"/>
        <w:numPr>
          <w:ilvl w:val="0"/>
          <w:numId w:val="9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создание основ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14:paraId="391642B4" w14:textId="77777777" w:rsidR="0084369F" w:rsidRPr="0027631F" w:rsidRDefault="0084369F" w:rsidP="0084369F">
      <w:pPr>
        <w:pStyle w:val="a6"/>
        <w:numPr>
          <w:ilvl w:val="0"/>
          <w:numId w:val="96"/>
        </w:numPr>
        <w:tabs>
          <w:tab w:val="left" w:pos="284"/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14:paraId="2609B7A7" w14:textId="77777777" w:rsidR="0084369F" w:rsidRPr="0027631F" w:rsidRDefault="0084369F" w:rsidP="0084369F">
      <w:pPr>
        <w:pStyle w:val="a6"/>
        <w:widowControl w:val="0"/>
        <w:numPr>
          <w:ilvl w:val="0"/>
          <w:numId w:val="97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5DD7475A" w14:textId="77777777" w:rsidR="0084369F" w:rsidRPr="0027631F" w:rsidRDefault="0084369F" w:rsidP="0084369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26D91EB0" w14:textId="77777777" w:rsidR="0084369F" w:rsidRPr="0027631F" w:rsidRDefault="0084369F" w:rsidP="0084369F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ab/>
        <w:t xml:space="preserve">Знать: </w:t>
      </w:r>
    </w:p>
    <w:p w14:paraId="727B1B5A" w14:textId="77777777" w:rsidR="0084369F" w:rsidRPr="0027631F" w:rsidRDefault="0084369F" w:rsidP="0084369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основы формирования физической культуры личности студента;</w:t>
      </w:r>
    </w:p>
    <w:p w14:paraId="77D54E98" w14:textId="77777777" w:rsidR="0084369F" w:rsidRPr="0027631F" w:rsidRDefault="0084369F" w:rsidP="0084369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средства и методы физического воспитания;</w:t>
      </w:r>
    </w:p>
    <w:p w14:paraId="4D3503A5" w14:textId="77777777" w:rsidR="0084369F" w:rsidRPr="0027631F" w:rsidRDefault="0084369F" w:rsidP="0084369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формы занятий физическими упражнениями;</w:t>
      </w:r>
    </w:p>
    <w:p w14:paraId="05D9B679" w14:textId="77777777" w:rsidR="0084369F" w:rsidRPr="0027631F" w:rsidRDefault="0084369F" w:rsidP="0084369F">
      <w:pPr>
        <w:pStyle w:val="a6"/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>м</w:t>
      </w:r>
      <w:r w:rsidRPr="0027631F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спортом;</w:t>
      </w:r>
    </w:p>
    <w:p w14:paraId="0C39F828" w14:textId="77777777" w:rsidR="0084369F" w:rsidRPr="0027631F" w:rsidRDefault="0084369F" w:rsidP="0084369F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ab/>
        <w:t>Уметь:</w:t>
      </w:r>
    </w:p>
    <w:p w14:paraId="26F1D2DA" w14:textId="77777777" w:rsidR="0084369F" w:rsidRPr="0027631F" w:rsidRDefault="0084369F" w:rsidP="0084369F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о</w:t>
      </w:r>
      <w:r w:rsidRPr="0027631F">
        <w:rPr>
          <w:rFonts w:ascii="Times New Roman" w:hAnsi="Times New Roman" w:cs="Times New Roman"/>
          <w:bCs/>
          <w:sz w:val="28"/>
          <w:szCs w:val="28"/>
        </w:rPr>
        <w:t>рганизовать самостоятельные занятия физкультурно-спортивной и оздоровительной направленности;</w:t>
      </w:r>
    </w:p>
    <w:p w14:paraId="2632B124" w14:textId="77777777" w:rsidR="0084369F" w:rsidRPr="0027631F" w:rsidRDefault="0084369F" w:rsidP="0084369F">
      <w:pPr>
        <w:pStyle w:val="a6"/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>самостоятельно оценивать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27631F">
        <w:rPr>
          <w:rFonts w:ascii="Times New Roman" w:hAnsi="Times New Roman"/>
          <w:bCs/>
          <w:sz w:val="28"/>
          <w:szCs w:val="28"/>
        </w:rPr>
        <w:t>;</w:t>
      </w:r>
    </w:p>
    <w:p w14:paraId="01C2718C" w14:textId="77777777" w:rsidR="0084369F" w:rsidRPr="0027631F" w:rsidRDefault="0084369F" w:rsidP="0084369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14:paraId="1B8AB591" w14:textId="77777777" w:rsidR="0084369F" w:rsidRPr="0027631F" w:rsidRDefault="0084369F" w:rsidP="0084369F">
      <w:pPr>
        <w:pStyle w:val="a6"/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использовать простейшие методики, позволяющие оценить уровень физической подготовленности и функционального состояния организма.</w:t>
      </w:r>
    </w:p>
    <w:p w14:paraId="33644DE0" w14:textId="77777777" w:rsidR="0084369F" w:rsidRPr="0027631F" w:rsidRDefault="0084369F" w:rsidP="0084369F">
      <w:pPr>
        <w:pStyle w:val="a6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ab/>
        <w:t xml:space="preserve">Владеть: </w:t>
      </w:r>
    </w:p>
    <w:p w14:paraId="2A0C5ED2" w14:textId="77777777" w:rsidR="0084369F" w:rsidRPr="0027631F" w:rsidRDefault="0084369F" w:rsidP="0084369F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формами и методами самоконтроля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379E6CF7" w14:textId="77777777" w:rsidR="0084369F" w:rsidRPr="0027631F" w:rsidRDefault="0084369F" w:rsidP="0084369F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навыками </w:t>
      </w:r>
      <w:r w:rsidRPr="0027631F">
        <w:rPr>
          <w:rFonts w:ascii="Times New Roman" w:hAnsi="Times New Roman" w:cs="Times New Roman"/>
          <w:bCs/>
          <w:sz w:val="28"/>
          <w:szCs w:val="28"/>
        </w:rPr>
        <w:t>использования профессионально-прикладной физической подготовки;</w:t>
      </w:r>
    </w:p>
    <w:p w14:paraId="53C70EEE" w14:textId="77777777" w:rsidR="0084369F" w:rsidRPr="0027631F" w:rsidRDefault="0084369F" w:rsidP="0084369F">
      <w:pPr>
        <w:pStyle w:val="a6"/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27631F">
        <w:rPr>
          <w:rFonts w:ascii="Times New Roman" w:hAnsi="Times New Roman"/>
          <w:bCs/>
          <w:sz w:val="28"/>
          <w:szCs w:val="28"/>
        </w:rPr>
        <w:t>;</w:t>
      </w:r>
    </w:p>
    <w:p w14:paraId="16949A14" w14:textId="77777777" w:rsidR="0084369F" w:rsidRPr="0027631F" w:rsidRDefault="0084369F" w:rsidP="0084369F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навыками проведения самостоятельных тренировочных занятий оздоровительной направленности</w:t>
      </w:r>
      <w:r w:rsidRPr="0027631F">
        <w:rPr>
          <w:rFonts w:ascii="Times New Roman" w:hAnsi="Times New Roman" w:cs="Times New Roman"/>
          <w:iCs/>
          <w:sz w:val="28"/>
          <w:szCs w:val="28"/>
        </w:rPr>
        <w:t>;</w:t>
      </w:r>
    </w:p>
    <w:p w14:paraId="5DE7AE08" w14:textId="77777777" w:rsidR="0084369F" w:rsidRPr="0027631F" w:rsidRDefault="0084369F" w:rsidP="0084369F">
      <w:pPr>
        <w:pStyle w:val="a6"/>
        <w:spacing w:after="0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спортом;</w:t>
      </w:r>
    </w:p>
    <w:p w14:paraId="1C0C4EA9" w14:textId="77777777" w:rsidR="0084369F" w:rsidRPr="0027631F" w:rsidRDefault="0084369F" w:rsidP="0084369F">
      <w:pPr>
        <w:pStyle w:val="a6"/>
        <w:numPr>
          <w:ilvl w:val="0"/>
          <w:numId w:val="97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1F327680" w14:textId="77777777" w:rsidR="0084369F" w:rsidRPr="0027631F" w:rsidRDefault="0084369F" w:rsidP="0084369F">
      <w:pPr>
        <w:pStyle w:val="a6"/>
        <w:numPr>
          <w:ilvl w:val="0"/>
          <w:numId w:val="9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УК-7–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6DF8BC74" w14:textId="77777777" w:rsidR="0084369F" w:rsidRPr="0027631F" w:rsidRDefault="0084369F" w:rsidP="0084369F">
      <w:pPr>
        <w:pStyle w:val="a6"/>
        <w:numPr>
          <w:ilvl w:val="0"/>
          <w:numId w:val="97"/>
        </w:numPr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</w:t>
      </w:r>
      <w:r w:rsidRPr="0027631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 – </w:t>
      </w:r>
    </w:p>
    <w:p w14:paraId="7A629191" w14:textId="77777777" w:rsidR="0084369F" w:rsidRPr="0027631F" w:rsidRDefault="0084369F" w:rsidP="0084369F">
      <w:pPr>
        <w:pStyle w:val="a6"/>
        <w:numPr>
          <w:ilvl w:val="0"/>
          <w:numId w:val="9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27631F">
        <w:rPr>
          <w:rFonts w:ascii="Times New Roman" w:hAnsi="Times New Roman"/>
          <w:sz w:val="28"/>
          <w:szCs w:val="28"/>
        </w:rPr>
        <w:t>очная форма обучения  /  зачет  –2, 3, 4, 5, 6 семестры.</w:t>
      </w:r>
    </w:p>
    <w:p w14:paraId="32776961" w14:textId="77777777" w:rsidR="0084369F" w:rsidRPr="0027631F" w:rsidRDefault="0084369F" w:rsidP="0084369F">
      <w:pPr>
        <w:pStyle w:val="a6"/>
        <w:numPr>
          <w:ilvl w:val="0"/>
          <w:numId w:val="9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2A1271E6" w14:textId="77777777" w:rsidR="0084369F" w:rsidRPr="0027631F" w:rsidRDefault="0084369F" w:rsidP="0084369F">
      <w:pPr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Сыроваткина Ирина Анатольевна – доцент кафедры физической культуры.</w:t>
      </w:r>
    </w:p>
    <w:p w14:paraId="20A85F38" w14:textId="77777777" w:rsidR="0084369F" w:rsidRPr="0027631F" w:rsidRDefault="0084369F" w:rsidP="0084369F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14:paraId="7659B8F0" w14:textId="77777777" w:rsidR="0084369F" w:rsidRPr="0027631F" w:rsidRDefault="0084369F" w:rsidP="0084369F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3F5B500F" w14:textId="2D1B21B9" w:rsidR="0020174E" w:rsidRPr="0027631F" w:rsidRDefault="0020174E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97A9F" w14:textId="457E49E9" w:rsidR="0020174E" w:rsidRPr="0027631F" w:rsidRDefault="0020174E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_Toc64219443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 Комплексные модули</w:t>
      </w:r>
      <w:bookmarkEnd w:id="32"/>
    </w:p>
    <w:p w14:paraId="18E65420" w14:textId="5736195A" w:rsidR="0020174E" w:rsidRPr="0027631F" w:rsidRDefault="0020174E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787B5" w14:textId="65DAA496" w:rsidR="0020174E" w:rsidRPr="0027631F" w:rsidRDefault="0020174E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_Toc64219444"/>
      <w:r w:rsidRPr="0027631F">
        <w:rPr>
          <w:rFonts w:ascii="Times New Roman" w:hAnsi="Times New Roman" w:cs="Times New Roman"/>
          <w:b/>
          <w:bCs/>
          <w:sz w:val="28"/>
          <w:szCs w:val="28"/>
        </w:rPr>
        <w:t xml:space="preserve">К.М.01 </w:t>
      </w:r>
      <w:r w:rsidR="005852B2" w:rsidRPr="0027631F">
        <w:rPr>
          <w:rFonts w:ascii="Times New Roman" w:hAnsi="Times New Roman" w:cs="Times New Roman"/>
          <w:b/>
          <w:bCs/>
          <w:sz w:val="28"/>
          <w:szCs w:val="28"/>
        </w:rPr>
        <w:t>Модуль вожатской деятельности</w:t>
      </w:r>
      <w:bookmarkEnd w:id="33"/>
    </w:p>
    <w:p w14:paraId="0FE90A80" w14:textId="7A449B93" w:rsidR="00A625DC" w:rsidRPr="0027631F" w:rsidRDefault="00A625DC" w:rsidP="00161115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156C1" w14:textId="2263312D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4" w:name="_Toc64219445"/>
      <w:r w:rsidRPr="0027631F">
        <w:rPr>
          <w:rFonts w:ascii="Times New Roman" w:hAnsi="Times New Roman" w:cs="Times New Roman"/>
          <w:sz w:val="28"/>
          <w:szCs w:val="28"/>
        </w:rPr>
        <w:t>К.М.01.01 Основы вожатской деятельности</w:t>
      </w:r>
      <w:bookmarkEnd w:id="34"/>
    </w:p>
    <w:p w14:paraId="2DDA9C00" w14:textId="77777777" w:rsidR="00F706F9" w:rsidRPr="0027631F" w:rsidRDefault="00F706F9" w:rsidP="00F70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69F6878" w14:textId="77777777" w:rsidR="00F706F9" w:rsidRPr="0027631F" w:rsidRDefault="00F706F9" w:rsidP="00F70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C778D7A" w14:textId="77777777" w:rsidR="00F706F9" w:rsidRPr="0027631F" w:rsidRDefault="00F706F9" w:rsidP="00F706F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Cs/>
          <w:sz w:val="28"/>
          <w:szCs w:val="28"/>
          <w:u w:val="single"/>
        </w:rPr>
        <w:t>К.М.01.01 Основы вожатской деятельности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8"/>
        <w:gridCol w:w="4687"/>
      </w:tblGrid>
      <w:tr w:rsidR="00F706F9" w:rsidRPr="0027631F" w14:paraId="0F804B95" w14:textId="77777777" w:rsidTr="00054D99">
        <w:tc>
          <w:tcPr>
            <w:tcW w:w="4785" w:type="dxa"/>
          </w:tcPr>
          <w:p w14:paraId="317B388B" w14:textId="77777777" w:rsidR="00F706F9" w:rsidRPr="0027631F" w:rsidRDefault="00F706F9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F350150" w14:textId="77777777" w:rsidR="00F706F9" w:rsidRPr="0027631F" w:rsidRDefault="00F706F9" w:rsidP="00054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706F9" w:rsidRPr="0027631F" w14:paraId="23CA77E5" w14:textId="77777777" w:rsidTr="00054D99">
        <w:tc>
          <w:tcPr>
            <w:tcW w:w="4785" w:type="dxa"/>
          </w:tcPr>
          <w:p w14:paraId="47E04DB9" w14:textId="77777777" w:rsidR="00F706F9" w:rsidRPr="0027631F" w:rsidRDefault="00F706F9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128DB3" w14:textId="77777777" w:rsidR="00F706F9" w:rsidRPr="0027631F" w:rsidRDefault="00F706F9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9D2B72F" w14:textId="77777777" w:rsidR="00F706F9" w:rsidRPr="0027631F" w:rsidRDefault="00F706F9" w:rsidP="00054D9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F706F9" w:rsidRPr="0027631F" w14:paraId="07C3287E" w14:textId="77777777" w:rsidTr="00054D99">
        <w:tc>
          <w:tcPr>
            <w:tcW w:w="4785" w:type="dxa"/>
          </w:tcPr>
          <w:p w14:paraId="2966534D" w14:textId="77777777" w:rsidR="00F706F9" w:rsidRPr="0027631F" w:rsidRDefault="00F706F9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59672E9" w14:textId="77777777" w:rsidR="00F706F9" w:rsidRPr="0027631F" w:rsidRDefault="00F706F9" w:rsidP="00054D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Общей  педагогики</w:t>
            </w:r>
          </w:p>
        </w:tc>
      </w:tr>
    </w:tbl>
    <w:p w14:paraId="64F52710" w14:textId="77777777" w:rsidR="00F706F9" w:rsidRPr="0027631F" w:rsidRDefault="00F706F9" w:rsidP="00F706F9">
      <w:pPr>
        <w:rPr>
          <w:rFonts w:ascii="Times New Roman" w:hAnsi="Times New Roman" w:cs="Times New Roman"/>
          <w:b/>
          <w:sz w:val="28"/>
          <w:szCs w:val="28"/>
        </w:rPr>
      </w:pPr>
    </w:p>
    <w:p w14:paraId="2BE880FB" w14:textId="77777777" w:rsidR="00F706F9" w:rsidRPr="0027631F" w:rsidRDefault="00F706F9" w:rsidP="00F706F9">
      <w:pPr>
        <w:pStyle w:val="aa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27631F">
        <w:rPr>
          <w:b/>
          <w:sz w:val="28"/>
          <w:szCs w:val="28"/>
        </w:rPr>
        <w:t xml:space="preserve">1. Цель изучения дисциплины: </w:t>
      </w:r>
      <w:r w:rsidRPr="0027631F">
        <w:rPr>
          <w:color w:val="000000"/>
          <w:sz w:val="28"/>
          <w:szCs w:val="28"/>
        </w:rPr>
        <w:t>освоения дисциплины «Основы вожатской деятельности» –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14:paraId="11A8F3CE" w14:textId="77777777" w:rsidR="00F706F9" w:rsidRPr="0027631F" w:rsidRDefault="00F706F9" w:rsidP="00F706F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9DD86A" w14:textId="77777777" w:rsidR="00F706F9" w:rsidRPr="0027631F" w:rsidRDefault="00F706F9" w:rsidP="00F706F9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14:paraId="57842549" w14:textId="77777777" w:rsidR="00F706F9" w:rsidRPr="0027631F" w:rsidRDefault="00F706F9" w:rsidP="00F70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развить научно-педагогическое мышление бакалавров;</w:t>
      </w:r>
    </w:p>
    <w:p w14:paraId="03974601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овладеть содержанием, различными методами и формами воспитательной работы, охраны жизни и здоровья детей;</w:t>
      </w:r>
    </w:p>
    <w:p w14:paraId="5D6537BA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познакомиться с системой работы детских оздоровительных центров, пришкольных лагерей;</w:t>
      </w:r>
    </w:p>
    <w:p w14:paraId="0F17D096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14:paraId="1FA9C131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14:paraId="4E653F34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14:paraId="1D3695E5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14:paraId="52212A29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14:paraId="5D5B5B08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14:paraId="14C03094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14:paraId="2C145C1C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способствовать профессиональному самообразованию и личностному развитию будущего педагога.</w:t>
      </w:r>
    </w:p>
    <w:p w14:paraId="241E5672" w14:textId="77777777" w:rsidR="00F706F9" w:rsidRPr="0027631F" w:rsidRDefault="00F706F9" w:rsidP="00F70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E716B3" w14:textId="77777777" w:rsidR="00F706F9" w:rsidRPr="0027631F" w:rsidRDefault="00F706F9" w:rsidP="00F706F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14:paraId="4E5EAF36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В </w:t>
      </w:r>
      <w:r w:rsidRPr="0027631F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27631F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14:paraId="217490D2" w14:textId="77777777" w:rsidR="00F706F9" w:rsidRPr="0027631F" w:rsidRDefault="00F706F9" w:rsidP="00F706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Знать:</w:t>
      </w:r>
    </w:p>
    <w:p w14:paraId="0FE498D7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основы социальной значимости профессии;</w:t>
      </w:r>
    </w:p>
    <w:p w14:paraId="4FC82DB2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основные закономерности взаимодействия человека и общества;</w:t>
      </w:r>
    </w:p>
    <w:p w14:paraId="4D8DEB57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социальные, возрастные, психофизические и индивидуальные особенности обучающихся;</w:t>
      </w:r>
    </w:p>
    <w:p w14:paraId="588A551A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теоретические основы профессиональной этики и речевой культуры;</w:t>
      </w:r>
    </w:p>
    <w:p w14:paraId="4DEFA0E2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- </w:t>
      </w:r>
      <w:r w:rsidRPr="0027631F">
        <w:rPr>
          <w:rFonts w:ascii="Times New Roman" w:hAnsi="Times New Roman" w:cs="Times New Roman"/>
          <w:bCs/>
          <w:sz w:val="28"/>
          <w:szCs w:val="28"/>
        </w:rPr>
        <w:t>особенности организации работы по взаимодействию с людьми;</w:t>
      </w:r>
    </w:p>
    <w:p w14:paraId="7CFBE127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14:paraId="65F99A50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-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14:paraId="33A1E6B9" w14:textId="77777777" w:rsidR="00F706F9" w:rsidRPr="0027631F" w:rsidRDefault="00F706F9" w:rsidP="00F706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Уметь:</w:t>
      </w:r>
    </w:p>
    <w:p w14:paraId="651D241E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</w:t>
      </w:r>
      <w:r w:rsidRPr="0027631F">
        <w:rPr>
          <w:rFonts w:ascii="Times New Roman" w:hAnsi="Times New Roman" w:cs="Times New Roman"/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</w:t>
      </w:r>
    </w:p>
    <w:p w14:paraId="29FF75BB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14:paraId="485450D0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</w:r>
    </w:p>
    <w:p w14:paraId="65AD1925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организовать взаимодействие с другими участниками процесса;</w:t>
      </w:r>
    </w:p>
    <w:p w14:paraId="3CAA9BA0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взаимодействовать с различными субъектами педагогического процесса;</w:t>
      </w:r>
    </w:p>
    <w:p w14:paraId="78211446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7631F">
        <w:rPr>
          <w:rFonts w:ascii="Times New Roman" w:hAnsi="Times New Roman" w:cs="Times New Roman"/>
          <w:sz w:val="28"/>
          <w:szCs w:val="28"/>
        </w:rPr>
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среды;</w:t>
      </w:r>
    </w:p>
    <w:p w14:paraId="2813C8C1" w14:textId="77777777" w:rsidR="00F706F9" w:rsidRPr="0027631F" w:rsidRDefault="00F706F9" w:rsidP="00F706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использовать знания в практической деятельности.</w:t>
      </w:r>
    </w:p>
    <w:p w14:paraId="1A094964" w14:textId="77777777" w:rsidR="00F706F9" w:rsidRPr="0027631F" w:rsidRDefault="00F706F9" w:rsidP="00F706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Владеть:</w:t>
      </w:r>
    </w:p>
    <w:p w14:paraId="71513A6C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навыками социального взаимодействия и реализовывать свою роль в команде.</w:t>
      </w:r>
    </w:p>
    <w:p w14:paraId="543B2ACF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14:paraId="7CE61E7D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основами создания и поддержки безопасных условий жизнедеятельности, в том числе при возникновении чрезвычайных ситуаций.</w:t>
      </w:r>
    </w:p>
    <w:p w14:paraId="232C92B4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14:paraId="0004CF72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навыками обеспечения охраны жизни и здоровья обучающихся в учебно-воспитательном процессе и внеурочной деятельности.</w:t>
      </w:r>
    </w:p>
    <w:p w14:paraId="539709E7" w14:textId="77777777" w:rsidR="00F706F9" w:rsidRPr="0027631F" w:rsidRDefault="00F706F9" w:rsidP="00F706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3B351" w14:textId="77777777" w:rsidR="00F706F9" w:rsidRPr="0027631F" w:rsidRDefault="00F706F9" w:rsidP="00F706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5FE30E4E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УК-3: Способен осуществлять социальное взаимодействие и реализовывать свою роль в команде.</w:t>
      </w:r>
    </w:p>
    <w:p w14:paraId="24A8A50C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14:paraId="74D0879C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14:paraId="7EEF6C18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4212E1CF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ПКО-4: Способен к обеспечению охраны жизни и здоровья обучающихся в учебно-воспитательном процессе и внеурочной деятельности.</w:t>
      </w:r>
    </w:p>
    <w:p w14:paraId="696D9D3C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5FB3D" w14:textId="77777777" w:rsidR="00F706F9" w:rsidRPr="0027631F" w:rsidRDefault="00F706F9" w:rsidP="00F706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410FB" w14:textId="77777777" w:rsidR="00F706F9" w:rsidRPr="0027631F" w:rsidRDefault="00F706F9" w:rsidP="00F706F9">
      <w:pPr>
        <w:pStyle w:val="a6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2</w:t>
      </w:r>
      <w:r w:rsidRPr="0027631F">
        <w:rPr>
          <w:rFonts w:ascii="Times New Roman" w:hAnsi="Times New Roman"/>
          <w:sz w:val="28"/>
          <w:szCs w:val="28"/>
        </w:rPr>
        <w:t xml:space="preserve">. </w:t>
      </w:r>
    </w:p>
    <w:p w14:paraId="503C1B0A" w14:textId="77777777" w:rsidR="00F706F9" w:rsidRPr="0027631F" w:rsidRDefault="00F706F9" w:rsidP="00F706F9">
      <w:pPr>
        <w:pStyle w:val="a6"/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27631F">
        <w:rPr>
          <w:rFonts w:ascii="Times New Roman" w:hAnsi="Times New Roman"/>
          <w:sz w:val="28"/>
          <w:szCs w:val="28"/>
        </w:rPr>
        <w:t>Зачет.</w:t>
      </w:r>
    </w:p>
    <w:p w14:paraId="2CE62EC4" w14:textId="77777777" w:rsidR="00F706F9" w:rsidRPr="0027631F" w:rsidRDefault="00F706F9" w:rsidP="00F706F9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14:paraId="159CF0C5" w14:textId="77777777" w:rsidR="00F706F9" w:rsidRPr="0027631F" w:rsidRDefault="00F706F9" w:rsidP="00F706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Кандидат педагогических наук, доцент, Грибанова Вероника Александровна.</w:t>
      </w:r>
    </w:p>
    <w:p w14:paraId="40CD67B2" w14:textId="77777777" w:rsidR="00F706F9" w:rsidRPr="0027631F" w:rsidRDefault="00F706F9" w:rsidP="00F706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FDEFF" w14:textId="77777777" w:rsidR="00F706F9" w:rsidRPr="0027631F" w:rsidRDefault="00F706F9" w:rsidP="00F706F9">
      <w:pPr>
        <w:pStyle w:val="aa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14:paraId="52625992" w14:textId="22132828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53F85282" w14:textId="1F2C26D9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5" w:name="_Toc64219446"/>
      <w:r w:rsidRPr="0027631F">
        <w:rPr>
          <w:rFonts w:ascii="Times New Roman" w:hAnsi="Times New Roman" w:cs="Times New Roman"/>
          <w:sz w:val="28"/>
          <w:szCs w:val="28"/>
        </w:rPr>
        <w:t>К.М.01.02 Технология и организация воспитательных практик</w:t>
      </w:r>
      <w:bookmarkEnd w:id="35"/>
    </w:p>
    <w:p w14:paraId="1ABDEA8D" w14:textId="77777777" w:rsidR="00DA4DF2" w:rsidRPr="0027631F" w:rsidRDefault="00DA4DF2" w:rsidP="00DA4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2DBF652" w14:textId="77777777" w:rsidR="00DA4DF2" w:rsidRPr="0027631F" w:rsidRDefault="00DA4DF2" w:rsidP="00DA4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4B856C20" w14:textId="77777777" w:rsidR="00DA4DF2" w:rsidRPr="0027631F" w:rsidRDefault="00DA4DF2" w:rsidP="00DA4DF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Cs/>
          <w:sz w:val="28"/>
          <w:szCs w:val="28"/>
          <w:u w:val="single"/>
        </w:rPr>
        <w:t>К.М.01.02 Технология организации воспитательных практик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8"/>
        <w:gridCol w:w="4687"/>
      </w:tblGrid>
      <w:tr w:rsidR="00DA4DF2" w:rsidRPr="0027631F" w14:paraId="51A619D9" w14:textId="77777777" w:rsidTr="00054D99">
        <w:tc>
          <w:tcPr>
            <w:tcW w:w="4785" w:type="dxa"/>
          </w:tcPr>
          <w:p w14:paraId="5891D447" w14:textId="77777777" w:rsidR="00DA4DF2" w:rsidRPr="0027631F" w:rsidRDefault="00DA4DF2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D8991AA" w14:textId="77777777" w:rsidR="00DA4DF2" w:rsidRPr="0027631F" w:rsidRDefault="00DA4DF2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A4DF2" w:rsidRPr="0027631F" w14:paraId="04799DB4" w14:textId="77777777" w:rsidTr="00054D99">
        <w:tc>
          <w:tcPr>
            <w:tcW w:w="4785" w:type="dxa"/>
          </w:tcPr>
          <w:p w14:paraId="6C3A73AB" w14:textId="77777777" w:rsidR="00DA4DF2" w:rsidRPr="0027631F" w:rsidRDefault="00DA4DF2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745F29" w14:textId="77777777" w:rsidR="00DA4DF2" w:rsidRPr="0027631F" w:rsidRDefault="00DA4DF2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0735B13" w14:textId="77777777" w:rsidR="00DA4DF2" w:rsidRPr="0027631F" w:rsidRDefault="00DA4DF2" w:rsidP="00054D9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DA4DF2" w:rsidRPr="0027631F" w14:paraId="7121C2C7" w14:textId="77777777" w:rsidTr="00054D99">
        <w:tc>
          <w:tcPr>
            <w:tcW w:w="4785" w:type="dxa"/>
          </w:tcPr>
          <w:p w14:paraId="48A3C5E7" w14:textId="77777777" w:rsidR="00DA4DF2" w:rsidRPr="0027631F" w:rsidRDefault="00DA4DF2" w:rsidP="00054D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DEBFBA5" w14:textId="77777777" w:rsidR="00DA4DF2" w:rsidRPr="0027631F" w:rsidRDefault="00DA4DF2" w:rsidP="00054D9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14:paraId="373A4454" w14:textId="77777777" w:rsidR="00DA4DF2" w:rsidRPr="0027631F" w:rsidRDefault="00DA4DF2" w:rsidP="00DA4DF2">
      <w:pPr>
        <w:rPr>
          <w:rFonts w:ascii="Times New Roman" w:hAnsi="Times New Roman" w:cs="Times New Roman"/>
          <w:b/>
          <w:sz w:val="28"/>
          <w:szCs w:val="28"/>
        </w:rPr>
      </w:pPr>
    </w:p>
    <w:p w14:paraId="515C240E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освоения дисциплины «Технология организации воспитательных практик» – овладение  бакалавром общепрофессиональными компетенциями в области образования для успешного решения профессиональных задач и в области духовно-нравственного воспитания обучающихся на основе базовых национальных ценностей; формирование общепрофессиональных компетенций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потребностями.</w:t>
      </w:r>
    </w:p>
    <w:p w14:paraId="56E0093F" w14:textId="77777777" w:rsidR="00DA4DF2" w:rsidRPr="0027631F" w:rsidRDefault="00DA4DF2" w:rsidP="00DA4DF2">
      <w:pPr>
        <w:pStyle w:val="aa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27631F">
        <w:rPr>
          <w:color w:val="000000"/>
          <w:sz w:val="28"/>
          <w:szCs w:val="28"/>
        </w:rPr>
        <w:t>.</w:t>
      </w:r>
    </w:p>
    <w:p w14:paraId="6BCF9FC2" w14:textId="77777777" w:rsidR="00DA4DF2" w:rsidRPr="0027631F" w:rsidRDefault="00DA4DF2" w:rsidP="00DA4D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30C892" w14:textId="77777777" w:rsidR="00DA4DF2" w:rsidRPr="0027631F" w:rsidRDefault="00DA4DF2" w:rsidP="00DA4DF2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14:paraId="458B3C84" w14:textId="77777777" w:rsidR="00DA4DF2" w:rsidRPr="0027631F" w:rsidRDefault="00DA4DF2" w:rsidP="00DA4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развить научно-педагогическое мышление бакалавров;</w:t>
      </w:r>
    </w:p>
    <w:p w14:paraId="099D65A1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овладеть содержанием, различными методами и формами воспитательной работы, охраны жизни и здоровья детей;</w:t>
      </w:r>
    </w:p>
    <w:p w14:paraId="76508483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 xml:space="preserve">- познакомиться с системой </w:t>
      </w:r>
      <w:r w:rsidRPr="0027631F">
        <w:rPr>
          <w:rFonts w:ascii="Times New Roman" w:hAnsi="Times New Roman" w:cs="Times New Roman"/>
          <w:sz w:val="28"/>
          <w:szCs w:val="28"/>
        </w:rPr>
        <w:t>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14:paraId="09F88A2F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14:paraId="1ED9D277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14:paraId="256BEB36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 xml:space="preserve">- способствовать обогащению имеющихся у бакалавров представлений о </w:t>
      </w:r>
      <w:r w:rsidRPr="0027631F">
        <w:rPr>
          <w:rFonts w:ascii="Times New Roman" w:hAnsi="Times New Roman" w:cs="Times New Roman"/>
          <w:sz w:val="28"/>
          <w:szCs w:val="28"/>
        </w:rPr>
        <w:t>духовно-нравственном воспитании обучающихся на основе базовых национальных ценностей</w:t>
      </w:r>
      <w:r w:rsidRPr="0027631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82B3123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14:paraId="6C08E03B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14:paraId="2B8F3371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sz w:val="28"/>
          <w:szCs w:val="28"/>
          <w:lang w:eastAsia="ru-RU"/>
        </w:rPr>
        <w:t>- способствовать профессиональному самообразованию и личностному развитию будущего педагога.</w:t>
      </w:r>
    </w:p>
    <w:p w14:paraId="2FB54135" w14:textId="77777777" w:rsidR="00DA4DF2" w:rsidRPr="0027631F" w:rsidRDefault="00DA4DF2" w:rsidP="00DA4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9348D9" w14:textId="77777777" w:rsidR="00DA4DF2" w:rsidRPr="0027631F" w:rsidRDefault="00DA4DF2" w:rsidP="00DA4DF2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14:paraId="485E8852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В </w:t>
      </w:r>
      <w:r w:rsidRPr="0027631F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27631F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14:paraId="6DA0834F" w14:textId="77777777" w:rsidR="00DA4DF2" w:rsidRPr="0027631F" w:rsidRDefault="00DA4DF2" w:rsidP="00DA4D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i/>
          <w:sz w:val="28"/>
          <w:szCs w:val="28"/>
          <w:lang w:eastAsia="ru-RU"/>
        </w:rPr>
        <w:t>Знать:</w:t>
      </w:r>
    </w:p>
    <w:p w14:paraId="41DA5F84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основы социальной значимости профессии;</w:t>
      </w:r>
    </w:p>
    <w:p w14:paraId="718F217E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основные закономерности взаимодействия человека и общества;</w:t>
      </w:r>
    </w:p>
    <w:p w14:paraId="1B04D71C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социальные, возрастные, психофизические и индивидуальные особенности обучающихся, в том числе с особыми образовательными потребностями;</w:t>
      </w:r>
    </w:p>
    <w:p w14:paraId="23BD1C39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теоретические основы профессиональной этики и речевой культуры;</w:t>
      </w:r>
    </w:p>
    <w:p w14:paraId="28F08263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-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особенности организации работы по </w:t>
      </w:r>
      <w:r w:rsidRPr="0027631F">
        <w:rPr>
          <w:rFonts w:ascii="Times New Roman" w:hAnsi="Times New Roman" w:cs="Times New Roman"/>
          <w:sz w:val="28"/>
          <w:szCs w:val="28"/>
        </w:rPr>
        <w:t>осуществлению духовно-нравственного воспитания обучающихся на основе базовых национальных ценностей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2DC6D4FA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14:paraId="3FE53976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-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14:paraId="57DA3803" w14:textId="77777777" w:rsidR="00DA4DF2" w:rsidRPr="0027631F" w:rsidRDefault="00DA4DF2" w:rsidP="00DA4D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i/>
          <w:sz w:val="28"/>
          <w:szCs w:val="28"/>
          <w:lang w:eastAsia="ru-RU"/>
        </w:rPr>
        <w:t>Уметь:</w:t>
      </w:r>
    </w:p>
    <w:p w14:paraId="69A3A441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</w:t>
      </w:r>
      <w:r w:rsidRPr="0027631F">
        <w:rPr>
          <w:rFonts w:ascii="Times New Roman" w:hAnsi="Times New Roman" w:cs="Times New Roman"/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</w:t>
      </w:r>
    </w:p>
    <w:p w14:paraId="45E1314C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14:paraId="6B2D08B9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применять методы обучения, воспитания и развития с учетом особых образовательных потребностей обучающихся;</w:t>
      </w:r>
    </w:p>
    <w:p w14:paraId="39B4926D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организовать взаимодействие с другими участниками процесса;</w:t>
      </w:r>
    </w:p>
    <w:p w14:paraId="5F6224C1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- взаимодействовать с различными субъектами педагогического процесса;</w:t>
      </w:r>
    </w:p>
    <w:p w14:paraId="5328F30D" w14:textId="77777777" w:rsidR="00DA4DF2" w:rsidRPr="0027631F" w:rsidRDefault="00DA4DF2" w:rsidP="00DA4DF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использовать знания в практической деятельности.</w:t>
      </w:r>
    </w:p>
    <w:p w14:paraId="65012BFD" w14:textId="77777777" w:rsidR="00DA4DF2" w:rsidRPr="0027631F" w:rsidRDefault="00DA4DF2" w:rsidP="00DA4D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i/>
          <w:sz w:val="28"/>
          <w:szCs w:val="28"/>
          <w:lang w:eastAsia="ru-RU"/>
        </w:rPr>
        <w:t>Владеть:</w:t>
      </w:r>
    </w:p>
    <w:p w14:paraId="790162D2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навыками социального взаимодействия и реализовывать свою роль в команде.</w:t>
      </w:r>
    </w:p>
    <w:p w14:paraId="4539114B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14:paraId="39593F97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основами духовно-нравственного воспитания обучающихся на основе базовых национальных ценностей.</w:t>
      </w:r>
    </w:p>
    <w:p w14:paraId="2FE9596D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14:paraId="26186EB6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навыками обеспечения охраны жизни и здоровья обучающихся в учебно-воспитательном процессе и внеурочной деятельности.</w:t>
      </w:r>
    </w:p>
    <w:p w14:paraId="125BF3DE" w14:textId="77777777" w:rsidR="00DA4DF2" w:rsidRPr="0027631F" w:rsidRDefault="00DA4DF2" w:rsidP="00DA4D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A74484" w14:textId="77777777" w:rsidR="00DA4DF2" w:rsidRPr="0027631F" w:rsidRDefault="00DA4DF2" w:rsidP="00DA4D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67FC76FC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потребностями.</w:t>
      </w:r>
    </w:p>
    <w:p w14:paraId="5B6D8546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ОПК-4: Способен осуществлять духовно-нравственное воспитание обучающихся на основе базовых национальных ценностей.</w:t>
      </w:r>
    </w:p>
    <w:p w14:paraId="139EC592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4D0E1E2C" w14:textId="77777777" w:rsidR="00DA4DF2" w:rsidRPr="0027631F" w:rsidRDefault="00DA4DF2" w:rsidP="00DA4D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8574D" w14:textId="77777777" w:rsidR="00DA4DF2" w:rsidRPr="0027631F" w:rsidRDefault="00DA4DF2" w:rsidP="00DA4DF2">
      <w:pPr>
        <w:pStyle w:val="a6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2</w:t>
      </w:r>
      <w:r w:rsidRPr="0027631F">
        <w:rPr>
          <w:rFonts w:ascii="Times New Roman" w:hAnsi="Times New Roman"/>
          <w:sz w:val="28"/>
          <w:szCs w:val="28"/>
        </w:rPr>
        <w:t xml:space="preserve"> </w:t>
      </w:r>
    </w:p>
    <w:p w14:paraId="2229EC3B" w14:textId="77777777" w:rsidR="00DA4DF2" w:rsidRPr="0027631F" w:rsidRDefault="00DA4DF2" w:rsidP="00DA4DF2">
      <w:pPr>
        <w:pStyle w:val="a6"/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27631F">
        <w:rPr>
          <w:rFonts w:ascii="Times New Roman" w:hAnsi="Times New Roman"/>
          <w:sz w:val="28"/>
          <w:szCs w:val="28"/>
        </w:rPr>
        <w:t>Зачет.</w:t>
      </w:r>
    </w:p>
    <w:p w14:paraId="3D58634F" w14:textId="77777777" w:rsidR="00DA4DF2" w:rsidRPr="0027631F" w:rsidRDefault="00DA4DF2" w:rsidP="00DA4DF2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14:paraId="02E6994E" w14:textId="77777777" w:rsidR="00DA4DF2" w:rsidRPr="0027631F" w:rsidRDefault="00DA4DF2" w:rsidP="00DA4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Кандидат педагогических наук, доцент, Виневская Анна Вячеславовна.</w:t>
      </w:r>
    </w:p>
    <w:p w14:paraId="63940360" w14:textId="77777777" w:rsidR="00DA4DF2" w:rsidRPr="0027631F" w:rsidRDefault="00DA4DF2" w:rsidP="00DA4D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526301" w14:textId="77777777" w:rsidR="00DA4DF2" w:rsidRPr="0027631F" w:rsidRDefault="00DA4DF2" w:rsidP="00DA4DF2">
      <w:pPr>
        <w:pStyle w:val="aa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14:paraId="7BDB1644" w14:textId="1EF21AD4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48FBEEB0" w14:textId="4856C9AB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6" w:name="_Toc64219447"/>
      <w:r w:rsidRPr="0027631F">
        <w:rPr>
          <w:rFonts w:ascii="Times New Roman" w:hAnsi="Times New Roman" w:cs="Times New Roman"/>
          <w:sz w:val="28"/>
          <w:szCs w:val="28"/>
        </w:rPr>
        <w:t>К.М.01.03(П) Производственная практика, педагогическая практика (летняя)</w:t>
      </w:r>
      <w:bookmarkEnd w:id="36"/>
    </w:p>
    <w:p w14:paraId="4862DDAF" w14:textId="77777777" w:rsidR="003B3232" w:rsidRPr="0027631F" w:rsidRDefault="003B3232" w:rsidP="003B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3DF5184" w14:textId="77777777" w:rsidR="003B3232" w:rsidRPr="0027631F" w:rsidRDefault="003B3232" w:rsidP="003B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практики</w:t>
      </w:r>
    </w:p>
    <w:p w14:paraId="7946E2F5" w14:textId="77777777" w:rsidR="003B3232" w:rsidRPr="0027631F" w:rsidRDefault="003B3232" w:rsidP="003B323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 xml:space="preserve">К.М.01. 03(П) </w:t>
      </w:r>
      <w:r w:rsidRPr="0027631F">
        <w:rPr>
          <w:rFonts w:ascii="Times New Roman" w:hAnsi="Times New Roman" w:cs="Times New Roman"/>
          <w:sz w:val="28"/>
          <w:szCs w:val="28"/>
          <w:u w:val="single"/>
        </w:rPr>
        <w:t>Производственная практика, педагогическая практика (летняя)</w:t>
      </w:r>
    </w:p>
    <w:p w14:paraId="2F7DBF13" w14:textId="77777777" w:rsidR="003B3232" w:rsidRPr="0027631F" w:rsidRDefault="003B3232" w:rsidP="003B3232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3B3232" w:rsidRPr="0027631F" w14:paraId="49E55275" w14:textId="77777777" w:rsidTr="00054D99">
        <w:tc>
          <w:tcPr>
            <w:tcW w:w="4785" w:type="dxa"/>
          </w:tcPr>
          <w:p w14:paraId="06180F4D" w14:textId="77777777" w:rsidR="003B3232" w:rsidRPr="0027631F" w:rsidRDefault="003B3232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40FB6D1" w14:textId="77777777" w:rsidR="003B3232" w:rsidRPr="0027631F" w:rsidRDefault="003B3232" w:rsidP="00054D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B3232" w:rsidRPr="0027631F" w14:paraId="64692406" w14:textId="77777777" w:rsidTr="00054D99">
        <w:tc>
          <w:tcPr>
            <w:tcW w:w="4785" w:type="dxa"/>
          </w:tcPr>
          <w:p w14:paraId="7D9926DF" w14:textId="77777777" w:rsidR="003B3232" w:rsidRPr="0027631F" w:rsidRDefault="003B3232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7752714" w14:textId="77777777" w:rsidR="003B3232" w:rsidRPr="0027631F" w:rsidRDefault="003B3232" w:rsidP="00054D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3B3232" w:rsidRPr="0027631F" w14:paraId="68F44865" w14:textId="77777777" w:rsidTr="00054D99">
        <w:tc>
          <w:tcPr>
            <w:tcW w:w="4785" w:type="dxa"/>
          </w:tcPr>
          <w:p w14:paraId="3097DA77" w14:textId="77777777" w:rsidR="003B3232" w:rsidRPr="0027631F" w:rsidRDefault="003B3232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CA4CA5E" w14:textId="77777777" w:rsidR="003B3232" w:rsidRPr="0027631F" w:rsidRDefault="003B3232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14:paraId="7E8A3922" w14:textId="77777777" w:rsidR="003B3232" w:rsidRPr="0027631F" w:rsidRDefault="003B3232" w:rsidP="003B3232">
      <w:pPr>
        <w:rPr>
          <w:rFonts w:ascii="Times New Roman" w:hAnsi="Times New Roman" w:cs="Times New Roman"/>
          <w:b/>
          <w:sz w:val="28"/>
          <w:szCs w:val="28"/>
        </w:rPr>
      </w:pPr>
    </w:p>
    <w:p w14:paraId="17BEC384" w14:textId="77777777" w:rsidR="003B3232" w:rsidRPr="0027631F" w:rsidRDefault="003B3232" w:rsidP="003B3232">
      <w:pPr>
        <w:pStyle w:val="a6"/>
        <w:numPr>
          <w:ilvl w:val="0"/>
          <w:numId w:val="6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практики: </w:t>
      </w:r>
    </w:p>
    <w:p w14:paraId="0C5F63AA" w14:textId="77777777" w:rsidR="003B3232" w:rsidRPr="0027631F" w:rsidRDefault="003B3232" w:rsidP="003B32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14:paraId="427F39E3" w14:textId="77777777" w:rsidR="003B3232" w:rsidRPr="0027631F" w:rsidRDefault="003B3232" w:rsidP="003B3232">
      <w:pPr>
        <w:pStyle w:val="a6"/>
        <w:numPr>
          <w:ilvl w:val="0"/>
          <w:numId w:val="6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практики:</w:t>
      </w:r>
    </w:p>
    <w:p w14:paraId="25DC9E18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-адаптация студента к реальным условиям учебно-воспитательного процесса,   условиям </w:t>
      </w:r>
      <w:r w:rsidRPr="002763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практической работы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14:paraId="1BA9D663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14:paraId="5D925B5F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14:paraId="52C82952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14:paraId="63E61883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практических навыков и основных технологий разработки и проведения воспитательных мероприятий.</w:t>
      </w:r>
    </w:p>
    <w:p w14:paraId="0D473EBF" w14:textId="77777777" w:rsidR="003B3232" w:rsidRPr="0027631F" w:rsidRDefault="003B3232" w:rsidP="003B3232">
      <w:pPr>
        <w:pStyle w:val="a6"/>
        <w:numPr>
          <w:ilvl w:val="0"/>
          <w:numId w:val="6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013EE11C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В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Pr="0027631F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14:paraId="644E99BB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</w:t>
      </w:r>
      <w:r w:rsidRPr="0027631F">
        <w:rPr>
          <w:rFonts w:ascii="Times New Roman" w:hAnsi="Times New Roman" w:cs="Times New Roman"/>
          <w:sz w:val="28"/>
          <w:szCs w:val="28"/>
        </w:rPr>
        <w:t xml:space="preserve">: особенности реализации педагогического процесса в условиях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учреждениях дополнительного образования и летних оздоровительных лагерях</w:t>
      </w:r>
      <w:r w:rsidRPr="0027631F">
        <w:rPr>
          <w:rFonts w:ascii="Times New Roman" w:hAnsi="Times New Roman" w:cs="Times New Roman"/>
          <w:sz w:val="28"/>
          <w:szCs w:val="28"/>
        </w:rPr>
        <w:t xml:space="preserve">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27631F">
        <w:rPr>
          <w:rFonts w:ascii="Times New Roman" w:hAnsi="Times New Roman" w:cs="Times New Roman"/>
          <w:bCs/>
          <w:sz w:val="28"/>
          <w:szCs w:val="28"/>
        </w:rPr>
        <w:t>сущность отдельных методов обучения и воспитания; основы профориентационной деятельности, особенности социального партнерства в системе образования.</w:t>
      </w:r>
    </w:p>
    <w:p w14:paraId="366C7B5E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</w:t>
      </w:r>
      <w:r w:rsidRPr="0027631F">
        <w:rPr>
          <w:rFonts w:ascii="Times New Roman" w:hAnsi="Times New Roman" w:cs="Times New Roman"/>
          <w:sz w:val="28"/>
          <w:szCs w:val="28"/>
        </w:rPr>
        <w:t xml:space="preserve">: организовывать и реализовывать педагогический процесс в условиях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учреждениях дополнительного образования и летних оздоровительных лагерях</w:t>
      </w:r>
      <w:r w:rsidRPr="0027631F">
        <w:rPr>
          <w:rFonts w:ascii="Times New Roman" w:hAnsi="Times New Roman" w:cs="Times New Roman"/>
          <w:sz w:val="28"/>
          <w:szCs w:val="28"/>
        </w:rPr>
        <w:t>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27631F">
        <w:rPr>
          <w:rFonts w:ascii="Times New Roman" w:hAnsi="Times New Roman" w:cs="Times New Roman"/>
          <w:sz w:val="28"/>
          <w:szCs w:val="28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14:paraId="7AC5A1AE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27631F">
        <w:rPr>
          <w:rFonts w:ascii="Times New Roman" w:hAnsi="Times New Roman" w:cs="Times New Roman"/>
          <w:sz w:val="28"/>
          <w:szCs w:val="28"/>
        </w:rPr>
        <w:t>: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27631F">
        <w:rPr>
          <w:rFonts w:ascii="Times New Roman" w:hAnsi="Times New Roman" w:cs="Times New Roman"/>
          <w:sz w:val="28"/>
          <w:szCs w:val="28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27631F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социокультурной деятельности и методами профориентационной работы со школьниками.</w:t>
      </w:r>
    </w:p>
    <w:p w14:paraId="0AD89CEE" w14:textId="77777777" w:rsidR="003B3232" w:rsidRPr="0027631F" w:rsidRDefault="003B3232" w:rsidP="003B3232">
      <w:pPr>
        <w:pStyle w:val="a6"/>
        <w:numPr>
          <w:ilvl w:val="0"/>
          <w:numId w:val="6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33090EBC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УК-3 – Способен осуществлять социальное взаимодействие и реализовывать свою роль в команде.</w:t>
      </w:r>
    </w:p>
    <w:p w14:paraId="7D870594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УК-6 –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14:paraId="3FEE0350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УК-8 – Способен создавать и поддерживать безопасные условия жизнедеятельности, в том числе при возникновении чрезвычайных ситуаций.</w:t>
      </w:r>
    </w:p>
    <w:p w14:paraId="2901FA57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ОПК-1 –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4BEDB31F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ОПК-6 –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потребностями.рамках реализации образовательных программ.</w:t>
      </w:r>
    </w:p>
    <w:p w14:paraId="78FD8C18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 -7–  Способен взаимодействовать с участниками образовательных отношений в рамках реализации образовательных программ.</w:t>
      </w:r>
    </w:p>
    <w:p w14:paraId="31F45AC6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ПКО-2 – Способен проектировать и организовывать образовательный процесс в образовательных организациях различных уровней.</w:t>
      </w:r>
    </w:p>
    <w:p w14:paraId="064B20B2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ПКО-4 – Способен к обеспечению охраны жизни и здоровья обучающихся в учебно-воспитательном процессе и внеурочной деятельности.</w:t>
      </w:r>
    </w:p>
    <w:p w14:paraId="0B31FA13" w14:textId="77777777" w:rsidR="003B3232" w:rsidRPr="0027631F" w:rsidRDefault="003B3232" w:rsidP="003B32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53613A" w14:textId="77777777" w:rsidR="003B3232" w:rsidRPr="0027631F" w:rsidRDefault="003B3232" w:rsidP="003B3232">
      <w:pPr>
        <w:pStyle w:val="a6"/>
        <w:numPr>
          <w:ilvl w:val="0"/>
          <w:numId w:val="69"/>
        </w:numPr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 18 з.е.</w:t>
      </w:r>
    </w:p>
    <w:p w14:paraId="74C5BBFE" w14:textId="77777777" w:rsidR="003B3232" w:rsidRPr="0027631F" w:rsidRDefault="003B3232" w:rsidP="003B3232">
      <w:pPr>
        <w:pStyle w:val="a6"/>
        <w:numPr>
          <w:ilvl w:val="0"/>
          <w:numId w:val="69"/>
        </w:numPr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/>
          <w:i/>
          <w:sz w:val="28"/>
          <w:szCs w:val="28"/>
          <w:lang w:eastAsia="ru-RU"/>
        </w:rPr>
        <w:t>зачет с оценкой</w:t>
      </w:r>
    </w:p>
    <w:p w14:paraId="60C9FBE1" w14:textId="77777777" w:rsidR="003B3232" w:rsidRPr="0027631F" w:rsidRDefault="003B3232" w:rsidP="003B3232">
      <w:pPr>
        <w:pStyle w:val="a6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3FD0C346" w14:textId="77777777" w:rsidR="003B3232" w:rsidRPr="0027631F" w:rsidRDefault="003B3232" w:rsidP="003B323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Кандидат педагогических наук, доцент Грибанова Вероника Александровна </w:t>
      </w:r>
    </w:p>
    <w:p w14:paraId="46E03AC8" w14:textId="77777777" w:rsidR="003B3232" w:rsidRPr="0027631F" w:rsidRDefault="003B3232" w:rsidP="003B3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3912B" w14:textId="0664F59E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6A2F5D73" w14:textId="625208F4" w:rsidR="00A625DC" w:rsidRPr="0027631F" w:rsidRDefault="00A625DC" w:rsidP="00A625DC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_Toc64219448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К.М.02 Методический модуль</w:t>
      </w:r>
      <w:bookmarkEnd w:id="37"/>
    </w:p>
    <w:p w14:paraId="002E6B0F" w14:textId="0FCDDFF1" w:rsidR="00A625DC" w:rsidRPr="0027631F" w:rsidRDefault="00A625DC" w:rsidP="00A625DC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4CA96" w14:textId="1866E876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_Toc64219449"/>
      <w:r w:rsidRPr="0027631F">
        <w:rPr>
          <w:rFonts w:ascii="Times New Roman" w:hAnsi="Times New Roman" w:cs="Times New Roman"/>
          <w:sz w:val="28"/>
          <w:szCs w:val="28"/>
        </w:rPr>
        <w:t>К.М.02.01 Теория и методика обучения биологии</w:t>
      </w:r>
      <w:bookmarkEnd w:id="38"/>
    </w:p>
    <w:p w14:paraId="2876B7AA" w14:textId="77777777" w:rsidR="00CA6825" w:rsidRPr="0027631F" w:rsidRDefault="00CA6825" w:rsidP="00CA6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D70B498" w14:textId="77777777" w:rsidR="00CA6825" w:rsidRPr="0027631F" w:rsidRDefault="00CA6825" w:rsidP="00CA6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7CD2222" w14:textId="77777777" w:rsidR="00CA6825" w:rsidRPr="0027631F" w:rsidRDefault="00CA6825" w:rsidP="00CA68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К.М.02.01  </w:t>
      </w: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и методика обучения биологии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CA6825" w:rsidRPr="0027631F" w14:paraId="2C313452" w14:textId="77777777" w:rsidTr="00674CB6">
        <w:tc>
          <w:tcPr>
            <w:tcW w:w="4361" w:type="dxa"/>
          </w:tcPr>
          <w:p w14:paraId="33A33005" w14:textId="77777777" w:rsidR="00CA6825" w:rsidRPr="0027631F" w:rsidRDefault="00CA6825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1675F61A" w14:textId="77777777" w:rsidR="00CA6825" w:rsidRPr="0027631F" w:rsidRDefault="00CA6825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466F0575" w14:textId="77777777" w:rsidR="00CA6825" w:rsidRPr="0027631F" w:rsidRDefault="00CA6825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6825" w:rsidRPr="0027631F" w14:paraId="3FA80F1B" w14:textId="77777777" w:rsidTr="00674CB6">
        <w:tc>
          <w:tcPr>
            <w:tcW w:w="4361" w:type="dxa"/>
          </w:tcPr>
          <w:p w14:paraId="76B0E6F5" w14:textId="77777777" w:rsidR="00CA6825" w:rsidRPr="0027631F" w:rsidRDefault="00CA6825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7B99358B" w14:textId="77777777" w:rsidR="00CA6825" w:rsidRPr="0027631F" w:rsidRDefault="00CA6825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</w:t>
            </w:r>
            <w:r w:rsidRPr="00276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и Безопасность жизнедеятельности»</w:t>
            </w:r>
          </w:p>
        </w:tc>
      </w:tr>
      <w:tr w:rsidR="00CA6825" w:rsidRPr="0027631F" w14:paraId="120B5753" w14:textId="77777777" w:rsidTr="00674CB6">
        <w:tc>
          <w:tcPr>
            <w:tcW w:w="4361" w:type="dxa"/>
          </w:tcPr>
          <w:p w14:paraId="2D585128" w14:textId="77777777" w:rsidR="00CA6825" w:rsidRPr="0027631F" w:rsidRDefault="00CA6825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2E36E9" w14:textId="77777777" w:rsidR="00CA6825" w:rsidRPr="0027631F" w:rsidRDefault="00CA6825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77FD5824" w14:textId="77777777" w:rsidR="00CA6825" w:rsidRPr="0027631F" w:rsidRDefault="00CA6825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B5291" w14:textId="77777777" w:rsidR="00CA6825" w:rsidRPr="0027631F" w:rsidRDefault="00CA6825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5821CC0A" w14:textId="77777777" w:rsidR="00CA6825" w:rsidRPr="0027631F" w:rsidRDefault="00CA6825" w:rsidP="00CA6825">
      <w:pPr>
        <w:rPr>
          <w:rFonts w:ascii="Times New Roman" w:hAnsi="Times New Roman" w:cs="Times New Roman"/>
          <w:b/>
          <w:sz w:val="28"/>
          <w:szCs w:val="28"/>
        </w:rPr>
      </w:pPr>
    </w:p>
    <w:p w14:paraId="239D8103" w14:textId="77777777" w:rsidR="00CA6825" w:rsidRPr="0027631F" w:rsidRDefault="00CA6825" w:rsidP="00CA6825">
      <w:pPr>
        <w:pStyle w:val="a9"/>
        <w:widowControl w:val="0"/>
        <w:numPr>
          <w:ilvl w:val="0"/>
          <w:numId w:val="117"/>
        </w:numPr>
        <w:spacing w:before="40" w:line="276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pacing w:val="-8"/>
          <w:sz w:val="28"/>
          <w:szCs w:val="28"/>
        </w:rPr>
        <w:t xml:space="preserve">формирование у студентов теоретической и методической подготовки в области биологического образования учащихся; ключевых компетенций и компетентностей в области современных педагогических теорий и технологии </w:t>
      </w:r>
    </w:p>
    <w:p w14:paraId="6C6B20B6" w14:textId="77777777" w:rsidR="00CA6825" w:rsidRPr="0027631F" w:rsidRDefault="00CA6825" w:rsidP="00CA6825">
      <w:pPr>
        <w:pStyle w:val="a9"/>
        <w:widowControl w:val="0"/>
        <w:numPr>
          <w:ilvl w:val="0"/>
          <w:numId w:val="117"/>
        </w:numPr>
        <w:spacing w:before="40" w:line="276" w:lineRule="auto"/>
        <w:ind w:left="0" w:firstLine="426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64D2D10A" w14:textId="77777777" w:rsidR="00CA6825" w:rsidRPr="0027631F" w:rsidRDefault="00CA6825" w:rsidP="00CA6825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360" w:firstLine="426"/>
        <w:rPr>
          <w:sz w:val="28"/>
          <w:szCs w:val="28"/>
        </w:rPr>
      </w:pPr>
      <w:r w:rsidRPr="0027631F">
        <w:rPr>
          <w:sz w:val="28"/>
          <w:szCs w:val="28"/>
        </w:rPr>
        <w:t>– становление и развитие у студентов профессиональной позиции в области  формирования целостной системы биологических понятий  соответствии с современной моделью воспитания и обучения;</w:t>
      </w:r>
    </w:p>
    <w:p w14:paraId="06AA4E45" w14:textId="77777777" w:rsidR="00CA6825" w:rsidRPr="0027631F" w:rsidRDefault="00CA6825" w:rsidP="00CA6825">
      <w:pPr>
        <w:pStyle w:val="Default"/>
        <w:ind w:left="360" w:firstLine="426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формирование понимания студентами роли индивидуально-личностной ориентации обучения, принципа креативности в освоении биологических знаний</w:t>
      </w:r>
    </w:p>
    <w:p w14:paraId="4E89542E" w14:textId="77777777" w:rsidR="00CA6825" w:rsidRPr="0027631F" w:rsidRDefault="00CA6825" w:rsidP="00CA6825">
      <w:pPr>
        <w:pStyle w:val="a9"/>
        <w:widowControl w:val="0"/>
        <w:tabs>
          <w:tab w:val="clear" w:pos="1804"/>
        </w:tabs>
        <w:spacing w:line="240" w:lineRule="auto"/>
        <w:ind w:left="360" w:firstLine="426"/>
        <w:rPr>
          <w:sz w:val="28"/>
          <w:szCs w:val="28"/>
        </w:rPr>
      </w:pPr>
      <w:r w:rsidRPr="0027631F">
        <w:rPr>
          <w:sz w:val="28"/>
          <w:szCs w:val="28"/>
        </w:rPr>
        <w:t>– освоение технологий процесса биологического  образования учащихся;</w:t>
      </w:r>
    </w:p>
    <w:p w14:paraId="056F3B83" w14:textId="77777777" w:rsidR="00CA6825" w:rsidRPr="0027631F" w:rsidRDefault="00CA6825" w:rsidP="00CA6825">
      <w:pPr>
        <w:pStyle w:val="Default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развитие педагогического мышления студента, овладение современными программами и технологиями формирования у учащихся  целостной системы биологических знаний;</w:t>
      </w:r>
    </w:p>
    <w:p w14:paraId="174AB90E" w14:textId="77777777" w:rsidR="00CA6825" w:rsidRPr="0027631F" w:rsidRDefault="00CA6825" w:rsidP="00CA6825">
      <w:pPr>
        <w:pStyle w:val="a9"/>
        <w:widowControl w:val="0"/>
        <w:tabs>
          <w:tab w:val="clear" w:pos="1804"/>
        </w:tabs>
        <w:spacing w:line="240" w:lineRule="auto"/>
        <w:ind w:left="0" w:firstLine="426"/>
        <w:rPr>
          <w:sz w:val="28"/>
          <w:szCs w:val="28"/>
        </w:rPr>
      </w:pPr>
    </w:p>
    <w:p w14:paraId="28AA04DC" w14:textId="77777777" w:rsidR="00CA6825" w:rsidRPr="0027631F" w:rsidRDefault="00CA6825" w:rsidP="00CA6825">
      <w:pPr>
        <w:pStyle w:val="a6"/>
        <w:numPr>
          <w:ilvl w:val="0"/>
          <w:numId w:val="11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D893D4C" w14:textId="77777777" w:rsidR="00CA6825" w:rsidRPr="0027631F" w:rsidRDefault="00CA6825" w:rsidP="00CA6825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35014A20" w14:textId="77777777" w:rsidR="00CA6825" w:rsidRPr="0027631F" w:rsidRDefault="00CA6825" w:rsidP="00CA6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основные тенденции развития современного биологического образования; методы, формы, методические приемы, направленные на освоение биологических знаний; современные развивающие  и здоровьесберегающие технологии;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основные принципы отбора, построения и структурирования биологического содержания; характеристику  личностных, метапредметных и предметных результатов обучения; основные способы оценивания результатов обучения.</w:t>
      </w:r>
    </w:p>
    <w:p w14:paraId="0D858C56" w14:textId="77777777" w:rsidR="00CA6825" w:rsidRPr="0027631F" w:rsidRDefault="00CA6825" w:rsidP="00CA6825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</w:t>
      </w:r>
      <w:r w:rsidRPr="0027631F">
        <w:rPr>
          <w:rFonts w:ascii="Times New Roman" w:hAnsi="Times New Roman"/>
          <w:bCs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анализировать программы с точки зрения их соответствия основным педагогическим требованиям ФГОС ДО; осуществлять выбор программы для работы с учащимися; проводить экспертизу программ по развитию биологических представлений у детей; конструировать педагогический процесс, на основе современных педагогических технологий; отбирать содержание, методы и формы работы в области биологического образования; анализировать и подбирать диагностические методики с учетом поставленных задач, возрастных особенностей и различных разделов программы. </w:t>
      </w:r>
    </w:p>
    <w:p w14:paraId="5765897F" w14:textId="77777777" w:rsidR="00CA6825" w:rsidRPr="0027631F" w:rsidRDefault="00CA6825" w:rsidP="00CA6825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/>
          <w:sz w:val="28"/>
          <w:szCs w:val="28"/>
        </w:rPr>
        <w:t>навыками самостоятельного овладения новыми знаниями на основе современных образовательных и  информационных технологий;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способами анализа различных программ и УМК; способами составления элементов программ по разделам биологии с учетом требований ФГОС ДО; интегрированным подходом к составлению программ; способами классификации и выбора методов и приемов руководства работой учащихся различных возрастных групп; планированием самостоятельной исследовательской деятельностью учащихся; диагностикой уровня биологических знаний учащихся.</w:t>
      </w:r>
    </w:p>
    <w:p w14:paraId="6D58A733" w14:textId="77777777" w:rsidR="00CA6825" w:rsidRPr="0027631F" w:rsidRDefault="00CA6825" w:rsidP="00CA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 w:cs="Times New Roman"/>
          <w:sz w:val="28"/>
          <w:szCs w:val="28"/>
        </w:rPr>
        <w:t>УК-3, ОПК-2, ОПК-5,ПКО-2, ПКО-3, ПКР-1, ПКР-7</w:t>
      </w:r>
    </w:p>
    <w:p w14:paraId="7D13361A" w14:textId="77777777" w:rsidR="00CA6825" w:rsidRPr="0027631F" w:rsidRDefault="00CA6825" w:rsidP="00CA6825">
      <w:pPr>
        <w:pStyle w:val="a6"/>
        <w:numPr>
          <w:ilvl w:val="0"/>
          <w:numId w:val="1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10</w:t>
      </w:r>
    </w:p>
    <w:p w14:paraId="650F76E8" w14:textId="77777777" w:rsidR="00CA6825" w:rsidRPr="0027631F" w:rsidRDefault="00CA6825" w:rsidP="00CA6825">
      <w:pPr>
        <w:pStyle w:val="a6"/>
        <w:numPr>
          <w:ilvl w:val="0"/>
          <w:numId w:val="11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зачет, экзамен, экзамен </w:t>
      </w:r>
    </w:p>
    <w:p w14:paraId="1D519F0A" w14:textId="77777777" w:rsidR="00CA6825" w:rsidRPr="0027631F" w:rsidRDefault="00CA6825" w:rsidP="00CA6825">
      <w:pPr>
        <w:pStyle w:val="a6"/>
        <w:numPr>
          <w:ilvl w:val="0"/>
          <w:numId w:val="11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Панова Валентина Анатольевна</w:t>
      </w:r>
    </w:p>
    <w:p w14:paraId="5F4F06AB" w14:textId="77777777" w:rsidR="00CA6825" w:rsidRPr="0027631F" w:rsidRDefault="00CA6825" w:rsidP="00CA6825">
      <w:pPr>
        <w:rPr>
          <w:rFonts w:ascii="Times New Roman" w:hAnsi="Times New Roman" w:cs="Times New Roman"/>
          <w:sz w:val="28"/>
          <w:szCs w:val="28"/>
        </w:rPr>
      </w:pPr>
    </w:p>
    <w:p w14:paraId="75BFA542" w14:textId="77777777" w:rsidR="00CA6825" w:rsidRPr="0027631F" w:rsidRDefault="00CA6825" w:rsidP="00CA6825">
      <w:pPr>
        <w:rPr>
          <w:rFonts w:ascii="Times New Roman" w:hAnsi="Times New Roman" w:cs="Times New Roman"/>
          <w:sz w:val="28"/>
          <w:szCs w:val="28"/>
        </w:rPr>
      </w:pPr>
    </w:p>
    <w:p w14:paraId="3EF0B429" w14:textId="333C52B3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C3D73A5" w14:textId="03FAA328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9" w:name="_Toc64219450"/>
      <w:r w:rsidRPr="0027631F">
        <w:rPr>
          <w:rFonts w:ascii="Times New Roman" w:hAnsi="Times New Roman" w:cs="Times New Roman"/>
          <w:sz w:val="28"/>
          <w:szCs w:val="28"/>
        </w:rPr>
        <w:t>К.М.02.02 Теория и методика обучения безопасности жизнедеятельности</w:t>
      </w:r>
      <w:bookmarkEnd w:id="39"/>
    </w:p>
    <w:p w14:paraId="7E94A53D" w14:textId="77777777" w:rsidR="00067CA7" w:rsidRPr="0027631F" w:rsidRDefault="00067CA7" w:rsidP="00067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7941B5C" w14:textId="77777777" w:rsidR="00067CA7" w:rsidRPr="0027631F" w:rsidRDefault="00067CA7" w:rsidP="00067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77EA582F" w14:textId="77777777" w:rsidR="00067CA7" w:rsidRPr="0027631F" w:rsidRDefault="00067CA7" w:rsidP="00067CA7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К.М.02.02 Теория и методика обучения безопасности жизнедеятельности</w:t>
      </w:r>
    </w:p>
    <w:p w14:paraId="7445F304" w14:textId="77777777" w:rsidR="00067CA7" w:rsidRPr="0027631F" w:rsidRDefault="00067CA7" w:rsidP="00067C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067CA7" w:rsidRPr="0027631F" w14:paraId="667F7BA3" w14:textId="77777777" w:rsidTr="00054D99">
        <w:tc>
          <w:tcPr>
            <w:tcW w:w="4785" w:type="dxa"/>
          </w:tcPr>
          <w:p w14:paraId="3A88C8AE" w14:textId="77777777" w:rsidR="00067CA7" w:rsidRPr="0027631F" w:rsidRDefault="00067CA7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14:paraId="2C87882A" w14:textId="77777777" w:rsidR="00067CA7" w:rsidRPr="0027631F" w:rsidRDefault="00067CA7" w:rsidP="00054D99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67CA7" w:rsidRPr="0027631F" w14:paraId="740C85D7" w14:textId="77777777" w:rsidTr="00054D99">
        <w:tc>
          <w:tcPr>
            <w:tcW w:w="4785" w:type="dxa"/>
          </w:tcPr>
          <w:p w14:paraId="43B707E3" w14:textId="77777777" w:rsidR="00067CA7" w:rsidRPr="0027631F" w:rsidRDefault="00067CA7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14:paraId="5FB669FA" w14:textId="77777777" w:rsidR="00067CA7" w:rsidRPr="0027631F" w:rsidRDefault="00067CA7" w:rsidP="00054D99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44.03.05.35  «Биология» и «Безопасность жизнедеятельности»</w:t>
            </w:r>
          </w:p>
        </w:tc>
      </w:tr>
      <w:tr w:rsidR="00067CA7" w:rsidRPr="0027631F" w14:paraId="050BFB72" w14:textId="77777777" w:rsidTr="00054D99">
        <w:tc>
          <w:tcPr>
            <w:tcW w:w="4785" w:type="dxa"/>
          </w:tcPr>
          <w:p w14:paraId="1F778A22" w14:textId="77777777" w:rsidR="00067CA7" w:rsidRPr="0027631F" w:rsidRDefault="00067CA7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7FB0C19" w14:textId="77777777" w:rsidR="00067CA7" w:rsidRPr="0027631F" w:rsidRDefault="00067CA7" w:rsidP="00054D99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14:paraId="37B9E828" w14:textId="77777777" w:rsidR="00067CA7" w:rsidRPr="0027631F" w:rsidRDefault="00067CA7" w:rsidP="00067C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20C12A8" w14:textId="77777777" w:rsidR="00067CA7" w:rsidRPr="0027631F" w:rsidRDefault="00067CA7" w:rsidP="00067CA7">
      <w:pPr>
        <w:pStyle w:val="5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763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Цель изучения дисциплины: </w:t>
      </w:r>
      <w:r w:rsidRPr="0027631F">
        <w:rPr>
          <w:rFonts w:ascii="Times New Roman" w:hAnsi="Times New Roman" w:cs="Times New Roman"/>
          <w:bCs/>
          <w:color w:val="auto"/>
          <w:sz w:val="28"/>
          <w:szCs w:val="28"/>
        </w:rPr>
        <w:t>дать знания студентам по общим теоретическим вопросам преподавания</w:t>
      </w:r>
      <w:r w:rsidRPr="0027631F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 </w:t>
      </w:r>
      <w:hyperlink r:id="rId9" w:tooltip="Безопасность жизнедеятельности" w:history="1">
        <w:r w:rsidRPr="0027631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безопасности жизнедеятельности</w:t>
        </w:r>
      </w:hyperlink>
      <w:r w:rsidRPr="0027631F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2763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– о терминологии, о структуре урока; </w:t>
      </w:r>
      <w:r w:rsidRPr="0027631F">
        <w:rPr>
          <w:rFonts w:ascii="Times New Roman" w:hAnsi="Times New Roman" w:cs="Times New Roman"/>
          <w:color w:val="auto"/>
          <w:sz w:val="28"/>
          <w:szCs w:val="28"/>
        </w:rPr>
        <w:t xml:space="preserve"> ознакомление студентов с методологией преподавания курса БЖД в общеобразовательных учреждениях, при работе с населением. </w:t>
      </w:r>
    </w:p>
    <w:p w14:paraId="5434A5D9" w14:textId="77777777" w:rsidR="00067CA7" w:rsidRPr="0027631F" w:rsidRDefault="00067CA7" w:rsidP="00067CA7">
      <w:pPr>
        <w:pStyle w:val="5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631F">
        <w:rPr>
          <w:rFonts w:ascii="Times New Roman" w:hAnsi="Times New Roman" w:cs="Times New Roman"/>
          <w:bCs/>
          <w:color w:val="auto"/>
          <w:sz w:val="28"/>
          <w:szCs w:val="28"/>
        </w:rPr>
        <w:t>- формирование у студентов систематизированных знаний</w:t>
      </w:r>
      <w:r w:rsidRPr="0027631F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нормативно-правовых и психолого-педагогических основ обучения ОБЖ, основы профессиональных умений решать практические задачи обучения ОБЖ в единстве с теоретическими знаниями.</w:t>
      </w:r>
      <w:r w:rsidRPr="002763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02CB688D" w14:textId="77777777" w:rsidR="00067CA7" w:rsidRPr="0027631F" w:rsidRDefault="00067CA7" w:rsidP="00067CA7">
      <w:pPr>
        <w:pStyle w:val="5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763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Задачи изучения дисциплины: </w:t>
      </w:r>
      <w:r w:rsidRPr="0027631F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- </w:t>
      </w:r>
    </w:p>
    <w:p w14:paraId="5076A038" w14:textId="77777777" w:rsidR="00067CA7" w:rsidRPr="0027631F" w:rsidRDefault="00067CA7" w:rsidP="00067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631F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27631F">
        <w:rPr>
          <w:rFonts w:ascii="Times New Roman" w:hAnsi="Times New Roman" w:cs="Times New Roman"/>
          <w:sz w:val="28"/>
          <w:szCs w:val="28"/>
        </w:rPr>
        <w:t>сформировать у студентов представление о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методах обучения БЖД</w:t>
      </w:r>
      <w:r w:rsidRPr="0027631F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71ED6A9F" w14:textId="77777777" w:rsidR="00067CA7" w:rsidRPr="0027631F" w:rsidRDefault="00067CA7" w:rsidP="00067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631F">
        <w:rPr>
          <w:rFonts w:ascii="Times New Roman" w:hAnsi="Times New Roman" w:cs="Times New Roman"/>
          <w:snapToGrid w:val="0"/>
          <w:sz w:val="28"/>
          <w:szCs w:val="28"/>
        </w:rPr>
        <w:t xml:space="preserve">- овладеть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передовым педагогическим опытом</w:t>
      </w:r>
      <w:r w:rsidRPr="0027631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3C204448" w14:textId="77777777" w:rsidR="00067CA7" w:rsidRPr="0027631F" w:rsidRDefault="00067CA7" w:rsidP="00067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ознакомиться с различными вариантами организации учебного процесса по БЖД</w:t>
      </w:r>
      <w:r w:rsidRPr="0027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CE85500" w14:textId="77777777" w:rsidR="00067CA7" w:rsidRPr="0027631F" w:rsidRDefault="00067CA7" w:rsidP="00067CA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14:paraId="3811A87B" w14:textId="77777777" w:rsidR="00067CA7" w:rsidRPr="0027631F" w:rsidRDefault="00067CA7" w:rsidP="00067CA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18795B77" w14:textId="77777777" w:rsidR="00067CA7" w:rsidRPr="0027631F" w:rsidRDefault="00067CA7" w:rsidP="00067CA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B6A379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дороге, </w:t>
      </w:r>
    </w:p>
    <w:p w14:paraId="33AA181F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Нормативно-правовые основы решения задач обеспечения личной и общественной безопасности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1F6C3BD3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Основные понятия и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образовательные программы по учебным предметам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  <w:r w:rsidRPr="0027631F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задач,</w:t>
      </w:r>
    </w:p>
    <w:p w14:paraId="163FE0FA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Цели и задачи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духовно-нравственного воспитания, </w:t>
      </w:r>
    </w:p>
    <w:p w14:paraId="2BA689B3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Возможности образовательной среды для качественного преподавания средствами учебных предметов, </w:t>
      </w:r>
    </w:p>
    <w:p w14:paraId="2EFD5851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Способы осуществления социализации и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профессионального самоопределения обучающихся, </w:t>
      </w:r>
    </w:p>
    <w:p w14:paraId="4831EF6C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Способы организации взаимодействия с различными участниками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образовательного процесса</w:t>
      </w:r>
      <w:r w:rsidRPr="0027631F">
        <w:rPr>
          <w:rFonts w:ascii="Times New Roman" w:hAnsi="Times New Roman"/>
          <w:bCs/>
          <w:sz w:val="28"/>
          <w:szCs w:val="28"/>
        </w:rPr>
        <w:t xml:space="preserve"> - для совместного решения задач педагогической деятельности; в области ОБЖ, </w:t>
      </w:r>
    </w:p>
    <w:p w14:paraId="3EBACD76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Формы 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сотрудничества обучающихся и воспитанников </w:t>
      </w:r>
      <w:r w:rsidRPr="0027631F">
        <w:rPr>
          <w:rFonts w:ascii="Times New Roman" w:hAnsi="Times New Roman"/>
          <w:bCs/>
          <w:sz w:val="28"/>
          <w:szCs w:val="28"/>
        </w:rPr>
        <w:t xml:space="preserve">и методы </w:t>
      </w:r>
      <w:r w:rsidRPr="0027631F">
        <w:rPr>
          <w:rFonts w:ascii="Times New Roman" w:hAnsi="Times New Roman"/>
          <w:color w:val="000000"/>
          <w:sz w:val="28"/>
          <w:szCs w:val="28"/>
        </w:rPr>
        <w:t>развития творческих способностей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 во внеурочной деятельности и учебном процессе; </w:t>
      </w:r>
    </w:p>
    <w:p w14:paraId="1F690FCC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Способность проектировать образовательные программы; </w:t>
      </w:r>
    </w:p>
    <w:p w14:paraId="1C8FB61D" w14:textId="77777777" w:rsidR="00067CA7" w:rsidRPr="0027631F" w:rsidRDefault="00067CA7" w:rsidP="00067CA7">
      <w:pPr>
        <w:pStyle w:val="a6"/>
        <w:numPr>
          <w:ilvl w:val="0"/>
          <w:numId w:val="81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Способность проектировать индивидуальные образовательные маршруты обучающихся. </w:t>
      </w:r>
    </w:p>
    <w:p w14:paraId="504A486E" w14:textId="77777777" w:rsidR="00067CA7" w:rsidRPr="0027631F" w:rsidRDefault="00067CA7" w:rsidP="00067CA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i/>
          <w:iCs/>
          <w:sz w:val="28"/>
          <w:szCs w:val="28"/>
        </w:rPr>
        <w:t>Уметь:</w:t>
      </w:r>
      <w:r w:rsidRPr="0027631F">
        <w:rPr>
          <w:rFonts w:ascii="Times New Roman" w:hAnsi="Times New Roman"/>
          <w:iCs/>
          <w:sz w:val="28"/>
          <w:szCs w:val="28"/>
        </w:rPr>
        <w:t xml:space="preserve"> </w:t>
      </w:r>
    </w:p>
    <w:p w14:paraId="4CC99241" w14:textId="77777777" w:rsidR="00067CA7" w:rsidRPr="0027631F" w:rsidRDefault="00067CA7" w:rsidP="00067CA7">
      <w:pPr>
        <w:pStyle w:val="a6"/>
        <w:numPr>
          <w:ilvl w:val="0"/>
          <w:numId w:val="8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эффективно применять знания правовых основ в области безопасности в своей работе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6BFCAFD6" w14:textId="77777777" w:rsidR="00067CA7" w:rsidRPr="0027631F" w:rsidRDefault="00067CA7" w:rsidP="00067CA7">
      <w:pPr>
        <w:pStyle w:val="a6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Использовать нормативно-правовые основы в решении теоретических и практических задач обеспечения безопасности жизнедеятельности в ОУ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57F297FB" w14:textId="77777777" w:rsidR="00067CA7" w:rsidRPr="0027631F" w:rsidRDefault="00067CA7" w:rsidP="00067CA7">
      <w:pPr>
        <w:pStyle w:val="a6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применять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образовательные программы в работе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10BD601D" w14:textId="77777777" w:rsidR="00067CA7" w:rsidRPr="0027631F" w:rsidRDefault="00067CA7" w:rsidP="00067CA7">
      <w:pPr>
        <w:pStyle w:val="a6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наук, </w:t>
      </w:r>
    </w:p>
    <w:p w14:paraId="4C1CE98A" w14:textId="77777777" w:rsidR="00067CA7" w:rsidRPr="0027631F" w:rsidRDefault="00067CA7" w:rsidP="00067CA7">
      <w:pPr>
        <w:pStyle w:val="a6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формировать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духовно-нравственную </w:t>
      </w:r>
      <w:r w:rsidRPr="0027631F">
        <w:rPr>
          <w:rFonts w:ascii="Times New Roman" w:hAnsi="Times New Roman"/>
          <w:sz w:val="28"/>
          <w:szCs w:val="28"/>
        </w:rPr>
        <w:t>культуру безопасного поведения и применять ее методики для обеспечения безопасности детей и подростков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, </w:t>
      </w:r>
    </w:p>
    <w:p w14:paraId="0C382508" w14:textId="77777777" w:rsidR="00067CA7" w:rsidRPr="0027631F" w:rsidRDefault="00067CA7" w:rsidP="00067CA7">
      <w:pPr>
        <w:pStyle w:val="a6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использовать возможности образовательной среды для достижения личностных, метапредметных и предметных результатов обучения</w:t>
      </w:r>
      <w:r w:rsidRPr="0027631F">
        <w:rPr>
          <w:rFonts w:ascii="Times New Roman" w:hAnsi="Times New Roman"/>
          <w:sz w:val="28"/>
          <w:szCs w:val="28"/>
        </w:rPr>
        <w:t xml:space="preserve"> , </w:t>
      </w:r>
    </w:p>
    <w:p w14:paraId="60F16BD6" w14:textId="77777777" w:rsidR="00067CA7" w:rsidRPr="0027631F" w:rsidRDefault="00067CA7" w:rsidP="00067CA7">
      <w:pPr>
        <w:pStyle w:val="a6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</w:t>
      </w:r>
      <w:r w:rsidRPr="0027631F">
        <w:rPr>
          <w:rFonts w:ascii="Times New Roman" w:hAnsi="Times New Roman"/>
          <w:bCs/>
          <w:sz w:val="28"/>
          <w:szCs w:val="28"/>
        </w:rPr>
        <w:t xml:space="preserve">рганизовывать и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осуществлять педагогическое сопровождение обучающихся, </w:t>
      </w:r>
    </w:p>
    <w:p w14:paraId="28C2D8F8" w14:textId="77777777" w:rsidR="00067CA7" w:rsidRPr="0027631F" w:rsidRDefault="00067CA7" w:rsidP="00067CA7">
      <w:pPr>
        <w:pStyle w:val="a6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spacing w:val="-2"/>
          <w:sz w:val="28"/>
          <w:szCs w:val="28"/>
        </w:rPr>
        <w:t xml:space="preserve">организовать сотрудничество </w:t>
      </w:r>
      <w:r w:rsidRPr="0027631F">
        <w:rPr>
          <w:rFonts w:ascii="Times New Roman" w:hAnsi="Times New Roman"/>
          <w:bCs/>
          <w:sz w:val="28"/>
          <w:szCs w:val="28"/>
        </w:rPr>
        <w:t xml:space="preserve">взаимодействовать с участниками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образовательного процесса</w:t>
      </w:r>
      <w:r w:rsidRPr="0027631F">
        <w:rPr>
          <w:rFonts w:ascii="Times New Roman" w:hAnsi="Times New Roman"/>
          <w:bCs/>
          <w:sz w:val="28"/>
          <w:szCs w:val="28"/>
        </w:rPr>
        <w:t>,</w:t>
      </w:r>
    </w:p>
    <w:p w14:paraId="560A6EF8" w14:textId="77777777" w:rsidR="00067CA7" w:rsidRPr="0027631F" w:rsidRDefault="00067CA7" w:rsidP="00067CA7">
      <w:pPr>
        <w:pStyle w:val="a6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pacing w:val="-2"/>
          <w:sz w:val="28"/>
          <w:szCs w:val="28"/>
        </w:rPr>
        <w:t xml:space="preserve">организовать сотрудничество обучающихся и воспитанников в учебном процессе и внеурочной деятельности для </w:t>
      </w:r>
      <w:r w:rsidRPr="0027631F">
        <w:rPr>
          <w:rFonts w:ascii="Times New Roman" w:hAnsi="Times New Roman"/>
          <w:color w:val="000000"/>
          <w:sz w:val="28"/>
          <w:szCs w:val="28"/>
        </w:rPr>
        <w:t>поддержания их активности, инициативности и самостоятельности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695007DE" w14:textId="77777777" w:rsidR="00067CA7" w:rsidRPr="0027631F" w:rsidRDefault="00067CA7" w:rsidP="00067CA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</w:p>
    <w:p w14:paraId="3E4ABF71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Методиками использования нормативных правовых документов в своей деятельности; </w:t>
      </w:r>
      <w:r w:rsidRPr="0027631F">
        <w:rPr>
          <w:rFonts w:ascii="Times New Roman" w:hAnsi="Times New Roman"/>
          <w:sz w:val="28"/>
          <w:szCs w:val="28"/>
        </w:rPr>
        <w:t xml:space="preserve">организации и проведения мероприятий, направленных на защиту и обеспечение безопасности , </w:t>
      </w:r>
    </w:p>
    <w:p w14:paraId="549F2C30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Навыками использования нормативно-правовых основ в обеспечении личной и общественной безопасности в сфере образования</w:t>
      </w:r>
      <w:r w:rsidRPr="0027631F">
        <w:rPr>
          <w:rFonts w:ascii="Times New Roman" w:hAnsi="Times New Roman"/>
          <w:sz w:val="28"/>
          <w:szCs w:val="28"/>
        </w:rPr>
        <w:t xml:space="preserve"> , </w:t>
      </w:r>
    </w:p>
    <w:p w14:paraId="796F1AFB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Навыками </w:t>
      </w:r>
      <w:r w:rsidRPr="0027631F">
        <w:rPr>
          <w:rFonts w:ascii="Times New Roman" w:hAnsi="Times New Roman"/>
          <w:color w:val="000000"/>
          <w:sz w:val="28"/>
          <w:szCs w:val="28"/>
        </w:rPr>
        <w:t>реализации образовательных программ в соответствии с требованиями образовательных стандартов</w:t>
      </w:r>
      <w:r w:rsidRPr="0027631F">
        <w:rPr>
          <w:rFonts w:ascii="Times New Roman" w:hAnsi="Times New Roman"/>
          <w:sz w:val="28"/>
          <w:szCs w:val="28"/>
        </w:rPr>
        <w:t xml:space="preserve"> , </w:t>
      </w:r>
    </w:p>
    <w:p w14:paraId="366AFE74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Навыками работы с программными средствами общего и профессионального назначения; базовыми программными методами защиты информации при работе с компьютерными системами и организационными мерами и приемами антивирусной защиты , </w:t>
      </w:r>
    </w:p>
    <w:p w14:paraId="41B077F1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Способностью и быть осуществлять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и духовно-нравственного развитие  обучающихся в учебной и внеучебной деятельности, </w:t>
      </w:r>
    </w:p>
    <w:p w14:paraId="29F61D30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методиками и практическими навыками для </w:t>
      </w:r>
      <w:r w:rsidRPr="0027631F">
        <w:rPr>
          <w:rFonts w:ascii="Times New Roman" w:hAnsi="Times New Roman"/>
          <w:color w:val="000000"/>
          <w:sz w:val="28"/>
          <w:szCs w:val="28"/>
        </w:rPr>
        <w:t>обеспечения качества учебно-воспитательного процесса средствами преподаваемых учебных предметов</w:t>
      </w:r>
      <w:r w:rsidRPr="0027631F">
        <w:rPr>
          <w:rFonts w:ascii="Times New Roman" w:hAnsi="Times New Roman"/>
          <w:sz w:val="28"/>
          <w:szCs w:val="28"/>
        </w:rPr>
        <w:t xml:space="preserve"> , </w:t>
      </w:r>
    </w:p>
    <w:p w14:paraId="61CA7C99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Способностью и быть готовым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обучающихся, </w:t>
      </w:r>
    </w:p>
    <w:p w14:paraId="301AE255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Навыками </w:t>
      </w:r>
      <w:r w:rsidRPr="0027631F">
        <w:rPr>
          <w:rFonts w:ascii="Times New Roman" w:hAnsi="Times New Roman"/>
          <w:bCs/>
          <w:sz w:val="28"/>
          <w:szCs w:val="28"/>
        </w:rPr>
        <w:t xml:space="preserve">профессионального взаимодействия с участниками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образовательного процесса</w:t>
      </w:r>
      <w:r w:rsidRPr="0027631F">
        <w:rPr>
          <w:rFonts w:ascii="Times New Roman" w:hAnsi="Times New Roman"/>
          <w:bCs/>
          <w:sz w:val="28"/>
          <w:szCs w:val="28"/>
        </w:rPr>
        <w:t xml:space="preserve">, </w:t>
      </w:r>
    </w:p>
    <w:p w14:paraId="1269AE2C" w14:textId="77777777" w:rsidR="00067CA7" w:rsidRPr="0027631F" w:rsidRDefault="00067CA7" w:rsidP="00067CA7">
      <w:pPr>
        <w:pStyle w:val="a6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pacing w:val="-2"/>
          <w:sz w:val="28"/>
          <w:szCs w:val="28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27631F">
        <w:rPr>
          <w:rFonts w:ascii="Times New Roman" w:hAnsi="Times New Roman"/>
          <w:color w:val="000000"/>
          <w:sz w:val="28"/>
          <w:szCs w:val="28"/>
        </w:rPr>
        <w:t>развития их творческих способностей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7B4B98E9" w14:textId="77777777" w:rsidR="00067CA7" w:rsidRPr="0027631F" w:rsidRDefault="00067CA7" w:rsidP="00067CA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14:paraId="1E361510" w14:textId="77777777" w:rsidR="00067CA7" w:rsidRPr="0027631F" w:rsidRDefault="00067CA7" w:rsidP="00067CA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УК-7; ОПК-1; ОПК-2; ОПК-3; ОПК-6; ПКО-1; ПКР-1; ПКР-7</w:t>
      </w:r>
    </w:p>
    <w:p w14:paraId="1BD2C861" w14:textId="77777777" w:rsidR="00067CA7" w:rsidRPr="0027631F" w:rsidRDefault="00067CA7" w:rsidP="00067C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>(в ЗЕТ): 10</w:t>
      </w:r>
      <w:r w:rsidRPr="0027631F">
        <w:rPr>
          <w:rFonts w:ascii="Times New Roman" w:hAnsi="Times New Roman" w:cs="Times New Roman"/>
          <w:sz w:val="28"/>
          <w:szCs w:val="28"/>
        </w:rPr>
        <w:t xml:space="preserve"> ЗЕТ по учебному плану </w:t>
      </w:r>
    </w:p>
    <w:p w14:paraId="005DE23F" w14:textId="77777777" w:rsidR="00067CA7" w:rsidRPr="0027631F" w:rsidRDefault="00067CA7" w:rsidP="00067CA7">
      <w:pPr>
        <w:pStyle w:val="a6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 xml:space="preserve">зачет – 5 семестр; экзамен ‒ семестр 6, 7, </w:t>
      </w:r>
    </w:p>
    <w:p w14:paraId="2CBD366C" w14:textId="77777777" w:rsidR="00067CA7" w:rsidRPr="0027631F" w:rsidRDefault="00067CA7" w:rsidP="00067CA7">
      <w:pPr>
        <w:pStyle w:val="a6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71DD952A" w14:textId="77777777" w:rsidR="00067CA7" w:rsidRPr="0027631F" w:rsidRDefault="00067CA7" w:rsidP="00067CA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Зарубина Римма Викторовна  – канд. пед. наук, доцент кафедры естествознания и безопасности жизнедеятельности.</w:t>
      </w:r>
    </w:p>
    <w:p w14:paraId="4151F931" w14:textId="00D1A778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61251D5" w14:textId="74FA5759" w:rsidR="00A625DC" w:rsidRPr="0027631F" w:rsidRDefault="00A625DC" w:rsidP="00A625DC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0" w:name="_Toc64219451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К.М.03 Профессиональный модуль (по профилю Биология)</w:t>
      </w:r>
      <w:bookmarkEnd w:id="40"/>
    </w:p>
    <w:p w14:paraId="42F5F235" w14:textId="7059C546" w:rsidR="00A625DC" w:rsidRPr="0027631F" w:rsidRDefault="00A625DC" w:rsidP="00A625DC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20F75" w14:textId="7E1362CD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1" w:name="_Toc64219452"/>
      <w:r w:rsidRPr="0027631F">
        <w:rPr>
          <w:rFonts w:ascii="Times New Roman" w:hAnsi="Times New Roman" w:cs="Times New Roman"/>
          <w:sz w:val="28"/>
          <w:szCs w:val="28"/>
        </w:rPr>
        <w:t>К.М.03.01 Гистология и цитология</w:t>
      </w:r>
      <w:bookmarkEnd w:id="41"/>
    </w:p>
    <w:p w14:paraId="717E65F3" w14:textId="77777777" w:rsidR="007C0DB1" w:rsidRPr="0027631F" w:rsidRDefault="007C0DB1" w:rsidP="007C0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91A0BF9" w14:textId="77777777" w:rsidR="007C0DB1" w:rsidRPr="0027631F" w:rsidRDefault="007C0DB1" w:rsidP="007C0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74A0A21" w14:textId="77777777" w:rsidR="007C0DB1" w:rsidRPr="0027631F" w:rsidRDefault="007C0DB1" w:rsidP="007C0D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К.М.03.01 Гистология и цитология</w:t>
      </w:r>
    </w:p>
    <w:p w14:paraId="0E735016" w14:textId="77777777" w:rsidR="007C0DB1" w:rsidRPr="0027631F" w:rsidRDefault="007C0DB1" w:rsidP="007C0D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40307" w14:textId="77777777" w:rsidR="007C0DB1" w:rsidRPr="0027631F" w:rsidRDefault="007C0DB1" w:rsidP="007C0DB1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7C0DB1" w:rsidRPr="0027631F" w14:paraId="36657049" w14:textId="77777777" w:rsidTr="00054D99">
        <w:tc>
          <w:tcPr>
            <w:tcW w:w="4361" w:type="dxa"/>
          </w:tcPr>
          <w:p w14:paraId="788515BB" w14:textId="77777777" w:rsidR="007C0DB1" w:rsidRPr="0027631F" w:rsidRDefault="007C0DB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249FA03F" w14:textId="77777777" w:rsidR="007C0DB1" w:rsidRPr="0027631F" w:rsidRDefault="007C0DB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1AD3475D" w14:textId="77777777" w:rsidR="007C0DB1" w:rsidRPr="0027631F" w:rsidRDefault="007C0DB1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C0DB1" w:rsidRPr="0027631F" w14:paraId="02923063" w14:textId="77777777" w:rsidTr="00054D99">
        <w:tc>
          <w:tcPr>
            <w:tcW w:w="4361" w:type="dxa"/>
          </w:tcPr>
          <w:p w14:paraId="6C916E84" w14:textId="77777777" w:rsidR="007C0DB1" w:rsidRPr="0027631F" w:rsidRDefault="007C0DB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2249C188" w14:textId="77777777" w:rsidR="007C0DB1" w:rsidRPr="0027631F" w:rsidRDefault="007C0DB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«Безопасности жизнедеятельности»</w:t>
            </w:r>
          </w:p>
        </w:tc>
      </w:tr>
      <w:tr w:rsidR="007C0DB1" w:rsidRPr="0027631F" w14:paraId="7B65DD88" w14:textId="77777777" w:rsidTr="00054D99">
        <w:tc>
          <w:tcPr>
            <w:tcW w:w="4361" w:type="dxa"/>
          </w:tcPr>
          <w:p w14:paraId="3D56FF5C" w14:textId="77777777" w:rsidR="007C0DB1" w:rsidRPr="0027631F" w:rsidRDefault="007C0DB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8F4B82" w14:textId="77777777" w:rsidR="007C0DB1" w:rsidRPr="0027631F" w:rsidRDefault="007C0DB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0D5097F7" w14:textId="77777777" w:rsidR="007C0DB1" w:rsidRPr="0027631F" w:rsidRDefault="007C0DB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29B1F" w14:textId="77777777" w:rsidR="007C0DB1" w:rsidRPr="0027631F" w:rsidRDefault="007C0DB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жизнедеятельность</w:t>
            </w:r>
          </w:p>
        </w:tc>
      </w:tr>
    </w:tbl>
    <w:p w14:paraId="0DF0B27B" w14:textId="77777777" w:rsidR="007C0DB1" w:rsidRPr="0027631F" w:rsidRDefault="007C0DB1" w:rsidP="007C0DB1">
      <w:pPr>
        <w:rPr>
          <w:rFonts w:ascii="Times New Roman" w:hAnsi="Times New Roman" w:cs="Times New Roman"/>
          <w:b/>
          <w:sz w:val="28"/>
          <w:szCs w:val="28"/>
        </w:rPr>
      </w:pPr>
    </w:p>
    <w:p w14:paraId="65FBC6C3" w14:textId="77777777" w:rsidR="007C0DB1" w:rsidRPr="0027631F" w:rsidRDefault="007C0DB1" w:rsidP="007C0DB1">
      <w:pPr>
        <w:pStyle w:val="a9"/>
        <w:widowControl w:val="0"/>
        <w:numPr>
          <w:ilvl w:val="0"/>
          <w:numId w:val="70"/>
        </w:numPr>
        <w:spacing w:line="276" w:lineRule="auto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pacing w:val="-8"/>
          <w:sz w:val="28"/>
          <w:szCs w:val="28"/>
        </w:rPr>
        <w:t xml:space="preserve">формирование у студентов </w:t>
      </w:r>
      <w:r w:rsidRPr="0027631F">
        <w:rPr>
          <w:sz w:val="28"/>
          <w:szCs w:val="28"/>
        </w:rPr>
        <w:t xml:space="preserve"> современных представлений о  клетках и тканях организма человека, животных и растений. В связи с этим особый акцент сделан на использовании современных молекулярно-биологических подходов в исследовании тканей, особое внимание уделено сравнительной характеристике тканей растений, позвоночных и беспозвоночных животных. </w:t>
      </w:r>
    </w:p>
    <w:p w14:paraId="07051BE2" w14:textId="77777777" w:rsidR="007C0DB1" w:rsidRPr="0027631F" w:rsidRDefault="007C0DB1" w:rsidP="007C0DB1">
      <w:pPr>
        <w:pStyle w:val="a9"/>
        <w:widowControl w:val="0"/>
        <w:numPr>
          <w:ilvl w:val="0"/>
          <w:numId w:val="70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6A0B55EF" w14:textId="77777777" w:rsidR="007C0DB1" w:rsidRPr="0027631F" w:rsidRDefault="007C0DB1" w:rsidP="007C0DB1">
      <w:pPr>
        <w:pStyle w:val="a9"/>
        <w:widowControl w:val="0"/>
        <w:tabs>
          <w:tab w:val="clear" w:pos="1804"/>
        </w:tabs>
        <w:spacing w:line="360" w:lineRule="auto"/>
        <w:ind w:left="720" w:firstLine="0"/>
        <w:rPr>
          <w:sz w:val="28"/>
          <w:szCs w:val="28"/>
        </w:rPr>
      </w:pPr>
      <w:r w:rsidRPr="0027631F">
        <w:rPr>
          <w:sz w:val="28"/>
          <w:szCs w:val="28"/>
        </w:rPr>
        <w:t>1.Дать представления о строении и функциях клеток, основных тканях растений, животных и человека.</w:t>
      </w:r>
    </w:p>
    <w:p w14:paraId="4FECB1CD" w14:textId="77777777" w:rsidR="007C0DB1" w:rsidRPr="0027631F" w:rsidRDefault="007C0DB1" w:rsidP="007C0DB1">
      <w:pPr>
        <w:pStyle w:val="a9"/>
        <w:widowControl w:val="0"/>
        <w:tabs>
          <w:tab w:val="clear" w:pos="1804"/>
        </w:tabs>
        <w:spacing w:line="360" w:lineRule="auto"/>
        <w:ind w:left="720" w:firstLine="0"/>
        <w:rPr>
          <w:sz w:val="28"/>
          <w:szCs w:val="28"/>
        </w:rPr>
      </w:pPr>
      <w:r w:rsidRPr="0027631F">
        <w:rPr>
          <w:sz w:val="28"/>
          <w:szCs w:val="28"/>
        </w:rPr>
        <w:t xml:space="preserve"> 2. Развивать аналитические способности студентов в осмыслении основных физиологических процессов, протекающих в клетках и тканях организма. </w:t>
      </w:r>
    </w:p>
    <w:p w14:paraId="466DE89A" w14:textId="77777777" w:rsidR="007C0DB1" w:rsidRPr="0027631F" w:rsidRDefault="007C0DB1" w:rsidP="007C0DB1">
      <w:pPr>
        <w:pStyle w:val="a9"/>
        <w:widowControl w:val="0"/>
        <w:tabs>
          <w:tab w:val="clear" w:pos="1804"/>
        </w:tabs>
        <w:spacing w:line="360" w:lineRule="auto"/>
        <w:ind w:left="720" w:firstLine="0"/>
        <w:rPr>
          <w:b/>
          <w:sz w:val="28"/>
          <w:szCs w:val="28"/>
        </w:rPr>
      </w:pPr>
      <w:r w:rsidRPr="0027631F">
        <w:rPr>
          <w:sz w:val="28"/>
          <w:szCs w:val="28"/>
        </w:rPr>
        <w:t>3. Воспитывать интерес к новейшим достижениям в области исследования ткан</w:t>
      </w:r>
    </w:p>
    <w:p w14:paraId="018141B4" w14:textId="77777777" w:rsidR="007C0DB1" w:rsidRPr="0027631F" w:rsidRDefault="007C0DB1" w:rsidP="007C0DB1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3.Результаты обучения по дисциплине.</w:t>
      </w:r>
    </w:p>
    <w:p w14:paraId="56C23D21" w14:textId="77777777" w:rsidR="007C0DB1" w:rsidRPr="0027631F" w:rsidRDefault="007C0DB1" w:rsidP="007C0DB1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74AFF14E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/>
          <w:sz w:val="28"/>
          <w:szCs w:val="28"/>
        </w:rPr>
        <w:t xml:space="preserve">основные закономерности структурной организации клеток, тканей с позиции единства строения и функции; </w:t>
      </w:r>
    </w:p>
    <w:p w14:paraId="1CC92C3B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2. цито-и гисто - функциональные особенности клеточных и тканевых элементов и их участие в биологических процессах (защитных, трофических, секреторных, пластических, пролиферативных и т.п.);</w:t>
      </w:r>
    </w:p>
    <w:p w14:paraId="6CB2A6AD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1CB1337C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1.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микроскопировать цитологические и гистологические препараты с использованием сухих систем биологического микроскопа; </w:t>
      </w:r>
    </w:p>
    <w:p w14:paraId="5510E09B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2. идентифицировать ткани, их клеточные и неклеточные структуры на микроскопическом и ультрамикроскопическом уровне. </w:t>
      </w:r>
    </w:p>
    <w:p w14:paraId="03857BDF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3. реферировать научную литературу, </w:t>
      </w:r>
    </w:p>
    <w:p w14:paraId="32EDBA28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4. делать доклады – сообщения на заданную тему</w:t>
      </w:r>
    </w:p>
    <w:p w14:paraId="650B6772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</w:p>
    <w:p w14:paraId="018C753B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− общебиологическим понятийным аппаратом; </w:t>
      </w:r>
    </w:p>
    <w:p w14:paraId="047A12BB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− навыками микроскопирования и анализа цитологических и гистологических препаратов и электронных микрофотографий;</w:t>
      </w:r>
    </w:p>
    <w:p w14:paraId="5A2D4F8C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 − навыками изучения клеток и тканей живых организмов</w:t>
      </w:r>
    </w:p>
    <w:p w14:paraId="17519B5D" w14:textId="77777777" w:rsidR="007C0DB1" w:rsidRPr="0027631F" w:rsidRDefault="007C0DB1" w:rsidP="007C0DB1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УК-1, ОПК-5. 5.</w:t>
      </w: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5.</w:t>
      </w:r>
    </w:p>
    <w:p w14:paraId="30C20FC9" w14:textId="77777777" w:rsidR="007C0DB1" w:rsidRPr="0027631F" w:rsidRDefault="007C0DB1" w:rsidP="007C0DB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6.Форма контроля: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зачет, зачёт с оценкой</w:t>
      </w:r>
    </w:p>
    <w:p w14:paraId="1FE4530F" w14:textId="77777777" w:rsidR="007C0DB1" w:rsidRPr="0027631F" w:rsidRDefault="007C0DB1" w:rsidP="007C0DB1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27631F">
        <w:rPr>
          <w:rFonts w:ascii="Times New Roman" w:hAnsi="Times New Roman" w:cs="Times New Roman"/>
          <w:sz w:val="28"/>
          <w:szCs w:val="28"/>
        </w:rPr>
        <w:t>канд.пед.наук, доцент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Саенко Николай Михайлович</w:t>
      </w:r>
    </w:p>
    <w:p w14:paraId="48C25047" w14:textId="618E8CBB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4B9D314" w14:textId="7A66A0EF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2" w:name="_Toc64219453"/>
      <w:r w:rsidRPr="0027631F">
        <w:rPr>
          <w:rFonts w:ascii="Times New Roman" w:hAnsi="Times New Roman" w:cs="Times New Roman"/>
          <w:sz w:val="28"/>
          <w:szCs w:val="28"/>
        </w:rPr>
        <w:t>К.М.03.02 Ботаника</w:t>
      </w:r>
      <w:bookmarkEnd w:id="42"/>
    </w:p>
    <w:p w14:paraId="10E5547D" w14:textId="77777777" w:rsidR="00B81D7E" w:rsidRPr="0027631F" w:rsidRDefault="00B81D7E" w:rsidP="00B8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8E6F0DD" w14:textId="77777777" w:rsidR="00B81D7E" w:rsidRPr="0027631F" w:rsidRDefault="00B81D7E" w:rsidP="00B8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EB323A0" w14:textId="77777777" w:rsidR="00B81D7E" w:rsidRPr="0027631F" w:rsidRDefault="00B81D7E" w:rsidP="00B81D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К.М.03.02  </w:t>
      </w: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Ботаника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B81D7E" w:rsidRPr="0027631F" w14:paraId="0C0A76B0" w14:textId="77777777" w:rsidTr="00054D99">
        <w:tc>
          <w:tcPr>
            <w:tcW w:w="4361" w:type="dxa"/>
          </w:tcPr>
          <w:p w14:paraId="196AAD0F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2C7DDC90" w14:textId="77777777" w:rsidR="00B81D7E" w:rsidRPr="0027631F" w:rsidRDefault="00B81D7E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7383380E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81D7E" w:rsidRPr="0027631F" w14:paraId="6E9E3A88" w14:textId="77777777" w:rsidTr="00054D99">
        <w:tc>
          <w:tcPr>
            <w:tcW w:w="4361" w:type="dxa"/>
          </w:tcPr>
          <w:p w14:paraId="0877EC52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7BB1C9F8" w14:textId="77777777" w:rsidR="00B81D7E" w:rsidRPr="0027631F" w:rsidRDefault="00B81D7E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</w:t>
            </w:r>
            <w:r w:rsidRPr="00276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и Безопасность жизнедеятельности»</w:t>
            </w:r>
          </w:p>
        </w:tc>
      </w:tr>
      <w:tr w:rsidR="00B81D7E" w:rsidRPr="0027631F" w14:paraId="5809E9FA" w14:textId="77777777" w:rsidTr="00054D99">
        <w:tc>
          <w:tcPr>
            <w:tcW w:w="4361" w:type="dxa"/>
          </w:tcPr>
          <w:p w14:paraId="473874F5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EBB717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7CDBD042" w14:textId="77777777" w:rsidR="00B81D7E" w:rsidRPr="0027631F" w:rsidRDefault="00B81D7E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16B31" w14:textId="77777777" w:rsidR="00B81D7E" w:rsidRPr="0027631F" w:rsidRDefault="00B81D7E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0F61F7FC" w14:textId="77777777" w:rsidR="00B81D7E" w:rsidRPr="0027631F" w:rsidRDefault="00B81D7E" w:rsidP="00B81D7E">
      <w:pPr>
        <w:rPr>
          <w:rFonts w:ascii="Times New Roman" w:hAnsi="Times New Roman" w:cs="Times New Roman"/>
          <w:b/>
          <w:sz w:val="28"/>
          <w:szCs w:val="28"/>
        </w:rPr>
      </w:pPr>
    </w:p>
    <w:p w14:paraId="3C73420F" w14:textId="77777777" w:rsidR="00B81D7E" w:rsidRPr="0027631F" w:rsidRDefault="00B81D7E" w:rsidP="00B81D7E">
      <w:pPr>
        <w:pStyle w:val="a6"/>
        <w:spacing w:before="40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формирование у студентов </w:t>
      </w:r>
      <w:r w:rsidRPr="0027631F">
        <w:rPr>
          <w:rFonts w:ascii="Times New Roman" w:hAnsi="Times New Roman"/>
          <w:sz w:val="28"/>
          <w:szCs w:val="28"/>
        </w:rPr>
        <w:t>целостного естественнонаучного мировоззрения и истинного биологического мышления, направленных на осознание процессов, происходящих  в растениях и их  строение,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 а также 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spacing w:val="-8"/>
          <w:sz w:val="28"/>
          <w:szCs w:val="28"/>
        </w:rPr>
        <w:t>ключевых компетенций  при освоении ботанических знаний, направленных на сохранение существующего разнообразия растительных организмов</w:t>
      </w:r>
    </w:p>
    <w:p w14:paraId="2CBA062D" w14:textId="77777777" w:rsidR="00B81D7E" w:rsidRPr="0027631F" w:rsidRDefault="00B81D7E" w:rsidP="00B81D7E">
      <w:pPr>
        <w:pStyle w:val="a6"/>
        <w:spacing w:before="40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778BC62F" w14:textId="77777777" w:rsidR="00B81D7E" w:rsidRPr="0027631F" w:rsidRDefault="00B81D7E" w:rsidP="00B81D7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483EF11C" w14:textId="77777777" w:rsidR="00B81D7E" w:rsidRPr="0027631F" w:rsidRDefault="00B81D7E" w:rsidP="00B81D7E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– </w:t>
      </w:r>
      <w:r w:rsidRPr="0027631F">
        <w:rPr>
          <w:color w:val="000000"/>
          <w:sz w:val="28"/>
          <w:szCs w:val="28"/>
        </w:rPr>
        <w:t xml:space="preserve">создание  глубокого и прочного фундамента знаний о строении, классификации и процессах в растительных организмах; </w:t>
      </w:r>
    </w:p>
    <w:p w14:paraId="31B498B6" w14:textId="77777777" w:rsidR="00B81D7E" w:rsidRPr="0027631F" w:rsidRDefault="00B81D7E" w:rsidP="00B81D7E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– формирование умения </w:t>
      </w:r>
      <w:r w:rsidRPr="0027631F">
        <w:rPr>
          <w:color w:val="000000"/>
          <w:sz w:val="28"/>
          <w:szCs w:val="28"/>
        </w:rPr>
        <w:t>применять знание теоретических основ и технологий естественнонаучного и экологического образования;</w:t>
      </w:r>
    </w:p>
    <w:p w14:paraId="78535A47" w14:textId="77777777" w:rsidR="00B81D7E" w:rsidRPr="0027631F" w:rsidRDefault="00B81D7E" w:rsidP="00B81D7E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>– формирование</w:t>
      </w:r>
      <w:r w:rsidRPr="0027631F">
        <w:rPr>
          <w:color w:val="000000"/>
          <w:sz w:val="28"/>
          <w:szCs w:val="28"/>
        </w:rPr>
        <w:t xml:space="preserve"> навыков чёткого изложения знаний,  умения анализировать и обобщать явления и факты в ботанической  и экологических сферах,   использовать полученные знания в практической деятельности;</w:t>
      </w:r>
    </w:p>
    <w:p w14:paraId="30BB3FAB" w14:textId="77777777" w:rsidR="00B81D7E" w:rsidRPr="0027631F" w:rsidRDefault="00B81D7E" w:rsidP="00B81D7E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27631F">
        <w:rPr>
          <w:sz w:val="28"/>
          <w:szCs w:val="28"/>
        </w:rPr>
        <w:t>– становление и развитие у студентов  профессиональной позиции в процессе формирования системы естественнонаучных и экологических представлений в соответствии с современной моделью воспитания и обучения;</w:t>
      </w:r>
    </w:p>
    <w:p w14:paraId="1A864FED" w14:textId="77777777" w:rsidR="00B81D7E" w:rsidRPr="0027631F" w:rsidRDefault="00B81D7E" w:rsidP="00B81D7E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</w:p>
    <w:p w14:paraId="2DB4F18B" w14:textId="77777777" w:rsidR="00B81D7E" w:rsidRPr="0027631F" w:rsidRDefault="00B81D7E" w:rsidP="00CA6825">
      <w:pPr>
        <w:pStyle w:val="a6"/>
        <w:numPr>
          <w:ilvl w:val="0"/>
          <w:numId w:val="117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1A32F0D" w14:textId="77777777" w:rsidR="00B81D7E" w:rsidRPr="0027631F" w:rsidRDefault="00B81D7E" w:rsidP="00B81D7E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3C50B920" w14:textId="77777777" w:rsidR="00B81D7E" w:rsidRPr="0027631F" w:rsidRDefault="00B81D7E" w:rsidP="00B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 xml:space="preserve">Особенности внешнего и внутреннего строения клетки; виды деления клетки; растительные ткани их типы; основные органы и системы органов растительных и животных организмов, а также их таксоны; классификацию, характеристику,  строение и жизнедеятельность, циклы развития   представителей различных таксонов, относящихся к  царству растений, грибов и лишайников;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возможности образовательной среды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результатов обучения в области </w:t>
      </w:r>
      <w:r w:rsidRPr="0027631F">
        <w:rPr>
          <w:rFonts w:ascii="Times New Roman" w:hAnsi="Times New Roman" w:cs="Times New Roman"/>
          <w:sz w:val="28"/>
          <w:szCs w:val="28"/>
        </w:rPr>
        <w:t>строения, классификации  и жизнедеятельности  растительных организмов.</w:t>
      </w:r>
    </w:p>
    <w:p w14:paraId="7FDACB53" w14:textId="77777777" w:rsidR="00B81D7E" w:rsidRPr="0027631F" w:rsidRDefault="00B81D7E" w:rsidP="00B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использовать полученные знания в формировании  естественнонаучной  картины мира; ор</w:t>
      </w:r>
      <w:r w:rsidRPr="002763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иентироваться  в  поиске информации о растениях, грибах, лишайниках;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использовать наглядность и информационные технологии в изучении наук о растениях </w:t>
      </w:r>
      <w:r w:rsidRPr="0027631F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грибах, лишайниках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</w:t>
      </w:r>
      <w:r w:rsidRPr="0027631F">
        <w:rPr>
          <w:rFonts w:ascii="Times New Roman" w:hAnsi="Times New Roman" w:cs="Times New Roman"/>
          <w:color w:val="000000"/>
          <w:spacing w:val="2"/>
          <w:sz w:val="28"/>
          <w:szCs w:val="28"/>
        </w:rPr>
        <w:t>риентироваться в экологических проблемах современного общества,</w:t>
      </w:r>
      <w:r w:rsidRPr="0027631F">
        <w:rPr>
          <w:rFonts w:ascii="Times New Roman" w:hAnsi="Times New Roman" w:cs="Times New Roman"/>
          <w:sz w:val="28"/>
          <w:szCs w:val="28"/>
        </w:rPr>
        <w:t xml:space="preserve"> развивать  умение наблюдать, анализировать, обобщать.</w:t>
      </w:r>
    </w:p>
    <w:p w14:paraId="07B73308" w14:textId="77777777" w:rsidR="00B81D7E" w:rsidRPr="0027631F" w:rsidRDefault="00B81D7E" w:rsidP="00B81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навыками определения  ботанических объектов,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навыками</w:t>
      </w:r>
      <w:r w:rsidRPr="0027631F">
        <w:rPr>
          <w:rFonts w:ascii="Times New Roman" w:hAnsi="Times New Roman" w:cs="Times New Roman"/>
          <w:sz w:val="28"/>
          <w:szCs w:val="28"/>
        </w:rPr>
        <w:t xml:space="preserve">  планирования своей деятельности и   критического  оценивания достижений на пути решения образовательной задачи,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навыками передачи знаний, навыками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качества учебно-воспитательного процесса средствами ботанических 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исследований, 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навыками</w:t>
      </w:r>
      <w:r w:rsidRPr="0027631F">
        <w:rPr>
          <w:rFonts w:ascii="Times New Roman" w:hAnsi="Times New Roman" w:cs="Times New Roman"/>
          <w:sz w:val="28"/>
          <w:szCs w:val="28"/>
        </w:rPr>
        <w:t xml:space="preserve"> пропаганды  основных принципов защиты растительных организмов.</w:t>
      </w:r>
    </w:p>
    <w:p w14:paraId="1A2D6165" w14:textId="77777777" w:rsidR="00B81D7E" w:rsidRPr="0027631F" w:rsidRDefault="00B81D7E" w:rsidP="00B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 w:cs="Times New Roman"/>
          <w:sz w:val="28"/>
          <w:szCs w:val="28"/>
        </w:rPr>
        <w:t>УК-1, ОПК-5</w:t>
      </w:r>
    </w:p>
    <w:p w14:paraId="59FE2EF7" w14:textId="77777777" w:rsidR="00B81D7E" w:rsidRPr="0027631F" w:rsidRDefault="00B81D7E" w:rsidP="00CA6825">
      <w:pPr>
        <w:pStyle w:val="a6"/>
        <w:numPr>
          <w:ilvl w:val="0"/>
          <w:numId w:val="1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9</w:t>
      </w:r>
    </w:p>
    <w:p w14:paraId="075C9A51" w14:textId="77777777" w:rsidR="00B81D7E" w:rsidRPr="0027631F" w:rsidRDefault="00B81D7E" w:rsidP="00CA6825">
      <w:pPr>
        <w:pStyle w:val="a6"/>
        <w:numPr>
          <w:ilvl w:val="0"/>
          <w:numId w:val="11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экзамен, зачет, экзамен </w:t>
      </w:r>
    </w:p>
    <w:p w14:paraId="0698CE13" w14:textId="77777777" w:rsidR="00B81D7E" w:rsidRPr="0027631F" w:rsidRDefault="00B81D7E" w:rsidP="00CA6825">
      <w:pPr>
        <w:pStyle w:val="a6"/>
        <w:numPr>
          <w:ilvl w:val="0"/>
          <w:numId w:val="11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Панова Валентина Анатольевна</w:t>
      </w:r>
    </w:p>
    <w:p w14:paraId="2F266EAB" w14:textId="77777777" w:rsidR="00B81D7E" w:rsidRPr="0027631F" w:rsidRDefault="00B81D7E" w:rsidP="00B81D7E">
      <w:pPr>
        <w:rPr>
          <w:rFonts w:ascii="Times New Roman" w:hAnsi="Times New Roman" w:cs="Times New Roman"/>
          <w:sz w:val="28"/>
          <w:szCs w:val="28"/>
        </w:rPr>
      </w:pPr>
    </w:p>
    <w:p w14:paraId="70705FB3" w14:textId="77777777" w:rsidR="00B81D7E" w:rsidRPr="0027631F" w:rsidRDefault="00B81D7E" w:rsidP="00B81D7E">
      <w:pPr>
        <w:rPr>
          <w:rFonts w:ascii="Times New Roman" w:hAnsi="Times New Roman" w:cs="Times New Roman"/>
          <w:sz w:val="28"/>
          <w:szCs w:val="28"/>
        </w:rPr>
      </w:pPr>
    </w:p>
    <w:p w14:paraId="4E38FC57" w14:textId="7B3577D5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4D432B9A" w14:textId="53C42D0E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3" w:name="_Toc64219454"/>
      <w:r w:rsidRPr="0027631F">
        <w:rPr>
          <w:rFonts w:ascii="Times New Roman" w:hAnsi="Times New Roman" w:cs="Times New Roman"/>
          <w:sz w:val="28"/>
          <w:szCs w:val="28"/>
        </w:rPr>
        <w:t>К.М.03.03 Зоология</w:t>
      </w:r>
      <w:bookmarkEnd w:id="43"/>
    </w:p>
    <w:p w14:paraId="658BBEEA" w14:textId="77777777" w:rsidR="00B81D7E" w:rsidRPr="0027631F" w:rsidRDefault="00B81D7E" w:rsidP="00B81D7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3D27F15F" w14:textId="77777777" w:rsidR="00B81D7E" w:rsidRPr="0027631F" w:rsidRDefault="00B81D7E" w:rsidP="00B81D7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4063A599" w14:textId="77777777" w:rsidR="00B81D7E" w:rsidRPr="0027631F" w:rsidRDefault="00B81D7E" w:rsidP="00B81D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К.М.03.03 Зоология</w:t>
      </w:r>
    </w:p>
    <w:p w14:paraId="49D4C17D" w14:textId="77777777" w:rsidR="00B81D7E" w:rsidRPr="0027631F" w:rsidRDefault="00B81D7E" w:rsidP="00B81D7E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81D7E" w:rsidRPr="0027631F" w14:paraId="177F1E40" w14:textId="77777777" w:rsidTr="00054D99">
        <w:tc>
          <w:tcPr>
            <w:tcW w:w="4785" w:type="dxa"/>
            <w:shd w:val="clear" w:color="auto" w:fill="auto"/>
          </w:tcPr>
          <w:p w14:paraId="020FA943" w14:textId="77777777" w:rsidR="00B81D7E" w:rsidRPr="0027631F" w:rsidRDefault="00B81D7E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14:paraId="2DDD2271" w14:textId="77777777" w:rsidR="00B81D7E" w:rsidRPr="0027631F" w:rsidRDefault="00B81D7E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81D7E" w:rsidRPr="0027631F" w14:paraId="02CC99EC" w14:textId="77777777" w:rsidTr="00054D99">
        <w:tc>
          <w:tcPr>
            <w:tcW w:w="4785" w:type="dxa"/>
            <w:shd w:val="clear" w:color="auto" w:fill="auto"/>
          </w:tcPr>
          <w:p w14:paraId="02B83586" w14:textId="77777777" w:rsidR="00B81D7E" w:rsidRPr="0027631F" w:rsidRDefault="00B81D7E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14:paraId="6FEA18F6" w14:textId="77777777" w:rsidR="00B81D7E" w:rsidRPr="0027631F" w:rsidRDefault="00B81D7E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B81D7E" w:rsidRPr="0027631F" w14:paraId="561776B9" w14:textId="77777777" w:rsidTr="00054D99">
        <w:tc>
          <w:tcPr>
            <w:tcW w:w="4785" w:type="dxa"/>
            <w:shd w:val="clear" w:color="auto" w:fill="auto"/>
          </w:tcPr>
          <w:p w14:paraId="7E39A336" w14:textId="77777777" w:rsidR="00B81D7E" w:rsidRPr="0027631F" w:rsidRDefault="00B81D7E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14:paraId="04373C78" w14:textId="77777777" w:rsidR="00B81D7E" w:rsidRPr="0027631F" w:rsidRDefault="00B81D7E" w:rsidP="00054D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5D327AB6" w14:textId="77777777" w:rsidR="00B81D7E" w:rsidRPr="0027631F" w:rsidRDefault="00B81D7E" w:rsidP="00B81D7E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9A7A58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Ознакомить обучающихся с биологическим многообразием животных – курсом зоологии, где изучаются животные, их морфология, основы физиологии, образ жизни, географическое распространение; происхождение, классификация, роль в биосфере и в жизни человека; методы прижизненного наблюдения, описания, культивирования, таксономических исследований, влияние животных различных таксонов на жизнь человека</w:t>
      </w:r>
    </w:p>
    <w:p w14:paraId="65548730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Задачи изучения дисциплины:</w:t>
      </w:r>
    </w:p>
    <w:p w14:paraId="76D33B23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ознакомить студентов с разнообразием животного мира; </w:t>
      </w:r>
    </w:p>
    <w:p w14:paraId="2090B3D7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дать представление о животных как системных биологических объектах на трех уровнях организации: организменном, популяционновидовом и биоценотическом; </w:t>
      </w:r>
    </w:p>
    <w:p w14:paraId="6A4FF7F9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раскрыть основные закономерности индивидуального и исторического развития животных;</w:t>
      </w:r>
    </w:p>
    <w:p w14:paraId="18E9067E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 – ознакомить с основами экологии животных, ролью экологических факторов в их эволюции, со значением животных в биосфере; </w:t>
      </w:r>
    </w:p>
    <w:p w14:paraId="3EAACCFE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привить навыки натуралистической работы и природоохранной деятельности; </w:t>
      </w:r>
    </w:p>
    <w:p w14:paraId="3986EF1C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обеспечить развитие биологической культуры; </w:t>
      </w:r>
    </w:p>
    <w:p w14:paraId="088FDFEA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способствовать формированию научного мировоззрения, диалектического и материального мышления.</w:t>
      </w:r>
    </w:p>
    <w:p w14:paraId="128DC636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14:paraId="63F9D3EA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0243B119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основные направления эволюции животных; причины и факторы эволюции, биологические особенности основных видов животных, связанных с обеспечением жизненных потребностей человека; систематику животных, эволюционную морфологию и биологию систематических групп и единиц, основы зоогеографии</w:t>
      </w:r>
    </w:p>
    <w:p w14:paraId="79EDAD92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 xml:space="preserve">прогнозировать последствия своей профессиональной деятельности с точки зрения биосферных процессов; рационально использовать биологические особенности животных при производстве продукции, осваивать самостоятельно новые разделы фундаментальных наук, используя достигнутый уровень знаний. </w:t>
      </w:r>
    </w:p>
    <w:p w14:paraId="2E28C1AA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физическими способами воздействия на биологические объекты, биологическими методами анализа, приемами мониторинга животных, способами оценки и контроля морфологических особенностей и животного организма.</w:t>
      </w:r>
    </w:p>
    <w:p w14:paraId="6C9A5878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.</w:t>
      </w: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УК-2; ОПК-4</w:t>
      </w:r>
    </w:p>
    <w:p w14:paraId="7840D8E5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</w:p>
    <w:p w14:paraId="6ACDB935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зачет, экзамен</w:t>
      </w:r>
    </w:p>
    <w:p w14:paraId="7147155F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14:paraId="4F0BC5BD" w14:textId="77777777" w:rsidR="00B81D7E" w:rsidRPr="0027631F" w:rsidRDefault="00B81D7E" w:rsidP="00B81D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Подберезный Владимир Васильевич</w:t>
      </w:r>
    </w:p>
    <w:p w14:paraId="280159B7" w14:textId="56DB7CF9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D563ED7" w14:textId="489B9A28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4" w:name="_Toc64219455"/>
      <w:r w:rsidRPr="0027631F">
        <w:rPr>
          <w:rFonts w:ascii="Times New Roman" w:hAnsi="Times New Roman" w:cs="Times New Roman"/>
          <w:sz w:val="28"/>
          <w:szCs w:val="28"/>
        </w:rPr>
        <w:t>К.М.03.04 Микробиология с основами вирусологии</w:t>
      </w:r>
      <w:bookmarkEnd w:id="44"/>
    </w:p>
    <w:p w14:paraId="39025994" w14:textId="77777777" w:rsidR="008A031D" w:rsidRPr="0027631F" w:rsidRDefault="008A031D" w:rsidP="008A0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A33612E" w14:textId="77777777" w:rsidR="008A031D" w:rsidRPr="0027631F" w:rsidRDefault="008A031D" w:rsidP="008A0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023DB8F" w14:textId="77777777" w:rsidR="008A031D" w:rsidRPr="0027631F" w:rsidRDefault="008A031D" w:rsidP="008A03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К.М.03.04 Микробиология с основами вирусологии. </w:t>
      </w:r>
    </w:p>
    <w:p w14:paraId="4AAAB91E" w14:textId="77777777" w:rsidR="008A031D" w:rsidRPr="0027631F" w:rsidRDefault="008A031D" w:rsidP="008A03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C8845" w14:textId="77777777" w:rsidR="008A031D" w:rsidRPr="0027631F" w:rsidRDefault="008A031D" w:rsidP="008A031D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8A031D" w:rsidRPr="0027631F" w14:paraId="3C5DA710" w14:textId="77777777" w:rsidTr="00054D99">
        <w:tc>
          <w:tcPr>
            <w:tcW w:w="4361" w:type="dxa"/>
          </w:tcPr>
          <w:p w14:paraId="345486C6" w14:textId="77777777" w:rsidR="008A031D" w:rsidRPr="0027631F" w:rsidRDefault="008A031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29C32D40" w14:textId="77777777" w:rsidR="008A031D" w:rsidRPr="0027631F" w:rsidRDefault="008A031D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3FABC97D" w14:textId="77777777" w:rsidR="008A031D" w:rsidRPr="0027631F" w:rsidRDefault="008A031D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031D" w:rsidRPr="0027631F" w14:paraId="7B3CD185" w14:textId="77777777" w:rsidTr="00054D99">
        <w:tc>
          <w:tcPr>
            <w:tcW w:w="4361" w:type="dxa"/>
          </w:tcPr>
          <w:p w14:paraId="6FDEE4CE" w14:textId="77777777" w:rsidR="008A031D" w:rsidRPr="0027631F" w:rsidRDefault="008A031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54FCA46D" w14:textId="77777777" w:rsidR="008A031D" w:rsidRPr="0027631F" w:rsidRDefault="008A031D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8A031D" w:rsidRPr="0027631F" w14:paraId="0BFAA654" w14:textId="77777777" w:rsidTr="00054D99">
        <w:tc>
          <w:tcPr>
            <w:tcW w:w="4361" w:type="dxa"/>
          </w:tcPr>
          <w:p w14:paraId="673ED90B" w14:textId="77777777" w:rsidR="008A031D" w:rsidRPr="0027631F" w:rsidRDefault="008A031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197367" w14:textId="77777777" w:rsidR="008A031D" w:rsidRPr="0027631F" w:rsidRDefault="008A031D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786D32A5" w14:textId="77777777" w:rsidR="008A031D" w:rsidRPr="0027631F" w:rsidRDefault="008A031D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CEA71" w14:textId="77777777" w:rsidR="008A031D" w:rsidRPr="0027631F" w:rsidRDefault="008A031D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жизнедеятельность</w:t>
            </w:r>
          </w:p>
        </w:tc>
      </w:tr>
    </w:tbl>
    <w:p w14:paraId="29CB9D9D" w14:textId="77777777" w:rsidR="008A031D" w:rsidRPr="0027631F" w:rsidRDefault="008A031D" w:rsidP="008A031D">
      <w:pPr>
        <w:rPr>
          <w:rFonts w:ascii="Times New Roman" w:hAnsi="Times New Roman" w:cs="Times New Roman"/>
          <w:b/>
          <w:sz w:val="28"/>
          <w:szCs w:val="28"/>
        </w:rPr>
      </w:pPr>
    </w:p>
    <w:p w14:paraId="036A5340" w14:textId="77777777" w:rsidR="008A031D" w:rsidRPr="0027631F" w:rsidRDefault="008A031D" w:rsidP="00CA6825">
      <w:pPr>
        <w:pStyle w:val="a9"/>
        <w:widowControl w:val="0"/>
        <w:numPr>
          <w:ilvl w:val="0"/>
          <w:numId w:val="117"/>
        </w:numPr>
        <w:spacing w:line="360" w:lineRule="auto"/>
        <w:ind w:left="0" w:firstLine="426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>является овладение необходимой теоретической и практической базой для микробиологических и  вирусологических  исследований и овладения методами анализа микрофлоры живых организмов, обитающих в разных средах.</w:t>
      </w:r>
    </w:p>
    <w:p w14:paraId="21086F1B" w14:textId="77777777" w:rsidR="008A031D" w:rsidRPr="0027631F" w:rsidRDefault="008A031D" w:rsidP="00CA6825">
      <w:pPr>
        <w:pStyle w:val="a9"/>
        <w:widowControl w:val="0"/>
        <w:numPr>
          <w:ilvl w:val="0"/>
          <w:numId w:val="117"/>
        </w:numPr>
        <w:spacing w:line="360" w:lineRule="auto"/>
        <w:ind w:firstLine="0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 xml:space="preserve">Задачи изучения дисциплины: </w:t>
      </w:r>
      <w:r w:rsidRPr="0027631F">
        <w:rPr>
          <w:sz w:val="28"/>
          <w:szCs w:val="28"/>
        </w:rPr>
        <w:t xml:space="preserve"> дать студенту знания по строению, морфологии, систематике, функционированию микроорганизмов, об их роли в биосфере и в жизни других живых организмов. </w:t>
      </w:r>
    </w:p>
    <w:p w14:paraId="5B9B22C4" w14:textId="77777777" w:rsidR="008A031D" w:rsidRPr="0027631F" w:rsidRDefault="008A031D" w:rsidP="008A031D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3.Результаты обучения по дисциплине.</w:t>
      </w:r>
    </w:p>
    <w:p w14:paraId="6991AFBD" w14:textId="77777777" w:rsidR="008A031D" w:rsidRPr="0027631F" w:rsidRDefault="008A031D" w:rsidP="008A031D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</w:p>
    <w:p w14:paraId="150FCD24" w14:textId="77777777" w:rsidR="008A031D" w:rsidRPr="0027631F" w:rsidRDefault="008A031D" w:rsidP="008A031D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1A3D8BA3" w14:textId="77777777" w:rsidR="008A031D" w:rsidRPr="0027631F" w:rsidRDefault="008A031D" w:rsidP="008A031D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</w:p>
    <w:p w14:paraId="4622B079" w14:textId="77777777" w:rsidR="008A031D" w:rsidRPr="0027631F" w:rsidRDefault="008A031D" w:rsidP="008A031D">
      <w:pPr>
        <w:pStyle w:val="a6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Строение, размножение и классификацию бактерии; </w:t>
      </w:r>
    </w:p>
    <w:p w14:paraId="3BD8FE01" w14:textId="77777777" w:rsidR="008A031D" w:rsidRPr="0027631F" w:rsidRDefault="008A031D" w:rsidP="008A031D">
      <w:pPr>
        <w:pStyle w:val="a6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Строение, размножение и классификацию плесневых грибов и дрожжей; </w:t>
      </w:r>
    </w:p>
    <w:p w14:paraId="0E95435C" w14:textId="77777777" w:rsidR="008A031D" w:rsidRPr="0027631F" w:rsidRDefault="008A031D" w:rsidP="008A031D">
      <w:pPr>
        <w:pStyle w:val="a6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Строение и размножение вирусов; </w:t>
      </w:r>
    </w:p>
    <w:p w14:paraId="0F45CF7B" w14:textId="77777777" w:rsidR="008A031D" w:rsidRPr="0027631F" w:rsidRDefault="008A031D" w:rsidP="008A031D">
      <w:pPr>
        <w:pStyle w:val="a6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Обмен веществ у микроорганизмов; </w:t>
      </w:r>
    </w:p>
    <w:p w14:paraId="043557DC" w14:textId="77777777" w:rsidR="008A031D" w:rsidRPr="0027631F" w:rsidRDefault="008A031D" w:rsidP="008A031D">
      <w:pPr>
        <w:pStyle w:val="a6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Важнейшие биохимические процессы, вызываемые микроорганизмами; </w:t>
      </w:r>
    </w:p>
    <w:p w14:paraId="0D7852EA" w14:textId="77777777" w:rsidR="008A031D" w:rsidRPr="0027631F" w:rsidRDefault="008A031D" w:rsidP="008A031D">
      <w:pPr>
        <w:pStyle w:val="a6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Влияние условий внешней среды на микроорганизмы.</w:t>
      </w:r>
    </w:p>
    <w:p w14:paraId="5C119321" w14:textId="77777777" w:rsidR="008A031D" w:rsidRPr="0027631F" w:rsidRDefault="008A031D" w:rsidP="008A031D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294634B4" w14:textId="77777777" w:rsidR="008A031D" w:rsidRPr="0027631F" w:rsidRDefault="008A031D" w:rsidP="008A031D">
      <w:pPr>
        <w:pStyle w:val="a6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Работать с микроскопом; </w:t>
      </w:r>
    </w:p>
    <w:p w14:paraId="05609D75" w14:textId="77777777" w:rsidR="008A031D" w:rsidRPr="0027631F" w:rsidRDefault="008A031D" w:rsidP="008A031D">
      <w:pPr>
        <w:pStyle w:val="a6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Готовить препараты микроорганизмов; </w:t>
      </w:r>
    </w:p>
    <w:p w14:paraId="66855097" w14:textId="77777777" w:rsidR="008A031D" w:rsidRPr="0027631F" w:rsidRDefault="008A031D" w:rsidP="008A031D">
      <w:pPr>
        <w:pStyle w:val="a6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Проводить посевы микроорганизмов на различные среды и выделять чистую культуру; </w:t>
      </w:r>
    </w:p>
    <w:p w14:paraId="2371AED0" w14:textId="77777777" w:rsidR="008A031D" w:rsidRPr="0027631F" w:rsidRDefault="008A031D" w:rsidP="008A031D">
      <w:pPr>
        <w:pStyle w:val="a6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Различать основные группы микроорганизмов.</w:t>
      </w:r>
    </w:p>
    <w:p w14:paraId="5B4C2200" w14:textId="77777777" w:rsidR="008A031D" w:rsidRPr="0027631F" w:rsidRDefault="008A031D" w:rsidP="008A031D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</w:p>
    <w:p w14:paraId="12C13BEF" w14:textId="77777777" w:rsidR="008A031D" w:rsidRPr="0027631F" w:rsidRDefault="008A031D" w:rsidP="008A031D">
      <w:pPr>
        <w:pStyle w:val="a6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Общебиологическим понятийным аппаратом; основными законами естественнонаучных дисциплин.</w:t>
      </w:r>
    </w:p>
    <w:p w14:paraId="1A2502D0" w14:textId="77777777" w:rsidR="008A031D" w:rsidRPr="0027631F" w:rsidRDefault="008A031D" w:rsidP="008A031D">
      <w:pPr>
        <w:pStyle w:val="a6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 Приемами  применения методов теоретического и экспериментального микробиологического исследования в практической деятельности.</w:t>
      </w:r>
    </w:p>
    <w:p w14:paraId="18E9A7E0" w14:textId="77777777" w:rsidR="008A031D" w:rsidRPr="0027631F" w:rsidRDefault="008A031D" w:rsidP="008A031D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УК-3, ПКР-1. 5.</w:t>
      </w: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2.</w:t>
      </w:r>
    </w:p>
    <w:p w14:paraId="56DA0CB2" w14:textId="77777777" w:rsidR="008A031D" w:rsidRPr="0027631F" w:rsidRDefault="008A031D" w:rsidP="008A031D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6.Форма контроля: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зачёт </w:t>
      </w:r>
    </w:p>
    <w:p w14:paraId="0625FE15" w14:textId="77777777" w:rsidR="008A031D" w:rsidRPr="0027631F" w:rsidRDefault="008A031D" w:rsidP="008A031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канд. пед.наук, доцент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Саенко Николай Михайлович</w:t>
      </w:r>
    </w:p>
    <w:p w14:paraId="1475BB76" w14:textId="03A569EC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BDD4438" w14:textId="4329890A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5" w:name="_Toc64219456"/>
      <w:r w:rsidRPr="0027631F">
        <w:rPr>
          <w:rFonts w:ascii="Times New Roman" w:hAnsi="Times New Roman" w:cs="Times New Roman"/>
          <w:sz w:val="28"/>
          <w:szCs w:val="28"/>
        </w:rPr>
        <w:t>К.М.03.05 Экология</w:t>
      </w:r>
      <w:bookmarkEnd w:id="45"/>
    </w:p>
    <w:p w14:paraId="3E3BDCC0" w14:textId="77777777" w:rsidR="00334A8F" w:rsidRPr="0027631F" w:rsidRDefault="00334A8F" w:rsidP="0033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99086F2" w14:textId="77777777" w:rsidR="00334A8F" w:rsidRPr="0027631F" w:rsidRDefault="00334A8F" w:rsidP="00334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895B98B" w14:textId="77777777" w:rsidR="00334A8F" w:rsidRPr="0027631F" w:rsidRDefault="00334A8F" w:rsidP="00334A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К.М.03.05 «Экология»</w:t>
      </w:r>
    </w:p>
    <w:p w14:paraId="02FBFC37" w14:textId="77777777" w:rsidR="00334A8F" w:rsidRPr="0027631F" w:rsidRDefault="00334A8F" w:rsidP="00334A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780FB" w14:textId="77777777" w:rsidR="00334A8F" w:rsidRPr="0027631F" w:rsidRDefault="00334A8F" w:rsidP="00334A8F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334A8F" w:rsidRPr="0027631F" w14:paraId="190734DE" w14:textId="77777777" w:rsidTr="00674CB6">
        <w:tc>
          <w:tcPr>
            <w:tcW w:w="4361" w:type="dxa"/>
          </w:tcPr>
          <w:p w14:paraId="72EBDD19" w14:textId="77777777" w:rsidR="00334A8F" w:rsidRPr="0027631F" w:rsidRDefault="00334A8F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5D8DF69A" w14:textId="77777777" w:rsidR="00334A8F" w:rsidRPr="0027631F" w:rsidRDefault="00334A8F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2A3A48CA" w14:textId="77777777" w:rsidR="00334A8F" w:rsidRPr="0027631F" w:rsidRDefault="00334A8F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34A8F" w:rsidRPr="0027631F" w14:paraId="3AE86609" w14:textId="77777777" w:rsidTr="00674CB6">
        <w:tc>
          <w:tcPr>
            <w:tcW w:w="4361" w:type="dxa"/>
          </w:tcPr>
          <w:p w14:paraId="4483E710" w14:textId="77777777" w:rsidR="00334A8F" w:rsidRPr="0027631F" w:rsidRDefault="00334A8F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1344366B" w14:textId="77777777" w:rsidR="00334A8F" w:rsidRPr="0027631F" w:rsidRDefault="00334A8F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334A8F" w:rsidRPr="0027631F" w14:paraId="0E032977" w14:textId="77777777" w:rsidTr="00674CB6">
        <w:tc>
          <w:tcPr>
            <w:tcW w:w="4361" w:type="dxa"/>
          </w:tcPr>
          <w:p w14:paraId="009F45D5" w14:textId="77777777" w:rsidR="00334A8F" w:rsidRPr="0027631F" w:rsidRDefault="00334A8F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46B8B1" w14:textId="77777777" w:rsidR="00334A8F" w:rsidRPr="0027631F" w:rsidRDefault="00334A8F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292866F9" w14:textId="77777777" w:rsidR="00334A8F" w:rsidRPr="0027631F" w:rsidRDefault="00334A8F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2A5A66E4" w14:textId="77777777" w:rsidR="00334A8F" w:rsidRPr="0027631F" w:rsidRDefault="00334A8F" w:rsidP="00334A8F">
      <w:pPr>
        <w:rPr>
          <w:rFonts w:ascii="Times New Roman" w:hAnsi="Times New Roman" w:cs="Times New Roman"/>
          <w:b/>
          <w:sz w:val="28"/>
          <w:szCs w:val="28"/>
        </w:rPr>
      </w:pPr>
    </w:p>
    <w:p w14:paraId="6929F631" w14:textId="77777777" w:rsidR="00334A8F" w:rsidRPr="0027631F" w:rsidRDefault="00334A8F" w:rsidP="00334A8F">
      <w:pPr>
        <w:pStyle w:val="a9"/>
        <w:widowControl w:val="0"/>
        <w:numPr>
          <w:ilvl w:val="0"/>
          <w:numId w:val="113"/>
        </w:numPr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>изучение основных законов и закономерностей функционирования популяций различных организмов в условиях биогеоценозов и взаимоотношения человека с окружающей средой.</w:t>
      </w:r>
    </w:p>
    <w:p w14:paraId="09D6ACF1" w14:textId="77777777" w:rsidR="00334A8F" w:rsidRPr="0027631F" w:rsidRDefault="00334A8F" w:rsidP="00334A8F">
      <w:pPr>
        <w:pStyle w:val="a9"/>
        <w:widowControl w:val="0"/>
        <w:numPr>
          <w:ilvl w:val="0"/>
          <w:numId w:val="113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0BB545B0" w14:textId="77777777" w:rsidR="00334A8F" w:rsidRPr="0027631F" w:rsidRDefault="00334A8F" w:rsidP="00334A8F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- изучение ведущих теорий и концепций устойчивого развития современного общества, сформулированных в работах отечественных и зарубежных авторов; </w:t>
      </w:r>
    </w:p>
    <w:p w14:paraId="443F23E4" w14:textId="77777777" w:rsidR="00334A8F" w:rsidRPr="0027631F" w:rsidRDefault="00334A8F" w:rsidP="00334A8F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- получение глубоких знаний и подлинной компетенции в проблемах сохранения природного богатства, формирование на этой основе: экологического мировоззрения; </w:t>
      </w:r>
    </w:p>
    <w:p w14:paraId="4550A916" w14:textId="77777777" w:rsidR="00334A8F" w:rsidRPr="0027631F" w:rsidRDefault="00334A8F" w:rsidP="00334A8F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формирование ответственного отношения к окружающей среде;</w:t>
      </w:r>
    </w:p>
    <w:p w14:paraId="427380DE" w14:textId="77777777" w:rsidR="00334A8F" w:rsidRPr="0027631F" w:rsidRDefault="00334A8F" w:rsidP="00334A8F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-формирование стремления к активной деятельности по охране окружающей природной среды.</w:t>
      </w:r>
    </w:p>
    <w:p w14:paraId="64239040" w14:textId="77777777" w:rsidR="00334A8F" w:rsidRPr="0027631F" w:rsidRDefault="00334A8F" w:rsidP="00334A8F">
      <w:pPr>
        <w:pStyle w:val="a6"/>
        <w:numPr>
          <w:ilvl w:val="0"/>
          <w:numId w:val="113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361CBA7" w14:textId="77777777" w:rsidR="00334A8F" w:rsidRPr="0027631F" w:rsidRDefault="00334A8F" w:rsidP="00334A8F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19CEAECC" w14:textId="77777777" w:rsidR="00334A8F" w:rsidRPr="0027631F" w:rsidRDefault="00334A8F" w:rsidP="00334A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строение геосфер Земли и их составляющих; их взаимодействии и эволюции, о факторах пространственной дифференциации экосистем, об общих законах круговоротов вещества и потоков энергии; основные проблемы и современные тенденции развития экологической науки и производств; основные принципы и подходы природопользования; основные понятия и категории; системы экологических наук; принципы современного экологического нормирования техногенных воздействий на окружающую среду на основе биологических критериев; роль экологических знаний в решении социальных проблем; стратегию сохранения биоразнообразия и охраны природы.</w:t>
      </w:r>
    </w:p>
    <w:p w14:paraId="29147585" w14:textId="77777777" w:rsidR="00334A8F" w:rsidRPr="0027631F" w:rsidRDefault="00334A8F" w:rsidP="00334A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обрабатывать полученные результаты, анализировать и осмысливать их с учетом имеющихся литературных данных; прогнозировать последствия своей профессиональной деятельности; правильно интерпретировать и использовать результаты мониторинга; анализировать и оценивать экологическую ситуацию, глобальные экологические проблемы и пути их решения.</w:t>
      </w:r>
    </w:p>
    <w:p w14:paraId="10ED25A5" w14:textId="77777777" w:rsidR="00334A8F" w:rsidRPr="0027631F" w:rsidRDefault="00334A8F" w:rsidP="00334A8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общенаучными методами исследований и творчески применять их при проведении экологических изысканий; владеть методами полевых и камеральных работ; навыками экологической культуры; навыками самостоятельной научно-исследовательской и научно-педагогической деятельности на базе широкого образования в соответствующем направлении.</w:t>
      </w:r>
    </w:p>
    <w:p w14:paraId="74C9D280" w14:textId="77777777" w:rsidR="00334A8F" w:rsidRPr="0027631F" w:rsidRDefault="00334A8F" w:rsidP="00334A8F">
      <w:pPr>
        <w:pStyle w:val="a6"/>
        <w:numPr>
          <w:ilvl w:val="0"/>
          <w:numId w:val="113"/>
        </w:numPr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УК-3; ОПК-5.</w:t>
      </w:r>
    </w:p>
    <w:p w14:paraId="7D9D751A" w14:textId="77777777" w:rsidR="00334A8F" w:rsidRPr="0027631F" w:rsidRDefault="00334A8F" w:rsidP="00334A8F">
      <w:pPr>
        <w:pStyle w:val="a6"/>
        <w:numPr>
          <w:ilvl w:val="0"/>
          <w:numId w:val="1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6.</w:t>
      </w:r>
    </w:p>
    <w:p w14:paraId="1CA26959" w14:textId="77777777" w:rsidR="00334A8F" w:rsidRPr="0027631F" w:rsidRDefault="00334A8F" w:rsidP="00334A8F">
      <w:pPr>
        <w:pStyle w:val="a6"/>
        <w:numPr>
          <w:ilvl w:val="0"/>
          <w:numId w:val="113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экзамен.</w:t>
      </w:r>
    </w:p>
    <w:p w14:paraId="1DB03B66" w14:textId="77777777" w:rsidR="00334A8F" w:rsidRPr="0027631F" w:rsidRDefault="00334A8F" w:rsidP="00334A8F">
      <w:pPr>
        <w:pStyle w:val="a6"/>
        <w:numPr>
          <w:ilvl w:val="0"/>
          <w:numId w:val="11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Жидкова Алена Юрьевна.</w:t>
      </w:r>
    </w:p>
    <w:p w14:paraId="2B7B18B4" w14:textId="2C6F8397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4D17F54C" w14:textId="61D7D3E6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6" w:name="_Toc64219457"/>
      <w:r w:rsidRPr="0027631F">
        <w:rPr>
          <w:rFonts w:ascii="Times New Roman" w:hAnsi="Times New Roman" w:cs="Times New Roman"/>
          <w:sz w:val="28"/>
          <w:szCs w:val="28"/>
        </w:rPr>
        <w:t>К.М.03.06 Генетика с основами селекции</w:t>
      </w:r>
      <w:bookmarkEnd w:id="46"/>
    </w:p>
    <w:p w14:paraId="3D4A746A" w14:textId="77777777" w:rsidR="00513551" w:rsidRPr="0027631F" w:rsidRDefault="00513551" w:rsidP="0051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C60E3DE" w14:textId="77777777" w:rsidR="00513551" w:rsidRPr="0027631F" w:rsidRDefault="00513551" w:rsidP="0051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C12A1ED" w14:textId="77777777" w:rsidR="00513551" w:rsidRPr="0027631F" w:rsidRDefault="00513551" w:rsidP="005135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К.М.03.06  </w:t>
      </w: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Генетика с основами селекции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513551" w:rsidRPr="0027631F" w14:paraId="3B5D9C35" w14:textId="77777777" w:rsidTr="00054D99">
        <w:tc>
          <w:tcPr>
            <w:tcW w:w="4361" w:type="dxa"/>
          </w:tcPr>
          <w:p w14:paraId="51DAD8B0" w14:textId="77777777" w:rsidR="00513551" w:rsidRPr="0027631F" w:rsidRDefault="0051355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53B7BEBD" w14:textId="77777777" w:rsidR="00513551" w:rsidRPr="0027631F" w:rsidRDefault="0051355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4B1D3A97" w14:textId="77777777" w:rsidR="00513551" w:rsidRPr="0027631F" w:rsidRDefault="00513551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13551" w:rsidRPr="0027631F" w14:paraId="0E56E50D" w14:textId="77777777" w:rsidTr="00054D99">
        <w:tc>
          <w:tcPr>
            <w:tcW w:w="4361" w:type="dxa"/>
          </w:tcPr>
          <w:p w14:paraId="113E5F92" w14:textId="77777777" w:rsidR="00513551" w:rsidRPr="0027631F" w:rsidRDefault="0051355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20E50E00" w14:textId="77777777" w:rsidR="00513551" w:rsidRPr="0027631F" w:rsidRDefault="0051355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</w:t>
            </w:r>
            <w:r w:rsidRPr="00276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и Безопасность жизнедеятельности»</w:t>
            </w:r>
          </w:p>
        </w:tc>
      </w:tr>
      <w:tr w:rsidR="00513551" w:rsidRPr="0027631F" w14:paraId="5D964098" w14:textId="77777777" w:rsidTr="00054D99">
        <w:tc>
          <w:tcPr>
            <w:tcW w:w="4361" w:type="dxa"/>
          </w:tcPr>
          <w:p w14:paraId="369DEF67" w14:textId="77777777" w:rsidR="00513551" w:rsidRPr="0027631F" w:rsidRDefault="0051355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F6076D" w14:textId="77777777" w:rsidR="00513551" w:rsidRPr="0027631F" w:rsidRDefault="0051355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7087C599" w14:textId="77777777" w:rsidR="00513551" w:rsidRPr="0027631F" w:rsidRDefault="0051355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47918" w14:textId="77777777" w:rsidR="00513551" w:rsidRPr="0027631F" w:rsidRDefault="0051355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6838EDDE" w14:textId="77777777" w:rsidR="00513551" w:rsidRPr="0027631F" w:rsidRDefault="00513551" w:rsidP="00513551">
      <w:pPr>
        <w:rPr>
          <w:rFonts w:ascii="Times New Roman" w:hAnsi="Times New Roman" w:cs="Times New Roman"/>
          <w:b/>
          <w:sz w:val="28"/>
          <w:szCs w:val="28"/>
        </w:rPr>
      </w:pPr>
    </w:p>
    <w:p w14:paraId="6B0A5801" w14:textId="77777777" w:rsidR="00513551" w:rsidRPr="0027631F" w:rsidRDefault="00513551" w:rsidP="00513551">
      <w:pPr>
        <w:pStyle w:val="a6"/>
        <w:spacing w:before="40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формирование у студентов </w:t>
      </w:r>
      <w:r w:rsidRPr="0027631F">
        <w:rPr>
          <w:rFonts w:ascii="Times New Roman" w:hAnsi="Times New Roman"/>
          <w:sz w:val="28"/>
          <w:szCs w:val="28"/>
        </w:rPr>
        <w:t>целостной системы  представлений  о механизмах передачи наследственных признаков, истинного биологического мышления, направленного на осознание процессов, лежащих в основе наследственности и селекционной деятельности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, а также 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spacing w:val="-8"/>
          <w:sz w:val="28"/>
          <w:szCs w:val="28"/>
        </w:rPr>
        <w:t>ключевых компетенций  при освоении  знаний о процессах,  лежащих в основе наследственности и изменчивости.</w:t>
      </w:r>
    </w:p>
    <w:p w14:paraId="06DF0FF5" w14:textId="77777777" w:rsidR="00513551" w:rsidRPr="0027631F" w:rsidRDefault="00513551" w:rsidP="0051355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3673EB91" w14:textId="77777777" w:rsidR="00513551" w:rsidRPr="0027631F" w:rsidRDefault="00513551" w:rsidP="00513551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– </w:t>
      </w:r>
      <w:r w:rsidRPr="0027631F">
        <w:rPr>
          <w:color w:val="000000"/>
          <w:sz w:val="28"/>
          <w:szCs w:val="28"/>
        </w:rPr>
        <w:t xml:space="preserve">создание  глубокого и прочного фундамента знаний о </w:t>
      </w:r>
      <w:r w:rsidRPr="0027631F">
        <w:rPr>
          <w:sz w:val="28"/>
          <w:szCs w:val="28"/>
        </w:rPr>
        <w:t>механизмах передачи наследственных признаков</w:t>
      </w:r>
      <w:r w:rsidRPr="0027631F">
        <w:rPr>
          <w:color w:val="000000"/>
          <w:sz w:val="28"/>
          <w:szCs w:val="28"/>
        </w:rPr>
        <w:t xml:space="preserve">; </w:t>
      </w:r>
    </w:p>
    <w:p w14:paraId="1820F10C" w14:textId="77777777" w:rsidR="00513551" w:rsidRPr="0027631F" w:rsidRDefault="00513551" w:rsidP="00513551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– формирование умения </w:t>
      </w:r>
      <w:r w:rsidRPr="0027631F">
        <w:rPr>
          <w:color w:val="000000"/>
          <w:sz w:val="28"/>
          <w:szCs w:val="28"/>
        </w:rPr>
        <w:t xml:space="preserve">применять знание теоретических основ </w:t>
      </w:r>
      <w:r w:rsidRPr="0027631F">
        <w:rPr>
          <w:spacing w:val="-8"/>
          <w:sz w:val="28"/>
          <w:szCs w:val="28"/>
        </w:rPr>
        <w:t>наследственности и изменчивости</w:t>
      </w:r>
      <w:r w:rsidRPr="0027631F">
        <w:rPr>
          <w:color w:val="000000"/>
          <w:sz w:val="28"/>
          <w:szCs w:val="28"/>
        </w:rPr>
        <w:t xml:space="preserve"> в прогнозировании развития организма;</w:t>
      </w:r>
    </w:p>
    <w:p w14:paraId="42CC04E5" w14:textId="77777777" w:rsidR="00513551" w:rsidRPr="0027631F" w:rsidRDefault="00513551" w:rsidP="00513551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>– формирование</w:t>
      </w:r>
      <w:r w:rsidRPr="0027631F">
        <w:rPr>
          <w:color w:val="000000"/>
          <w:sz w:val="28"/>
          <w:szCs w:val="28"/>
        </w:rPr>
        <w:t xml:space="preserve"> навыков чёткого изложения знаний,  умения анализировать и обобщать явления и факты в области </w:t>
      </w:r>
      <w:r w:rsidRPr="0027631F">
        <w:rPr>
          <w:spacing w:val="-8"/>
          <w:sz w:val="28"/>
          <w:szCs w:val="28"/>
        </w:rPr>
        <w:t>наследственности и изменчивости</w:t>
      </w:r>
      <w:r w:rsidRPr="0027631F">
        <w:rPr>
          <w:color w:val="000000"/>
          <w:sz w:val="28"/>
          <w:szCs w:val="28"/>
        </w:rPr>
        <w:t xml:space="preserve"> и    использования  полученных знаний в селекционной деятельности;</w:t>
      </w:r>
    </w:p>
    <w:p w14:paraId="27E48D20" w14:textId="77777777" w:rsidR="00513551" w:rsidRPr="0027631F" w:rsidRDefault="00513551" w:rsidP="00513551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27631F">
        <w:rPr>
          <w:sz w:val="28"/>
          <w:szCs w:val="28"/>
        </w:rPr>
        <w:t>– становление и развитие у студентов  профессиональной позиции в процессе формирования системы естественнонаучных представлений в соответствии с современной моделью воспитания и обучения;</w:t>
      </w:r>
    </w:p>
    <w:p w14:paraId="0606C67E" w14:textId="77777777" w:rsidR="00513551" w:rsidRPr="0027631F" w:rsidRDefault="00513551" w:rsidP="00513551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</w:p>
    <w:p w14:paraId="4CF97649" w14:textId="77777777" w:rsidR="00513551" w:rsidRPr="0027631F" w:rsidRDefault="00513551" w:rsidP="00334A8F">
      <w:pPr>
        <w:pStyle w:val="a6"/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93BB64C" w14:textId="77777777" w:rsidR="00513551" w:rsidRPr="0027631F" w:rsidRDefault="00513551" w:rsidP="00513551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22CD4B0B" w14:textId="77777777" w:rsidR="00513551" w:rsidRPr="0027631F" w:rsidRDefault="00513551" w:rsidP="0051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основные этапы в развитии генетики, а также имена отечественных и зарубежных ученых, внесших большой вклад в развитие генетики; краткую характеристику животной клетки ее органелл, их строение и состав; терминологию основных понятий генетики; закономерности процессов размножении, механизм деления и образования  соматических и половых клеток, а также возможные  их патологии; характеристику основных носителей наследственного материала, их химический состав, строение, организацию; основные классические  законы передачи наследственного материала; классификацию изменчивости и  основные факторы ее возникновения; основные методы исследования наследственности и изменчивости; закономерности распределения наследственных патологий в популяциях.</w:t>
      </w:r>
    </w:p>
    <w:p w14:paraId="38C498C6" w14:textId="77777777" w:rsidR="00513551" w:rsidRPr="0027631F" w:rsidRDefault="00513551" w:rsidP="0051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распознавать механизмы митоза и мейоза, определять типы наследования менделирующих признаков, прогнозировать результаты скрещивания различных организмов, составлять и читать родословную, анализировать полученные данные и делать вывод о  соответствии наблюдающегося расщепления  тому или иному типу наследования.</w:t>
      </w:r>
    </w:p>
    <w:p w14:paraId="6925AB1C" w14:textId="77777777" w:rsidR="00513551" w:rsidRPr="0027631F" w:rsidRDefault="00513551" w:rsidP="0051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навыками самостоятельного овладения новыми знаниями на основе современных образовательных и  информационных технологий; : навыками установления генотипов родителей  и их потомков; навыками решения генетических задач по различным типам наследования признаков.</w:t>
      </w:r>
    </w:p>
    <w:p w14:paraId="65224070" w14:textId="77777777" w:rsidR="00513551" w:rsidRPr="0027631F" w:rsidRDefault="00513551" w:rsidP="0051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 w:cs="Times New Roman"/>
          <w:sz w:val="28"/>
          <w:szCs w:val="28"/>
        </w:rPr>
        <w:t>УК-2, ОПК-8</w:t>
      </w:r>
    </w:p>
    <w:p w14:paraId="6E0EFEC6" w14:textId="77777777" w:rsidR="00513551" w:rsidRPr="0027631F" w:rsidRDefault="00513551" w:rsidP="00334A8F">
      <w:pPr>
        <w:pStyle w:val="a6"/>
        <w:numPr>
          <w:ilvl w:val="0"/>
          <w:numId w:val="1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2</w:t>
      </w:r>
    </w:p>
    <w:p w14:paraId="5050D5F5" w14:textId="77777777" w:rsidR="00513551" w:rsidRPr="0027631F" w:rsidRDefault="00513551" w:rsidP="00334A8F">
      <w:pPr>
        <w:pStyle w:val="a6"/>
        <w:numPr>
          <w:ilvl w:val="0"/>
          <w:numId w:val="113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 </w:t>
      </w:r>
    </w:p>
    <w:p w14:paraId="482D04BA" w14:textId="77777777" w:rsidR="00513551" w:rsidRPr="0027631F" w:rsidRDefault="00513551" w:rsidP="00334A8F">
      <w:pPr>
        <w:pStyle w:val="a6"/>
        <w:numPr>
          <w:ilvl w:val="0"/>
          <w:numId w:val="113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Панова Валентина Анатольевна</w:t>
      </w:r>
    </w:p>
    <w:p w14:paraId="021B1C8E" w14:textId="77777777" w:rsidR="00513551" w:rsidRPr="0027631F" w:rsidRDefault="00513551" w:rsidP="00513551">
      <w:pPr>
        <w:rPr>
          <w:rFonts w:ascii="Times New Roman" w:hAnsi="Times New Roman" w:cs="Times New Roman"/>
          <w:sz w:val="28"/>
          <w:szCs w:val="28"/>
        </w:rPr>
      </w:pPr>
    </w:p>
    <w:p w14:paraId="652323EA" w14:textId="77777777" w:rsidR="00513551" w:rsidRPr="0027631F" w:rsidRDefault="00513551" w:rsidP="00513551">
      <w:pPr>
        <w:rPr>
          <w:rFonts w:ascii="Times New Roman" w:hAnsi="Times New Roman" w:cs="Times New Roman"/>
          <w:sz w:val="28"/>
          <w:szCs w:val="28"/>
        </w:rPr>
      </w:pPr>
    </w:p>
    <w:p w14:paraId="2FE912EB" w14:textId="00341300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68C9989A" w14:textId="77777777" w:rsidR="007E68CB" w:rsidRPr="0027631F" w:rsidRDefault="007E68CB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CDB9278" w14:textId="479993A9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7" w:name="_Toc64219458"/>
      <w:r w:rsidRPr="0027631F">
        <w:rPr>
          <w:rFonts w:ascii="Times New Roman" w:hAnsi="Times New Roman" w:cs="Times New Roman"/>
          <w:sz w:val="28"/>
          <w:szCs w:val="28"/>
        </w:rPr>
        <w:t>К.М.03.07 Почвоведение</w:t>
      </w:r>
      <w:bookmarkEnd w:id="47"/>
    </w:p>
    <w:p w14:paraId="5F9B08ED" w14:textId="77777777" w:rsidR="007C6EFA" w:rsidRPr="0027631F" w:rsidRDefault="007C6EFA" w:rsidP="007C6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9B24E07" w14:textId="77777777" w:rsidR="007C6EFA" w:rsidRPr="0027631F" w:rsidRDefault="007C6EFA" w:rsidP="007C6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28684BE5" w14:textId="77777777" w:rsidR="007C6EFA" w:rsidRPr="0027631F" w:rsidRDefault="007C6EFA" w:rsidP="007C6E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К.М.03.07 «Почвоведение»</w:t>
      </w:r>
    </w:p>
    <w:p w14:paraId="44345281" w14:textId="77777777" w:rsidR="007C6EFA" w:rsidRPr="0027631F" w:rsidRDefault="007C6EFA" w:rsidP="007C6E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DEF30" w14:textId="77777777" w:rsidR="007C6EFA" w:rsidRPr="0027631F" w:rsidRDefault="007C6EFA" w:rsidP="007C6EFA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7C6EFA" w:rsidRPr="0027631F" w14:paraId="4BC1EDCA" w14:textId="77777777" w:rsidTr="00674CB6">
        <w:tc>
          <w:tcPr>
            <w:tcW w:w="4361" w:type="dxa"/>
          </w:tcPr>
          <w:p w14:paraId="16DDD37D" w14:textId="77777777" w:rsidR="007C6EFA" w:rsidRPr="0027631F" w:rsidRDefault="007C6EFA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57072E16" w14:textId="77777777" w:rsidR="007C6EFA" w:rsidRPr="0027631F" w:rsidRDefault="007C6EFA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497FED5D" w14:textId="77777777" w:rsidR="007C6EFA" w:rsidRPr="0027631F" w:rsidRDefault="007C6EFA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C6EFA" w:rsidRPr="0027631F" w14:paraId="7F4E56EF" w14:textId="77777777" w:rsidTr="00674CB6">
        <w:tc>
          <w:tcPr>
            <w:tcW w:w="4361" w:type="dxa"/>
          </w:tcPr>
          <w:p w14:paraId="69CC3286" w14:textId="77777777" w:rsidR="007C6EFA" w:rsidRPr="0027631F" w:rsidRDefault="007C6EFA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59BB3E35" w14:textId="77777777" w:rsidR="007C6EFA" w:rsidRPr="0027631F" w:rsidRDefault="007C6EFA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7C6EFA" w:rsidRPr="0027631F" w14:paraId="05E9A9F3" w14:textId="77777777" w:rsidTr="00674CB6">
        <w:tc>
          <w:tcPr>
            <w:tcW w:w="4361" w:type="dxa"/>
          </w:tcPr>
          <w:p w14:paraId="7B6A0D4D" w14:textId="77777777" w:rsidR="007C6EFA" w:rsidRPr="0027631F" w:rsidRDefault="007C6EFA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8D3431" w14:textId="77777777" w:rsidR="007C6EFA" w:rsidRPr="0027631F" w:rsidRDefault="007C6EFA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7A1800F5" w14:textId="77777777" w:rsidR="007C6EFA" w:rsidRPr="0027631F" w:rsidRDefault="007C6EFA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702974F7" w14:textId="77777777" w:rsidR="007C6EFA" w:rsidRPr="0027631F" w:rsidRDefault="007C6EFA" w:rsidP="007C6EFA">
      <w:pPr>
        <w:rPr>
          <w:rFonts w:ascii="Times New Roman" w:hAnsi="Times New Roman" w:cs="Times New Roman"/>
          <w:b/>
          <w:sz w:val="28"/>
          <w:szCs w:val="28"/>
        </w:rPr>
      </w:pPr>
    </w:p>
    <w:p w14:paraId="01790F96" w14:textId="77777777" w:rsidR="007C6EFA" w:rsidRPr="0027631F" w:rsidRDefault="007C6EFA" w:rsidP="007C6EFA">
      <w:pPr>
        <w:pStyle w:val="a9"/>
        <w:widowControl w:val="0"/>
        <w:numPr>
          <w:ilvl w:val="0"/>
          <w:numId w:val="114"/>
        </w:numPr>
        <w:spacing w:line="276" w:lineRule="auto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pacing w:val="-8"/>
          <w:sz w:val="28"/>
          <w:szCs w:val="28"/>
        </w:rPr>
        <w:t>формирование знаний о почве как о самостоятельном естественно-историческом теле природы, приобретение практических навыков анализа почвенных свойств, режимов и функций.</w:t>
      </w:r>
    </w:p>
    <w:p w14:paraId="1C5797AE" w14:textId="77777777" w:rsidR="007C6EFA" w:rsidRPr="0027631F" w:rsidRDefault="007C6EFA" w:rsidP="007C6EFA">
      <w:pPr>
        <w:pStyle w:val="a9"/>
        <w:widowControl w:val="0"/>
        <w:numPr>
          <w:ilvl w:val="0"/>
          <w:numId w:val="114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6762ABCD" w14:textId="77777777" w:rsidR="007C6EFA" w:rsidRPr="0027631F" w:rsidRDefault="007C6EFA" w:rsidP="007C6EFA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формирование представлений, теоретических знаний и практических умений по почвенно-географическому районированию и почвенному покрову природных зон мира;</w:t>
      </w:r>
    </w:p>
    <w:p w14:paraId="4F65C8A7" w14:textId="77777777" w:rsidR="007C6EFA" w:rsidRPr="0027631F" w:rsidRDefault="007C6EFA" w:rsidP="007C6EFA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сформировать системный взгляд на природу;</w:t>
      </w:r>
    </w:p>
    <w:p w14:paraId="0ECF837D" w14:textId="77777777" w:rsidR="007C6EFA" w:rsidRPr="0027631F" w:rsidRDefault="007C6EFA" w:rsidP="007C6EFA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сформировать устойчивые знания по всем вопросам почвоведения;</w:t>
      </w:r>
    </w:p>
    <w:p w14:paraId="49F41D90" w14:textId="77777777" w:rsidR="007C6EFA" w:rsidRPr="0027631F" w:rsidRDefault="007C6EFA" w:rsidP="007C6EFA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научить использовать знания для практической и научной деятельности;</w:t>
      </w:r>
    </w:p>
    <w:p w14:paraId="351EFE45" w14:textId="77777777" w:rsidR="007C6EFA" w:rsidRPr="0027631F" w:rsidRDefault="007C6EFA" w:rsidP="007C6EFA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сформировать умение давать обоснование оценки генезиса, классификационного положения, плодородия и использования различных типов почв.</w:t>
      </w:r>
    </w:p>
    <w:p w14:paraId="010D788F" w14:textId="77777777" w:rsidR="007C6EFA" w:rsidRPr="0027631F" w:rsidRDefault="007C6EFA" w:rsidP="007C6EFA">
      <w:pPr>
        <w:pStyle w:val="a6"/>
        <w:numPr>
          <w:ilvl w:val="0"/>
          <w:numId w:val="114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7CD6B11B" w14:textId="77777777" w:rsidR="007C6EFA" w:rsidRPr="0027631F" w:rsidRDefault="007C6EFA" w:rsidP="007C6EFA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53554AA0" w14:textId="77777777" w:rsidR="007C6EFA" w:rsidRPr="0027631F" w:rsidRDefault="007C6EFA" w:rsidP="007C6E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фундаментальные основы физики, химии и биологии, применительно к почвоведению; физические, химические и биологические основы генезиса, эволюции и функционирования почв; современные дискуссионные проблемы почвоведения; достижения отечественных и зарубежных ученых в области почвоведения; систематику и классификацию почв; теоретические основы процессов формирования профиля почв различных природных зон, их состав и свойства.</w:t>
      </w:r>
    </w:p>
    <w:p w14:paraId="0A1CBE36" w14:textId="77777777" w:rsidR="007C6EFA" w:rsidRPr="0027631F" w:rsidRDefault="007C6EFA" w:rsidP="007C6E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применять фундаментальные знания физики, химии и биологии в изучении почв, экосистем и природопользовании; осуществлять изучение свойств и состояния почв в природе и техносфре; диагностировать почвы в полевых условиях и по данным лабораторных анализов; оценивать потенциальное плодородие почв и разрабатывать приемы его регулирования и воспроизводства.</w:t>
      </w:r>
    </w:p>
    <w:p w14:paraId="0BB9C82E" w14:textId="77777777" w:rsidR="007C6EFA" w:rsidRPr="0027631F" w:rsidRDefault="007C6EFA" w:rsidP="007C6E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навыками использования экологической грамотности и базовых знаний в жизненных ситуациях; навыками диагностики, описания и классифицирования почв; навыками определения классификационного положения почв по результатам изучения их морфологии и свойств.</w:t>
      </w:r>
    </w:p>
    <w:p w14:paraId="714146C7" w14:textId="77777777" w:rsidR="007C6EFA" w:rsidRPr="0027631F" w:rsidRDefault="007C6EFA" w:rsidP="007C6EFA">
      <w:pPr>
        <w:pStyle w:val="a6"/>
        <w:numPr>
          <w:ilvl w:val="0"/>
          <w:numId w:val="114"/>
        </w:numPr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УК-1; ПКР-1.</w:t>
      </w:r>
    </w:p>
    <w:p w14:paraId="704537BA" w14:textId="77777777" w:rsidR="007C6EFA" w:rsidRPr="0027631F" w:rsidRDefault="007C6EFA" w:rsidP="007C6EFA">
      <w:pPr>
        <w:pStyle w:val="a6"/>
        <w:numPr>
          <w:ilvl w:val="0"/>
          <w:numId w:val="1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4.</w:t>
      </w:r>
    </w:p>
    <w:p w14:paraId="2A77C917" w14:textId="77777777" w:rsidR="007C6EFA" w:rsidRPr="0027631F" w:rsidRDefault="007C6EFA" w:rsidP="007C6EFA">
      <w:pPr>
        <w:pStyle w:val="a6"/>
        <w:numPr>
          <w:ilvl w:val="0"/>
          <w:numId w:val="114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экзамен.</w:t>
      </w:r>
    </w:p>
    <w:p w14:paraId="506A4E32" w14:textId="77777777" w:rsidR="007C6EFA" w:rsidRPr="0027631F" w:rsidRDefault="007C6EFA" w:rsidP="007C6EFA">
      <w:pPr>
        <w:pStyle w:val="a6"/>
        <w:numPr>
          <w:ilvl w:val="0"/>
          <w:numId w:val="11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Жидкова Алена Юрьевна.</w:t>
      </w:r>
    </w:p>
    <w:p w14:paraId="69C298BA" w14:textId="696A0BB5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4500D6D" w14:textId="260D6841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8" w:name="_Toc64219459"/>
      <w:r w:rsidRPr="0027631F">
        <w:rPr>
          <w:rFonts w:ascii="Times New Roman" w:hAnsi="Times New Roman" w:cs="Times New Roman"/>
          <w:sz w:val="28"/>
          <w:szCs w:val="28"/>
        </w:rPr>
        <w:t>К.М.03.08 Систематика растений и животных</w:t>
      </w:r>
      <w:bookmarkEnd w:id="48"/>
    </w:p>
    <w:p w14:paraId="2AFC314A" w14:textId="77777777" w:rsidR="00A663E1" w:rsidRPr="0027631F" w:rsidRDefault="00A663E1" w:rsidP="00A66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7FBA5BF" w14:textId="77777777" w:rsidR="00A663E1" w:rsidRPr="0027631F" w:rsidRDefault="00A663E1" w:rsidP="00A66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7C125D43" w14:textId="77777777" w:rsidR="00A663E1" w:rsidRPr="0027631F" w:rsidRDefault="00A663E1" w:rsidP="00A663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К.М.03.08 «Систематика растений и животных»</w:t>
      </w:r>
    </w:p>
    <w:p w14:paraId="6790BB1D" w14:textId="77777777" w:rsidR="00A663E1" w:rsidRPr="0027631F" w:rsidRDefault="00A663E1" w:rsidP="00A663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73767" w14:textId="77777777" w:rsidR="00A663E1" w:rsidRPr="0027631F" w:rsidRDefault="00A663E1" w:rsidP="00A663E1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A663E1" w:rsidRPr="0027631F" w14:paraId="01AB8490" w14:textId="77777777" w:rsidTr="00674CB6">
        <w:tc>
          <w:tcPr>
            <w:tcW w:w="4361" w:type="dxa"/>
          </w:tcPr>
          <w:p w14:paraId="30C54B87" w14:textId="77777777" w:rsidR="00A663E1" w:rsidRPr="0027631F" w:rsidRDefault="00A663E1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1BEF3D1B" w14:textId="77777777" w:rsidR="00A663E1" w:rsidRPr="0027631F" w:rsidRDefault="00A663E1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4407FE17" w14:textId="77777777" w:rsidR="00A663E1" w:rsidRPr="0027631F" w:rsidRDefault="00A663E1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663E1" w:rsidRPr="0027631F" w14:paraId="67B338AD" w14:textId="77777777" w:rsidTr="00674CB6">
        <w:tc>
          <w:tcPr>
            <w:tcW w:w="4361" w:type="dxa"/>
          </w:tcPr>
          <w:p w14:paraId="2C093160" w14:textId="77777777" w:rsidR="00A663E1" w:rsidRPr="0027631F" w:rsidRDefault="00A663E1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77B7F808" w14:textId="77777777" w:rsidR="00A663E1" w:rsidRPr="0027631F" w:rsidRDefault="00A663E1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A663E1" w:rsidRPr="0027631F" w14:paraId="232A3FFD" w14:textId="77777777" w:rsidTr="00674CB6">
        <w:tc>
          <w:tcPr>
            <w:tcW w:w="4361" w:type="dxa"/>
          </w:tcPr>
          <w:p w14:paraId="619222BB" w14:textId="77777777" w:rsidR="00A663E1" w:rsidRPr="0027631F" w:rsidRDefault="00A663E1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4B50A0" w14:textId="77777777" w:rsidR="00A663E1" w:rsidRPr="0027631F" w:rsidRDefault="00A663E1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6A60EB28" w14:textId="77777777" w:rsidR="00A663E1" w:rsidRPr="0027631F" w:rsidRDefault="00A663E1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26E59A50" w14:textId="77777777" w:rsidR="00A663E1" w:rsidRPr="0027631F" w:rsidRDefault="00A663E1" w:rsidP="00A663E1">
      <w:pPr>
        <w:rPr>
          <w:rFonts w:ascii="Times New Roman" w:hAnsi="Times New Roman" w:cs="Times New Roman"/>
          <w:b/>
          <w:sz w:val="28"/>
          <w:szCs w:val="28"/>
        </w:rPr>
      </w:pPr>
    </w:p>
    <w:p w14:paraId="515DBAE4" w14:textId="77777777" w:rsidR="00A663E1" w:rsidRPr="0027631F" w:rsidRDefault="00A663E1" w:rsidP="00A663E1">
      <w:pPr>
        <w:pStyle w:val="a9"/>
        <w:widowControl w:val="0"/>
        <w:numPr>
          <w:ilvl w:val="0"/>
          <w:numId w:val="115"/>
        </w:numPr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pacing w:val="-8"/>
          <w:sz w:val="28"/>
          <w:szCs w:val="28"/>
        </w:rPr>
        <w:t>дать студенту представление об огромном разнообразии жизненных форм животного и растительного мира, путях их эволюции и взаимоотношениях с окружающей средой. Особое внимание уделяется систематическому положению и биологическим особенностям организмов, имеющих практическое значение в жизни человека.</w:t>
      </w:r>
    </w:p>
    <w:p w14:paraId="13D78FC7" w14:textId="77777777" w:rsidR="00A663E1" w:rsidRPr="0027631F" w:rsidRDefault="00A663E1" w:rsidP="00A663E1">
      <w:pPr>
        <w:pStyle w:val="a9"/>
        <w:widowControl w:val="0"/>
        <w:numPr>
          <w:ilvl w:val="0"/>
          <w:numId w:val="115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4FB37BB1" w14:textId="77777777" w:rsidR="00A663E1" w:rsidRPr="0027631F" w:rsidRDefault="00A663E1" w:rsidP="00A663E1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формирование умений и навыков комплексного освоения знаний в биологии;</w:t>
      </w:r>
    </w:p>
    <w:p w14:paraId="339D0A32" w14:textId="77777777" w:rsidR="00A663E1" w:rsidRPr="0027631F" w:rsidRDefault="00A663E1" w:rsidP="00A663E1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</w:t>
      </w: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ab/>
        <w:t>обобщение имеющихся знаний о систематических группах растений и животных;</w:t>
      </w:r>
    </w:p>
    <w:p w14:paraId="2A9CF249" w14:textId="77777777" w:rsidR="00A663E1" w:rsidRPr="0027631F" w:rsidRDefault="00A663E1" w:rsidP="00A663E1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</w:t>
      </w: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ab/>
        <w:t>расширение и углубление базовых знаний;</w:t>
      </w:r>
    </w:p>
    <w:p w14:paraId="6207B75B" w14:textId="77777777" w:rsidR="00A663E1" w:rsidRPr="0027631F" w:rsidRDefault="00A663E1" w:rsidP="00A663E1">
      <w:pPr>
        <w:pStyle w:val="Default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</w:t>
      </w: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ab/>
        <w:t>помощь в подготовке к поступлению высшие учебные заведения;</w:t>
      </w:r>
    </w:p>
    <w:p w14:paraId="5D11F9EB" w14:textId="77777777" w:rsidR="00A663E1" w:rsidRPr="0027631F" w:rsidRDefault="00A663E1" w:rsidP="00A663E1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</w:t>
      </w: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ab/>
        <w:t>удовлетворение познавательных интересов учащихся.</w:t>
      </w:r>
    </w:p>
    <w:p w14:paraId="15ADA0BD" w14:textId="77777777" w:rsidR="00A663E1" w:rsidRPr="0027631F" w:rsidRDefault="00A663E1" w:rsidP="00A663E1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0FC2982" w14:textId="77777777" w:rsidR="00A663E1" w:rsidRPr="0027631F" w:rsidRDefault="00A663E1" w:rsidP="00A663E1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24D13892" w14:textId="77777777" w:rsidR="00A663E1" w:rsidRPr="0027631F" w:rsidRDefault="00A663E1" w:rsidP="00A663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особенности морфологии и воспроизведения, географическое распространение и экологию представителей основных таксонов растений и животных; принципы системной организации организма; основные этапы онтогенеза, морфологические и функциональные изменения в ходе развития у представителей различных таксонов; эволюционную идею в биологическом мировоззрении; роль высших растений и животных в биосфере, их хозяйственное значение.</w:t>
      </w:r>
    </w:p>
    <w:p w14:paraId="0973F270" w14:textId="77777777" w:rsidR="00A663E1" w:rsidRPr="0027631F" w:rsidRDefault="00A663E1" w:rsidP="00A663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работать с определителями растений и животных; формировать выводы на основании результатов биотических и абиотических наблюдений.</w:t>
      </w:r>
    </w:p>
    <w:p w14:paraId="40286B69" w14:textId="77777777" w:rsidR="00A663E1" w:rsidRPr="0027631F" w:rsidRDefault="00A663E1" w:rsidP="00A663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навыками и методами морфологичских и таксономических исследований биологических объектов (препарирование, микроскопия, зарисовка, работа с гербарием и коллекционным материалом и др.); ландшафтным подходом при изучении элемента экосистемы.</w:t>
      </w:r>
    </w:p>
    <w:p w14:paraId="69AD61E0" w14:textId="77777777" w:rsidR="00A663E1" w:rsidRPr="0027631F" w:rsidRDefault="00A663E1" w:rsidP="00A663E1">
      <w:pPr>
        <w:pStyle w:val="a6"/>
        <w:numPr>
          <w:ilvl w:val="0"/>
          <w:numId w:val="115"/>
        </w:numPr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УК-1; ПКР-1.</w:t>
      </w:r>
    </w:p>
    <w:p w14:paraId="3B90BA33" w14:textId="77777777" w:rsidR="00A663E1" w:rsidRPr="0027631F" w:rsidRDefault="00A663E1" w:rsidP="00A663E1">
      <w:pPr>
        <w:pStyle w:val="a6"/>
        <w:numPr>
          <w:ilvl w:val="0"/>
          <w:numId w:val="1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3.</w:t>
      </w:r>
    </w:p>
    <w:p w14:paraId="3A43F89D" w14:textId="77777777" w:rsidR="00A663E1" w:rsidRPr="0027631F" w:rsidRDefault="00A663E1" w:rsidP="00A663E1">
      <w:pPr>
        <w:pStyle w:val="a6"/>
        <w:numPr>
          <w:ilvl w:val="0"/>
          <w:numId w:val="115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экзамен.</w:t>
      </w:r>
    </w:p>
    <w:p w14:paraId="5CA580D1" w14:textId="77777777" w:rsidR="00A663E1" w:rsidRPr="0027631F" w:rsidRDefault="00A663E1" w:rsidP="00A663E1">
      <w:pPr>
        <w:pStyle w:val="a6"/>
        <w:numPr>
          <w:ilvl w:val="0"/>
          <w:numId w:val="11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Жидкова Алена Юрьевна.</w:t>
      </w:r>
    </w:p>
    <w:p w14:paraId="6B653E7B" w14:textId="261AEFB8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26B2335" w14:textId="0A3FAA34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9" w:name="_Toc64219460"/>
      <w:r w:rsidRPr="0027631F">
        <w:rPr>
          <w:rFonts w:ascii="Times New Roman" w:hAnsi="Times New Roman" w:cs="Times New Roman"/>
          <w:sz w:val="28"/>
          <w:szCs w:val="28"/>
        </w:rPr>
        <w:t>К.М.03.09 Теория эволюции</w:t>
      </w:r>
      <w:bookmarkEnd w:id="49"/>
    </w:p>
    <w:p w14:paraId="0A1DCB0F" w14:textId="77777777" w:rsidR="0083797E" w:rsidRPr="0027631F" w:rsidRDefault="0083797E" w:rsidP="00837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403C1BC" w14:textId="77777777" w:rsidR="0083797E" w:rsidRPr="0027631F" w:rsidRDefault="0083797E" w:rsidP="00837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0F2C277C" w14:textId="77777777" w:rsidR="0083797E" w:rsidRPr="0027631F" w:rsidRDefault="0083797E" w:rsidP="00837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К.М.03.09 Теория эволюции</w:t>
      </w:r>
    </w:p>
    <w:p w14:paraId="2BF37FE3" w14:textId="77777777" w:rsidR="0083797E" w:rsidRPr="0027631F" w:rsidRDefault="0083797E" w:rsidP="008379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DF803" w14:textId="77777777" w:rsidR="0083797E" w:rsidRPr="0027631F" w:rsidRDefault="0083797E" w:rsidP="0083797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83797E" w:rsidRPr="0027631F" w14:paraId="0B944F7F" w14:textId="77777777" w:rsidTr="00054D99">
        <w:tc>
          <w:tcPr>
            <w:tcW w:w="4361" w:type="dxa"/>
          </w:tcPr>
          <w:p w14:paraId="76A06F0B" w14:textId="77777777" w:rsidR="0083797E" w:rsidRPr="0027631F" w:rsidRDefault="008379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03D0DEAE" w14:textId="77777777" w:rsidR="0083797E" w:rsidRPr="0027631F" w:rsidRDefault="0083797E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7EFB590D" w14:textId="77777777" w:rsidR="0083797E" w:rsidRPr="0027631F" w:rsidRDefault="0083797E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797E" w:rsidRPr="0027631F" w14:paraId="19B66FB6" w14:textId="77777777" w:rsidTr="00054D99">
        <w:tc>
          <w:tcPr>
            <w:tcW w:w="4361" w:type="dxa"/>
          </w:tcPr>
          <w:p w14:paraId="53BA73B5" w14:textId="77777777" w:rsidR="0083797E" w:rsidRPr="0027631F" w:rsidRDefault="008379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32F5C5EA" w14:textId="77777777" w:rsidR="0083797E" w:rsidRPr="0027631F" w:rsidRDefault="0083797E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83797E" w:rsidRPr="0027631F" w14:paraId="2407A20F" w14:textId="77777777" w:rsidTr="00054D99">
        <w:tc>
          <w:tcPr>
            <w:tcW w:w="4361" w:type="dxa"/>
          </w:tcPr>
          <w:p w14:paraId="06E85A75" w14:textId="77777777" w:rsidR="0083797E" w:rsidRPr="0027631F" w:rsidRDefault="008379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E2FCF8" w14:textId="77777777" w:rsidR="0083797E" w:rsidRPr="0027631F" w:rsidRDefault="008379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110F6DFE" w14:textId="77777777" w:rsidR="0083797E" w:rsidRPr="0027631F" w:rsidRDefault="0083797E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B7015" w14:textId="77777777" w:rsidR="0083797E" w:rsidRPr="0027631F" w:rsidRDefault="0083797E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жизнедеятельность</w:t>
            </w:r>
          </w:p>
        </w:tc>
      </w:tr>
    </w:tbl>
    <w:p w14:paraId="53E0D76A" w14:textId="77777777" w:rsidR="0083797E" w:rsidRPr="0027631F" w:rsidRDefault="0083797E" w:rsidP="0083797E">
      <w:pPr>
        <w:rPr>
          <w:rFonts w:ascii="Times New Roman" w:hAnsi="Times New Roman" w:cs="Times New Roman"/>
          <w:b/>
          <w:sz w:val="28"/>
          <w:szCs w:val="28"/>
        </w:rPr>
      </w:pPr>
    </w:p>
    <w:p w14:paraId="73B4DFA9" w14:textId="77777777" w:rsidR="0083797E" w:rsidRPr="0027631F" w:rsidRDefault="0083797E" w:rsidP="00334A8F">
      <w:pPr>
        <w:pStyle w:val="a9"/>
        <w:widowControl w:val="0"/>
        <w:numPr>
          <w:ilvl w:val="0"/>
          <w:numId w:val="113"/>
        </w:numPr>
        <w:spacing w:line="360" w:lineRule="auto"/>
        <w:ind w:left="0" w:firstLine="426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>является изучение истории становления эволюционных представлений в биологии, понимание роли эпигенетических процессов, изучение современных представлений о роли микро- и макроэволюционных процессов в появлении адаптаций, видообразовании и морфо-физиологическом прогрессе.</w:t>
      </w:r>
    </w:p>
    <w:p w14:paraId="7CF554A5" w14:textId="77777777" w:rsidR="0083797E" w:rsidRPr="0027631F" w:rsidRDefault="0083797E" w:rsidP="00334A8F">
      <w:pPr>
        <w:pStyle w:val="a9"/>
        <w:widowControl w:val="0"/>
        <w:numPr>
          <w:ilvl w:val="0"/>
          <w:numId w:val="113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6ABD40B0" w14:textId="77777777" w:rsidR="0083797E" w:rsidRPr="0027631F" w:rsidRDefault="0083797E" w:rsidP="0083797E">
      <w:pPr>
        <w:pStyle w:val="a9"/>
        <w:widowControl w:val="0"/>
        <w:numPr>
          <w:ilvl w:val="0"/>
          <w:numId w:val="76"/>
        </w:numPr>
        <w:spacing w:line="360" w:lineRule="auto"/>
        <w:rPr>
          <w:b/>
          <w:sz w:val="28"/>
          <w:szCs w:val="28"/>
        </w:rPr>
      </w:pPr>
      <w:r w:rsidRPr="0027631F">
        <w:rPr>
          <w:sz w:val="28"/>
          <w:szCs w:val="28"/>
        </w:rPr>
        <w:t xml:space="preserve">Ознакомление с основами современных знаний об эволюции органического мира; </w:t>
      </w:r>
    </w:p>
    <w:p w14:paraId="79679ECA" w14:textId="77777777" w:rsidR="0083797E" w:rsidRPr="0027631F" w:rsidRDefault="0083797E" w:rsidP="0083797E">
      <w:pPr>
        <w:pStyle w:val="a9"/>
        <w:widowControl w:val="0"/>
        <w:numPr>
          <w:ilvl w:val="0"/>
          <w:numId w:val="76"/>
        </w:numPr>
        <w:spacing w:line="360" w:lineRule="auto"/>
        <w:rPr>
          <w:b/>
          <w:sz w:val="28"/>
          <w:szCs w:val="28"/>
        </w:rPr>
      </w:pPr>
      <w:r w:rsidRPr="0027631F">
        <w:rPr>
          <w:sz w:val="28"/>
          <w:szCs w:val="28"/>
        </w:rPr>
        <w:t xml:space="preserve">Формирование у обучающихся научного мировоззрения, расширение теоретичных знаний о генетических основах эволюционного процесса; </w:t>
      </w:r>
    </w:p>
    <w:p w14:paraId="17439915" w14:textId="77777777" w:rsidR="0083797E" w:rsidRPr="0027631F" w:rsidRDefault="0083797E" w:rsidP="0083797E">
      <w:pPr>
        <w:pStyle w:val="a9"/>
        <w:widowControl w:val="0"/>
        <w:numPr>
          <w:ilvl w:val="0"/>
          <w:numId w:val="76"/>
        </w:numPr>
        <w:spacing w:line="360" w:lineRule="auto"/>
        <w:rPr>
          <w:b/>
          <w:sz w:val="28"/>
          <w:szCs w:val="28"/>
        </w:rPr>
      </w:pPr>
      <w:r w:rsidRPr="0027631F">
        <w:rPr>
          <w:sz w:val="28"/>
          <w:szCs w:val="28"/>
        </w:rPr>
        <w:t>Ознакомление обучающихся с основными взглядами о возникновении жизни на Земле;</w:t>
      </w:r>
    </w:p>
    <w:p w14:paraId="17546B1C" w14:textId="77777777" w:rsidR="0083797E" w:rsidRPr="0027631F" w:rsidRDefault="0083797E" w:rsidP="0083797E">
      <w:pPr>
        <w:pStyle w:val="a9"/>
        <w:widowControl w:val="0"/>
        <w:numPr>
          <w:ilvl w:val="0"/>
          <w:numId w:val="76"/>
        </w:numPr>
        <w:spacing w:line="360" w:lineRule="auto"/>
        <w:rPr>
          <w:b/>
          <w:sz w:val="28"/>
          <w:szCs w:val="28"/>
        </w:rPr>
      </w:pPr>
      <w:r w:rsidRPr="0027631F">
        <w:rPr>
          <w:sz w:val="28"/>
          <w:szCs w:val="28"/>
        </w:rPr>
        <w:t xml:space="preserve">Анализ положений синтетической теории эволюции и современных взглядов, основанных на достижениях молекулярной генетики и геносистематики. </w:t>
      </w:r>
    </w:p>
    <w:p w14:paraId="1C9DD8A8" w14:textId="77777777" w:rsidR="0083797E" w:rsidRPr="0027631F" w:rsidRDefault="0083797E" w:rsidP="0083797E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3.Результаты обучения по дисциплине.</w:t>
      </w:r>
    </w:p>
    <w:p w14:paraId="6E8D6372" w14:textId="77777777" w:rsidR="0083797E" w:rsidRPr="0027631F" w:rsidRDefault="0083797E" w:rsidP="0083797E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</w:p>
    <w:p w14:paraId="412CF204" w14:textId="77777777" w:rsidR="0083797E" w:rsidRPr="0027631F" w:rsidRDefault="0083797E" w:rsidP="0083797E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744D68FA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</w:p>
    <w:p w14:paraId="58C143BE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основы биоразнообразия; - закономерности эволюции живой природы.</w:t>
      </w:r>
    </w:p>
    <w:p w14:paraId="0950B2DC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77EA456F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1. Использовать основные законы естественнонаучных дисциплин в профессиональной деятельности; </w:t>
      </w:r>
    </w:p>
    <w:p w14:paraId="7176B745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2. Пользоваться лабораторным оборудованием; </w:t>
      </w:r>
    </w:p>
    <w:p w14:paraId="7261CD52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3.применять методы математического анализа и моделирования, теоретического и экспериментального исследования; </w:t>
      </w:r>
    </w:p>
    <w:p w14:paraId="2D0EBB5A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4. Идентифицировать основные группы организмов.</w:t>
      </w:r>
    </w:p>
    <w:p w14:paraId="29362937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</w:p>
    <w:p w14:paraId="1DD7DB54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1. Общебиологическим понятийным аппаратом; </w:t>
      </w:r>
    </w:p>
    <w:p w14:paraId="7D05EFC4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2. Навыками работы с лабораторным и полевым оборудованием; </w:t>
      </w:r>
    </w:p>
    <w:p w14:paraId="67CC32A1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3. Навыками ведения документации о наблюдениях и экспериментах.</w:t>
      </w:r>
    </w:p>
    <w:p w14:paraId="1FBF3138" w14:textId="77777777" w:rsidR="0083797E" w:rsidRPr="0027631F" w:rsidRDefault="0083797E" w:rsidP="0083797E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УК-5, ОПК-8. 5.</w:t>
      </w: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4.</w:t>
      </w:r>
    </w:p>
    <w:p w14:paraId="04CFE5F3" w14:textId="77777777" w:rsidR="0083797E" w:rsidRPr="0027631F" w:rsidRDefault="0083797E" w:rsidP="0083797E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6.Форма контроля:</w:t>
      </w:r>
      <w:r w:rsidRPr="0027631F">
        <w:rPr>
          <w:rFonts w:ascii="Times New Roman" w:hAnsi="Times New Roman" w:cs="Times New Roman"/>
          <w:sz w:val="28"/>
          <w:szCs w:val="28"/>
        </w:rPr>
        <w:t xml:space="preserve"> экзамен, </w:t>
      </w:r>
    </w:p>
    <w:p w14:paraId="36B53C06" w14:textId="77777777" w:rsidR="0083797E" w:rsidRPr="0027631F" w:rsidRDefault="0083797E" w:rsidP="0083797E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канд. пед.наук, доцент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Саенко Николай Михайлович</w:t>
      </w:r>
    </w:p>
    <w:p w14:paraId="477133C7" w14:textId="5CDC3D8C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831FF0D" w14:textId="2A0FCDFE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0" w:name="_Toc64219461"/>
      <w:r w:rsidRPr="0027631F">
        <w:rPr>
          <w:rFonts w:ascii="Times New Roman" w:hAnsi="Times New Roman" w:cs="Times New Roman"/>
          <w:sz w:val="28"/>
          <w:szCs w:val="28"/>
        </w:rPr>
        <w:t>К.М.03.10 Биотехнология</w:t>
      </w:r>
      <w:bookmarkEnd w:id="50"/>
    </w:p>
    <w:p w14:paraId="57F6F735" w14:textId="77777777" w:rsidR="0046610F" w:rsidRPr="0027631F" w:rsidRDefault="0046610F" w:rsidP="004661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38769036" w14:textId="77777777" w:rsidR="0046610F" w:rsidRPr="0027631F" w:rsidRDefault="0046610F" w:rsidP="004661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378726EF" w14:textId="77777777" w:rsidR="0046610F" w:rsidRPr="0027631F" w:rsidRDefault="0046610F" w:rsidP="004661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К.М.03.10 Биотехнологии</w:t>
      </w:r>
    </w:p>
    <w:p w14:paraId="56ED64F5" w14:textId="77777777" w:rsidR="0046610F" w:rsidRPr="0027631F" w:rsidRDefault="0046610F" w:rsidP="0046610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6610F" w:rsidRPr="0027631F" w14:paraId="17CD01BF" w14:textId="77777777" w:rsidTr="00054D99">
        <w:tc>
          <w:tcPr>
            <w:tcW w:w="4785" w:type="dxa"/>
          </w:tcPr>
          <w:p w14:paraId="6C46E571" w14:textId="77777777" w:rsidR="0046610F" w:rsidRPr="0027631F" w:rsidRDefault="0046610F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6DD031A" w14:textId="77777777" w:rsidR="0046610F" w:rsidRPr="0027631F" w:rsidRDefault="0046610F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46610F" w:rsidRPr="0027631F" w14:paraId="45ED9285" w14:textId="77777777" w:rsidTr="00054D99">
        <w:tc>
          <w:tcPr>
            <w:tcW w:w="4785" w:type="dxa"/>
          </w:tcPr>
          <w:p w14:paraId="2EC8B542" w14:textId="77777777" w:rsidR="0046610F" w:rsidRPr="0027631F" w:rsidRDefault="0046610F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64DE79A5" w14:textId="77777777" w:rsidR="0046610F" w:rsidRPr="0027631F" w:rsidRDefault="0046610F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46610F" w:rsidRPr="0027631F" w14:paraId="1045E1DF" w14:textId="77777777" w:rsidTr="00054D99">
        <w:tc>
          <w:tcPr>
            <w:tcW w:w="4785" w:type="dxa"/>
          </w:tcPr>
          <w:p w14:paraId="461AE184" w14:textId="77777777" w:rsidR="0046610F" w:rsidRPr="0027631F" w:rsidRDefault="0046610F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04A5FB2" w14:textId="77777777" w:rsidR="0046610F" w:rsidRPr="0027631F" w:rsidRDefault="0046610F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63F6CFF2" w14:textId="77777777" w:rsidR="0046610F" w:rsidRPr="0027631F" w:rsidRDefault="0046610F" w:rsidP="004661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947000" w14:textId="77777777" w:rsidR="0046610F" w:rsidRPr="0027631F" w:rsidRDefault="0046610F" w:rsidP="0046610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after="47" w:line="276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знаний о современном состоянии и перспективах развития биотехнологии как направления научной и практической деятельности человека, которое предполагает использование биообъектов (микроорганизмов, растений, животных) и их метаболитов для здравоохранения, пищевых производств, защиты окружающей среды и др.</w:t>
      </w:r>
    </w:p>
    <w:p w14:paraId="6F9977DB" w14:textId="77777777" w:rsidR="0046610F" w:rsidRPr="0027631F" w:rsidRDefault="0046610F" w:rsidP="0046610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6D97EDD0" w14:textId="77777777" w:rsidR="0046610F" w:rsidRPr="0027631F" w:rsidRDefault="0046610F" w:rsidP="0046610F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познакомиться с понятием бионики и оценить перспективы развития бионических технологий, молекулярной биологии, генной инженерии;</w:t>
      </w:r>
    </w:p>
    <w:p w14:paraId="788B3C12" w14:textId="77777777" w:rsidR="0046610F" w:rsidRPr="0027631F" w:rsidRDefault="0046610F" w:rsidP="0046610F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получение знаний об основах биотехнологических производств, совершенствовании биообъектов методами клеточной и генетической инженерии, основных методах контроля и подлинности  препаратов, получаемых в биотехнологии; </w:t>
      </w:r>
    </w:p>
    <w:p w14:paraId="108C73F4" w14:textId="77777777" w:rsidR="0046610F" w:rsidRPr="0027631F" w:rsidRDefault="0046610F" w:rsidP="0046610F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выработка способности правильно оценивать соответствие биотехнологического производства требованиям экологической безопасности.</w:t>
      </w:r>
    </w:p>
    <w:p w14:paraId="77492364" w14:textId="77777777" w:rsidR="0046610F" w:rsidRPr="0027631F" w:rsidRDefault="0046610F" w:rsidP="0046610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4BDFA5AB" w14:textId="77777777" w:rsidR="0046610F" w:rsidRPr="0027631F" w:rsidRDefault="0046610F" w:rsidP="004661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5DE37227" w14:textId="77777777" w:rsidR="0046610F" w:rsidRPr="0027631F" w:rsidRDefault="0046610F" w:rsidP="004661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799F249F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теоретическую основу биотехнологии, современные проблемы биотехнологии, перспективы ее развития;</w:t>
      </w:r>
    </w:p>
    <w:p w14:paraId="694CDB86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основные объекты и методы биотехнологии, их биохимические и биофизические свойства и особенности жизнедеятельности;</w:t>
      </w:r>
    </w:p>
    <w:p w14:paraId="448E95F2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современные представления об основах биотехнологических и биомедицинских производств, генной инженерии;</w:t>
      </w:r>
    </w:p>
    <w:p w14:paraId="2D1B3ED4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нормативные документы, определяющие организацию и  технику безопасности биотехнологических работ.</w:t>
      </w:r>
    </w:p>
    <w:p w14:paraId="094623A9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62D2B94C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применять знания об объектах биотехнологии в учебной деятельности;</w:t>
      </w:r>
    </w:p>
    <w:p w14:paraId="491B8D92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формулировать на основе приобретенных биологических знаний собственные суждения и аргументы по определенным проблемам биотехнологий;</w:t>
      </w:r>
    </w:p>
    <w:p w14:paraId="411308A2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вести дискуссию по социально-значимым проблемам биологии и экологии;</w:t>
      </w:r>
    </w:p>
    <w:p w14:paraId="123F0C97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оценивать биобезопасность продуктов биотехнологических и биомедицинских производств;</w:t>
      </w:r>
    </w:p>
    <w:p w14:paraId="17D2B940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для решения теоретических и практических задач в области бионики, оценивать перспективы развития бионики, молекулярной биологии, генной инженерии.</w:t>
      </w:r>
    </w:p>
    <w:p w14:paraId="0A198F2A" w14:textId="77777777" w:rsidR="0046610F" w:rsidRPr="0027631F" w:rsidRDefault="0046610F" w:rsidP="004661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1195F99B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знаниями о результатах и достижениях современных биотехнологических наук;</w:t>
      </w:r>
    </w:p>
    <w:p w14:paraId="41955D64" w14:textId="77777777" w:rsidR="0046610F" w:rsidRPr="0027631F" w:rsidRDefault="0046610F" w:rsidP="004661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способами решения биологических и экологических проблем с помощью биотехнологических производств.</w:t>
      </w:r>
    </w:p>
    <w:p w14:paraId="1A2C9401" w14:textId="77777777" w:rsidR="0046610F" w:rsidRPr="0027631F" w:rsidRDefault="0046610F" w:rsidP="0046610F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УК-2; ОПК-5</w:t>
      </w:r>
    </w:p>
    <w:p w14:paraId="3B36B990" w14:textId="77777777" w:rsidR="0046610F" w:rsidRPr="0027631F" w:rsidRDefault="0046610F" w:rsidP="0046610F">
      <w:pPr>
        <w:pStyle w:val="12"/>
        <w:spacing w:after="0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631F">
        <w:rPr>
          <w:rFonts w:ascii="Times New Roman" w:hAnsi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i/>
          <w:sz w:val="28"/>
          <w:szCs w:val="28"/>
        </w:rPr>
        <w:t>3 ЗЕТ</w:t>
      </w:r>
    </w:p>
    <w:p w14:paraId="3D79A2ED" w14:textId="77777777" w:rsidR="0046610F" w:rsidRPr="0027631F" w:rsidRDefault="0046610F" w:rsidP="0046610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</w:t>
      </w:r>
    </w:p>
    <w:p w14:paraId="7E6C4139" w14:textId="77777777" w:rsidR="0046610F" w:rsidRPr="0027631F" w:rsidRDefault="0046610F" w:rsidP="0046610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1A0F33D3" w14:textId="77777777" w:rsidR="0046610F" w:rsidRPr="0027631F" w:rsidRDefault="0046610F" w:rsidP="004661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5443F2E7" w14:textId="77777777" w:rsidR="0046610F" w:rsidRPr="0027631F" w:rsidRDefault="0046610F" w:rsidP="0046610F">
      <w:pPr>
        <w:rPr>
          <w:rFonts w:ascii="Times New Roman" w:hAnsi="Times New Roman" w:cs="Times New Roman"/>
          <w:sz w:val="28"/>
          <w:szCs w:val="28"/>
        </w:rPr>
      </w:pPr>
    </w:p>
    <w:p w14:paraId="3B5E50FB" w14:textId="2C558081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672FAE1A" w14:textId="591DE014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1" w:name="_Toc64219462"/>
      <w:r w:rsidRPr="0027631F">
        <w:rPr>
          <w:rFonts w:ascii="Times New Roman" w:hAnsi="Times New Roman" w:cs="Times New Roman"/>
          <w:sz w:val="28"/>
          <w:szCs w:val="28"/>
        </w:rPr>
        <w:t>К.М.03.11 Биология человека</w:t>
      </w:r>
      <w:bookmarkEnd w:id="51"/>
    </w:p>
    <w:p w14:paraId="6A2A3282" w14:textId="6FE09DDC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714EBB3" w14:textId="35E54E26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2" w:name="_Toc64219463"/>
      <w:r w:rsidRPr="0027631F">
        <w:rPr>
          <w:rFonts w:ascii="Times New Roman" w:hAnsi="Times New Roman" w:cs="Times New Roman"/>
          <w:sz w:val="28"/>
          <w:szCs w:val="28"/>
        </w:rPr>
        <w:t>К.М.03.12 Этология</w:t>
      </w:r>
      <w:bookmarkEnd w:id="52"/>
    </w:p>
    <w:p w14:paraId="16985421" w14:textId="77777777" w:rsidR="00BA3F7B" w:rsidRPr="0027631F" w:rsidRDefault="00BA3F7B" w:rsidP="00BA3F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CE02172" w14:textId="77777777" w:rsidR="00BA3F7B" w:rsidRPr="0027631F" w:rsidRDefault="00BA3F7B" w:rsidP="00BA3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D6FF9BD" w14:textId="77777777" w:rsidR="00BA3F7B" w:rsidRPr="0027631F" w:rsidRDefault="00BA3F7B" w:rsidP="00BA3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CB414" w14:textId="77777777" w:rsidR="00BA3F7B" w:rsidRPr="0027631F" w:rsidRDefault="00BA3F7B" w:rsidP="00BA3F7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>К.М.03.12 Этология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BA3F7B" w:rsidRPr="0027631F" w14:paraId="5C0F5F39" w14:textId="77777777" w:rsidTr="00054D99">
        <w:tc>
          <w:tcPr>
            <w:tcW w:w="4361" w:type="dxa"/>
          </w:tcPr>
          <w:p w14:paraId="77255D2C" w14:textId="77777777" w:rsidR="00BA3F7B" w:rsidRPr="0027631F" w:rsidRDefault="00BA3F7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6F744F34" w14:textId="77777777" w:rsidR="00BA3F7B" w:rsidRPr="0027631F" w:rsidRDefault="00BA3F7B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A3F7B" w:rsidRPr="0027631F" w14:paraId="6A3AC86B" w14:textId="77777777" w:rsidTr="00054D99">
        <w:tc>
          <w:tcPr>
            <w:tcW w:w="4361" w:type="dxa"/>
          </w:tcPr>
          <w:p w14:paraId="54C4E5BF" w14:textId="77777777" w:rsidR="00BA3F7B" w:rsidRPr="0027631F" w:rsidRDefault="00BA3F7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20AEBAA3" w14:textId="77777777" w:rsidR="00BA3F7B" w:rsidRPr="0027631F" w:rsidRDefault="00BA3F7B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BA3F7B" w:rsidRPr="0027631F" w14:paraId="1542DBF0" w14:textId="77777777" w:rsidTr="00054D99">
        <w:tc>
          <w:tcPr>
            <w:tcW w:w="4361" w:type="dxa"/>
          </w:tcPr>
          <w:p w14:paraId="6C279C77" w14:textId="77777777" w:rsidR="00BA3F7B" w:rsidRPr="0027631F" w:rsidRDefault="00BA3F7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46AA7B24" w14:textId="77777777" w:rsidR="00BA3F7B" w:rsidRPr="0027631F" w:rsidRDefault="00BA3F7B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40FC4115" w14:textId="77777777" w:rsidR="00BA3F7B" w:rsidRPr="0027631F" w:rsidRDefault="00BA3F7B" w:rsidP="00BA3F7B">
      <w:pPr>
        <w:rPr>
          <w:rFonts w:ascii="Times New Roman" w:hAnsi="Times New Roman" w:cs="Times New Roman"/>
          <w:b/>
          <w:sz w:val="28"/>
          <w:szCs w:val="28"/>
        </w:rPr>
      </w:pPr>
    </w:p>
    <w:p w14:paraId="285993A1" w14:textId="77777777" w:rsidR="00BA3F7B" w:rsidRPr="0027631F" w:rsidRDefault="00BA3F7B" w:rsidP="00BA3F7B">
      <w:pPr>
        <w:pStyle w:val="a6"/>
        <w:numPr>
          <w:ilvl w:val="0"/>
          <w:numId w:val="8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 студентов системы знаний об этологии человека, стимулирование потребности к анализу эволюционных истоков поведения человека, базовых биологических компонент поведения человека и реализации практических знаний о феноменологии поведения человека.</w:t>
      </w:r>
    </w:p>
    <w:p w14:paraId="0F814888" w14:textId="77777777" w:rsidR="00BA3F7B" w:rsidRPr="0027631F" w:rsidRDefault="00BA3F7B" w:rsidP="00BA3F7B">
      <w:pPr>
        <w:pStyle w:val="a6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6DC82FFE" w14:textId="77777777" w:rsidR="00BA3F7B" w:rsidRPr="0027631F" w:rsidRDefault="00BA3F7B" w:rsidP="00BA3F7B">
      <w:pPr>
        <w:pStyle w:val="aa"/>
        <w:numPr>
          <w:ilvl w:val="0"/>
          <w:numId w:val="91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Изучить историческое развитие этологии.</w:t>
      </w:r>
    </w:p>
    <w:p w14:paraId="33E61205" w14:textId="77777777" w:rsidR="00BA3F7B" w:rsidRPr="0027631F" w:rsidRDefault="00BA3F7B" w:rsidP="00BA3F7B">
      <w:pPr>
        <w:pStyle w:val="aa"/>
        <w:numPr>
          <w:ilvl w:val="0"/>
          <w:numId w:val="91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Формирование у студентов эволюционного подхода к рассмотрению различных форм и проявлений поведения человека.</w:t>
      </w:r>
    </w:p>
    <w:p w14:paraId="1C4E0F47" w14:textId="77777777" w:rsidR="00BA3F7B" w:rsidRPr="0027631F" w:rsidRDefault="00BA3F7B" w:rsidP="00BA3F7B">
      <w:pPr>
        <w:pStyle w:val="aa"/>
        <w:numPr>
          <w:ilvl w:val="0"/>
          <w:numId w:val="91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Формирование понятий о “феномене человека” с точки зрения естественнонаучного подхода</w:t>
      </w:r>
    </w:p>
    <w:p w14:paraId="79ACD8E0" w14:textId="77777777" w:rsidR="00BA3F7B" w:rsidRPr="0027631F" w:rsidRDefault="00BA3F7B" w:rsidP="00BA3F7B">
      <w:pPr>
        <w:pStyle w:val="aa"/>
        <w:numPr>
          <w:ilvl w:val="0"/>
          <w:numId w:val="91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Системный анализ эволюционных истоков и механизмов поведения человека,</w:t>
      </w:r>
    </w:p>
    <w:p w14:paraId="77091184" w14:textId="77777777" w:rsidR="00BA3F7B" w:rsidRPr="0027631F" w:rsidRDefault="00BA3F7B" w:rsidP="00BA3F7B">
      <w:pPr>
        <w:pStyle w:val="a6"/>
        <w:spacing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14:paraId="31F1F6CE" w14:textId="77777777" w:rsidR="00BA3F7B" w:rsidRPr="0027631F" w:rsidRDefault="00BA3F7B" w:rsidP="00BA3F7B">
      <w:pPr>
        <w:pStyle w:val="a6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2A960E6F" w14:textId="77777777" w:rsidR="00BA3F7B" w:rsidRPr="0027631F" w:rsidRDefault="00BA3F7B" w:rsidP="00BA3F7B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– </w:t>
      </w:r>
      <w:r w:rsidRPr="0027631F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современное состояние науки в области антропологии,  основные источники и методы получения научно-исследовательских результатов в области антропологии применительно к концепциям этологии человека; </w:t>
      </w:r>
      <w:r w:rsidRPr="0027631F">
        <w:rPr>
          <w:rFonts w:ascii="Times New Roman" w:hAnsi="Times New Roman" w:cs="Times New Roman"/>
          <w:sz w:val="28"/>
          <w:szCs w:val="28"/>
        </w:rPr>
        <w:t>основные источники и методы получения научно-исследовательских результатов в области науки</w:t>
      </w:r>
    </w:p>
    <w:p w14:paraId="59B48ABE" w14:textId="77777777" w:rsidR="00BA3F7B" w:rsidRPr="0027631F" w:rsidRDefault="00BA3F7B" w:rsidP="00BA3F7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iCs/>
          <w:sz w:val="28"/>
          <w:szCs w:val="28"/>
        </w:rPr>
        <w:t>составлять план   работы по заданной теме, анализировать   получаемые результаты, составлять   отчеты о</w:t>
      </w:r>
      <w:r w:rsidRPr="00276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iCs/>
          <w:sz w:val="28"/>
          <w:szCs w:val="28"/>
        </w:rPr>
        <w:t xml:space="preserve">научно-исследовательской работе в области изучения и применения идей представителей этологии человека; </w:t>
      </w:r>
      <w:r w:rsidRPr="0027631F">
        <w:rPr>
          <w:rFonts w:ascii="Times New Roman" w:hAnsi="Times New Roman" w:cs="Times New Roman"/>
          <w:sz w:val="28"/>
          <w:szCs w:val="28"/>
        </w:rPr>
        <w:t xml:space="preserve">применять основные методы и алгоритмы исследований в самостоятельной научно-исследовательской деятельности в области науки. </w:t>
      </w:r>
    </w:p>
    <w:p w14:paraId="7E3B93BB" w14:textId="77777777" w:rsidR="00BA3F7B" w:rsidRPr="0027631F" w:rsidRDefault="00BA3F7B" w:rsidP="00BA3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исследовательскими навыками (сопоставления, критического анализа, дедуктивного и индуктивного анализа) применительно к основным идеям этологии человека; навыками решения теоретических и практических задач при помощи современных программных средств..</w:t>
      </w:r>
    </w:p>
    <w:p w14:paraId="4E9F5EAD" w14:textId="77777777" w:rsidR="00BA3F7B" w:rsidRPr="0027631F" w:rsidRDefault="00BA3F7B" w:rsidP="00BA3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4.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 w:cs="Times New Roman"/>
          <w:sz w:val="28"/>
          <w:szCs w:val="28"/>
        </w:rPr>
        <w:t>УК-2</w:t>
      </w:r>
    </w:p>
    <w:p w14:paraId="52FFE27F" w14:textId="77777777" w:rsidR="00BA3F7B" w:rsidRPr="0027631F" w:rsidRDefault="00BA3F7B" w:rsidP="00BA3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5.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sz w:val="28"/>
          <w:szCs w:val="28"/>
        </w:rPr>
        <w:t>2.</w:t>
      </w:r>
    </w:p>
    <w:p w14:paraId="3DA0FF33" w14:textId="77777777" w:rsidR="00BA3F7B" w:rsidRPr="0027631F" w:rsidRDefault="00BA3F7B" w:rsidP="00BA3F7B">
      <w:pPr>
        <w:pStyle w:val="a6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</w:t>
      </w:r>
    </w:p>
    <w:p w14:paraId="646B11EE" w14:textId="77777777" w:rsidR="00BA3F7B" w:rsidRPr="0027631F" w:rsidRDefault="00BA3F7B" w:rsidP="00BA3F7B">
      <w:pPr>
        <w:pStyle w:val="a6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14:paraId="7A9BBF75" w14:textId="77777777" w:rsidR="00BA3F7B" w:rsidRPr="0027631F" w:rsidRDefault="00BA3F7B" w:rsidP="00BA3F7B">
      <w:pPr>
        <w:pStyle w:val="a6"/>
        <w:spacing w:line="360" w:lineRule="auto"/>
        <w:ind w:left="1069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Кононова Оксана Александровна</w:t>
      </w:r>
    </w:p>
    <w:p w14:paraId="440CF034" w14:textId="77777777" w:rsidR="00BA3F7B" w:rsidRPr="0027631F" w:rsidRDefault="00BA3F7B" w:rsidP="00BA3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67C8BE" w14:textId="77777777" w:rsidR="00BA3F7B" w:rsidRPr="0027631F" w:rsidRDefault="00BA3F7B" w:rsidP="00BA3F7B">
      <w:pPr>
        <w:rPr>
          <w:rFonts w:ascii="Times New Roman" w:hAnsi="Times New Roman" w:cs="Times New Roman"/>
          <w:sz w:val="28"/>
          <w:szCs w:val="28"/>
        </w:rPr>
      </w:pPr>
    </w:p>
    <w:p w14:paraId="38F3D1E9" w14:textId="7CC8A3C5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83FAB63" w14:textId="7523E6CF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3" w:name="_Toc64219464"/>
      <w:r w:rsidRPr="0027631F">
        <w:rPr>
          <w:rFonts w:ascii="Times New Roman" w:hAnsi="Times New Roman" w:cs="Times New Roman"/>
          <w:sz w:val="28"/>
          <w:szCs w:val="28"/>
        </w:rPr>
        <w:t>К.М.03.13 Биохимия</w:t>
      </w:r>
      <w:bookmarkEnd w:id="53"/>
    </w:p>
    <w:p w14:paraId="6142C1AE" w14:textId="77777777" w:rsidR="00EC287B" w:rsidRPr="0027631F" w:rsidRDefault="00EC287B" w:rsidP="00EC28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90D0E65" w14:textId="77777777" w:rsidR="00EC287B" w:rsidRPr="0027631F" w:rsidRDefault="00EC287B" w:rsidP="00EC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4EE1EE4" w14:textId="77777777" w:rsidR="00EC287B" w:rsidRPr="0027631F" w:rsidRDefault="00EC287B" w:rsidP="00EC2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407BE" w14:textId="77777777" w:rsidR="00EC287B" w:rsidRPr="0027631F" w:rsidRDefault="00EC287B" w:rsidP="00EC287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К.М.03.13 Биохимия</w:t>
      </w:r>
    </w:p>
    <w:p w14:paraId="6749C19D" w14:textId="77777777" w:rsidR="00EC287B" w:rsidRPr="0027631F" w:rsidRDefault="00EC287B" w:rsidP="00EC287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EC287B" w:rsidRPr="0027631F" w14:paraId="6DB81C79" w14:textId="77777777" w:rsidTr="00674CB6">
        <w:tc>
          <w:tcPr>
            <w:tcW w:w="4361" w:type="dxa"/>
          </w:tcPr>
          <w:p w14:paraId="139589B7" w14:textId="77777777" w:rsidR="00EC287B" w:rsidRPr="0027631F" w:rsidRDefault="00EC287B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6AD0F79C" w14:textId="77777777" w:rsidR="00EC287B" w:rsidRPr="0027631F" w:rsidRDefault="00EC287B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C287B" w:rsidRPr="0027631F" w14:paraId="52D8925C" w14:textId="77777777" w:rsidTr="00674CB6">
        <w:tc>
          <w:tcPr>
            <w:tcW w:w="4361" w:type="dxa"/>
          </w:tcPr>
          <w:p w14:paraId="4B293116" w14:textId="77777777" w:rsidR="00EC287B" w:rsidRPr="0027631F" w:rsidRDefault="00EC287B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064CFED3" w14:textId="77777777" w:rsidR="00EC287B" w:rsidRPr="0027631F" w:rsidRDefault="00EC287B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EC287B" w:rsidRPr="0027631F" w14:paraId="1C80DCA2" w14:textId="77777777" w:rsidTr="00674CB6">
        <w:tc>
          <w:tcPr>
            <w:tcW w:w="4361" w:type="dxa"/>
          </w:tcPr>
          <w:p w14:paraId="5973A59E" w14:textId="77777777" w:rsidR="00EC287B" w:rsidRPr="0027631F" w:rsidRDefault="00EC287B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44A58234" w14:textId="77777777" w:rsidR="00EC287B" w:rsidRPr="0027631F" w:rsidRDefault="00EC287B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169D013B" w14:textId="77777777" w:rsidR="00EC287B" w:rsidRPr="0027631F" w:rsidRDefault="00EC287B" w:rsidP="00EC287B">
      <w:pPr>
        <w:rPr>
          <w:rFonts w:ascii="Times New Roman" w:hAnsi="Times New Roman" w:cs="Times New Roman"/>
          <w:b/>
          <w:sz w:val="28"/>
          <w:szCs w:val="28"/>
        </w:rPr>
      </w:pPr>
    </w:p>
    <w:p w14:paraId="2044E7C3" w14:textId="77777777" w:rsidR="00EC287B" w:rsidRPr="0027631F" w:rsidRDefault="00EC287B" w:rsidP="00EC287B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и умений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организменном уровне как базы для развития профессиональных и специальных компетенций будущих педагогов по физической культуре</w:t>
      </w:r>
      <w:r w:rsidRPr="0027631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14:paraId="0E7BE794" w14:textId="77777777" w:rsidR="00EC287B" w:rsidRPr="0027631F" w:rsidRDefault="00EC287B" w:rsidP="00EC287B">
      <w:pPr>
        <w:pStyle w:val="a9"/>
        <w:widowControl w:val="0"/>
        <w:numPr>
          <w:ilvl w:val="0"/>
          <w:numId w:val="118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426FD409" w14:textId="77777777" w:rsidR="00EC287B" w:rsidRPr="0027631F" w:rsidRDefault="00EC287B" w:rsidP="00EC287B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сформировать системы знаний и умений по статической, динамической и функциональной биохимии; </w:t>
      </w:r>
    </w:p>
    <w:p w14:paraId="57262ABF" w14:textId="77777777" w:rsidR="00EC287B" w:rsidRPr="0027631F" w:rsidRDefault="00EC287B" w:rsidP="00EC287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изучить состав, строение и химические свойства биоорганических  соединений,  сформировать представления о путях их метаболизма и выявить их роль в метаболических процессах;</w:t>
      </w:r>
    </w:p>
    <w:p w14:paraId="6E42B42E" w14:textId="77777777" w:rsidR="00EC287B" w:rsidRPr="0027631F" w:rsidRDefault="00EC287B" w:rsidP="00EC287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-раскрыть сущность биохимических процессов, протекающих на молекулярном, клеточном и организменном уровне;</w:t>
      </w:r>
    </w:p>
    <w:p w14:paraId="10073DE7" w14:textId="77777777" w:rsidR="00EC287B" w:rsidRPr="0027631F" w:rsidRDefault="00EC287B" w:rsidP="00EC287B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дать общее представление о биохимической адаптации организма к физической деятельности при различных видах нагрузок;</w:t>
      </w:r>
    </w:p>
    <w:p w14:paraId="00DE7DB2" w14:textId="77777777" w:rsidR="00EC287B" w:rsidRPr="0027631F" w:rsidRDefault="00EC287B" w:rsidP="00EC287B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подготовка теоретической и практической основы для глубокого осмысления курсов генетики, цитологии, анатомии и физиологии человека и других дисциплин. </w:t>
      </w:r>
    </w:p>
    <w:p w14:paraId="7288C0AC" w14:textId="77777777" w:rsidR="00EC287B" w:rsidRPr="0027631F" w:rsidRDefault="00EC287B" w:rsidP="00EC287B">
      <w:pPr>
        <w:pStyle w:val="a6"/>
        <w:ind w:left="709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03546A5E" w14:textId="77777777" w:rsidR="00EC287B" w:rsidRPr="0027631F" w:rsidRDefault="00EC287B" w:rsidP="00EC287B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58815C1B" w14:textId="77777777" w:rsidR="00EC287B" w:rsidRPr="0027631F" w:rsidRDefault="00EC287B" w:rsidP="00EC287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– биохимические основы здорового образа жизни, место биохимии в ряду других естественнонаучных дисциплин, значение в жизни современного общества; особенности использования биохимических  основ  функционирования организма для оптимизации работоспособности, умственной и физической работы; биохимические  характеристики  тренированного  организма; основные методы получения, выделения и исследования структуры и функций биологически важных соединений; сущность химических превращений, происходящих в организмах, механизмы их регуляции и их роль в обеспечении жизнедеятельности организма; методы теоретических и экспериментальных исследований.</w:t>
      </w:r>
    </w:p>
    <w:p w14:paraId="75B76E58" w14:textId="77777777" w:rsidR="00EC287B" w:rsidRPr="0027631F" w:rsidRDefault="00EC287B" w:rsidP="00EC28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анализировать полученные экспериментальные данные; применять научные знания в области биохимии в учебной и будущей профессиональной деятельности, осуществлять поиск и анализ научной информации по актуальным вопросам биохимии.</w:t>
      </w:r>
    </w:p>
    <w:p w14:paraId="19112473" w14:textId="77777777" w:rsidR="00EC287B" w:rsidRPr="0027631F" w:rsidRDefault="00EC287B" w:rsidP="00EC287B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– основными биохимическими понятиями, знаниями о взаимосвязях развития органического мира; знаниями о сущности биохимических процессов и явлений; методами изучения метаболических процессов на молекулярном, клеточном и организменном уровне; способами ориентации в профессиональных источниках информации в области биохимии физической  культуры и спорта.</w:t>
      </w:r>
    </w:p>
    <w:p w14:paraId="41B01AA2" w14:textId="77777777" w:rsidR="00EC287B" w:rsidRPr="0027631F" w:rsidRDefault="00EC287B" w:rsidP="00EC287B">
      <w:pPr>
        <w:pStyle w:val="a6"/>
        <w:numPr>
          <w:ilvl w:val="0"/>
          <w:numId w:val="1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ОПК-4.</w:t>
      </w:r>
    </w:p>
    <w:p w14:paraId="1BFA7DF0" w14:textId="77777777" w:rsidR="00EC287B" w:rsidRPr="0027631F" w:rsidRDefault="00EC287B" w:rsidP="00EC287B">
      <w:pPr>
        <w:pStyle w:val="a6"/>
        <w:numPr>
          <w:ilvl w:val="0"/>
          <w:numId w:val="1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3.</w:t>
      </w:r>
    </w:p>
    <w:p w14:paraId="73BE25CB" w14:textId="77777777" w:rsidR="00EC287B" w:rsidRPr="0027631F" w:rsidRDefault="00EC287B" w:rsidP="00EC287B">
      <w:pPr>
        <w:pStyle w:val="a6"/>
        <w:numPr>
          <w:ilvl w:val="0"/>
          <w:numId w:val="11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зачет, 10 семестр</w:t>
      </w:r>
    </w:p>
    <w:p w14:paraId="60BCD322" w14:textId="77777777" w:rsidR="00EC287B" w:rsidRPr="0027631F" w:rsidRDefault="00EC287B" w:rsidP="00EC287B">
      <w:pPr>
        <w:pStyle w:val="a6"/>
        <w:numPr>
          <w:ilvl w:val="0"/>
          <w:numId w:val="1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Паничкина Марина Васильевна.</w:t>
      </w:r>
    </w:p>
    <w:p w14:paraId="46FC98E4" w14:textId="77777777" w:rsidR="00EC287B" w:rsidRPr="0027631F" w:rsidRDefault="00EC287B" w:rsidP="00EC287B">
      <w:pPr>
        <w:rPr>
          <w:rFonts w:ascii="Times New Roman" w:hAnsi="Times New Roman" w:cs="Times New Roman"/>
          <w:sz w:val="28"/>
          <w:szCs w:val="28"/>
        </w:rPr>
      </w:pPr>
    </w:p>
    <w:p w14:paraId="7D5A96B2" w14:textId="1754227A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1BB66E2" w14:textId="45A25A54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4" w:name="_Toc64219465"/>
      <w:r w:rsidRPr="0027631F">
        <w:rPr>
          <w:rFonts w:ascii="Times New Roman" w:hAnsi="Times New Roman" w:cs="Times New Roman"/>
          <w:sz w:val="28"/>
          <w:szCs w:val="28"/>
        </w:rPr>
        <w:t>К.М.03.14 Биофизика</w:t>
      </w:r>
      <w:bookmarkEnd w:id="54"/>
    </w:p>
    <w:p w14:paraId="2D11C3AE" w14:textId="77777777" w:rsidR="00E06CD5" w:rsidRPr="0027631F" w:rsidRDefault="00E06CD5" w:rsidP="00E06C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1D8CA422" w14:textId="77777777" w:rsidR="00E06CD5" w:rsidRPr="0027631F" w:rsidRDefault="00E06CD5" w:rsidP="00E06C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37816F7D" w14:textId="77777777" w:rsidR="00E06CD5" w:rsidRPr="0027631F" w:rsidRDefault="00E06CD5" w:rsidP="00E06C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К.М.03.14 Биофизика</w:t>
      </w:r>
    </w:p>
    <w:p w14:paraId="7B9EDEA8" w14:textId="77777777" w:rsidR="00E06CD5" w:rsidRPr="0027631F" w:rsidRDefault="00E06CD5" w:rsidP="00E06CD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E06CD5" w:rsidRPr="0027631F" w14:paraId="2C576AA4" w14:textId="77777777" w:rsidTr="00054D99">
        <w:tc>
          <w:tcPr>
            <w:tcW w:w="4785" w:type="dxa"/>
          </w:tcPr>
          <w:p w14:paraId="18D0C17A" w14:textId="77777777" w:rsidR="00E06CD5" w:rsidRPr="0027631F" w:rsidRDefault="00E06CD5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B9B3545" w14:textId="77777777" w:rsidR="00E06CD5" w:rsidRPr="0027631F" w:rsidRDefault="00E06CD5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E06CD5" w:rsidRPr="0027631F" w14:paraId="072D5178" w14:textId="77777777" w:rsidTr="00054D99">
        <w:tc>
          <w:tcPr>
            <w:tcW w:w="4785" w:type="dxa"/>
          </w:tcPr>
          <w:p w14:paraId="30A2CF80" w14:textId="77777777" w:rsidR="00E06CD5" w:rsidRPr="0027631F" w:rsidRDefault="00E06CD5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0FF24A2" w14:textId="77777777" w:rsidR="00E06CD5" w:rsidRPr="0027631F" w:rsidRDefault="00E06CD5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E06CD5" w:rsidRPr="0027631F" w14:paraId="65DB42F5" w14:textId="77777777" w:rsidTr="00054D99">
        <w:tc>
          <w:tcPr>
            <w:tcW w:w="4785" w:type="dxa"/>
          </w:tcPr>
          <w:p w14:paraId="709B0A62" w14:textId="77777777" w:rsidR="00E06CD5" w:rsidRPr="0027631F" w:rsidRDefault="00E06CD5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6EA4EBC" w14:textId="77777777" w:rsidR="00E06CD5" w:rsidRPr="0027631F" w:rsidRDefault="00E06CD5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27A4A7D8" w14:textId="77777777" w:rsidR="00E06CD5" w:rsidRPr="0027631F" w:rsidRDefault="00E06CD5" w:rsidP="00E06C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2C7C017" w14:textId="77777777" w:rsidR="00E06CD5" w:rsidRPr="0027631F" w:rsidRDefault="00E06CD5" w:rsidP="00E06CD5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47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понимания принципов построения теоретических моделей при изучении механизмов биологических процессов; изучение принципов регуляции биологических процессов на различном уровне организации (молекулярном, клеточном, популяционном).</w:t>
      </w:r>
    </w:p>
    <w:p w14:paraId="74211C27" w14:textId="77777777" w:rsidR="00E06CD5" w:rsidRPr="0027631F" w:rsidRDefault="00E06CD5" w:rsidP="00E06C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3541F04A" w14:textId="77777777" w:rsidR="00E06CD5" w:rsidRPr="0027631F" w:rsidRDefault="00E06CD5" w:rsidP="00E06CD5">
      <w:pPr>
        <w:pStyle w:val="Default"/>
        <w:numPr>
          <w:ilvl w:val="1"/>
          <w:numId w:val="1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формирование теоретических основ биофизики, как науки о наиболее простых и фундаментальных взаимодействиях, лежащих в основе биологических процессов; </w:t>
      </w:r>
    </w:p>
    <w:p w14:paraId="3DAC24EB" w14:textId="77777777" w:rsidR="00E06CD5" w:rsidRPr="0027631F" w:rsidRDefault="00E06CD5" w:rsidP="00E06CD5">
      <w:pPr>
        <w:pStyle w:val="Default"/>
        <w:numPr>
          <w:ilvl w:val="1"/>
          <w:numId w:val="15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ознакомление с современными экспериментальными подходами и методиками биофизических исследований для анализа биологических явлений на разных уровнях организации при выяснении элементарных молекулярных взаимодействий и путей регуляции биологических процессов;</w:t>
      </w:r>
    </w:p>
    <w:p w14:paraId="101123A4" w14:textId="77777777" w:rsidR="00E06CD5" w:rsidRPr="0027631F" w:rsidRDefault="00E06CD5" w:rsidP="00E06CD5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формирование базовых понятий об особенностях строения и условиях функционирования биологических молекул.</w:t>
      </w:r>
    </w:p>
    <w:p w14:paraId="7C90FD00" w14:textId="77777777" w:rsidR="00E06CD5" w:rsidRPr="0027631F" w:rsidRDefault="00E06CD5" w:rsidP="00E06C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6146F291" w14:textId="77777777" w:rsidR="00E06CD5" w:rsidRPr="0027631F" w:rsidRDefault="00E06CD5" w:rsidP="00E06C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79D49165" w14:textId="77777777" w:rsidR="00E06CD5" w:rsidRPr="0027631F" w:rsidRDefault="00E06CD5" w:rsidP="00E06C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6ADABF08" w14:textId="77777777" w:rsidR="00E06CD5" w:rsidRPr="0027631F" w:rsidRDefault="00E06CD5" w:rsidP="00E06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основные биофизические законы, лежащие в основе функционирования живых систем;</w:t>
      </w:r>
    </w:p>
    <w:p w14:paraId="64DF931C" w14:textId="77777777" w:rsidR="00E06CD5" w:rsidRPr="0027631F" w:rsidRDefault="00E06CD5" w:rsidP="00E06C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 физико-химических свойствах биологических мембран.</w:t>
      </w:r>
    </w:p>
    <w:p w14:paraId="701B8717" w14:textId="77777777" w:rsidR="00E06CD5" w:rsidRPr="0027631F" w:rsidRDefault="00E06CD5" w:rsidP="00E06C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6B1A691A" w14:textId="77777777" w:rsidR="00E06CD5" w:rsidRPr="0027631F" w:rsidRDefault="00E06CD5" w:rsidP="00E06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применять биофизические законы при описании особенностей функционирования живых систем;</w:t>
      </w:r>
    </w:p>
    <w:p w14:paraId="6F3EEC13" w14:textId="77777777" w:rsidR="00E06CD5" w:rsidRPr="0027631F" w:rsidRDefault="00E06CD5" w:rsidP="00E06C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 использовать методы молекулярной биофизики при построении моделей механизмов биологических процессов.</w:t>
      </w:r>
    </w:p>
    <w:p w14:paraId="5BF388D1" w14:textId="77777777" w:rsidR="00E06CD5" w:rsidRPr="0027631F" w:rsidRDefault="00E06CD5" w:rsidP="00E06C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28D493C4" w14:textId="77777777" w:rsidR="00E06CD5" w:rsidRPr="0027631F" w:rsidRDefault="00E06CD5" w:rsidP="00E06CD5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методами молекулярной биофизики;</w:t>
      </w:r>
    </w:p>
    <w:p w14:paraId="7E3597DF" w14:textId="77777777" w:rsidR="00E06CD5" w:rsidRPr="0027631F" w:rsidRDefault="00E06CD5" w:rsidP="00E06CD5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методами исследования мембранных процессов.</w:t>
      </w:r>
    </w:p>
    <w:p w14:paraId="691045C3" w14:textId="77777777" w:rsidR="00E06CD5" w:rsidRPr="0027631F" w:rsidRDefault="00E06CD5" w:rsidP="00E06CD5">
      <w:pPr>
        <w:pStyle w:val="12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631F">
        <w:rPr>
          <w:rFonts w:ascii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УК-1</w:t>
      </w:r>
    </w:p>
    <w:p w14:paraId="30513E81" w14:textId="77777777" w:rsidR="00E06CD5" w:rsidRPr="0027631F" w:rsidRDefault="00E06CD5" w:rsidP="00E06C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i/>
          <w:sz w:val="28"/>
          <w:szCs w:val="28"/>
        </w:rPr>
        <w:t>2 ЗЕТ</w:t>
      </w:r>
    </w:p>
    <w:p w14:paraId="37D7AD96" w14:textId="77777777" w:rsidR="00E06CD5" w:rsidRPr="0027631F" w:rsidRDefault="00E06CD5" w:rsidP="00E06C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</w:p>
    <w:p w14:paraId="682B1B59" w14:textId="77777777" w:rsidR="00E06CD5" w:rsidRPr="0027631F" w:rsidRDefault="00E06CD5" w:rsidP="00E06CD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58C50696" w14:textId="77777777" w:rsidR="00E06CD5" w:rsidRPr="0027631F" w:rsidRDefault="00E06CD5" w:rsidP="00E06CD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199A9FDB" w14:textId="77777777" w:rsidR="00E06CD5" w:rsidRPr="0027631F" w:rsidRDefault="00E06CD5" w:rsidP="00E06CD5">
      <w:pPr>
        <w:rPr>
          <w:rFonts w:ascii="Times New Roman" w:hAnsi="Times New Roman" w:cs="Times New Roman"/>
          <w:sz w:val="28"/>
          <w:szCs w:val="28"/>
        </w:rPr>
      </w:pPr>
    </w:p>
    <w:p w14:paraId="5BF35598" w14:textId="77777777" w:rsidR="00E06CD5" w:rsidRPr="0027631F" w:rsidRDefault="00E06CD5" w:rsidP="00E06CD5">
      <w:pPr>
        <w:rPr>
          <w:rFonts w:ascii="Times New Roman" w:hAnsi="Times New Roman" w:cs="Times New Roman"/>
          <w:sz w:val="28"/>
          <w:szCs w:val="28"/>
        </w:rPr>
      </w:pPr>
    </w:p>
    <w:p w14:paraId="00701146" w14:textId="66536C37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96B6641" w14:textId="36074A3A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5" w:name="_Toc64219466"/>
      <w:r w:rsidRPr="0027631F">
        <w:rPr>
          <w:rFonts w:ascii="Times New Roman" w:hAnsi="Times New Roman" w:cs="Times New Roman"/>
          <w:sz w:val="28"/>
          <w:szCs w:val="28"/>
        </w:rPr>
        <w:t>К.М.03.15 Биометрия</w:t>
      </w:r>
      <w:bookmarkEnd w:id="55"/>
    </w:p>
    <w:p w14:paraId="4D9967B1" w14:textId="77777777" w:rsidR="00932145" w:rsidRPr="0027631F" w:rsidRDefault="00932145" w:rsidP="009321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112BD76E" w14:textId="77777777" w:rsidR="00932145" w:rsidRPr="0027631F" w:rsidRDefault="00932145" w:rsidP="009321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9F4608A" w14:textId="77777777" w:rsidR="00932145" w:rsidRPr="0027631F" w:rsidRDefault="00932145" w:rsidP="009321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К.М.03.15 Биометрия</w:t>
      </w:r>
    </w:p>
    <w:p w14:paraId="0F287636" w14:textId="77777777" w:rsidR="00932145" w:rsidRPr="0027631F" w:rsidRDefault="00932145" w:rsidP="0093214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32145" w:rsidRPr="0027631F" w14:paraId="041051FE" w14:textId="77777777" w:rsidTr="00054D99">
        <w:tc>
          <w:tcPr>
            <w:tcW w:w="4785" w:type="dxa"/>
          </w:tcPr>
          <w:p w14:paraId="1E4BB48F" w14:textId="77777777" w:rsidR="00932145" w:rsidRPr="0027631F" w:rsidRDefault="00932145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95A9B9A" w14:textId="77777777" w:rsidR="00932145" w:rsidRPr="0027631F" w:rsidRDefault="00932145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932145" w:rsidRPr="0027631F" w14:paraId="45031CE9" w14:textId="77777777" w:rsidTr="00054D99">
        <w:tc>
          <w:tcPr>
            <w:tcW w:w="4785" w:type="dxa"/>
          </w:tcPr>
          <w:p w14:paraId="01263819" w14:textId="77777777" w:rsidR="00932145" w:rsidRPr="0027631F" w:rsidRDefault="00932145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242BAC0" w14:textId="77777777" w:rsidR="00932145" w:rsidRPr="0027631F" w:rsidRDefault="00932145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932145" w:rsidRPr="0027631F" w14:paraId="3260C1DE" w14:textId="77777777" w:rsidTr="00054D99">
        <w:tc>
          <w:tcPr>
            <w:tcW w:w="4785" w:type="dxa"/>
          </w:tcPr>
          <w:p w14:paraId="2378EEBA" w14:textId="77777777" w:rsidR="00932145" w:rsidRPr="0027631F" w:rsidRDefault="00932145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16B09B8" w14:textId="77777777" w:rsidR="00932145" w:rsidRPr="0027631F" w:rsidRDefault="00932145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44FA3C63" w14:textId="77777777" w:rsidR="00932145" w:rsidRPr="0027631F" w:rsidRDefault="00932145" w:rsidP="009321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EB7A88" w14:textId="77777777" w:rsidR="00932145" w:rsidRPr="0027631F" w:rsidRDefault="00932145" w:rsidP="00932145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after="47" w:line="276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знаний по планированию и математическому анализу данных биомедицинских исследований, овладение методами статистического анализа.</w:t>
      </w:r>
    </w:p>
    <w:p w14:paraId="3AC881B5" w14:textId="77777777" w:rsidR="00932145" w:rsidRPr="0027631F" w:rsidRDefault="00932145" w:rsidP="009321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3924CF7A" w14:textId="77777777" w:rsidR="00932145" w:rsidRPr="0027631F" w:rsidRDefault="00932145" w:rsidP="00932145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освоение методов определения количественных закономерностей в биологических явлениях;</w:t>
      </w:r>
    </w:p>
    <w:p w14:paraId="5438432D" w14:textId="77777777" w:rsidR="00932145" w:rsidRPr="0027631F" w:rsidRDefault="00932145" w:rsidP="00932145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ознакомление с принципами построения математических моделей биологических явлений и процессов; </w:t>
      </w:r>
    </w:p>
    <w:p w14:paraId="0D75F69C" w14:textId="77777777" w:rsidR="00932145" w:rsidRPr="0027631F" w:rsidRDefault="00932145" w:rsidP="00932145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формирование навыков и умений обработки экспериментальных данных;</w:t>
      </w:r>
    </w:p>
    <w:p w14:paraId="0182694F" w14:textId="77777777" w:rsidR="00932145" w:rsidRPr="0027631F" w:rsidRDefault="00932145" w:rsidP="00932145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ознакомление с правилами корректного представления результатов исследований;</w:t>
      </w:r>
    </w:p>
    <w:p w14:paraId="030EBCBE" w14:textId="77777777" w:rsidR="00932145" w:rsidRPr="0027631F" w:rsidRDefault="00932145" w:rsidP="00932145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формирование способности к критическому анализу представляемых в публикациях данных.</w:t>
      </w:r>
    </w:p>
    <w:p w14:paraId="676B6B9C" w14:textId="77777777" w:rsidR="00932145" w:rsidRPr="0027631F" w:rsidRDefault="00932145" w:rsidP="009321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1F0C39EB" w14:textId="77777777" w:rsidR="00932145" w:rsidRPr="0027631F" w:rsidRDefault="00932145" w:rsidP="009321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3316A95D" w14:textId="77777777" w:rsidR="00932145" w:rsidRPr="0027631F" w:rsidRDefault="00932145" w:rsidP="009321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076C2915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основные этапы планирования и организации биологического исследования;</w:t>
      </w:r>
    </w:p>
    <w:p w14:paraId="5B70CB5E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основные понятия математической статистики;</w:t>
      </w:r>
    </w:p>
    <w:p w14:paraId="1136AC98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законы распределения случайных величин;</w:t>
      </w:r>
    </w:p>
    <w:p w14:paraId="7987F5B8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методы статистических оценок и сравнений;</w:t>
      </w:r>
    </w:p>
    <w:p w14:paraId="6FEA7E04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основы дисперсионного анализа;</w:t>
      </w:r>
    </w:p>
    <w:p w14:paraId="11F14822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основы корреляционного и регрессионного анализов.</w:t>
      </w:r>
    </w:p>
    <w:p w14:paraId="7068EA62" w14:textId="77777777" w:rsidR="00932145" w:rsidRPr="0027631F" w:rsidRDefault="00932145" w:rsidP="009321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03F4ADFD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распознавать разные типы биологических данных;</w:t>
      </w:r>
    </w:p>
    <w:p w14:paraId="5CC3641A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применять полученные знания, умения и навыки для решения конкретных научно-практических наблюдений и экспериментов;</w:t>
      </w:r>
    </w:p>
    <w:p w14:paraId="4EE42531" w14:textId="77777777" w:rsidR="00932145" w:rsidRPr="0027631F" w:rsidRDefault="00932145" w:rsidP="00932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корректно использовать биометрические расчеты при решении профессиональных задач;</w:t>
      </w:r>
    </w:p>
    <w:p w14:paraId="2173AA49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рассчитывать основные показатели описательной статистики.</w:t>
      </w:r>
    </w:p>
    <w:p w14:paraId="6D58720E" w14:textId="77777777" w:rsidR="00932145" w:rsidRPr="0027631F" w:rsidRDefault="00932145" w:rsidP="009321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751C847C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методами биометрических расчетов для обработки количественных биологических данных;</w:t>
      </w:r>
    </w:p>
    <w:p w14:paraId="62137D8F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методами выявления связи между биологическими признаками и ограничениями по их применению;</w:t>
      </w:r>
    </w:p>
    <w:p w14:paraId="20C4C22D" w14:textId="77777777" w:rsidR="00932145" w:rsidRPr="0027631F" w:rsidRDefault="00932145" w:rsidP="009321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навыками применять знания по биометрии в педагогической деятельности учителя биологии.</w:t>
      </w:r>
    </w:p>
    <w:p w14:paraId="3759E90D" w14:textId="77777777" w:rsidR="00932145" w:rsidRPr="0027631F" w:rsidRDefault="00932145" w:rsidP="00932145">
      <w:pPr>
        <w:pStyle w:val="12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631F">
        <w:rPr>
          <w:rFonts w:ascii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УК-3</w:t>
      </w:r>
    </w:p>
    <w:p w14:paraId="0F4E741D" w14:textId="77777777" w:rsidR="00932145" w:rsidRPr="0027631F" w:rsidRDefault="00932145" w:rsidP="009321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i/>
          <w:sz w:val="28"/>
          <w:szCs w:val="28"/>
        </w:rPr>
        <w:t>3 ЗЕТ</w:t>
      </w:r>
    </w:p>
    <w:p w14:paraId="4FC92E96" w14:textId="77777777" w:rsidR="00932145" w:rsidRPr="0027631F" w:rsidRDefault="00932145" w:rsidP="009321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</w:p>
    <w:p w14:paraId="740D1737" w14:textId="77777777" w:rsidR="00932145" w:rsidRPr="0027631F" w:rsidRDefault="00932145" w:rsidP="009321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35409A4F" w14:textId="77777777" w:rsidR="00932145" w:rsidRPr="0027631F" w:rsidRDefault="00932145" w:rsidP="009321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0A6C8FF6" w14:textId="77777777" w:rsidR="00932145" w:rsidRPr="0027631F" w:rsidRDefault="00932145" w:rsidP="00932145">
      <w:pPr>
        <w:rPr>
          <w:rFonts w:ascii="Times New Roman" w:hAnsi="Times New Roman" w:cs="Times New Roman"/>
          <w:sz w:val="28"/>
          <w:szCs w:val="28"/>
        </w:rPr>
      </w:pPr>
    </w:p>
    <w:p w14:paraId="50B75F46" w14:textId="25CECFDB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A08CCB8" w14:textId="4784289D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6" w:name="_Toc64219467"/>
      <w:r w:rsidRPr="0027631F">
        <w:rPr>
          <w:rFonts w:ascii="Times New Roman" w:hAnsi="Times New Roman" w:cs="Times New Roman"/>
          <w:sz w:val="28"/>
          <w:szCs w:val="28"/>
        </w:rPr>
        <w:t>К.М.03.16 Химия</w:t>
      </w:r>
      <w:bookmarkEnd w:id="56"/>
    </w:p>
    <w:p w14:paraId="14B23280" w14:textId="77777777" w:rsidR="00474FC1" w:rsidRPr="0027631F" w:rsidRDefault="00474FC1" w:rsidP="00474F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3480742" w14:textId="77777777" w:rsidR="00474FC1" w:rsidRPr="0027631F" w:rsidRDefault="00474FC1" w:rsidP="00474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4D4B2FA4" w14:textId="77777777" w:rsidR="00474FC1" w:rsidRPr="0027631F" w:rsidRDefault="00474FC1" w:rsidP="00474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F770D" w14:textId="77777777" w:rsidR="00474FC1" w:rsidRPr="0027631F" w:rsidRDefault="00474FC1" w:rsidP="00474FC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К.М.03.16 Химия</w:t>
      </w:r>
    </w:p>
    <w:p w14:paraId="47370AB5" w14:textId="77777777" w:rsidR="00474FC1" w:rsidRPr="0027631F" w:rsidRDefault="00474FC1" w:rsidP="00474FC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474FC1" w:rsidRPr="0027631F" w14:paraId="3E5E09EE" w14:textId="77777777" w:rsidTr="00054D99">
        <w:tc>
          <w:tcPr>
            <w:tcW w:w="4361" w:type="dxa"/>
          </w:tcPr>
          <w:p w14:paraId="25A2AB8E" w14:textId="77777777" w:rsidR="00474FC1" w:rsidRPr="0027631F" w:rsidRDefault="00474FC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6C9C2C57" w14:textId="77777777" w:rsidR="00474FC1" w:rsidRPr="0027631F" w:rsidRDefault="00474FC1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74FC1" w:rsidRPr="0027631F" w14:paraId="121C1F94" w14:textId="77777777" w:rsidTr="00054D99">
        <w:tc>
          <w:tcPr>
            <w:tcW w:w="4361" w:type="dxa"/>
          </w:tcPr>
          <w:p w14:paraId="38AFC0E9" w14:textId="77777777" w:rsidR="00474FC1" w:rsidRPr="0027631F" w:rsidRDefault="00474FC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49886F21" w14:textId="77777777" w:rsidR="00474FC1" w:rsidRPr="0027631F" w:rsidRDefault="00474FC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474FC1" w:rsidRPr="0027631F" w14:paraId="228697C5" w14:textId="77777777" w:rsidTr="00054D99">
        <w:tc>
          <w:tcPr>
            <w:tcW w:w="4361" w:type="dxa"/>
          </w:tcPr>
          <w:p w14:paraId="5BF43B65" w14:textId="77777777" w:rsidR="00474FC1" w:rsidRPr="0027631F" w:rsidRDefault="00474FC1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4397683C" w14:textId="77777777" w:rsidR="00474FC1" w:rsidRPr="0027631F" w:rsidRDefault="00474FC1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20792F78" w14:textId="77777777" w:rsidR="00474FC1" w:rsidRPr="0027631F" w:rsidRDefault="00474FC1" w:rsidP="00474FC1">
      <w:pPr>
        <w:rPr>
          <w:rFonts w:ascii="Times New Roman" w:hAnsi="Times New Roman" w:cs="Times New Roman"/>
          <w:b/>
          <w:sz w:val="28"/>
          <w:szCs w:val="28"/>
        </w:rPr>
      </w:pPr>
    </w:p>
    <w:p w14:paraId="641ECC55" w14:textId="77777777" w:rsidR="00474FC1" w:rsidRPr="0027631F" w:rsidRDefault="00474FC1" w:rsidP="00474FC1">
      <w:pPr>
        <w:pStyle w:val="a6"/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 </w:t>
      </w:r>
      <w:r w:rsidRPr="0027631F">
        <w:rPr>
          <w:rFonts w:ascii="Times New Roman" w:hAnsi="Times New Roman"/>
          <w:sz w:val="28"/>
          <w:szCs w:val="28"/>
        </w:rPr>
        <w:t>сформировать у студентов систему знаний о фундаментальных законах физико-химических процессов и химических реакций; получение студентами теоретических знаний и практических навыков в использовании методов определения качественного и количественного состава объектов, а также их структуры.</w:t>
      </w:r>
    </w:p>
    <w:p w14:paraId="0C91CC7F" w14:textId="77777777" w:rsidR="00474FC1" w:rsidRPr="0027631F" w:rsidRDefault="00474FC1" w:rsidP="00474FC1">
      <w:pPr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14:paraId="505EE207" w14:textId="77777777" w:rsidR="00474FC1" w:rsidRPr="0027631F" w:rsidRDefault="00474FC1" w:rsidP="00474FC1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-изучение студентами теоретических основ классических и инструментальных методов анализа, их возможностей и аналитических характеристик; </w:t>
      </w:r>
    </w:p>
    <w:p w14:paraId="631201BB" w14:textId="77777777" w:rsidR="00474FC1" w:rsidRPr="0027631F" w:rsidRDefault="00474FC1" w:rsidP="00474FC1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-овладение практическими навыками проведения химического анализа с соблюдением правил техники безопасности; </w:t>
      </w:r>
    </w:p>
    <w:p w14:paraId="44D93EF2" w14:textId="77777777" w:rsidR="00474FC1" w:rsidRPr="0027631F" w:rsidRDefault="00474FC1" w:rsidP="00474FC1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-освоение способов математической обработки результатов аналитических определений и их интерпретации; </w:t>
      </w:r>
    </w:p>
    <w:p w14:paraId="5D50A5DA" w14:textId="77777777" w:rsidR="00474FC1" w:rsidRPr="0027631F" w:rsidRDefault="00474FC1" w:rsidP="00474FC1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-приобретение умений и навыков работы с современным аналитическим оборудованием, химической посудой, реактивами, растворами. </w:t>
      </w:r>
    </w:p>
    <w:p w14:paraId="79F77129" w14:textId="77777777" w:rsidR="00474FC1" w:rsidRPr="0027631F" w:rsidRDefault="00474FC1" w:rsidP="00474FC1">
      <w:pPr>
        <w:pStyle w:val="a6"/>
        <w:ind w:left="709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14:paraId="24BD3159" w14:textId="77777777" w:rsidR="00474FC1" w:rsidRPr="0027631F" w:rsidRDefault="00474FC1" w:rsidP="00474FC1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091AFC20" w14:textId="77777777" w:rsidR="00474FC1" w:rsidRPr="0027631F" w:rsidRDefault="00474FC1" w:rsidP="00474F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– фундаментальные законы природы; основные химические понятия и законы; элементы теории строения атома и вещества; энергетику химических процессов, основные процессы протекающие в растворах электролитов и не электролитов; основные химические свойства элементов, способы их получения и свойства соединений на их основе; методы теоретических и экспериментальных исследований.</w:t>
      </w:r>
    </w:p>
    <w:p w14:paraId="6B471477" w14:textId="77777777" w:rsidR="00474FC1" w:rsidRPr="0027631F" w:rsidRDefault="00474FC1" w:rsidP="00474FC1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- применять научные знания в области химии в учебной и будущей профессиональной деятельности; осуществлять поиск и анализ научной информации по актуальным вопросам выполнять расчеты на основании химических превращений; пользоваться справочными, практикумами и другой химической литературе, пользоваться химическими приборами и реактивами с соблюдением техники безопасности; интерпретировать экспериментальные данные с использованием химических законов; знать свойства веществ, используемых в химической промышленности и их совместимости с другими веществами и материалами технологического оборудования. </w:t>
      </w:r>
    </w:p>
    <w:p w14:paraId="20E905F4" w14:textId="77777777" w:rsidR="00474FC1" w:rsidRPr="0027631F" w:rsidRDefault="00474FC1" w:rsidP="00474FC1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– основными химическими понятиями, знаниями о взаимосвязях развития органического мира; знаниями о сущности химических процессов и явлений; методами изучения метаболических процессов на молекулярном, клеточном и организменном уровне; способами ориентации в профессиональных источниках информации в области химии.</w:t>
      </w:r>
    </w:p>
    <w:p w14:paraId="26962AB3" w14:textId="77777777" w:rsidR="00474FC1" w:rsidRPr="0027631F" w:rsidRDefault="00474FC1" w:rsidP="00474FC1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4.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 w:cs="Times New Roman"/>
          <w:sz w:val="28"/>
          <w:szCs w:val="28"/>
        </w:rPr>
        <w:t>ОПК-4.</w:t>
      </w:r>
    </w:p>
    <w:p w14:paraId="69F0CC52" w14:textId="77777777" w:rsidR="00474FC1" w:rsidRPr="0027631F" w:rsidRDefault="00474FC1" w:rsidP="00474FC1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5.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sz w:val="28"/>
          <w:szCs w:val="28"/>
        </w:rPr>
        <w:t>5.</w:t>
      </w:r>
    </w:p>
    <w:p w14:paraId="55DB67F0" w14:textId="77777777" w:rsidR="00474FC1" w:rsidRPr="0027631F" w:rsidRDefault="00474FC1" w:rsidP="00474FC1">
      <w:pPr>
        <w:pStyle w:val="a6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зачет, экзамен</w:t>
      </w:r>
    </w:p>
    <w:p w14:paraId="5D2F4F95" w14:textId="77777777" w:rsidR="00474FC1" w:rsidRPr="0027631F" w:rsidRDefault="00474FC1" w:rsidP="00474FC1">
      <w:pPr>
        <w:pStyle w:val="a6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14:paraId="7B0CE875" w14:textId="77777777" w:rsidR="00474FC1" w:rsidRPr="0027631F" w:rsidRDefault="00474FC1" w:rsidP="00474FC1">
      <w:pPr>
        <w:pStyle w:val="a6"/>
        <w:ind w:left="1069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Кононова Оксана Александровна</w:t>
      </w:r>
    </w:p>
    <w:p w14:paraId="393ECED5" w14:textId="77777777" w:rsidR="00474FC1" w:rsidRPr="0027631F" w:rsidRDefault="00474FC1" w:rsidP="00474FC1">
      <w:pPr>
        <w:rPr>
          <w:rFonts w:ascii="Times New Roman" w:hAnsi="Times New Roman" w:cs="Times New Roman"/>
          <w:sz w:val="28"/>
          <w:szCs w:val="28"/>
        </w:rPr>
      </w:pPr>
    </w:p>
    <w:p w14:paraId="3991A4CF" w14:textId="77777777" w:rsidR="00474FC1" w:rsidRPr="0027631F" w:rsidRDefault="00474FC1" w:rsidP="00474FC1">
      <w:pPr>
        <w:rPr>
          <w:rFonts w:ascii="Times New Roman" w:hAnsi="Times New Roman" w:cs="Times New Roman"/>
          <w:sz w:val="28"/>
          <w:szCs w:val="28"/>
        </w:rPr>
      </w:pPr>
    </w:p>
    <w:p w14:paraId="3416E1D5" w14:textId="6CE27733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4703E307" w14:textId="01D663BC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7" w:name="_Toc64219468"/>
      <w:r w:rsidRPr="0027631F">
        <w:rPr>
          <w:rFonts w:ascii="Times New Roman" w:hAnsi="Times New Roman" w:cs="Times New Roman"/>
          <w:sz w:val="28"/>
          <w:szCs w:val="28"/>
        </w:rPr>
        <w:t>К.М.03.17 Биогеография</w:t>
      </w:r>
      <w:bookmarkEnd w:id="57"/>
    </w:p>
    <w:p w14:paraId="13F910B9" w14:textId="77777777" w:rsidR="00F812AF" w:rsidRPr="0027631F" w:rsidRDefault="00F812AF" w:rsidP="00F8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5034C1E" w14:textId="77777777" w:rsidR="00F812AF" w:rsidRPr="0027631F" w:rsidRDefault="00F812AF" w:rsidP="00F8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7A8BFC9A" w14:textId="77777777" w:rsidR="00F812AF" w:rsidRPr="0027631F" w:rsidRDefault="00F812AF" w:rsidP="00F81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К.М.03.17 «Биогеография»</w:t>
      </w:r>
    </w:p>
    <w:p w14:paraId="67669AC0" w14:textId="77777777" w:rsidR="00F812AF" w:rsidRPr="0027631F" w:rsidRDefault="00F812AF" w:rsidP="00F812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BACDC" w14:textId="77777777" w:rsidR="00F812AF" w:rsidRPr="0027631F" w:rsidRDefault="00F812AF" w:rsidP="00F812AF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F812AF" w:rsidRPr="0027631F" w14:paraId="1EAC34AE" w14:textId="77777777" w:rsidTr="00674CB6">
        <w:tc>
          <w:tcPr>
            <w:tcW w:w="4361" w:type="dxa"/>
          </w:tcPr>
          <w:p w14:paraId="00337075" w14:textId="77777777" w:rsidR="00F812AF" w:rsidRPr="0027631F" w:rsidRDefault="00F812AF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506DE7A2" w14:textId="77777777" w:rsidR="00F812AF" w:rsidRPr="0027631F" w:rsidRDefault="00F812AF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235C155C" w14:textId="77777777" w:rsidR="00F812AF" w:rsidRPr="0027631F" w:rsidRDefault="00F812AF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812AF" w:rsidRPr="0027631F" w14:paraId="3E16BEBC" w14:textId="77777777" w:rsidTr="00674CB6">
        <w:tc>
          <w:tcPr>
            <w:tcW w:w="4361" w:type="dxa"/>
          </w:tcPr>
          <w:p w14:paraId="4F6DAAE9" w14:textId="77777777" w:rsidR="00F812AF" w:rsidRPr="0027631F" w:rsidRDefault="00F812AF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3D429339" w14:textId="77777777" w:rsidR="00F812AF" w:rsidRPr="0027631F" w:rsidRDefault="00F812AF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F812AF" w:rsidRPr="0027631F" w14:paraId="66E5F3E5" w14:textId="77777777" w:rsidTr="00674CB6">
        <w:tc>
          <w:tcPr>
            <w:tcW w:w="4361" w:type="dxa"/>
          </w:tcPr>
          <w:p w14:paraId="09A001A6" w14:textId="77777777" w:rsidR="00F812AF" w:rsidRPr="0027631F" w:rsidRDefault="00F812AF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6BFE7E" w14:textId="77777777" w:rsidR="00F812AF" w:rsidRPr="0027631F" w:rsidRDefault="00F812AF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7C0F02A8" w14:textId="77777777" w:rsidR="00F812AF" w:rsidRPr="0027631F" w:rsidRDefault="00F812AF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1ECA849D" w14:textId="77777777" w:rsidR="00F812AF" w:rsidRPr="0027631F" w:rsidRDefault="00F812AF" w:rsidP="00F812AF">
      <w:pPr>
        <w:rPr>
          <w:rFonts w:ascii="Times New Roman" w:hAnsi="Times New Roman" w:cs="Times New Roman"/>
          <w:b/>
          <w:sz w:val="28"/>
          <w:szCs w:val="28"/>
        </w:rPr>
      </w:pPr>
    </w:p>
    <w:p w14:paraId="5A4E4E81" w14:textId="77777777" w:rsidR="00F812AF" w:rsidRPr="0027631F" w:rsidRDefault="00F812AF" w:rsidP="00F812AF">
      <w:pPr>
        <w:pStyle w:val="a9"/>
        <w:widowControl w:val="0"/>
        <w:numPr>
          <w:ilvl w:val="0"/>
          <w:numId w:val="116"/>
        </w:numPr>
        <w:spacing w:line="276" w:lineRule="auto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pacing w:val="-8"/>
          <w:sz w:val="28"/>
          <w:szCs w:val="28"/>
        </w:rPr>
        <w:t>формирование систематических знаний о взаимосвязях животного и растительного мира с окружающей средой, региональной специфике формирования и функционирования биотических комплексов.</w:t>
      </w:r>
    </w:p>
    <w:p w14:paraId="0926920B" w14:textId="77777777" w:rsidR="00F812AF" w:rsidRPr="0027631F" w:rsidRDefault="00F812AF" w:rsidP="00F812AF">
      <w:pPr>
        <w:pStyle w:val="a9"/>
        <w:widowControl w:val="0"/>
        <w:numPr>
          <w:ilvl w:val="0"/>
          <w:numId w:val="116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27BD680B" w14:textId="77777777" w:rsidR="00F812AF" w:rsidRPr="0027631F" w:rsidRDefault="00F812AF" w:rsidP="00F812AF">
      <w:pPr>
        <w:pStyle w:val="Default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раскрыть содержание базовых понятий биогеографии;</w:t>
      </w:r>
    </w:p>
    <w:p w14:paraId="284D42BE" w14:textId="77777777" w:rsidR="00F812AF" w:rsidRPr="0027631F" w:rsidRDefault="00F812AF" w:rsidP="00F812AF">
      <w:pPr>
        <w:pStyle w:val="Default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сформировать представление о зоогеографическом делении суши и ландшафтном делении земного шара;</w:t>
      </w:r>
    </w:p>
    <w:p w14:paraId="37063736" w14:textId="77777777" w:rsidR="00F812AF" w:rsidRPr="0027631F" w:rsidRDefault="00F812AF" w:rsidP="00F812AF">
      <w:pPr>
        <w:pStyle w:val="Default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познакомить с закономерностями распределения организмов и их сообществ на Земле;</w:t>
      </w:r>
    </w:p>
    <w:p w14:paraId="0480D156" w14:textId="77777777" w:rsidR="00F812AF" w:rsidRPr="0027631F" w:rsidRDefault="00F812AF" w:rsidP="00F812AF">
      <w:pPr>
        <w:pStyle w:val="Default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познакомить с основами естественнонаучных знаний, категориального и понятийного аппарата, закономерностями биологических и экологических явлений в природе;</w:t>
      </w:r>
    </w:p>
    <w:p w14:paraId="5CEB84FE" w14:textId="77777777" w:rsidR="00F812AF" w:rsidRPr="0027631F" w:rsidRDefault="00F812AF" w:rsidP="00F812AF">
      <w:pPr>
        <w:pStyle w:val="Default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обеспечить специальное географическое образование будущих преподавателей обогащения знаниями закономерностей проявления и развития биогеографических процессов в природе;</w:t>
      </w:r>
    </w:p>
    <w:p w14:paraId="5259D951" w14:textId="77777777" w:rsidR="00F812AF" w:rsidRPr="0027631F" w:rsidRDefault="00F812AF" w:rsidP="00F812AF">
      <w:pPr>
        <w:pStyle w:val="Default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сформировать у студентов навыки и умения применения полученных теоретических знаний на практике в процессе занятий по географии.</w:t>
      </w:r>
    </w:p>
    <w:p w14:paraId="5BF2D87C" w14:textId="77777777" w:rsidR="00F812AF" w:rsidRPr="0027631F" w:rsidRDefault="00F812AF" w:rsidP="00F812AF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- способствовать социализации, формированию общей культуры личности, осознанному выбору и последующему освоению профессиональных дисциплин.</w:t>
      </w:r>
    </w:p>
    <w:p w14:paraId="0E67E1A5" w14:textId="77777777" w:rsidR="00F812AF" w:rsidRPr="0027631F" w:rsidRDefault="00F812AF" w:rsidP="00F812AF">
      <w:pPr>
        <w:pStyle w:val="a6"/>
        <w:numPr>
          <w:ilvl w:val="0"/>
          <w:numId w:val="116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2482D31" w14:textId="77777777" w:rsidR="00F812AF" w:rsidRPr="0027631F" w:rsidRDefault="00F812AF" w:rsidP="00F812AF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65FA77C2" w14:textId="77777777" w:rsidR="00F812AF" w:rsidRPr="0027631F" w:rsidRDefault="00F812AF" w:rsidP="00F812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теоретические основы формирования биологических и экологических явлений в природе; иметь представление об основных свойствах природных, биогеографических и экологических объектов, процессов и явлений; раскрывать основные свойства объектов, явлений и процессов географической оболочки; основы взаимодействия биологических и экологических компонентов географической среды; особенности трансформации биогеографического потенциала на изучаемой территории; наличие горизонтальных и вертикальных связей в различных единицах ТПК; возможные направления развития природных, биогеографических и экологических систем; выявлять и объяснять изменения в развитии объектов, процессов и явлений, определяющие тенденции развития природных систем.</w:t>
      </w:r>
    </w:p>
    <w:p w14:paraId="54D127D7" w14:textId="77777777" w:rsidR="00F812AF" w:rsidRPr="0027631F" w:rsidRDefault="00F812AF" w:rsidP="00F812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выявлять и характеризовать биогеографические и экологические объекты, явления, процессы на региональном уровне; выявлять особенности и внутреннюю структуру географических, биологических и экологических объектов и происходящих в них процессов на региональном уровне; характеризовать биогеографические объекты на региональном уровне; определять признаки природных, биологических и экологических компонентов географической среды; читать картографические материалы; рассчитывать коэффициенты взаимного влияния в географической среде; выделять дробные единицы природного, биологического и экологического районирования; выявлять взаимосвязи природных, биологических и экологических компонентов в географических комплексах разного ранга; анализировать изменения в развитии природных, биологических и экологических систем; исследовать и оценивать изменения в процессах и явлениях в развитии природных систем.</w:t>
      </w:r>
    </w:p>
    <w:p w14:paraId="76F23F30" w14:textId="77777777" w:rsidR="00F812AF" w:rsidRPr="0027631F" w:rsidRDefault="00F812AF" w:rsidP="00F812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навыками комплексного анализа биогеографических объектов, процессов на региональном уровне; навыками анализа приёмов комплексного анализа биогеографических объектов на региональном уровне; навыками применять комплексный анализ биогеографических объектов на региональном уровне; методикой определения взаимосвязей компонентов географической среды; основами географического анализа территории; навыками выполнения расчетно-графических работ (заполнение таблиц, построение графиков, схем и т. п.); способами презентации актуальной географической информации; методиками оценки развития биогеографических систем; навыками отбирать и использовать приемы составления элементарного прогноза развития биогеографических систем.</w:t>
      </w:r>
    </w:p>
    <w:p w14:paraId="466F1DB5" w14:textId="77777777" w:rsidR="00F812AF" w:rsidRPr="0027631F" w:rsidRDefault="00F812AF" w:rsidP="00F812AF">
      <w:pPr>
        <w:pStyle w:val="a6"/>
        <w:numPr>
          <w:ilvl w:val="0"/>
          <w:numId w:val="116"/>
        </w:numPr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УК-4.</w:t>
      </w:r>
    </w:p>
    <w:p w14:paraId="2FD3799A" w14:textId="77777777" w:rsidR="00F812AF" w:rsidRPr="0027631F" w:rsidRDefault="00F812AF" w:rsidP="00F812AF">
      <w:pPr>
        <w:pStyle w:val="a6"/>
        <w:numPr>
          <w:ilvl w:val="0"/>
          <w:numId w:val="11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3.</w:t>
      </w:r>
    </w:p>
    <w:p w14:paraId="5EECE268" w14:textId="77777777" w:rsidR="00F812AF" w:rsidRPr="0027631F" w:rsidRDefault="00F812AF" w:rsidP="00F812AF">
      <w:pPr>
        <w:pStyle w:val="a6"/>
        <w:numPr>
          <w:ilvl w:val="0"/>
          <w:numId w:val="116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зачет.</w:t>
      </w:r>
    </w:p>
    <w:p w14:paraId="40B6AB57" w14:textId="77777777" w:rsidR="00F812AF" w:rsidRPr="0027631F" w:rsidRDefault="00F812AF" w:rsidP="00F812AF">
      <w:pPr>
        <w:pStyle w:val="a6"/>
        <w:numPr>
          <w:ilvl w:val="0"/>
          <w:numId w:val="11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Жидкова Алена Юрьевна.</w:t>
      </w:r>
    </w:p>
    <w:p w14:paraId="18BCCBB0" w14:textId="1DDECEBF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7AE3B86" w14:textId="5E922EB3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8" w:name="_Toc64219469"/>
      <w:r w:rsidRPr="0027631F">
        <w:rPr>
          <w:rFonts w:ascii="Times New Roman" w:hAnsi="Times New Roman" w:cs="Times New Roman"/>
          <w:sz w:val="28"/>
          <w:szCs w:val="28"/>
        </w:rPr>
        <w:t>К.М.03.18(У) Учебная практика, ознакомительная (по профилю Биология)</w:t>
      </w:r>
      <w:bookmarkEnd w:id="58"/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ECB11" w14:textId="77777777" w:rsidR="00D943C0" w:rsidRPr="0027631F" w:rsidRDefault="00D943C0" w:rsidP="00D94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F4105EC" w14:textId="77777777" w:rsidR="00D943C0" w:rsidRPr="0027631F" w:rsidRDefault="00D943C0" w:rsidP="00D94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C8CF1CB" w14:textId="77777777" w:rsidR="00D943C0" w:rsidRPr="0027631F" w:rsidRDefault="00D943C0" w:rsidP="00D943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К.М.03.18(У)  Учебная практика, ознакомительная (по профилю Биология)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D943C0" w:rsidRPr="0027631F" w14:paraId="1F5B6731" w14:textId="77777777" w:rsidTr="00674CB6">
        <w:tc>
          <w:tcPr>
            <w:tcW w:w="4361" w:type="dxa"/>
          </w:tcPr>
          <w:p w14:paraId="7624E863" w14:textId="77777777" w:rsidR="00D943C0" w:rsidRPr="0027631F" w:rsidRDefault="00D943C0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00F410AF" w14:textId="77777777" w:rsidR="00D943C0" w:rsidRPr="0027631F" w:rsidRDefault="00D943C0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2E30C0A6" w14:textId="77777777" w:rsidR="00D943C0" w:rsidRPr="0027631F" w:rsidRDefault="00D943C0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943C0" w:rsidRPr="0027631F" w14:paraId="2FAFC13E" w14:textId="77777777" w:rsidTr="00674CB6">
        <w:tc>
          <w:tcPr>
            <w:tcW w:w="4361" w:type="dxa"/>
          </w:tcPr>
          <w:p w14:paraId="10927B56" w14:textId="77777777" w:rsidR="00D943C0" w:rsidRPr="0027631F" w:rsidRDefault="00D943C0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5E925ABC" w14:textId="77777777" w:rsidR="00D943C0" w:rsidRPr="0027631F" w:rsidRDefault="00D943C0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</w:t>
            </w:r>
            <w:r w:rsidRPr="00276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и Безопасность жизнедеятельности»</w:t>
            </w:r>
          </w:p>
        </w:tc>
      </w:tr>
      <w:tr w:rsidR="00D943C0" w:rsidRPr="0027631F" w14:paraId="78E64E4C" w14:textId="77777777" w:rsidTr="00674CB6">
        <w:tc>
          <w:tcPr>
            <w:tcW w:w="4361" w:type="dxa"/>
          </w:tcPr>
          <w:p w14:paraId="049528B7" w14:textId="77777777" w:rsidR="00D943C0" w:rsidRPr="0027631F" w:rsidRDefault="00D943C0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47A901" w14:textId="77777777" w:rsidR="00D943C0" w:rsidRPr="0027631F" w:rsidRDefault="00D943C0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7D2B71DD" w14:textId="77777777" w:rsidR="00D943C0" w:rsidRPr="0027631F" w:rsidRDefault="00D943C0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C17B6" w14:textId="77777777" w:rsidR="00D943C0" w:rsidRPr="0027631F" w:rsidRDefault="00D943C0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3656A7C1" w14:textId="77777777" w:rsidR="00D943C0" w:rsidRPr="0027631F" w:rsidRDefault="00D943C0" w:rsidP="00D943C0">
      <w:pPr>
        <w:rPr>
          <w:rFonts w:ascii="Times New Roman" w:hAnsi="Times New Roman" w:cs="Times New Roman"/>
          <w:b/>
          <w:sz w:val="28"/>
          <w:szCs w:val="28"/>
        </w:rPr>
      </w:pPr>
    </w:p>
    <w:p w14:paraId="356E718D" w14:textId="77777777" w:rsidR="00D943C0" w:rsidRPr="0027631F" w:rsidRDefault="00D943C0" w:rsidP="00D943C0">
      <w:pPr>
        <w:pStyle w:val="a6"/>
        <w:spacing w:before="40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формирование у студентов </w:t>
      </w:r>
      <w:r w:rsidRPr="0027631F">
        <w:rPr>
          <w:rFonts w:ascii="Times New Roman" w:hAnsi="Times New Roman"/>
          <w:sz w:val="28"/>
          <w:szCs w:val="28"/>
        </w:rPr>
        <w:t xml:space="preserve">целостного естественнонаучного мировоззрения и истинного биологического мышления, направленных на осознание процессов, происходящих  в растениях и животных, 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а также 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spacing w:val="-8"/>
          <w:sz w:val="28"/>
          <w:szCs w:val="28"/>
        </w:rPr>
        <w:t>ключевых компетенций  при освоении биологических знаний, направленных на сохранение существующего разнообразия организмов</w:t>
      </w:r>
    </w:p>
    <w:p w14:paraId="69071147" w14:textId="77777777" w:rsidR="00D943C0" w:rsidRPr="0027631F" w:rsidRDefault="00D943C0" w:rsidP="00D943C0">
      <w:pPr>
        <w:pStyle w:val="a6"/>
        <w:spacing w:before="40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4F2EAF94" w14:textId="77777777" w:rsidR="00D943C0" w:rsidRPr="0027631F" w:rsidRDefault="00D943C0" w:rsidP="00D943C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4D1291FD" w14:textId="77777777" w:rsidR="00D943C0" w:rsidRPr="0027631F" w:rsidRDefault="00D943C0" w:rsidP="00D943C0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– </w:t>
      </w:r>
      <w:r w:rsidRPr="0027631F">
        <w:rPr>
          <w:color w:val="000000"/>
          <w:sz w:val="28"/>
          <w:szCs w:val="28"/>
        </w:rPr>
        <w:t xml:space="preserve">создание  глубокого и прочного фундамента знаний о внешнем виде, классификации и приспособлении организмов к среде обитания; </w:t>
      </w:r>
    </w:p>
    <w:p w14:paraId="5C776CDA" w14:textId="77777777" w:rsidR="00D943C0" w:rsidRPr="0027631F" w:rsidRDefault="00D943C0" w:rsidP="00D943C0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– формирование умения </w:t>
      </w:r>
      <w:r w:rsidRPr="0027631F">
        <w:rPr>
          <w:color w:val="000000"/>
          <w:sz w:val="28"/>
          <w:szCs w:val="28"/>
        </w:rPr>
        <w:t>применять знание теоретических основ и технологий естественнонаучного и экологического образования;</w:t>
      </w:r>
    </w:p>
    <w:p w14:paraId="6C97CE25" w14:textId="77777777" w:rsidR="00D943C0" w:rsidRPr="0027631F" w:rsidRDefault="00D943C0" w:rsidP="00D943C0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>– формирование</w:t>
      </w:r>
      <w:r w:rsidRPr="0027631F">
        <w:rPr>
          <w:color w:val="000000"/>
          <w:sz w:val="28"/>
          <w:szCs w:val="28"/>
        </w:rPr>
        <w:t xml:space="preserve"> навыков чёткого изложения знаний,  умения анализировать и обобщать явления и факты в биологической, в том числе и  экологической сферах,   использовать полученные знания в практической деятельности;</w:t>
      </w:r>
    </w:p>
    <w:p w14:paraId="16CC5150" w14:textId="77777777" w:rsidR="00D943C0" w:rsidRPr="0027631F" w:rsidRDefault="00D943C0" w:rsidP="00D943C0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27631F">
        <w:rPr>
          <w:sz w:val="28"/>
          <w:szCs w:val="28"/>
        </w:rPr>
        <w:t>– становление и развитие у студентов  профессиональной позиции в процессе формирования системы естественнонаучных и экологических представлений в соответствии с современной моделью воспитания и обучения;</w:t>
      </w:r>
    </w:p>
    <w:p w14:paraId="375824E2" w14:textId="77777777" w:rsidR="00D943C0" w:rsidRPr="0027631F" w:rsidRDefault="00D943C0" w:rsidP="00D943C0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</w:p>
    <w:p w14:paraId="4B8BBC21" w14:textId="77777777" w:rsidR="00D943C0" w:rsidRPr="0027631F" w:rsidRDefault="00D943C0" w:rsidP="00D943C0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ABD2983" w14:textId="77777777" w:rsidR="00D943C0" w:rsidRPr="0027631F" w:rsidRDefault="00D943C0" w:rsidP="00D943C0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55EE532A" w14:textId="77777777" w:rsidR="00D943C0" w:rsidRPr="0027631F" w:rsidRDefault="00D943C0" w:rsidP="00D9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 xml:space="preserve">Особенности внешнего вида  споровых, голосеменных и цветковых растений; особенности внешнего вида птиц, а также их таксоны; классификацию, характеристику,  строение и жизнедеятельность, циклы развития   представителей различных таксонов, относящихся к  царствам  растений, животных, грибов и лишайников;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возможности образовательной среды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результатов обучения в области </w:t>
      </w:r>
      <w:r w:rsidRPr="0027631F">
        <w:rPr>
          <w:rFonts w:ascii="Times New Roman" w:hAnsi="Times New Roman" w:cs="Times New Roman"/>
          <w:sz w:val="28"/>
          <w:szCs w:val="28"/>
        </w:rPr>
        <w:t>строения, классификации  и жизнедеятельности  живых организмов.</w:t>
      </w:r>
    </w:p>
    <w:p w14:paraId="32F96486" w14:textId="77777777" w:rsidR="00D943C0" w:rsidRPr="0027631F" w:rsidRDefault="00D943C0" w:rsidP="00D9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использовать полученные знания в формировании  естественнонаучной  картины мира; ор</w:t>
      </w:r>
      <w:r w:rsidRPr="002763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иентироваться  в  поиске информации о животных, растениях, грибах, лишайниках;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использовать наглядность и информационные технологии в изучении наук о животных, растениях </w:t>
      </w:r>
      <w:r w:rsidRPr="0027631F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грибах, лишайниках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</w:t>
      </w:r>
      <w:r w:rsidRPr="0027631F">
        <w:rPr>
          <w:rFonts w:ascii="Times New Roman" w:hAnsi="Times New Roman" w:cs="Times New Roman"/>
          <w:color w:val="000000"/>
          <w:spacing w:val="2"/>
          <w:sz w:val="28"/>
          <w:szCs w:val="28"/>
        </w:rPr>
        <w:t>риентироваться в экологических проблемах современного общества,</w:t>
      </w:r>
      <w:r w:rsidRPr="0027631F">
        <w:rPr>
          <w:rFonts w:ascii="Times New Roman" w:hAnsi="Times New Roman" w:cs="Times New Roman"/>
          <w:sz w:val="28"/>
          <w:szCs w:val="28"/>
        </w:rPr>
        <w:t xml:space="preserve"> развивать  умение наблюдать, анализировать, обобщать.</w:t>
      </w:r>
    </w:p>
    <w:p w14:paraId="24924298" w14:textId="77777777" w:rsidR="00D943C0" w:rsidRPr="0027631F" w:rsidRDefault="00D943C0" w:rsidP="00D943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навыками определения  ботанических и зоологических  объектов,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навыками изготовления  ботанических гербариев и зоологических  коллекций, навыками</w:t>
      </w:r>
      <w:r w:rsidRPr="0027631F">
        <w:rPr>
          <w:rFonts w:ascii="Times New Roman" w:hAnsi="Times New Roman" w:cs="Times New Roman"/>
          <w:sz w:val="28"/>
          <w:szCs w:val="28"/>
        </w:rPr>
        <w:t xml:space="preserve">  планирования своей деятельности и   критического  оценивания достижений на пути решения образовательной задачи, 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навыками передачи знаний, навыками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качества учебно-воспитательного процесса средствами биологических 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исследований, 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навыками</w:t>
      </w:r>
      <w:r w:rsidRPr="0027631F">
        <w:rPr>
          <w:rFonts w:ascii="Times New Roman" w:hAnsi="Times New Roman" w:cs="Times New Roman"/>
          <w:sz w:val="28"/>
          <w:szCs w:val="28"/>
        </w:rPr>
        <w:t xml:space="preserve"> пропаганды  основных принципов защиты организмов.</w:t>
      </w:r>
    </w:p>
    <w:p w14:paraId="1A1199DD" w14:textId="77777777" w:rsidR="00D943C0" w:rsidRPr="0027631F" w:rsidRDefault="00D943C0" w:rsidP="00D9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 w:cs="Times New Roman"/>
          <w:sz w:val="28"/>
          <w:szCs w:val="28"/>
        </w:rPr>
        <w:t>ОПК-3, ПКР-3</w:t>
      </w:r>
    </w:p>
    <w:p w14:paraId="30486231" w14:textId="77777777" w:rsidR="00D943C0" w:rsidRPr="0027631F" w:rsidRDefault="00D943C0" w:rsidP="00D943C0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</w:t>
      </w:r>
    </w:p>
    <w:p w14:paraId="63EBC066" w14:textId="77777777" w:rsidR="00D943C0" w:rsidRPr="0027631F" w:rsidRDefault="00D943C0" w:rsidP="00D943C0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экзамен, зачет с оценкой </w:t>
      </w:r>
    </w:p>
    <w:p w14:paraId="6640F7A6" w14:textId="77777777" w:rsidR="00D943C0" w:rsidRPr="0027631F" w:rsidRDefault="00D943C0" w:rsidP="00D943C0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Панова Валентина Анатольевна</w:t>
      </w:r>
    </w:p>
    <w:p w14:paraId="6569790A" w14:textId="77777777" w:rsidR="00D943C0" w:rsidRPr="0027631F" w:rsidRDefault="00D943C0" w:rsidP="00D943C0">
      <w:pPr>
        <w:rPr>
          <w:rFonts w:ascii="Times New Roman" w:hAnsi="Times New Roman" w:cs="Times New Roman"/>
          <w:sz w:val="28"/>
          <w:szCs w:val="28"/>
        </w:rPr>
      </w:pPr>
    </w:p>
    <w:p w14:paraId="1A555764" w14:textId="77777777" w:rsidR="00D943C0" w:rsidRPr="0027631F" w:rsidRDefault="00D943C0" w:rsidP="00D943C0">
      <w:pPr>
        <w:rPr>
          <w:rFonts w:ascii="Times New Roman" w:hAnsi="Times New Roman" w:cs="Times New Roman"/>
          <w:sz w:val="28"/>
          <w:szCs w:val="28"/>
        </w:rPr>
      </w:pPr>
    </w:p>
    <w:p w14:paraId="29166B69" w14:textId="77777777" w:rsidR="00D943C0" w:rsidRPr="0027631F" w:rsidRDefault="00D943C0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6C2D9BA" w14:textId="2C27B7C5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AC1DC82" w14:textId="440A928B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59" w:name="_Toc64219470"/>
      <w:r w:rsidRPr="0027631F">
        <w:rPr>
          <w:rFonts w:ascii="Times New Roman" w:hAnsi="Times New Roman" w:cs="Times New Roman"/>
          <w:sz w:val="28"/>
          <w:szCs w:val="28"/>
        </w:rPr>
        <w:t>К.М.03.19(Н) Производственная практика, научно-исследовательская работа (по профилю Биология)</w:t>
      </w:r>
      <w:bookmarkEnd w:id="59"/>
    </w:p>
    <w:p w14:paraId="64A4A4A1" w14:textId="1B4C8EEE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6313FD27" w14:textId="1FB4C315" w:rsidR="00A625DC" w:rsidRPr="0027631F" w:rsidRDefault="00A625DC" w:rsidP="00A625DC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0" w:name="_Toc64219471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К.М.03.ДВ.01 Дисциплины (модули) по выбору 1 (ДВ.1)</w:t>
      </w:r>
      <w:bookmarkEnd w:id="60"/>
    </w:p>
    <w:p w14:paraId="74ACCBC0" w14:textId="24117DC3" w:rsidR="00A625DC" w:rsidRPr="0027631F" w:rsidRDefault="00A625DC" w:rsidP="00A625DC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262CD" w14:textId="41066047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61" w:name="_Toc64219472"/>
      <w:r w:rsidRPr="0027631F">
        <w:rPr>
          <w:rFonts w:ascii="Times New Roman" w:hAnsi="Times New Roman" w:cs="Times New Roman"/>
          <w:sz w:val="28"/>
          <w:szCs w:val="28"/>
        </w:rPr>
        <w:t>К.М.03.ДВ.01.0 Инновационные технологии преподавания биологии</w:t>
      </w:r>
      <w:bookmarkEnd w:id="61"/>
    </w:p>
    <w:p w14:paraId="4FDC1FC0" w14:textId="77777777" w:rsidR="009A7AE6" w:rsidRPr="0027631F" w:rsidRDefault="009A7AE6" w:rsidP="009A7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ABADFF7" w14:textId="77777777" w:rsidR="009A7AE6" w:rsidRPr="0027631F" w:rsidRDefault="009A7AE6" w:rsidP="009A7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7E2EF10D" w14:textId="77777777" w:rsidR="009A7AE6" w:rsidRPr="0027631F" w:rsidRDefault="009A7AE6" w:rsidP="009A7A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К.М.03.ДВ.01.01.Инновационные технологии преподавания биологии</w:t>
      </w:r>
    </w:p>
    <w:p w14:paraId="69E27642" w14:textId="77777777" w:rsidR="009A7AE6" w:rsidRPr="0027631F" w:rsidRDefault="009A7AE6" w:rsidP="009A7A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FA99B" w14:textId="77777777" w:rsidR="009A7AE6" w:rsidRPr="0027631F" w:rsidRDefault="009A7AE6" w:rsidP="009A7AE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9A7AE6" w:rsidRPr="0027631F" w14:paraId="6BCE6738" w14:textId="77777777" w:rsidTr="00054D99">
        <w:tc>
          <w:tcPr>
            <w:tcW w:w="4361" w:type="dxa"/>
          </w:tcPr>
          <w:p w14:paraId="327A5ACE" w14:textId="77777777" w:rsidR="009A7AE6" w:rsidRPr="0027631F" w:rsidRDefault="009A7AE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1AFA4CDB" w14:textId="77777777" w:rsidR="009A7AE6" w:rsidRPr="0027631F" w:rsidRDefault="009A7AE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«Педагогическое образование» (с двумя профилями подготовки)</w:t>
            </w:r>
          </w:p>
          <w:p w14:paraId="0F6333FF" w14:textId="77777777" w:rsidR="009A7AE6" w:rsidRPr="0027631F" w:rsidRDefault="009A7AE6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A7AE6" w:rsidRPr="0027631F" w14:paraId="1D277E25" w14:textId="77777777" w:rsidTr="00054D99">
        <w:tc>
          <w:tcPr>
            <w:tcW w:w="4361" w:type="dxa"/>
          </w:tcPr>
          <w:p w14:paraId="685AC847" w14:textId="77777777" w:rsidR="009A7AE6" w:rsidRPr="0027631F" w:rsidRDefault="009A7AE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7DC22C39" w14:textId="77777777" w:rsidR="009A7AE6" w:rsidRPr="0027631F" w:rsidRDefault="009A7AE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жизнедеятельности.»</w:t>
            </w:r>
          </w:p>
        </w:tc>
      </w:tr>
      <w:tr w:rsidR="009A7AE6" w:rsidRPr="0027631F" w14:paraId="33EA1166" w14:textId="77777777" w:rsidTr="00054D99">
        <w:tc>
          <w:tcPr>
            <w:tcW w:w="4361" w:type="dxa"/>
          </w:tcPr>
          <w:p w14:paraId="0F1F199A" w14:textId="77777777" w:rsidR="009A7AE6" w:rsidRPr="0027631F" w:rsidRDefault="009A7AE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25D95A" w14:textId="77777777" w:rsidR="009A7AE6" w:rsidRPr="0027631F" w:rsidRDefault="009A7AE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42101235" w14:textId="77777777" w:rsidR="009A7AE6" w:rsidRPr="0027631F" w:rsidRDefault="009A7AE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76426" w14:textId="77777777" w:rsidR="009A7AE6" w:rsidRPr="0027631F" w:rsidRDefault="009A7AE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35AA38D1" w14:textId="77777777" w:rsidR="009A7AE6" w:rsidRPr="0027631F" w:rsidRDefault="009A7AE6" w:rsidP="009A7AE6">
      <w:pPr>
        <w:rPr>
          <w:rFonts w:ascii="Times New Roman" w:hAnsi="Times New Roman" w:cs="Times New Roman"/>
          <w:b/>
          <w:sz w:val="28"/>
          <w:szCs w:val="28"/>
        </w:rPr>
      </w:pPr>
    </w:p>
    <w:p w14:paraId="5E527DB2" w14:textId="77777777" w:rsidR="009A7AE6" w:rsidRPr="0027631F" w:rsidRDefault="009A7AE6" w:rsidP="003B3232">
      <w:pPr>
        <w:pStyle w:val="a9"/>
        <w:widowControl w:val="0"/>
        <w:numPr>
          <w:ilvl w:val="0"/>
          <w:numId w:val="69"/>
        </w:numPr>
        <w:spacing w:line="276" w:lineRule="auto"/>
        <w:ind w:left="0" w:firstLine="426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>Цель изучения дисциплины:</w:t>
      </w:r>
      <w:r w:rsidRPr="0027631F">
        <w:rPr>
          <w:sz w:val="28"/>
          <w:szCs w:val="28"/>
        </w:rPr>
        <w:t xml:space="preserve"> Глобальные преобразования в обществе создали реальные предпосылки для демократизации и гуманизации российской школы. Учитель как субъект педагогического процесса является действующим лицом преобразований в системе просвещения. Исходя из этого главная цель дисциплины "Инновационные технологии в преподавании биологии" подготовить студентов к инновационной педагогической деятельности в области преподавания учебного предмета "Биология" в общеобразовательной школе. </w:t>
      </w:r>
    </w:p>
    <w:p w14:paraId="1DACF25A" w14:textId="77777777" w:rsidR="009A7AE6" w:rsidRPr="0027631F" w:rsidRDefault="009A7AE6" w:rsidP="003B3232">
      <w:pPr>
        <w:pStyle w:val="a9"/>
        <w:widowControl w:val="0"/>
        <w:numPr>
          <w:ilvl w:val="0"/>
          <w:numId w:val="69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0EDA34A0" w14:textId="77777777" w:rsidR="009A7AE6" w:rsidRPr="0027631F" w:rsidRDefault="009A7AE6" w:rsidP="009A7AE6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sz w:val="28"/>
          <w:szCs w:val="28"/>
        </w:rPr>
      </w:pPr>
      <w:r w:rsidRPr="0027631F">
        <w:rPr>
          <w:sz w:val="28"/>
          <w:szCs w:val="28"/>
        </w:rPr>
        <w:t xml:space="preserve"> 1) сформировать представления о масштабах вариативности инновационных технологий в обучении биологии; 2) развивать умения анализировать и избирать из множества вариантов технологии наиболее эффективные и подходящие в достижении целей и задач раскрываемой темы по биологии в процессе будущей педагогической деятельности; 3) снять психологические барьеры в инновационной деятельности студентов; 4) сформировать у студентов потребность к повышению профессиональной компетенции; 5) сформировать умения пользоваться наукой для осмысления их практической деятельности; 6) провести диагностику готовности студентов к инновационной деятельности; 7) ознакомить студентов с инновационными процессами в сфере образования в России и развитых зарубежных странах; этическое, нравственное, патриотическое и гражданское воспитание в процессе ознакомления с проблемами и задачами инновационной технологии обучения биологии. становление и развитие у учащихся профессиональной позиции на процесс формирования математических способностей дошкольников в соответствии с современной моделью воспитания и обучения;</w:t>
      </w:r>
    </w:p>
    <w:p w14:paraId="64218E01" w14:textId="77777777" w:rsidR="009A7AE6" w:rsidRPr="0027631F" w:rsidRDefault="009A7AE6" w:rsidP="009A7AE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65198D2" w14:textId="77777777" w:rsidR="009A7AE6" w:rsidRPr="0027631F" w:rsidRDefault="009A7AE6" w:rsidP="003B3232">
      <w:pPr>
        <w:pStyle w:val="a6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3360B60A" w14:textId="77777777" w:rsidR="009A7AE6" w:rsidRPr="0027631F" w:rsidRDefault="009A7AE6" w:rsidP="009A7AE6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203459F4" w14:textId="77777777" w:rsidR="009A7AE6" w:rsidRPr="0027631F" w:rsidRDefault="009A7AE6" w:rsidP="009A7A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технологии обучения биологии в современной школе;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 на уроках биологии;</w:t>
      </w:r>
    </w:p>
    <w:p w14:paraId="136BA196" w14:textId="77777777" w:rsidR="009A7AE6" w:rsidRPr="0027631F" w:rsidRDefault="009A7AE6" w:rsidP="009A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методику модернизации образовательных систем и процессов на основе инструментальной дидактики (Штейнберг В.Э, Шаталов и др.).</w:t>
      </w:r>
    </w:p>
    <w:p w14:paraId="2322B6F5" w14:textId="77777777" w:rsidR="009A7AE6" w:rsidRPr="0027631F" w:rsidRDefault="009A7AE6" w:rsidP="009A7AE6">
      <w:pPr>
        <w:pStyle w:val="aa"/>
        <w:rPr>
          <w:color w:val="000000"/>
          <w:sz w:val="28"/>
          <w:szCs w:val="28"/>
        </w:rPr>
      </w:pPr>
      <w:r w:rsidRPr="0027631F">
        <w:rPr>
          <w:i/>
          <w:sz w:val="28"/>
          <w:szCs w:val="28"/>
        </w:rPr>
        <w:t>Уметь:</w:t>
      </w:r>
      <w:r w:rsidRPr="0027631F">
        <w:rPr>
          <w:color w:val="000000"/>
          <w:sz w:val="28"/>
          <w:szCs w:val="28"/>
        </w:rPr>
        <w:t xml:space="preserve"> - разрабатывать перспективный и тематический план изучения биологии в соответствии с требованиями инновационных технологий обучения биологии;</w:t>
      </w:r>
    </w:p>
    <w:p w14:paraId="05D1A914" w14:textId="77777777" w:rsidR="009A7AE6" w:rsidRPr="0027631F" w:rsidRDefault="009A7AE6" w:rsidP="009A7AE6">
      <w:pPr>
        <w:pStyle w:val="aa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- составлять план и конспект инновационных уроков биологии;</w:t>
      </w:r>
    </w:p>
    <w:p w14:paraId="57501019" w14:textId="77777777" w:rsidR="009A7AE6" w:rsidRPr="0027631F" w:rsidRDefault="009A7AE6" w:rsidP="009A7AE6">
      <w:pPr>
        <w:pStyle w:val="aa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- разрабатывать методику использования в учебном процессе проблем</w:t>
      </w:r>
      <w:r w:rsidRPr="0027631F">
        <w:rPr>
          <w:color w:val="000000"/>
          <w:sz w:val="28"/>
          <w:szCs w:val="28"/>
        </w:rPr>
        <w:softHyphen/>
        <w:t>ного, исследовательского и других подходов обучения биологии и пр.</w:t>
      </w:r>
    </w:p>
    <w:p w14:paraId="358672E3" w14:textId="77777777" w:rsidR="009A7AE6" w:rsidRPr="0027631F" w:rsidRDefault="009A7AE6" w:rsidP="009A7AE6">
      <w:pPr>
        <w:pStyle w:val="aa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 xml:space="preserve">для самостоятельной работы студентов в виде докладов, рефератов и семинаров. </w:t>
      </w:r>
    </w:p>
    <w:p w14:paraId="01F24636" w14:textId="77777777" w:rsidR="009A7AE6" w:rsidRPr="0027631F" w:rsidRDefault="009A7AE6" w:rsidP="009A7AE6">
      <w:pPr>
        <w:pStyle w:val="aa"/>
        <w:rPr>
          <w:color w:val="000000"/>
          <w:sz w:val="28"/>
          <w:szCs w:val="28"/>
        </w:rPr>
      </w:pPr>
      <w:r w:rsidRPr="0027631F">
        <w:rPr>
          <w:i/>
          <w:sz w:val="28"/>
          <w:szCs w:val="28"/>
        </w:rPr>
        <w:t xml:space="preserve">Владеть: </w:t>
      </w:r>
      <w:r w:rsidRPr="0027631F">
        <w:rPr>
          <w:color w:val="000000"/>
          <w:sz w:val="28"/>
          <w:szCs w:val="28"/>
        </w:rPr>
        <w:t>- законодательной базой использования инноваций в биологии;</w:t>
      </w:r>
      <w:r w:rsidRPr="0027631F">
        <w:rPr>
          <w:color w:val="000000"/>
          <w:sz w:val="28"/>
          <w:szCs w:val="28"/>
          <w:shd w:val="clear" w:color="auto" w:fill="FFFFFF"/>
        </w:rPr>
        <w:t>методами промышленного культивирования бактерий, грибов, вирусов и получения целевого продукта;</w:t>
      </w:r>
    </w:p>
    <w:p w14:paraId="467C2DA1" w14:textId="77777777" w:rsidR="009A7AE6" w:rsidRPr="0027631F" w:rsidRDefault="009A7AE6" w:rsidP="009A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методиками контроля качества биопрепаратов;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представлениями о стратегиях продвижения на рынок инновационной продукции;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способами защиты интеллектуальной собственности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навыками подготовки технической документации для прохождения процедуры  госрегистрации  биотехнологической  продукци</w:t>
      </w:r>
    </w:p>
    <w:p w14:paraId="24EF532F" w14:textId="77777777" w:rsidR="009A7AE6" w:rsidRPr="0027631F" w:rsidRDefault="009A7AE6" w:rsidP="009A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поиска информации по проблемам промышленных инноваций в области экологии в сети Интернет;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навыками патентного поиска инновационных разработок в базе данных </w:t>
      </w:r>
      <w:hyperlink r:id="rId10" w:history="1">
        <w:r w:rsidRPr="002763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www.fips</w:t>
        </w:r>
      </w:hyperlink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56E674" w14:textId="77777777" w:rsidR="009A7AE6" w:rsidRPr="0027631F" w:rsidRDefault="009A7AE6" w:rsidP="009A7AE6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ОПК-2, ОПК-       8,ПКР -3,ПКР-7.</w:t>
      </w:r>
    </w:p>
    <w:p w14:paraId="7CD3A257" w14:textId="77777777" w:rsidR="009A7AE6" w:rsidRPr="0027631F" w:rsidRDefault="009A7AE6" w:rsidP="009A7AE6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4.</w:t>
      </w:r>
    </w:p>
    <w:p w14:paraId="5E07D844" w14:textId="77777777" w:rsidR="009A7AE6" w:rsidRPr="0027631F" w:rsidRDefault="009A7AE6" w:rsidP="003B3232">
      <w:pPr>
        <w:pStyle w:val="a6"/>
        <w:numPr>
          <w:ilvl w:val="0"/>
          <w:numId w:val="69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зачет.</w:t>
      </w:r>
    </w:p>
    <w:p w14:paraId="6E00A1DC" w14:textId="77777777" w:rsidR="009A7AE6" w:rsidRPr="0027631F" w:rsidRDefault="009A7AE6" w:rsidP="003B3232">
      <w:pPr>
        <w:pStyle w:val="a6"/>
        <w:numPr>
          <w:ilvl w:val="0"/>
          <w:numId w:val="69"/>
        </w:numPr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 Забалуева Алла Игоревна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2CA868A6" w14:textId="53C36E83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011DC71" w14:textId="77777777" w:rsidR="005714C4" w:rsidRPr="0027631F" w:rsidRDefault="00A625DC" w:rsidP="00571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2" w:name="_Toc64219473"/>
      <w:r w:rsidRPr="0027631F">
        <w:rPr>
          <w:rFonts w:ascii="Times New Roman" w:hAnsi="Times New Roman" w:cs="Times New Roman"/>
          <w:sz w:val="28"/>
          <w:szCs w:val="28"/>
        </w:rPr>
        <w:t>К.М.03.ДВ.01.02 Актуальные вопросы методики преподавания биологии</w:t>
      </w:r>
      <w:bookmarkEnd w:id="62"/>
      <w:r w:rsidR="0036777A" w:rsidRPr="0027631F">
        <w:rPr>
          <w:rFonts w:ascii="Times New Roman" w:hAnsi="Times New Roman" w:cs="Times New Roman"/>
          <w:sz w:val="28"/>
          <w:szCs w:val="28"/>
        </w:rPr>
        <w:br/>
      </w:r>
      <w:r w:rsidR="005714C4"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8428443" w14:textId="77777777" w:rsidR="005714C4" w:rsidRPr="0027631F" w:rsidRDefault="005714C4" w:rsidP="00571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3AD8D46F" w14:textId="77777777" w:rsidR="005714C4" w:rsidRPr="0027631F" w:rsidRDefault="005714C4" w:rsidP="005714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КМ.03.ДВ.01.01.Актуальные вопросы методики преподавания биологии</w:t>
      </w:r>
    </w:p>
    <w:p w14:paraId="2B5A827D" w14:textId="77777777" w:rsidR="005714C4" w:rsidRPr="0027631F" w:rsidRDefault="005714C4" w:rsidP="005714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CB8EC" w14:textId="77777777" w:rsidR="005714C4" w:rsidRPr="0027631F" w:rsidRDefault="005714C4" w:rsidP="005714C4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5714C4" w:rsidRPr="0027631F" w14:paraId="01346DDD" w14:textId="77777777" w:rsidTr="00054D99">
        <w:tc>
          <w:tcPr>
            <w:tcW w:w="4361" w:type="dxa"/>
          </w:tcPr>
          <w:p w14:paraId="7C5F0275" w14:textId="77777777" w:rsidR="005714C4" w:rsidRPr="0027631F" w:rsidRDefault="005714C4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63EE42B4" w14:textId="77777777" w:rsidR="005714C4" w:rsidRPr="0027631F" w:rsidRDefault="005714C4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(с двумя профилями подготовки)</w:t>
            </w:r>
          </w:p>
          <w:p w14:paraId="4681EB80" w14:textId="77777777" w:rsidR="005714C4" w:rsidRPr="0027631F" w:rsidRDefault="005714C4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714C4" w:rsidRPr="0027631F" w14:paraId="2C938568" w14:textId="77777777" w:rsidTr="00054D99">
        <w:tc>
          <w:tcPr>
            <w:tcW w:w="4361" w:type="dxa"/>
          </w:tcPr>
          <w:p w14:paraId="53675B06" w14:textId="77777777" w:rsidR="005714C4" w:rsidRPr="0027631F" w:rsidRDefault="005714C4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3F1BE7AC" w14:textId="77777777" w:rsidR="005714C4" w:rsidRPr="0027631F" w:rsidRDefault="005714C4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жизнедеятельностие»</w:t>
            </w:r>
          </w:p>
        </w:tc>
      </w:tr>
      <w:tr w:rsidR="005714C4" w:rsidRPr="0027631F" w14:paraId="6A203F3C" w14:textId="77777777" w:rsidTr="00054D99">
        <w:tc>
          <w:tcPr>
            <w:tcW w:w="4361" w:type="dxa"/>
          </w:tcPr>
          <w:p w14:paraId="3271AB0B" w14:textId="77777777" w:rsidR="005714C4" w:rsidRPr="0027631F" w:rsidRDefault="005714C4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BB8AAE" w14:textId="77777777" w:rsidR="005714C4" w:rsidRPr="0027631F" w:rsidRDefault="005714C4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2EC40C34" w14:textId="77777777" w:rsidR="005714C4" w:rsidRPr="0027631F" w:rsidRDefault="005714C4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4FC4F" w14:textId="77777777" w:rsidR="005714C4" w:rsidRPr="0027631F" w:rsidRDefault="005714C4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7226C725" w14:textId="77777777" w:rsidR="005714C4" w:rsidRPr="0027631F" w:rsidRDefault="005714C4" w:rsidP="005714C4">
      <w:pPr>
        <w:rPr>
          <w:rFonts w:ascii="Times New Roman" w:hAnsi="Times New Roman" w:cs="Times New Roman"/>
          <w:b/>
          <w:sz w:val="28"/>
          <w:szCs w:val="28"/>
        </w:rPr>
      </w:pPr>
    </w:p>
    <w:p w14:paraId="54B2DB4A" w14:textId="77777777" w:rsidR="005714C4" w:rsidRPr="0027631F" w:rsidRDefault="005714C4" w:rsidP="005714C4">
      <w:pPr>
        <w:pStyle w:val="a9"/>
        <w:widowControl w:val="0"/>
        <w:numPr>
          <w:ilvl w:val="0"/>
          <w:numId w:val="14"/>
        </w:numPr>
        <w:spacing w:line="240" w:lineRule="auto"/>
        <w:rPr>
          <w:b/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>Цель изучения дисциплины:</w:t>
      </w:r>
      <w:r w:rsidRPr="0027631F">
        <w:rPr>
          <w:sz w:val="28"/>
          <w:szCs w:val="28"/>
        </w:rPr>
        <w:t xml:space="preserve"> Цель освоения дисциплины состоит в формировании представлений о проблемах современной школьной биологии и химии, путях и способах их решения; ознакомление с состоянием и перспективами развития современного биологического и химического образования в нашей стране и за рубежом; подготовке студентов к будущей профессионально-педагогической деятельности.</w:t>
      </w:r>
      <w:r w:rsidRPr="0027631F">
        <w:rPr>
          <w:b/>
          <w:sz w:val="28"/>
          <w:szCs w:val="28"/>
        </w:rPr>
        <w:t xml:space="preserve"> </w:t>
      </w:r>
    </w:p>
    <w:p w14:paraId="6C9381AB" w14:textId="77777777" w:rsidR="005714C4" w:rsidRPr="0027631F" w:rsidRDefault="005714C4" w:rsidP="005714C4">
      <w:pPr>
        <w:pStyle w:val="a9"/>
        <w:widowControl w:val="0"/>
        <w:numPr>
          <w:ilvl w:val="0"/>
          <w:numId w:val="14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71E26A84" w14:textId="77777777" w:rsidR="005714C4" w:rsidRPr="0027631F" w:rsidRDefault="005714C4" w:rsidP="005714C4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5"/>
        <w:rPr>
          <w:sz w:val="28"/>
          <w:szCs w:val="28"/>
        </w:rPr>
      </w:pPr>
      <w:r w:rsidRPr="0027631F">
        <w:rPr>
          <w:sz w:val="28"/>
          <w:szCs w:val="28"/>
        </w:rPr>
        <w:t xml:space="preserve">  - повышение уровня методической подготовки будущего специалиста; - ознакомление с состоянием и перспективами развития современного биологического образования в нашей стране и за рубежом; -выявление основных проблем системы школьного биологического образования ;в соответствии с требованиями профессионального стандарта ФГОС.</w:t>
      </w:r>
    </w:p>
    <w:p w14:paraId="161D2B4A" w14:textId="77777777" w:rsidR="005714C4" w:rsidRPr="0027631F" w:rsidRDefault="005714C4" w:rsidP="005714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812678F" w14:textId="77777777" w:rsidR="005714C4" w:rsidRPr="0027631F" w:rsidRDefault="005714C4" w:rsidP="005714C4">
      <w:pPr>
        <w:pStyle w:val="a6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751BC332" w14:textId="77777777" w:rsidR="005714C4" w:rsidRPr="0027631F" w:rsidRDefault="005714C4" w:rsidP="005714C4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451C44E2" w14:textId="77777777" w:rsidR="005714C4" w:rsidRPr="0027631F" w:rsidRDefault="005714C4" w:rsidP="005714C4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5"/>
        <w:rPr>
          <w:sz w:val="28"/>
          <w:szCs w:val="28"/>
        </w:rPr>
      </w:pPr>
      <w:r w:rsidRPr="0027631F">
        <w:rPr>
          <w:i/>
          <w:sz w:val="28"/>
          <w:szCs w:val="28"/>
        </w:rPr>
        <w:t>Знать</w:t>
      </w:r>
      <w:r w:rsidRPr="0027631F">
        <w:rPr>
          <w:sz w:val="28"/>
          <w:szCs w:val="28"/>
        </w:rPr>
        <w:t>: основы</w:t>
      </w:r>
      <w:r w:rsidRPr="0027631F">
        <w:rPr>
          <w:i/>
          <w:sz w:val="28"/>
          <w:szCs w:val="28"/>
        </w:rPr>
        <w:t xml:space="preserve">: </w:t>
      </w:r>
      <w:r w:rsidRPr="0027631F">
        <w:rPr>
          <w:sz w:val="28"/>
          <w:szCs w:val="28"/>
        </w:rPr>
        <w:t xml:space="preserve"> методики преподавания, основные принципы деятельностного подхода, виды и приемы современных педагогических технологий; - Рабочую программу и методику обучения по данному предмету; - систему современного школьного биологического образования в России; - особенности содержания современного биологического образования; - пути модернизации системы биологического образования. </w:t>
      </w:r>
    </w:p>
    <w:p w14:paraId="688B6558" w14:textId="77777777" w:rsidR="005714C4" w:rsidRPr="0027631F" w:rsidRDefault="005714C4" w:rsidP="005714C4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.</w:t>
      </w:r>
    </w:p>
    <w:p w14:paraId="46BBD99A" w14:textId="77777777" w:rsidR="005714C4" w:rsidRPr="0027631F" w:rsidRDefault="005714C4" w:rsidP="005714C4">
      <w:pPr>
        <w:pStyle w:val="a6"/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  <w:r w:rsidRPr="0027631F">
        <w:rPr>
          <w:rFonts w:ascii="Times New Roman" w:hAnsi="Times New Roman"/>
          <w:sz w:val="28"/>
          <w:szCs w:val="28"/>
        </w:rPr>
        <w:t xml:space="preserve"> - Объективно оценивать знания обучающихся на основе тестирования и других методов контроля в соответствии с реальными учебными возможностями детей; - Планировать и осуществлять учебный процесс в соответствии с основной общеобразовательной программой; - Разрабатывать рабочую программу по предмету, курсу на основе примерных основных общеобразовательных программ и обеспечивать ее выполнение -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образования. </w:t>
      </w:r>
    </w:p>
    <w:p w14:paraId="2F97D3B8" w14:textId="77777777" w:rsidR="005714C4" w:rsidRPr="0027631F" w:rsidRDefault="005714C4" w:rsidP="005714C4">
      <w:pPr>
        <w:pStyle w:val="a6"/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14:paraId="6EA20D76" w14:textId="77777777" w:rsidR="005714C4" w:rsidRPr="0027631F" w:rsidRDefault="005714C4" w:rsidP="005714C4">
      <w:pPr>
        <w:pStyle w:val="a6"/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/>
          <w:sz w:val="28"/>
          <w:szCs w:val="28"/>
        </w:rPr>
        <w:t xml:space="preserve"> -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т.п.. </w:t>
      </w:r>
    </w:p>
    <w:p w14:paraId="59EB5CFB" w14:textId="77777777" w:rsidR="005714C4" w:rsidRPr="0027631F" w:rsidRDefault="005714C4" w:rsidP="005714C4">
      <w:pPr>
        <w:pStyle w:val="a6"/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14:paraId="355ADF6D" w14:textId="77777777" w:rsidR="005714C4" w:rsidRPr="0027631F" w:rsidRDefault="005714C4" w:rsidP="005714C4">
      <w:pPr>
        <w:pStyle w:val="a6"/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>ОПК-2, ОПК-8,ПКР-3,ПКР-7..</w:t>
      </w:r>
    </w:p>
    <w:p w14:paraId="7A3A350E" w14:textId="77777777" w:rsidR="005714C4" w:rsidRPr="0027631F" w:rsidRDefault="005714C4" w:rsidP="005714C4">
      <w:pPr>
        <w:pStyle w:val="a6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>(в ЗЕТ):4</w:t>
      </w:r>
    </w:p>
    <w:p w14:paraId="26125FD6" w14:textId="77777777" w:rsidR="005714C4" w:rsidRPr="0027631F" w:rsidRDefault="005714C4" w:rsidP="005714C4">
      <w:pPr>
        <w:pStyle w:val="a6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зачет.</w:t>
      </w:r>
    </w:p>
    <w:p w14:paraId="29F35110" w14:textId="77777777" w:rsidR="005714C4" w:rsidRPr="0027631F" w:rsidRDefault="005714C4" w:rsidP="005714C4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состав: Забалуева Алла Игоревна</w:t>
      </w:r>
    </w:p>
    <w:p w14:paraId="76798EC1" w14:textId="77777777" w:rsidR="005714C4" w:rsidRPr="0027631F" w:rsidRDefault="005714C4" w:rsidP="005714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.</w:t>
      </w:r>
    </w:p>
    <w:p w14:paraId="0B737900" w14:textId="7BE762E7" w:rsidR="00A625DC" w:rsidRPr="0027631F" w:rsidRDefault="00A625DC" w:rsidP="00A625DC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6CA2C0E" w14:textId="5CE66C72" w:rsidR="0036777A" w:rsidRPr="0027631F" w:rsidRDefault="0036777A" w:rsidP="0036777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3" w:name="_Toc64219474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К.М.03.ДВ.02 Дисциплины (модули) по выбору 2 (ДВ.2)</w:t>
      </w:r>
      <w:bookmarkEnd w:id="63"/>
    </w:p>
    <w:p w14:paraId="0EDB30CD" w14:textId="09EBE4B8" w:rsidR="0036777A" w:rsidRPr="0027631F" w:rsidRDefault="0036777A" w:rsidP="0036777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21BD2" w14:textId="0BE793D1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64" w:name="_Toc64219475"/>
      <w:r w:rsidRPr="0027631F">
        <w:rPr>
          <w:rFonts w:ascii="Times New Roman" w:hAnsi="Times New Roman" w:cs="Times New Roman"/>
          <w:sz w:val="28"/>
          <w:szCs w:val="28"/>
        </w:rPr>
        <w:t>К.М.03.ДВ.02.01 Орнитология</w:t>
      </w:r>
      <w:bookmarkEnd w:id="64"/>
    </w:p>
    <w:p w14:paraId="71D9F21D" w14:textId="77777777" w:rsidR="00E5133C" w:rsidRPr="0027631F" w:rsidRDefault="00E5133C" w:rsidP="00E51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12A3061" w14:textId="77777777" w:rsidR="00E5133C" w:rsidRPr="0027631F" w:rsidRDefault="00E5133C" w:rsidP="00E51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A8EDE2A" w14:textId="77777777" w:rsidR="00E5133C" w:rsidRPr="0027631F" w:rsidRDefault="00E5133C" w:rsidP="00E513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К.М.03.ДВ.02.01 Орнитология</w:t>
      </w:r>
    </w:p>
    <w:p w14:paraId="35EDE4CC" w14:textId="77777777" w:rsidR="00E5133C" w:rsidRPr="0027631F" w:rsidRDefault="00E5133C" w:rsidP="00E513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F4366" w14:textId="77777777" w:rsidR="00E5133C" w:rsidRPr="0027631F" w:rsidRDefault="00E5133C" w:rsidP="00E5133C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E5133C" w:rsidRPr="0027631F" w14:paraId="541B3AD9" w14:textId="77777777" w:rsidTr="00054D99">
        <w:tc>
          <w:tcPr>
            <w:tcW w:w="4361" w:type="dxa"/>
          </w:tcPr>
          <w:p w14:paraId="01795901" w14:textId="77777777" w:rsidR="00E5133C" w:rsidRPr="0027631F" w:rsidRDefault="00E513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275830A4" w14:textId="77777777" w:rsidR="00E5133C" w:rsidRPr="0027631F" w:rsidRDefault="00E5133C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7D4ED3AB" w14:textId="77777777" w:rsidR="00E5133C" w:rsidRPr="0027631F" w:rsidRDefault="00E5133C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5133C" w:rsidRPr="0027631F" w14:paraId="381EED4C" w14:textId="77777777" w:rsidTr="00054D99">
        <w:tc>
          <w:tcPr>
            <w:tcW w:w="4361" w:type="dxa"/>
          </w:tcPr>
          <w:p w14:paraId="33AD7278" w14:textId="77777777" w:rsidR="00E5133C" w:rsidRPr="0027631F" w:rsidRDefault="00E513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200D450E" w14:textId="77777777" w:rsidR="00E5133C" w:rsidRPr="0027631F" w:rsidRDefault="00E5133C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E5133C" w:rsidRPr="0027631F" w14:paraId="0867B5AC" w14:textId="77777777" w:rsidTr="00054D99">
        <w:tc>
          <w:tcPr>
            <w:tcW w:w="4361" w:type="dxa"/>
          </w:tcPr>
          <w:p w14:paraId="158253D4" w14:textId="77777777" w:rsidR="00E5133C" w:rsidRPr="0027631F" w:rsidRDefault="00E513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D6AFFA" w14:textId="77777777" w:rsidR="00E5133C" w:rsidRPr="0027631F" w:rsidRDefault="00E5133C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1E29D9FF" w14:textId="77777777" w:rsidR="00E5133C" w:rsidRPr="0027631F" w:rsidRDefault="00E5133C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CCCC0" w14:textId="77777777" w:rsidR="00E5133C" w:rsidRPr="0027631F" w:rsidRDefault="00E5133C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жизнедеятельность</w:t>
            </w:r>
          </w:p>
        </w:tc>
      </w:tr>
    </w:tbl>
    <w:p w14:paraId="0DB14BBF" w14:textId="77777777" w:rsidR="00E5133C" w:rsidRPr="0027631F" w:rsidRDefault="00E5133C" w:rsidP="00E5133C">
      <w:pPr>
        <w:rPr>
          <w:rFonts w:ascii="Times New Roman" w:hAnsi="Times New Roman" w:cs="Times New Roman"/>
          <w:b/>
          <w:sz w:val="28"/>
          <w:szCs w:val="28"/>
        </w:rPr>
      </w:pPr>
    </w:p>
    <w:p w14:paraId="65B3A411" w14:textId="77777777" w:rsidR="00E5133C" w:rsidRPr="0027631F" w:rsidRDefault="00E5133C" w:rsidP="00334A8F">
      <w:pPr>
        <w:pStyle w:val="a9"/>
        <w:widowControl w:val="0"/>
        <w:numPr>
          <w:ilvl w:val="0"/>
          <w:numId w:val="113"/>
        </w:numPr>
        <w:spacing w:line="360" w:lineRule="auto"/>
        <w:ind w:left="0" w:firstLine="426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>являются формирование у студентов профессиональных компетенций по изучению теоретических и практических знаний орнитологической науки, в частности видового разнообразия, происхождения и эволюции, географического распространения, морфологического и анатомического строения, физиологии, экологии, поведения, значения в жизни человека, рационального использования и охраны.</w:t>
      </w:r>
    </w:p>
    <w:p w14:paraId="37AA1D88" w14:textId="77777777" w:rsidR="00E5133C" w:rsidRPr="0027631F" w:rsidRDefault="00E5133C" w:rsidP="00334A8F">
      <w:pPr>
        <w:pStyle w:val="a9"/>
        <w:widowControl w:val="0"/>
        <w:numPr>
          <w:ilvl w:val="0"/>
          <w:numId w:val="113"/>
        </w:numPr>
        <w:spacing w:line="36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143BBFD4" w14:textId="77777777" w:rsidR="00E5133C" w:rsidRPr="0027631F" w:rsidRDefault="00E5133C" w:rsidP="00E5133C">
      <w:pPr>
        <w:pStyle w:val="a9"/>
        <w:widowControl w:val="0"/>
        <w:tabs>
          <w:tab w:val="clear" w:pos="1804"/>
        </w:tabs>
        <w:spacing w:line="360" w:lineRule="auto"/>
        <w:ind w:left="720" w:firstLine="0"/>
        <w:rPr>
          <w:sz w:val="28"/>
          <w:szCs w:val="28"/>
        </w:rPr>
      </w:pPr>
      <w:r w:rsidRPr="0027631F">
        <w:rPr>
          <w:sz w:val="28"/>
          <w:szCs w:val="28"/>
        </w:rPr>
        <w:t xml:space="preserve">1.Выявление морфологических функциональных и экологических адаптаций в пределах вышеуказанного класса; </w:t>
      </w:r>
    </w:p>
    <w:p w14:paraId="533ADE30" w14:textId="77777777" w:rsidR="00E5133C" w:rsidRPr="0027631F" w:rsidRDefault="00E5133C" w:rsidP="00E5133C">
      <w:pPr>
        <w:pStyle w:val="a9"/>
        <w:widowControl w:val="0"/>
        <w:tabs>
          <w:tab w:val="clear" w:pos="1804"/>
        </w:tabs>
        <w:spacing w:line="360" w:lineRule="auto"/>
        <w:ind w:left="720" w:firstLine="0"/>
        <w:rPr>
          <w:sz w:val="28"/>
          <w:szCs w:val="28"/>
        </w:rPr>
      </w:pPr>
      <w:r w:rsidRPr="0027631F">
        <w:rPr>
          <w:sz w:val="28"/>
          <w:szCs w:val="28"/>
        </w:rPr>
        <w:t>2. Иизучение периодических явлений (размножение, линька, миграции) жизни птиц и их регуляции;</w:t>
      </w:r>
    </w:p>
    <w:p w14:paraId="146ABDCB" w14:textId="77777777" w:rsidR="00E5133C" w:rsidRPr="0027631F" w:rsidRDefault="00E5133C" w:rsidP="00E5133C">
      <w:pPr>
        <w:pStyle w:val="a9"/>
        <w:widowControl w:val="0"/>
        <w:tabs>
          <w:tab w:val="clear" w:pos="1804"/>
        </w:tabs>
        <w:spacing w:line="360" w:lineRule="auto"/>
        <w:ind w:left="720" w:firstLine="0"/>
        <w:rPr>
          <w:sz w:val="28"/>
          <w:szCs w:val="28"/>
        </w:rPr>
      </w:pPr>
      <w:r w:rsidRPr="0027631F">
        <w:rPr>
          <w:sz w:val="28"/>
          <w:szCs w:val="28"/>
        </w:rPr>
        <w:t>3. Знакомство студентов с видовым составом орнитофауны региона, а также с видами птиц, занесенными в Красные книги РФ и региона;</w:t>
      </w:r>
    </w:p>
    <w:p w14:paraId="5DFFCCDE" w14:textId="77777777" w:rsidR="00E5133C" w:rsidRPr="0027631F" w:rsidRDefault="00E5133C" w:rsidP="00E5133C">
      <w:pPr>
        <w:pStyle w:val="a9"/>
        <w:widowControl w:val="0"/>
        <w:tabs>
          <w:tab w:val="clear" w:pos="1804"/>
        </w:tabs>
        <w:spacing w:line="360" w:lineRule="auto"/>
        <w:ind w:left="720" w:firstLine="0"/>
        <w:rPr>
          <w:b/>
          <w:sz w:val="28"/>
          <w:szCs w:val="28"/>
        </w:rPr>
      </w:pPr>
      <w:r w:rsidRPr="0027631F">
        <w:rPr>
          <w:sz w:val="28"/>
          <w:szCs w:val="28"/>
        </w:rPr>
        <w:t>4. Обсуждение вопросов, связанных с охраной и практическим значением птиц.</w:t>
      </w:r>
    </w:p>
    <w:p w14:paraId="39633C5D" w14:textId="77777777" w:rsidR="00E5133C" w:rsidRPr="0027631F" w:rsidRDefault="00E5133C" w:rsidP="00E5133C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3.Результаты обучения по дисциплине.</w:t>
      </w:r>
    </w:p>
    <w:p w14:paraId="2F0F7BDA" w14:textId="77777777" w:rsidR="00E5133C" w:rsidRPr="0027631F" w:rsidRDefault="00E5133C" w:rsidP="00E5133C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</w:p>
    <w:p w14:paraId="000F194A" w14:textId="77777777" w:rsidR="00E5133C" w:rsidRPr="0027631F" w:rsidRDefault="00E5133C" w:rsidP="00E5133C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5E49DD1C" w14:textId="77777777" w:rsidR="00E5133C" w:rsidRPr="0027631F" w:rsidRDefault="00E5133C" w:rsidP="00E5133C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</w:p>
    <w:p w14:paraId="52B461F9" w14:textId="77777777" w:rsidR="00E5133C" w:rsidRPr="0027631F" w:rsidRDefault="00E5133C" w:rsidP="00E5133C">
      <w:pPr>
        <w:pStyle w:val="a6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Морфолого-биологические и экологические особенности птиц; </w:t>
      </w:r>
    </w:p>
    <w:p w14:paraId="6D1F7D06" w14:textId="77777777" w:rsidR="00E5133C" w:rsidRPr="0027631F" w:rsidRDefault="00E5133C" w:rsidP="00E5133C">
      <w:pPr>
        <w:pStyle w:val="a6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Видовой состав орнитофауны региона, а также виды птиц, занесенные в Красные книги РФ и Ростовской области;</w:t>
      </w:r>
    </w:p>
    <w:p w14:paraId="6C0C3AC6" w14:textId="77777777" w:rsidR="00E5133C" w:rsidRPr="0027631F" w:rsidRDefault="00E5133C" w:rsidP="00E5133C">
      <w:pPr>
        <w:pStyle w:val="a6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Вопросы, связанные с охраной и практическим значением птиц.</w:t>
      </w:r>
    </w:p>
    <w:p w14:paraId="2C37B7D7" w14:textId="77777777" w:rsidR="00E5133C" w:rsidRPr="0027631F" w:rsidRDefault="00E5133C" w:rsidP="00E5133C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70947AF6" w14:textId="77777777" w:rsidR="00E5133C" w:rsidRPr="0027631F" w:rsidRDefault="00E5133C" w:rsidP="00E5133C">
      <w:pPr>
        <w:pStyle w:val="a6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Применять полученные знания для освоения общих профессиональных дисциплин и решения профессиональных задач; </w:t>
      </w:r>
    </w:p>
    <w:p w14:paraId="0B3E10A1" w14:textId="77777777" w:rsidR="00E5133C" w:rsidRPr="0027631F" w:rsidRDefault="00E5133C" w:rsidP="00E5133C">
      <w:pPr>
        <w:pStyle w:val="a6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Иметь представление о важнейших научных проблемах в области орнитологии и связанных с ней других областях науки и практики; научных направлениях и основных тенденциях развития отечественной и зарубежной орнитологии; </w:t>
      </w:r>
    </w:p>
    <w:p w14:paraId="67109B45" w14:textId="77777777" w:rsidR="00E5133C" w:rsidRPr="0027631F" w:rsidRDefault="00E5133C" w:rsidP="00E5133C">
      <w:pPr>
        <w:pStyle w:val="a6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Уметь связать особенности внешнего и внутреннего строения конкретной таксономической группы с образом жизни (средой обитания, характером локомоции, размножения, питания и пр.);</w:t>
      </w:r>
    </w:p>
    <w:p w14:paraId="03219B68" w14:textId="77777777" w:rsidR="00E5133C" w:rsidRPr="0027631F" w:rsidRDefault="00E5133C" w:rsidP="00E5133C">
      <w:pPr>
        <w:pStyle w:val="a6"/>
        <w:numPr>
          <w:ilvl w:val="0"/>
          <w:numId w:val="75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Анализировать и синтезировать материалы информационных ресурсов. </w:t>
      </w:r>
      <w:r w:rsidRPr="0027631F">
        <w:rPr>
          <w:rFonts w:ascii="Times New Roman" w:hAnsi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/>
          <w:sz w:val="28"/>
          <w:szCs w:val="28"/>
        </w:rPr>
        <w:t xml:space="preserve"> основами знаний, методами орнитологических исследований и навыками необходимыми для решения как теоретических и практических задач в области орнитологии </w:t>
      </w:r>
    </w:p>
    <w:p w14:paraId="3B53A97E" w14:textId="77777777" w:rsidR="00E5133C" w:rsidRPr="0027631F" w:rsidRDefault="00E5133C" w:rsidP="00E5133C">
      <w:pPr>
        <w:pStyle w:val="a6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 xml:space="preserve">УК-2, ОПК-4. </w:t>
      </w:r>
    </w:p>
    <w:p w14:paraId="139A0FE9" w14:textId="77777777" w:rsidR="00E5133C" w:rsidRPr="0027631F" w:rsidRDefault="00E5133C" w:rsidP="00E5133C">
      <w:pPr>
        <w:pStyle w:val="a6"/>
        <w:numPr>
          <w:ilvl w:val="0"/>
          <w:numId w:val="75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3.</w:t>
      </w:r>
    </w:p>
    <w:p w14:paraId="18610C8D" w14:textId="77777777" w:rsidR="00E5133C" w:rsidRPr="0027631F" w:rsidRDefault="00E5133C" w:rsidP="00E5133C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6.Форма контроля: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зачёт. </w:t>
      </w:r>
    </w:p>
    <w:p w14:paraId="5E2B4BD2" w14:textId="77777777" w:rsidR="00E5133C" w:rsidRPr="0027631F" w:rsidRDefault="00E5133C" w:rsidP="00E5133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канд. пед.наук, доцент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Саенко Николай Михайлович</w:t>
      </w:r>
    </w:p>
    <w:p w14:paraId="4E1E79F7" w14:textId="0239C5B0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D6192F4" w14:textId="63B740B9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65" w:name="_Toc64219476"/>
      <w:r w:rsidRPr="0027631F">
        <w:rPr>
          <w:rFonts w:ascii="Times New Roman" w:hAnsi="Times New Roman" w:cs="Times New Roman"/>
          <w:sz w:val="28"/>
          <w:szCs w:val="28"/>
        </w:rPr>
        <w:t>К.М.03.ДВ.02.02 Энтомология</w:t>
      </w:r>
      <w:bookmarkEnd w:id="65"/>
    </w:p>
    <w:p w14:paraId="6BD4987A" w14:textId="77777777" w:rsidR="005270A2" w:rsidRPr="0027631F" w:rsidRDefault="005270A2" w:rsidP="00527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5EA7129" w14:textId="77777777" w:rsidR="005270A2" w:rsidRPr="0027631F" w:rsidRDefault="005270A2" w:rsidP="00527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E042104" w14:textId="77777777" w:rsidR="005270A2" w:rsidRPr="0027631F" w:rsidRDefault="005270A2" w:rsidP="005270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К.М.03.ДВ.02.02 Энтомология</w:t>
      </w:r>
    </w:p>
    <w:p w14:paraId="1F73583E" w14:textId="77777777" w:rsidR="005270A2" w:rsidRPr="0027631F" w:rsidRDefault="005270A2" w:rsidP="005270A2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5270A2" w:rsidRPr="0027631F" w14:paraId="26F31B7C" w14:textId="77777777" w:rsidTr="00054D99">
        <w:tc>
          <w:tcPr>
            <w:tcW w:w="4361" w:type="dxa"/>
          </w:tcPr>
          <w:p w14:paraId="270D086F" w14:textId="77777777" w:rsidR="005270A2" w:rsidRPr="0027631F" w:rsidRDefault="005270A2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3A094FDC" w14:textId="77777777" w:rsidR="005270A2" w:rsidRPr="0027631F" w:rsidRDefault="005270A2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124973FB" w14:textId="77777777" w:rsidR="005270A2" w:rsidRPr="0027631F" w:rsidRDefault="005270A2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70A2" w:rsidRPr="0027631F" w14:paraId="17E7B43F" w14:textId="77777777" w:rsidTr="00054D99">
        <w:tc>
          <w:tcPr>
            <w:tcW w:w="4361" w:type="dxa"/>
          </w:tcPr>
          <w:p w14:paraId="57721978" w14:textId="77777777" w:rsidR="005270A2" w:rsidRPr="0027631F" w:rsidRDefault="005270A2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4F47FDFD" w14:textId="77777777" w:rsidR="005270A2" w:rsidRPr="0027631F" w:rsidRDefault="005270A2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5270A2" w:rsidRPr="0027631F" w14:paraId="1426057A" w14:textId="77777777" w:rsidTr="00054D99">
        <w:tc>
          <w:tcPr>
            <w:tcW w:w="4361" w:type="dxa"/>
          </w:tcPr>
          <w:p w14:paraId="2EFA867E" w14:textId="77777777" w:rsidR="005270A2" w:rsidRPr="0027631F" w:rsidRDefault="005270A2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064CB0" w14:textId="77777777" w:rsidR="005270A2" w:rsidRPr="0027631F" w:rsidRDefault="005270A2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78B8EFA0" w14:textId="77777777" w:rsidR="005270A2" w:rsidRPr="0027631F" w:rsidRDefault="005270A2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DB858" w14:textId="77777777" w:rsidR="005270A2" w:rsidRPr="0027631F" w:rsidRDefault="005270A2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жизнедеятельность</w:t>
            </w:r>
          </w:p>
        </w:tc>
      </w:tr>
    </w:tbl>
    <w:p w14:paraId="11ACD651" w14:textId="77777777" w:rsidR="005270A2" w:rsidRPr="0027631F" w:rsidRDefault="005270A2" w:rsidP="005270A2">
      <w:pPr>
        <w:rPr>
          <w:rFonts w:ascii="Times New Roman" w:hAnsi="Times New Roman" w:cs="Times New Roman"/>
          <w:b/>
          <w:sz w:val="28"/>
          <w:szCs w:val="28"/>
        </w:rPr>
      </w:pPr>
    </w:p>
    <w:p w14:paraId="2EA68F5C" w14:textId="77777777" w:rsidR="005270A2" w:rsidRPr="0027631F" w:rsidRDefault="005270A2" w:rsidP="00334A8F">
      <w:pPr>
        <w:pStyle w:val="a9"/>
        <w:widowControl w:val="0"/>
        <w:numPr>
          <w:ilvl w:val="0"/>
          <w:numId w:val="113"/>
        </w:numPr>
        <w:spacing w:line="360" w:lineRule="auto"/>
        <w:ind w:left="0" w:firstLine="426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 xml:space="preserve">изучить особенности организации и биологии насекомых, познакомиться с разнообразием отрядов насекомых, рассмотреть общие вопросы экологии насекомых и сформировать у студентов целостное представление об отношениях насекомых с окружающей их средой. </w:t>
      </w:r>
    </w:p>
    <w:p w14:paraId="46D67D29" w14:textId="77777777" w:rsidR="005270A2" w:rsidRPr="0027631F" w:rsidRDefault="005270A2" w:rsidP="00334A8F">
      <w:pPr>
        <w:pStyle w:val="a9"/>
        <w:widowControl w:val="0"/>
        <w:numPr>
          <w:ilvl w:val="0"/>
          <w:numId w:val="113"/>
        </w:numPr>
        <w:spacing w:line="36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2D8C6556" w14:textId="77777777" w:rsidR="005270A2" w:rsidRPr="0027631F" w:rsidRDefault="005270A2" w:rsidP="005270A2">
      <w:pPr>
        <w:pStyle w:val="a9"/>
        <w:widowControl w:val="0"/>
        <w:numPr>
          <w:ilvl w:val="0"/>
          <w:numId w:val="79"/>
        </w:numPr>
        <w:spacing w:line="360" w:lineRule="auto"/>
        <w:rPr>
          <w:b/>
          <w:sz w:val="28"/>
          <w:szCs w:val="28"/>
        </w:rPr>
      </w:pPr>
      <w:r w:rsidRPr="0027631F">
        <w:rPr>
          <w:sz w:val="28"/>
          <w:szCs w:val="28"/>
        </w:rPr>
        <w:t xml:space="preserve">Формирование фундаментальных знаний в области энтомологии; </w:t>
      </w:r>
    </w:p>
    <w:p w14:paraId="7E186D1B" w14:textId="77777777" w:rsidR="005270A2" w:rsidRPr="0027631F" w:rsidRDefault="005270A2" w:rsidP="005270A2">
      <w:pPr>
        <w:pStyle w:val="a9"/>
        <w:widowControl w:val="0"/>
        <w:numPr>
          <w:ilvl w:val="0"/>
          <w:numId w:val="79"/>
        </w:numPr>
        <w:spacing w:line="360" w:lineRule="auto"/>
        <w:rPr>
          <w:b/>
          <w:sz w:val="28"/>
          <w:szCs w:val="28"/>
        </w:rPr>
      </w:pPr>
      <w:r w:rsidRPr="0027631F">
        <w:rPr>
          <w:sz w:val="28"/>
          <w:szCs w:val="28"/>
        </w:rPr>
        <w:t xml:space="preserve">Обучение современным экспериментальным методам в области прикладной энтомологии; </w:t>
      </w:r>
    </w:p>
    <w:p w14:paraId="0A1E8EFC" w14:textId="77777777" w:rsidR="005270A2" w:rsidRPr="0027631F" w:rsidRDefault="005270A2" w:rsidP="005270A2">
      <w:pPr>
        <w:pStyle w:val="a9"/>
        <w:widowControl w:val="0"/>
        <w:numPr>
          <w:ilvl w:val="0"/>
          <w:numId w:val="79"/>
        </w:numPr>
        <w:spacing w:line="360" w:lineRule="auto"/>
        <w:rPr>
          <w:b/>
          <w:sz w:val="28"/>
          <w:szCs w:val="28"/>
        </w:rPr>
      </w:pPr>
      <w:r w:rsidRPr="0027631F">
        <w:rPr>
          <w:sz w:val="28"/>
          <w:szCs w:val="28"/>
        </w:rPr>
        <w:t xml:space="preserve">Обучение современным способам защиты растений, человека и животных от вредных видов членистоногих; </w:t>
      </w:r>
    </w:p>
    <w:p w14:paraId="51601BDC" w14:textId="77777777" w:rsidR="005270A2" w:rsidRPr="0027631F" w:rsidRDefault="005270A2" w:rsidP="005270A2">
      <w:pPr>
        <w:pStyle w:val="a9"/>
        <w:widowControl w:val="0"/>
        <w:numPr>
          <w:ilvl w:val="0"/>
          <w:numId w:val="79"/>
        </w:numPr>
        <w:spacing w:line="360" w:lineRule="auto"/>
        <w:rPr>
          <w:b/>
          <w:sz w:val="28"/>
          <w:szCs w:val="28"/>
        </w:rPr>
      </w:pPr>
      <w:r w:rsidRPr="0027631F">
        <w:rPr>
          <w:sz w:val="28"/>
          <w:szCs w:val="28"/>
        </w:rPr>
        <w:t>Формирование навыков, необходимых для самостоятельной научно-исследовательской и педагогической деятельности в области общей и прикладной энтомологии.</w:t>
      </w:r>
    </w:p>
    <w:p w14:paraId="6F19973E" w14:textId="77777777" w:rsidR="005270A2" w:rsidRPr="0027631F" w:rsidRDefault="005270A2" w:rsidP="005270A2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3.Результаты обучения по дисциплине.</w:t>
      </w:r>
    </w:p>
    <w:p w14:paraId="43CC1AF0" w14:textId="77777777" w:rsidR="005270A2" w:rsidRPr="0027631F" w:rsidRDefault="005270A2" w:rsidP="005270A2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b/>
          <w:sz w:val="28"/>
          <w:szCs w:val="28"/>
        </w:rPr>
      </w:pPr>
    </w:p>
    <w:p w14:paraId="083234F2" w14:textId="77777777" w:rsidR="005270A2" w:rsidRPr="0027631F" w:rsidRDefault="005270A2" w:rsidP="005270A2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0925CD88" w14:textId="77777777" w:rsidR="005270A2" w:rsidRPr="0027631F" w:rsidRDefault="005270A2" w:rsidP="005270A2">
      <w:pPr>
        <w:pStyle w:val="a6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  <w:r w:rsidRPr="0027631F">
        <w:rPr>
          <w:rFonts w:ascii="Times New Roman" w:hAnsi="Times New Roman"/>
          <w:sz w:val="28"/>
          <w:szCs w:val="28"/>
        </w:rPr>
        <w:t xml:space="preserve"> биологию, латинские названия собранных насекомых на всех стадиях жизненного цикла от яйца до имаго, значение в сельском и лесном хозяйстве, характер их распределения по биотопам и особенности поведения.</w:t>
      </w:r>
    </w:p>
    <w:p w14:paraId="0A4A94EE" w14:textId="77777777" w:rsidR="005270A2" w:rsidRPr="0027631F" w:rsidRDefault="005270A2" w:rsidP="005270A2">
      <w:pPr>
        <w:pStyle w:val="a6"/>
        <w:spacing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6A401C9D" w14:textId="77777777" w:rsidR="005270A2" w:rsidRPr="0027631F" w:rsidRDefault="005270A2" w:rsidP="005270A2">
      <w:pPr>
        <w:pStyle w:val="a6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Обладать комплексом знаний о беспозвоночных животных, их ролью в экосистемах, </w:t>
      </w:r>
    </w:p>
    <w:p w14:paraId="3896AF0B" w14:textId="77777777" w:rsidR="005270A2" w:rsidRPr="0027631F" w:rsidRDefault="005270A2" w:rsidP="005270A2">
      <w:pPr>
        <w:pStyle w:val="a6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Уметь применять знания в своей практической деятельности;</w:t>
      </w:r>
    </w:p>
    <w:p w14:paraId="07C60414" w14:textId="77777777" w:rsidR="005270A2" w:rsidRPr="0027631F" w:rsidRDefault="005270A2" w:rsidP="005270A2">
      <w:pPr>
        <w:pStyle w:val="a6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Определять таксономическую принадлежность насекомых, а также выявлять связь строения и функции в связи с уровнем их организации воспроизводить информацию о предмете обсуждения, связанном с энтомологией; </w:t>
      </w:r>
    </w:p>
    <w:p w14:paraId="529726E4" w14:textId="77777777" w:rsidR="005270A2" w:rsidRPr="0027631F" w:rsidRDefault="005270A2" w:rsidP="005270A2">
      <w:pPr>
        <w:pStyle w:val="a6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Применять теоретическими и практическими навыками (изготовление наглядных микро- и макропрепаратов</w:t>
      </w:r>
    </w:p>
    <w:p w14:paraId="0BBBD871" w14:textId="77777777" w:rsidR="005270A2" w:rsidRPr="0027631F" w:rsidRDefault="005270A2" w:rsidP="005270A2">
      <w:pPr>
        <w:pStyle w:val="a6"/>
        <w:numPr>
          <w:ilvl w:val="0"/>
          <w:numId w:val="75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Анализировать и синтезировать материалы информационных ресурсов. </w:t>
      </w:r>
      <w:r w:rsidRPr="0027631F">
        <w:rPr>
          <w:rFonts w:ascii="Times New Roman" w:hAnsi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/>
          <w:sz w:val="28"/>
          <w:szCs w:val="28"/>
        </w:rPr>
        <w:t xml:space="preserve"> основами знаний, методами энтомолоических исследований и навыками необходимыми для решения как теоретических и практических задач в области энтомологии </w:t>
      </w:r>
    </w:p>
    <w:p w14:paraId="406B11D6" w14:textId="77777777" w:rsidR="005270A2" w:rsidRPr="0027631F" w:rsidRDefault="005270A2" w:rsidP="005270A2">
      <w:pPr>
        <w:pStyle w:val="a6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 xml:space="preserve">УК-2, ОПК-4. </w:t>
      </w:r>
    </w:p>
    <w:p w14:paraId="66980DB7" w14:textId="77777777" w:rsidR="005270A2" w:rsidRPr="0027631F" w:rsidRDefault="005270A2" w:rsidP="005270A2">
      <w:pPr>
        <w:pStyle w:val="a6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3.</w:t>
      </w:r>
    </w:p>
    <w:p w14:paraId="7253108D" w14:textId="77777777" w:rsidR="005270A2" w:rsidRPr="0027631F" w:rsidRDefault="005270A2" w:rsidP="005270A2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6.Форма контроля: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зачёт. </w:t>
      </w:r>
    </w:p>
    <w:p w14:paraId="77AEE0B6" w14:textId="77777777" w:rsidR="005270A2" w:rsidRPr="0027631F" w:rsidRDefault="005270A2" w:rsidP="005270A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канд. пед.наук, доцент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Саенко Николай Михайлович</w:t>
      </w:r>
    </w:p>
    <w:p w14:paraId="083AF55E" w14:textId="58E3C9CC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5C18F38" w14:textId="642FDEBE" w:rsidR="0036777A" w:rsidRPr="0027631F" w:rsidRDefault="0036777A" w:rsidP="0036777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6" w:name="_Toc64219477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К.М.03.ДВ.03 Дисциплины (модули) по выбору 3 (ДВ.3)</w:t>
      </w:r>
      <w:bookmarkEnd w:id="66"/>
    </w:p>
    <w:p w14:paraId="1B811E54" w14:textId="4375474B" w:rsidR="0036777A" w:rsidRPr="0027631F" w:rsidRDefault="0036777A" w:rsidP="0036777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CECBB" w14:textId="5EB5DB2F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67" w:name="_Toc64219478"/>
      <w:r w:rsidRPr="0027631F">
        <w:rPr>
          <w:rFonts w:ascii="Times New Roman" w:hAnsi="Times New Roman" w:cs="Times New Roman"/>
          <w:sz w:val="28"/>
          <w:szCs w:val="28"/>
        </w:rPr>
        <w:t>К.М.03.ДВ.03.01 Фитотоксикология</w:t>
      </w:r>
      <w:bookmarkEnd w:id="67"/>
    </w:p>
    <w:p w14:paraId="2916FAAA" w14:textId="77777777" w:rsidR="00C213A6" w:rsidRPr="0027631F" w:rsidRDefault="00C213A6" w:rsidP="00C213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19B1988" w14:textId="77777777" w:rsidR="00C213A6" w:rsidRPr="0027631F" w:rsidRDefault="00C213A6" w:rsidP="00C21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62F6513" w14:textId="77777777" w:rsidR="00C213A6" w:rsidRPr="0027631F" w:rsidRDefault="00C213A6" w:rsidP="00C21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56EAE" w14:textId="77777777" w:rsidR="00C213A6" w:rsidRPr="0027631F" w:rsidRDefault="00C213A6" w:rsidP="00C213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К.М.03.ДВ.03.01 Фитотоксикология</w:t>
      </w:r>
    </w:p>
    <w:p w14:paraId="59B3EED0" w14:textId="77777777" w:rsidR="00C213A6" w:rsidRPr="0027631F" w:rsidRDefault="00C213A6" w:rsidP="00C213A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C213A6" w:rsidRPr="0027631F" w14:paraId="659702B0" w14:textId="77777777" w:rsidTr="00054D99">
        <w:tc>
          <w:tcPr>
            <w:tcW w:w="4361" w:type="dxa"/>
          </w:tcPr>
          <w:p w14:paraId="66DD8717" w14:textId="77777777" w:rsidR="00C213A6" w:rsidRPr="0027631F" w:rsidRDefault="00C213A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5B945BEA" w14:textId="77777777" w:rsidR="00C213A6" w:rsidRPr="0027631F" w:rsidRDefault="00C213A6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213A6" w:rsidRPr="0027631F" w14:paraId="64599CD7" w14:textId="77777777" w:rsidTr="00054D99">
        <w:tc>
          <w:tcPr>
            <w:tcW w:w="4361" w:type="dxa"/>
          </w:tcPr>
          <w:p w14:paraId="6D4EFC3E" w14:textId="77777777" w:rsidR="00C213A6" w:rsidRPr="0027631F" w:rsidRDefault="00C213A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0A2FBC5B" w14:textId="77777777" w:rsidR="00C213A6" w:rsidRPr="0027631F" w:rsidRDefault="00C213A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C213A6" w:rsidRPr="0027631F" w14:paraId="3B2BA0DE" w14:textId="77777777" w:rsidTr="00054D99">
        <w:tc>
          <w:tcPr>
            <w:tcW w:w="4361" w:type="dxa"/>
          </w:tcPr>
          <w:p w14:paraId="5CE2BD45" w14:textId="77777777" w:rsidR="00C213A6" w:rsidRPr="0027631F" w:rsidRDefault="00C213A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0183DFC1" w14:textId="77777777" w:rsidR="00C213A6" w:rsidRPr="0027631F" w:rsidRDefault="00C213A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13C72F82" w14:textId="77777777" w:rsidR="00C213A6" w:rsidRPr="0027631F" w:rsidRDefault="00C213A6" w:rsidP="00C213A6">
      <w:pPr>
        <w:rPr>
          <w:rFonts w:ascii="Times New Roman" w:hAnsi="Times New Roman" w:cs="Times New Roman"/>
          <w:b/>
          <w:sz w:val="28"/>
          <w:szCs w:val="28"/>
        </w:rPr>
      </w:pPr>
    </w:p>
    <w:p w14:paraId="5B763869" w14:textId="77777777" w:rsidR="00C213A6" w:rsidRPr="0027631F" w:rsidRDefault="00C213A6" w:rsidP="00C213A6">
      <w:pPr>
        <w:pStyle w:val="a9"/>
        <w:widowControl w:val="0"/>
        <w:numPr>
          <w:ilvl w:val="0"/>
          <w:numId w:val="95"/>
        </w:numPr>
        <w:spacing w:line="240" w:lineRule="auto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pacing w:val="-8"/>
          <w:sz w:val="28"/>
          <w:szCs w:val="28"/>
        </w:rPr>
        <w:t xml:space="preserve">формирование знаний о токсичных веществах растительного происхождения и об их действиях на живые организмы. </w:t>
      </w:r>
    </w:p>
    <w:p w14:paraId="615EF819" w14:textId="77777777" w:rsidR="00C213A6" w:rsidRPr="0027631F" w:rsidRDefault="00C213A6" w:rsidP="00C213A6">
      <w:pPr>
        <w:pStyle w:val="a9"/>
        <w:widowControl w:val="0"/>
        <w:numPr>
          <w:ilvl w:val="0"/>
          <w:numId w:val="95"/>
        </w:numPr>
        <w:spacing w:line="240" w:lineRule="auto"/>
        <w:ind w:left="0" w:firstLine="709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1360BCC3" w14:textId="77777777" w:rsidR="00C213A6" w:rsidRPr="0027631F" w:rsidRDefault="00C213A6" w:rsidP="00C213A6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изучить фитотоксины, их классификацию, виды, формы и пути их введения в организм и выведения,</w:t>
      </w:r>
    </w:p>
    <w:p w14:paraId="01364AFA" w14:textId="77777777" w:rsidR="00C213A6" w:rsidRPr="0027631F" w:rsidRDefault="00C213A6" w:rsidP="00C213A6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- ознакомиться с механизмом воздействия фитотоксинов на человека и животных, </w:t>
      </w:r>
    </w:p>
    <w:p w14:paraId="1AE70CE6" w14:textId="77777777" w:rsidR="00C213A6" w:rsidRPr="0027631F" w:rsidRDefault="00C213A6" w:rsidP="00C213A6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изучить симптоматику проявления и развития токсического процесса в живых организмах, вызванную фитотоксинами;</w:t>
      </w:r>
    </w:p>
    <w:p w14:paraId="2CE69040" w14:textId="77777777" w:rsidR="00C213A6" w:rsidRPr="0027631F" w:rsidRDefault="00C213A6" w:rsidP="00C213A6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получить представление о токсикокинетических особенностях и токсикодинамике действия фитотоксинов;</w:t>
      </w:r>
    </w:p>
    <w:p w14:paraId="2438AB2D" w14:textId="77777777" w:rsidR="00C213A6" w:rsidRPr="0027631F" w:rsidRDefault="00C213A6" w:rsidP="00C213A6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b/>
          <w:sz w:val="28"/>
          <w:szCs w:val="28"/>
        </w:rPr>
      </w:pPr>
      <w:r w:rsidRPr="0027631F">
        <w:rPr>
          <w:sz w:val="28"/>
          <w:szCs w:val="28"/>
        </w:rPr>
        <w:t>- научить мерам первой помощи при отравлении фитотоксинами.</w:t>
      </w:r>
    </w:p>
    <w:p w14:paraId="2D0B96DB" w14:textId="77777777" w:rsidR="00C213A6" w:rsidRPr="0027631F" w:rsidRDefault="00C213A6" w:rsidP="00C213A6">
      <w:pPr>
        <w:pStyle w:val="a6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30A725EA" w14:textId="77777777" w:rsidR="00C213A6" w:rsidRPr="0027631F" w:rsidRDefault="00C213A6" w:rsidP="00C213A6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176655BE" w14:textId="77777777" w:rsidR="00C213A6" w:rsidRPr="0027631F" w:rsidRDefault="00C213A6" w:rsidP="00C213A6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- внешние признаки ядовитых растений, классификацию фитотоксинов, виды, формы и пути их введения в организм и выведения; механизмы воздействия фитотоксинов на человека и животных; симптоматику проявления и развития токсического процесса в живых организмах, вызванную различными фитотоксинами; токсикокинетические особенности и токсикодинамику действия фитотоксинов; технику безопасности и меры первой помощи и профилактики отравлений фитотоксинами.</w:t>
      </w:r>
    </w:p>
    <w:p w14:paraId="4BF4200B" w14:textId="77777777" w:rsidR="00C213A6" w:rsidRPr="0027631F" w:rsidRDefault="00C213A6" w:rsidP="00C213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распознавать ядовитые растения в гербаризованном виде; применять правила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техники безопасности при работе с ядовитыми растениями и фиототоксикантами; оказать доврачебную </w:t>
      </w:r>
      <w:r w:rsidRPr="0027631F">
        <w:rPr>
          <w:rFonts w:ascii="Times New Roman" w:hAnsi="Times New Roman" w:cs="Times New Roman"/>
          <w:sz w:val="28"/>
          <w:szCs w:val="28"/>
        </w:rPr>
        <w:t>помощь при отравлениях фитотоксинами.</w:t>
      </w:r>
    </w:p>
    <w:p w14:paraId="6F7E2929" w14:textId="77777777" w:rsidR="00C213A6" w:rsidRPr="0027631F" w:rsidRDefault="00C213A6" w:rsidP="00C213A6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навыками определения токсичности ядовитых растений; симптоматикой проявления и развития токсического процесса в живых организмах; навыками оказания доврачебной помощи при отравлениях фитотоксинами.</w:t>
      </w:r>
    </w:p>
    <w:p w14:paraId="55FE0646" w14:textId="77777777" w:rsidR="00C213A6" w:rsidRPr="0027631F" w:rsidRDefault="00C213A6" w:rsidP="00C213A6">
      <w:pPr>
        <w:pStyle w:val="a6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ОПК-4.</w:t>
      </w:r>
    </w:p>
    <w:p w14:paraId="0D43995A" w14:textId="77777777" w:rsidR="00C213A6" w:rsidRPr="0027631F" w:rsidRDefault="00C213A6" w:rsidP="00C213A6">
      <w:pPr>
        <w:pStyle w:val="a6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3.</w:t>
      </w:r>
    </w:p>
    <w:p w14:paraId="755ED713" w14:textId="77777777" w:rsidR="00C213A6" w:rsidRPr="0027631F" w:rsidRDefault="00C213A6" w:rsidP="00C213A6">
      <w:pPr>
        <w:pStyle w:val="a6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экзамен, 7 семестр</w:t>
      </w:r>
    </w:p>
    <w:p w14:paraId="526DFBBF" w14:textId="77777777" w:rsidR="00C213A6" w:rsidRPr="0027631F" w:rsidRDefault="00C213A6" w:rsidP="00C213A6">
      <w:pPr>
        <w:pStyle w:val="a6"/>
        <w:numPr>
          <w:ilvl w:val="0"/>
          <w:numId w:val="9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Паничкина Марина Васильевна.</w:t>
      </w:r>
    </w:p>
    <w:p w14:paraId="605FB45D" w14:textId="77777777" w:rsidR="00C213A6" w:rsidRPr="0027631F" w:rsidRDefault="00C213A6" w:rsidP="00C213A6">
      <w:pPr>
        <w:rPr>
          <w:rFonts w:ascii="Times New Roman" w:hAnsi="Times New Roman" w:cs="Times New Roman"/>
          <w:sz w:val="28"/>
          <w:szCs w:val="28"/>
        </w:rPr>
      </w:pPr>
    </w:p>
    <w:p w14:paraId="01A6933D" w14:textId="6E6B339E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1A837E7" w14:textId="402D2D11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bookmarkStart w:id="68" w:name="_Toc64219479"/>
      <w:r w:rsidRPr="0027631F">
        <w:rPr>
          <w:rFonts w:ascii="Times New Roman" w:hAnsi="Times New Roman" w:cs="Times New Roman"/>
          <w:sz w:val="28"/>
          <w:szCs w:val="28"/>
        </w:rPr>
        <w:t>К.М.03.ДВ.03.02 Паразитология</w:t>
      </w:r>
      <w:bookmarkEnd w:id="68"/>
    </w:p>
    <w:p w14:paraId="252AC092" w14:textId="77777777" w:rsidR="003969B3" w:rsidRPr="0027631F" w:rsidRDefault="003969B3" w:rsidP="003969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42A5EB4" w14:textId="77777777" w:rsidR="003969B3" w:rsidRPr="0027631F" w:rsidRDefault="003969B3" w:rsidP="00396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8800C0A" w14:textId="77777777" w:rsidR="003969B3" w:rsidRPr="0027631F" w:rsidRDefault="003969B3" w:rsidP="00396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A9DCC" w14:textId="77777777" w:rsidR="003969B3" w:rsidRPr="0027631F" w:rsidRDefault="003969B3" w:rsidP="003969B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К.М.03.ДВ.03.02 Паразитология</w:t>
      </w:r>
    </w:p>
    <w:p w14:paraId="46645D7F" w14:textId="77777777" w:rsidR="003969B3" w:rsidRPr="0027631F" w:rsidRDefault="003969B3" w:rsidP="003969B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3969B3" w:rsidRPr="0027631F" w14:paraId="717C4CE1" w14:textId="77777777" w:rsidTr="00054D99">
        <w:tc>
          <w:tcPr>
            <w:tcW w:w="4361" w:type="dxa"/>
          </w:tcPr>
          <w:p w14:paraId="1363A86E" w14:textId="77777777" w:rsidR="003969B3" w:rsidRPr="0027631F" w:rsidRDefault="003969B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71414EE3" w14:textId="77777777" w:rsidR="003969B3" w:rsidRPr="0027631F" w:rsidRDefault="003969B3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969B3" w:rsidRPr="0027631F" w14:paraId="02D13D65" w14:textId="77777777" w:rsidTr="00054D99">
        <w:tc>
          <w:tcPr>
            <w:tcW w:w="4361" w:type="dxa"/>
          </w:tcPr>
          <w:p w14:paraId="489E3BAA" w14:textId="77777777" w:rsidR="003969B3" w:rsidRPr="0027631F" w:rsidRDefault="003969B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7963C032" w14:textId="77777777" w:rsidR="003969B3" w:rsidRPr="0027631F" w:rsidRDefault="003969B3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3969B3" w:rsidRPr="0027631F" w14:paraId="5E23BB95" w14:textId="77777777" w:rsidTr="00054D99">
        <w:tc>
          <w:tcPr>
            <w:tcW w:w="4361" w:type="dxa"/>
          </w:tcPr>
          <w:p w14:paraId="302D0FA7" w14:textId="77777777" w:rsidR="003969B3" w:rsidRPr="0027631F" w:rsidRDefault="003969B3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4BBE49D8" w14:textId="77777777" w:rsidR="003969B3" w:rsidRPr="0027631F" w:rsidRDefault="003969B3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1BE03459" w14:textId="77777777" w:rsidR="003969B3" w:rsidRPr="0027631F" w:rsidRDefault="003969B3" w:rsidP="003969B3">
      <w:pPr>
        <w:rPr>
          <w:rFonts w:ascii="Times New Roman" w:hAnsi="Times New Roman" w:cs="Times New Roman"/>
          <w:b/>
          <w:sz w:val="28"/>
          <w:szCs w:val="28"/>
        </w:rPr>
      </w:pPr>
    </w:p>
    <w:p w14:paraId="0344FF6C" w14:textId="77777777" w:rsidR="003969B3" w:rsidRPr="0027631F" w:rsidRDefault="003969B3" w:rsidP="003969B3">
      <w:pPr>
        <w:pStyle w:val="a6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z w:val="28"/>
          <w:szCs w:val="28"/>
        </w:rPr>
        <w:t>формирование комплексного представления о своеобразии паразитических организмов разных таксономических групп (протистов, червей и кишечнополостных, моллюсков и членистоногих), основных закономерностях и особенностях их развития, взаимодействий паразитов и хозяев на разных уровнях иерархии биологических систем и профилактики паразитарных болезней</w:t>
      </w:r>
    </w:p>
    <w:p w14:paraId="0907717C" w14:textId="77777777" w:rsidR="003969B3" w:rsidRPr="0027631F" w:rsidRDefault="003969B3" w:rsidP="003969B3">
      <w:pPr>
        <w:pStyle w:val="a9"/>
        <w:widowControl w:val="0"/>
        <w:numPr>
          <w:ilvl w:val="0"/>
          <w:numId w:val="94"/>
        </w:numPr>
        <w:spacing w:line="240" w:lineRule="auto"/>
        <w:ind w:left="0" w:firstLine="709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7D994BB5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дать представление об основных этапах развития паразитов живых организмов, основных этапах их эволюции, процессах формирования жизненных стадий и роли факторов биотической и абиотической среды;</w:t>
      </w:r>
    </w:p>
    <w:p w14:paraId="7CFA4F49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развивать способности понимать движущие силы и закономерности эволюции паразитических организмов, их роль в возникновении различных заболеваний, растений, животных и человека;</w:t>
      </w:r>
    </w:p>
    <w:p w14:paraId="29C08DD8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дать основы диагностики паразитов человека;</w:t>
      </w:r>
    </w:p>
    <w:p w14:paraId="5B0E67B7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изучить важнейшие принципы профилактики паразитарных болезней человека;</w:t>
      </w:r>
    </w:p>
    <w:p w14:paraId="52ADC5ED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- совершенствовать навыки работы с влажными и фиксированными препаратами.</w:t>
      </w:r>
    </w:p>
    <w:p w14:paraId="6F8EE4E5" w14:textId="77777777" w:rsidR="003969B3" w:rsidRPr="0027631F" w:rsidRDefault="003969B3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57F01030" w14:textId="77777777" w:rsidR="003969B3" w:rsidRPr="0027631F" w:rsidRDefault="003969B3" w:rsidP="003969B3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2FA9E9F7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Знать: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основные этапы развития паразитов растений, животных и человека; современные подходы к оценке роли паразитов в отечественной и мировой науке; классификацию паразитов человека; географическое распространение паразитарных болезней человека; основные морфологические характеристики простейших и гельминтов;  циклы развития паразитов; наиболее значимые паразитозы человека; основные принципы диагностики паразитозов человека; основные принципы профилактики паразитарных болезней человека.</w:t>
      </w:r>
    </w:p>
    <w:p w14:paraId="24816B1E" w14:textId="77777777" w:rsidR="003969B3" w:rsidRPr="0027631F" w:rsidRDefault="003969B3" w:rsidP="003969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Уметь: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анализировать основные морфофизиологические адаптации паразитов к их образу жизни; определять жизненные формы паразитических животных; ориентироваться в жизненных циклах паразитов, имеющих практическое значение; работать с влажными и фиксированными препаратами;</w:t>
      </w:r>
    </w:p>
    <w:p w14:paraId="13F73531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– навыками профилактики паразитарных болезней; методами сопоставительного анализа и синтеза информации о паразитах животных и растений; методами организации противопаразитарных мер как эффективного мероприятия предупреждения возникновения и ликвидации очагов инвазий</w:t>
      </w:r>
    </w:p>
    <w:p w14:paraId="0DC063BC" w14:textId="77777777" w:rsidR="003969B3" w:rsidRPr="0027631F" w:rsidRDefault="003969B3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УК-6.</w:t>
      </w:r>
    </w:p>
    <w:p w14:paraId="28BEC8FD" w14:textId="77777777" w:rsidR="003969B3" w:rsidRPr="0027631F" w:rsidRDefault="003969B3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3.</w:t>
      </w:r>
    </w:p>
    <w:p w14:paraId="3A315366" w14:textId="77777777" w:rsidR="003969B3" w:rsidRPr="0027631F" w:rsidRDefault="003969B3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экзамен, 7 семестр</w:t>
      </w:r>
    </w:p>
    <w:p w14:paraId="11594075" w14:textId="77777777" w:rsidR="003969B3" w:rsidRPr="0027631F" w:rsidRDefault="003969B3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Паничкина Марина Васильевна.</w:t>
      </w:r>
    </w:p>
    <w:p w14:paraId="280A7829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</w:p>
    <w:p w14:paraId="34B08474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</w:p>
    <w:p w14:paraId="72D61B85" w14:textId="77777777" w:rsidR="003969B3" w:rsidRPr="0027631F" w:rsidRDefault="003969B3" w:rsidP="003969B3">
      <w:pPr>
        <w:rPr>
          <w:rFonts w:ascii="Times New Roman" w:hAnsi="Times New Roman" w:cs="Times New Roman"/>
          <w:sz w:val="28"/>
          <w:szCs w:val="28"/>
        </w:rPr>
      </w:pPr>
    </w:p>
    <w:p w14:paraId="2026C4A3" w14:textId="0A52646E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5E380D1" w14:textId="2B5A320A" w:rsidR="0036777A" w:rsidRPr="0027631F" w:rsidRDefault="0036777A" w:rsidP="0036777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9" w:name="_Toc64219480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К.М.04 Профессиональный модуль (по профилю Безопасность жизнедеятельности)</w:t>
      </w:r>
      <w:bookmarkEnd w:id="69"/>
    </w:p>
    <w:p w14:paraId="3E3E69B2" w14:textId="7B69B71D" w:rsidR="0036777A" w:rsidRPr="0027631F" w:rsidRDefault="0036777A" w:rsidP="0036777A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2D17E" w14:textId="52042BCE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0" w:name="_Toc64219481"/>
      <w:r w:rsidRPr="0027631F">
        <w:rPr>
          <w:rFonts w:ascii="Times New Roman" w:hAnsi="Times New Roman" w:cs="Times New Roman"/>
          <w:sz w:val="28"/>
          <w:szCs w:val="28"/>
        </w:rPr>
        <w:t>К.М.04.01 Опасности природного характера и защита от них</w:t>
      </w:r>
      <w:bookmarkEnd w:id="70"/>
    </w:p>
    <w:p w14:paraId="6399FD7F" w14:textId="77777777" w:rsidR="00432FBB" w:rsidRPr="0027631F" w:rsidRDefault="00432FBB" w:rsidP="00432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59EDBE9" w14:textId="77777777" w:rsidR="00432FBB" w:rsidRPr="0027631F" w:rsidRDefault="00432FBB" w:rsidP="00432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A674D43" w14:textId="77777777" w:rsidR="00432FBB" w:rsidRPr="0027631F" w:rsidRDefault="00432FBB" w:rsidP="00432FBB">
      <w:pPr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К.М.04.01 «Опасности природного характера и защита от них»</w:t>
      </w:r>
    </w:p>
    <w:p w14:paraId="480BF874" w14:textId="77777777" w:rsidR="00432FBB" w:rsidRPr="0027631F" w:rsidRDefault="00432FBB" w:rsidP="00432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432FBB" w:rsidRPr="0027631F" w14:paraId="28A0874F" w14:textId="77777777" w:rsidTr="00054D99">
        <w:tc>
          <w:tcPr>
            <w:tcW w:w="4785" w:type="dxa"/>
          </w:tcPr>
          <w:p w14:paraId="0E475050" w14:textId="77777777" w:rsidR="00432FBB" w:rsidRPr="0027631F" w:rsidRDefault="00432FB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0E0BC31" w14:textId="77777777" w:rsidR="00432FBB" w:rsidRPr="0027631F" w:rsidRDefault="00432FB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432FBB" w:rsidRPr="0027631F" w14:paraId="6B1839F5" w14:textId="77777777" w:rsidTr="00054D99">
        <w:tc>
          <w:tcPr>
            <w:tcW w:w="4785" w:type="dxa"/>
          </w:tcPr>
          <w:p w14:paraId="31739D91" w14:textId="77777777" w:rsidR="00432FBB" w:rsidRPr="0027631F" w:rsidRDefault="00432FB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B70A289" w14:textId="77777777" w:rsidR="00432FBB" w:rsidRPr="0027631F" w:rsidRDefault="00432FB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профили 44.03.05.35  «Биология» и «Безопасность жизнедеятельности»</w:t>
            </w:r>
          </w:p>
        </w:tc>
      </w:tr>
      <w:tr w:rsidR="00432FBB" w:rsidRPr="0027631F" w14:paraId="053D6131" w14:textId="77777777" w:rsidTr="00054D99">
        <w:tc>
          <w:tcPr>
            <w:tcW w:w="4785" w:type="dxa"/>
          </w:tcPr>
          <w:p w14:paraId="1B746431" w14:textId="77777777" w:rsidR="00432FBB" w:rsidRPr="0027631F" w:rsidRDefault="00432FB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B346CC3" w14:textId="77777777" w:rsidR="00432FBB" w:rsidRPr="0027631F" w:rsidRDefault="00432FB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14:paraId="1EC63AF1" w14:textId="77777777" w:rsidR="00432FBB" w:rsidRPr="0027631F" w:rsidRDefault="00432FBB" w:rsidP="00432FB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5CFF47C" w14:textId="77777777" w:rsidR="00432FBB" w:rsidRPr="0027631F" w:rsidRDefault="00432FBB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z w:val="28"/>
          <w:szCs w:val="28"/>
        </w:rPr>
        <w:t>Целью учебной дисциплины «Опасности природного характера и защита от них» являются  формирование у студентов систематизированных знаний в области чрезвычайных ситуациях природного характера (их поражающих факторов), о правилах и способах защиты в опасных и чрезвычайных ситуациях природного характера, способности целенаправленно использовать знания, умения и навыки в области безопасности, способствующие сохранению жизни и здоровья, психофизической подготовке к будущей профессиональной деятельности.</w:t>
      </w:r>
    </w:p>
    <w:p w14:paraId="05E31716" w14:textId="77777777" w:rsidR="00432FBB" w:rsidRPr="0027631F" w:rsidRDefault="00432FBB" w:rsidP="003969B3">
      <w:pPr>
        <w:pStyle w:val="a6"/>
        <w:numPr>
          <w:ilvl w:val="0"/>
          <w:numId w:val="94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73F958E4" w14:textId="77777777" w:rsidR="00432FBB" w:rsidRPr="0027631F" w:rsidRDefault="00432FBB" w:rsidP="00432FB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представлений о ЧС природного характера;</w:t>
      </w:r>
    </w:p>
    <w:p w14:paraId="3FD421FB" w14:textId="77777777" w:rsidR="00432FBB" w:rsidRPr="0027631F" w:rsidRDefault="00432FBB" w:rsidP="00432FB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 овладение способами защиты в опасных и чрезвычайных ситуациях природного характера;</w:t>
      </w:r>
    </w:p>
    <w:p w14:paraId="48287D77" w14:textId="77777777" w:rsidR="00432FBB" w:rsidRPr="0027631F" w:rsidRDefault="00432FBB" w:rsidP="00432FB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 ознакомление с ликвидацией последствий ЧС природного характера</w:t>
      </w:r>
    </w:p>
    <w:p w14:paraId="54620B8E" w14:textId="77777777" w:rsidR="00432FBB" w:rsidRPr="0027631F" w:rsidRDefault="00432FBB" w:rsidP="00432FB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понимание роли знаний о ЧС природного характера для развития личности и подготовке ее к профессиональной деятельности;</w:t>
      </w:r>
    </w:p>
    <w:p w14:paraId="506231CF" w14:textId="77777777" w:rsidR="00432FBB" w:rsidRPr="0027631F" w:rsidRDefault="00432FBB" w:rsidP="00432FB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знание научно-практических основ безопасного поведения для сохранения жизни и  здоровья;</w:t>
      </w:r>
    </w:p>
    <w:p w14:paraId="621DA944" w14:textId="77777777" w:rsidR="00432FBB" w:rsidRPr="0027631F" w:rsidRDefault="00432FBB" w:rsidP="00432FB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27631F">
        <w:rPr>
          <w:rFonts w:ascii="Times New Roman" w:hAnsi="Times New Roman" w:cs="Times New Roman"/>
          <w:sz w:val="28"/>
          <w:szCs w:val="28"/>
        </w:rPr>
        <w:t>чивающих сохранение жизни и укрепление здоровья, психическое благополучие, развитие и совершенствование психофизических способностей, качеств и свойств личности;</w:t>
      </w:r>
    </w:p>
    <w:p w14:paraId="26F37217" w14:textId="77777777" w:rsidR="00432FBB" w:rsidRPr="0027631F" w:rsidRDefault="00432FBB" w:rsidP="00432FBB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приобретение опыта практического использования знаний о ЧС природного характера для достижения жизненных и  профессиональных целей.</w:t>
      </w:r>
    </w:p>
    <w:p w14:paraId="646CB4C5" w14:textId="77777777" w:rsidR="00432FBB" w:rsidRPr="0027631F" w:rsidRDefault="00432FBB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395FD04B" w14:textId="77777777" w:rsidR="00432FBB" w:rsidRPr="0027631F" w:rsidRDefault="00432FBB" w:rsidP="00432FBB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2BC6A836" w14:textId="77777777" w:rsidR="00432FBB" w:rsidRPr="0027631F" w:rsidRDefault="00432FBB" w:rsidP="00432FBB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</w:p>
    <w:p w14:paraId="7F2FE6B8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потенциал других учебных предметов для использования в образовательном процессе, а также базовые естественнонаучные и математические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</w:t>
      </w:r>
    </w:p>
    <w:p w14:paraId="6BB32F81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основные понятия и современные методы защиты в условиях чрезвычайных ситуаций природного характера ;</w:t>
      </w:r>
    </w:p>
    <w:p w14:paraId="54326212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основы обеспечения охраны жизни и здоровья участников образовательного процесса;</w:t>
      </w:r>
    </w:p>
    <w:p w14:paraId="2BE93045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27631F">
        <w:rPr>
          <w:rFonts w:ascii="Times New Roman" w:hAnsi="Times New Roman" w:cs="Times New Roman"/>
          <w:sz w:val="28"/>
          <w:szCs w:val="28"/>
        </w:rPr>
        <w:t>,</w:t>
      </w:r>
    </w:p>
    <w:p w14:paraId="2BED97D7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Формы </w:t>
      </w:r>
      <w:r w:rsidRPr="0027631F">
        <w:rPr>
          <w:rFonts w:ascii="Times New Roman" w:hAnsi="Times New Roman" w:cs="Times New Roman"/>
          <w:spacing w:val="-2"/>
          <w:sz w:val="28"/>
          <w:szCs w:val="28"/>
        </w:rPr>
        <w:t xml:space="preserve">сотрудничества обучающихся и воспитанников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и методы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развития  творческих способности</w:t>
      </w:r>
      <w:r w:rsidRPr="0027631F">
        <w:rPr>
          <w:rFonts w:ascii="Times New Roman" w:hAnsi="Times New Roman" w:cs="Times New Roman"/>
          <w:spacing w:val="-2"/>
          <w:sz w:val="28"/>
          <w:szCs w:val="28"/>
        </w:rPr>
        <w:t xml:space="preserve"> во внеурочной деятельности и учебном процессе ;</w:t>
      </w:r>
    </w:p>
    <w:p w14:paraId="54E6E59A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признаки, причины и последствия опасностей социального, техногенного и природного характера </w:t>
      </w:r>
      <w:r w:rsidRPr="0027631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031E43" w14:textId="77777777" w:rsidR="00432FBB" w:rsidRPr="0027631F" w:rsidRDefault="00432FBB" w:rsidP="00432FBB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47ACB799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применить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основные способы обобщения, анализа информации; </w:t>
      </w:r>
      <w:r w:rsidRPr="0027631F">
        <w:rPr>
          <w:rFonts w:ascii="Times New Roman" w:hAnsi="Times New Roman" w:cs="Times New Roman"/>
          <w:sz w:val="28"/>
          <w:szCs w:val="28"/>
        </w:rPr>
        <w:t>ориентироваться в профессиональных источниках информации (журналы, сайты, образовательные порталы и т.д.;</w:t>
      </w:r>
    </w:p>
    <w:p w14:paraId="480C3875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применять приемы оказания первой помощи  ;</w:t>
      </w:r>
    </w:p>
    <w:p w14:paraId="17DEAC1C" w14:textId="77777777" w:rsidR="00432FBB" w:rsidRPr="0027631F" w:rsidRDefault="00432FBB" w:rsidP="00432FBB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>адекватно относиться к обеспечению охраны жизни;</w:t>
      </w:r>
    </w:p>
    <w:p w14:paraId="547D6C36" w14:textId="77777777" w:rsidR="00432FBB" w:rsidRPr="0027631F" w:rsidRDefault="00432FBB" w:rsidP="00432FBB">
      <w:pPr>
        <w:pStyle w:val="a6"/>
        <w:numPr>
          <w:ilvl w:val="0"/>
          <w:numId w:val="8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наук,</w:t>
      </w:r>
    </w:p>
    <w:p w14:paraId="6AAD3CBD" w14:textId="77777777" w:rsidR="00432FBB" w:rsidRPr="0027631F" w:rsidRDefault="00432FBB" w:rsidP="00432FBB">
      <w:pPr>
        <w:pStyle w:val="a6"/>
        <w:numPr>
          <w:ilvl w:val="0"/>
          <w:numId w:val="8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pacing w:val="-2"/>
          <w:sz w:val="28"/>
          <w:szCs w:val="28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27631F">
        <w:rPr>
          <w:rFonts w:ascii="Times New Roman" w:hAnsi="Times New Roman"/>
          <w:color w:val="000000"/>
          <w:sz w:val="28"/>
          <w:szCs w:val="28"/>
        </w:rPr>
        <w:t>поддержания их активности, инициативности и самостоятельности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  ;</w:t>
      </w:r>
    </w:p>
    <w:p w14:paraId="130018CC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п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рименять методы защиты образовательного учреждения от опасных ситуаций. </w:t>
      </w:r>
    </w:p>
    <w:p w14:paraId="05C40070" w14:textId="77777777" w:rsidR="00432FBB" w:rsidRPr="0027631F" w:rsidRDefault="00432FBB" w:rsidP="00432FBB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</w:p>
    <w:p w14:paraId="4B517040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практическими навыками использования </w:t>
      </w:r>
      <w:r w:rsidRPr="0027631F">
        <w:rPr>
          <w:rFonts w:ascii="Times New Roman" w:hAnsi="Times New Roman" w:cs="Times New Roman"/>
          <w:sz w:val="28"/>
          <w:szCs w:val="28"/>
        </w:rPr>
        <w:t>информации, постановки цели и выбору путей для ее достижения; практическими умениями для генерации новых идей в области развития образования; осуществлять способы помощи пострадавшим в ЧС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14:paraId="0E4C1D7F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навыками оказания первой помощи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14:paraId="1914473D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способностью уважительно и бережно относиться к своему здоровью и здоровью обучающихся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14:paraId="39FDA82E" w14:textId="77777777" w:rsidR="00432FBB" w:rsidRPr="0027631F" w:rsidRDefault="00432FBB" w:rsidP="00432FBB">
      <w:pPr>
        <w:pStyle w:val="a6"/>
        <w:widowControl w:val="0"/>
        <w:numPr>
          <w:ilvl w:val="0"/>
          <w:numId w:val="8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приемами антивирусной защиты ,</w:t>
      </w:r>
    </w:p>
    <w:p w14:paraId="5329CF51" w14:textId="77777777" w:rsidR="00432FBB" w:rsidRPr="0027631F" w:rsidRDefault="00432FBB" w:rsidP="00432FBB">
      <w:pPr>
        <w:pStyle w:val="a6"/>
        <w:widowControl w:val="0"/>
        <w:numPr>
          <w:ilvl w:val="0"/>
          <w:numId w:val="8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spacing w:val="-2"/>
          <w:sz w:val="28"/>
          <w:szCs w:val="28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27631F">
        <w:rPr>
          <w:rFonts w:ascii="Times New Roman" w:hAnsi="Times New Roman"/>
          <w:color w:val="000000"/>
          <w:sz w:val="28"/>
          <w:szCs w:val="28"/>
        </w:rPr>
        <w:t>развития их творческих способностей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060331C4" w14:textId="77777777" w:rsidR="00432FBB" w:rsidRPr="0027631F" w:rsidRDefault="00432FBB" w:rsidP="00432FBB">
      <w:pPr>
        <w:pStyle w:val="a6"/>
        <w:widowControl w:val="0"/>
        <w:numPr>
          <w:ilvl w:val="0"/>
          <w:numId w:val="8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м</w:t>
      </w:r>
      <w:r w:rsidRPr="0027631F">
        <w:rPr>
          <w:rFonts w:ascii="Times New Roman" w:hAnsi="Times New Roman"/>
          <w:bCs/>
          <w:sz w:val="28"/>
          <w:szCs w:val="28"/>
        </w:rPr>
        <w:t>етодиками и способами защиты от опасных ситуаций, на практике оказать помощь пострадавшим.</w:t>
      </w:r>
    </w:p>
    <w:p w14:paraId="4398EFCA" w14:textId="77777777" w:rsidR="00432FBB" w:rsidRPr="0027631F" w:rsidRDefault="00432FBB" w:rsidP="00432FBB">
      <w:pPr>
        <w:pStyle w:val="a6"/>
        <w:numPr>
          <w:ilvl w:val="0"/>
          <w:numId w:val="8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b/>
          <w:sz w:val="28"/>
          <w:szCs w:val="28"/>
        </w:rPr>
        <w:t>УК-8; ОПК-8</w:t>
      </w:r>
    </w:p>
    <w:p w14:paraId="5D33EC14" w14:textId="77777777" w:rsidR="00432FBB" w:rsidRPr="0027631F" w:rsidRDefault="00432FBB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 xml:space="preserve"> 8 ЗЕТ по учебному плану </w:t>
      </w:r>
    </w:p>
    <w:p w14:paraId="2BF490FC" w14:textId="77777777" w:rsidR="00432FBB" w:rsidRPr="0027631F" w:rsidRDefault="00432FBB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1 курс, семестр 1 ‒ экзамен; 1 курс, семестр 2 ‒ экзамен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</w:p>
    <w:p w14:paraId="606AE597" w14:textId="77777777" w:rsidR="00432FBB" w:rsidRPr="0027631F" w:rsidRDefault="00432FBB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7FF6CE15" w14:textId="77777777" w:rsidR="00432FBB" w:rsidRPr="0027631F" w:rsidRDefault="00432FBB" w:rsidP="00432FBB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Зарубина Римма Викторовна  – канд. пед. наук, доцент</w:t>
      </w:r>
    </w:p>
    <w:p w14:paraId="19657082" w14:textId="77777777" w:rsidR="00432FBB" w:rsidRPr="0027631F" w:rsidRDefault="00432FBB" w:rsidP="007E6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FA9C4" w14:textId="77777777" w:rsidR="007E68CB" w:rsidRPr="0027631F" w:rsidRDefault="007E68CB" w:rsidP="007E6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115E6C" w14:textId="06600DE2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E0156DE" w14:textId="49C9DAC0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1" w:name="_Toc64219482"/>
      <w:r w:rsidRPr="0027631F">
        <w:rPr>
          <w:rFonts w:ascii="Times New Roman" w:hAnsi="Times New Roman" w:cs="Times New Roman"/>
          <w:sz w:val="28"/>
          <w:szCs w:val="28"/>
        </w:rPr>
        <w:t>К.М.04.02 Опасности техногенного характера и защита от них</w:t>
      </w:r>
      <w:bookmarkEnd w:id="71"/>
    </w:p>
    <w:p w14:paraId="17203AD9" w14:textId="77777777" w:rsidR="00181DBE" w:rsidRPr="0027631F" w:rsidRDefault="00181DBE" w:rsidP="00181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A7E57DF" w14:textId="77777777" w:rsidR="00181DBE" w:rsidRPr="0027631F" w:rsidRDefault="00181DBE" w:rsidP="00181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BFDD2F6" w14:textId="77777777" w:rsidR="00181DBE" w:rsidRPr="0027631F" w:rsidRDefault="00181DBE" w:rsidP="00181D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>К.М.04.02 Опасности техногенного характера и защита от них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181DBE" w:rsidRPr="0027631F" w14:paraId="4A72C7B9" w14:textId="77777777" w:rsidTr="00054D99">
        <w:tc>
          <w:tcPr>
            <w:tcW w:w="4785" w:type="dxa"/>
          </w:tcPr>
          <w:p w14:paraId="0393161D" w14:textId="77777777" w:rsidR="00181DBE" w:rsidRPr="0027631F" w:rsidRDefault="00181DB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CC41BFF" w14:textId="77777777" w:rsidR="00181DBE" w:rsidRPr="0027631F" w:rsidRDefault="00181DB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181DBE" w:rsidRPr="0027631F" w14:paraId="5D1198B4" w14:textId="77777777" w:rsidTr="00054D99">
        <w:tc>
          <w:tcPr>
            <w:tcW w:w="4785" w:type="dxa"/>
          </w:tcPr>
          <w:p w14:paraId="3064E5FD" w14:textId="77777777" w:rsidR="00181DBE" w:rsidRPr="0027631F" w:rsidRDefault="00181DB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9D7F653" w14:textId="77777777" w:rsidR="00181DBE" w:rsidRPr="0027631F" w:rsidRDefault="00181DB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181DBE" w:rsidRPr="0027631F" w14:paraId="304E0A33" w14:textId="77777777" w:rsidTr="00054D99">
        <w:tc>
          <w:tcPr>
            <w:tcW w:w="4785" w:type="dxa"/>
          </w:tcPr>
          <w:p w14:paraId="071C2755" w14:textId="77777777" w:rsidR="00181DBE" w:rsidRPr="0027631F" w:rsidRDefault="00181DB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E1D979B" w14:textId="77777777" w:rsidR="00181DBE" w:rsidRPr="0027631F" w:rsidRDefault="00181DB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3CEA07CA" w14:textId="77777777" w:rsidR="00181DBE" w:rsidRPr="0027631F" w:rsidRDefault="00181DBE" w:rsidP="00181DB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939B23C" w14:textId="77777777" w:rsidR="00181DBE" w:rsidRPr="0027631F" w:rsidRDefault="00181DBE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z w:val="28"/>
          <w:szCs w:val="28"/>
        </w:rPr>
        <w:t>формирование у студентов систематизированных знаний в области чрезвычайных ситуациях техногенного характера (их поражающих факторов), о правилах и способах защиты в опасных и чрезвычайных ситуациях техногенного характера, научить целенаправленно использовать знания, умения и навыки в области безопасности, способствующие сохранению жизни и здоровья, психофизической подготовке к будущей профессиональной деятельности.</w:t>
      </w:r>
    </w:p>
    <w:p w14:paraId="3577B08B" w14:textId="77777777" w:rsidR="00181DBE" w:rsidRPr="0027631F" w:rsidRDefault="00181DBE" w:rsidP="003969B3">
      <w:pPr>
        <w:pStyle w:val="a6"/>
        <w:numPr>
          <w:ilvl w:val="0"/>
          <w:numId w:val="94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4BBC8B01" w14:textId="77777777" w:rsidR="00181DBE" w:rsidRPr="0027631F" w:rsidRDefault="00181DBE" w:rsidP="00181DBE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представлений о ЧС техногенного характера;</w:t>
      </w:r>
    </w:p>
    <w:p w14:paraId="1B2D7C48" w14:textId="77777777" w:rsidR="00181DBE" w:rsidRPr="0027631F" w:rsidRDefault="00181DBE" w:rsidP="00181DBE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 овладение способами защиты в опасных и чрезвычайных ситуациях техногенного характера;</w:t>
      </w:r>
    </w:p>
    <w:p w14:paraId="3B05A49B" w14:textId="77777777" w:rsidR="00181DBE" w:rsidRPr="0027631F" w:rsidRDefault="00181DBE" w:rsidP="00181DBE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 ознакомление с ликвидацией последствий ЧС техногенного характера</w:t>
      </w:r>
    </w:p>
    <w:p w14:paraId="6288AEF7" w14:textId="77777777" w:rsidR="00181DBE" w:rsidRPr="0027631F" w:rsidRDefault="00181DBE" w:rsidP="00181DBE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27631F">
        <w:rPr>
          <w:rFonts w:ascii="Times New Roman" w:hAnsi="Times New Roman" w:cs="Times New Roman"/>
          <w:sz w:val="28"/>
          <w:szCs w:val="28"/>
        </w:rPr>
        <w:t>чивающих сохранение жизни и укрепление здоровья, психическое благополучие, развитие и совершенствование психофизических способностей, качеств и свойств личности;</w:t>
      </w:r>
    </w:p>
    <w:p w14:paraId="30AD1FB6" w14:textId="77777777" w:rsidR="00181DBE" w:rsidRPr="0027631F" w:rsidRDefault="00181DBE" w:rsidP="00181DBE">
      <w:pPr>
        <w:widowControl w:val="0"/>
        <w:numPr>
          <w:ilvl w:val="0"/>
          <w:numId w:val="8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приобретение опыта практического использования знаний о ЧС техногенного характера для достижения жизненных и  профессиональных целей.</w:t>
      </w:r>
    </w:p>
    <w:p w14:paraId="7CA644C2" w14:textId="77777777" w:rsidR="00181DBE" w:rsidRPr="0027631F" w:rsidRDefault="00181DBE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1A8B6CC" w14:textId="77777777" w:rsidR="00181DBE" w:rsidRPr="0027631F" w:rsidRDefault="00181DBE" w:rsidP="00181DBE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10796E61" w14:textId="77777777" w:rsidR="00181DBE" w:rsidRPr="0027631F" w:rsidRDefault="00181DBE" w:rsidP="00181DBE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</w:p>
    <w:p w14:paraId="1D8C308B" w14:textId="77777777" w:rsidR="00181DBE" w:rsidRPr="0027631F" w:rsidRDefault="00181DBE" w:rsidP="00181D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потенциал других учебных предметов для использования в образовательном процессе, а также базовые естественнонаучные и математические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основные понятия и современные методы защиты в условиях чрезвычайных ситуаций техногенного характера; основы обеспечения охраны жизни и здоровья участников образовательного процесса.</w:t>
      </w:r>
    </w:p>
    <w:p w14:paraId="262F0BE8" w14:textId="77777777" w:rsidR="00181DBE" w:rsidRPr="0027631F" w:rsidRDefault="00181DBE" w:rsidP="00181DBE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/>
          <w:sz w:val="28"/>
          <w:szCs w:val="28"/>
        </w:rPr>
        <w:t xml:space="preserve">применить </w:t>
      </w:r>
      <w:r w:rsidRPr="0027631F">
        <w:rPr>
          <w:rFonts w:ascii="Times New Roman" w:hAnsi="Times New Roman"/>
          <w:bCs/>
          <w:sz w:val="28"/>
          <w:szCs w:val="28"/>
        </w:rPr>
        <w:t xml:space="preserve">основные способы обобщения, анализа информации; </w:t>
      </w:r>
      <w:r w:rsidRPr="0027631F">
        <w:rPr>
          <w:rFonts w:ascii="Times New Roman" w:hAnsi="Times New Roman"/>
          <w:sz w:val="28"/>
          <w:szCs w:val="28"/>
        </w:rPr>
        <w:t>ориентироваться в профессиональных источниках информации (журналы, сайты, образовательные порталы и т.д.; применять приемы оказания первой помощи;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п</w:t>
      </w:r>
      <w:r w:rsidRPr="0027631F">
        <w:rPr>
          <w:rFonts w:ascii="Times New Roman" w:hAnsi="Times New Roman"/>
          <w:bCs/>
          <w:sz w:val="28"/>
          <w:szCs w:val="28"/>
        </w:rPr>
        <w:t xml:space="preserve">рименять методы защиты образовательного учреждения от опасных ситуаций. </w:t>
      </w:r>
    </w:p>
    <w:p w14:paraId="75E87ABA" w14:textId="77777777" w:rsidR="00181DBE" w:rsidRPr="0027631F" w:rsidRDefault="00181DBE" w:rsidP="00181DBE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/>
          <w:bCs/>
          <w:sz w:val="28"/>
          <w:szCs w:val="28"/>
        </w:rPr>
        <w:t xml:space="preserve">практическими навыками использования </w:t>
      </w:r>
      <w:r w:rsidRPr="0027631F">
        <w:rPr>
          <w:rFonts w:ascii="Times New Roman" w:hAnsi="Times New Roman"/>
          <w:sz w:val="28"/>
          <w:szCs w:val="28"/>
        </w:rPr>
        <w:t>информации, постановки цели и выбору путей для ее достижения; практическими умениями для генерации новых идей в области развития образования; осуществлять способы помощи пострадавшим в ЧС</w:t>
      </w:r>
      <w:r w:rsidRPr="0027631F">
        <w:rPr>
          <w:rFonts w:ascii="Times New Roman" w:hAnsi="Times New Roman"/>
          <w:bCs/>
          <w:sz w:val="28"/>
          <w:szCs w:val="28"/>
        </w:rPr>
        <w:t xml:space="preserve">; </w:t>
      </w:r>
      <w:r w:rsidRPr="0027631F">
        <w:rPr>
          <w:rFonts w:ascii="Times New Roman" w:hAnsi="Times New Roman"/>
          <w:sz w:val="28"/>
          <w:szCs w:val="28"/>
        </w:rPr>
        <w:t>навыками оказания первой помощи</w:t>
      </w:r>
      <w:r w:rsidRPr="0027631F">
        <w:rPr>
          <w:rFonts w:ascii="Times New Roman" w:hAnsi="Times New Roman"/>
          <w:bCs/>
          <w:sz w:val="28"/>
          <w:szCs w:val="28"/>
        </w:rPr>
        <w:t>;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способностью уважительно и бережно относиться к своему здоровью и здоровью обучающихся</w:t>
      </w:r>
      <w:r w:rsidRPr="0027631F">
        <w:rPr>
          <w:rFonts w:ascii="Times New Roman" w:hAnsi="Times New Roman"/>
          <w:bCs/>
          <w:sz w:val="28"/>
          <w:szCs w:val="28"/>
        </w:rPr>
        <w:t>.</w:t>
      </w:r>
    </w:p>
    <w:p w14:paraId="72B91B4B" w14:textId="77777777" w:rsidR="00181DBE" w:rsidRPr="0027631F" w:rsidRDefault="00181DBE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bCs/>
          <w:sz w:val="28"/>
          <w:szCs w:val="28"/>
        </w:rPr>
        <w:t>УК-8; ОПК-8</w:t>
      </w:r>
    </w:p>
    <w:p w14:paraId="4258F179" w14:textId="77777777" w:rsidR="00181DBE" w:rsidRPr="0027631F" w:rsidRDefault="00181DBE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 xml:space="preserve"> 4 ЗЕТ по учебному плану </w:t>
      </w:r>
    </w:p>
    <w:p w14:paraId="69349814" w14:textId="77777777" w:rsidR="00181DBE" w:rsidRPr="0027631F" w:rsidRDefault="00181DBE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экзамен</w:t>
      </w:r>
    </w:p>
    <w:p w14:paraId="21BB3167" w14:textId="77777777" w:rsidR="00181DBE" w:rsidRPr="0027631F" w:rsidRDefault="00181DBE" w:rsidP="003969B3">
      <w:pPr>
        <w:pStyle w:val="a6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2562F2BE" w14:textId="77777777" w:rsidR="00181DBE" w:rsidRPr="0027631F" w:rsidRDefault="00181DBE" w:rsidP="00181DBE">
      <w:pPr>
        <w:pStyle w:val="a6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iCs/>
          <w:sz w:val="28"/>
          <w:szCs w:val="28"/>
        </w:rPr>
        <w:t>Кононова Оксана Александровна</w:t>
      </w:r>
    </w:p>
    <w:p w14:paraId="5FD9CC0B" w14:textId="4175A919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59E4FB86" w14:textId="254BDAA7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2" w:name="_Toc64219483"/>
      <w:r w:rsidRPr="0027631F">
        <w:rPr>
          <w:rFonts w:ascii="Times New Roman" w:hAnsi="Times New Roman" w:cs="Times New Roman"/>
          <w:sz w:val="28"/>
          <w:szCs w:val="28"/>
        </w:rPr>
        <w:t>К.М.04.03 Опасности социального характера и защита от них</w:t>
      </w:r>
      <w:bookmarkEnd w:id="72"/>
    </w:p>
    <w:p w14:paraId="2B02A2A5" w14:textId="77777777" w:rsidR="00432FBB" w:rsidRPr="0027631F" w:rsidRDefault="00432FBB" w:rsidP="00432F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F2659B4" w14:textId="77777777" w:rsidR="00432FBB" w:rsidRPr="0027631F" w:rsidRDefault="00432FBB" w:rsidP="00432F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D4C05FD" w14:textId="77777777" w:rsidR="00432FBB" w:rsidRPr="0027631F" w:rsidRDefault="00432FBB" w:rsidP="00432F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К.М.04.03 «Опасности социального характера и защита от них»</w:t>
      </w:r>
    </w:p>
    <w:p w14:paraId="088E8C36" w14:textId="77777777" w:rsidR="00432FBB" w:rsidRPr="0027631F" w:rsidRDefault="00432FBB" w:rsidP="00432F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A5AA2A" w14:textId="77777777" w:rsidR="00432FBB" w:rsidRPr="0027631F" w:rsidRDefault="00432FBB" w:rsidP="00432F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432FBB" w:rsidRPr="0027631F" w14:paraId="7EF51787" w14:textId="77777777" w:rsidTr="00054D99">
        <w:tc>
          <w:tcPr>
            <w:tcW w:w="4785" w:type="dxa"/>
          </w:tcPr>
          <w:p w14:paraId="717DF016" w14:textId="77777777" w:rsidR="00432FBB" w:rsidRPr="0027631F" w:rsidRDefault="00432FBB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14:paraId="07706C3D" w14:textId="77777777" w:rsidR="00432FBB" w:rsidRPr="0027631F" w:rsidRDefault="00432FBB" w:rsidP="00054D99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32FBB" w:rsidRPr="0027631F" w14:paraId="472D0012" w14:textId="77777777" w:rsidTr="00054D99">
        <w:tc>
          <w:tcPr>
            <w:tcW w:w="4785" w:type="dxa"/>
          </w:tcPr>
          <w:p w14:paraId="1B949F2A" w14:textId="77777777" w:rsidR="00432FBB" w:rsidRPr="0027631F" w:rsidRDefault="00432FBB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14:paraId="2FAAD152" w14:textId="77777777" w:rsidR="00432FBB" w:rsidRPr="0027631F" w:rsidRDefault="00432FBB" w:rsidP="00054D99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44.03.05.32  «Биология» и «Безопасность жизнедеятельности»</w:t>
            </w:r>
          </w:p>
        </w:tc>
      </w:tr>
      <w:tr w:rsidR="00432FBB" w:rsidRPr="0027631F" w14:paraId="56DE19EF" w14:textId="77777777" w:rsidTr="00054D99">
        <w:tc>
          <w:tcPr>
            <w:tcW w:w="4785" w:type="dxa"/>
          </w:tcPr>
          <w:p w14:paraId="24687EBE" w14:textId="77777777" w:rsidR="00432FBB" w:rsidRPr="0027631F" w:rsidRDefault="00432FBB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7D30E72" w14:textId="77777777" w:rsidR="00432FBB" w:rsidRPr="0027631F" w:rsidRDefault="00432FBB" w:rsidP="00054D99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14:paraId="2195BC98" w14:textId="77777777" w:rsidR="00432FBB" w:rsidRPr="0027631F" w:rsidRDefault="00432FBB" w:rsidP="00432FB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870D3BC" w14:textId="77777777" w:rsidR="00432FBB" w:rsidRPr="0027631F" w:rsidRDefault="00432FBB" w:rsidP="00432FBB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1. Цель изучения дисциплины:</w:t>
      </w:r>
      <w:r w:rsidRPr="0027631F">
        <w:rPr>
          <w:rFonts w:ascii="Times New Roman" w:hAnsi="Times New Roman" w:cs="Times New Roman"/>
          <w:sz w:val="28"/>
          <w:szCs w:val="28"/>
        </w:rPr>
        <w:t xml:space="preserve"> формирование у студентов систематизированных знаний об опасных и чрезвычайных ситуациях социального характера, изучение правил поведения и способов защиты для обеспечения охраны здоровья и жизни учащихся в опасных и чрезвычайных ситуациях социального характера</w:t>
      </w:r>
    </w:p>
    <w:p w14:paraId="6B7795D5" w14:textId="77777777" w:rsidR="00432FBB" w:rsidRPr="0027631F" w:rsidRDefault="00432FBB" w:rsidP="00432FBB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65BBF19B" w14:textId="77777777" w:rsidR="00432FBB" w:rsidRPr="0027631F" w:rsidRDefault="00432FBB" w:rsidP="00432F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31F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27631F">
        <w:rPr>
          <w:rFonts w:ascii="Times New Roman" w:hAnsi="Times New Roman" w:cs="Times New Roman"/>
          <w:sz w:val="28"/>
          <w:szCs w:val="28"/>
        </w:rPr>
        <w:t>сформировать у студентов представление о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ЧС социального характера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7630B06E" w14:textId="77777777" w:rsidR="00432FBB" w:rsidRPr="0027631F" w:rsidRDefault="00432FBB" w:rsidP="00432F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631F">
        <w:rPr>
          <w:rFonts w:ascii="Times New Roman" w:hAnsi="Times New Roman" w:cs="Times New Roman"/>
          <w:snapToGrid w:val="0"/>
          <w:sz w:val="28"/>
          <w:szCs w:val="28"/>
        </w:rPr>
        <w:t xml:space="preserve">- овладение </w:t>
      </w:r>
      <w:r w:rsidRPr="0027631F">
        <w:rPr>
          <w:rFonts w:ascii="Times New Roman" w:hAnsi="Times New Roman" w:cs="Times New Roman"/>
          <w:sz w:val="28"/>
          <w:szCs w:val="28"/>
        </w:rPr>
        <w:t>способами защиты в опасных и чрезвычайных ситуациях социального характера</w:t>
      </w:r>
      <w:r w:rsidRPr="0027631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44ED6618" w14:textId="77777777" w:rsidR="00432FBB" w:rsidRPr="0027631F" w:rsidRDefault="00432FBB" w:rsidP="00432F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</w:t>
      </w:r>
      <w:r w:rsidRPr="0027631F">
        <w:rPr>
          <w:rFonts w:ascii="Times New Roman" w:hAnsi="Times New Roman" w:cs="Times New Roman"/>
          <w:sz w:val="28"/>
          <w:szCs w:val="28"/>
        </w:rPr>
        <w:t xml:space="preserve">ликвидацией последствий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ЧС социального характера</w:t>
      </w:r>
      <w:r w:rsidRPr="0027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272838E" w14:textId="77777777" w:rsidR="00432FBB" w:rsidRPr="0027631F" w:rsidRDefault="00432FBB" w:rsidP="00432F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2DBA72" w14:textId="77777777" w:rsidR="00432FBB" w:rsidRPr="0027631F" w:rsidRDefault="00432FBB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B569BC8" w14:textId="77777777" w:rsidR="00432FBB" w:rsidRPr="0027631F" w:rsidRDefault="00432FBB" w:rsidP="00432F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64A2FE80" w14:textId="77777777" w:rsidR="00432FBB" w:rsidRPr="0027631F" w:rsidRDefault="00432FBB" w:rsidP="00432F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</w:p>
    <w:p w14:paraId="5C0A7334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Иметь </w:t>
      </w:r>
      <w:r w:rsidRPr="0027631F">
        <w:rPr>
          <w:rFonts w:ascii="Times New Roman" w:hAnsi="Times New Roman" w:cs="Times New Roman"/>
          <w:snapToGrid w:val="0"/>
          <w:sz w:val="28"/>
          <w:szCs w:val="28"/>
        </w:rPr>
        <w:t xml:space="preserve">базовые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философские и социогуманитарные знания</w:t>
      </w:r>
      <w:r w:rsidRPr="0027631F">
        <w:rPr>
          <w:rFonts w:ascii="Times New Roman" w:hAnsi="Times New Roman" w:cs="Times New Roman"/>
          <w:snapToGrid w:val="0"/>
          <w:sz w:val="28"/>
          <w:szCs w:val="28"/>
        </w:rPr>
        <w:t xml:space="preserve">, необходимые для более глубокого понимания и лучшего усвоения специальных дисциплин, а также для повышения профессиональной культуры 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научного мировоззрения</w:t>
      </w:r>
      <w:r w:rsidRPr="0027631F">
        <w:rPr>
          <w:rFonts w:ascii="Times New Roman" w:hAnsi="Times New Roman" w:cs="Times New Roman"/>
          <w:snapToGrid w:val="0"/>
          <w:sz w:val="28"/>
          <w:szCs w:val="28"/>
        </w:rPr>
        <w:t xml:space="preserve"> студентов (ОК-1);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Основные правила работы в команде; </w:t>
      </w:r>
      <w:r w:rsidRPr="0027631F">
        <w:rPr>
          <w:rFonts w:ascii="Times New Roman" w:hAnsi="Times New Roman" w:cs="Times New Roman"/>
          <w:sz w:val="28"/>
          <w:szCs w:val="28"/>
        </w:rPr>
        <w:t>современные принципы толерантности, диалога и сотрудничества ;</w:t>
      </w:r>
    </w:p>
    <w:p w14:paraId="17F271A7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Знать цели и задачи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духовно-нравственного воспитания</w:t>
      </w:r>
      <w:r w:rsidRPr="0027631F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4AFECC63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знать способы осуществления социализации 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профессионального самоопределения обучающихся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2BF3DF10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Знать п</w:t>
      </w:r>
      <w:r w:rsidRPr="0027631F">
        <w:rPr>
          <w:rFonts w:ascii="Times New Roman" w:hAnsi="Times New Roman" w:cs="Times New Roman"/>
          <w:bCs/>
          <w:sz w:val="28"/>
          <w:szCs w:val="28"/>
        </w:rPr>
        <w:t>равила оказания доврачебной помощи учащимся, пострадавшим в ОУ</w:t>
      </w:r>
      <w:r w:rsidRPr="0027631F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45C12E45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признаки, причины и последствия опасностей социального, техногенного и природного характера </w:t>
      </w:r>
      <w:r w:rsidRPr="0027631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18F585" w14:textId="77777777" w:rsidR="00432FBB" w:rsidRPr="0027631F" w:rsidRDefault="00432FBB" w:rsidP="00432F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1B8FAABD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Владеть основными способами обобщения, анализа философской 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социогуманитарной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информации; с</w:t>
      </w:r>
      <w:r w:rsidRPr="0027631F">
        <w:rPr>
          <w:rFonts w:ascii="Times New Roman" w:hAnsi="Times New Roman" w:cs="Times New Roman"/>
          <w:sz w:val="28"/>
          <w:szCs w:val="28"/>
        </w:rPr>
        <w:t>пособность ориентироваться в профессиональных источниках информации (журналы, сайты, образовательные порталы и т.д.) ;</w:t>
      </w:r>
    </w:p>
    <w:p w14:paraId="7195C9B5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толерантно воспринимать социальные, культурные и личностные различия</w:t>
      </w:r>
      <w:r w:rsidRPr="0027631F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1A6815AC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Уметь формировать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духовно-нравственную </w:t>
      </w:r>
      <w:r w:rsidRPr="0027631F">
        <w:rPr>
          <w:rFonts w:ascii="Times New Roman" w:hAnsi="Times New Roman" w:cs="Times New Roman"/>
          <w:sz w:val="28"/>
          <w:szCs w:val="28"/>
        </w:rPr>
        <w:t>культуру безопасного поведения и применять ее методики для обеспечения безопасности детей и подростков ;</w:t>
      </w:r>
    </w:p>
    <w:p w14:paraId="26143723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Организовать работу по осуществлению педагогического сопровождения социализации и профессионального самоопределения обучающихся ;</w:t>
      </w:r>
    </w:p>
    <w:p w14:paraId="7093F069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>Уметь оказывать первую медицинскую помощь учащимся при ожогах, отморожениях, ушибах, кровотечениях ;</w:t>
      </w:r>
    </w:p>
    <w:p w14:paraId="767ADCE9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п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рименять методы защиты образовательного учреждения от опасных ситуаций.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14:paraId="6279BEB8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Практическими навыками использования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философских и социогуманитарных знаний</w:t>
      </w:r>
      <w:r w:rsidRPr="0027631F">
        <w:rPr>
          <w:rFonts w:ascii="Times New Roman" w:hAnsi="Times New Roman" w:cs="Times New Roman"/>
          <w:sz w:val="28"/>
          <w:szCs w:val="28"/>
        </w:rPr>
        <w:t xml:space="preserve">, постановки цели и выбору путей для ее достижения; практическими умениями для генерации новых идей в области развития образования 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73967E38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способностью работать в команде, используя о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сновные формы </w:t>
      </w:r>
      <w:r w:rsidRPr="0027631F">
        <w:rPr>
          <w:rFonts w:ascii="Times New Roman" w:hAnsi="Times New Roman" w:cs="Times New Roman"/>
          <w:sz w:val="28"/>
          <w:szCs w:val="28"/>
        </w:rPr>
        <w:t>человеческого сосуществования.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752154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Владеть способностью и быть осуществлять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и духовно-нравственного развитие  обучающихся в учебной и внеучебной деятельности</w:t>
      </w:r>
      <w:r w:rsidRPr="0027631F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7B8C7E6F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навыками педагогического сопровождения социализации и профессионального самоопределения обучающихся ;</w:t>
      </w:r>
    </w:p>
    <w:p w14:paraId="57DB7051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27631F">
        <w:rPr>
          <w:rFonts w:ascii="Times New Roman" w:hAnsi="Times New Roman" w:cs="Times New Roman"/>
          <w:bCs/>
          <w:sz w:val="28"/>
          <w:szCs w:val="28"/>
        </w:rPr>
        <w:t>методиками и практическими навыками оказания первой медицинской помощи учащимся ОУ</w:t>
      </w:r>
    </w:p>
    <w:p w14:paraId="1870C758" w14:textId="77777777" w:rsidR="00432FBB" w:rsidRPr="0027631F" w:rsidRDefault="00432FBB" w:rsidP="00432F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м</w:t>
      </w:r>
      <w:r w:rsidRPr="0027631F">
        <w:rPr>
          <w:rFonts w:ascii="Times New Roman" w:hAnsi="Times New Roman" w:cs="Times New Roman"/>
          <w:bCs/>
          <w:sz w:val="28"/>
          <w:szCs w:val="28"/>
        </w:rPr>
        <w:t>етодиками и способами защиты от опасных ситуаций, на практике оказать помощь пострадавшим .</w:t>
      </w:r>
    </w:p>
    <w:p w14:paraId="399C2E5F" w14:textId="77777777" w:rsidR="00432FBB" w:rsidRPr="0027631F" w:rsidRDefault="00432FBB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37ABBD37" w14:textId="77777777" w:rsidR="00432FBB" w:rsidRPr="0027631F" w:rsidRDefault="00432FBB" w:rsidP="00432FB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УК-5; ПКО-4</w:t>
      </w:r>
    </w:p>
    <w:p w14:paraId="5286C47D" w14:textId="77777777" w:rsidR="00432FBB" w:rsidRPr="0027631F" w:rsidRDefault="00432FBB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 xml:space="preserve"> 8 ЗЕТ по учебному плану </w:t>
      </w:r>
    </w:p>
    <w:p w14:paraId="172CE3A0" w14:textId="77777777" w:rsidR="00432FBB" w:rsidRPr="0027631F" w:rsidRDefault="00432FBB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7631F">
        <w:rPr>
          <w:rFonts w:ascii="Times New Roman" w:hAnsi="Times New Roman"/>
          <w:sz w:val="28"/>
          <w:szCs w:val="28"/>
        </w:rPr>
        <w:t>5</w:t>
      </w:r>
      <w:r w:rsidRPr="0027631F">
        <w:rPr>
          <w:rFonts w:ascii="Times New Roman" w:hAnsi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семестр ‒ зачёт; 6 семестр ‒ экзамен. </w:t>
      </w:r>
    </w:p>
    <w:p w14:paraId="30254067" w14:textId="77777777" w:rsidR="00432FBB" w:rsidRPr="0027631F" w:rsidRDefault="00432FBB" w:rsidP="003969B3">
      <w:pPr>
        <w:pStyle w:val="a6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202469A4" w14:textId="77777777" w:rsidR="00432FBB" w:rsidRPr="0027631F" w:rsidRDefault="00432FBB" w:rsidP="00432FB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Зарубина Римма Викторовна  – канд. пед. наук, ; </w:t>
      </w:r>
    </w:p>
    <w:p w14:paraId="6A10047E" w14:textId="03894F16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45ABB564" w14:textId="52B75708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3" w:name="_Toc64219484"/>
      <w:r w:rsidRPr="0027631F">
        <w:rPr>
          <w:rFonts w:ascii="Times New Roman" w:hAnsi="Times New Roman" w:cs="Times New Roman"/>
          <w:sz w:val="28"/>
          <w:szCs w:val="28"/>
        </w:rPr>
        <w:t>К.М.04.04 Информационная безопасность</w:t>
      </w:r>
      <w:bookmarkEnd w:id="73"/>
    </w:p>
    <w:p w14:paraId="66D42E0D" w14:textId="77777777" w:rsidR="00334A83" w:rsidRPr="0027631F" w:rsidRDefault="00334A83" w:rsidP="00334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4F798D0" w14:textId="77777777" w:rsidR="00334A83" w:rsidRPr="0027631F" w:rsidRDefault="00334A83" w:rsidP="00334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9AE5993" w14:textId="77777777" w:rsidR="00334A83" w:rsidRPr="0027631F" w:rsidRDefault="00334A83" w:rsidP="00334A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 xml:space="preserve">К.М.04.04 «Информационная безопасность» </w:t>
      </w:r>
    </w:p>
    <w:p w14:paraId="10AF398B" w14:textId="77777777" w:rsidR="00334A83" w:rsidRPr="0027631F" w:rsidRDefault="00334A83" w:rsidP="00334A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5090"/>
      </w:tblGrid>
      <w:tr w:rsidR="00334A83" w:rsidRPr="0027631F" w14:paraId="3A3183BC" w14:textId="77777777" w:rsidTr="00674CB6">
        <w:tc>
          <w:tcPr>
            <w:tcW w:w="4265" w:type="dxa"/>
            <w:shd w:val="clear" w:color="auto" w:fill="auto"/>
          </w:tcPr>
          <w:p w14:paraId="2D3F3482" w14:textId="77777777" w:rsidR="00334A83" w:rsidRPr="0027631F" w:rsidRDefault="00334A83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90" w:type="dxa"/>
            <w:shd w:val="clear" w:color="auto" w:fill="auto"/>
          </w:tcPr>
          <w:p w14:paraId="6CCE1CBE" w14:textId="77777777" w:rsidR="00334A83" w:rsidRPr="0027631F" w:rsidRDefault="00334A83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334A83" w:rsidRPr="0027631F" w14:paraId="66C8BB18" w14:textId="77777777" w:rsidTr="00674CB6">
        <w:tc>
          <w:tcPr>
            <w:tcW w:w="4265" w:type="dxa"/>
            <w:shd w:val="clear" w:color="auto" w:fill="auto"/>
          </w:tcPr>
          <w:p w14:paraId="18978D8E" w14:textId="77777777" w:rsidR="00334A83" w:rsidRPr="0027631F" w:rsidRDefault="00334A83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90" w:type="dxa"/>
            <w:shd w:val="clear" w:color="auto" w:fill="auto"/>
          </w:tcPr>
          <w:p w14:paraId="091E344A" w14:textId="77777777" w:rsidR="00334A83" w:rsidRPr="0027631F" w:rsidRDefault="00334A83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 и Безопасность жизнедеятельности»</w:t>
            </w:r>
          </w:p>
        </w:tc>
      </w:tr>
      <w:tr w:rsidR="00334A83" w:rsidRPr="0027631F" w14:paraId="56D1C5DE" w14:textId="77777777" w:rsidTr="00674CB6">
        <w:tc>
          <w:tcPr>
            <w:tcW w:w="4265" w:type="dxa"/>
            <w:shd w:val="clear" w:color="auto" w:fill="auto"/>
          </w:tcPr>
          <w:p w14:paraId="3DBE7B1C" w14:textId="77777777" w:rsidR="00334A83" w:rsidRPr="0027631F" w:rsidRDefault="00334A83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90" w:type="dxa"/>
            <w:shd w:val="clear" w:color="auto" w:fill="auto"/>
          </w:tcPr>
          <w:p w14:paraId="4F85B085" w14:textId="77777777" w:rsidR="00334A83" w:rsidRPr="0027631F" w:rsidRDefault="00334A83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14:paraId="48A0B089" w14:textId="77777777" w:rsidR="00334A83" w:rsidRPr="0027631F" w:rsidRDefault="00334A83" w:rsidP="00334A83">
      <w:pPr>
        <w:pStyle w:val="a9"/>
        <w:widowControl w:val="0"/>
        <w:tabs>
          <w:tab w:val="clear" w:pos="1804"/>
        </w:tabs>
        <w:spacing w:line="240" w:lineRule="auto"/>
        <w:ind w:left="0" w:firstLine="567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1.</w:t>
      </w:r>
      <w:r w:rsidRPr="0027631F">
        <w:rPr>
          <w:b/>
          <w:sz w:val="28"/>
          <w:szCs w:val="28"/>
        </w:rPr>
        <w:tab/>
        <w:t xml:space="preserve">Цель изучения дисциплины: </w:t>
      </w:r>
    </w:p>
    <w:p w14:paraId="57A15E45" w14:textId="77777777" w:rsidR="00334A83" w:rsidRPr="0027631F" w:rsidRDefault="00334A83" w:rsidP="00334A83">
      <w:pPr>
        <w:pStyle w:val="a9"/>
        <w:widowControl w:val="0"/>
        <w:numPr>
          <w:ilvl w:val="0"/>
          <w:numId w:val="102"/>
        </w:numPr>
        <w:spacing w:line="240" w:lineRule="auto"/>
        <w:ind w:left="0" w:firstLine="567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Ознакомление студентов с основными положениями по обеспечению информационной безопасности. Выпускник, получивший квалификацию учителя, должен быть готовым</w:t>
      </w:r>
      <w:r w:rsidRPr="0027631F">
        <w:rPr>
          <w:b/>
          <w:bCs/>
          <w:sz w:val="28"/>
          <w:szCs w:val="28"/>
        </w:rPr>
        <w:t xml:space="preserve"> </w:t>
      </w:r>
      <w:r w:rsidRPr="0027631F">
        <w:rPr>
          <w:bCs/>
          <w:sz w:val="28"/>
          <w:szCs w:val="28"/>
        </w:rPr>
        <w:t xml:space="preserve">осуществить обучение и воспитание школьников и гражданского населения России с учетом интересов национальной безопасности России и препятствовать негативным фактам консциентального характера. </w:t>
      </w:r>
    </w:p>
    <w:p w14:paraId="64AA697C" w14:textId="77777777" w:rsidR="00334A83" w:rsidRPr="0027631F" w:rsidRDefault="00334A83" w:rsidP="00334A83">
      <w:pPr>
        <w:pStyle w:val="a9"/>
        <w:widowControl w:val="0"/>
        <w:numPr>
          <w:ilvl w:val="0"/>
          <w:numId w:val="102"/>
        </w:numPr>
        <w:spacing w:line="240" w:lineRule="auto"/>
        <w:ind w:left="0" w:firstLine="567"/>
        <w:rPr>
          <w:bCs/>
          <w:sz w:val="28"/>
          <w:szCs w:val="28"/>
          <w:u w:val="single"/>
        </w:rPr>
      </w:pPr>
      <w:r w:rsidRPr="0027631F">
        <w:rPr>
          <w:bCs/>
          <w:sz w:val="28"/>
          <w:szCs w:val="28"/>
        </w:rPr>
        <w:t>Сформировать у студентов необходимый объем знаний, навыков, представлений в области информационной безопасности.</w:t>
      </w:r>
    </w:p>
    <w:p w14:paraId="789DB3E1" w14:textId="77777777" w:rsidR="00334A83" w:rsidRPr="0027631F" w:rsidRDefault="00334A83" w:rsidP="00334A83">
      <w:pPr>
        <w:pStyle w:val="a9"/>
        <w:widowControl w:val="0"/>
        <w:tabs>
          <w:tab w:val="clear" w:pos="1804"/>
        </w:tabs>
        <w:spacing w:line="240" w:lineRule="auto"/>
        <w:ind w:left="0" w:firstLine="567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2.</w:t>
      </w:r>
      <w:r w:rsidRPr="0027631F">
        <w:rPr>
          <w:b/>
          <w:sz w:val="28"/>
          <w:szCs w:val="28"/>
        </w:rPr>
        <w:tab/>
        <w:t xml:space="preserve">Задачи изучения дисциплины: </w:t>
      </w:r>
    </w:p>
    <w:p w14:paraId="550AA5EA" w14:textId="77777777" w:rsidR="00334A83" w:rsidRPr="0027631F" w:rsidRDefault="00334A83" w:rsidP="00334A83">
      <w:pPr>
        <w:pStyle w:val="a9"/>
        <w:widowControl w:val="0"/>
        <w:numPr>
          <w:ilvl w:val="0"/>
          <w:numId w:val="103"/>
        </w:numPr>
        <w:spacing w:line="240" w:lineRule="auto"/>
        <w:ind w:left="0" w:firstLine="567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 xml:space="preserve">ознакомление с понятийным аппаратом и терминологией в области информационной безопасности; основы государственной политики обеспечения информационной безопасности, </w:t>
      </w:r>
    </w:p>
    <w:p w14:paraId="148BE07F" w14:textId="77777777" w:rsidR="00334A83" w:rsidRPr="0027631F" w:rsidRDefault="00334A83" w:rsidP="00334A83">
      <w:pPr>
        <w:pStyle w:val="a9"/>
        <w:widowControl w:val="0"/>
        <w:numPr>
          <w:ilvl w:val="0"/>
          <w:numId w:val="103"/>
        </w:numPr>
        <w:spacing w:line="240" w:lineRule="auto"/>
        <w:ind w:left="0" w:firstLine="567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законодательство в области информационной безопасности, </w:t>
      </w:r>
    </w:p>
    <w:p w14:paraId="55301D7C" w14:textId="77777777" w:rsidR="00334A83" w:rsidRPr="0027631F" w:rsidRDefault="00334A83" w:rsidP="00334A83">
      <w:pPr>
        <w:pStyle w:val="a9"/>
        <w:widowControl w:val="0"/>
        <w:numPr>
          <w:ilvl w:val="0"/>
          <w:numId w:val="103"/>
        </w:numPr>
        <w:spacing w:line="240" w:lineRule="auto"/>
        <w:ind w:left="0" w:firstLine="567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методы и средства защиты электронной информации.</w:t>
      </w:r>
    </w:p>
    <w:p w14:paraId="31E8047A" w14:textId="77777777" w:rsidR="00334A83" w:rsidRPr="0027631F" w:rsidRDefault="00334A83" w:rsidP="00334A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14:paraId="2D007B69" w14:textId="77777777" w:rsidR="00334A83" w:rsidRPr="0027631F" w:rsidRDefault="00334A83" w:rsidP="0033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базовые естественнонаучные категории и концепции в сфере обеспечения информационной безопасности, как осуществлять деловую коммуникацию в устной и письменной формах на государственном языке Российской Федерации и иностранном(ых) языке(ах).</w:t>
      </w:r>
    </w:p>
    <w:p w14:paraId="068B42BD" w14:textId="77777777" w:rsidR="00334A83" w:rsidRPr="0027631F" w:rsidRDefault="00334A83" w:rsidP="00334A8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/>
          <w:sz w:val="28"/>
          <w:szCs w:val="28"/>
        </w:rPr>
        <w:t xml:space="preserve">применять естественнонаучные знания в учебной и профессиональной деятельности, </w:t>
      </w:r>
      <w:r w:rsidRPr="0027631F">
        <w:rPr>
          <w:rFonts w:ascii="Times New Roman" w:hAnsi="Times New Roman"/>
          <w:iCs/>
          <w:sz w:val="28"/>
          <w:szCs w:val="28"/>
        </w:rPr>
        <w:t xml:space="preserve"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 </w:t>
      </w:r>
    </w:p>
    <w:p w14:paraId="278C0D1A" w14:textId="77777777" w:rsidR="00334A83" w:rsidRPr="0027631F" w:rsidRDefault="00334A83" w:rsidP="0033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понятийным аппаратом дисциплины, методами поиска и обмена информацией в глобальных и локальных компьютерных сетях.</w:t>
      </w:r>
    </w:p>
    <w:p w14:paraId="42DF5A03" w14:textId="77777777" w:rsidR="00334A83" w:rsidRPr="0027631F" w:rsidRDefault="00334A83" w:rsidP="00334A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</w:t>
      </w:r>
      <w:r w:rsidRPr="0027631F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0D8D0E71" w14:textId="77777777" w:rsidR="00334A83" w:rsidRPr="0027631F" w:rsidRDefault="00334A83" w:rsidP="00334A8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УК-1, УК-4</w:t>
      </w:r>
    </w:p>
    <w:p w14:paraId="776FC75C" w14:textId="77777777" w:rsidR="00334A83" w:rsidRPr="0027631F" w:rsidRDefault="00334A83" w:rsidP="00334A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</w:p>
    <w:p w14:paraId="16400B1C" w14:textId="77777777" w:rsidR="00334A83" w:rsidRPr="0027631F" w:rsidRDefault="00334A83" w:rsidP="00334A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зачет</w:t>
      </w:r>
    </w:p>
    <w:p w14:paraId="31F70039" w14:textId="77777777" w:rsidR="00334A83" w:rsidRPr="0027631F" w:rsidRDefault="00334A83" w:rsidP="00334A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>Лапшина Ирина Владимировна</w:t>
      </w:r>
    </w:p>
    <w:p w14:paraId="5E92A8A5" w14:textId="3B5C9A82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6AA03B86" w14:textId="357F7BBF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4" w:name="_Toc64219485"/>
      <w:r w:rsidRPr="0027631F">
        <w:rPr>
          <w:rFonts w:ascii="Times New Roman" w:hAnsi="Times New Roman" w:cs="Times New Roman"/>
          <w:sz w:val="28"/>
          <w:szCs w:val="28"/>
        </w:rPr>
        <w:t>К.М.04.05 Экология и безопасность жизнедеятельности</w:t>
      </w:r>
      <w:bookmarkEnd w:id="74"/>
    </w:p>
    <w:p w14:paraId="166F5F78" w14:textId="77777777" w:rsidR="002F2B5B" w:rsidRPr="0027631F" w:rsidRDefault="002F2B5B" w:rsidP="002F2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9AE39DD" w14:textId="77777777" w:rsidR="002F2B5B" w:rsidRPr="0027631F" w:rsidRDefault="002F2B5B" w:rsidP="002F2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3BEEA0C3" w14:textId="77777777" w:rsidR="002F2B5B" w:rsidRPr="0027631F" w:rsidRDefault="002F2B5B" w:rsidP="002F2B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К.М.04.05  Экология и безопасность жизнедеятельности</w:t>
      </w:r>
    </w:p>
    <w:p w14:paraId="4C9A2BA3" w14:textId="77777777" w:rsidR="002F2B5B" w:rsidRPr="0027631F" w:rsidRDefault="002F2B5B" w:rsidP="002F2B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2F2B5B" w:rsidRPr="0027631F" w14:paraId="424C9C11" w14:textId="77777777" w:rsidTr="00054D99">
        <w:tc>
          <w:tcPr>
            <w:tcW w:w="4361" w:type="dxa"/>
          </w:tcPr>
          <w:p w14:paraId="5188DB0A" w14:textId="77777777" w:rsidR="002F2B5B" w:rsidRPr="0027631F" w:rsidRDefault="002F2B5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0A47EBC6" w14:textId="77777777" w:rsidR="002F2B5B" w:rsidRPr="0027631F" w:rsidRDefault="002F2B5B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«Педагогическое образование» (с двумя профилями подготовки)</w:t>
            </w:r>
          </w:p>
          <w:p w14:paraId="042CB5F1" w14:textId="77777777" w:rsidR="002F2B5B" w:rsidRPr="0027631F" w:rsidRDefault="002F2B5B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F2B5B" w:rsidRPr="0027631F" w14:paraId="5D7888E8" w14:textId="77777777" w:rsidTr="00054D99">
        <w:tc>
          <w:tcPr>
            <w:tcW w:w="4361" w:type="dxa"/>
          </w:tcPr>
          <w:p w14:paraId="100C16E3" w14:textId="77777777" w:rsidR="002F2B5B" w:rsidRPr="0027631F" w:rsidRDefault="002F2B5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3AD6CCB8" w14:textId="77777777" w:rsidR="002F2B5B" w:rsidRPr="0027631F" w:rsidRDefault="002F2B5B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жизнедеятельности.»</w:t>
            </w:r>
          </w:p>
        </w:tc>
      </w:tr>
      <w:tr w:rsidR="002F2B5B" w:rsidRPr="0027631F" w14:paraId="1977CBBD" w14:textId="77777777" w:rsidTr="00054D99">
        <w:tc>
          <w:tcPr>
            <w:tcW w:w="4361" w:type="dxa"/>
          </w:tcPr>
          <w:p w14:paraId="742912DB" w14:textId="77777777" w:rsidR="002F2B5B" w:rsidRPr="0027631F" w:rsidRDefault="002F2B5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C54EF2" w14:textId="77777777" w:rsidR="002F2B5B" w:rsidRPr="0027631F" w:rsidRDefault="002F2B5B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3A728FA1" w14:textId="77777777" w:rsidR="002F2B5B" w:rsidRPr="0027631F" w:rsidRDefault="002F2B5B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CD4AD" w14:textId="77777777" w:rsidR="002F2B5B" w:rsidRPr="0027631F" w:rsidRDefault="002F2B5B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23CFD1CD" w14:textId="77777777" w:rsidR="002F2B5B" w:rsidRPr="0027631F" w:rsidRDefault="002F2B5B" w:rsidP="002F2B5B">
      <w:pPr>
        <w:rPr>
          <w:rFonts w:ascii="Times New Roman" w:hAnsi="Times New Roman" w:cs="Times New Roman"/>
          <w:b/>
          <w:sz w:val="28"/>
          <w:szCs w:val="28"/>
        </w:rPr>
      </w:pPr>
    </w:p>
    <w:p w14:paraId="76B06B87" w14:textId="77777777" w:rsidR="002F2B5B" w:rsidRPr="0027631F" w:rsidRDefault="002F2B5B" w:rsidP="002F2B5B">
      <w:pPr>
        <w:pStyle w:val="a9"/>
        <w:widowControl w:val="0"/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27631F">
        <w:rPr>
          <w:b/>
          <w:sz w:val="28"/>
          <w:szCs w:val="28"/>
        </w:rPr>
        <w:t>Цель изучения дисциплины:</w:t>
      </w:r>
      <w:r w:rsidRPr="0027631F">
        <w:rPr>
          <w:sz w:val="28"/>
          <w:szCs w:val="28"/>
        </w:rPr>
        <w:t xml:space="preserve"> </w:t>
      </w:r>
      <w:r w:rsidRPr="0027631F">
        <w:rPr>
          <w:b/>
          <w:sz w:val="28"/>
          <w:szCs w:val="28"/>
        </w:rPr>
        <w:t>Цели</w:t>
      </w:r>
      <w:r w:rsidRPr="0027631F">
        <w:rPr>
          <w:sz w:val="28"/>
          <w:szCs w:val="28"/>
        </w:rPr>
        <w:t xml:space="preserve"> освоения дисциплины: </w:t>
      </w:r>
      <w:r w:rsidRPr="0027631F">
        <w:rPr>
          <w:rFonts w:eastAsia="Times New Roman"/>
          <w:sz w:val="28"/>
          <w:szCs w:val="28"/>
        </w:rPr>
        <w:t>формирование систематических знаний в области экологии; формирование экологического мировоззрения и экологической культуры на основе экологических знаний.</w:t>
      </w:r>
    </w:p>
    <w:p w14:paraId="691A13E0" w14:textId="77777777" w:rsidR="002F2B5B" w:rsidRPr="0027631F" w:rsidRDefault="002F2B5B" w:rsidP="002F2B5B">
      <w:pPr>
        <w:pStyle w:val="a9"/>
        <w:widowControl w:val="0"/>
        <w:numPr>
          <w:ilvl w:val="1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27631F">
        <w:rPr>
          <w:b/>
          <w:sz w:val="28"/>
          <w:szCs w:val="28"/>
        </w:rPr>
        <w:t>Задачи:</w:t>
      </w:r>
    </w:p>
    <w:p w14:paraId="28795FB4" w14:textId="77777777" w:rsidR="002F2B5B" w:rsidRPr="0027631F" w:rsidRDefault="002F2B5B" w:rsidP="002F2B5B">
      <w:pPr>
        <w:pStyle w:val="Standard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необходимых знаний и умений в области мониторинга окружающей среды;</w:t>
      </w:r>
    </w:p>
    <w:p w14:paraId="5359425F" w14:textId="77777777" w:rsidR="002F2B5B" w:rsidRPr="0027631F" w:rsidRDefault="002F2B5B" w:rsidP="002F2B5B">
      <w:pPr>
        <w:pStyle w:val="Standard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ответственности и сознательного отношения к окружающей среде;</w:t>
      </w:r>
    </w:p>
    <w:p w14:paraId="22542961" w14:textId="77777777" w:rsidR="002F2B5B" w:rsidRPr="0027631F" w:rsidRDefault="002F2B5B" w:rsidP="002F2B5B">
      <w:pPr>
        <w:pStyle w:val="Standard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обучение студентов формам и методам организации наблюдения за состоянием окружающей среды;</w:t>
      </w:r>
    </w:p>
    <w:p w14:paraId="11C4332D" w14:textId="77777777" w:rsidR="002F2B5B" w:rsidRPr="0027631F" w:rsidRDefault="002F2B5B" w:rsidP="002F2B5B">
      <w:pPr>
        <w:pStyle w:val="Standard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изучение программного обеспечения мониторинга окружающей среды;</w:t>
      </w:r>
    </w:p>
    <w:p w14:paraId="2EEBFD05" w14:textId="77777777" w:rsidR="002F2B5B" w:rsidRPr="0027631F" w:rsidRDefault="002F2B5B" w:rsidP="002F2B5B">
      <w:pPr>
        <w:pStyle w:val="Standard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изучение и оценка вероятностных прогнозов состояния окружающей среды;</w:t>
      </w:r>
    </w:p>
    <w:p w14:paraId="2E568115" w14:textId="77777777" w:rsidR="002F2B5B" w:rsidRPr="0027631F" w:rsidRDefault="002F2B5B" w:rsidP="002F2B5B">
      <w:pPr>
        <w:pStyle w:val="Standard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</w:rPr>
        <w:t>овладение знаниями в области защиты окружающей среды.</w:t>
      </w:r>
    </w:p>
    <w:p w14:paraId="47A2DB6B" w14:textId="77777777" w:rsidR="002F2B5B" w:rsidRPr="0027631F" w:rsidRDefault="002F2B5B" w:rsidP="002F2B5B">
      <w:pPr>
        <w:pStyle w:val="a9"/>
        <w:widowControl w:val="0"/>
        <w:tabs>
          <w:tab w:val="clear" w:pos="1804"/>
        </w:tabs>
        <w:spacing w:line="276" w:lineRule="auto"/>
        <w:ind w:left="360" w:firstLine="0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3. 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2F2B5B" w:rsidRPr="0027631F" w14:paraId="25028769" w14:textId="77777777" w:rsidTr="00054D99">
        <w:tc>
          <w:tcPr>
            <w:tcW w:w="9571" w:type="dxa"/>
          </w:tcPr>
          <w:p w14:paraId="4DC87B13" w14:textId="77777777" w:rsidR="002F2B5B" w:rsidRPr="0027631F" w:rsidRDefault="002F2B5B" w:rsidP="00054D9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Студент должен знать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F2674A0" w14:textId="77777777" w:rsidR="002F2B5B" w:rsidRPr="0027631F" w:rsidRDefault="002F2B5B" w:rsidP="002F2B5B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основы современного медицинского знания;  теорию оказания первой доврачебной помощи пострадавшим и методы защиты населения в чрезвычайных ситуациях;</w:t>
            </w:r>
          </w:p>
          <w:p w14:paraId="2154E71B" w14:textId="77777777" w:rsidR="002F2B5B" w:rsidRPr="0027631F" w:rsidRDefault="002F2B5B" w:rsidP="002F2B5B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 xml:space="preserve">факторы, </w:t>
            </w:r>
            <w:r w:rsidRPr="0027631F">
              <w:rPr>
                <w:rFonts w:ascii="Times New Roman" w:hAnsi="Times New Roman"/>
                <w:sz w:val="28"/>
                <w:szCs w:val="28"/>
              </w:rPr>
              <w:t>представляющие опасность для здоровья и жизни человека;</w:t>
            </w:r>
          </w:p>
          <w:p w14:paraId="5132CD80" w14:textId="77777777" w:rsidR="002F2B5B" w:rsidRPr="0027631F" w:rsidRDefault="002F2B5B" w:rsidP="002F2B5B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признаки и последствия опасностей социального, техногенного, природного характера и  методы  защиты от них;</w:t>
            </w:r>
          </w:p>
        </w:tc>
      </w:tr>
      <w:tr w:rsidR="002F2B5B" w:rsidRPr="0027631F" w14:paraId="3CB395C0" w14:textId="77777777" w:rsidTr="00054D99">
        <w:tc>
          <w:tcPr>
            <w:tcW w:w="9571" w:type="dxa"/>
          </w:tcPr>
          <w:p w14:paraId="6D118DCD" w14:textId="77777777" w:rsidR="002F2B5B" w:rsidRPr="0027631F" w:rsidRDefault="002F2B5B" w:rsidP="00054D9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Студент должен уметь</w:t>
            </w:r>
            <w:r w:rsidRPr="00276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5579D653" w14:textId="77777777" w:rsidR="002F2B5B" w:rsidRPr="0027631F" w:rsidRDefault="002F2B5B" w:rsidP="002F2B5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о</w:t>
            </w: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казать первую медицинскую помощь и психологическую поддержку пострадавшим</w:t>
            </w:r>
            <w:r w:rsidRPr="0027631F">
              <w:rPr>
                <w:rFonts w:ascii="Times New Roman" w:hAnsi="Times New Roman"/>
                <w:sz w:val="28"/>
                <w:szCs w:val="28"/>
              </w:rPr>
              <w:t xml:space="preserve">;  соблюдать правила поведения в зоне чрезвычайной ситуации; анализировать источники оказания первой помощи и методов защиты; </w:t>
            </w:r>
          </w:p>
          <w:p w14:paraId="3E201AE0" w14:textId="77777777" w:rsidR="002F2B5B" w:rsidRPr="0027631F" w:rsidRDefault="002F2B5B" w:rsidP="002F2B5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color w:val="808080" w:themeColor="background1" w:themeShade="80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 xml:space="preserve">быть готовым к обеспечению охраны жизни и здоровья обучающихся в учебно-воспитательном процессе и внеурочной деятельности; </w:t>
            </w:r>
            <w:r w:rsidRPr="0027631F">
              <w:rPr>
                <w:rFonts w:ascii="Times New Roman" w:hAnsi="Times New Roman"/>
                <w:bCs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14:paraId="70B3CC5A" w14:textId="77777777" w:rsidR="002F2B5B" w:rsidRPr="0027631F" w:rsidRDefault="002F2B5B" w:rsidP="002F2B5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bCs/>
                <w:sz w:val="28"/>
                <w:szCs w:val="28"/>
              </w:rPr>
              <w:t>применять методы защиты от опасных ситуаций.</w:t>
            </w:r>
          </w:p>
        </w:tc>
      </w:tr>
      <w:tr w:rsidR="002F2B5B" w:rsidRPr="0027631F" w14:paraId="6C17473B" w14:textId="77777777" w:rsidTr="00054D99">
        <w:tc>
          <w:tcPr>
            <w:tcW w:w="9571" w:type="dxa"/>
          </w:tcPr>
          <w:p w14:paraId="5084C6BC" w14:textId="77777777" w:rsidR="002F2B5B" w:rsidRPr="0027631F" w:rsidRDefault="002F2B5B" w:rsidP="00054D99">
            <w:pPr>
              <w:tabs>
                <w:tab w:val="left" w:pos="468"/>
                <w:tab w:val="num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Студент должен владеть</w:t>
            </w:r>
            <w:r w:rsidRPr="002763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14:paraId="10C8E7ED" w14:textId="77777777" w:rsidR="002F2B5B" w:rsidRPr="0027631F" w:rsidRDefault="002F2B5B" w:rsidP="002F2B5B">
            <w:pPr>
              <w:pStyle w:val="a6"/>
              <w:numPr>
                <w:ilvl w:val="0"/>
                <w:numId w:val="6"/>
              </w:numPr>
              <w:tabs>
                <w:tab w:val="left" w:pos="4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приемами оказания первой доврачебной помощи; применением теоретических знаний на практике;</w:t>
            </w:r>
            <w:r w:rsidRPr="0027631F">
              <w:rPr>
                <w:rFonts w:ascii="Times New Roman" w:hAnsi="Times New Roman"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27631F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;</w:t>
            </w:r>
          </w:p>
          <w:p w14:paraId="06762978" w14:textId="77777777" w:rsidR="002F2B5B" w:rsidRPr="0027631F" w:rsidRDefault="002F2B5B" w:rsidP="002F2B5B">
            <w:pPr>
              <w:pStyle w:val="a6"/>
              <w:numPr>
                <w:ilvl w:val="0"/>
                <w:numId w:val="6"/>
              </w:numPr>
              <w:tabs>
                <w:tab w:val="left" w:pos="4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 xml:space="preserve">системой представлений об основных закономерностях здоровьесбережения; </w:t>
            </w:r>
          </w:p>
          <w:p w14:paraId="7E21A72C" w14:textId="77777777" w:rsidR="002F2B5B" w:rsidRPr="0027631F" w:rsidRDefault="002F2B5B" w:rsidP="002F2B5B">
            <w:pPr>
              <w:pStyle w:val="a6"/>
              <w:numPr>
                <w:ilvl w:val="0"/>
                <w:numId w:val="6"/>
              </w:numPr>
              <w:tabs>
                <w:tab w:val="left" w:pos="46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>навыками применения методов защиты от опасных ситуаций различного характера.</w:t>
            </w:r>
          </w:p>
        </w:tc>
      </w:tr>
    </w:tbl>
    <w:p w14:paraId="54149333" w14:textId="77777777" w:rsidR="002F2B5B" w:rsidRPr="0027631F" w:rsidRDefault="002F2B5B" w:rsidP="002F2B5B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УК-6; ПКР-1</w:t>
      </w:r>
    </w:p>
    <w:p w14:paraId="345FF39B" w14:textId="77777777" w:rsidR="002F2B5B" w:rsidRPr="0027631F" w:rsidRDefault="002F2B5B" w:rsidP="002F2B5B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 xml:space="preserve">3 ЗЕТ. </w:t>
      </w:r>
    </w:p>
    <w:p w14:paraId="6011403F" w14:textId="77777777" w:rsidR="002F2B5B" w:rsidRPr="0027631F" w:rsidRDefault="002F2B5B" w:rsidP="002F2B5B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экзамен.</w:t>
      </w:r>
    </w:p>
    <w:p w14:paraId="10DAA0E8" w14:textId="77777777" w:rsidR="002F2B5B" w:rsidRPr="0027631F" w:rsidRDefault="002F2B5B" w:rsidP="002F2B5B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Петрушенко Светлана Анатольевна</w:t>
      </w:r>
    </w:p>
    <w:p w14:paraId="76BB2A52" w14:textId="05538720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0738980" w14:textId="09CE2910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5" w:name="_Toc64219486"/>
      <w:r w:rsidRPr="0027631F">
        <w:rPr>
          <w:rFonts w:ascii="Times New Roman" w:hAnsi="Times New Roman" w:cs="Times New Roman"/>
          <w:sz w:val="28"/>
          <w:szCs w:val="28"/>
        </w:rPr>
        <w:t>К.М.04.06 Организация обеспечения пожарной безопасности</w:t>
      </w:r>
      <w:bookmarkEnd w:id="75"/>
    </w:p>
    <w:p w14:paraId="685EDFD1" w14:textId="77777777" w:rsidR="00BE4064" w:rsidRPr="0027631F" w:rsidRDefault="00BE4064" w:rsidP="00BE4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ABD35E3" w14:textId="77777777" w:rsidR="00BE4064" w:rsidRPr="0027631F" w:rsidRDefault="00BE4064" w:rsidP="00BE4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7C8FA96" w14:textId="77777777" w:rsidR="00BE4064" w:rsidRPr="0027631F" w:rsidRDefault="00BE4064" w:rsidP="00BE40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 xml:space="preserve">К.М.04.06 «Организация обеспечения пожарной безопасности» </w:t>
      </w:r>
    </w:p>
    <w:p w14:paraId="24424461" w14:textId="77777777" w:rsidR="00BE4064" w:rsidRPr="0027631F" w:rsidRDefault="00BE4064" w:rsidP="00BE40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5090"/>
      </w:tblGrid>
      <w:tr w:rsidR="00BE4064" w:rsidRPr="0027631F" w14:paraId="78030491" w14:textId="77777777" w:rsidTr="00674CB6">
        <w:tc>
          <w:tcPr>
            <w:tcW w:w="4265" w:type="dxa"/>
            <w:shd w:val="clear" w:color="auto" w:fill="auto"/>
          </w:tcPr>
          <w:p w14:paraId="1D4608B2" w14:textId="77777777" w:rsidR="00BE4064" w:rsidRPr="0027631F" w:rsidRDefault="00BE4064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90" w:type="dxa"/>
            <w:shd w:val="clear" w:color="auto" w:fill="auto"/>
          </w:tcPr>
          <w:p w14:paraId="22C844C5" w14:textId="77777777" w:rsidR="00BE4064" w:rsidRPr="0027631F" w:rsidRDefault="00BE4064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BE4064" w:rsidRPr="0027631F" w14:paraId="6717D47B" w14:textId="77777777" w:rsidTr="00674CB6">
        <w:tc>
          <w:tcPr>
            <w:tcW w:w="4265" w:type="dxa"/>
            <w:shd w:val="clear" w:color="auto" w:fill="auto"/>
          </w:tcPr>
          <w:p w14:paraId="26D32810" w14:textId="77777777" w:rsidR="00BE4064" w:rsidRPr="0027631F" w:rsidRDefault="00BE4064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90" w:type="dxa"/>
            <w:shd w:val="clear" w:color="auto" w:fill="auto"/>
          </w:tcPr>
          <w:p w14:paraId="0DB4AB2F" w14:textId="77777777" w:rsidR="00BE4064" w:rsidRPr="0027631F" w:rsidRDefault="00BE4064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 и Безопасность жизнедеятельности»</w:t>
            </w:r>
          </w:p>
        </w:tc>
      </w:tr>
      <w:tr w:rsidR="00BE4064" w:rsidRPr="0027631F" w14:paraId="26DFCED2" w14:textId="77777777" w:rsidTr="00674CB6">
        <w:tc>
          <w:tcPr>
            <w:tcW w:w="4265" w:type="dxa"/>
            <w:shd w:val="clear" w:color="auto" w:fill="auto"/>
          </w:tcPr>
          <w:p w14:paraId="183F6B8C" w14:textId="77777777" w:rsidR="00BE4064" w:rsidRPr="0027631F" w:rsidRDefault="00BE4064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90" w:type="dxa"/>
            <w:shd w:val="clear" w:color="auto" w:fill="auto"/>
          </w:tcPr>
          <w:p w14:paraId="540D8CCF" w14:textId="77777777" w:rsidR="00BE4064" w:rsidRPr="0027631F" w:rsidRDefault="00BE4064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14:paraId="730E1E29" w14:textId="77777777" w:rsidR="00BE4064" w:rsidRPr="0027631F" w:rsidRDefault="00BE4064" w:rsidP="00BE4064">
      <w:pPr>
        <w:pStyle w:val="a9"/>
        <w:widowControl w:val="0"/>
        <w:tabs>
          <w:tab w:val="clear" w:pos="1804"/>
        </w:tabs>
        <w:spacing w:line="240" w:lineRule="auto"/>
        <w:ind w:left="0" w:firstLine="284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1.</w:t>
      </w:r>
      <w:r w:rsidRPr="0027631F">
        <w:rPr>
          <w:b/>
          <w:sz w:val="28"/>
          <w:szCs w:val="28"/>
        </w:rPr>
        <w:tab/>
        <w:t xml:space="preserve">Цель изучения дисциплины: </w:t>
      </w:r>
    </w:p>
    <w:p w14:paraId="7FA7FCDB" w14:textId="77777777" w:rsidR="00BE4064" w:rsidRPr="0027631F" w:rsidRDefault="00BE4064" w:rsidP="00BE4064">
      <w:pPr>
        <w:pStyle w:val="a9"/>
        <w:widowControl w:val="0"/>
        <w:numPr>
          <w:ilvl w:val="0"/>
          <w:numId w:val="104"/>
        </w:numPr>
        <w:spacing w:line="240" w:lineRule="auto"/>
        <w:ind w:left="709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дать студентам правовые, нормативно-технические и организационные нормы о системе пожарной безопасности Российской Федерации;</w:t>
      </w:r>
    </w:p>
    <w:p w14:paraId="6A9C6866" w14:textId="77777777" w:rsidR="00BE4064" w:rsidRPr="0027631F" w:rsidRDefault="00BE4064" w:rsidP="00BE4064">
      <w:pPr>
        <w:pStyle w:val="a9"/>
        <w:widowControl w:val="0"/>
        <w:numPr>
          <w:ilvl w:val="0"/>
          <w:numId w:val="104"/>
        </w:numPr>
        <w:spacing w:line="240" w:lineRule="auto"/>
        <w:ind w:left="709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 xml:space="preserve">ознакомить студентов с основами процессов горения, взрыва, детонации; с последствиями возгораний, пожаров, взрывов, воздействия ударной волны; </w:t>
      </w:r>
    </w:p>
    <w:p w14:paraId="0D5E013A" w14:textId="77777777" w:rsidR="00BE4064" w:rsidRPr="0027631F" w:rsidRDefault="00BE4064" w:rsidP="00BE4064">
      <w:pPr>
        <w:pStyle w:val="a9"/>
        <w:widowControl w:val="0"/>
        <w:numPr>
          <w:ilvl w:val="0"/>
          <w:numId w:val="104"/>
        </w:numPr>
        <w:spacing w:line="240" w:lineRule="auto"/>
        <w:ind w:left="709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дать сведения о мерах предупреждения и защиты от чрезвычайных ситуаций, связанных с горением, взрывом и детонацией в техногенных и природных системах.</w:t>
      </w:r>
    </w:p>
    <w:p w14:paraId="6A61BE52" w14:textId="77777777" w:rsidR="00BE4064" w:rsidRPr="0027631F" w:rsidRDefault="00BE4064" w:rsidP="00BE4064">
      <w:pPr>
        <w:pStyle w:val="a9"/>
        <w:widowControl w:val="0"/>
        <w:tabs>
          <w:tab w:val="clear" w:pos="1804"/>
        </w:tabs>
        <w:spacing w:line="240" w:lineRule="auto"/>
        <w:ind w:left="0" w:firstLine="284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2.</w:t>
      </w:r>
      <w:r w:rsidRPr="0027631F">
        <w:rPr>
          <w:b/>
          <w:sz w:val="28"/>
          <w:szCs w:val="28"/>
        </w:rPr>
        <w:tab/>
        <w:t xml:space="preserve">Задачи изучения дисциплины: </w:t>
      </w:r>
    </w:p>
    <w:p w14:paraId="42CF4F18" w14:textId="77777777" w:rsidR="00BE4064" w:rsidRPr="0027631F" w:rsidRDefault="00BE4064" w:rsidP="00BE4064">
      <w:pPr>
        <w:pStyle w:val="a9"/>
        <w:widowControl w:val="0"/>
        <w:numPr>
          <w:ilvl w:val="0"/>
          <w:numId w:val="105"/>
        </w:numPr>
        <w:spacing w:line="240" w:lineRule="auto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 xml:space="preserve">подготовить студентов, будущих педагогов, к грамотным и целесообразным действиям в чрезвычайной ситуации, связанной с пожарной опасностью, и при ликвидации ее последствий; </w:t>
      </w:r>
    </w:p>
    <w:p w14:paraId="261A1680" w14:textId="77777777" w:rsidR="00BE4064" w:rsidRPr="0027631F" w:rsidRDefault="00BE4064" w:rsidP="00BE4064">
      <w:pPr>
        <w:pStyle w:val="a9"/>
        <w:widowControl w:val="0"/>
        <w:numPr>
          <w:ilvl w:val="0"/>
          <w:numId w:val="105"/>
        </w:numPr>
        <w:spacing w:line="240" w:lineRule="auto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 xml:space="preserve">дать знания и выработать навыки соблюдения правил пожарной безопасности; формирование у студентов знаний об основных средствах пожаротушения и работе с ними; </w:t>
      </w:r>
    </w:p>
    <w:p w14:paraId="51DDEA9D" w14:textId="77777777" w:rsidR="00BE4064" w:rsidRPr="0027631F" w:rsidRDefault="00BE4064" w:rsidP="00BE4064">
      <w:pPr>
        <w:pStyle w:val="a9"/>
        <w:widowControl w:val="0"/>
        <w:numPr>
          <w:ilvl w:val="0"/>
          <w:numId w:val="105"/>
        </w:numPr>
        <w:spacing w:line="240" w:lineRule="auto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обучение студентов формам и методам организации и ведения учебного процесса по дисциплине.</w:t>
      </w:r>
    </w:p>
    <w:p w14:paraId="497E7921" w14:textId="77777777" w:rsidR="00BE4064" w:rsidRPr="0027631F" w:rsidRDefault="00BE4064" w:rsidP="00BE406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14:paraId="13F9B6A4" w14:textId="77777777" w:rsidR="00BE4064" w:rsidRPr="0027631F" w:rsidRDefault="00BE4064" w:rsidP="00BE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личности.</w:t>
      </w:r>
    </w:p>
    <w:p w14:paraId="6DE06846" w14:textId="77777777" w:rsidR="00BE4064" w:rsidRPr="0027631F" w:rsidRDefault="00BE4064" w:rsidP="00BE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применять алгоритмы безопасного поведения в чрезвычайных ситуациях природного характера, техногенного характера проводить необходимые занятия с учащимися, эвакуационные и защитные мероприятия в сфере своей ответственности.</w:t>
      </w:r>
    </w:p>
    <w:p w14:paraId="550D3632" w14:textId="77777777" w:rsidR="00BE4064" w:rsidRPr="0027631F" w:rsidRDefault="00BE4064" w:rsidP="00BE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навыками самостоятельной научно- исследовательской работы; способностью формулировать результат, </w:t>
      </w:r>
      <w:r w:rsidRPr="0027631F">
        <w:rPr>
          <w:rFonts w:ascii="Times New Roman" w:hAnsi="Times New Roman" w:cs="Times New Roman"/>
          <w:sz w:val="28"/>
          <w:szCs w:val="28"/>
        </w:rPr>
        <w:t xml:space="preserve">навыками оптимального поведения и обеспечения безопасности в опасных ситуациях. </w:t>
      </w:r>
    </w:p>
    <w:p w14:paraId="76E5043D" w14:textId="77777777" w:rsidR="00BE4064" w:rsidRPr="0027631F" w:rsidRDefault="00BE4064" w:rsidP="00BE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4.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4AE07D76" w14:textId="77777777" w:rsidR="00BE4064" w:rsidRPr="0027631F" w:rsidRDefault="00BE4064" w:rsidP="00BE4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УК-1, ПКО-4</w:t>
      </w:r>
    </w:p>
    <w:p w14:paraId="213A07E3" w14:textId="77777777" w:rsidR="00BE4064" w:rsidRPr="0027631F" w:rsidRDefault="00BE4064" w:rsidP="00BE40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</w:p>
    <w:p w14:paraId="4A4D5825" w14:textId="77777777" w:rsidR="00BE4064" w:rsidRPr="0027631F" w:rsidRDefault="00BE4064" w:rsidP="00BE406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зачет.</w:t>
      </w:r>
    </w:p>
    <w:p w14:paraId="143B64A0" w14:textId="77777777" w:rsidR="00BE4064" w:rsidRPr="0027631F" w:rsidRDefault="00BE4064" w:rsidP="00BE40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Лапшина Ирина Владимировна </w:t>
      </w:r>
    </w:p>
    <w:p w14:paraId="45901827" w14:textId="77777777" w:rsidR="00BE4064" w:rsidRPr="0027631F" w:rsidRDefault="00BE4064" w:rsidP="00BE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A136B" w14:textId="2E97CA16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0307C25" w14:textId="6ABE0CE5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6" w:name="_Toc64219487"/>
      <w:r w:rsidRPr="0027631F">
        <w:rPr>
          <w:rFonts w:ascii="Times New Roman" w:hAnsi="Times New Roman" w:cs="Times New Roman"/>
          <w:sz w:val="28"/>
          <w:szCs w:val="28"/>
        </w:rPr>
        <w:t>К.М.04.07 Основы национальной безопасности</w:t>
      </w:r>
      <w:bookmarkEnd w:id="76"/>
    </w:p>
    <w:p w14:paraId="0DEAAA91" w14:textId="77777777" w:rsidR="005C10EA" w:rsidRPr="0027631F" w:rsidRDefault="005C10EA" w:rsidP="005C10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E9E443B" w14:textId="77777777" w:rsidR="005C10EA" w:rsidRPr="0027631F" w:rsidRDefault="005C10EA" w:rsidP="005C10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8AC772F" w14:textId="77777777" w:rsidR="005C10EA" w:rsidRPr="0027631F" w:rsidRDefault="005C10EA" w:rsidP="005C10E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 xml:space="preserve">К.М.04.07 «Основы национальной безопасности» </w:t>
      </w:r>
    </w:p>
    <w:p w14:paraId="2B650158" w14:textId="77777777" w:rsidR="005C10EA" w:rsidRPr="0027631F" w:rsidRDefault="005C10EA" w:rsidP="005C10E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9"/>
        <w:gridCol w:w="5086"/>
      </w:tblGrid>
      <w:tr w:rsidR="005C10EA" w:rsidRPr="0027631F" w14:paraId="3453D871" w14:textId="77777777" w:rsidTr="00674CB6">
        <w:tc>
          <w:tcPr>
            <w:tcW w:w="4269" w:type="dxa"/>
            <w:shd w:val="clear" w:color="auto" w:fill="auto"/>
          </w:tcPr>
          <w:p w14:paraId="5CF15A71" w14:textId="77777777" w:rsidR="005C10EA" w:rsidRPr="0027631F" w:rsidRDefault="005C10EA" w:rsidP="00674C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86" w:type="dxa"/>
            <w:shd w:val="clear" w:color="auto" w:fill="auto"/>
          </w:tcPr>
          <w:p w14:paraId="32279A36" w14:textId="77777777" w:rsidR="005C10EA" w:rsidRPr="0027631F" w:rsidRDefault="005C10EA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5C10EA" w:rsidRPr="0027631F" w14:paraId="76210713" w14:textId="77777777" w:rsidTr="00674CB6">
        <w:tc>
          <w:tcPr>
            <w:tcW w:w="4269" w:type="dxa"/>
            <w:shd w:val="clear" w:color="auto" w:fill="auto"/>
          </w:tcPr>
          <w:p w14:paraId="0FA34431" w14:textId="77777777" w:rsidR="005C10EA" w:rsidRPr="0027631F" w:rsidRDefault="005C10EA" w:rsidP="00674C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86" w:type="dxa"/>
            <w:shd w:val="clear" w:color="auto" w:fill="auto"/>
          </w:tcPr>
          <w:p w14:paraId="057BB6D0" w14:textId="77777777" w:rsidR="005C10EA" w:rsidRPr="0027631F" w:rsidRDefault="005C10EA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 и Безопасность</w:t>
            </w:r>
            <w:r w:rsidRPr="00276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жизнедеятельности»</w:t>
            </w:r>
          </w:p>
        </w:tc>
      </w:tr>
      <w:tr w:rsidR="005C10EA" w:rsidRPr="0027631F" w14:paraId="2BB1F80B" w14:textId="77777777" w:rsidTr="00674CB6">
        <w:tc>
          <w:tcPr>
            <w:tcW w:w="4269" w:type="dxa"/>
            <w:shd w:val="clear" w:color="auto" w:fill="auto"/>
          </w:tcPr>
          <w:p w14:paraId="6C1968F9" w14:textId="77777777" w:rsidR="005C10EA" w:rsidRPr="0027631F" w:rsidRDefault="005C10EA" w:rsidP="00674C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86" w:type="dxa"/>
            <w:shd w:val="clear" w:color="auto" w:fill="auto"/>
          </w:tcPr>
          <w:p w14:paraId="25DD0914" w14:textId="77777777" w:rsidR="005C10EA" w:rsidRPr="0027631F" w:rsidRDefault="005C10EA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14:paraId="6585852D" w14:textId="77777777" w:rsidR="005C10EA" w:rsidRPr="0027631F" w:rsidRDefault="005C10EA" w:rsidP="005C10EA">
      <w:pPr>
        <w:pStyle w:val="a9"/>
        <w:widowControl w:val="0"/>
        <w:tabs>
          <w:tab w:val="clear" w:pos="1804"/>
        </w:tabs>
        <w:ind w:left="0" w:firstLine="284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1.</w:t>
      </w:r>
      <w:r w:rsidRPr="0027631F">
        <w:rPr>
          <w:b/>
          <w:sz w:val="28"/>
          <w:szCs w:val="28"/>
        </w:rPr>
        <w:tab/>
        <w:t xml:space="preserve">Цель изучения дисциплины: </w:t>
      </w:r>
    </w:p>
    <w:p w14:paraId="4E52FE9E" w14:textId="77777777" w:rsidR="005C10EA" w:rsidRPr="0027631F" w:rsidRDefault="005C10EA" w:rsidP="005C10EA">
      <w:pPr>
        <w:pStyle w:val="a6"/>
        <w:numPr>
          <w:ilvl w:val="0"/>
          <w:numId w:val="10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сформировать у студентов необходимый объем теоретических знаний в области обеспечения национальной безопасности государства. </w:t>
      </w:r>
    </w:p>
    <w:p w14:paraId="60FEC31F" w14:textId="77777777" w:rsidR="005C10EA" w:rsidRPr="0027631F" w:rsidRDefault="005C10EA" w:rsidP="005C10EA">
      <w:pPr>
        <w:pStyle w:val="a6"/>
        <w:numPr>
          <w:ilvl w:val="0"/>
          <w:numId w:val="10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выработать у них готовность</w:t>
      </w:r>
      <w:r w:rsidRPr="0027631F">
        <w:rPr>
          <w:rFonts w:ascii="Times New Roman" w:hAnsi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осуществлять обучение и воспитание школьников с учетом интересов национальной безопасности России.</w:t>
      </w:r>
    </w:p>
    <w:p w14:paraId="2890604B" w14:textId="77777777" w:rsidR="005C10EA" w:rsidRPr="0027631F" w:rsidRDefault="005C10EA" w:rsidP="005C10EA">
      <w:pPr>
        <w:pStyle w:val="a9"/>
        <w:widowControl w:val="0"/>
        <w:tabs>
          <w:tab w:val="clear" w:pos="1804"/>
        </w:tabs>
        <w:ind w:left="0" w:firstLine="284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2.</w:t>
      </w:r>
      <w:r w:rsidRPr="0027631F">
        <w:rPr>
          <w:b/>
          <w:sz w:val="28"/>
          <w:szCs w:val="28"/>
        </w:rPr>
        <w:tab/>
        <w:t xml:space="preserve">Задачи изучения дисциплины: </w:t>
      </w:r>
    </w:p>
    <w:p w14:paraId="45CAE387" w14:textId="77777777" w:rsidR="005C10EA" w:rsidRPr="0027631F" w:rsidRDefault="005C10EA" w:rsidP="005C10EA">
      <w:pPr>
        <w:pStyle w:val="a9"/>
        <w:widowControl w:val="0"/>
        <w:numPr>
          <w:ilvl w:val="0"/>
          <w:numId w:val="107"/>
        </w:numPr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27631F">
        <w:rPr>
          <w:sz w:val="28"/>
          <w:szCs w:val="28"/>
        </w:rPr>
        <w:t xml:space="preserve">систематизировать знания студентов об основных понятиях и положениях теории безопасности в современном комплексе проблем национальной безопасности; </w:t>
      </w:r>
    </w:p>
    <w:p w14:paraId="13879A6C" w14:textId="77777777" w:rsidR="005C10EA" w:rsidRPr="0027631F" w:rsidRDefault="005C10EA" w:rsidP="005C10EA">
      <w:pPr>
        <w:pStyle w:val="a9"/>
        <w:widowControl w:val="0"/>
        <w:numPr>
          <w:ilvl w:val="0"/>
          <w:numId w:val="107"/>
        </w:numPr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27631F">
        <w:rPr>
          <w:sz w:val="28"/>
          <w:szCs w:val="28"/>
        </w:rPr>
        <w:t xml:space="preserve">познакомить студентов с историей формирования теории национальной безопасности и содержанием </w:t>
      </w:r>
      <w:r w:rsidRPr="0027631F">
        <w:rPr>
          <w:color w:val="000000"/>
          <w:sz w:val="28"/>
          <w:szCs w:val="28"/>
        </w:rPr>
        <w:t>Концепции национальной безопасности Российской Федерации</w:t>
      </w:r>
      <w:r w:rsidRPr="0027631F">
        <w:rPr>
          <w:sz w:val="28"/>
          <w:szCs w:val="28"/>
        </w:rPr>
        <w:t xml:space="preserve">; </w:t>
      </w:r>
    </w:p>
    <w:p w14:paraId="543BD5AF" w14:textId="77777777" w:rsidR="005C10EA" w:rsidRPr="0027631F" w:rsidRDefault="005C10EA" w:rsidP="005C10EA">
      <w:pPr>
        <w:pStyle w:val="a9"/>
        <w:widowControl w:val="0"/>
        <w:numPr>
          <w:ilvl w:val="0"/>
          <w:numId w:val="107"/>
        </w:numPr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27631F">
        <w:rPr>
          <w:sz w:val="28"/>
          <w:szCs w:val="28"/>
        </w:rPr>
        <w:t xml:space="preserve">сформировать у студентов навыки самостоятельного изучения проблем национальной безопасности и принятия ответственных решений в этой сфере. </w:t>
      </w:r>
    </w:p>
    <w:p w14:paraId="16817A1C" w14:textId="77777777" w:rsidR="005C10EA" w:rsidRPr="0027631F" w:rsidRDefault="005C10EA" w:rsidP="005C10EA">
      <w:pPr>
        <w:pStyle w:val="a6"/>
        <w:spacing w:after="0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14:paraId="00364E5B" w14:textId="77777777" w:rsidR="005C10EA" w:rsidRPr="0027631F" w:rsidRDefault="005C10EA" w:rsidP="005C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структуру и содержание Концепции национальной безопасности Российской Федерации;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как осуществлять духовно-нравственное воспитание обучающихся на основе базовых национальных ценностей.</w:t>
      </w:r>
    </w:p>
    <w:p w14:paraId="3E68A5CB" w14:textId="77777777" w:rsidR="005C10EA" w:rsidRPr="0027631F" w:rsidRDefault="005C10EA" w:rsidP="005C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анализировать мировоззренческие, социально и личностно значимые философские проблемы; системно анализировать и выбирать социально-психологические концепции,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находить и использовать в работе общечеловеческие ценности, опираться на культурный уровень обучающихся.</w:t>
      </w:r>
    </w:p>
    <w:p w14:paraId="4FAD2115" w14:textId="77777777" w:rsidR="005C10EA" w:rsidRPr="0027631F" w:rsidRDefault="005C10EA" w:rsidP="005C1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умением находить организационно-управленческие решения в нестандартных ситуациях и готовностью нести за них ответственность,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способностью и быть готовым формировать ценности и культуру обучающихся различными средствами.</w:t>
      </w:r>
    </w:p>
    <w:p w14:paraId="3FDAFDAB" w14:textId="77777777" w:rsidR="005C10EA" w:rsidRPr="0027631F" w:rsidRDefault="005C10EA" w:rsidP="005C10EA">
      <w:pPr>
        <w:pStyle w:val="a6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</w:t>
      </w:r>
      <w:r w:rsidRPr="0027631F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4F425732" w14:textId="77777777" w:rsidR="005C10EA" w:rsidRPr="0027631F" w:rsidRDefault="005C10EA" w:rsidP="005C10EA">
      <w:pPr>
        <w:pStyle w:val="a6"/>
        <w:spacing w:after="0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ОПК-1, ОПК-4. </w:t>
      </w:r>
    </w:p>
    <w:p w14:paraId="3F17FD58" w14:textId="77777777" w:rsidR="005C10EA" w:rsidRPr="0027631F" w:rsidRDefault="005C10EA" w:rsidP="005C10E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>(в ЗЕТ): 4</w:t>
      </w:r>
    </w:p>
    <w:p w14:paraId="165EED31" w14:textId="77777777" w:rsidR="005C10EA" w:rsidRPr="0027631F" w:rsidRDefault="005C10EA" w:rsidP="005C10EA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экзамен.</w:t>
      </w:r>
    </w:p>
    <w:p w14:paraId="52BE2A92" w14:textId="77777777" w:rsidR="005C10EA" w:rsidRPr="0027631F" w:rsidRDefault="005C10EA" w:rsidP="005C10EA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>Лапшина Ирина Владимировна.</w:t>
      </w:r>
    </w:p>
    <w:p w14:paraId="6473FE99" w14:textId="77777777" w:rsidR="005C10EA" w:rsidRPr="0027631F" w:rsidRDefault="005C10EA" w:rsidP="005C10EA">
      <w:pPr>
        <w:rPr>
          <w:rFonts w:ascii="Times New Roman" w:hAnsi="Times New Roman" w:cs="Times New Roman"/>
          <w:iCs/>
          <w:sz w:val="28"/>
          <w:szCs w:val="28"/>
        </w:rPr>
      </w:pPr>
    </w:p>
    <w:p w14:paraId="18019B7D" w14:textId="10B6CC46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4FC7664E" w14:textId="1F7AEDDE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7" w:name="_Toc64219488"/>
      <w:r w:rsidRPr="0027631F">
        <w:rPr>
          <w:rFonts w:ascii="Times New Roman" w:hAnsi="Times New Roman" w:cs="Times New Roman"/>
          <w:sz w:val="28"/>
          <w:szCs w:val="28"/>
        </w:rPr>
        <w:t>К.М.04.08 Правовое регулирование и органы обеспечения безопасности</w:t>
      </w:r>
      <w:bookmarkEnd w:id="77"/>
    </w:p>
    <w:p w14:paraId="0953A10C" w14:textId="77777777" w:rsidR="00CE7352" w:rsidRPr="0027631F" w:rsidRDefault="00CE7352" w:rsidP="00CE73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8560E5E" w14:textId="77777777" w:rsidR="00CE7352" w:rsidRPr="0027631F" w:rsidRDefault="00CE7352" w:rsidP="00CE73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48721127" w14:textId="77777777" w:rsidR="00CE7352" w:rsidRPr="0027631F" w:rsidRDefault="00CE7352" w:rsidP="00CE73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 xml:space="preserve">К.М.04.08 «Правовое регулирование и органы обеспечения безопасности» </w:t>
      </w:r>
    </w:p>
    <w:p w14:paraId="5B08D950" w14:textId="77777777" w:rsidR="00CE7352" w:rsidRPr="0027631F" w:rsidRDefault="00CE7352" w:rsidP="00CE735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9"/>
        <w:gridCol w:w="5086"/>
      </w:tblGrid>
      <w:tr w:rsidR="00CE7352" w:rsidRPr="0027631F" w14:paraId="7791574D" w14:textId="77777777" w:rsidTr="00674CB6">
        <w:tc>
          <w:tcPr>
            <w:tcW w:w="4269" w:type="dxa"/>
            <w:shd w:val="clear" w:color="auto" w:fill="auto"/>
          </w:tcPr>
          <w:p w14:paraId="7D85AB39" w14:textId="77777777" w:rsidR="00CE7352" w:rsidRPr="0027631F" w:rsidRDefault="00CE7352" w:rsidP="00674C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86" w:type="dxa"/>
            <w:shd w:val="clear" w:color="auto" w:fill="auto"/>
          </w:tcPr>
          <w:p w14:paraId="0C06AFC2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CE7352" w:rsidRPr="0027631F" w14:paraId="320FB3E8" w14:textId="77777777" w:rsidTr="00674CB6">
        <w:tc>
          <w:tcPr>
            <w:tcW w:w="4269" w:type="dxa"/>
            <w:shd w:val="clear" w:color="auto" w:fill="auto"/>
          </w:tcPr>
          <w:p w14:paraId="1DCF1D29" w14:textId="77777777" w:rsidR="00CE7352" w:rsidRPr="0027631F" w:rsidRDefault="00CE7352" w:rsidP="00674C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86" w:type="dxa"/>
            <w:shd w:val="clear" w:color="auto" w:fill="auto"/>
          </w:tcPr>
          <w:p w14:paraId="2D9E6EDC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 и Безопасность</w:t>
            </w:r>
            <w:r w:rsidRPr="00276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жизнедеятельности»</w:t>
            </w:r>
          </w:p>
        </w:tc>
      </w:tr>
      <w:tr w:rsidR="00CE7352" w:rsidRPr="0027631F" w14:paraId="044674AE" w14:textId="77777777" w:rsidTr="00674CB6">
        <w:tc>
          <w:tcPr>
            <w:tcW w:w="4269" w:type="dxa"/>
            <w:shd w:val="clear" w:color="auto" w:fill="auto"/>
          </w:tcPr>
          <w:p w14:paraId="1F7597C9" w14:textId="77777777" w:rsidR="00CE7352" w:rsidRPr="0027631F" w:rsidRDefault="00CE7352" w:rsidP="00674C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86" w:type="dxa"/>
            <w:shd w:val="clear" w:color="auto" w:fill="auto"/>
          </w:tcPr>
          <w:p w14:paraId="7D4CBEF3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14:paraId="1DF6E931" w14:textId="77777777" w:rsidR="00CE7352" w:rsidRPr="0027631F" w:rsidRDefault="00CE7352" w:rsidP="00CE7352">
      <w:pPr>
        <w:pStyle w:val="a9"/>
        <w:widowControl w:val="0"/>
        <w:tabs>
          <w:tab w:val="clear" w:pos="1804"/>
        </w:tabs>
        <w:spacing w:line="240" w:lineRule="auto"/>
        <w:ind w:left="0" w:firstLine="284"/>
        <w:rPr>
          <w:sz w:val="28"/>
          <w:szCs w:val="28"/>
        </w:rPr>
      </w:pPr>
      <w:r w:rsidRPr="0027631F">
        <w:rPr>
          <w:b/>
          <w:sz w:val="28"/>
          <w:szCs w:val="28"/>
        </w:rPr>
        <w:t>1.</w:t>
      </w:r>
      <w:r w:rsidRPr="0027631F">
        <w:rPr>
          <w:b/>
          <w:sz w:val="28"/>
          <w:szCs w:val="28"/>
        </w:rPr>
        <w:tab/>
        <w:t xml:space="preserve">Цель изучения дисциплины: </w:t>
      </w:r>
      <w:r w:rsidRPr="0027631F">
        <w:rPr>
          <w:sz w:val="28"/>
          <w:szCs w:val="28"/>
        </w:rPr>
        <w:t xml:space="preserve">содействовать формированию у студентов систематизированных знаний и понятийного аппарата правового регулирования безопасности жизнедеятельности. </w:t>
      </w:r>
    </w:p>
    <w:p w14:paraId="245CB633" w14:textId="77777777" w:rsidR="00CE7352" w:rsidRPr="0027631F" w:rsidRDefault="00CE7352" w:rsidP="00CE7352">
      <w:pPr>
        <w:pStyle w:val="a9"/>
        <w:widowControl w:val="0"/>
        <w:tabs>
          <w:tab w:val="clear" w:pos="1804"/>
        </w:tabs>
        <w:spacing w:line="240" w:lineRule="auto"/>
        <w:ind w:left="0" w:firstLine="284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2.</w:t>
      </w:r>
      <w:r w:rsidRPr="0027631F">
        <w:rPr>
          <w:b/>
          <w:sz w:val="28"/>
          <w:szCs w:val="28"/>
        </w:rPr>
        <w:tab/>
        <w:t xml:space="preserve">Задачи изучения дисциплины: </w:t>
      </w:r>
    </w:p>
    <w:p w14:paraId="13C67B40" w14:textId="77777777" w:rsidR="00CE7352" w:rsidRPr="0027631F" w:rsidRDefault="00CE7352" w:rsidP="00CE7352">
      <w:pPr>
        <w:pStyle w:val="a9"/>
        <w:widowControl w:val="0"/>
        <w:numPr>
          <w:ilvl w:val="0"/>
          <w:numId w:val="108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 xml:space="preserve">обеспечивать приобретение системных знаний в области правового регулирования безопасности жизнедеятельности;  </w:t>
      </w:r>
    </w:p>
    <w:p w14:paraId="40730CFC" w14:textId="77777777" w:rsidR="00CE7352" w:rsidRPr="0027631F" w:rsidRDefault="00CE7352" w:rsidP="00CE7352">
      <w:pPr>
        <w:pStyle w:val="a9"/>
        <w:widowControl w:val="0"/>
        <w:numPr>
          <w:ilvl w:val="0"/>
          <w:numId w:val="108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 xml:space="preserve">способствовать дальнейшему формированию правовой культуры студентов; </w:t>
      </w:r>
    </w:p>
    <w:p w14:paraId="18C5E502" w14:textId="77777777" w:rsidR="00CE7352" w:rsidRPr="0027631F" w:rsidRDefault="00CE7352" w:rsidP="00CE7352">
      <w:pPr>
        <w:pStyle w:val="a9"/>
        <w:widowControl w:val="0"/>
        <w:numPr>
          <w:ilvl w:val="0"/>
          <w:numId w:val="108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 xml:space="preserve">осуществлять подготовку к ведению профессионально </w:t>
      </w:r>
      <w:r w:rsidRPr="0027631F">
        <w:rPr>
          <w:sz w:val="28"/>
          <w:szCs w:val="28"/>
        </w:rPr>
        <w:sym w:font="Symbol" w:char="F02D"/>
      </w:r>
      <w:r w:rsidRPr="0027631F">
        <w:rPr>
          <w:sz w:val="28"/>
          <w:szCs w:val="28"/>
        </w:rPr>
        <w:t xml:space="preserve"> педагогической деятельности по формированию правовой культуры студентов в области обеспечения безопасности жизнедеятельности.</w:t>
      </w:r>
    </w:p>
    <w:p w14:paraId="7AEF3FCF" w14:textId="77777777" w:rsidR="00CE7352" w:rsidRPr="0027631F" w:rsidRDefault="00CE7352" w:rsidP="00CE7352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14:paraId="476FF058" w14:textId="77777777" w:rsidR="00CE7352" w:rsidRPr="0027631F" w:rsidRDefault="00CE7352" w:rsidP="00CE7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 xml:space="preserve">правовые основы обеспечения безопасности личности, </w:t>
      </w:r>
    </w:p>
    <w:p w14:paraId="2C643B75" w14:textId="77777777" w:rsidR="00CE7352" w:rsidRPr="0027631F" w:rsidRDefault="00CE7352" w:rsidP="00CE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как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1C49C907" w14:textId="77777777" w:rsidR="00CE7352" w:rsidRPr="0027631F" w:rsidRDefault="00CE7352" w:rsidP="00CE7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 xml:space="preserve">находить организационно - управленческие решения в экстремальных ситуациях </w:t>
      </w:r>
    </w:p>
    <w:p w14:paraId="55B1DCFF" w14:textId="77777777" w:rsidR="00CE7352" w:rsidRPr="0027631F" w:rsidRDefault="00CE7352" w:rsidP="00CE7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использовать нормативно-правовые знания в различных сферах жизнедеятельности.</w:t>
      </w:r>
    </w:p>
    <w:p w14:paraId="2377F91B" w14:textId="77777777" w:rsidR="00CE7352" w:rsidRPr="0027631F" w:rsidRDefault="00CE7352" w:rsidP="00CE7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умением находить организационно-управленческие решения в нестандартных ситуациях и готовностью нести за них ответственность,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навыками самостоятельной научно- исследовательской работы; способностью формулировать результат.</w:t>
      </w:r>
    </w:p>
    <w:p w14:paraId="4C9C4BD0" w14:textId="77777777" w:rsidR="00CE7352" w:rsidRPr="0027631F" w:rsidRDefault="00CE7352" w:rsidP="00CE7352">
      <w:pPr>
        <w:pStyle w:val="a6"/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</w:t>
      </w:r>
      <w:r w:rsidRPr="0027631F">
        <w:rPr>
          <w:rFonts w:ascii="Times New Roman" w:hAnsi="Times New Roman"/>
          <w:b/>
          <w:sz w:val="28"/>
          <w:szCs w:val="28"/>
        </w:rPr>
        <w:tab/>
      </w:r>
      <w:r w:rsidRPr="0027631F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23153D96" w14:textId="77777777" w:rsidR="00CE7352" w:rsidRPr="0027631F" w:rsidRDefault="00CE7352" w:rsidP="00CE7352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УК-2, ОПК-1</w:t>
      </w:r>
      <w:bookmarkStart w:id="78" w:name="_Hlk63450157"/>
      <w:r w:rsidRPr="0027631F">
        <w:rPr>
          <w:rFonts w:ascii="Times New Roman" w:hAnsi="Times New Roman"/>
          <w:bCs/>
          <w:sz w:val="28"/>
          <w:szCs w:val="28"/>
        </w:rPr>
        <w:t>.</w:t>
      </w:r>
    </w:p>
    <w:bookmarkEnd w:id="78"/>
    <w:p w14:paraId="00E860DD" w14:textId="77777777" w:rsidR="00CE7352" w:rsidRPr="0027631F" w:rsidRDefault="00CE7352" w:rsidP="00CE735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>(в ЗЕТ): 2</w:t>
      </w:r>
    </w:p>
    <w:p w14:paraId="6DD8A8B1" w14:textId="77777777" w:rsidR="00CE7352" w:rsidRPr="0027631F" w:rsidRDefault="00CE7352" w:rsidP="00CE735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9 семестр зачет.</w:t>
      </w:r>
    </w:p>
    <w:p w14:paraId="2BCC872A" w14:textId="77777777" w:rsidR="00CE7352" w:rsidRPr="0027631F" w:rsidRDefault="00CE7352" w:rsidP="00CE73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>Лапшина Ирина Владимировна.</w:t>
      </w:r>
    </w:p>
    <w:p w14:paraId="606A14D2" w14:textId="77777777" w:rsidR="00CE7352" w:rsidRPr="0027631F" w:rsidRDefault="00CE7352" w:rsidP="00CE73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ADAFD4" w14:textId="77777777" w:rsidR="00CE7352" w:rsidRPr="0027631F" w:rsidRDefault="00CE7352" w:rsidP="00CE73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0430BE" w14:textId="1DCED3B9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29D2CDC" w14:textId="237BBCF7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79" w:name="_Toc64219489"/>
      <w:r w:rsidRPr="0027631F">
        <w:rPr>
          <w:rFonts w:ascii="Times New Roman" w:hAnsi="Times New Roman" w:cs="Times New Roman"/>
          <w:sz w:val="28"/>
          <w:szCs w:val="28"/>
        </w:rPr>
        <w:t>К.М.04.09 Основы обороны государства и военной службы</w:t>
      </w:r>
      <w:bookmarkEnd w:id="79"/>
    </w:p>
    <w:p w14:paraId="75EA3419" w14:textId="77777777" w:rsidR="001872D9" w:rsidRPr="0027631F" w:rsidRDefault="001872D9" w:rsidP="001872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34DD9E7D" w14:textId="77777777" w:rsidR="001872D9" w:rsidRPr="0027631F" w:rsidRDefault="001872D9" w:rsidP="001872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3516018B" w14:textId="77777777" w:rsidR="001872D9" w:rsidRPr="0027631F" w:rsidRDefault="001872D9" w:rsidP="001872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К.М.04.09 Основы обороны государства и военной службы</w:t>
      </w:r>
    </w:p>
    <w:p w14:paraId="28460D0F" w14:textId="77777777" w:rsidR="001872D9" w:rsidRPr="0027631F" w:rsidRDefault="001872D9" w:rsidP="001872D9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872D9" w:rsidRPr="0027631F" w14:paraId="0423D8F3" w14:textId="77777777" w:rsidTr="00054D99">
        <w:tc>
          <w:tcPr>
            <w:tcW w:w="4785" w:type="dxa"/>
          </w:tcPr>
          <w:p w14:paraId="226FD0F1" w14:textId="77777777" w:rsidR="001872D9" w:rsidRPr="0027631F" w:rsidRDefault="001872D9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6AF74E2" w14:textId="77777777" w:rsidR="001872D9" w:rsidRPr="0027631F" w:rsidRDefault="001872D9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1872D9" w:rsidRPr="0027631F" w14:paraId="7E6B4745" w14:textId="77777777" w:rsidTr="00054D99">
        <w:tc>
          <w:tcPr>
            <w:tcW w:w="4785" w:type="dxa"/>
          </w:tcPr>
          <w:p w14:paraId="6E468365" w14:textId="77777777" w:rsidR="001872D9" w:rsidRPr="0027631F" w:rsidRDefault="001872D9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22B9E79" w14:textId="77777777" w:rsidR="001872D9" w:rsidRPr="0027631F" w:rsidRDefault="001872D9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1872D9" w:rsidRPr="0027631F" w14:paraId="4E4A9CE1" w14:textId="77777777" w:rsidTr="00054D99">
        <w:tc>
          <w:tcPr>
            <w:tcW w:w="4785" w:type="dxa"/>
          </w:tcPr>
          <w:p w14:paraId="749A0E8F" w14:textId="77777777" w:rsidR="001872D9" w:rsidRPr="0027631F" w:rsidRDefault="001872D9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52D84C0" w14:textId="77777777" w:rsidR="001872D9" w:rsidRPr="0027631F" w:rsidRDefault="001872D9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1F71497E" w14:textId="77777777" w:rsidR="001872D9" w:rsidRPr="0027631F" w:rsidRDefault="001872D9" w:rsidP="001872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81D33E0" w14:textId="77777777" w:rsidR="001872D9" w:rsidRPr="0027631F" w:rsidRDefault="001872D9" w:rsidP="001872D9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и умений в области организационных и правовых основ обороны государства и военной службы, основ патриотического воспитания в образовательной среде.</w:t>
      </w:r>
    </w:p>
    <w:p w14:paraId="735BEEB1" w14:textId="77777777" w:rsidR="001872D9" w:rsidRPr="0027631F" w:rsidRDefault="001872D9" w:rsidP="001872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28E0DFBB" w14:textId="77777777" w:rsidR="001872D9" w:rsidRPr="0027631F" w:rsidRDefault="001872D9" w:rsidP="001872D9">
      <w:pPr>
        <w:numPr>
          <w:ilvl w:val="0"/>
          <w:numId w:val="46"/>
        </w:numPr>
        <w:tabs>
          <w:tab w:val="clear" w:pos="1429"/>
          <w:tab w:val="left" w:pos="709"/>
        </w:tabs>
        <w:autoSpaceDN w:val="0"/>
        <w:spacing w:after="0" w:line="276" w:lineRule="auto"/>
        <w:ind w:left="709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познакомить с назначением и составом Вооруженных сил Российской Федерации, предназначением видов и родов войск, их вооружением и боевыми возможностями</w:t>
      </w:r>
      <w:r w:rsidRPr="0027631F">
        <w:rPr>
          <w:rFonts w:ascii="Times New Roman" w:hAnsi="Times New Roman" w:cs="Times New Roman"/>
          <w:iCs/>
          <w:sz w:val="28"/>
          <w:szCs w:val="28"/>
        </w:rPr>
        <w:t>;</w:t>
      </w:r>
    </w:p>
    <w:p w14:paraId="55F3E445" w14:textId="77777777" w:rsidR="001872D9" w:rsidRPr="0027631F" w:rsidRDefault="001872D9" w:rsidP="001872D9">
      <w:pPr>
        <w:numPr>
          <w:ilvl w:val="0"/>
          <w:numId w:val="46"/>
        </w:numPr>
        <w:tabs>
          <w:tab w:val="clear" w:pos="1429"/>
          <w:tab w:val="left" w:pos="709"/>
        </w:tabs>
        <w:autoSpaceDN w:val="0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изучить основные положения Федерального законодательства, закрепляющего правовые основы военной службы.</w:t>
      </w:r>
    </w:p>
    <w:p w14:paraId="08891505" w14:textId="77777777" w:rsidR="001872D9" w:rsidRPr="0027631F" w:rsidRDefault="001872D9" w:rsidP="001872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0DF80E27" w14:textId="77777777" w:rsidR="001872D9" w:rsidRPr="0027631F" w:rsidRDefault="001872D9" w:rsidP="001872D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00439D87" w14:textId="77777777" w:rsidR="001872D9" w:rsidRPr="0027631F" w:rsidRDefault="001872D9" w:rsidP="001872D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3CFEEFBA" w14:textId="77777777" w:rsidR="001872D9" w:rsidRPr="0027631F" w:rsidRDefault="001872D9" w:rsidP="001872D9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виды вооруженных сил, их состав, функции и задачи в системе б</w:t>
      </w:r>
      <w:r w:rsidRPr="0027631F">
        <w:rPr>
          <w:rFonts w:ascii="Times New Roman" w:hAnsi="Times New Roman"/>
          <w:spacing w:val="-1"/>
          <w:sz w:val="28"/>
          <w:szCs w:val="28"/>
        </w:rPr>
        <w:t xml:space="preserve">езопасности </w:t>
      </w:r>
      <w:r w:rsidRPr="0027631F">
        <w:rPr>
          <w:rFonts w:ascii="Times New Roman" w:hAnsi="Times New Roman"/>
          <w:sz w:val="28"/>
          <w:szCs w:val="28"/>
        </w:rPr>
        <w:t>РФ;</w:t>
      </w:r>
    </w:p>
    <w:p w14:paraId="1B3F8871" w14:textId="77777777" w:rsidR="001872D9" w:rsidRPr="0027631F" w:rsidRDefault="001872D9" w:rsidP="001872D9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</w:t>
      </w:r>
      <w:r w:rsidRPr="0027631F">
        <w:rPr>
          <w:rFonts w:ascii="Times New Roman" w:hAnsi="Times New Roman"/>
          <w:color w:val="000000"/>
          <w:spacing w:val="3"/>
          <w:sz w:val="28"/>
          <w:szCs w:val="28"/>
        </w:rPr>
        <w:t>физические, информационные и психологические функциональные принципы действия современного оружия;</w:t>
      </w:r>
    </w:p>
    <w:p w14:paraId="6F621F0E" w14:textId="77777777" w:rsidR="001872D9" w:rsidRPr="0027631F" w:rsidRDefault="001872D9" w:rsidP="001872D9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исторические примеры мужества и храбрости русского война, международной миротворческой деятельности Вооруженных сил РФ;</w:t>
      </w:r>
    </w:p>
    <w:p w14:paraId="224E4B48" w14:textId="77777777" w:rsidR="001872D9" w:rsidRPr="0027631F" w:rsidRDefault="001872D9" w:rsidP="001872D9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правовые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основы военной службы: </w:t>
      </w:r>
      <w:r w:rsidRPr="0027631F">
        <w:rPr>
          <w:rFonts w:ascii="Times New Roman" w:hAnsi="Times New Roman" w:cs="Times New Roman"/>
          <w:sz w:val="28"/>
          <w:szCs w:val="28"/>
        </w:rPr>
        <w:t>«Основные положения Федеральных законов РФ, «О воинской обязанности и военной службе», «Об альтернативной гражданской службе», «О статусе военнослужащих».</w:t>
      </w:r>
    </w:p>
    <w:p w14:paraId="30AAD1EA" w14:textId="77777777" w:rsidR="001872D9" w:rsidRPr="0027631F" w:rsidRDefault="001872D9" w:rsidP="001872D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2443BFCC" w14:textId="77777777" w:rsidR="001872D9" w:rsidRPr="0027631F" w:rsidRDefault="001872D9" w:rsidP="001872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 проводить компетентностное обучение с использованием различных средств и методов для формирования</w:t>
      </w:r>
      <w:r w:rsidRPr="0027631F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патриотизма у обучающихся </w:t>
      </w:r>
      <w:r w:rsidRPr="0027631F">
        <w:rPr>
          <w:rFonts w:ascii="Times New Roman" w:hAnsi="Times New Roman" w:cs="Times New Roman"/>
          <w:iCs/>
          <w:sz w:val="28"/>
          <w:szCs w:val="28"/>
        </w:rPr>
        <w:t>с учетом их индивидуальных особенностей и образовательных потребностей;</w:t>
      </w:r>
    </w:p>
    <w:p w14:paraId="5621BB04" w14:textId="77777777" w:rsidR="001872D9" w:rsidRPr="0027631F" w:rsidRDefault="001872D9" w:rsidP="001872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поддерживать взаимодействие с подразделениями Министерства обороны по вопросам проведения военных сборов.</w:t>
      </w:r>
    </w:p>
    <w:p w14:paraId="67107459" w14:textId="77777777" w:rsidR="001872D9" w:rsidRPr="0027631F" w:rsidRDefault="001872D9" w:rsidP="001872D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7D4C69BF" w14:textId="77777777" w:rsidR="001872D9" w:rsidRPr="0027631F" w:rsidRDefault="001872D9" w:rsidP="001872D9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 </w:t>
      </w:r>
      <w:r w:rsidRPr="0027631F">
        <w:rPr>
          <w:rFonts w:ascii="Times New Roman" w:hAnsi="Times New Roman"/>
          <w:bCs/>
          <w:sz w:val="28"/>
          <w:szCs w:val="28"/>
        </w:rPr>
        <w:t>организаторскими способностями проведения военно-патриотических мероприятий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7781C868" w14:textId="77777777" w:rsidR="001872D9" w:rsidRPr="0027631F" w:rsidRDefault="001872D9" w:rsidP="001872D9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 </w:t>
      </w:r>
      <w:r w:rsidRPr="0027631F">
        <w:rPr>
          <w:rFonts w:ascii="Times New Roman" w:hAnsi="Times New Roman"/>
          <w:bCs/>
          <w:sz w:val="28"/>
          <w:szCs w:val="28"/>
        </w:rPr>
        <w:t xml:space="preserve">методикой </w:t>
      </w:r>
      <w:r w:rsidRPr="0027631F">
        <w:rPr>
          <w:rFonts w:ascii="Times New Roman" w:hAnsi="Times New Roman"/>
          <w:sz w:val="28"/>
          <w:szCs w:val="28"/>
        </w:rPr>
        <w:t>проведения профориентации учащихся для прохождения военной службе и/или получения военного образования.</w:t>
      </w:r>
    </w:p>
    <w:p w14:paraId="48F24015" w14:textId="77777777" w:rsidR="001872D9" w:rsidRPr="0027631F" w:rsidRDefault="001872D9" w:rsidP="001872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 w:cs="Times New Roman"/>
          <w:sz w:val="28"/>
          <w:szCs w:val="28"/>
        </w:rPr>
        <w:t xml:space="preserve"> УК-7; ОПК-1</w:t>
      </w:r>
    </w:p>
    <w:p w14:paraId="10913AAD" w14:textId="77777777" w:rsidR="001872D9" w:rsidRPr="0027631F" w:rsidRDefault="001872D9" w:rsidP="001872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i/>
          <w:sz w:val="28"/>
          <w:szCs w:val="28"/>
        </w:rPr>
        <w:t>3 ЗЕТ</w:t>
      </w:r>
    </w:p>
    <w:p w14:paraId="2E84B88B" w14:textId="77777777" w:rsidR="001872D9" w:rsidRPr="0027631F" w:rsidRDefault="001872D9" w:rsidP="001872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</w:t>
      </w:r>
    </w:p>
    <w:p w14:paraId="34A88117" w14:textId="77777777" w:rsidR="001872D9" w:rsidRPr="0027631F" w:rsidRDefault="001872D9" w:rsidP="001872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3F6D2BF8" w14:textId="77777777" w:rsidR="001872D9" w:rsidRPr="0027631F" w:rsidRDefault="001872D9" w:rsidP="001872D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5A3C900D" w14:textId="77777777" w:rsidR="001872D9" w:rsidRPr="0027631F" w:rsidRDefault="001872D9" w:rsidP="001872D9">
      <w:pPr>
        <w:rPr>
          <w:rFonts w:ascii="Times New Roman" w:hAnsi="Times New Roman" w:cs="Times New Roman"/>
          <w:sz w:val="28"/>
          <w:szCs w:val="28"/>
        </w:rPr>
      </w:pPr>
    </w:p>
    <w:p w14:paraId="606F1D16" w14:textId="77777777" w:rsidR="001872D9" w:rsidRPr="0027631F" w:rsidRDefault="001872D9" w:rsidP="001872D9">
      <w:pPr>
        <w:rPr>
          <w:rFonts w:ascii="Times New Roman" w:hAnsi="Times New Roman" w:cs="Times New Roman"/>
          <w:sz w:val="28"/>
          <w:szCs w:val="28"/>
        </w:rPr>
      </w:pPr>
    </w:p>
    <w:p w14:paraId="5D0D115E" w14:textId="5960217B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57F15FD2" w14:textId="2BF2189B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0" w:name="_Toc64219490"/>
      <w:r w:rsidRPr="0027631F">
        <w:rPr>
          <w:rFonts w:ascii="Times New Roman" w:hAnsi="Times New Roman" w:cs="Times New Roman"/>
          <w:sz w:val="28"/>
          <w:szCs w:val="28"/>
        </w:rPr>
        <w:t>К.М.04.10 Охрана труда на производстве и в учебном процессе</w:t>
      </w:r>
      <w:bookmarkEnd w:id="80"/>
    </w:p>
    <w:p w14:paraId="55A01A8B" w14:textId="77777777" w:rsidR="00E47D47" w:rsidRPr="0027631F" w:rsidRDefault="00E47D47" w:rsidP="00E47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A27322A" w14:textId="77777777" w:rsidR="00E47D47" w:rsidRPr="0027631F" w:rsidRDefault="00E47D47" w:rsidP="00E47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4CBC7622" w14:textId="77777777" w:rsidR="00E47D47" w:rsidRPr="0027631F" w:rsidRDefault="00E47D47" w:rsidP="00E47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>К.М.04.10 «Охрана труда на производстве и в учебном процессе»</w:t>
      </w:r>
    </w:p>
    <w:p w14:paraId="750CE05F" w14:textId="77777777" w:rsidR="00E47D47" w:rsidRPr="0027631F" w:rsidRDefault="00E47D47" w:rsidP="00E47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5090"/>
      </w:tblGrid>
      <w:tr w:rsidR="00E47D47" w:rsidRPr="0027631F" w14:paraId="4EE00018" w14:textId="77777777" w:rsidTr="00674CB6">
        <w:tc>
          <w:tcPr>
            <w:tcW w:w="4265" w:type="dxa"/>
            <w:shd w:val="clear" w:color="auto" w:fill="auto"/>
          </w:tcPr>
          <w:p w14:paraId="0A089D8B" w14:textId="77777777" w:rsidR="00E47D47" w:rsidRPr="0027631F" w:rsidRDefault="00E47D47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90" w:type="dxa"/>
            <w:shd w:val="clear" w:color="auto" w:fill="auto"/>
          </w:tcPr>
          <w:p w14:paraId="079088E2" w14:textId="77777777" w:rsidR="00E47D47" w:rsidRPr="0027631F" w:rsidRDefault="00E47D47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E47D47" w:rsidRPr="0027631F" w14:paraId="1F73FD23" w14:textId="77777777" w:rsidTr="00674CB6">
        <w:tc>
          <w:tcPr>
            <w:tcW w:w="4265" w:type="dxa"/>
            <w:shd w:val="clear" w:color="auto" w:fill="auto"/>
          </w:tcPr>
          <w:p w14:paraId="02708931" w14:textId="77777777" w:rsidR="00E47D47" w:rsidRPr="0027631F" w:rsidRDefault="00E47D47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90" w:type="dxa"/>
            <w:shd w:val="clear" w:color="auto" w:fill="auto"/>
          </w:tcPr>
          <w:p w14:paraId="324BC291" w14:textId="77777777" w:rsidR="00E47D47" w:rsidRPr="0027631F" w:rsidRDefault="00E47D47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 и Безопасность жизнедеятельности»</w:t>
            </w:r>
          </w:p>
        </w:tc>
      </w:tr>
      <w:tr w:rsidR="00E47D47" w:rsidRPr="0027631F" w14:paraId="06DCF193" w14:textId="77777777" w:rsidTr="00674CB6">
        <w:tc>
          <w:tcPr>
            <w:tcW w:w="4265" w:type="dxa"/>
            <w:shd w:val="clear" w:color="auto" w:fill="auto"/>
          </w:tcPr>
          <w:p w14:paraId="3FC2E4A2" w14:textId="77777777" w:rsidR="00E47D47" w:rsidRPr="0027631F" w:rsidRDefault="00E47D47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90" w:type="dxa"/>
            <w:shd w:val="clear" w:color="auto" w:fill="auto"/>
          </w:tcPr>
          <w:p w14:paraId="32C9E82E" w14:textId="77777777" w:rsidR="00E47D47" w:rsidRPr="0027631F" w:rsidRDefault="00E47D47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14:paraId="652C451B" w14:textId="77777777" w:rsidR="00E47D47" w:rsidRPr="0027631F" w:rsidRDefault="00E47D47" w:rsidP="00E47D47">
      <w:pPr>
        <w:pStyle w:val="a9"/>
        <w:widowControl w:val="0"/>
        <w:tabs>
          <w:tab w:val="clear" w:pos="1804"/>
        </w:tabs>
        <w:ind w:left="0" w:firstLine="0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1.</w:t>
      </w:r>
      <w:r w:rsidRPr="0027631F">
        <w:rPr>
          <w:b/>
          <w:sz w:val="28"/>
          <w:szCs w:val="28"/>
        </w:rPr>
        <w:tab/>
        <w:t xml:space="preserve">Цель изучения дисциплины: </w:t>
      </w:r>
    </w:p>
    <w:p w14:paraId="6E63F931" w14:textId="77777777" w:rsidR="00E47D47" w:rsidRPr="0027631F" w:rsidRDefault="00E47D47" w:rsidP="00E47D47">
      <w:pPr>
        <w:pStyle w:val="a6"/>
        <w:numPr>
          <w:ilvl w:val="0"/>
          <w:numId w:val="1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сформировать у студентов необходимый объем знаний, навыков, умений в области охраны труда в производственной и непроизводственной сфере, </w:t>
      </w:r>
    </w:p>
    <w:p w14:paraId="0C5BCB95" w14:textId="77777777" w:rsidR="00E47D47" w:rsidRPr="0027631F" w:rsidRDefault="00E47D47" w:rsidP="00E47D47">
      <w:pPr>
        <w:pStyle w:val="a6"/>
        <w:numPr>
          <w:ilvl w:val="0"/>
          <w:numId w:val="1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сформировать представления об основных положениях законодательства об охране труда.</w:t>
      </w:r>
    </w:p>
    <w:p w14:paraId="389DD37E" w14:textId="77777777" w:rsidR="00E47D47" w:rsidRPr="0027631F" w:rsidRDefault="00E47D47" w:rsidP="00E47D47">
      <w:pPr>
        <w:pStyle w:val="a9"/>
        <w:widowControl w:val="0"/>
        <w:tabs>
          <w:tab w:val="clear" w:pos="1804"/>
        </w:tabs>
        <w:ind w:left="0" w:firstLine="0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2.</w:t>
      </w:r>
      <w:r w:rsidRPr="0027631F">
        <w:rPr>
          <w:b/>
          <w:sz w:val="28"/>
          <w:szCs w:val="28"/>
        </w:rPr>
        <w:tab/>
        <w:t xml:space="preserve">Задачи изучения дисциплины: </w:t>
      </w:r>
    </w:p>
    <w:p w14:paraId="19C763BD" w14:textId="77777777" w:rsidR="00E47D47" w:rsidRPr="0027631F" w:rsidRDefault="00E47D47" w:rsidP="00E47D47">
      <w:pPr>
        <w:pStyle w:val="a9"/>
        <w:widowControl w:val="0"/>
        <w:numPr>
          <w:ilvl w:val="0"/>
          <w:numId w:val="120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 xml:space="preserve">систематизировать знания студентов об основных понятиях и положениях теории безопасности в современном комплексе проблем обеспечения охраны труда в производственной и непроизводственной сфере; </w:t>
      </w:r>
    </w:p>
    <w:p w14:paraId="114A10C5" w14:textId="77777777" w:rsidR="00E47D47" w:rsidRPr="0027631F" w:rsidRDefault="00E47D47" w:rsidP="00E47D47">
      <w:pPr>
        <w:pStyle w:val="a9"/>
        <w:widowControl w:val="0"/>
        <w:numPr>
          <w:ilvl w:val="0"/>
          <w:numId w:val="120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 xml:space="preserve">познакомить студентов с правами каждого работника в вопросах защиты своих трудовых прав; </w:t>
      </w:r>
    </w:p>
    <w:p w14:paraId="61721780" w14:textId="77777777" w:rsidR="00E47D47" w:rsidRPr="0027631F" w:rsidRDefault="00E47D47" w:rsidP="00E47D47">
      <w:pPr>
        <w:pStyle w:val="a9"/>
        <w:widowControl w:val="0"/>
        <w:numPr>
          <w:ilvl w:val="0"/>
          <w:numId w:val="120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>сформировать у студентов навыки самостоятельного изучения вопросов, связанных с сущностью управления охраной труда.</w:t>
      </w:r>
    </w:p>
    <w:p w14:paraId="70FC83B5" w14:textId="77777777" w:rsidR="00E47D47" w:rsidRPr="0027631F" w:rsidRDefault="00E47D47" w:rsidP="00E47D47">
      <w:pPr>
        <w:pStyle w:val="a9"/>
        <w:widowControl w:val="0"/>
        <w:numPr>
          <w:ilvl w:val="0"/>
          <w:numId w:val="120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>познакомить студентов с вопросами, связанными с обеспечением безопасности труда с позиции системного анализа.</w:t>
      </w:r>
    </w:p>
    <w:p w14:paraId="22559A69" w14:textId="77777777" w:rsidR="00E47D47" w:rsidRPr="0027631F" w:rsidRDefault="00E47D47" w:rsidP="00E47D47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14:paraId="49117819" w14:textId="77777777" w:rsidR="00E47D47" w:rsidRPr="0027631F" w:rsidRDefault="00E47D47" w:rsidP="00E47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как осуществлять поиск, критический анализ и синтез информации, применять системный подход для решения поставленных задач, как обеспечить охрану жизни и здоровья обучающихся в учебно-воспитательном процессе и внеурочной деятельности.</w:t>
      </w:r>
    </w:p>
    <w:p w14:paraId="3E393BA3" w14:textId="77777777" w:rsidR="00E47D47" w:rsidRPr="0027631F" w:rsidRDefault="00E47D47" w:rsidP="00E47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коллективе, создавать условия для безопасного сотрудничества участников образовательного процесса.</w:t>
      </w:r>
    </w:p>
    <w:p w14:paraId="34B1ACEA" w14:textId="77777777" w:rsidR="00E47D47" w:rsidRPr="0027631F" w:rsidRDefault="00E47D47" w:rsidP="00E47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представлениями о поиске информации и ее критическом анализе в области теории рисков и безопасности жизнедеятельности, навыками оказания первой доврачебной помощи в случае необходимости в образовательном учреждении.</w:t>
      </w:r>
    </w:p>
    <w:p w14:paraId="1F43588A" w14:textId="77777777" w:rsidR="00E47D47" w:rsidRPr="0027631F" w:rsidRDefault="00E47D47" w:rsidP="00E47D47">
      <w:pPr>
        <w:pStyle w:val="a6"/>
        <w:numPr>
          <w:ilvl w:val="0"/>
          <w:numId w:val="121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75A85D34" w14:textId="77777777" w:rsidR="00E47D47" w:rsidRPr="0027631F" w:rsidRDefault="00E47D47" w:rsidP="00E47D47">
      <w:pPr>
        <w:pStyle w:val="a6"/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УК-2, ПКО-4</w:t>
      </w:r>
    </w:p>
    <w:p w14:paraId="570C8123" w14:textId="77777777" w:rsidR="00E47D47" w:rsidRPr="0027631F" w:rsidRDefault="00E47D47" w:rsidP="00E47D47">
      <w:pPr>
        <w:spacing w:after="0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</w:p>
    <w:p w14:paraId="15C2EF43" w14:textId="77777777" w:rsidR="00E47D47" w:rsidRPr="0027631F" w:rsidRDefault="00E47D47" w:rsidP="00E47D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1 семестр экзамен</w:t>
      </w:r>
    </w:p>
    <w:p w14:paraId="7261A51E" w14:textId="77777777" w:rsidR="00E47D47" w:rsidRPr="0027631F" w:rsidRDefault="00E47D47" w:rsidP="00E47D4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>Лапшина Ирина Владимировна.</w:t>
      </w:r>
    </w:p>
    <w:p w14:paraId="01A6C5D9" w14:textId="7600CE5D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7F9B4A5" w14:textId="366243B9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1" w:name="_Toc64219491"/>
      <w:r w:rsidRPr="0027631F">
        <w:rPr>
          <w:rFonts w:ascii="Times New Roman" w:hAnsi="Times New Roman" w:cs="Times New Roman"/>
          <w:sz w:val="28"/>
          <w:szCs w:val="28"/>
        </w:rPr>
        <w:t>К.М.04.11 Безопасный отдых и туризм. Способы автономного выживания в природе</w:t>
      </w:r>
      <w:bookmarkEnd w:id="81"/>
    </w:p>
    <w:p w14:paraId="10EB4303" w14:textId="77777777" w:rsidR="002A4569" w:rsidRPr="0027631F" w:rsidRDefault="002A4569" w:rsidP="002A4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C767E17" w14:textId="77777777" w:rsidR="002A4569" w:rsidRPr="0027631F" w:rsidRDefault="002A4569" w:rsidP="002A4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8D01471" w14:textId="77777777" w:rsidR="002A4569" w:rsidRPr="0027631F" w:rsidRDefault="002A4569" w:rsidP="002A45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К.М.04.11 «Безопасный отдых и туризм. Способы автономного выживания в природе»</w:t>
      </w:r>
    </w:p>
    <w:p w14:paraId="41AD15F5" w14:textId="77777777" w:rsidR="002A4569" w:rsidRPr="0027631F" w:rsidRDefault="002A4569" w:rsidP="002A45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028DA" w14:textId="77777777" w:rsidR="002A4569" w:rsidRPr="0027631F" w:rsidRDefault="002A4569" w:rsidP="002A4569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2A4569" w:rsidRPr="0027631F" w14:paraId="1F55F3C4" w14:textId="77777777" w:rsidTr="00674CB6">
        <w:tc>
          <w:tcPr>
            <w:tcW w:w="4361" w:type="dxa"/>
          </w:tcPr>
          <w:p w14:paraId="5A9C0CA9" w14:textId="77777777" w:rsidR="002A4569" w:rsidRPr="0027631F" w:rsidRDefault="002A4569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2F9E8497" w14:textId="77777777" w:rsidR="002A4569" w:rsidRPr="0027631F" w:rsidRDefault="002A4569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6F515C7C" w14:textId="77777777" w:rsidR="002A4569" w:rsidRPr="0027631F" w:rsidRDefault="002A4569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A4569" w:rsidRPr="0027631F" w14:paraId="4833473E" w14:textId="77777777" w:rsidTr="00674CB6">
        <w:tc>
          <w:tcPr>
            <w:tcW w:w="4361" w:type="dxa"/>
          </w:tcPr>
          <w:p w14:paraId="3F755D47" w14:textId="77777777" w:rsidR="002A4569" w:rsidRPr="0027631F" w:rsidRDefault="002A4569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148833AE" w14:textId="77777777" w:rsidR="002A4569" w:rsidRPr="0027631F" w:rsidRDefault="002A4569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2A4569" w:rsidRPr="0027631F" w14:paraId="0A731187" w14:textId="77777777" w:rsidTr="00674CB6">
        <w:tc>
          <w:tcPr>
            <w:tcW w:w="4361" w:type="dxa"/>
          </w:tcPr>
          <w:p w14:paraId="7240F5BB" w14:textId="77777777" w:rsidR="002A4569" w:rsidRPr="0027631F" w:rsidRDefault="002A4569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1FE977" w14:textId="77777777" w:rsidR="002A4569" w:rsidRPr="0027631F" w:rsidRDefault="002A4569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004C4EAE" w14:textId="77777777" w:rsidR="002A4569" w:rsidRPr="0027631F" w:rsidRDefault="002A4569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7B7410E1" w14:textId="77777777" w:rsidR="002A4569" w:rsidRPr="0027631F" w:rsidRDefault="002A4569" w:rsidP="002A4569">
      <w:pPr>
        <w:rPr>
          <w:rFonts w:ascii="Times New Roman" w:hAnsi="Times New Roman" w:cs="Times New Roman"/>
          <w:b/>
          <w:sz w:val="28"/>
          <w:szCs w:val="28"/>
        </w:rPr>
      </w:pPr>
    </w:p>
    <w:p w14:paraId="2EB86FBB" w14:textId="77777777" w:rsidR="002A4569" w:rsidRPr="0027631F" w:rsidRDefault="002A4569" w:rsidP="002A4569">
      <w:pPr>
        <w:pStyle w:val="a9"/>
        <w:widowControl w:val="0"/>
        <w:numPr>
          <w:ilvl w:val="0"/>
          <w:numId w:val="122"/>
        </w:numPr>
        <w:spacing w:line="276" w:lineRule="auto"/>
        <w:rPr>
          <w:spacing w:val="-8"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pacing w:val="-8"/>
          <w:sz w:val="28"/>
          <w:szCs w:val="28"/>
        </w:rPr>
        <w:t>сформировать у студентов представление об опасных и экстремальных ситуациях в природе и систематизированных знаний в области выживания человека, оказавшегося наедине с природой, в различных климатогеографических условиях.</w:t>
      </w:r>
    </w:p>
    <w:p w14:paraId="74A32821" w14:textId="77777777" w:rsidR="002A4569" w:rsidRPr="0027631F" w:rsidRDefault="002A4569" w:rsidP="002A4569">
      <w:pPr>
        <w:pStyle w:val="a9"/>
        <w:widowControl w:val="0"/>
        <w:numPr>
          <w:ilvl w:val="0"/>
          <w:numId w:val="122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324779F8" w14:textId="77777777" w:rsidR="002A4569" w:rsidRPr="0027631F" w:rsidRDefault="002A4569" w:rsidP="002A4569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sz w:val="28"/>
          <w:szCs w:val="28"/>
        </w:rPr>
      </w:pPr>
      <w:r w:rsidRPr="0027631F">
        <w:rPr>
          <w:sz w:val="28"/>
          <w:szCs w:val="28"/>
        </w:rPr>
        <w:t>– сформировать у студентов представление об опасных и экстремальных ситуациях в инонародном социуме, отличном от постоянного местопроживания путешественника;</w:t>
      </w:r>
    </w:p>
    <w:p w14:paraId="7B1EDBDB" w14:textId="77777777" w:rsidR="002A4569" w:rsidRPr="0027631F" w:rsidRDefault="002A4569" w:rsidP="002A4569">
      <w:pPr>
        <w:pStyle w:val="Default"/>
        <w:ind w:firstLine="426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помочь овладеть навыками безопасного поведения в ситуации вынужденного автономного существования в природе, при внутреннем и международном туризме;</w:t>
      </w:r>
    </w:p>
    <w:p w14:paraId="69E56CAC" w14:textId="77777777" w:rsidR="002A4569" w:rsidRPr="0027631F" w:rsidRDefault="002A4569" w:rsidP="002A4569">
      <w:pPr>
        <w:pStyle w:val="a9"/>
        <w:widowControl w:val="0"/>
        <w:tabs>
          <w:tab w:val="clear" w:pos="1804"/>
        </w:tabs>
        <w:spacing w:line="240" w:lineRule="auto"/>
        <w:ind w:left="0" w:firstLine="426"/>
        <w:rPr>
          <w:sz w:val="28"/>
          <w:szCs w:val="28"/>
        </w:rPr>
      </w:pPr>
      <w:r w:rsidRPr="0027631F">
        <w:rPr>
          <w:sz w:val="28"/>
          <w:szCs w:val="28"/>
        </w:rPr>
        <w:t>– выработать умения организации и проведения туристских мероприятий с учащимися, готовыми учитывать безопасное поведение в природе, обученными средствам, способам;</w:t>
      </w:r>
    </w:p>
    <w:p w14:paraId="2186F61A" w14:textId="77777777" w:rsidR="002A4569" w:rsidRPr="0027631F" w:rsidRDefault="002A4569" w:rsidP="002A4569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выработать знание факторов, определяющих выживание человека и способов его поведения в различных экстремальных условиях природной среды.</w:t>
      </w:r>
    </w:p>
    <w:p w14:paraId="519C0156" w14:textId="77777777" w:rsidR="002A4569" w:rsidRPr="0027631F" w:rsidRDefault="002A4569" w:rsidP="002A4569">
      <w:pPr>
        <w:pStyle w:val="a6"/>
        <w:numPr>
          <w:ilvl w:val="0"/>
          <w:numId w:val="122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68EC1B6E" w14:textId="77777777" w:rsidR="002A4569" w:rsidRPr="0027631F" w:rsidRDefault="002A4569" w:rsidP="002A4569">
      <w:pPr>
        <w:pStyle w:val="a6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44E526F9" w14:textId="77777777" w:rsidR="002A4569" w:rsidRPr="0027631F" w:rsidRDefault="002A4569" w:rsidP="002A45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ключевые технологические туристские новации; свою роль в социальном взаимодействии и командной работе, исходя из стратегии сотрудничества для достижения поставленной цели.</w:t>
      </w:r>
    </w:p>
    <w:p w14:paraId="2614FA65" w14:textId="77777777" w:rsidR="002A4569" w:rsidRPr="0027631F" w:rsidRDefault="002A4569" w:rsidP="002A45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оценивать эффективность и обосновывать применение современных информационных и коммуникативных технологий для обеспечения конкурентоспособности предприятий сферы; при реализации своей роли в социальном взаимодействии и командной работе учитывать особенности поведения и интересы других участников; анализировать возможные последствия личных действий в социальном взаимодействии и командной работе, и строит продуктивное взаимодействие с учетом этого; осуществлять обмен информацией, знаниями и опытом с членами команды; оценивать идеи других членов команды для достижения поставленной цели.</w:t>
      </w:r>
    </w:p>
    <w:p w14:paraId="0DD6C9AA" w14:textId="77777777" w:rsidR="002A4569" w:rsidRPr="0027631F" w:rsidRDefault="002A4569" w:rsidP="002A45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навыками осуществлять экспертизу туристских проектов, выявлять их достоинства и недостатки, разрабатывать план внедрения; навыками разработки норм и установленных правил командной работы; навыками нести личную ответственность за результат.</w:t>
      </w:r>
    </w:p>
    <w:p w14:paraId="0403317D" w14:textId="77777777" w:rsidR="002A4569" w:rsidRPr="0027631F" w:rsidRDefault="002A4569" w:rsidP="002A4569">
      <w:pPr>
        <w:pStyle w:val="a6"/>
        <w:numPr>
          <w:ilvl w:val="0"/>
          <w:numId w:val="122"/>
        </w:numPr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ПКО-4, УК-3.</w:t>
      </w:r>
    </w:p>
    <w:p w14:paraId="098E3AC4" w14:textId="77777777" w:rsidR="002A4569" w:rsidRPr="0027631F" w:rsidRDefault="002A4569" w:rsidP="002A4569">
      <w:pPr>
        <w:pStyle w:val="a6"/>
        <w:numPr>
          <w:ilvl w:val="0"/>
          <w:numId w:val="1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6.</w:t>
      </w:r>
    </w:p>
    <w:p w14:paraId="30712714" w14:textId="77777777" w:rsidR="002A4569" w:rsidRPr="0027631F" w:rsidRDefault="002A4569" w:rsidP="002A4569">
      <w:pPr>
        <w:pStyle w:val="a6"/>
        <w:numPr>
          <w:ilvl w:val="0"/>
          <w:numId w:val="122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зачет, экзамен.</w:t>
      </w:r>
    </w:p>
    <w:p w14:paraId="7FF4F4BE" w14:textId="77777777" w:rsidR="002A4569" w:rsidRPr="0027631F" w:rsidRDefault="002A4569" w:rsidP="002A4569">
      <w:pPr>
        <w:pStyle w:val="a6"/>
        <w:numPr>
          <w:ilvl w:val="0"/>
          <w:numId w:val="12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Жидкова Алена Юрьевна.</w:t>
      </w:r>
    </w:p>
    <w:p w14:paraId="72CCCF25" w14:textId="3633AE76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7B8AD9F" w14:textId="5CE30D6F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2" w:name="_Toc64219492"/>
      <w:r w:rsidRPr="0027631F">
        <w:rPr>
          <w:rFonts w:ascii="Times New Roman" w:hAnsi="Times New Roman" w:cs="Times New Roman"/>
          <w:sz w:val="28"/>
          <w:szCs w:val="28"/>
        </w:rPr>
        <w:t>К.М.04.12 Медицина катастроф</w:t>
      </w:r>
      <w:bookmarkEnd w:id="82"/>
    </w:p>
    <w:p w14:paraId="11CEFFB9" w14:textId="77777777" w:rsidR="0058163B" w:rsidRPr="0027631F" w:rsidRDefault="0058163B" w:rsidP="005816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D351274" w14:textId="77777777" w:rsidR="0058163B" w:rsidRPr="0027631F" w:rsidRDefault="0058163B" w:rsidP="005816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0811D977" w14:textId="77777777" w:rsidR="0058163B" w:rsidRPr="0027631F" w:rsidRDefault="0058163B" w:rsidP="0058163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К.М.04.12 Медицина катастроф</w:t>
      </w:r>
    </w:p>
    <w:p w14:paraId="2FD05E3B" w14:textId="77777777" w:rsidR="0058163B" w:rsidRPr="0027631F" w:rsidRDefault="0058163B" w:rsidP="0058163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BD985" w14:textId="77777777" w:rsidR="0058163B" w:rsidRPr="0027631F" w:rsidRDefault="0058163B" w:rsidP="0058163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58163B" w:rsidRPr="0027631F" w14:paraId="46E575EB" w14:textId="77777777" w:rsidTr="00054D99">
        <w:tc>
          <w:tcPr>
            <w:tcW w:w="4361" w:type="dxa"/>
          </w:tcPr>
          <w:p w14:paraId="2C94A639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5DB9A98E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36AA860D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8163B" w:rsidRPr="0027631F" w14:paraId="789DB3EA" w14:textId="77777777" w:rsidTr="00054D99">
        <w:tc>
          <w:tcPr>
            <w:tcW w:w="4361" w:type="dxa"/>
          </w:tcPr>
          <w:p w14:paraId="6BE98000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77E072B6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«Безопасностьжизнедеятельности»</w:t>
            </w:r>
          </w:p>
        </w:tc>
      </w:tr>
      <w:tr w:rsidR="0058163B" w:rsidRPr="0027631F" w14:paraId="1BAA1C01" w14:textId="77777777" w:rsidTr="00054D99">
        <w:tc>
          <w:tcPr>
            <w:tcW w:w="4361" w:type="dxa"/>
          </w:tcPr>
          <w:p w14:paraId="550C0554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3541F4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1B3010B3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D5B73" w14:textId="77777777" w:rsidR="0058163B" w:rsidRPr="0027631F" w:rsidRDefault="0058163B" w:rsidP="00054D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жизнедеятельность</w:t>
            </w:r>
          </w:p>
        </w:tc>
      </w:tr>
    </w:tbl>
    <w:p w14:paraId="680101F1" w14:textId="77777777" w:rsidR="0058163B" w:rsidRPr="0027631F" w:rsidRDefault="0058163B" w:rsidP="0058163B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B46182" w14:textId="77777777" w:rsidR="0058163B" w:rsidRPr="0027631F" w:rsidRDefault="0058163B" w:rsidP="00581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1.Цель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 xml:space="preserve">является формирование  основы теории и практики медицины катастроф, медико-биологической защиты населения и сил ГО и РСЧС при проведении мероприятий по предупреждению и ликвидации ЧС мирного и военного времени. </w:t>
      </w:r>
    </w:p>
    <w:p w14:paraId="680D5B5E" w14:textId="77777777" w:rsidR="0058163B" w:rsidRPr="0027631F" w:rsidRDefault="0058163B" w:rsidP="0058163B">
      <w:pPr>
        <w:pStyle w:val="a6"/>
        <w:tabs>
          <w:tab w:val="left" w:pos="7160"/>
        </w:tabs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63770641" w14:textId="77777777" w:rsidR="0058163B" w:rsidRPr="0027631F" w:rsidRDefault="0058163B" w:rsidP="0058163B">
      <w:pPr>
        <w:tabs>
          <w:tab w:val="left" w:pos="7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2.Задачи изучения дисциплины:</w:t>
      </w:r>
      <w:r w:rsidRPr="00276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837D509" w14:textId="77777777" w:rsidR="0058163B" w:rsidRPr="0027631F" w:rsidRDefault="0058163B" w:rsidP="0058163B">
      <w:pPr>
        <w:pStyle w:val="a6"/>
        <w:tabs>
          <w:tab w:val="left" w:pos="716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Вооружить  студентов теоретическими знаниями и практическими умениями, необходимыми для - идентификации опасности техногенного и природного происхождений в повседневных (штатных) и чрезвычайных ситуациях; - создания комфортных и безопасных условий жизнедеятельности человека в штатных условиях; - разработки и реализации мер защиты среды обитания от негативных воздействий; - для умелого участия в работах по защите населения от негативных воздействий чрезвычайных ситуаций; - оказания доврачебной помощи при неотложных состояниях; - проведения мероприятий по восстановлению и поддержанию жизнедеятельности организма при неотложных состояниях самостоятельно и в бригаде. </w:t>
      </w:r>
    </w:p>
    <w:p w14:paraId="40F4A9EA" w14:textId="77777777" w:rsidR="0058163B" w:rsidRPr="0027631F" w:rsidRDefault="0058163B" w:rsidP="005816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Развить мышление будущего учителя, вооружая знанием о оказании доврачебной медицинской помощи</w:t>
      </w:r>
      <w:r w:rsidRPr="0027631F">
        <w:rPr>
          <w:rFonts w:ascii="Times New Roman" w:hAnsi="Times New Roman" w:cs="Times New Roman"/>
          <w:sz w:val="28"/>
          <w:szCs w:val="28"/>
        </w:rPr>
        <w:br/>
      </w:r>
      <w:r w:rsidRPr="0027631F">
        <w:rPr>
          <w:rFonts w:ascii="Times New Roman" w:hAnsi="Times New Roman" w:cs="Times New Roman"/>
          <w:b/>
          <w:sz w:val="28"/>
          <w:szCs w:val="28"/>
        </w:rPr>
        <w:t>3.Результаты обучения по дисциплине.</w:t>
      </w:r>
    </w:p>
    <w:p w14:paraId="05274237" w14:textId="77777777" w:rsidR="0058163B" w:rsidRPr="0027631F" w:rsidRDefault="0058163B" w:rsidP="0058163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4E23E10A" w14:textId="77777777" w:rsidR="0058163B" w:rsidRPr="0027631F" w:rsidRDefault="0058163B" w:rsidP="0058163B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</w:p>
    <w:p w14:paraId="517D2B27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1. Основные тенденции развития современного медицинского знания;</w:t>
      </w:r>
    </w:p>
    <w:p w14:paraId="49ED4DEF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2. Теорию оказания первой доврачебной помощи пострадавшим и методы защиты населения в чрезвычайных ситуациях;</w:t>
      </w:r>
    </w:p>
    <w:p w14:paraId="2FD3B0B4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3.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цели и задачи дисциплины; базовые понятия; ф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27631F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14:paraId="672EABED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4. Ф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27631F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</w:t>
      </w:r>
      <w:r w:rsidRPr="0027631F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04868854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5.  основные тенденции развития современного медицинского знания;</w:t>
      </w:r>
    </w:p>
    <w:p w14:paraId="3828C134" w14:textId="77777777" w:rsidR="0058163B" w:rsidRPr="0027631F" w:rsidRDefault="0058163B" w:rsidP="0058163B">
      <w:pPr>
        <w:pStyle w:val="a6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0E88B4B2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1. Оо</w:t>
      </w:r>
      <w:r w:rsidRPr="0027631F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27631F">
        <w:rPr>
          <w:rFonts w:ascii="Times New Roman" w:hAnsi="Times New Roman" w:cs="Times New Roman"/>
          <w:sz w:val="28"/>
          <w:szCs w:val="28"/>
        </w:rPr>
        <w:t xml:space="preserve">; соблюдать правила поведения в зоне чрезвычайной ситуации;  анализировать источники оказания первой помощи и методов защиты; </w:t>
      </w:r>
    </w:p>
    <w:p w14:paraId="2D88CB1C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2.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целесообразную и психологически безо-пасную образовательную среду. Взаимодействовать  с различными  субъектами  педагогического процесса. </w:t>
      </w:r>
    </w:p>
    <w:p w14:paraId="73E4BEB8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3. Правильно использовать биологическую и медицинскую терминологию;  осуществлять общий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14:paraId="297598F9" w14:textId="77777777" w:rsidR="0058163B" w:rsidRPr="0027631F" w:rsidRDefault="0058163B" w:rsidP="005816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4. О</w:t>
      </w:r>
      <w:r w:rsidRPr="0027631F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27631F">
        <w:rPr>
          <w:rFonts w:ascii="Times New Roman" w:hAnsi="Times New Roman" w:cs="Times New Roman"/>
          <w:sz w:val="28"/>
          <w:szCs w:val="28"/>
        </w:rPr>
        <w:t>; соблюдать правила поведения в зоне чрезвычайной ситуации;</w:t>
      </w:r>
    </w:p>
    <w:p w14:paraId="1F7A5350" w14:textId="77777777" w:rsidR="0058163B" w:rsidRPr="0027631F" w:rsidRDefault="0058163B" w:rsidP="0058163B">
      <w:pPr>
        <w:pStyle w:val="a6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</w:p>
    <w:p w14:paraId="32DAE926" w14:textId="77777777" w:rsidR="0058163B" w:rsidRPr="0027631F" w:rsidRDefault="0058163B" w:rsidP="0058163B">
      <w:pPr>
        <w:tabs>
          <w:tab w:val="left" w:pos="468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1. Приемами оказания первой доврачебной помощи; применением теоретических знаний на практике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132F1C6B" w14:textId="77777777" w:rsidR="0058163B" w:rsidRPr="0027631F" w:rsidRDefault="0058163B" w:rsidP="0058163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2. способами ориентации в профессиональных  источниках информации  (журналы,  сайты,  образовательные порталы и т.д)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1161DE89" w14:textId="77777777" w:rsidR="0058163B" w:rsidRPr="0027631F" w:rsidRDefault="0058163B" w:rsidP="0058163B">
      <w:pPr>
        <w:tabs>
          <w:tab w:val="left" w:pos="468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3. Приемами оказания первой доврачебной помощи; применением теоретических знаний на практике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72A2E0F1" w14:textId="77777777" w:rsidR="0058163B" w:rsidRPr="0027631F" w:rsidRDefault="0058163B" w:rsidP="0058163B">
      <w:pPr>
        <w:tabs>
          <w:tab w:val="left" w:pos="468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27631F">
        <w:rPr>
          <w:rFonts w:ascii="Times New Roman" w:hAnsi="Times New Roman" w:cs="Times New Roman"/>
          <w:sz w:val="28"/>
          <w:szCs w:val="28"/>
        </w:rPr>
        <w:t>ПКО - 4.</w:t>
      </w:r>
    </w:p>
    <w:p w14:paraId="6D9C8013" w14:textId="77777777" w:rsidR="0058163B" w:rsidRPr="0027631F" w:rsidRDefault="0058163B" w:rsidP="0058163B">
      <w:pPr>
        <w:tabs>
          <w:tab w:val="left" w:pos="468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>Общая трудоемкость: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3 ЗЕТ по учебному плану </w:t>
      </w:r>
    </w:p>
    <w:p w14:paraId="27EA42ED" w14:textId="77777777" w:rsidR="0058163B" w:rsidRPr="0027631F" w:rsidRDefault="0058163B" w:rsidP="0058163B">
      <w:pPr>
        <w:tabs>
          <w:tab w:val="left" w:pos="468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Форма контроля:  </w:t>
      </w:r>
      <w:r w:rsidRPr="0027631F">
        <w:rPr>
          <w:rFonts w:ascii="Times New Roman" w:hAnsi="Times New Roman" w:cs="Times New Roman"/>
          <w:sz w:val="28"/>
          <w:szCs w:val="28"/>
        </w:rPr>
        <w:t>зачёт</w:t>
      </w:r>
    </w:p>
    <w:p w14:paraId="611658D6" w14:textId="77777777" w:rsidR="0058163B" w:rsidRPr="0027631F" w:rsidRDefault="0058163B" w:rsidP="0058163B">
      <w:pPr>
        <w:tabs>
          <w:tab w:val="left" w:pos="468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sz w:val="28"/>
          <w:szCs w:val="28"/>
        </w:rPr>
        <w:t xml:space="preserve">канд. пед. наук, доцент Саенко Николай Михайлович  </w:t>
      </w:r>
    </w:p>
    <w:p w14:paraId="315AE24F" w14:textId="77777777" w:rsidR="0058163B" w:rsidRPr="0027631F" w:rsidRDefault="0058163B" w:rsidP="005816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8BF01" w14:textId="77777777" w:rsidR="0058163B" w:rsidRPr="0027631F" w:rsidRDefault="0058163B" w:rsidP="0058163B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0D873A30" w14:textId="17CFF545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0010387" w14:textId="7E11EE66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3" w:name="_Toc64219493"/>
      <w:r w:rsidRPr="0027631F">
        <w:rPr>
          <w:rFonts w:ascii="Times New Roman" w:hAnsi="Times New Roman" w:cs="Times New Roman"/>
          <w:sz w:val="28"/>
          <w:szCs w:val="28"/>
        </w:rPr>
        <w:t>К.М.04.13 Землеведение с основами рационального природопользовани</w:t>
      </w:r>
      <w:bookmarkEnd w:id="83"/>
    </w:p>
    <w:p w14:paraId="4611E2EF" w14:textId="77777777" w:rsidR="00337119" w:rsidRPr="0027631F" w:rsidRDefault="00337119" w:rsidP="00337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373BCDE1" w14:textId="77777777" w:rsidR="00337119" w:rsidRPr="0027631F" w:rsidRDefault="00337119" w:rsidP="00337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0C560F87" w14:textId="77777777" w:rsidR="00337119" w:rsidRPr="0027631F" w:rsidRDefault="00337119" w:rsidP="003371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К.М.04.13 </w:t>
      </w: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Землеведение с основами рационального природопользования</w:t>
      </w:r>
    </w:p>
    <w:p w14:paraId="5C9E58E7" w14:textId="77777777" w:rsidR="00337119" w:rsidRPr="0027631F" w:rsidRDefault="00337119" w:rsidP="003371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C56BDC" w14:textId="77777777" w:rsidR="00337119" w:rsidRPr="0027631F" w:rsidRDefault="00337119" w:rsidP="00337119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337119" w:rsidRPr="0027631F" w14:paraId="730FDAE4" w14:textId="77777777" w:rsidTr="00674CB6">
        <w:tc>
          <w:tcPr>
            <w:tcW w:w="4361" w:type="dxa"/>
          </w:tcPr>
          <w:p w14:paraId="4DC7BDDF" w14:textId="77777777" w:rsidR="00337119" w:rsidRPr="0027631F" w:rsidRDefault="00337119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02CC03E2" w14:textId="77777777" w:rsidR="00337119" w:rsidRPr="0027631F" w:rsidRDefault="00337119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67BDAFD8" w14:textId="77777777" w:rsidR="00337119" w:rsidRPr="0027631F" w:rsidRDefault="00337119" w:rsidP="00674C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37119" w:rsidRPr="0027631F" w14:paraId="1EE3F2A0" w14:textId="77777777" w:rsidTr="00674CB6">
        <w:tc>
          <w:tcPr>
            <w:tcW w:w="4361" w:type="dxa"/>
          </w:tcPr>
          <w:p w14:paraId="424D6379" w14:textId="77777777" w:rsidR="00337119" w:rsidRPr="0027631F" w:rsidRDefault="00337119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2DEE0288" w14:textId="77777777" w:rsidR="00337119" w:rsidRPr="0027631F" w:rsidRDefault="00337119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</w:t>
            </w:r>
            <w:r w:rsidRPr="00276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и Безопасность жизнедеятельности»</w:t>
            </w:r>
          </w:p>
        </w:tc>
      </w:tr>
      <w:tr w:rsidR="00337119" w:rsidRPr="0027631F" w14:paraId="28571E9B" w14:textId="77777777" w:rsidTr="00674CB6">
        <w:tc>
          <w:tcPr>
            <w:tcW w:w="4361" w:type="dxa"/>
          </w:tcPr>
          <w:p w14:paraId="29DFA816" w14:textId="77777777" w:rsidR="00337119" w:rsidRPr="0027631F" w:rsidRDefault="00337119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40242B" w14:textId="77777777" w:rsidR="00337119" w:rsidRPr="0027631F" w:rsidRDefault="00337119" w:rsidP="00674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2BB846BC" w14:textId="77777777" w:rsidR="00337119" w:rsidRPr="0027631F" w:rsidRDefault="00337119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E6E37" w14:textId="77777777" w:rsidR="00337119" w:rsidRPr="0027631F" w:rsidRDefault="00337119" w:rsidP="00674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313DE5FE" w14:textId="77777777" w:rsidR="00337119" w:rsidRPr="0027631F" w:rsidRDefault="00337119" w:rsidP="00337119">
      <w:pPr>
        <w:rPr>
          <w:rFonts w:ascii="Times New Roman" w:hAnsi="Times New Roman" w:cs="Times New Roman"/>
          <w:b/>
          <w:sz w:val="28"/>
          <w:szCs w:val="28"/>
        </w:rPr>
      </w:pPr>
    </w:p>
    <w:p w14:paraId="2EAD1844" w14:textId="77777777" w:rsidR="00337119" w:rsidRPr="0027631F" w:rsidRDefault="00337119" w:rsidP="00337119">
      <w:pPr>
        <w:pStyle w:val="a6"/>
        <w:spacing w:before="40"/>
        <w:ind w:left="0"/>
        <w:jc w:val="both"/>
        <w:rPr>
          <w:rFonts w:ascii="Times New Roman" w:hAnsi="Times New Roman"/>
          <w:spacing w:val="-8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формирование у студентов теоретической и методической подготовки в области представлений о планете Земля и положении ее во Вселенной, а также 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ключевых компетенций  в области современной системы естественнонаучных знаний  </w:t>
      </w:r>
    </w:p>
    <w:p w14:paraId="4188BE1F" w14:textId="77777777" w:rsidR="00337119" w:rsidRPr="0027631F" w:rsidRDefault="00337119" w:rsidP="00337119">
      <w:pPr>
        <w:pStyle w:val="a6"/>
        <w:spacing w:before="40"/>
        <w:ind w:left="0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35F287CD" w14:textId="77777777" w:rsidR="00337119" w:rsidRPr="0027631F" w:rsidRDefault="00337119" w:rsidP="00337119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– </w:t>
      </w:r>
      <w:r w:rsidRPr="0027631F">
        <w:rPr>
          <w:color w:val="000000"/>
          <w:sz w:val="28"/>
          <w:szCs w:val="28"/>
        </w:rPr>
        <w:t xml:space="preserve">создание  глубокого и прочного фундамента естественнонаучных знаний; </w:t>
      </w:r>
    </w:p>
    <w:p w14:paraId="34508376" w14:textId="77777777" w:rsidR="00337119" w:rsidRPr="0027631F" w:rsidRDefault="00337119" w:rsidP="00337119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– формирование умения </w:t>
      </w:r>
      <w:r w:rsidRPr="0027631F">
        <w:rPr>
          <w:color w:val="000000"/>
          <w:sz w:val="28"/>
          <w:szCs w:val="28"/>
        </w:rPr>
        <w:t>применять знание теоретических основ и технологий естественнонаучного и экологического образования;</w:t>
      </w:r>
    </w:p>
    <w:p w14:paraId="0FD0245B" w14:textId="77777777" w:rsidR="00337119" w:rsidRPr="0027631F" w:rsidRDefault="00337119" w:rsidP="00337119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>– формирование</w:t>
      </w:r>
      <w:r w:rsidRPr="0027631F">
        <w:rPr>
          <w:color w:val="000000"/>
          <w:sz w:val="28"/>
          <w:szCs w:val="28"/>
        </w:rPr>
        <w:t xml:space="preserve"> навыков чёткого изложения знаний,  умения анализировать и обобщать явления и факты в географической и экологических сферах,   использовать полученные знания в практической деятельности;</w:t>
      </w:r>
    </w:p>
    <w:p w14:paraId="3F0F6C68" w14:textId="77777777" w:rsidR="00337119" w:rsidRPr="0027631F" w:rsidRDefault="00337119" w:rsidP="00337119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27631F">
        <w:rPr>
          <w:sz w:val="28"/>
          <w:szCs w:val="28"/>
        </w:rPr>
        <w:t>– становление и развитие у студентов  профессиональной позиции на процесс формирования системы естественнонаучных и экологических представлений в соответствии с современной моделью воспитания и обучения;</w:t>
      </w:r>
    </w:p>
    <w:p w14:paraId="4DBEB835" w14:textId="77777777" w:rsidR="00337119" w:rsidRPr="0027631F" w:rsidRDefault="00337119" w:rsidP="00337119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</w:p>
    <w:p w14:paraId="28ADAEB5" w14:textId="77777777" w:rsidR="00337119" w:rsidRPr="0027631F" w:rsidRDefault="00337119" w:rsidP="00337119">
      <w:pPr>
        <w:pStyle w:val="a6"/>
        <w:numPr>
          <w:ilvl w:val="0"/>
          <w:numId w:val="123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2A142D59" w14:textId="77777777" w:rsidR="00337119" w:rsidRPr="0027631F" w:rsidRDefault="00337119" w:rsidP="00337119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631C6FC5" w14:textId="77777777" w:rsidR="00337119" w:rsidRPr="0027631F" w:rsidRDefault="00337119" w:rsidP="00337119">
      <w:pPr>
        <w:pStyle w:val="a6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/>
          <w:spacing w:val="-6"/>
          <w:sz w:val="28"/>
          <w:szCs w:val="28"/>
        </w:rPr>
        <w:t>Основы научного мировоззрения, строение Солнечной системы и основные характеристики географических оболочек нашей планеты,</w:t>
      </w:r>
      <w:r w:rsidRPr="0027631F">
        <w:rPr>
          <w:rFonts w:ascii="Times New Roman" w:hAnsi="Times New Roman"/>
          <w:bCs/>
          <w:sz w:val="28"/>
          <w:szCs w:val="28"/>
        </w:rPr>
        <w:t xml:space="preserve"> методы исследования географических оболочек  планеты объектов неживой природы, географическую номенклатуру, </w:t>
      </w:r>
      <w:r w:rsidRPr="0027631F">
        <w:rPr>
          <w:rFonts w:ascii="Times New Roman" w:hAnsi="Times New Roman"/>
          <w:sz w:val="28"/>
          <w:szCs w:val="28"/>
        </w:rPr>
        <w:t>климатические характеристики природных систем, особенности природных зон, растительные и животные объекты природной зональности</w:t>
      </w:r>
      <w:r w:rsidRPr="0027631F">
        <w:rPr>
          <w:rFonts w:ascii="Times New Roman" w:hAnsi="Times New Roman"/>
          <w:bCs/>
          <w:sz w:val="28"/>
          <w:szCs w:val="28"/>
        </w:rPr>
        <w:t>, основные виды влияния человека на географические оболочки нашей планеты</w:t>
      </w:r>
    </w:p>
    <w:p w14:paraId="54F8BA7F" w14:textId="77777777" w:rsidR="00337119" w:rsidRPr="0027631F" w:rsidRDefault="00337119" w:rsidP="00337119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/>
          <w:spacing w:val="-6"/>
          <w:sz w:val="28"/>
          <w:szCs w:val="28"/>
        </w:rPr>
        <w:t>находить географические объекты на  картах, определять минералы и горные породы,</w:t>
      </w:r>
      <w:r w:rsidRPr="0027631F">
        <w:rPr>
          <w:rFonts w:ascii="Times New Roman" w:hAnsi="Times New Roman"/>
          <w:bCs/>
          <w:sz w:val="28"/>
          <w:szCs w:val="28"/>
        </w:rPr>
        <w:t xml:space="preserve"> исследовать основные характеристики объектов неживой природы,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ориентироваться в исчислении времени различных территориальных комплексов, характеризовать природные условия, растительность и животный мир природной зональности России и мира.</w:t>
      </w:r>
    </w:p>
    <w:p w14:paraId="6517837C" w14:textId="77777777" w:rsidR="00337119" w:rsidRPr="0027631F" w:rsidRDefault="00337119" w:rsidP="00337119">
      <w:pPr>
        <w:pStyle w:val="a6"/>
        <w:ind w:left="0" w:firstLine="426"/>
        <w:jc w:val="both"/>
        <w:rPr>
          <w:rFonts w:ascii="Times New Roman" w:hAnsi="Times New Roman"/>
          <w:spacing w:val="-6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/>
          <w:spacing w:val="-6"/>
          <w:sz w:val="28"/>
          <w:szCs w:val="28"/>
        </w:rPr>
        <w:t xml:space="preserve">основными принципами защиты окружающей среды, навыками работы с основными приборами,  картами и другим  оборудованием, навыками ориентирования на местности, навыками решения географических задач, </w:t>
      </w:r>
      <w:r w:rsidRPr="0027631F">
        <w:rPr>
          <w:rFonts w:ascii="Times New Roman" w:hAnsi="Times New Roman"/>
          <w:sz w:val="28"/>
          <w:szCs w:val="28"/>
        </w:rPr>
        <w:t>навыками определения географических координат населенных пунктов, навыками определения сезонных явлений природных комплексов, классификации рек по режиму и питанию.</w:t>
      </w:r>
    </w:p>
    <w:p w14:paraId="521C14B9" w14:textId="77777777" w:rsidR="00337119" w:rsidRPr="0027631F" w:rsidRDefault="00337119" w:rsidP="00337119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УК-6, ПКР-1</w:t>
      </w:r>
    </w:p>
    <w:p w14:paraId="1A53CD88" w14:textId="77777777" w:rsidR="00337119" w:rsidRPr="0027631F" w:rsidRDefault="00337119" w:rsidP="00337119">
      <w:pPr>
        <w:pStyle w:val="a6"/>
        <w:numPr>
          <w:ilvl w:val="0"/>
          <w:numId w:val="1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</w:t>
      </w:r>
    </w:p>
    <w:p w14:paraId="1C00A975" w14:textId="77777777" w:rsidR="00337119" w:rsidRPr="0027631F" w:rsidRDefault="00337119" w:rsidP="00337119">
      <w:pPr>
        <w:pStyle w:val="a6"/>
        <w:numPr>
          <w:ilvl w:val="0"/>
          <w:numId w:val="123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 </w:t>
      </w:r>
    </w:p>
    <w:p w14:paraId="6071B92E" w14:textId="77777777" w:rsidR="00337119" w:rsidRPr="0027631F" w:rsidRDefault="00337119" w:rsidP="00337119">
      <w:pPr>
        <w:pStyle w:val="a6"/>
        <w:numPr>
          <w:ilvl w:val="0"/>
          <w:numId w:val="123"/>
        </w:numPr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Панова Валентина Анатольевна</w:t>
      </w:r>
    </w:p>
    <w:p w14:paraId="05DA0516" w14:textId="77777777" w:rsidR="00337119" w:rsidRPr="0027631F" w:rsidRDefault="00337119" w:rsidP="00337119">
      <w:pPr>
        <w:rPr>
          <w:rFonts w:ascii="Times New Roman" w:hAnsi="Times New Roman" w:cs="Times New Roman"/>
          <w:sz w:val="28"/>
          <w:szCs w:val="28"/>
        </w:rPr>
      </w:pPr>
    </w:p>
    <w:p w14:paraId="1801DBA3" w14:textId="77777777" w:rsidR="00337119" w:rsidRPr="0027631F" w:rsidRDefault="00337119" w:rsidP="00337119">
      <w:pPr>
        <w:rPr>
          <w:rFonts w:ascii="Times New Roman" w:hAnsi="Times New Roman" w:cs="Times New Roman"/>
          <w:sz w:val="28"/>
          <w:szCs w:val="28"/>
        </w:rPr>
      </w:pPr>
    </w:p>
    <w:p w14:paraId="10F3C182" w14:textId="72536061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3A5665F" w14:textId="41C849FB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4" w:name="_Toc64219494"/>
      <w:r w:rsidRPr="0027631F">
        <w:rPr>
          <w:rFonts w:ascii="Times New Roman" w:hAnsi="Times New Roman" w:cs="Times New Roman"/>
          <w:sz w:val="28"/>
          <w:szCs w:val="28"/>
        </w:rPr>
        <w:t>К.М.04.14 Проблемы безопасности жизнедеятельности новых технологических укладов</w:t>
      </w:r>
      <w:bookmarkEnd w:id="84"/>
    </w:p>
    <w:p w14:paraId="357E256D" w14:textId="77777777" w:rsidR="006E17EE" w:rsidRPr="0027631F" w:rsidRDefault="006E17EE" w:rsidP="006E17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436E83D0" w14:textId="77777777" w:rsidR="006E17EE" w:rsidRPr="0027631F" w:rsidRDefault="006E17EE" w:rsidP="006E17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01C3ABC4" w14:textId="77777777" w:rsidR="006E17EE" w:rsidRPr="0027631F" w:rsidRDefault="006E17EE" w:rsidP="006E17E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 xml:space="preserve">К.М.04.14 Проблемы безопасности жизнедеятельности новых технологических укладов </w:t>
      </w:r>
    </w:p>
    <w:p w14:paraId="4AA13294" w14:textId="77777777" w:rsidR="006E17EE" w:rsidRPr="0027631F" w:rsidRDefault="006E17EE" w:rsidP="006E17E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6E17EE" w:rsidRPr="0027631F" w14:paraId="7F935EBA" w14:textId="77777777" w:rsidTr="00054D99">
        <w:tc>
          <w:tcPr>
            <w:tcW w:w="4785" w:type="dxa"/>
          </w:tcPr>
          <w:p w14:paraId="251E3056" w14:textId="77777777" w:rsidR="006E17EE" w:rsidRPr="0027631F" w:rsidRDefault="006E17EE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231122F" w14:textId="77777777" w:rsidR="006E17EE" w:rsidRPr="0027631F" w:rsidRDefault="006E17EE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6E17EE" w:rsidRPr="0027631F" w14:paraId="1D354A1E" w14:textId="77777777" w:rsidTr="00054D99">
        <w:tc>
          <w:tcPr>
            <w:tcW w:w="4785" w:type="dxa"/>
          </w:tcPr>
          <w:p w14:paraId="53A5F49D" w14:textId="77777777" w:rsidR="006E17EE" w:rsidRPr="0027631F" w:rsidRDefault="006E17EE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0A60C5F" w14:textId="77777777" w:rsidR="006E17EE" w:rsidRPr="0027631F" w:rsidRDefault="006E17EE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6E17EE" w:rsidRPr="0027631F" w14:paraId="36A88A79" w14:textId="77777777" w:rsidTr="00054D99">
        <w:tc>
          <w:tcPr>
            <w:tcW w:w="4785" w:type="dxa"/>
          </w:tcPr>
          <w:p w14:paraId="20691DD1" w14:textId="77777777" w:rsidR="006E17EE" w:rsidRPr="0027631F" w:rsidRDefault="006E17EE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BA9A840" w14:textId="77777777" w:rsidR="006E17EE" w:rsidRPr="0027631F" w:rsidRDefault="006E17EE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7AD51B18" w14:textId="77777777" w:rsidR="006E17EE" w:rsidRPr="0027631F" w:rsidRDefault="006E17EE" w:rsidP="006E17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C7D7170" w14:textId="77777777" w:rsidR="006E17EE" w:rsidRPr="0027631F" w:rsidRDefault="006E17EE" w:rsidP="006E17EE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after="47" w:line="276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понимания сущности, содержания, структуры технологических укладов и выявлении направлений их воздействия на формирование безопасности жизнедеятельности в современном мире.</w:t>
      </w:r>
    </w:p>
    <w:p w14:paraId="5375AA21" w14:textId="77777777" w:rsidR="006E17EE" w:rsidRPr="0027631F" w:rsidRDefault="006E17EE" w:rsidP="006E17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640CA906" w14:textId="77777777" w:rsidR="006E17EE" w:rsidRPr="0027631F" w:rsidRDefault="006E17EE" w:rsidP="006E17EE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понимать суть проблемы и геополитический контекст эволюции технологических укладов посредством войны;</w:t>
      </w:r>
    </w:p>
    <w:p w14:paraId="54BD40BE" w14:textId="77777777" w:rsidR="006E17EE" w:rsidRPr="0027631F" w:rsidRDefault="006E17EE" w:rsidP="006E17EE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ознакомление с основными трендами технологического развития, тенденциями и принципами ориентации на индивидуальную и коллективную безопасность жизнедеятельности;</w:t>
      </w:r>
    </w:p>
    <w:p w14:paraId="7B6992A2" w14:textId="77777777" w:rsidR="006E17EE" w:rsidRPr="0027631F" w:rsidRDefault="006E17EE" w:rsidP="006E17EE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изучение методов учета социальных и психологических аспектов работы в рамках тех или иных технологических укладов;</w:t>
      </w:r>
    </w:p>
    <w:p w14:paraId="1C2B5A59" w14:textId="77777777" w:rsidR="006E17EE" w:rsidRPr="0027631F" w:rsidRDefault="006E17EE" w:rsidP="006E17EE">
      <w:pPr>
        <w:pStyle w:val="Defaul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4483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ознакомление с ролью интернет как современным пространством для технологического скаутинга (выявление и поиск новых технологий и решений), его средства и возможности.</w:t>
      </w:r>
    </w:p>
    <w:p w14:paraId="4635C7CC" w14:textId="77777777" w:rsidR="006E17EE" w:rsidRPr="0027631F" w:rsidRDefault="006E17EE" w:rsidP="006E17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183EB12F" w14:textId="77777777" w:rsidR="006E17EE" w:rsidRPr="0027631F" w:rsidRDefault="006E17EE" w:rsidP="006E17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382003E8" w14:textId="77777777" w:rsidR="006E17EE" w:rsidRPr="0027631F" w:rsidRDefault="006E17EE" w:rsidP="006E17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3F42BF16" w14:textId="77777777" w:rsidR="006E17EE" w:rsidRPr="0027631F" w:rsidRDefault="006E17EE" w:rsidP="006E17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историю техно-промышленных укладов и соответствующих им типов инфраструктур общества и правил безопасности жизнедеятельности;</w:t>
      </w:r>
    </w:p>
    <w:p w14:paraId="7EA986BB" w14:textId="77777777" w:rsidR="006E17EE" w:rsidRPr="0027631F" w:rsidRDefault="006E17EE" w:rsidP="006E17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роль сообществ практики и эпистемических (знаниевых) сообществ в процессах борьбы, войны и конкуренции знаний о современных технологиях;</w:t>
      </w:r>
    </w:p>
    <w:p w14:paraId="48A2A8AC" w14:textId="77777777" w:rsidR="006E17EE" w:rsidRPr="0027631F" w:rsidRDefault="006E17EE" w:rsidP="006E17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принципиальные различия информационного и знаниевого представлений о безопасности жизнедеятельности в условиях пятого и шестого технологических укладов.</w:t>
      </w:r>
    </w:p>
    <w:p w14:paraId="232DA853" w14:textId="77777777" w:rsidR="006E17EE" w:rsidRPr="0027631F" w:rsidRDefault="006E17EE" w:rsidP="006E17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299F49D3" w14:textId="77777777" w:rsidR="006E17EE" w:rsidRPr="0027631F" w:rsidRDefault="006E17EE" w:rsidP="006E17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использовать компетенции и функции коммуникации в процессе трансформации мышления и знаний о безопасности жизнедеятельности при переходе от технологических укладов индустриальных систем к мыследеятельностной практике шестого технологического уклада.</w:t>
      </w:r>
    </w:p>
    <w:p w14:paraId="5EDFFD0A" w14:textId="77777777" w:rsidR="006E17EE" w:rsidRPr="0027631F" w:rsidRDefault="006E17EE" w:rsidP="006E17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51FB5D38" w14:textId="77777777" w:rsidR="006E17EE" w:rsidRPr="0027631F" w:rsidRDefault="006E17EE" w:rsidP="006E17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основными понятиями, в области передовых достижений отечественной и зарубежной науки, техники и технологической политики;</w:t>
      </w:r>
    </w:p>
    <w:p w14:paraId="33341F76" w14:textId="77777777" w:rsidR="006E17EE" w:rsidRPr="0027631F" w:rsidRDefault="006E17EE" w:rsidP="006E17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методами и умениями в области компетентностного обучения (технологического скаутинга) для прогнозирования систем безопасности жизнедеятельности нарождающихся технологических укладов.</w:t>
      </w:r>
    </w:p>
    <w:p w14:paraId="71A7BDD7" w14:textId="77777777" w:rsidR="006E17EE" w:rsidRPr="0027631F" w:rsidRDefault="006E17EE" w:rsidP="006E17EE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УК-5; ПКО-4</w:t>
      </w:r>
    </w:p>
    <w:p w14:paraId="4B2AE85A" w14:textId="77777777" w:rsidR="006E17EE" w:rsidRPr="0027631F" w:rsidRDefault="006E17EE" w:rsidP="006E17EE">
      <w:pPr>
        <w:pStyle w:val="12"/>
        <w:spacing w:after="0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631F">
        <w:rPr>
          <w:rFonts w:ascii="Times New Roman" w:hAnsi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i/>
          <w:sz w:val="28"/>
          <w:szCs w:val="28"/>
        </w:rPr>
        <w:t>3 ЗЕТ</w:t>
      </w:r>
    </w:p>
    <w:p w14:paraId="4820994A" w14:textId="77777777" w:rsidR="006E17EE" w:rsidRPr="0027631F" w:rsidRDefault="006E17EE" w:rsidP="006E17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</w:p>
    <w:p w14:paraId="25A5887F" w14:textId="77777777" w:rsidR="006E17EE" w:rsidRPr="0027631F" w:rsidRDefault="006E17EE" w:rsidP="006E17E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5A723718" w14:textId="77777777" w:rsidR="006E17EE" w:rsidRPr="0027631F" w:rsidRDefault="006E17EE" w:rsidP="006E17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6AB86E14" w14:textId="77777777" w:rsidR="006E17EE" w:rsidRPr="0027631F" w:rsidRDefault="006E17EE" w:rsidP="006E17EE">
      <w:pPr>
        <w:rPr>
          <w:rFonts w:ascii="Times New Roman" w:hAnsi="Times New Roman" w:cs="Times New Roman"/>
          <w:sz w:val="28"/>
          <w:szCs w:val="28"/>
        </w:rPr>
      </w:pPr>
    </w:p>
    <w:p w14:paraId="3BCAE9BE" w14:textId="7275E367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FA1EE44" w14:textId="7804C549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5" w:name="_Toc64219495"/>
      <w:r w:rsidRPr="0027631F">
        <w:rPr>
          <w:rFonts w:ascii="Times New Roman" w:hAnsi="Times New Roman" w:cs="Times New Roman"/>
          <w:sz w:val="28"/>
          <w:szCs w:val="28"/>
        </w:rPr>
        <w:t>К.М.04.15 Гражданская оборона</w:t>
      </w:r>
      <w:bookmarkEnd w:id="85"/>
    </w:p>
    <w:p w14:paraId="65AAEEA5" w14:textId="77777777" w:rsidR="00485BE3" w:rsidRPr="0027631F" w:rsidRDefault="00485BE3" w:rsidP="00485B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69922474" w14:textId="77777777" w:rsidR="00485BE3" w:rsidRPr="0027631F" w:rsidRDefault="00485BE3" w:rsidP="00485B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268D614A" w14:textId="77777777" w:rsidR="00485BE3" w:rsidRPr="0027631F" w:rsidRDefault="00485BE3" w:rsidP="00485B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К.М.04.15 Гражданская оборона</w:t>
      </w:r>
    </w:p>
    <w:p w14:paraId="18DA23FC" w14:textId="77777777" w:rsidR="00485BE3" w:rsidRPr="0027631F" w:rsidRDefault="00485BE3" w:rsidP="00485BE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85BE3" w:rsidRPr="0027631F" w14:paraId="74E2EDDA" w14:textId="77777777" w:rsidTr="00054D99">
        <w:tc>
          <w:tcPr>
            <w:tcW w:w="4785" w:type="dxa"/>
          </w:tcPr>
          <w:p w14:paraId="03A334B2" w14:textId="77777777" w:rsidR="00485BE3" w:rsidRPr="0027631F" w:rsidRDefault="00485BE3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7294258" w14:textId="77777777" w:rsidR="00485BE3" w:rsidRPr="0027631F" w:rsidRDefault="00485BE3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485BE3" w:rsidRPr="0027631F" w14:paraId="0ADE1B1B" w14:textId="77777777" w:rsidTr="00054D99">
        <w:tc>
          <w:tcPr>
            <w:tcW w:w="4785" w:type="dxa"/>
          </w:tcPr>
          <w:p w14:paraId="40CBB3C4" w14:textId="77777777" w:rsidR="00485BE3" w:rsidRPr="0027631F" w:rsidRDefault="00485BE3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61BC2B83" w14:textId="77777777" w:rsidR="00485BE3" w:rsidRPr="0027631F" w:rsidRDefault="00485BE3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485BE3" w:rsidRPr="0027631F" w14:paraId="1F828193" w14:textId="77777777" w:rsidTr="00054D99">
        <w:tc>
          <w:tcPr>
            <w:tcW w:w="4785" w:type="dxa"/>
          </w:tcPr>
          <w:p w14:paraId="05C29E79" w14:textId="77777777" w:rsidR="00485BE3" w:rsidRPr="0027631F" w:rsidRDefault="00485BE3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6463C43" w14:textId="77777777" w:rsidR="00485BE3" w:rsidRPr="0027631F" w:rsidRDefault="00485BE3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6CB1B6D2" w14:textId="77777777" w:rsidR="00485BE3" w:rsidRPr="0027631F" w:rsidRDefault="00485BE3" w:rsidP="00485B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BF8EFF" w14:textId="77777777" w:rsidR="00485BE3" w:rsidRPr="0027631F" w:rsidRDefault="00485BE3" w:rsidP="00485BE3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autoSpaceDE w:val="0"/>
        <w:autoSpaceDN w:val="0"/>
        <w:adjustRightInd w:val="0"/>
        <w:spacing w:after="4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и умений в области организационных и нормативно-правовых основ Гражданской обороны.</w:t>
      </w:r>
    </w:p>
    <w:p w14:paraId="67DDBE73" w14:textId="77777777" w:rsidR="00485BE3" w:rsidRPr="0027631F" w:rsidRDefault="00485BE3" w:rsidP="00485BE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40E03EAF" w14:textId="77777777" w:rsidR="00485BE3" w:rsidRPr="0027631F" w:rsidRDefault="00485BE3" w:rsidP="00485BE3">
      <w:pPr>
        <w:numPr>
          <w:ilvl w:val="0"/>
          <w:numId w:val="16"/>
        </w:numPr>
        <w:tabs>
          <w:tab w:val="clear" w:pos="4483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ознакомить с эволюцией понятия «Гражданская оборона»;</w:t>
      </w:r>
    </w:p>
    <w:p w14:paraId="75D1918B" w14:textId="77777777" w:rsidR="00485BE3" w:rsidRPr="0027631F" w:rsidRDefault="00485BE3" w:rsidP="00485BE3">
      <w:pPr>
        <w:numPr>
          <w:ilvl w:val="0"/>
          <w:numId w:val="16"/>
        </w:numPr>
        <w:tabs>
          <w:tab w:val="clear" w:pos="4483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14:paraId="03C976C3" w14:textId="77777777" w:rsidR="00485BE3" w:rsidRPr="0027631F" w:rsidRDefault="00485BE3" w:rsidP="00485BE3">
      <w:pPr>
        <w:numPr>
          <w:ilvl w:val="0"/>
          <w:numId w:val="16"/>
        </w:numPr>
        <w:tabs>
          <w:tab w:val="clear" w:pos="4483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spacing w:val="1"/>
          <w:sz w:val="28"/>
          <w:szCs w:val="28"/>
        </w:rPr>
        <w:t xml:space="preserve">способствовать когнитивному подходу к анализу процессов Гражданской обороны информационного общества, как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системы обеспечения национальной безопасности. </w:t>
      </w:r>
    </w:p>
    <w:p w14:paraId="62DDD4A7" w14:textId="77777777" w:rsidR="00485BE3" w:rsidRPr="0027631F" w:rsidRDefault="00485BE3" w:rsidP="00485BE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7334053F" w14:textId="77777777" w:rsidR="00485BE3" w:rsidRPr="0027631F" w:rsidRDefault="00485BE3" w:rsidP="00485B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2DBA4862" w14:textId="77777777" w:rsidR="00485BE3" w:rsidRPr="0027631F" w:rsidRDefault="00485BE3" w:rsidP="00485B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5E77B33D" w14:textId="77777777" w:rsidR="00485BE3" w:rsidRPr="0027631F" w:rsidRDefault="00485BE3" w:rsidP="00485BE3">
      <w:pPr>
        <w:pStyle w:val="2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нормативно-правовые основы, определяющие Гражданскую оборону РФ;</w:t>
      </w:r>
    </w:p>
    <w:p w14:paraId="31240A9F" w14:textId="77777777" w:rsidR="00485BE3" w:rsidRPr="0027631F" w:rsidRDefault="00485BE3" w:rsidP="00485BE3">
      <w:pPr>
        <w:pStyle w:val="2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</w:t>
      </w:r>
      <w:r w:rsidRPr="0027631F">
        <w:rPr>
          <w:rFonts w:ascii="Times New Roman" w:hAnsi="Times New Roman"/>
          <w:iCs/>
          <w:sz w:val="28"/>
          <w:szCs w:val="28"/>
        </w:rPr>
        <w:t xml:space="preserve">новый </w:t>
      </w:r>
      <w:r w:rsidRPr="0027631F">
        <w:rPr>
          <w:rFonts w:ascii="Times New Roman" w:hAnsi="Times New Roman"/>
          <w:color w:val="000000"/>
          <w:spacing w:val="-1"/>
          <w:sz w:val="28"/>
          <w:szCs w:val="28"/>
        </w:rPr>
        <w:t>спектр</w:t>
      </w:r>
      <w:r w:rsidRPr="0027631F">
        <w:rPr>
          <w:rFonts w:ascii="Times New Roman" w:hAnsi="Times New Roman"/>
          <w:iCs/>
          <w:sz w:val="28"/>
          <w:szCs w:val="28"/>
        </w:rPr>
        <w:t xml:space="preserve"> информационных угроз и </w:t>
      </w:r>
      <w:r w:rsidRPr="0027631F">
        <w:rPr>
          <w:rFonts w:ascii="Times New Roman" w:hAnsi="Times New Roman"/>
          <w:color w:val="000000"/>
          <w:spacing w:val="-1"/>
          <w:sz w:val="28"/>
          <w:szCs w:val="28"/>
        </w:rPr>
        <w:t>поражающих факторов, воздействующих на личность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4EB838F9" w14:textId="77777777" w:rsidR="00485BE3" w:rsidRPr="0027631F" w:rsidRDefault="00485BE3" w:rsidP="00485BE3">
      <w:pPr>
        <w:pStyle w:val="2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 эволюцию консциентальных войн в период второй половины </w:t>
      </w:r>
      <w:r w:rsidRPr="0027631F">
        <w:rPr>
          <w:rFonts w:ascii="Times New Roman" w:hAnsi="Times New Roman"/>
          <w:sz w:val="28"/>
          <w:szCs w:val="28"/>
          <w:lang w:val="en-US"/>
        </w:rPr>
        <w:t>XX</w:t>
      </w:r>
      <w:r w:rsidRPr="0027631F">
        <w:rPr>
          <w:rFonts w:ascii="Times New Roman" w:hAnsi="Times New Roman"/>
          <w:sz w:val="28"/>
          <w:szCs w:val="28"/>
        </w:rPr>
        <w:t xml:space="preserve"> века – начала </w:t>
      </w:r>
      <w:r w:rsidRPr="0027631F">
        <w:rPr>
          <w:rFonts w:ascii="Times New Roman" w:hAnsi="Times New Roman"/>
          <w:sz w:val="28"/>
          <w:szCs w:val="28"/>
          <w:lang w:val="en-US"/>
        </w:rPr>
        <w:t>XXI</w:t>
      </w:r>
      <w:r w:rsidRPr="0027631F">
        <w:rPr>
          <w:rFonts w:ascii="Times New Roman" w:hAnsi="Times New Roman"/>
          <w:sz w:val="28"/>
          <w:szCs w:val="28"/>
        </w:rPr>
        <w:t xml:space="preserve"> века;</w:t>
      </w:r>
    </w:p>
    <w:p w14:paraId="0C6E7FAD" w14:textId="77777777" w:rsidR="00485BE3" w:rsidRPr="0027631F" w:rsidRDefault="00485BE3" w:rsidP="00485BE3">
      <w:pPr>
        <w:pStyle w:val="2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</w:t>
      </w:r>
      <w:r w:rsidRPr="0027631F">
        <w:rPr>
          <w:rFonts w:ascii="Times New Roman" w:hAnsi="Times New Roman"/>
          <w:bCs/>
          <w:sz w:val="28"/>
          <w:szCs w:val="28"/>
        </w:rPr>
        <w:t xml:space="preserve"> процессы глобализации и среду безопасности XXI века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0624D3D0" w14:textId="77777777" w:rsidR="00485BE3" w:rsidRPr="0027631F" w:rsidRDefault="00485BE3" w:rsidP="00485BE3">
      <w:pPr>
        <w:pStyle w:val="2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Cs/>
          <w:sz w:val="28"/>
          <w:szCs w:val="28"/>
        </w:rPr>
        <w:t>– теорию развития безопасности жизнедеятельности человека в условиях нарождающегося информационного общества.</w:t>
      </w:r>
    </w:p>
    <w:p w14:paraId="4DDE7C5F" w14:textId="77777777" w:rsidR="00485BE3" w:rsidRPr="0027631F" w:rsidRDefault="00485BE3" w:rsidP="00485B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6B562FFC" w14:textId="77777777" w:rsidR="00485BE3" w:rsidRPr="0027631F" w:rsidRDefault="00485BE3" w:rsidP="00485BE3">
      <w:pPr>
        <w:pStyle w:val="2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 выявлять </w:t>
      </w:r>
      <w:r w:rsidRPr="0027631F">
        <w:rPr>
          <w:rFonts w:ascii="Times New Roman" w:hAnsi="Times New Roman"/>
          <w:iCs/>
          <w:sz w:val="28"/>
          <w:szCs w:val="28"/>
        </w:rPr>
        <w:t>причины гуманитарных угроз Гражданской обороне РФ и их последствий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647BD0D4" w14:textId="77777777" w:rsidR="00485BE3" w:rsidRPr="0027631F" w:rsidRDefault="00485BE3" w:rsidP="00485BE3">
      <w:pPr>
        <w:pStyle w:val="2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применять компетентностный подход для обучающихся с целью формирования у них гражданской позиции в рамках </w:t>
      </w:r>
      <w:r w:rsidRPr="0027631F">
        <w:rPr>
          <w:rFonts w:ascii="Times New Roman" w:hAnsi="Times New Roman"/>
          <w:iCs/>
          <w:sz w:val="28"/>
          <w:szCs w:val="28"/>
        </w:rPr>
        <w:t>обучения Гражданской обороне информационного общества РФ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7D073FA3" w14:textId="77777777" w:rsidR="00485BE3" w:rsidRPr="0027631F" w:rsidRDefault="00485BE3" w:rsidP="00485BE3">
      <w:pPr>
        <w:pStyle w:val="2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</w:t>
      </w:r>
      <w:r w:rsidRPr="0027631F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27631F">
        <w:rPr>
          <w:rFonts w:ascii="Times New Roman" w:hAnsi="Times New Roman"/>
          <w:iCs/>
          <w:sz w:val="28"/>
          <w:szCs w:val="28"/>
        </w:rPr>
        <w:t>стратегии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  <w:r w:rsidRPr="0027631F">
        <w:rPr>
          <w:rFonts w:ascii="Times New Roman" w:hAnsi="Times New Roman"/>
          <w:bCs/>
          <w:sz w:val="28"/>
          <w:szCs w:val="28"/>
        </w:rPr>
        <w:t>определяющие</w:t>
      </w:r>
      <w:r w:rsidRPr="0027631F">
        <w:rPr>
          <w:rFonts w:ascii="Times New Roman" w:hAnsi="Times New Roman"/>
          <w:sz w:val="28"/>
          <w:szCs w:val="28"/>
        </w:rPr>
        <w:t xml:space="preserve"> формирование и развитие безопасности жизнедеятельности человека информационного общества.</w:t>
      </w:r>
    </w:p>
    <w:p w14:paraId="1A213C44" w14:textId="77777777" w:rsidR="00485BE3" w:rsidRPr="0027631F" w:rsidRDefault="00485BE3" w:rsidP="00485B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0811AD7C" w14:textId="77777777" w:rsidR="00485BE3" w:rsidRPr="0027631F" w:rsidRDefault="00485BE3" w:rsidP="00485BE3">
      <w:pPr>
        <w:pStyle w:val="2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когнитивным аспектом современной </w:t>
      </w:r>
      <w:r w:rsidRPr="0027631F">
        <w:rPr>
          <w:rFonts w:ascii="Times New Roman" w:hAnsi="Times New Roman"/>
          <w:color w:val="000000"/>
          <w:spacing w:val="-1"/>
          <w:sz w:val="28"/>
          <w:szCs w:val="28"/>
        </w:rPr>
        <w:t>Гражданской обороны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29392B0A" w14:textId="77777777" w:rsidR="00485BE3" w:rsidRPr="0027631F" w:rsidRDefault="00485BE3" w:rsidP="00485BE3">
      <w:pPr>
        <w:pStyle w:val="2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компетентностным подходом </w:t>
      </w:r>
      <w:r w:rsidRPr="0027631F">
        <w:rPr>
          <w:rFonts w:ascii="Times New Roman" w:hAnsi="Times New Roman"/>
          <w:bCs/>
          <w:sz w:val="28"/>
          <w:szCs w:val="28"/>
        </w:rPr>
        <w:t>к обучению Гражданской обороне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1134F2EE" w14:textId="77777777" w:rsidR="00485BE3" w:rsidRPr="0027631F" w:rsidRDefault="00485BE3" w:rsidP="00485BE3">
      <w:pPr>
        <w:pStyle w:val="2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приемами учебно-воспитательной и организационной деятельности учителя безопасности жизнедеятельности в сфере угроз России;</w:t>
      </w:r>
    </w:p>
    <w:p w14:paraId="37585533" w14:textId="77777777" w:rsidR="00485BE3" w:rsidRPr="0027631F" w:rsidRDefault="00485BE3" w:rsidP="00485BE3">
      <w:pPr>
        <w:pStyle w:val="2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 положениями </w:t>
      </w:r>
      <w:r w:rsidRPr="0027631F">
        <w:rPr>
          <w:rFonts w:ascii="Times New Roman" w:hAnsi="Times New Roman"/>
          <w:bCs/>
          <w:sz w:val="28"/>
          <w:szCs w:val="28"/>
        </w:rPr>
        <w:t xml:space="preserve">информационной культуры </w:t>
      </w:r>
      <w:r w:rsidRPr="0027631F">
        <w:rPr>
          <w:rFonts w:ascii="Times New Roman" w:hAnsi="Times New Roman"/>
          <w:color w:val="000000"/>
          <w:spacing w:val="-1"/>
          <w:sz w:val="28"/>
          <w:szCs w:val="28"/>
        </w:rPr>
        <w:t xml:space="preserve">Гражданской обороны </w:t>
      </w:r>
      <w:r w:rsidRPr="0027631F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XXI</w:t>
      </w:r>
      <w:r w:rsidRPr="0027631F">
        <w:rPr>
          <w:rFonts w:ascii="Times New Roman" w:hAnsi="Times New Roman"/>
          <w:color w:val="000000"/>
          <w:spacing w:val="-1"/>
          <w:sz w:val="28"/>
          <w:szCs w:val="28"/>
        </w:rPr>
        <w:t xml:space="preserve"> века</w:t>
      </w:r>
      <w:r w:rsidRPr="0027631F">
        <w:rPr>
          <w:rFonts w:ascii="Times New Roman" w:hAnsi="Times New Roman"/>
          <w:sz w:val="28"/>
          <w:szCs w:val="28"/>
        </w:rPr>
        <w:t xml:space="preserve"> о средствах</w:t>
      </w:r>
      <w:r w:rsidRPr="0027631F">
        <w:rPr>
          <w:rFonts w:ascii="Times New Roman" w:hAnsi="Times New Roman"/>
          <w:iCs/>
          <w:sz w:val="28"/>
          <w:szCs w:val="28"/>
        </w:rPr>
        <w:t xml:space="preserve"> </w:t>
      </w:r>
      <w:r w:rsidRPr="0027631F">
        <w:rPr>
          <w:rFonts w:ascii="Times New Roman" w:hAnsi="Times New Roman"/>
          <w:color w:val="000000"/>
          <w:spacing w:val="-1"/>
          <w:sz w:val="28"/>
          <w:szCs w:val="28"/>
        </w:rPr>
        <w:t xml:space="preserve">защиты </w:t>
      </w:r>
      <w:r w:rsidRPr="0027631F">
        <w:rPr>
          <w:rFonts w:ascii="Times New Roman" w:hAnsi="Times New Roman"/>
          <w:sz w:val="28"/>
          <w:szCs w:val="28"/>
        </w:rPr>
        <w:t>жизни и здоровья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color w:val="000000"/>
          <w:spacing w:val="-1"/>
          <w:sz w:val="28"/>
          <w:szCs w:val="28"/>
        </w:rPr>
        <w:t>обучающихся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52C95CF8" w14:textId="77777777" w:rsidR="00485BE3" w:rsidRPr="0027631F" w:rsidRDefault="00485BE3" w:rsidP="00485BE3">
      <w:pPr>
        <w:pStyle w:val="12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631F">
        <w:rPr>
          <w:rFonts w:ascii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/>
          <w:sz w:val="28"/>
          <w:szCs w:val="28"/>
        </w:rPr>
        <w:t xml:space="preserve"> УК-7; ОПК-1</w:t>
      </w:r>
    </w:p>
    <w:p w14:paraId="12006EF6" w14:textId="77777777" w:rsidR="00485BE3" w:rsidRPr="0027631F" w:rsidRDefault="00485BE3" w:rsidP="00485BE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i/>
          <w:sz w:val="28"/>
          <w:szCs w:val="28"/>
        </w:rPr>
        <w:t>3 ЗЕТ</w:t>
      </w:r>
    </w:p>
    <w:p w14:paraId="35AD972E" w14:textId="77777777" w:rsidR="00485BE3" w:rsidRPr="0027631F" w:rsidRDefault="00485BE3" w:rsidP="00485BE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</w:p>
    <w:p w14:paraId="5F8D81F2" w14:textId="77777777" w:rsidR="00485BE3" w:rsidRPr="0027631F" w:rsidRDefault="00485BE3" w:rsidP="00485BE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52BF10A2" w14:textId="77777777" w:rsidR="00485BE3" w:rsidRPr="0027631F" w:rsidRDefault="00485BE3" w:rsidP="00485B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06EDEA07" w14:textId="77777777" w:rsidR="00485BE3" w:rsidRPr="0027631F" w:rsidRDefault="00485BE3" w:rsidP="00485BE3">
      <w:pPr>
        <w:rPr>
          <w:rFonts w:ascii="Times New Roman" w:hAnsi="Times New Roman" w:cs="Times New Roman"/>
          <w:sz w:val="28"/>
          <w:szCs w:val="28"/>
        </w:rPr>
      </w:pPr>
    </w:p>
    <w:p w14:paraId="6A116FF6" w14:textId="3A0126AE" w:rsidR="0036777A" w:rsidRPr="0027631F" w:rsidRDefault="0036777A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5935B3C8" w14:textId="36C91704" w:rsidR="0036777A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6" w:name="_Toc64219496"/>
      <w:r w:rsidRPr="0027631F">
        <w:rPr>
          <w:rFonts w:ascii="Times New Roman" w:hAnsi="Times New Roman" w:cs="Times New Roman"/>
          <w:sz w:val="28"/>
          <w:szCs w:val="28"/>
        </w:rPr>
        <w:t>К.М.04.16 Физиология и гигиена профессиональной деятельности</w:t>
      </w:r>
      <w:bookmarkEnd w:id="86"/>
    </w:p>
    <w:p w14:paraId="3D0F9A81" w14:textId="77777777" w:rsidR="00CA1496" w:rsidRPr="0027631F" w:rsidRDefault="00CA1496" w:rsidP="00CA1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AA725CD" w14:textId="77777777" w:rsidR="00CA1496" w:rsidRPr="0027631F" w:rsidRDefault="00CA1496" w:rsidP="00CA1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961E245" w14:textId="77777777" w:rsidR="00CA1496" w:rsidRPr="0027631F" w:rsidRDefault="00CA1496" w:rsidP="00CA1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К.М.04.16 Физиология и гигиена профессиональной деятельности</w:t>
      </w:r>
    </w:p>
    <w:p w14:paraId="5B323EC4" w14:textId="77777777" w:rsidR="00CA1496" w:rsidRPr="0027631F" w:rsidRDefault="00CA1496" w:rsidP="00CA1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ECCE8" w14:textId="77777777" w:rsidR="00CA1496" w:rsidRPr="0027631F" w:rsidRDefault="00CA1496" w:rsidP="00CA149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CA1496" w:rsidRPr="0027631F" w14:paraId="3AE75705" w14:textId="77777777" w:rsidTr="00054D99">
        <w:tc>
          <w:tcPr>
            <w:tcW w:w="4361" w:type="dxa"/>
          </w:tcPr>
          <w:p w14:paraId="3427A2BE" w14:textId="77777777" w:rsidR="00CA1496" w:rsidRPr="0027631F" w:rsidRDefault="00CA149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6F9B3148" w14:textId="77777777" w:rsidR="00CA1496" w:rsidRPr="0027631F" w:rsidRDefault="00CA149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2FBE8454" w14:textId="77777777" w:rsidR="00CA1496" w:rsidRPr="0027631F" w:rsidRDefault="00CA1496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1496" w:rsidRPr="0027631F" w14:paraId="730A8548" w14:textId="77777777" w:rsidTr="00054D99">
        <w:tc>
          <w:tcPr>
            <w:tcW w:w="4361" w:type="dxa"/>
          </w:tcPr>
          <w:p w14:paraId="58021FC0" w14:textId="77777777" w:rsidR="00CA1496" w:rsidRPr="0027631F" w:rsidRDefault="00CA149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6488E6C8" w14:textId="77777777" w:rsidR="00CA1496" w:rsidRPr="0027631F" w:rsidRDefault="00CA149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жизнедеятельности»</w:t>
            </w:r>
          </w:p>
        </w:tc>
      </w:tr>
      <w:tr w:rsidR="00CA1496" w:rsidRPr="0027631F" w14:paraId="1FDB9BBD" w14:textId="77777777" w:rsidTr="00054D99">
        <w:tc>
          <w:tcPr>
            <w:tcW w:w="4361" w:type="dxa"/>
          </w:tcPr>
          <w:p w14:paraId="75A81A4E" w14:textId="77777777" w:rsidR="00CA1496" w:rsidRPr="0027631F" w:rsidRDefault="00CA149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062BFB" w14:textId="77777777" w:rsidR="00CA1496" w:rsidRPr="0027631F" w:rsidRDefault="00CA149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00D20997" w14:textId="77777777" w:rsidR="00CA1496" w:rsidRPr="0027631F" w:rsidRDefault="00CA149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68B53" w14:textId="77777777" w:rsidR="00CA1496" w:rsidRPr="0027631F" w:rsidRDefault="00CA149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жизнедеятельность</w:t>
            </w:r>
          </w:p>
        </w:tc>
      </w:tr>
    </w:tbl>
    <w:p w14:paraId="46F2638F" w14:textId="77777777" w:rsidR="00CA1496" w:rsidRPr="0027631F" w:rsidRDefault="00CA1496" w:rsidP="00CA1496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BE2487D" w14:textId="77777777" w:rsidR="00CA1496" w:rsidRPr="0027631F" w:rsidRDefault="00CA1496" w:rsidP="00CA1496">
      <w:pPr>
        <w:pStyle w:val="a9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27631F">
        <w:rPr>
          <w:b/>
          <w:sz w:val="28"/>
          <w:szCs w:val="28"/>
        </w:rPr>
        <w:t xml:space="preserve">1.Цель изучения дисциплины: </w:t>
      </w:r>
    </w:p>
    <w:p w14:paraId="1303DC59" w14:textId="77777777" w:rsidR="00CA1496" w:rsidRPr="0027631F" w:rsidRDefault="00CA1496" w:rsidP="00CA1496">
      <w:pPr>
        <w:pStyle w:val="a9"/>
        <w:widowControl w:val="0"/>
        <w:tabs>
          <w:tab w:val="clear" w:pos="1804"/>
        </w:tabs>
        <w:spacing w:line="360" w:lineRule="auto"/>
        <w:ind w:left="0" w:firstLine="0"/>
        <w:rPr>
          <w:sz w:val="28"/>
          <w:szCs w:val="28"/>
        </w:rPr>
      </w:pPr>
      <w:r w:rsidRPr="0027631F">
        <w:rPr>
          <w:sz w:val="28"/>
          <w:szCs w:val="28"/>
        </w:rPr>
        <w:t>являются получение знаний  о физиологических механизмы организма человека, его систем и органов и применение этих знаний в своей профессиональной деятельности разрабатывает мероприятия, направленные на предупреждение болезней и создание условий, обеспечивающих сохранение здоровья.</w:t>
      </w:r>
    </w:p>
    <w:p w14:paraId="1628FC41" w14:textId="77777777" w:rsidR="00CA1496" w:rsidRPr="0027631F" w:rsidRDefault="00CA1496" w:rsidP="00CA1496">
      <w:pPr>
        <w:pStyle w:val="a9"/>
        <w:widowControl w:val="0"/>
        <w:tabs>
          <w:tab w:val="clear" w:pos="1804"/>
        </w:tabs>
        <w:spacing w:line="360" w:lineRule="auto"/>
        <w:ind w:left="0" w:firstLine="0"/>
        <w:rPr>
          <w:sz w:val="28"/>
          <w:szCs w:val="28"/>
        </w:rPr>
      </w:pPr>
      <w:r w:rsidRPr="0027631F">
        <w:rPr>
          <w:b/>
          <w:sz w:val="28"/>
          <w:szCs w:val="28"/>
        </w:rPr>
        <w:t>2.Задачи изучения дисциплины</w:t>
      </w:r>
      <w:r w:rsidRPr="0027631F">
        <w:rPr>
          <w:sz w:val="28"/>
          <w:szCs w:val="28"/>
        </w:rPr>
        <w:t xml:space="preserve">: </w:t>
      </w:r>
    </w:p>
    <w:p w14:paraId="3D620CC0" w14:textId="77777777" w:rsidR="00CA1496" w:rsidRPr="0027631F" w:rsidRDefault="00CA1496" w:rsidP="00CA1496">
      <w:pPr>
        <w:tabs>
          <w:tab w:val="left" w:pos="71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1.Раскрыть важнейшие общебиологические закономерности. </w:t>
      </w:r>
    </w:p>
    <w:p w14:paraId="758FF1FF" w14:textId="77777777" w:rsidR="00CA1496" w:rsidRPr="0027631F" w:rsidRDefault="00CA1496" w:rsidP="00CA1496">
      <w:pPr>
        <w:tabs>
          <w:tab w:val="left" w:pos="71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2. Развить мышление будущего учителя, вооружая знанием о строении тела человека. </w:t>
      </w:r>
    </w:p>
    <w:p w14:paraId="2E43B215" w14:textId="77777777" w:rsidR="00CA1496" w:rsidRPr="0027631F" w:rsidRDefault="00CA1496" w:rsidP="00CA1496">
      <w:pPr>
        <w:pStyle w:val="a9"/>
        <w:widowControl w:val="0"/>
        <w:tabs>
          <w:tab w:val="clear" w:pos="1804"/>
        </w:tabs>
        <w:spacing w:line="360" w:lineRule="auto"/>
        <w:ind w:left="0" w:firstLine="0"/>
        <w:rPr>
          <w:sz w:val="28"/>
          <w:szCs w:val="28"/>
        </w:rPr>
      </w:pPr>
      <w:r w:rsidRPr="0027631F">
        <w:rPr>
          <w:sz w:val="28"/>
          <w:szCs w:val="28"/>
        </w:rPr>
        <w:t>3. Раскрыть связи организма с окружающей средой</w:t>
      </w:r>
    </w:p>
    <w:p w14:paraId="76139F93" w14:textId="77777777" w:rsidR="00CA1496" w:rsidRPr="0027631F" w:rsidRDefault="00CA1496" w:rsidP="00CA1496">
      <w:pPr>
        <w:pStyle w:val="a6"/>
        <w:tabs>
          <w:tab w:val="left" w:pos="716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.  </w:t>
      </w:r>
    </w:p>
    <w:p w14:paraId="69DDC356" w14:textId="77777777" w:rsidR="00CA1496" w:rsidRPr="0027631F" w:rsidRDefault="00CA1496" w:rsidP="00CA1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3.Результаты обучения по дисциплине.</w:t>
      </w:r>
    </w:p>
    <w:p w14:paraId="7B9B9AAC" w14:textId="77777777" w:rsidR="00CA1496" w:rsidRPr="0027631F" w:rsidRDefault="00CA1496" w:rsidP="00CA1496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1B89AFEC" w14:textId="77777777" w:rsidR="00CA1496" w:rsidRPr="0027631F" w:rsidRDefault="00CA1496" w:rsidP="00CA1496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</w:p>
    <w:p w14:paraId="0C2EB8E5" w14:textId="77777777" w:rsidR="00CA1496" w:rsidRPr="0027631F" w:rsidRDefault="00CA1496" w:rsidP="00CA149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1. Основные тенденции развития современного медицинского знания;</w:t>
      </w:r>
    </w:p>
    <w:p w14:paraId="7777D998" w14:textId="77777777" w:rsidR="00CA1496" w:rsidRPr="0027631F" w:rsidRDefault="00CA1496" w:rsidP="00CA149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2. Теорию оказания первой доврачебной помощи пострадавшим и методы защиты населения в чрезвычайных ситуациях;</w:t>
      </w:r>
    </w:p>
    <w:p w14:paraId="4BE38318" w14:textId="77777777" w:rsidR="00CA1496" w:rsidRPr="0027631F" w:rsidRDefault="00CA1496" w:rsidP="00CA14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3. Влияние оздоровительных систем физического воспитания на укрепление здоровья, фенотип студента, профилактику вредных привычек; </w:t>
      </w:r>
    </w:p>
    <w:p w14:paraId="722918B1" w14:textId="77777777" w:rsidR="00CA1496" w:rsidRPr="0027631F" w:rsidRDefault="00CA1496" w:rsidP="00CA14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4. Основные способы контроля и оценки физического состояния и физической подготовленности;</w:t>
      </w:r>
    </w:p>
    <w:p w14:paraId="2DA52A80" w14:textId="77777777" w:rsidR="00CA1496" w:rsidRPr="0027631F" w:rsidRDefault="00CA1496" w:rsidP="00CA1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Модели развития отношений между личностью ребенка и детским воспитательным коллективом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345C2F11" w14:textId="77777777" w:rsidR="00CA1496" w:rsidRPr="0027631F" w:rsidRDefault="00CA1496" w:rsidP="00CA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Способы использования современных методов и технологий обучения и диагностики, </w:t>
      </w:r>
      <w:r w:rsidRPr="0027631F">
        <w:rPr>
          <w:rFonts w:ascii="Times New Roman" w:hAnsi="Times New Roman" w:cs="Times New Roman"/>
          <w:sz w:val="28"/>
          <w:szCs w:val="28"/>
        </w:rPr>
        <w:t>методологию методики и стандарты ведения выбора методики обучения учащихся;</w:t>
      </w:r>
    </w:p>
    <w:p w14:paraId="4F866C5A" w14:textId="77777777" w:rsidR="00CA1496" w:rsidRPr="0027631F" w:rsidRDefault="00CA1496" w:rsidP="00CA1496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72F795FA" w14:textId="77777777" w:rsidR="00CA1496" w:rsidRPr="0027631F" w:rsidRDefault="00CA1496" w:rsidP="00CA14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1. О</w:t>
      </w:r>
      <w:r w:rsidRPr="0027631F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1F419D7F" w14:textId="77777777" w:rsidR="00CA1496" w:rsidRPr="0027631F" w:rsidRDefault="00CA1496" w:rsidP="00CA14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2. Соблюдать правила поведения в зоне чрезвычайной ситуации;</w:t>
      </w:r>
    </w:p>
    <w:p w14:paraId="3343C669" w14:textId="77777777" w:rsidR="00CA1496" w:rsidRPr="0027631F" w:rsidRDefault="00CA1496" w:rsidP="00CA14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3. Анализировать источники оказания первой помощи и методов защиты;  (ОК-6);</w:t>
      </w:r>
    </w:p>
    <w:p w14:paraId="4A1F899A" w14:textId="77777777" w:rsidR="00CA1496" w:rsidRPr="0027631F" w:rsidRDefault="00CA1496" w:rsidP="00CA149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использовать приобретенные знания для повышения работоспособности в учебной, а также в последующей профессиональной деятельности, сохранения и укрепления здоровья в повседневной жизни;</w:t>
      </w:r>
    </w:p>
    <w:p w14:paraId="36EEC285" w14:textId="77777777" w:rsidR="00CA1496" w:rsidRPr="0027631F" w:rsidRDefault="00CA1496" w:rsidP="00CA14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4. Учитывать  в  педагогическом взаимодействии  особенности  индивидуального  развития  учащихся;</w:t>
      </w:r>
    </w:p>
    <w:p w14:paraId="00A93F8A" w14:textId="77777777" w:rsidR="00CA1496" w:rsidRPr="0027631F" w:rsidRDefault="00CA1496" w:rsidP="00CA1496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</w:p>
    <w:p w14:paraId="77F72EBA" w14:textId="77777777" w:rsidR="00CA1496" w:rsidRPr="0027631F" w:rsidRDefault="00CA1496" w:rsidP="00CA1496">
      <w:pPr>
        <w:pStyle w:val="a6"/>
        <w:numPr>
          <w:ilvl w:val="0"/>
          <w:numId w:val="77"/>
        </w:numPr>
        <w:tabs>
          <w:tab w:val="left" w:pos="468"/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Применением теоретических знаний на практике, системой представлений об основных закономерностях здоровьесбережения;</w:t>
      </w:r>
    </w:p>
    <w:p w14:paraId="60C88C1B" w14:textId="77777777" w:rsidR="00CA1496" w:rsidRPr="0027631F" w:rsidRDefault="00CA1496" w:rsidP="00CA1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2.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 источниках информации  (журналы,  сайты,  образовательные порталы и т.д.);</w:t>
      </w:r>
    </w:p>
    <w:p w14:paraId="08B3DAD4" w14:textId="77777777" w:rsidR="00CA1496" w:rsidRPr="0027631F" w:rsidRDefault="00CA1496" w:rsidP="00CA1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3. Способами  взаимодействия  с другими  субъектами  образовательного процесса</w:t>
      </w:r>
    </w:p>
    <w:p w14:paraId="76DEA385" w14:textId="77777777" w:rsidR="00CA1496" w:rsidRPr="0027631F" w:rsidRDefault="00CA1496" w:rsidP="00CA1496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4. Навыками обоснованного выбора методик расчета валеологических показателей; инструментами оценки медицинского состояния учащихся; </w:t>
      </w:r>
    </w:p>
    <w:p w14:paraId="56342179" w14:textId="77777777" w:rsidR="00CA1496" w:rsidRPr="0027631F" w:rsidRDefault="00CA1496" w:rsidP="00CA1496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4F80C" w14:textId="77777777" w:rsidR="00CA1496" w:rsidRPr="0027631F" w:rsidRDefault="00CA1496" w:rsidP="00CA14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27631F">
        <w:rPr>
          <w:rFonts w:ascii="Times New Roman" w:hAnsi="Times New Roman" w:cs="Times New Roman"/>
          <w:sz w:val="28"/>
          <w:szCs w:val="28"/>
        </w:rPr>
        <w:t>УК-3, ПКО -4.</w:t>
      </w:r>
    </w:p>
    <w:p w14:paraId="58DCBD13" w14:textId="77777777" w:rsidR="00CA1496" w:rsidRPr="0027631F" w:rsidRDefault="00CA1496" w:rsidP="00CA1496">
      <w:pPr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sz w:val="28"/>
          <w:szCs w:val="28"/>
        </w:rPr>
        <w:t xml:space="preserve"> 2 </w:t>
      </w:r>
    </w:p>
    <w:p w14:paraId="274E5E24" w14:textId="77777777" w:rsidR="00CA1496" w:rsidRPr="0027631F" w:rsidRDefault="00CA1496" w:rsidP="00CA1496">
      <w:pPr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Форма контроля:  </w:t>
      </w:r>
      <w:r w:rsidRPr="0027631F">
        <w:rPr>
          <w:rFonts w:ascii="Times New Roman" w:hAnsi="Times New Roman" w:cs="Times New Roman"/>
          <w:sz w:val="28"/>
          <w:szCs w:val="28"/>
        </w:rPr>
        <w:t xml:space="preserve">зачет </w:t>
      </w:r>
    </w:p>
    <w:p w14:paraId="047E5590" w14:textId="77777777" w:rsidR="00CA1496" w:rsidRPr="0027631F" w:rsidRDefault="00CA1496" w:rsidP="00CA1496">
      <w:pPr>
        <w:pStyle w:val="a6"/>
        <w:numPr>
          <w:ilvl w:val="0"/>
          <w:numId w:val="78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канд. пед. наук, доцент Саенко Николай Михайлович</w:t>
      </w:r>
    </w:p>
    <w:p w14:paraId="7DA5178D" w14:textId="77777777" w:rsidR="00CA1496" w:rsidRPr="0027631F" w:rsidRDefault="00CA1496" w:rsidP="00CA14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57CCD" w14:textId="77777777" w:rsidR="00CA1496" w:rsidRPr="0027631F" w:rsidRDefault="00CA1496" w:rsidP="00CA1496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B84D077" w14:textId="113E412C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C56E398" w14:textId="26F7A3C8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7" w:name="_Toc64219497"/>
      <w:r w:rsidRPr="0027631F">
        <w:rPr>
          <w:rFonts w:ascii="Times New Roman" w:hAnsi="Times New Roman" w:cs="Times New Roman"/>
          <w:sz w:val="28"/>
          <w:szCs w:val="28"/>
        </w:rPr>
        <w:t>К.М.04.17 Аналитические технологии безопасности жизнедеятельности</w:t>
      </w:r>
      <w:bookmarkEnd w:id="87"/>
    </w:p>
    <w:p w14:paraId="1744B859" w14:textId="77777777" w:rsidR="005204C0" w:rsidRPr="0027631F" w:rsidRDefault="005204C0" w:rsidP="005204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4260F18B" w14:textId="77777777" w:rsidR="005204C0" w:rsidRPr="0027631F" w:rsidRDefault="005204C0" w:rsidP="005204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1C1F38B7" w14:textId="77777777" w:rsidR="005204C0" w:rsidRPr="0027631F" w:rsidRDefault="005204C0" w:rsidP="005204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К.М.04.17</w:t>
      </w:r>
      <w:r w:rsidRPr="002763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Аналитические технологии безопасности жизнедеятельности</w:t>
      </w:r>
    </w:p>
    <w:p w14:paraId="74CF8870" w14:textId="77777777" w:rsidR="005204C0" w:rsidRPr="0027631F" w:rsidRDefault="005204C0" w:rsidP="005204C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5204C0" w:rsidRPr="0027631F" w14:paraId="647BA7BC" w14:textId="77777777" w:rsidTr="00054D99">
        <w:tc>
          <w:tcPr>
            <w:tcW w:w="4785" w:type="dxa"/>
          </w:tcPr>
          <w:p w14:paraId="58B22739" w14:textId="77777777" w:rsidR="005204C0" w:rsidRPr="0027631F" w:rsidRDefault="005204C0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5979D55" w14:textId="77777777" w:rsidR="005204C0" w:rsidRPr="0027631F" w:rsidRDefault="005204C0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5204C0" w:rsidRPr="0027631F" w14:paraId="06EC9FE5" w14:textId="77777777" w:rsidTr="00054D99">
        <w:tc>
          <w:tcPr>
            <w:tcW w:w="4785" w:type="dxa"/>
          </w:tcPr>
          <w:p w14:paraId="76DEB9AD" w14:textId="77777777" w:rsidR="005204C0" w:rsidRPr="0027631F" w:rsidRDefault="005204C0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9860EA4" w14:textId="77777777" w:rsidR="005204C0" w:rsidRPr="0027631F" w:rsidRDefault="005204C0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5204C0" w:rsidRPr="0027631F" w14:paraId="79EF71BD" w14:textId="77777777" w:rsidTr="00054D99">
        <w:tc>
          <w:tcPr>
            <w:tcW w:w="4785" w:type="dxa"/>
          </w:tcPr>
          <w:p w14:paraId="3EBEC066" w14:textId="77777777" w:rsidR="005204C0" w:rsidRPr="0027631F" w:rsidRDefault="005204C0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36E7E957" w14:textId="77777777" w:rsidR="005204C0" w:rsidRPr="0027631F" w:rsidRDefault="005204C0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71EB5645" w14:textId="77777777" w:rsidR="005204C0" w:rsidRPr="0027631F" w:rsidRDefault="005204C0" w:rsidP="005204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598395" w14:textId="77777777" w:rsidR="005204C0" w:rsidRPr="0027631F" w:rsidRDefault="005204C0" w:rsidP="005204C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 xml:space="preserve">формирование у студентов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способностей аналитической деятельности, связанных с организационно-управленческими и инновационными процессами обеспечения аспектов безопасности в условиях новой информационной среды </w:t>
      </w:r>
      <w:r w:rsidRPr="0027631F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века.</w:t>
      </w:r>
      <w:r w:rsidRPr="0027631F">
        <w:rPr>
          <w:rFonts w:ascii="Times New Roman" w:hAnsi="Times New Roman" w:cs="Times New Roman"/>
          <w:sz w:val="28"/>
          <w:szCs w:val="28"/>
        </w:rPr>
        <w:tab/>
      </w:r>
    </w:p>
    <w:p w14:paraId="4119E856" w14:textId="77777777" w:rsidR="005204C0" w:rsidRPr="0027631F" w:rsidRDefault="005204C0" w:rsidP="005204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19F2F2CD" w14:textId="77777777" w:rsidR="005204C0" w:rsidRPr="0027631F" w:rsidRDefault="005204C0" w:rsidP="005204C0">
      <w:pPr>
        <w:widowControl w:val="0"/>
        <w:numPr>
          <w:ilvl w:val="1"/>
          <w:numId w:val="47"/>
        </w:numPr>
        <w:tabs>
          <w:tab w:val="left" w:pos="284"/>
          <w:tab w:val="left" w:pos="709"/>
          <w:tab w:val="left" w:pos="1078"/>
        </w:tabs>
        <w:autoSpaceDE w:val="0"/>
        <w:autoSpaceDN w:val="0"/>
        <w:adjustRightInd w:val="0"/>
        <w:spacing w:before="15" w:after="15" w:line="276" w:lineRule="auto"/>
        <w:ind w:left="709" w:right="1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изучить основные методики решения аналитической задачи;</w:t>
      </w:r>
    </w:p>
    <w:p w14:paraId="185967DC" w14:textId="77777777" w:rsidR="005204C0" w:rsidRPr="0027631F" w:rsidRDefault="005204C0" w:rsidP="005204C0">
      <w:pPr>
        <w:widowControl w:val="0"/>
        <w:numPr>
          <w:ilvl w:val="1"/>
          <w:numId w:val="47"/>
        </w:numPr>
        <w:tabs>
          <w:tab w:val="left" w:pos="284"/>
          <w:tab w:val="left" w:pos="709"/>
          <w:tab w:val="left" w:pos="1078"/>
        </w:tabs>
        <w:autoSpaceDE w:val="0"/>
        <w:autoSpaceDN w:val="0"/>
        <w:adjustRightInd w:val="0"/>
        <w:spacing w:before="15" w:after="15" w:line="276" w:lineRule="auto"/>
        <w:ind w:left="709" w:right="1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сформировать знания о методиках принятия рациональных решений на основе построения причинно-следственных связей;</w:t>
      </w:r>
    </w:p>
    <w:p w14:paraId="38F21E0B" w14:textId="77777777" w:rsidR="005204C0" w:rsidRPr="0027631F" w:rsidRDefault="005204C0" w:rsidP="005204C0">
      <w:pPr>
        <w:widowControl w:val="0"/>
        <w:numPr>
          <w:ilvl w:val="1"/>
          <w:numId w:val="47"/>
        </w:numPr>
        <w:tabs>
          <w:tab w:val="left" w:pos="284"/>
          <w:tab w:val="left" w:pos="709"/>
          <w:tab w:val="left" w:pos="1078"/>
        </w:tabs>
        <w:autoSpaceDE w:val="0"/>
        <w:autoSpaceDN w:val="0"/>
        <w:adjustRightInd w:val="0"/>
        <w:spacing w:before="15" w:after="15" w:line="276" w:lineRule="auto"/>
        <w:ind w:left="709" w:right="1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ознакомить с  технологиями аналитики для активизации мышления;</w:t>
      </w:r>
    </w:p>
    <w:p w14:paraId="3B774B89" w14:textId="77777777" w:rsidR="005204C0" w:rsidRPr="0027631F" w:rsidRDefault="005204C0" w:rsidP="005204C0">
      <w:pPr>
        <w:widowControl w:val="0"/>
        <w:numPr>
          <w:ilvl w:val="1"/>
          <w:numId w:val="47"/>
        </w:numPr>
        <w:tabs>
          <w:tab w:val="left" w:pos="284"/>
          <w:tab w:val="left" w:pos="709"/>
          <w:tab w:val="left" w:pos="1078"/>
        </w:tabs>
        <w:autoSpaceDE w:val="0"/>
        <w:autoSpaceDN w:val="0"/>
        <w:adjustRightInd w:val="0"/>
        <w:spacing w:before="15" w:after="15" w:line="276" w:lineRule="auto"/>
        <w:ind w:left="709" w:right="1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ознакомить с концептуальными моделями стратегии и методиками стратегического анализа.</w:t>
      </w:r>
    </w:p>
    <w:p w14:paraId="6A99A1CE" w14:textId="77777777" w:rsidR="005204C0" w:rsidRPr="0027631F" w:rsidRDefault="005204C0" w:rsidP="005204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22E15047" w14:textId="77777777" w:rsidR="005204C0" w:rsidRPr="0027631F" w:rsidRDefault="005204C0" w:rsidP="005204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38D1719C" w14:textId="77777777" w:rsidR="005204C0" w:rsidRPr="0027631F" w:rsidRDefault="005204C0" w:rsidP="005204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560041E4" w14:textId="77777777" w:rsidR="005204C0" w:rsidRPr="0027631F" w:rsidRDefault="005204C0" w:rsidP="005204C0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тенденции развития </w:t>
      </w:r>
      <w:r w:rsidRPr="0027631F">
        <w:rPr>
          <w:rFonts w:ascii="Times New Roman" w:hAnsi="Times New Roman"/>
          <w:bCs/>
          <w:sz w:val="28"/>
          <w:szCs w:val="28"/>
        </w:rPr>
        <w:t>аналитической культуры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62ECA7F6" w14:textId="77777777" w:rsidR="005204C0" w:rsidRPr="0027631F" w:rsidRDefault="005204C0" w:rsidP="005204C0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логико-лингвистические и семиотические модели и представления аналитики;</w:t>
      </w:r>
    </w:p>
    <w:p w14:paraId="2BF463EE" w14:textId="77777777" w:rsidR="005204C0" w:rsidRPr="0027631F" w:rsidRDefault="005204C0" w:rsidP="005204C0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методы активизации мышления и структурирования информации для исключения проявления инерции мышления.</w:t>
      </w:r>
    </w:p>
    <w:p w14:paraId="59AA79F3" w14:textId="77777777" w:rsidR="005204C0" w:rsidRPr="0027631F" w:rsidRDefault="005204C0" w:rsidP="005204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7C154CF8" w14:textId="77777777" w:rsidR="005204C0" w:rsidRPr="0027631F" w:rsidRDefault="005204C0" w:rsidP="005204C0">
      <w:pPr>
        <w:pStyle w:val="12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строить когнитивную карту событий;</w:t>
      </w:r>
    </w:p>
    <w:p w14:paraId="5836C34C" w14:textId="77777777" w:rsidR="005204C0" w:rsidRPr="0027631F" w:rsidRDefault="005204C0" w:rsidP="005204C0">
      <w:pPr>
        <w:pStyle w:val="12"/>
        <w:tabs>
          <w:tab w:val="left" w:pos="284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снять «неопределенности» методом прогнозных сценариев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47EF2887" w14:textId="77777777" w:rsidR="005204C0" w:rsidRPr="0027631F" w:rsidRDefault="005204C0" w:rsidP="005204C0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достигать обеспечения полноты исходных данных</w:t>
      </w:r>
      <w:r w:rsidRPr="0027631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CF2AECA" w14:textId="77777777" w:rsidR="005204C0" w:rsidRPr="0027631F" w:rsidRDefault="005204C0" w:rsidP="005204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45285CDD" w14:textId="77777777" w:rsidR="005204C0" w:rsidRPr="0027631F" w:rsidRDefault="005204C0" w:rsidP="005204C0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color w:val="000000"/>
          <w:sz w:val="28"/>
          <w:szCs w:val="28"/>
        </w:rPr>
        <w:t>– методологией аналитики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387F7030" w14:textId="77777777" w:rsidR="005204C0" w:rsidRPr="0027631F" w:rsidRDefault="005204C0" w:rsidP="00520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>методиками обработки когнитивных карт для выявления знаний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0BFFBC7B" w14:textId="77777777" w:rsidR="005204C0" w:rsidRPr="0027631F" w:rsidRDefault="005204C0" w:rsidP="00520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навыками компетентностного подхода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в рамках аналитической деятельности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6CEE6265" w14:textId="77777777" w:rsidR="005204C0" w:rsidRPr="0027631F" w:rsidRDefault="005204C0" w:rsidP="005204C0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631F">
        <w:rPr>
          <w:rFonts w:ascii="Times New Roman" w:hAnsi="Times New Roman"/>
          <w:bCs/>
          <w:sz w:val="28"/>
          <w:szCs w:val="28"/>
        </w:rPr>
        <w:t xml:space="preserve">методиками </w:t>
      </w:r>
      <w:r w:rsidRPr="0027631F">
        <w:rPr>
          <w:rFonts w:ascii="Times New Roman" w:hAnsi="Times New Roman"/>
          <w:color w:val="000000"/>
          <w:sz w:val="28"/>
          <w:szCs w:val="28"/>
        </w:rPr>
        <w:t>формального и неформального анализа</w:t>
      </w:r>
      <w:r w:rsidRPr="0027631F">
        <w:rPr>
          <w:rFonts w:ascii="Times New Roman" w:hAnsi="Times New Roman"/>
          <w:bCs/>
          <w:sz w:val="28"/>
          <w:szCs w:val="28"/>
        </w:rPr>
        <w:t xml:space="preserve"> результатов учебно-воспитательной работы обучающихся в рамках электронного и дистанционного обучения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1041A0E0" w14:textId="77777777" w:rsidR="005204C0" w:rsidRPr="0027631F" w:rsidRDefault="005204C0" w:rsidP="005204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 w:cs="Times New Roman"/>
          <w:sz w:val="28"/>
          <w:szCs w:val="28"/>
        </w:rPr>
        <w:t xml:space="preserve"> УК-6; ПКО-4</w:t>
      </w:r>
    </w:p>
    <w:p w14:paraId="40C55F4E" w14:textId="77777777" w:rsidR="005204C0" w:rsidRPr="0027631F" w:rsidRDefault="005204C0" w:rsidP="005204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i/>
          <w:sz w:val="28"/>
          <w:szCs w:val="28"/>
        </w:rPr>
        <w:t>2 ЗЕТ</w:t>
      </w:r>
    </w:p>
    <w:p w14:paraId="6EE61A6F" w14:textId="77777777" w:rsidR="005204C0" w:rsidRPr="0027631F" w:rsidRDefault="005204C0" w:rsidP="005204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</w:p>
    <w:p w14:paraId="0C911222" w14:textId="77777777" w:rsidR="005204C0" w:rsidRPr="0027631F" w:rsidRDefault="005204C0" w:rsidP="005204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347154EE" w14:textId="77777777" w:rsidR="005204C0" w:rsidRPr="0027631F" w:rsidRDefault="005204C0" w:rsidP="005204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7AD3F93C" w14:textId="77777777" w:rsidR="005204C0" w:rsidRPr="0027631F" w:rsidRDefault="005204C0" w:rsidP="005204C0">
      <w:pPr>
        <w:rPr>
          <w:rFonts w:ascii="Times New Roman" w:hAnsi="Times New Roman" w:cs="Times New Roman"/>
          <w:sz w:val="28"/>
          <w:szCs w:val="28"/>
        </w:rPr>
      </w:pPr>
    </w:p>
    <w:p w14:paraId="310D7DA4" w14:textId="77777777" w:rsidR="005204C0" w:rsidRPr="0027631F" w:rsidRDefault="005204C0" w:rsidP="005204C0">
      <w:pPr>
        <w:rPr>
          <w:rFonts w:ascii="Times New Roman" w:hAnsi="Times New Roman" w:cs="Times New Roman"/>
          <w:sz w:val="28"/>
          <w:szCs w:val="28"/>
        </w:rPr>
      </w:pPr>
    </w:p>
    <w:p w14:paraId="0552FA8D" w14:textId="5B62A89C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2EB3F66" w14:textId="010825B7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8" w:name="_Toc64219498"/>
      <w:r w:rsidRPr="0027631F">
        <w:rPr>
          <w:rFonts w:ascii="Times New Roman" w:hAnsi="Times New Roman" w:cs="Times New Roman"/>
          <w:sz w:val="28"/>
          <w:szCs w:val="28"/>
        </w:rPr>
        <w:t>К.М.04.18 Социология безопасности</w:t>
      </w:r>
      <w:bookmarkEnd w:id="88"/>
    </w:p>
    <w:p w14:paraId="6095C1E0" w14:textId="77777777" w:rsidR="00E22617" w:rsidRPr="0027631F" w:rsidRDefault="00E22617" w:rsidP="00E226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6C3B9E2A" w14:textId="77777777" w:rsidR="00E22617" w:rsidRPr="0027631F" w:rsidRDefault="00E22617" w:rsidP="00E226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462FB1C3" w14:textId="77777777" w:rsidR="00E22617" w:rsidRPr="0027631F" w:rsidRDefault="00E22617" w:rsidP="00E226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К.М.04.18 Социология безопасности</w:t>
      </w:r>
    </w:p>
    <w:p w14:paraId="2EC34D19" w14:textId="77777777" w:rsidR="00E22617" w:rsidRPr="0027631F" w:rsidRDefault="00E22617" w:rsidP="00E2261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E22617" w:rsidRPr="0027631F" w14:paraId="353A57B7" w14:textId="77777777" w:rsidTr="00054D99">
        <w:tc>
          <w:tcPr>
            <w:tcW w:w="4785" w:type="dxa"/>
          </w:tcPr>
          <w:p w14:paraId="157187F5" w14:textId="77777777" w:rsidR="00E22617" w:rsidRPr="0027631F" w:rsidRDefault="00E22617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F798D9B" w14:textId="77777777" w:rsidR="00E22617" w:rsidRPr="0027631F" w:rsidRDefault="00E22617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E22617" w:rsidRPr="0027631F" w14:paraId="1BF099EF" w14:textId="77777777" w:rsidTr="00054D99">
        <w:tc>
          <w:tcPr>
            <w:tcW w:w="4785" w:type="dxa"/>
          </w:tcPr>
          <w:p w14:paraId="1A43CA3F" w14:textId="77777777" w:rsidR="00E22617" w:rsidRPr="0027631F" w:rsidRDefault="00E22617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5B2804B" w14:textId="77777777" w:rsidR="00E22617" w:rsidRPr="0027631F" w:rsidRDefault="00E22617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E22617" w:rsidRPr="0027631F" w14:paraId="645F46CF" w14:textId="77777777" w:rsidTr="00054D99">
        <w:tc>
          <w:tcPr>
            <w:tcW w:w="4785" w:type="dxa"/>
          </w:tcPr>
          <w:p w14:paraId="784E33BF" w14:textId="77777777" w:rsidR="00E22617" w:rsidRPr="0027631F" w:rsidRDefault="00E22617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B2422FD" w14:textId="77777777" w:rsidR="00E22617" w:rsidRPr="0027631F" w:rsidRDefault="00E22617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362C59A1" w14:textId="77777777" w:rsidR="00E22617" w:rsidRPr="0027631F" w:rsidRDefault="00E22617" w:rsidP="00E226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773494" w14:textId="77777777" w:rsidR="00E22617" w:rsidRPr="0027631F" w:rsidRDefault="00E22617" w:rsidP="00E2261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и</w:t>
      </w:r>
      <w:r w:rsidRPr="0027631F">
        <w:rPr>
          <w:rFonts w:ascii="Times New Roman" w:hAnsi="Times New Roman" w:cs="Times New Roman"/>
          <w:spacing w:val="-1"/>
          <w:sz w:val="28"/>
          <w:szCs w:val="28"/>
        </w:rPr>
        <w:t>зучение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условий и процессов, при которых возможно сохранение и поддержание жизни индивидов, их материального и духовного благополучия, реализация их способностей и запросов, национального типа ментальности и духовности, культуры и традиций.</w:t>
      </w:r>
    </w:p>
    <w:p w14:paraId="1E28E95C" w14:textId="77777777" w:rsidR="00E22617" w:rsidRPr="0027631F" w:rsidRDefault="00E22617" w:rsidP="00E226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228D2EDD" w14:textId="77777777" w:rsidR="00E22617" w:rsidRPr="0027631F" w:rsidRDefault="00E22617" w:rsidP="00E22617">
      <w:pPr>
        <w:pStyle w:val="a6"/>
        <w:widowControl w:val="0"/>
        <w:numPr>
          <w:ilvl w:val="0"/>
          <w:numId w:val="16"/>
        </w:numPr>
        <w:tabs>
          <w:tab w:val="clear" w:pos="4483"/>
          <w:tab w:val="num" w:pos="709"/>
        </w:tabs>
        <w:spacing w:after="0"/>
        <w:ind w:left="709" w:right="-121" w:hanging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изучение отношений между людьми и социальными институтами по поводу проблем жизнеобеспечения;</w:t>
      </w:r>
    </w:p>
    <w:p w14:paraId="1D4B8FDB" w14:textId="77777777" w:rsidR="00E22617" w:rsidRPr="0027631F" w:rsidRDefault="00E22617" w:rsidP="00E22617">
      <w:pPr>
        <w:pStyle w:val="a6"/>
        <w:widowControl w:val="0"/>
        <w:numPr>
          <w:ilvl w:val="0"/>
          <w:numId w:val="16"/>
        </w:numPr>
        <w:tabs>
          <w:tab w:val="clear" w:pos="4483"/>
          <w:tab w:val="num" w:pos="709"/>
        </w:tabs>
        <w:spacing w:after="0"/>
        <w:ind w:left="709" w:right="-121" w:hanging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усвоение знаний о состоянии и динамике обеспечения безопасности человека, общества, государства, современной цивилизации;</w:t>
      </w:r>
    </w:p>
    <w:p w14:paraId="76DA878B" w14:textId="77777777" w:rsidR="00E22617" w:rsidRPr="0027631F" w:rsidRDefault="00E22617" w:rsidP="00E22617">
      <w:pPr>
        <w:pStyle w:val="a6"/>
        <w:widowControl w:val="0"/>
        <w:numPr>
          <w:ilvl w:val="0"/>
          <w:numId w:val="16"/>
        </w:numPr>
        <w:tabs>
          <w:tab w:val="clear" w:pos="4483"/>
          <w:tab w:val="num" w:pos="709"/>
        </w:tabs>
        <w:spacing w:after="0"/>
        <w:ind w:left="709" w:right="-121" w:hanging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овладение  </w:t>
      </w:r>
      <w:r w:rsidRPr="0027631F">
        <w:rPr>
          <w:rFonts w:ascii="Times New Roman" w:hAnsi="Times New Roman"/>
          <w:iCs/>
          <w:color w:val="000000"/>
          <w:sz w:val="28"/>
          <w:szCs w:val="28"/>
        </w:rPr>
        <w:t>приёмами и  методами социологических исследований в рамках предметного поля социологии безопасности;</w:t>
      </w:r>
    </w:p>
    <w:p w14:paraId="388EC82C" w14:textId="77777777" w:rsidR="00E22617" w:rsidRPr="0027631F" w:rsidRDefault="00E22617" w:rsidP="00E22617">
      <w:pPr>
        <w:pStyle w:val="a6"/>
        <w:widowControl w:val="0"/>
        <w:numPr>
          <w:ilvl w:val="0"/>
          <w:numId w:val="16"/>
        </w:numPr>
        <w:tabs>
          <w:tab w:val="clear" w:pos="4483"/>
          <w:tab w:val="num" w:pos="709"/>
        </w:tabs>
        <w:spacing w:after="0"/>
        <w:ind w:left="709" w:right="-121" w:hanging="425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овладение технологиями безопасного поведения в различных сферах жизнедеятельности человека.</w:t>
      </w:r>
    </w:p>
    <w:p w14:paraId="58A21062" w14:textId="77777777" w:rsidR="00E22617" w:rsidRPr="0027631F" w:rsidRDefault="00E22617" w:rsidP="00E226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5C5B559E" w14:textId="77777777" w:rsidR="00E22617" w:rsidRPr="0027631F" w:rsidRDefault="00E22617" w:rsidP="00E226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36F07C52" w14:textId="77777777" w:rsidR="00E22617" w:rsidRPr="0027631F" w:rsidRDefault="00E22617" w:rsidP="00E226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42DE1B2C" w14:textId="77777777" w:rsidR="00E22617" w:rsidRPr="0027631F" w:rsidRDefault="00E22617" w:rsidP="00E22617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 </w:t>
      </w:r>
      <w:r w:rsidRPr="0027631F">
        <w:rPr>
          <w:rFonts w:ascii="Times New Roman" w:hAnsi="Times New Roman"/>
          <w:color w:val="000000"/>
          <w:sz w:val="28"/>
          <w:szCs w:val="28"/>
        </w:rPr>
        <w:t>социологические подходы к исследованию безопасности личности, общества и государства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5DC54877" w14:textId="77777777" w:rsidR="00E22617" w:rsidRPr="0027631F" w:rsidRDefault="00E22617" w:rsidP="00E22617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 xml:space="preserve">способы социальной адаптации и реабилитации к жизненным проблемам и трудностям; </w:t>
      </w:r>
    </w:p>
    <w:p w14:paraId="7479E321" w14:textId="77777777" w:rsidR="00E22617" w:rsidRPr="0027631F" w:rsidRDefault="00E22617" w:rsidP="00E22617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>методы профилактики и разрешения социальных конфликтов.</w:t>
      </w:r>
    </w:p>
    <w:p w14:paraId="030B6A65" w14:textId="77777777" w:rsidR="00E22617" w:rsidRPr="0027631F" w:rsidRDefault="00E22617" w:rsidP="00E226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67FD4C7A" w14:textId="77777777" w:rsidR="00E22617" w:rsidRPr="0027631F" w:rsidRDefault="00E22617" w:rsidP="00E22617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анализировать факторы и механизмы, влияющие на безопасность личности, общества, государства; </w:t>
      </w:r>
    </w:p>
    <w:p w14:paraId="7B6BCF78" w14:textId="77777777" w:rsidR="00E22617" w:rsidRPr="0027631F" w:rsidRDefault="00E22617" w:rsidP="00E22617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</w:t>
      </w:r>
      <w:r w:rsidRPr="0027631F">
        <w:rPr>
          <w:rFonts w:ascii="Times New Roman" w:hAnsi="Times New Roman"/>
          <w:bCs/>
          <w:sz w:val="28"/>
          <w:szCs w:val="28"/>
        </w:rPr>
        <w:t>оценивать возможный риск появления опасных ситуаций при выполнении профессиональной деятельности</w:t>
      </w:r>
      <w:r w:rsidRPr="0027631F">
        <w:rPr>
          <w:rFonts w:ascii="Times New Roman" w:hAnsi="Times New Roman"/>
          <w:sz w:val="28"/>
          <w:szCs w:val="28"/>
        </w:rPr>
        <w:t xml:space="preserve">;  </w:t>
      </w:r>
    </w:p>
    <w:p w14:paraId="720315B1" w14:textId="77777777" w:rsidR="00E22617" w:rsidRPr="0027631F" w:rsidRDefault="00E22617" w:rsidP="00E22617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применять методы и средства по предупреждению и преодолению социальной напряженности в различных формах их проявлений.</w:t>
      </w:r>
    </w:p>
    <w:p w14:paraId="7B64251A" w14:textId="77777777" w:rsidR="00E22617" w:rsidRPr="0027631F" w:rsidRDefault="00E22617" w:rsidP="00E226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4BF055C0" w14:textId="77777777" w:rsidR="00E22617" w:rsidRPr="0027631F" w:rsidRDefault="00E22617" w:rsidP="00E22617">
      <w:pPr>
        <w:pStyle w:val="12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</w:t>
      </w:r>
      <w:r w:rsidRPr="0027631F">
        <w:rPr>
          <w:rFonts w:ascii="Times New Roman" w:hAnsi="Times New Roman"/>
          <w:bCs/>
          <w:sz w:val="28"/>
          <w:szCs w:val="28"/>
        </w:rPr>
        <w:t xml:space="preserve"> приёмами </w:t>
      </w:r>
      <w:r w:rsidRPr="0027631F">
        <w:rPr>
          <w:rFonts w:ascii="Times New Roman" w:hAnsi="Times New Roman"/>
          <w:sz w:val="28"/>
          <w:szCs w:val="28"/>
        </w:rPr>
        <w:t>исследования проблем безопасности личности, общества, государства;</w:t>
      </w:r>
      <w:r w:rsidRPr="0027631F">
        <w:rPr>
          <w:rFonts w:ascii="Times New Roman" w:hAnsi="Times New Roman"/>
          <w:iCs/>
          <w:sz w:val="28"/>
          <w:szCs w:val="28"/>
        </w:rPr>
        <w:t xml:space="preserve"> </w:t>
      </w:r>
    </w:p>
    <w:p w14:paraId="5E16719A" w14:textId="77777777" w:rsidR="00E22617" w:rsidRPr="0027631F" w:rsidRDefault="00E22617" w:rsidP="00E22617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</w:t>
      </w:r>
      <w:r w:rsidRPr="0027631F">
        <w:rPr>
          <w:rFonts w:ascii="Times New Roman" w:hAnsi="Times New Roman"/>
          <w:bCs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навыками рационализации профессиональной деятельности с целью обеспечения безопасности; </w:t>
      </w:r>
      <w:r w:rsidRPr="0027631F">
        <w:rPr>
          <w:rFonts w:ascii="Times New Roman" w:hAnsi="Times New Roman"/>
          <w:bCs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–</w:t>
      </w:r>
      <w:r w:rsidRPr="0027631F">
        <w:rPr>
          <w:rFonts w:ascii="Times New Roman" w:hAnsi="Times New Roman"/>
          <w:bCs/>
          <w:sz w:val="28"/>
          <w:szCs w:val="28"/>
        </w:rPr>
        <w:t xml:space="preserve"> </w:t>
      </w:r>
      <w:r w:rsidRPr="0027631F">
        <w:rPr>
          <w:rFonts w:ascii="Times New Roman" w:hAnsi="Times New Roman"/>
          <w:iCs/>
          <w:sz w:val="28"/>
          <w:szCs w:val="28"/>
        </w:rPr>
        <w:t>умением использовать знания  из области социологии безопасности в образовательном процессе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1E110C65" w14:textId="77777777" w:rsidR="00E22617" w:rsidRPr="0027631F" w:rsidRDefault="00E22617" w:rsidP="00E226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 w:cs="Times New Roman"/>
          <w:sz w:val="28"/>
          <w:szCs w:val="28"/>
        </w:rPr>
        <w:t xml:space="preserve"> УК-2; ОПК-4</w:t>
      </w:r>
    </w:p>
    <w:p w14:paraId="0F15444E" w14:textId="77777777" w:rsidR="00E22617" w:rsidRPr="0027631F" w:rsidRDefault="00E22617" w:rsidP="00E226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i/>
          <w:sz w:val="28"/>
          <w:szCs w:val="28"/>
        </w:rPr>
        <w:t>5 ЗЕТ</w:t>
      </w:r>
    </w:p>
    <w:p w14:paraId="3DEA0DFF" w14:textId="77777777" w:rsidR="00E22617" w:rsidRPr="0027631F" w:rsidRDefault="00E22617" w:rsidP="00E226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зачет, экзамен</w:t>
      </w:r>
    </w:p>
    <w:p w14:paraId="5727C92D" w14:textId="77777777" w:rsidR="00E22617" w:rsidRPr="0027631F" w:rsidRDefault="00E22617" w:rsidP="00E226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2C5D9F83" w14:textId="77777777" w:rsidR="00E22617" w:rsidRPr="0027631F" w:rsidRDefault="00E22617" w:rsidP="00E226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1EBD281A" w14:textId="77777777" w:rsidR="00E22617" w:rsidRPr="0027631F" w:rsidRDefault="00E22617" w:rsidP="00E22617">
      <w:pPr>
        <w:rPr>
          <w:rFonts w:ascii="Times New Roman" w:hAnsi="Times New Roman" w:cs="Times New Roman"/>
          <w:sz w:val="28"/>
          <w:szCs w:val="28"/>
        </w:rPr>
      </w:pPr>
    </w:p>
    <w:p w14:paraId="59B83A2C" w14:textId="77777777" w:rsidR="00E22617" w:rsidRPr="0027631F" w:rsidRDefault="00E22617" w:rsidP="00E22617">
      <w:pPr>
        <w:rPr>
          <w:rFonts w:ascii="Times New Roman" w:hAnsi="Times New Roman" w:cs="Times New Roman"/>
          <w:sz w:val="28"/>
          <w:szCs w:val="28"/>
        </w:rPr>
      </w:pPr>
    </w:p>
    <w:p w14:paraId="309B9F45" w14:textId="5D39DFF9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0524ADC" w14:textId="257641CD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89" w:name="_Toc64219499"/>
      <w:r w:rsidRPr="0027631F">
        <w:rPr>
          <w:rFonts w:ascii="Times New Roman" w:hAnsi="Times New Roman" w:cs="Times New Roman"/>
          <w:sz w:val="28"/>
          <w:szCs w:val="28"/>
        </w:rPr>
        <w:t>К.М.04.19 Теоретические основы и риски жизнедеятельности</w:t>
      </w:r>
      <w:bookmarkEnd w:id="89"/>
    </w:p>
    <w:p w14:paraId="181778FF" w14:textId="77777777" w:rsidR="0034039F" w:rsidRPr="0027631F" w:rsidRDefault="0034039F" w:rsidP="0034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7898B41" w14:textId="77777777" w:rsidR="0034039F" w:rsidRPr="0027631F" w:rsidRDefault="0034039F" w:rsidP="0034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2B0146E" w14:textId="77777777" w:rsidR="0034039F" w:rsidRPr="0027631F" w:rsidRDefault="0034039F" w:rsidP="003403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 xml:space="preserve">К.М.04.19 «Теоретические основы безопасности </w:t>
      </w:r>
    </w:p>
    <w:p w14:paraId="480C954E" w14:textId="77777777" w:rsidR="0034039F" w:rsidRPr="0027631F" w:rsidRDefault="0034039F" w:rsidP="003403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риски жизнедеятельности» </w:t>
      </w:r>
    </w:p>
    <w:p w14:paraId="25C8A6E8" w14:textId="77777777" w:rsidR="0034039F" w:rsidRPr="0027631F" w:rsidRDefault="0034039F" w:rsidP="0034039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5090"/>
      </w:tblGrid>
      <w:tr w:rsidR="0034039F" w:rsidRPr="0027631F" w14:paraId="4EECDFEC" w14:textId="77777777" w:rsidTr="00674CB6">
        <w:tc>
          <w:tcPr>
            <w:tcW w:w="4361" w:type="dxa"/>
            <w:shd w:val="clear" w:color="auto" w:fill="auto"/>
          </w:tcPr>
          <w:p w14:paraId="1DB7D665" w14:textId="77777777" w:rsidR="0034039F" w:rsidRPr="0027631F" w:rsidRDefault="0034039F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  <w:shd w:val="clear" w:color="auto" w:fill="auto"/>
          </w:tcPr>
          <w:p w14:paraId="30A89870" w14:textId="77777777" w:rsidR="0034039F" w:rsidRPr="0027631F" w:rsidRDefault="0034039F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34039F" w:rsidRPr="0027631F" w14:paraId="4A4286E9" w14:textId="77777777" w:rsidTr="00674CB6">
        <w:tc>
          <w:tcPr>
            <w:tcW w:w="4361" w:type="dxa"/>
            <w:shd w:val="clear" w:color="auto" w:fill="auto"/>
          </w:tcPr>
          <w:p w14:paraId="70573567" w14:textId="77777777" w:rsidR="0034039F" w:rsidRPr="0027631F" w:rsidRDefault="0034039F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  <w:shd w:val="clear" w:color="auto" w:fill="auto"/>
          </w:tcPr>
          <w:p w14:paraId="5CA893FF" w14:textId="77777777" w:rsidR="0034039F" w:rsidRPr="0027631F" w:rsidRDefault="0034039F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 и Безопасность жизнедеятельности»</w:t>
            </w:r>
          </w:p>
        </w:tc>
      </w:tr>
      <w:tr w:rsidR="0034039F" w:rsidRPr="0027631F" w14:paraId="0FC76AD5" w14:textId="77777777" w:rsidTr="00674CB6">
        <w:tc>
          <w:tcPr>
            <w:tcW w:w="4361" w:type="dxa"/>
            <w:shd w:val="clear" w:color="auto" w:fill="auto"/>
          </w:tcPr>
          <w:p w14:paraId="753E7A59" w14:textId="77777777" w:rsidR="0034039F" w:rsidRPr="0027631F" w:rsidRDefault="0034039F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  <w:shd w:val="clear" w:color="auto" w:fill="auto"/>
          </w:tcPr>
          <w:p w14:paraId="78E8A323" w14:textId="77777777" w:rsidR="0034039F" w:rsidRPr="0027631F" w:rsidRDefault="0034039F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14:paraId="705A1D41" w14:textId="77777777" w:rsidR="0034039F" w:rsidRPr="0027631F" w:rsidRDefault="0034039F" w:rsidP="0034039F">
      <w:pPr>
        <w:pStyle w:val="a9"/>
        <w:widowControl w:val="0"/>
        <w:numPr>
          <w:ilvl w:val="0"/>
          <w:numId w:val="124"/>
        </w:numPr>
        <w:spacing w:line="240" w:lineRule="auto"/>
        <w:ind w:left="284"/>
        <w:rPr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>формирование у студентов систематизированных знаний в области понятийного аппарата безопасности жизнедеятельности, кроме того, формирование у студентов представления о том, что потребность в безопасности принадлежит к числу базисных мотивационных механизмов человеческой жизнедеятельности.</w:t>
      </w:r>
    </w:p>
    <w:p w14:paraId="4C214970" w14:textId="77777777" w:rsidR="0034039F" w:rsidRPr="0027631F" w:rsidRDefault="0034039F" w:rsidP="0034039F">
      <w:pPr>
        <w:pStyle w:val="a9"/>
        <w:widowControl w:val="0"/>
        <w:numPr>
          <w:ilvl w:val="0"/>
          <w:numId w:val="124"/>
        </w:numPr>
        <w:spacing w:line="240" w:lineRule="auto"/>
        <w:ind w:left="284"/>
        <w:rPr>
          <w:sz w:val="28"/>
          <w:szCs w:val="28"/>
        </w:rPr>
      </w:pPr>
      <w:r w:rsidRPr="0027631F">
        <w:rPr>
          <w:b/>
          <w:sz w:val="28"/>
          <w:szCs w:val="28"/>
        </w:rPr>
        <w:t xml:space="preserve">Задачи изучения дисциплины: </w:t>
      </w:r>
    </w:p>
    <w:p w14:paraId="340B2D39" w14:textId="77777777" w:rsidR="0034039F" w:rsidRPr="0027631F" w:rsidRDefault="0034039F" w:rsidP="0034039F">
      <w:pPr>
        <w:pStyle w:val="a9"/>
        <w:widowControl w:val="0"/>
        <w:numPr>
          <w:ilvl w:val="0"/>
          <w:numId w:val="125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 xml:space="preserve">формирование фундаментальных представлений об основах безопасности жизнедеятельности, сущности опасных и чрезвычайных ситуаций, поражающих факторах; </w:t>
      </w:r>
    </w:p>
    <w:p w14:paraId="2BD2ADE3" w14:textId="77777777" w:rsidR="0034039F" w:rsidRPr="0027631F" w:rsidRDefault="0034039F" w:rsidP="0034039F">
      <w:pPr>
        <w:pStyle w:val="a9"/>
        <w:widowControl w:val="0"/>
        <w:numPr>
          <w:ilvl w:val="0"/>
          <w:numId w:val="125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>формирование у студентов необходимой теоретической базы, овладение понятийным аппаратом и терминологией в области безопасности жизнедеятельности;</w:t>
      </w:r>
    </w:p>
    <w:p w14:paraId="4C65B08F" w14:textId="77777777" w:rsidR="0034039F" w:rsidRPr="0027631F" w:rsidRDefault="0034039F" w:rsidP="0034039F">
      <w:pPr>
        <w:pStyle w:val="a9"/>
        <w:widowControl w:val="0"/>
        <w:numPr>
          <w:ilvl w:val="0"/>
          <w:numId w:val="125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 xml:space="preserve">формирование у студентов знаний о принципах, методах, средствах и системах обеспечения безопасности; </w:t>
      </w:r>
    </w:p>
    <w:p w14:paraId="743348A5" w14:textId="77777777" w:rsidR="0034039F" w:rsidRPr="0027631F" w:rsidRDefault="0034039F" w:rsidP="0034039F">
      <w:pPr>
        <w:pStyle w:val="a9"/>
        <w:widowControl w:val="0"/>
        <w:numPr>
          <w:ilvl w:val="0"/>
          <w:numId w:val="125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>знакомство с историей развития систем безопасности и рисков современности;</w:t>
      </w:r>
    </w:p>
    <w:p w14:paraId="6E76D4F4" w14:textId="77777777" w:rsidR="0034039F" w:rsidRPr="0027631F" w:rsidRDefault="0034039F" w:rsidP="0034039F">
      <w:pPr>
        <w:pStyle w:val="a9"/>
        <w:widowControl w:val="0"/>
        <w:numPr>
          <w:ilvl w:val="0"/>
          <w:numId w:val="125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 xml:space="preserve">ознакомление с методами прогнозирования опасностей и рисков, проектирования систем безопасности; </w:t>
      </w:r>
    </w:p>
    <w:p w14:paraId="5FD48DF3" w14:textId="77777777" w:rsidR="0034039F" w:rsidRPr="0027631F" w:rsidRDefault="0034039F" w:rsidP="0034039F">
      <w:pPr>
        <w:pStyle w:val="a9"/>
        <w:widowControl w:val="0"/>
        <w:numPr>
          <w:ilvl w:val="0"/>
          <w:numId w:val="125"/>
        </w:numPr>
        <w:spacing w:line="240" w:lineRule="auto"/>
        <w:rPr>
          <w:sz w:val="28"/>
          <w:szCs w:val="28"/>
        </w:rPr>
      </w:pPr>
      <w:r w:rsidRPr="0027631F">
        <w:rPr>
          <w:sz w:val="28"/>
          <w:szCs w:val="28"/>
        </w:rPr>
        <w:t>воспитание у студентов мировоззрения и культуры безопасного мышления, поведения и деятельности в различных условиях.</w:t>
      </w:r>
    </w:p>
    <w:p w14:paraId="7856801C" w14:textId="77777777" w:rsidR="0034039F" w:rsidRPr="0027631F" w:rsidRDefault="0034039F" w:rsidP="0034039F">
      <w:pPr>
        <w:pStyle w:val="a6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297DB466" w14:textId="77777777" w:rsidR="0034039F" w:rsidRPr="0027631F" w:rsidRDefault="0034039F" w:rsidP="00340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как осуществлять поиск, критический анализ и синтез информации, применять системный подход для решения поставленных задач, как обеспечить охрану жизни и здоровья обучающихся в учебно-воспитательном процессе и внеурочной деятельности.</w:t>
      </w:r>
    </w:p>
    <w:p w14:paraId="567E7B34" w14:textId="77777777" w:rsidR="0034039F" w:rsidRPr="0027631F" w:rsidRDefault="0034039F" w:rsidP="00340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коллективе, создавать условия для безопасного сотрудничества участников образовательного процесса.</w:t>
      </w:r>
    </w:p>
    <w:p w14:paraId="4D49650A" w14:textId="77777777" w:rsidR="0034039F" w:rsidRPr="0027631F" w:rsidRDefault="0034039F" w:rsidP="00340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представлениями о поиске информации и ее критическом анализе в области теории рисков и безопасности жизнедеятельности,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>навыками оказания первой доврачебной помощи в случае необходимости в образовательном учреждении.</w:t>
      </w:r>
    </w:p>
    <w:p w14:paraId="13B600BC" w14:textId="77777777" w:rsidR="0034039F" w:rsidRPr="0027631F" w:rsidRDefault="0034039F" w:rsidP="0034039F">
      <w:pPr>
        <w:pStyle w:val="a6"/>
        <w:numPr>
          <w:ilvl w:val="0"/>
          <w:numId w:val="124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4846E671" w14:textId="77777777" w:rsidR="0034039F" w:rsidRPr="0027631F" w:rsidRDefault="0034039F" w:rsidP="0034039F">
      <w:pPr>
        <w:pStyle w:val="a6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УК-1 -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63035517" w14:textId="77777777" w:rsidR="0034039F" w:rsidRPr="0027631F" w:rsidRDefault="0034039F" w:rsidP="0034039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ПКО-4 - Способен к обеспечению охраны жизни и здоровья обучающихся в учебно-воспитательном процессе и внеурочной деятельности.</w:t>
      </w:r>
    </w:p>
    <w:p w14:paraId="11E43D9B" w14:textId="77777777" w:rsidR="0034039F" w:rsidRPr="0027631F" w:rsidRDefault="0034039F" w:rsidP="003403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>(в ЗЕТ): 4</w:t>
      </w:r>
    </w:p>
    <w:p w14:paraId="7C1C2C83" w14:textId="77777777" w:rsidR="0034039F" w:rsidRPr="0027631F" w:rsidRDefault="0034039F" w:rsidP="003403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экзамен</w:t>
      </w:r>
    </w:p>
    <w:p w14:paraId="5FE4892F" w14:textId="77777777" w:rsidR="0034039F" w:rsidRPr="0027631F" w:rsidRDefault="0034039F" w:rsidP="0034039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Лапшина Ирина Владимировна. </w:t>
      </w:r>
    </w:p>
    <w:p w14:paraId="5D6FC9FB" w14:textId="77777777" w:rsidR="0034039F" w:rsidRPr="0027631F" w:rsidRDefault="0034039F" w:rsidP="0034039F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44C71922" w14:textId="251C0804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F6C530D" w14:textId="58CB84C1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0" w:name="_Toc64219500"/>
      <w:r w:rsidRPr="0027631F">
        <w:rPr>
          <w:rFonts w:ascii="Times New Roman" w:hAnsi="Times New Roman" w:cs="Times New Roman"/>
          <w:sz w:val="28"/>
          <w:szCs w:val="28"/>
        </w:rPr>
        <w:t>К.М.04.20(У) Учебная практика, ознакомительная (по профилю Безопасность жизнедеятельности)</w:t>
      </w:r>
      <w:bookmarkEnd w:id="90"/>
    </w:p>
    <w:p w14:paraId="21B4AC51" w14:textId="77777777" w:rsidR="001D60E1" w:rsidRPr="0027631F" w:rsidRDefault="001D60E1" w:rsidP="001D60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14:paraId="2B4372AC" w14:textId="77777777" w:rsidR="001D60E1" w:rsidRPr="0027631F" w:rsidRDefault="001D60E1" w:rsidP="001D60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14:paraId="559302C1" w14:textId="77777777" w:rsidR="001D60E1" w:rsidRPr="0027631F" w:rsidRDefault="001D60E1" w:rsidP="001D60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К.М.04.20(У) Учебная практика, ознакомительная (по профилю Безопасность жизнедеятельности)</w:t>
      </w:r>
    </w:p>
    <w:p w14:paraId="03DD90E4" w14:textId="77777777" w:rsidR="001D60E1" w:rsidRPr="0027631F" w:rsidRDefault="001D60E1" w:rsidP="001D60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D60E1" w:rsidRPr="0027631F" w14:paraId="44F22931" w14:textId="77777777" w:rsidTr="00054D99">
        <w:tc>
          <w:tcPr>
            <w:tcW w:w="4785" w:type="dxa"/>
          </w:tcPr>
          <w:p w14:paraId="660C2815" w14:textId="77777777" w:rsidR="001D60E1" w:rsidRPr="0027631F" w:rsidRDefault="001D60E1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B6AA2BD" w14:textId="77777777" w:rsidR="001D60E1" w:rsidRPr="0027631F" w:rsidRDefault="001D60E1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1D60E1" w:rsidRPr="0027631F" w14:paraId="730D3DC2" w14:textId="77777777" w:rsidTr="00054D99">
        <w:tc>
          <w:tcPr>
            <w:tcW w:w="4785" w:type="dxa"/>
          </w:tcPr>
          <w:p w14:paraId="19231272" w14:textId="77777777" w:rsidR="001D60E1" w:rsidRPr="0027631F" w:rsidRDefault="001D60E1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71876A7D" w14:textId="77777777" w:rsidR="001D60E1" w:rsidRPr="0027631F" w:rsidRDefault="001D60E1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44.03.05.35 «Биология» и «Безопасность жизнедеятельности»</w:t>
            </w:r>
          </w:p>
        </w:tc>
      </w:tr>
      <w:tr w:rsidR="001D60E1" w:rsidRPr="0027631F" w14:paraId="06DB01D6" w14:textId="77777777" w:rsidTr="00054D99">
        <w:tc>
          <w:tcPr>
            <w:tcW w:w="4785" w:type="dxa"/>
          </w:tcPr>
          <w:p w14:paraId="5E074186" w14:textId="77777777" w:rsidR="001D60E1" w:rsidRPr="0027631F" w:rsidRDefault="001D60E1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576989DF" w14:textId="77777777" w:rsidR="001D60E1" w:rsidRPr="0027631F" w:rsidRDefault="001D60E1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естествознания и безопасности жизнедеятельности</w:t>
            </w:r>
          </w:p>
        </w:tc>
      </w:tr>
    </w:tbl>
    <w:p w14:paraId="1AE22FB5" w14:textId="77777777" w:rsidR="001D60E1" w:rsidRPr="0027631F" w:rsidRDefault="001D60E1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практики: направлена на приобретение посредством наблюдения комплекса профессиональных знаний и умений по различным направлениям в области безопасности жизнедеятельности; на отработку знаний и умений в учебной и научной деятельности по профилю, полученных посредством изучения ОП ВО.</w:t>
      </w:r>
    </w:p>
    <w:p w14:paraId="724CF8BC" w14:textId="77777777" w:rsidR="001D60E1" w:rsidRPr="0027631F" w:rsidRDefault="001D60E1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практики: </w:t>
      </w:r>
    </w:p>
    <w:p w14:paraId="0DEF372A" w14:textId="77777777" w:rsidR="001D60E1" w:rsidRPr="0027631F" w:rsidRDefault="001D60E1" w:rsidP="001D60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пронаблюдать, каким образом выстраивается рабочий процесс педагога ОБЖ в образовательном учреждении;</w:t>
      </w:r>
    </w:p>
    <w:p w14:paraId="2D240B45" w14:textId="77777777" w:rsidR="001D60E1" w:rsidRPr="0027631F" w:rsidRDefault="001D60E1" w:rsidP="001D60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научиться описывать увиденное мероприятие по плану наблюдения, предложенному руководителем практики;</w:t>
      </w:r>
    </w:p>
    <w:p w14:paraId="5AD114B5" w14:textId="77777777" w:rsidR="001D60E1" w:rsidRPr="0027631F" w:rsidRDefault="001D60E1" w:rsidP="001D60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заполнить дневник практиканта; сделать запись характерных особенностей наблюдаемых явлений – учебных (классных и внеклассных), педагогических (включая психолого-педагогические), научных.</w:t>
      </w:r>
    </w:p>
    <w:p w14:paraId="221437E7" w14:textId="77777777" w:rsidR="001D60E1" w:rsidRPr="0027631F" w:rsidRDefault="001D60E1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обучения по дисциплине. </w:t>
      </w:r>
    </w:p>
    <w:p w14:paraId="7CB14BB7" w14:textId="77777777" w:rsidR="001D60E1" w:rsidRPr="0027631F" w:rsidRDefault="001D60E1" w:rsidP="001D60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студент должен:</w:t>
      </w:r>
    </w:p>
    <w:p w14:paraId="38B2B187" w14:textId="77777777" w:rsidR="001D60E1" w:rsidRPr="0027631F" w:rsidRDefault="001D60E1" w:rsidP="001D6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Знать: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участниками образовательных отношений в рамках реализации образовательных программ по курсу «Основы безопасности жизнедеятельности»;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проектирования и организации образовательного процесса в образовательных организациях различных уровней.</w:t>
      </w:r>
    </w:p>
    <w:p w14:paraId="3A51603C" w14:textId="77777777" w:rsidR="001D60E1" w:rsidRPr="0027631F" w:rsidRDefault="001D60E1" w:rsidP="001D6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Уметь: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участниками образовательных отношений в рамках реализации образовательных программ по курсу «Основы безопасности жизнедеятельности»;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педагогические, научно-методические и организационно-управленческие задачи в сфере основного общего и среднего общего образования.</w:t>
      </w:r>
    </w:p>
    <w:p w14:paraId="5EE5AF9E" w14:textId="77777777" w:rsidR="001D60E1" w:rsidRPr="0027631F" w:rsidRDefault="001D60E1" w:rsidP="001D60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участниками образовательных отношений в рамках реализации образовательных программ по курсу «Основы безопасности жизнедеятельности»;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проектирования и организации образовательного процесса в образовательных организациях различных уровней.</w:t>
      </w:r>
    </w:p>
    <w:p w14:paraId="2C8F27BA" w14:textId="77777777" w:rsidR="001D60E1" w:rsidRPr="0027631F" w:rsidRDefault="001D60E1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Дисциплина участвует в формировании компетенций: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ОПК-7; ПКО-2.</w:t>
      </w:r>
    </w:p>
    <w:p w14:paraId="0AF3D08F" w14:textId="77777777" w:rsidR="001D60E1" w:rsidRPr="0027631F" w:rsidRDefault="001D60E1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ЗЕТ):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94A416" w14:textId="77777777" w:rsidR="001D60E1" w:rsidRPr="0027631F" w:rsidRDefault="001D60E1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контроля: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 с оценкой.</w:t>
      </w:r>
    </w:p>
    <w:p w14:paraId="4F67CB4A" w14:textId="77777777" w:rsidR="001D60E1" w:rsidRPr="0027631F" w:rsidRDefault="001D60E1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Першонкова Елена Алексеевна.</w:t>
      </w:r>
    </w:p>
    <w:p w14:paraId="12B0B708" w14:textId="206A7C5C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0318FB8" w14:textId="5AB80799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1" w:name="_Toc64219501"/>
      <w:r w:rsidRPr="0027631F">
        <w:rPr>
          <w:rFonts w:ascii="Times New Roman" w:hAnsi="Times New Roman" w:cs="Times New Roman"/>
          <w:sz w:val="28"/>
          <w:szCs w:val="28"/>
        </w:rPr>
        <w:t>К.М.04.21(Н) Производственная практика, научно-исследовательская работа (по профилю Безопасность жизнедеятельности)</w:t>
      </w:r>
      <w:bookmarkEnd w:id="91"/>
    </w:p>
    <w:p w14:paraId="44B17635" w14:textId="77777777" w:rsidR="009A0E32" w:rsidRPr="0027631F" w:rsidRDefault="009A0E32" w:rsidP="009A0E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14:paraId="6710A68B" w14:textId="77777777" w:rsidR="009A0E32" w:rsidRPr="0027631F" w:rsidRDefault="009A0E32" w:rsidP="009A0E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14:paraId="04D213CB" w14:textId="77777777" w:rsidR="009A0E32" w:rsidRPr="0027631F" w:rsidRDefault="009A0E32" w:rsidP="009A0E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К.М.04.21(Н) Производственная практика, научно-исследовательская работа (по профилю Безопасность жизнедеятельности)</w:t>
      </w:r>
    </w:p>
    <w:p w14:paraId="0A4DF870" w14:textId="77777777" w:rsidR="009A0E32" w:rsidRPr="0027631F" w:rsidRDefault="009A0E32" w:rsidP="009A0E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A0E32" w:rsidRPr="0027631F" w14:paraId="6CB13D7A" w14:textId="77777777" w:rsidTr="00054D99">
        <w:tc>
          <w:tcPr>
            <w:tcW w:w="4785" w:type="dxa"/>
          </w:tcPr>
          <w:p w14:paraId="6C40A22C" w14:textId="77777777" w:rsidR="009A0E32" w:rsidRPr="0027631F" w:rsidRDefault="009A0E3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69A68C0" w14:textId="77777777" w:rsidR="009A0E32" w:rsidRPr="0027631F" w:rsidRDefault="009A0E3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9A0E32" w:rsidRPr="0027631F" w14:paraId="467F2798" w14:textId="77777777" w:rsidTr="00054D99">
        <w:tc>
          <w:tcPr>
            <w:tcW w:w="4785" w:type="dxa"/>
          </w:tcPr>
          <w:p w14:paraId="66906635" w14:textId="77777777" w:rsidR="009A0E32" w:rsidRPr="0027631F" w:rsidRDefault="009A0E3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4CADE6E1" w14:textId="77777777" w:rsidR="009A0E32" w:rsidRPr="0027631F" w:rsidRDefault="009A0E3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44.03.05.35 «Биология» и «Безопасность жизнедеятельности»</w:t>
            </w:r>
          </w:p>
        </w:tc>
      </w:tr>
      <w:tr w:rsidR="009A0E32" w:rsidRPr="0027631F" w14:paraId="5F35FF2F" w14:textId="77777777" w:rsidTr="00054D99">
        <w:tc>
          <w:tcPr>
            <w:tcW w:w="4785" w:type="dxa"/>
          </w:tcPr>
          <w:p w14:paraId="171ED49A" w14:textId="77777777" w:rsidR="009A0E32" w:rsidRPr="0027631F" w:rsidRDefault="009A0E3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14CEDE62" w14:textId="77777777" w:rsidR="009A0E32" w:rsidRPr="0027631F" w:rsidRDefault="009A0E3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естествознания и безопасности жизнедеятельности</w:t>
            </w:r>
          </w:p>
        </w:tc>
      </w:tr>
    </w:tbl>
    <w:p w14:paraId="358BA702" w14:textId="77777777" w:rsidR="009A0E32" w:rsidRPr="0027631F" w:rsidRDefault="009A0E32" w:rsidP="009A0E3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практики: приобретение опыта и практических умений и навыков деятельности учителя и классного руководителя; подготовка студентов к самостоятельному и творческому выполнению основных профессиональных функций специалиста по основам безопасности жизнедеятельности в реальных условиях производственной деятельности; формирование профессионально значимых качеств и психических свойств личности будущего специалиста  в соответствии с современными требованиями к работникам этого профиля; развитие интереса к избранной профессии.</w:t>
      </w:r>
    </w:p>
    <w:p w14:paraId="4992D802" w14:textId="77777777" w:rsidR="009A0E32" w:rsidRPr="0027631F" w:rsidRDefault="009A0E32" w:rsidP="009A0E3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практики:</w:t>
      </w:r>
    </w:p>
    <w:p w14:paraId="2175AE3A" w14:textId="77777777" w:rsidR="009A0E32" w:rsidRPr="0027631F" w:rsidRDefault="009A0E32" w:rsidP="009A0E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адаптировать студента к реальным условиям учебно-воспитательного процесса и практической работы; познакомить с состоянием работы по основам безопасности жизнедеятельности в современной общеобразовательной школе и учреждениях дополнительного образования, имеющих необходимое материально-техническое оснащение и квалифицированные педагогические кадры;</w:t>
      </w:r>
    </w:p>
    <w:p w14:paraId="3AA9B752" w14:textId="77777777" w:rsidR="009A0E32" w:rsidRPr="0027631F" w:rsidRDefault="009A0E32" w:rsidP="009A0E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углубить и закрепить теоретические знания по дисциплинам педагогического цикла;</w:t>
      </w:r>
    </w:p>
    <w:p w14:paraId="1BEA8CDF" w14:textId="77777777" w:rsidR="009A0E32" w:rsidRPr="0027631F" w:rsidRDefault="009A0E32" w:rsidP="009A0E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формировать систему профессионально-педагогических знаний, умений и навыков организации и проведения в качестве учителя основ безопасности жизнедеятельности практикуемых в современной школе форм учебно-воспитательной работы с учащимися;</w:t>
      </w:r>
    </w:p>
    <w:p w14:paraId="102B16D0" w14:textId="77777777" w:rsidR="009A0E32" w:rsidRPr="0027631F" w:rsidRDefault="009A0E32" w:rsidP="009A0E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содействовать накоплению студентами опыта педагогической деятельности, развитию творческих начал в выборе средств и методов обучения и воспитания учащихся, проявлению коммуникативных, конструктивных и организаторских способностей;</w:t>
      </w:r>
    </w:p>
    <w:p w14:paraId="6016EE32" w14:textId="77777777" w:rsidR="009A0E32" w:rsidRPr="0027631F" w:rsidRDefault="009A0E32" w:rsidP="009A0E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формировать практические навыки и основные технологии разработки и проведения внеклассных мероприятий;</w:t>
      </w:r>
    </w:p>
    <w:p w14:paraId="6ABCDCB0" w14:textId="77777777" w:rsidR="009A0E32" w:rsidRPr="0027631F" w:rsidRDefault="009A0E32" w:rsidP="009A0E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организовывать взаимодействие с общественными и образовательными организациями, детскими коллективами и родителями для решения задач в профессиональной деятельности; </w:t>
      </w:r>
    </w:p>
    <w:p w14:paraId="6A6B34AF" w14:textId="77777777" w:rsidR="009A0E32" w:rsidRPr="0027631F" w:rsidRDefault="009A0E32" w:rsidP="009A0E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осуществлять профессиональное самообразование, проектировать дальнейший образовательный маршрут и профессиональную карьеру.</w:t>
      </w:r>
    </w:p>
    <w:p w14:paraId="2DD11B3B" w14:textId="77777777" w:rsidR="009A0E32" w:rsidRPr="0027631F" w:rsidRDefault="009A0E32" w:rsidP="009A0E3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обучения по дисциплине. </w:t>
      </w:r>
    </w:p>
    <w:p w14:paraId="4A0E715D" w14:textId="77777777" w:rsidR="009A0E32" w:rsidRPr="0027631F" w:rsidRDefault="009A0E32" w:rsidP="009A0E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студент должен:</w:t>
      </w:r>
    </w:p>
    <w:p w14:paraId="271FC8D7" w14:textId="77777777" w:rsidR="009A0E32" w:rsidRPr="0027631F" w:rsidRDefault="009A0E32" w:rsidP="009A0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Знать: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эффективного социального взаимодействия; способы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0968A199" w14:textId="77777777" w:rsidR="009A0E32" w:rsidRPr="0027631F" w:rsidRDefault="009A0E32" w:rsidP="009A0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Уметь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осуществлять социальное взаимодействие и реализовывать свою роль в команде;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  </w:t>
      </w:r>
    </w:p>
    <w:p w14:paraId="0E0C149F" w14:textId="77777777" w:rsidR="009A0E32" w:rsidRPr="0027631F" w:rsidRDefault="009A0E32" w:rsidP="009A0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речевого и социального взаимодействия; педагогически обоснованным инструментарием организации совместной и индивидуальной учебной и воспитательной деятельности обучающихся.</w:t>
      </w:r>
    </w:p>
    <w:p w14:paraId="007FC76C" w14:textId="77777777" w:rsidR="009A0E32" w:rsidRPr="0027631F" w:rsidRDefault="009A0E32" w:rsidP="009A0E3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Дисциплина участвует в формировании компетенций: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УК-3; ОПК-3.</w:t>
      </w:r>
    </w:p>
    <w:p w14:paraId="41121B6E" w14:textId="77777777" w:rsidR="009A0E32" w:rsidRPr="0027631F" w:rsidRDefault="009A0E32" w:rsidP="009A0E3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ЗЕТ):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B31058" w14:textId="77777777" w:rsidR="009A0E32" w:rsidRPr="0027631F" w:rsidRDefault="009A0E32" w:rsidP="009A0E3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работа.</w:t>
      </w:r>
    </w:p>
    <w:p w14:paraId="6686ECEA" w14:textId="77777777" w:rsidR="009A0E32" w:rsidRPr="0027631F" w:rsidRDefault="009A0E32" w:rsidP="009A0E3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Першонкова Елена Алексеевна.</w:t>
      </w:r>
    </w:p>
    <w:p w14:paraId="610866A6" w14:textId="1A56E7FE" w:rsidR="002830A2" w:rsidRPr="0027631F" w:rsidRDefault="002830A2" w:rsidP="0036777A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30EAE27" w14:textId="4F1CD073" w:rsidR="002830A2" w:rsidRPr="0027631F" w:rsidRDefault="002830A2" w:rsidP="002830A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92" w:name="_Toc64219502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К.М.04.ДВ.01 Дисциплины (модули) по выбору 1 (ДВ.1)</w:t>
      </w:r>
      <w:bookmarkEnd w:id="92"/>
    </w:p>
    <w:p w14:paraId="1F75B953" w14:textId="02536E10" w:rsidR="002830A2" w:rsidRPr="0027631F" w:rsidRDefault="002830A2" w:rsidP="002830A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2052C" w14:textId="6C85F502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3" w:name="_Toc64219503"/>
      <w:r w:rsidRPr="0027631F">
        <w:rPr>
          <w:rFonts w:ascii="Times New Roman" w:hAnsi="Times New Roman" w:cs="Times New Roman"/>
          <w:sz w:val="28"/>
          <w:szCs w:val="28"/>
        </w:rPr>
        <w:t>К.М.04.ДВ.01.01 Актуальные вопросы методики преподавания безопасности жизнедеятельности</w:t>
      </w:r>
      <w:bookmarkEnd w:id="93"/>
    </w:p>
    <w:p w14:paraId="7EB40659" w14:textId="77777777" w:rsidR="00B66FC2" w:rsidRPr="0027631F" w:rsidRDefault="00B66FC2" w:rsidP="00B66FC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14:paraId="5B647E2A" w14:textId="77777777" w:rsidR="00B66FC2" w:rsidRPr="0027631F" w:rsidRDefault="00B66FC2" w:rsidP="00B66FC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14:paraId="3948F896" w14:textId="77777777" w:rsidR="00B66FC2" w:rsidRPr="0027631F" w:rsidRDefault="00B66FC2" w:rsidP="00B66F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К.М.04.ДВ.01.01 Актуальные вопросы методики преподавания безопасности жизнедеятельности</w:t>
      </w:r>
    </w:p>
    <w:p w14:paraId="3F75587A" w14:textId="77777777" w:rsidR="00B66FC2" w:rsidRPr="0027631F" w:rsidRDefault="00B66FC2" w:rsidP="00B66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66FC2" w:rsidRPr="0027631F" w14:paraId="2C2ABB87" w14:textId="77777777" w:rsidTr="00054D99">
        <w:tc>
          <w:tcPr>
            <w:tcW w:w="4785" w:type="dxa"/>
          </w:tcPr>
          <w:p w14:paraId="13D00CD3" w14:textId="77777777" w:rsidR="00B66FC2" w:rsidRPr="0027631F" w:rsidRDefault="00B66FC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F88BF96" w14:textId="77777777" w:rsidR="00B66FC2" w:rsidRPr="0027631F" w:rsidRDefault="00B66FC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B66FC2" w:rsidRPr="0027631F" w14:paraId="61FDC3B0" w14:textId="77777777" w:rsidTr="00054D99">
        <w:tc>
          <w:tcPr>
            <w:tcW w:w="4785" w:type="dxa"/>
          </w:tcPr>
          <w:p w14:paraId="7E69024E" w14:textId="77777777" w:rsidR="00B66FC2" w:rsidRPr="0027631F" w:rsidRDefault="00B66FC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1D8A697E" w14:textId="77777777" w:rsidR="00B66FC2" w:rsidRPr="0027631F" w:rsidRDefault="00B66FC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44.03.05.35 «Биология» и «Безопасность жизнедеятельности»</w:t>
            </w:r>
          </w:p>
        </w:tc>
      </w:tr>
      <w:tr w:rsidR="00B66FC2" w:rsidRPr="0027631F" w14:paraId="1BF35867" w14:textId="77777777" w:rsidTr="00054D99">
        <w:tc>
          <w:tcPr>
            <w:tcW w:w="4785" w:type="dxa"/>
          </w:tcPr>
          <w:p w14:paraId="5F492AA0" w14:textId="77777777" w:rsidR="00B66FC2" w:rsidRPr="0027631F" w:rsidRDefault="00B66FC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14F5275A" w14:textId="77777777" w:rsidR="00B66FC2" w:rsidRPr="0027631F" w:rsidRDefault="00B66FC2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естествознания и безопасности жизнедеятельности</w:t>
            </w:r>
          </w:p>
        </w:tc>
      </w:tr>
    </w:tbl>
    <w:p w14:paraId="61931D71" w14:textId="77777777" w:rsidR="00B66FC2" w:rsidRPr="0027631F" w:rsidRDefault="00B66FC2" w:rsidP="00B66FC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изучения дисциплины: формирование у студентов систематизированных знаний нормативно-правовых и психолого-педагогических основ обучения ОБЖ, основ профессиональных умений решать задачи обучения ОБЖ, используя современные методы и технологии.</w:t>
      </w:r>
    </w:p>
    <w:p w14:paraId="63DD5077" w14:textId="77777777" w:rsidR="00B66FC2" w:rsidRPr="0027631F" w:rsidRDefault="00B66FC2" w:rsidP="00B66FC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изучения дисциплины: </w:t>
      </w:r>
    </w:p>
    <w:p w14:paraId="3C64CBF5" w14:textId="77777777" w:rsidR="00B66FC2" w:rsidRPr="0027631F" w:rsidRDefault="00B66FC2" w:rsidP="00B66F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изучить и освоить современные методы и формы организации занятий по всем разделам курса «Основы безопасности жизнедеятельности» в образовательном учреждении; </w:t>
      </w:r>
    </w:p>
    <w:p w14:paraId="01F150F9" w14:textId="77777777" w:rsidR="00B66FC2" w:rsidRPr="0027631F" w:rsidRDefault="00B66FC2" w:rsidP="00B66F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научиться использовать инновационные педагогические технологии в работе с учащимися. </w:t>
      </w:r>
    </w:p>
    <w:p w14:paraId="21BC0134" w14:textId="77777777" w:rsidR="00B66FC2" w:rsidRPr="0027631F" w:rsidRDefault="00B66FC2" w:rsidP="00B66FC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обучения по дисциплине. </w:t>
      </w:r>
    </w:p>
    <w:p w14:paraId="4486E9D4" w14:textId="77777777" w:rsidR="00B66FC2" w:rsidRPr="0027631F" w:rsidRDefault="00B66FC2" w:rsidP="00B66F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студент должен:</w:t>
      </w:r>
    </w:p>
    <w:p w14:paraId="06C554DE" w14:textId="77777777" w:rsidR="00B66FC2" w:rsidRPr="0027631F" w:rsidRDefault="00B66FC2" w:rsidP="00B66F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Знать: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разработки образовательных программ по курсу «Основы безопасности жизнедеятельности»;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психолого-педагогических технологий, необходимых для индивидуализации обучения, развития, воспитания, в том числе обучающихся с особыми образовательными потребностями;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обеспечения методического сопровождения процесса достижения образовательных результатов с учетом индивидуальных особенностей обучающихся; особенности разработки и реализации дополнительных общеобразовательных программ по курсу «Основы безопасности жизнедеятельности».</w:t>
      </w:r>
    </w:p>
    <w:p w14:paraId="5B557CDF" w14:textId="77777777" w:rsidR="00B66FC2" w:rsidRPr="0027631F" w:rsidRDefault="00B66FC2" w:rsidP="00B66F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Уметь: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образовательные программы по курсу «Основы безопасности жизнедеятельности» в соответствии с нормативными правовыми актами в сфере образования; осуществлять отбор и применять психолого- педагогические технологии (в том числе инклюзивные) с учетом различного контингента обучающихся; учитывать индивидуальные особенности обучающихся; конструировать дополнительные общеобразовательные программы по курсу «Основы безопасности жизнедеятельности» в соответствии с потребностями детей и подростков и учетом их возрастных и индивидуальных особенностей.</w:t>
      </w:r>
    </w:p>
    <w:p w14:paraId="79A46800" w14:textId="77777777" w:rsidR="00B66FC2" w:rsidRPr="0027631F" w:rsidRDefault="00B66FC2" w:rsidP="00B66F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разработки образовательных программ по курсу «Основы безопасности жизнедеятельности» и их элементов (в том числе с использованием информационно-коммуникационных технологий); технологиями и методами, позволяющими проводить коррекционно-развивающую работу с обучающимися;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подходом к обучающимся; способами разработки и реализации дополнительных общеобразовательных программ по курсу «Основы безопасности жизнедеятельности».</w:t>
      </w:r>
    </w:p>
    <w:p w14:paraId="3336C4E8" w14:textId="77777777" w:rsidR="00B66FC2" w:rsidRPr="0027631F" w:rsidRDefault="00B66FC2" w:rsidP="00B66FC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Дисциплина участвует в формировании компетенций:</w:t>
      </w:r>
    </w:p>
    <w:p w14:paraId="572CCA54" w14:textId="77777777" w:rsidR="00B66FC2" w:rsidRPr="0027631F" w:rsidRDefault="00B66FC2" w:rsidP="00B6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ОПК-2; ОПК-6; ПКР-3; ПКР-7.</w:t>
      </w:r>
    </w:p>
    <w:p w14:paraId="6C5ACE62" w14:textId="77777777" w:rsidR="00B66FC2" w:rsidRPr="0027631F" w:rsidRDefault="00B66FC2" w:rsidP="00B66FC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ЗЕТ):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14:paraId="72AC6595" w14:textId="77777777" w:rsidR="00B66FC2" w:rsidRPr="0027631F" w:rsidRDefault="00B66FC2" w:rsidP="00B66FC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экзамен.</w:t>
      </w:r>
    </w:p>
    <w:p w14:paraId="5AC1F931" w14:textId="77777777" w:rsidR="00B66FC2" w:rsidRPr="0027631F" w:rsidRDefault="00B66FC2" w:rsidP="00B66FC2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Першонкова Елена Алексеевна.</w:t>
      </w:r>
    </w:p>
    <w:p w14:paraId="6A154D2D" w14:textId="4E3EB680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56EC2FB4" w14:textId="3BEA96FC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4" w:name="_Toc64219504"/>
      <w:r w:rsidRPr="0027631F">
        <w:rPr>
          <w:rFonts w:ascii="Times New Roman" w:hAnsi="Times New Roman" w:cs="Times New Roman"/>
          <w:sz w:val="28"/>
          <w:szCs w:val="28"/>
        </w:rPr>
        <w:t>К.М.04.ДВ.01.02 Инновационные технологии преподавания безопасности жизнедеятельности</w:t>
      </w:r>
      <w:bookmarkEnd w:id="94"/>
    </w:p>
    <w:p w14:paraId="40F6744E" w14:textId="77777777" w:rsidR="00951388" w:rsidRPr="0027631F" w:rsidRDefault="00951388" w:rsidP="009513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14:paraId="49D8B1B2" w14:textId="77777777" w:rsidR="00951388" w:rsidRPr="0027631F" w:rsidRDefault="00951388" w:rsidP="009513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14:paraId="1925DFF2" w14:textId="77777777" w:rsidR="00951388" w:rsidRPr="0027631F" w:rsidRDefault="00951388" w:rsidP="009513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К.М.04.ДВ.01.02 Инновационные технологии преподавания безопасности жизнедеятельности</w:t>
      </w:r>
    </w:p>
    <w:p w14:paraId="5D0CF811" w14:textId="77777777" w:rsidR="00951388" w:rsidRPr="0027631F" w:rsidRDefault="00951388" w:rsidP="009513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51388" w:rsidRPr="0027631F" w14:paraId="753A8944" w14:textId="77777777" w:rsidTr="00054D99">
        <w:tc>
          <w:tcPr>
            <w:tcW w:w="4785" w:type="dxa"/>
          </w:tcPr>
          <w:p w14:paraId="55958402" w14:textId="77777777" w:rsidR="00951388" w:rsidRPr="0027631F" w:rsidRDefault="00951388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3F626C7" w14:textId="77777777" w:rsidR="00951388" w:rsidRPr="0027631F" w:rsidRDefault="00951388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951388" w:rsidRPr="0027631F" w14:paraId="2BF97739" w14:textId="77777777" w:rsidTr="00054D99">
        <w:tc>
          <w:tcPr>
            <w:tcW w:w="4785" w:type="dxa"/>
          </w:tcPr>
          <w:p w14:paraId="61B0E1E6" w14:textId="77777777" w:rsidR="00951388" w:rsidRPr="0027631F" w:rsidRDefault="00951388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59D7197B" w14:textId="77777777" w:rsidR="00951388" w:rsidRPr="0027631F" w:rsidRDefault="00951388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44.03.05.35 «Биология» и «Безопасность жизнедеятельности»</w:t>
            </w:r>
          </w:p>
        </w:tc>
      </w:tr>
      <w:tr w:rsidR="00951388" w:rsidRPr="0027631F" w14:paraId="4BCE34C4" w14:textId="77777777" w:rsidTr="00054D99">
        <w:tc>
          <w:tcPr>
            <w:tcW w:w="4785" w:type="dxa"/>
          </w:tcPr>
          <w:p w14:paraId="1C5FA2FF" w14:textId="77777777" w:rsidR="00951388" w:rsidRPr="0027631F" w:rsidRDefault="00951388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1BFCC996" w14:textId="77777777" w:rsidR="00951388" w:rsidRPr="0027631F" w:rsidRDefault="00951388" w:rsidP="00054D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естествознания и безопасности жизнедеятельности</w:t>
            </w:r>
          </w:p>
        </w:tc>
      </w:tr>
    </w:tbl>
    <w:p w14:paraId="40CB22A9" w14:textId="77777777" w:rsidR="00951388" w:rsidRPr="0027631F" w:rsidRDefault="00951388" w:rsidP="0095138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изучения дисциплины: формирование у студентов систематизированных знаний нормативно-правовых и психолого-педагогических основ обучения ОБЖ, основ профессиональных умений решать задачи обучения ОБЖ, применяя инновационные педагогические технологии.</w:t>
      </w:r>
    </w:p>
    <w:p w14:paraId="4BFD96F8" w14:textId="77777777" w:rsidR="00951388" w:rsidRPr="0027631F" w:rsidRDefault="00951388" w:rsidP="0095138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изучения дисциплины: </w:t>
      </w:r>
    </w:p>
    <w:p w14:paraId="5A957F4F" w14:textId="77777777" w:rsidR="00951388" w:rsidRPr="0027631F" w:rsidRDefault="00951388" w:rsidP="009513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изучить и освоить основные формы и методы организации занятий по всем разделам курса безопасности жизнедеятельности в образовательном учреждении; </w:t>
      </w:r>
    </w:p>
    <w:p w14:paraId="3441E406" w14:textId="77777777" w:rsidR="00951388" w:rsidRPr="0027631F" w:rsidRDefault="00951388" w:rsidP="009513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научиться использовать инновационные педагогические технологии в работе с учащимися. </w:t>
      </w:r>
    </w:p>
    <w:p w14:paraId="5ED58A5A" w14:textId="77777777" w:rsidR="00951388" w:rsidRPr="0027631F" w:rsidRDefault="00951388" w:rsidP="0095138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обучения по дисциплине. </w:t>
      </w:r>
    </w:p>
    <w:p w14:paraId="4129862C" w14:textId="77777777" w:rsidR="00951388" w:rsidRPr="0027631F" w:rsidRDefault="00951388" w:rsidP="009513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студент должен:</w:t>
      </w:r>
    </w:p>
    <w:p w14:paraId="710D19E7" w14:textId="77777777" w:rsidR="00951388" w:rsidRPr="0027631F" w:rsidRDefault="00951388" w:rsidP="009513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Знать: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разработки образовательных программ по курсу «Основы безопасности жизнедеятельности»;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психолого-педагогических технологий, необходимых для индивидуализации обучения, развития, воспитания, в том числе обучающихся с особыми образовательными потребностями;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обеспечения методического сопровождения процесса достижения образовательных результатов с учетом индивидуальных особенностей обучающихся; особенности разработки и реализации дополнительных общеобразовательных программ по курсу «Основы безопасности жизнедеятельности».</w:t>
      </w:r>
    </w:p>
    <w:p w14:paraId="1EA79D8B" w14:textId="77777777" w:rsidR="00951388" w:rsidRPr="0027631F" w:rsidRDefault="00951388" w:rsidP="009513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Уметь: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образовательные программы по курсу «Основы безопасности жизнедеятельности» в соответствии с нормативными правовыми актами в сфере образования; осуществлять отбор и применять психолого- педагогические технологии (в том числе инклюзивные) с учетом различного контингента обучающихся; учитывать индивидуальные особенности обучающихся; конструировать дополнительные общеобразовательные программы по курсу «Основы безопасности жизнедеятельности» в соответствии с потребностями детей и подростков и учетом их возрастных и индивидуальных особенностей.</w:t>
      </w:r>
    </w:p>
    <w:p w14:paraId="1F53A342" w14:textId="77777777" w:rsidR="00951388" w:rsidRPr="0027631F" w:rsidRDefault="00951388" w:rsidP="009513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разработки образовательных программ по курсу «Основы безопасности жизнедеятельности» и их элементов (в том числе с использованием информационно-коммуникационных технологий); технологиями и методами, позволяющими проводить коррекционно-развивающую работу с обучающимися;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подходом к обучающимся; способами разработки и реализации дополнительных общеобразовательных программ по курсу «Основы безопасности жизнедеятельности».</w:t>
      </w:r>
    </w:p>
    <w:p w14:paraId="66AAD292" w14:textId="77777777" w:rsidR="00951388" w:rsidRPr="0027631F" w:rsidRDefault="00951388" w:rsidP="0095138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Дисциплина участвует в формировании компетенций:</w:t>
      </w:r>
    </w:p>
    <w:p w14:paraId="425D22B3" w14:textId="77777777" w:rsidR="00951388" w:rsidRPr="0027631F" w:rsidRDefault="00951388" w:rsidP="0095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ОПК-2; ОПК-6; ПКР-3; ПКР-7.</w:t>
      </w:r>
    </w:p>
    <w:p w14:paraId="0A0909F1" w14:textId="77777777" w:rsidR="00951388" w:rsidRPr="0027631F" w:rsidRDefault="00951388" w:rsidP="0095138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ЗЕТ):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14:paraId="17CF1F05" w14:textId="77777777" w:rsidR="00951388" w:rsidRPr="0027631F" w:rsidRDefault="00951388" w:rsidP="0095138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экзамен.</w:t>
      </w:r>
    </w:p>
    <w:p w14:paraId="7FE5CCB1" w14:textId="77777777" w:rsidR="00951388" w:rsidRPr="0027631F" w:rsidRDefault="00951388" w:rsidP="0095138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Першонкова Елена Алексеевна.</w:t>
      </w:r>
    </w:p>
    <w:p w14:paraId="31AF18C4" w14:textId="2555DB2A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69C5AA6E" w14:textId="789CFACB" w:rsidR="002830A2" w:rsidRPr="0027631F" w:rsidRDefault="002830A2" w:rsidP="002830A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95" w:name="_Toc64219505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К.М.04.ДВ.02 Дисциплины (модули) по выбору 2 (ДВ.2)</w:t>
      </w:r>
      <w:bookmarkEnd w:id="95"/>
    </w:p>
    <w:p w14:paraId="394E42BF" w14:textId="0A635CC0" w:rsidR="002830A2" w:rsidRPr="0027631F" w:rsidRDefault="002830A2" w:rsidP="002830A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9F08B" w14:textId="6964C63C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6" w:name="_Toc64219506"/>
      <w:r w:rsidRPr="0027631F">
        <w:rPr>
          <w:rFonts w:ascii="Times New Roman" w:hAnsi="Times New Roman" w:cs="Times New Roman"/>
          <w:sz w:val="28"/>
          <w:szCs w:val="28"/>
        </w:rPr>
        <w:t>К.М.04.ДВ.02.01 Эволюция войн и терроризм</w:t>
      </w:r>
      <w:bookmarkEnd w:id="96"/>
    </w:p>
    <w:p w14:paraId="2FA57C98" w14:textId="77777777" w:rsidR="00A95B96" w:rsidRPr="0027631F" w:rsidRDefault="00A95B96" w:rsidP="00A95B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7AA9A051" w14:textId="77777777" w:rsidR="00A95B96" w:rsidRPr="0027631F" w:rsidRDefault="00A95B96" w:rsidP="00A95B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878401B" w14:textId="77777777" w:rsidR="00A95B96" w:rsidRPr="0027631F" w:rsidRDefault="00A95B96" w:rsidP="00A95B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К.М.04.ДВ.02.01 Эволюция  войн и терроризм</w:t>
      </w:r>
    </w:p>
    <w:p w14:paraId="18402F3E" w14:textId="77777777" w:rsidR="00A95B96" w:rsidRPr="0027631F" w:rsidRDefault="00A95B96" w:rsidP="00A95B9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A95B96" w:rsidRPr="0027631F" w14:paraId="62D1C1DF" w14:textId="77777777" w:rsidTr="00054D99">
        <w:tc>
          <w:tcPr>
            <w:tcW w:w="4785" w:type="dxa"/>
          </w:tcPr>
          <w:p w14:paraId="7161126C" w14:textId="77777777" w:rsidR="00A95B96" w:rsidRPr="0027631F" w:rsidRDefault="00A95B96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40C9C37" w14:textId="77777777" w:rsidR="00A95B96" w:rsidRPr="0027631F" w:rsidRDefault="00A95B96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A95B96" w:rsidRPr="0027631F" w14:paraId="0D97F96F" w14:textId="77777777" w:rsidTr="00054D99">
        <w:tc>
          <w:tcPr>
            <w:tcW w:w="4785" w:type="dxa"/>
          </w:tcPr>
          <w:p w14:paraId="24076453" w14:textId="77777777" w:rsidR="00A95B96" w:rsidRPr="0027631F" w:rsidRDefault="00A95B96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AA09599" w14:textId="77777777" w:rsidR="00A95B96" w:rsidRPr="0027631F" w:rsidRDefault="00A95B96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A95B96" w:rsidRPr="0027631F" w14:paraId="556843BD" w14:textId="77777777" w:rsidTr="00054D99">
        <w:tc>
          <w:tcPr>
            <w:tcW w:w="4785" w:type="dxa"/>
          </w:tcPr>
          <w:p w14:paraId="1A48CB8D" w14:textId="77777777" w:rsidR="00A95B96" w:rsidRPr="0027631F" w:rsidRDefault="00A95B96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5B5AAD9" w14:textId="77777777" w:rsidR="00A95B96" w:rsidRPr="0027631F" w:rsidRDefault="00A95B96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1BFB7BB6" w14:textId="77777777" w:rsidR="00A95B96" w:rsidRPr="0027631F" w:rsidRDefault="00A95B96" w:rsidP="00A95B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C5A4A0" w14:textId="77777777" w:rsidR="00A95B96" w:rsidRPr="0027631F" w:rsidRDefault="00A95B96" w:rsidP="001D60E1">
      <w:pPr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4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>формирование у студентов понимания, что война – это сложная система, состоящая из множества распределенных в пространстве агентов и обладающая способностью адаптироваться  к  изменениям  как  внутри  себя,  так  и  во внешней среде.</w:t>
      </w:r>
    </w:p>
    <w:p w14:paraId="4E4947BF" w14:textId="77777777" w:rsidR="00A95B96" w:rsidRPr="0027631F" w:rsidRDefault="00A95B96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6C523803" w14:textId="77777777" w:rsidR="00A95B96" w:rsidRPr="0027631F" w:rsidRDefault="00A95B96" w:rsidP="00A95B96">
      <w:pPr>
        <w:numPr>
          <w:ilvl w:val="0"/>
          <w:numId w:val="16"/>
        </w:numPr>
        <w:tabs>
          <w:tab w:val="clear" w:pos="4483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способствовать развитию мировоззрения сложности: «только на основе сложности можно адекватно реагировать на сложные вызовы»;</w:t>
      </w:r>
    </w:p>
    <w:p w14:paraId="293BABD3" w14:textId="77777777" w:rsidR="00A95B96" w:rsidRPr="0027631F" w:rsidRDefault="00A95B96" w:rsidP="00A95B96">
      <w:pPr>
        <w:numPr>
          <w:ilvl w:val="0"/>
          <w:numId w:val="16"/>
        </w:numPr>
        <w:tabs>
          <w:tab w:val="clear" w:pos="4483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осознать суть искусства современной войны:  «быть гибким и находится в состоянии адаптироваться в режиме реального времени,  чтобы  воспользоваться  благоприятными  возможностями и уменьшить уязвимость»;  </w:t>
      </w:r>
    </w:p>
    <w:p w14:paraId="713B844F" w14:textId="77777777" w:rsidR="00A95B96" w:rsidRPr="0027631F" w:rsidRDefault="00A95B96" w:rsidP="00A95B96">
      <w:pPr>
        <w:numPr>
          <w:ilvl w:val="0"/>
          <w:numId w:val="16"/>
        </w:numPr>
        <w:tabs>
          <w:tab w:val="clear" w:pos="4483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pacing w:val="1"/>
          <w:sz w:val="28"/>
          <w:szCs w:val="28"/>
        </w:rPr>
        <w:t>способствовать развитию когнитивного компетентностного подхода по профилактике негативных факторов вовлечения учащихся в деяния молодежного экстремизма и терроризма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134FAF8E" w14:textId="77777777" w:rsidR="00A95B96" w:rsidRPr="0027631F" w:rsidRDefault="00A95B96" w:rsidP="00A95B96">
      <w:pPr>
        <w:numPr>
          <w:ilvl w:val="0"/>
          <w:numId w:val="16"/>
        </w:numPr>
        <w:tabs>
          <w:tab w:val="clear" w:pos="4483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принять постулат значимости получаемого образования: «знания безопасности жизнедеятельности позволяют усилить эффекты  препятствий  проведению военных операций и угроз национальным интересам РФ».</w:t>
      </w:r>
    </w:p>
    <w:p w14:paraId="730EA0F1" w14:textId="77777777" w:rsidR="00A95B96" w:rsidRPr="0027631F" w:rsidRDefault="00A95B96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13412CE6" w14:textId="77777777" w:rsidR="00A95B96" w:rsidRPr="0027631F" w:rsidRDefault="00A95B96" w:rsidP="00A95B9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46642409" w14:textId="77777777" w:rsidR="00A95B96" w:rsidRPr="0027631F" w:rsidRDefault="00A95B96" w:rsidP="00A95B9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0AC734C1" w14:textId="77777777" w:rsidR="00A95B96" w:rsidRPr="0027631F" w:rsidRDefault="00A95B96" w:rsidP="00A95B96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– </w:t>
      </w:r>
      <w:r w:rsidRPr="0027631F">
        <w:rPr>
          <w:rFonts w:ascii="Times New Roman" w:hAnsi="Times New Roman"/>
          <w:sz w:val="28"/>
          <w:szCs w:val="28"/>
        </w:rPr>
        <w:t xml:space="preserve">эволюцию консциентальных войн в период второй половины </w:t>
      </w:r>
      <w:r w:rsidRPr="0027631F">
        <w:rPr>
          <w:rFonts w:ascii="Times New Roman" w:hAnsi="Times New Roman"/>
          <w:sz w:val="28"/>
          <w:szCs w:val="28"/>
          <w:lang w:val="en-US"/>
        </w:rPr>
        <w:t>XX</w:t>
      </w:r>
      <w:r w:rsidRPr="0027631F">
        <w:rPr>
          <w:rFonts w:ascii="Times New Roman" w:hAnsi="Times New Roman"/>
          <w:sz w:val="28"/>
          <w:szCs w:val="28"/>
        </w:rPr>
        <w:t xml:space="preserve"> века – начала </w:t>
      </w:r>
      <w:r w:rsidRPr="0027631F">
        <w:rPr>
          <w:rFonts w:ascii="Times New Roman" w:hAnsi="Times New Roman"/>
          <w:sz w:val="28"/>
          <w:szCs w:val="28"/>
          <w:lang w:val="en-US"/>
        </w:rPr>
        <w:t>XXI</w:t>
      </w:r>
      <w:r w:rsidRPr="0027631F">
        <w:rPr>
          <w:rFonts w:ascii="Times New Roman" w:hAnsi="Times New Roman"/>
          <w:sz w:val="28"/>
          <w:szCs w:val="28"/>
        </w:rPr>
        <w:t xml:space="preserve"> века;</w:t>
      </w:r>
    </w:p>
    <w:p w14:paraId="173F8E88" w14:textId="77777777" w:rsidR="00A95B96" w:rsidRPr="0027631F" w:rsidRDefault="00A95B96" w:rsidP="00A95B96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</w:t>
      </w:r>
      <w:r w:rsidRPr="0027631F">
        <w:rPr>
          <w:rFonts w:ascii="Times New Roman" w:hAnsi="Times New Roman"/>
          <w:iCs/>
          <w:sz w:val="28"/>
          <w:szCs w:val="28"/>
        </w:rPr>
        <w:t xml:space="preserve"> </w:t>
      </w:r>
      <w:r w:rsidRPr="0027631F">
        <w:rPr>
          <w:rFonts w:ascii="Times New Roman" w:hAnsi="Times New Roman"/>
          <w:bCs/>
          <w:sz w:val="28"/>
          <w:szCs w:val="28"/>
        </w:rPr>
        <w:t>механизмы негативного влияния на сознание учащихся с целью привития им мировоззрения «мир иллюзии»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7C4BB6A4" w14:textId="77777777" w:rsidR="00A95B96" w:rsidRPr="0027631F" w:rsidRDefault="00A95B96" w:rsidP="00A95B96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поражающие факторы климатического, информационно-психологического оружия и других видов нелетального оружия;</w:t>
      </w:r>
    </w:p>
    <w:p w14:paraId="7FAABD77" w14:textId="77777777" w:rsidR="00A95B96" w:rsidRPr="0027631F" w:rsidRDefault="00A95B96" w:rsidP="00A95B96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методы и средства индивидуальной и коллективной защиты для обеспечения безопасности жизнедеятельности учащихся.</w:t>
      </w:r>
    </w:p>
    <w:p w14:paraId="5433833A" w14:textId="77777777" w:rsidR="00A95B96" w:rsidRPr="0027631F" w:rsidRDefault="00A95B96" w:rsidP="00A95B9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573E31CB" w14:textId="77777777" w:rsidR="00A95B96" w:rsidRPr="0027631F" w:rsidRDefault="00A95B96" w:rsidP="00A95B96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применять компетентностный подход для обучающихся с целью формирования у них гражданской позиции;</w:t>
      </w:r>
    </w:p>
    <w:p w14:paraId="08091DE7" w14:textId="77777777" w:rsidR="00A95B96" w:rsidRPr="0027631F" w:rsidRDefault="00A95B96" w:rsidP="00A95B96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обосновывать родителям и школьникам целесообразность компетентностного обучения безопасности жизнедеятельности в условиях негативного информационно-психологического влияния;</w:t>
      </w:r>
    </w:p>
    <w:p w14:paraId="60CCE2A2" w14:textId="77777777" w:rsidR="00A95B96" w:rsidRPr="0027631F" w:rsidRDefault="00A95B96" w:rsidP="00A95B96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выявлять признаки влияния негативной информационной среды для принятия превентивных мер по защите  от опасных ситуаций участников образовательного процесса (учителей и школьников);</w:t>
      </w:r>
    </w:p>
    <w:p w14:paraId="2F1F5824" w14:textId="77777777" w:rsidR="00A95B96" w:rsidRPr="0027631F" w:rsidRDefault="00A95B96" w:rsidP="00A95B96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</w:t>
      </w:r>
      <w:r w:rsidRPr="0027631F">
        <w:rPr>
          <w:rFonts w:ascii="Times New Roman" w:hAnsi="Times New Roman"/>
          <w:bCs/>
          <w:sz w:val="28"/>
          <w:szCs w:val="28"/>
        </w:rPr>
        <w:t>анализировать динамику поведения социальных систем.</w:t>
      </w:r>
    </w:p>
    <w:p w14:paraId="60851725" w14:textId="77777777" w:rsidR="00A95B96" w:rsidRPr="0027631F" w:rsidRDefault="00A95B96" w:rsidP="00A95B9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6CD5DDE0" w14:textId="77777777" w:rsidR="00A95B96" w:rsidRPr="0027631F" w:rsidRDefault="00A95B96" w:rsidP="00A95B96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– моделями конфликтов в среде безопасности XXI века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63ADC8BE" w14:textId="77777777" w:rsidR="00A95B96" w:rsidRPr="0027631F" w:rsidRDefault="00A95B96" w:rsidP="00A95B96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профилактическими мероприятиями защиты учащихся от молодежного экстремизма и терроризма;</w:t>
      </w:r>
    </w:p>
    <w:p w14:paraId="1CFB104B" w14:textId="77777777" w:rsidR="00A95B96" w:rsidRPr="0027631F" w:rsidRDefault="00A95B96" w:rsidP="00A95B96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 методами </w:t>
      </w:r>
      <w:r w:rsidRPr="0027631F">
        <w:rPr>
          <w:rFonts w:ascii="Times New Roman" w:hAnsi="Times New Roman"/>
          <w:color w:val="000000"/>
          <w:sz w:val="28"/>
          <w:szCs w:val="28"/>
        </w:rPr>
        <w:t>стратегического и оперативного мониторинга</w:t>
      </w:r>
      <w:r w:rsidRPr="0027631F">
        <w:rPr>
          <w:rFonts w:ascii="Times New Roman" w:hAnsi="Times New Roman"/>
          <w:sz w:val="28"/>
          <w:szCs w:val="28"/>
        </w:rPr>
        <w:t xml:space="preserve"> и оценки социальных угроз жизнедеятельности учащихся.</w:t>
      </w:r>
    </w:p>
    <w:p w14:paraId="66ACDCF8" w14:textId="77777777" w:rsidR="00A95B96" w:rsidRPr="0027631F" w:rsidRDefault="00A95B96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 w:cs="Times New Roman"/>
          <w:sz w:val="28"/>
          <w:szCs w:val="28"/>
        </w:rPr>
        <w:t xml:space="preserve"> УК-1; ПКО-1</w:t>
      </w:r>
    </w:p>
    <w:p w14:paraId="10A5FA20" w14:textId="77777777" w:rsidR="00A95B96" w:rsidRPr="0027631F" w:rsidRDefault="00A95B96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i/>
          <w:sz w:val="28"/>
          <w:szCs w:val="28"/>
        </w:rPr>
        <w:t>3 ЗЕТ</w:t>
      </w:r>
    </w:p>
    <w:p w14:paraId="4A7963E8" w14:textId="77777777" w:rsidR="00A95B96" w:rsidRPr="0027631F" w:rsidRDefault="00A95B96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</w:p>
    <w:p w14:paraId="2DFAA3A8" w14:textId="77777777" w:rsidR="00A95B96" w:rsidRPr="0027631F" w:rsidRDefault="00A95B96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03653ED9" w14:textId="77777777" w:rsidR="00A95B96" w:rsidRPr="0027631F" w:rsidRDefault="00A95B96" w:rsidP="00A95B9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5E28C400" w14:textId="77777777" w:rsidR="00A95B96" w:rsidRPr="0027631F" w:rsidRDefault="00A95B96" w:rsidP="00A95B96">
      <w:pPr>
        <w:rPr>
          <w:rFonts w:ascii="Times New Roman" w:hAnsi="Times New Roman" w:cs="Times New Roman"/>
          <w:sz w:val="28"/>
          <w:szCs w:val="28"/>
        </w:rPr>
      </w:pPr>
    </w:p>
    <w:p w14:paraId="5CF4248A" w14:textId="77777777" w:rsidR="00A95B96" w:rsidRPr="0027631F" w:rsidRDefault="00A95B96" w:rsidP="00A95B96">
      <w:pPr>
        <w:rPr>
          <w:rFonts w:ascii="Times New Roman" w:hAnsi="Times New Roman" w:cs="Times New Roman"/>
          <w:sz w:val="28"/>
          <w:szCs w:val="28"/>
        </w:rPr>
      </w:pPr>
    </w:p>
    <w:p w14:paraId="5A15EDF2" w14:textId="16564A50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76D9A09" w14:textId="11F5013B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7" w:name="_Toc64219507"/>
      <w:r w:rsidRPr="0027631F">
        <w:rPr>
          <w:rFonts w:ascii="Times New Roman" w:hAnsi="Times New Roman" w:cs="Times New Roman"/>
          <w:sz w:val="28"/>
          <w:szCs w:val="28"/>
        </w:rPr>
        <w:t>К.М.04.ДВ.02.02 Современный комплекс проблем безопасности</w:t>
      </w:r>
      <w:bookmarkEnd w:id="97"/>
    </w:p>
    <w:p w14:paraId="2704B5CA" w14:textId="77777777" w:rsidR="00766220" w:rsidRPr="0027631F" w:rsidRDefault="00766220" w:rsidP="007662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7ABEC35F" w14:textId="77777777" w:rsidR="00766220" w:rsidRPr="0027631F" w:rsidRDefault="00766220" w:rsidP="007662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035A0E2C" w14:textId="77777777" w:rsidR="00766220" w:rsidRPr="0027631F" w:rsidRDefault="00766220" w:rsidP="00766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  <w:u w:val="single"/>
        </w:rPr>
        <w:t>К.М.04.ДВ.02.02 Современный комплекс проблем безопасности</w:t>
      </w:r>
    </w:p>
    <w:p w14:paraId="30DE6ECC" w14:textId="77777777" w:rsidR="00766220" w:rsidRPr="0027631F" w:rsidRDefault="00766220" w:rsidP="0076622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7631F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766220" w:rsidRPr="0027631F" w14:paraId="2DFB1700" w14:textId="77777777" w:rsidTr="00054D99">
        <w:tc>
          <w:tcPr>
            <w:tcW w:w="4785" w:type="dxa"/>
          </w:tcPr>
          <w:p w14:paraId="604D6684" w14:textId="77777777" w:rsidR="00766220" w:rsidRPr="0027631F" w:rsidRDefault="00766220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462D110" w14:textId="77777777" w:rsidR="00766220" w:rsidRPr="0027631F" w:rsidRDefault="00766220" w:rsidP="00054D9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</w:tc>
      </w:tr>
      <w:tr w:rsidR="00766220" w:rsidRPr="0027631F" w14:paraId="5F760843" w14:textId="77777777" w:rsidTr="00054D99">
        <w:tc>
          <w:tcPr>
            <w:tcW w:w="4785" w:type="dxa"/>
          </w:tcPr>
          <w:p w14:paraId="14AE19B8" w14:textId="77777777" w:rsidR="00766220" w:rsidRPr="0027631F" w:rsidRDefault="00766220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61D5C97" w14:textId="77777777" w:rsidR="00766220" w:rsidRPr="0027631F" w:rsidRDefault="00766220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44.03.05.35 Биология и Безопасность жизнедеятельности</w:t>
            </w:r>
          </w:p>
        </w:tc>
      </w:tr>
      <w:tr w:rsidR="00766220" w:rsidRPr="0027631F" w14:paraId="003E91D0" w14:textId="77777777" w:rsidTr="00054D99">
        <w:tc>
          <w:tcPr>
            <w:tcW w:w="4785" w:type="dxa"/>
          </w:tcPr>
          <w:p w14:paraId="4E27D279" w14:textId="77777777" w:rsidR="00766220" w:rsidRPr="0027631F" w:rsidRDefault="00766220" w:rsidP="00054D9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8C24784" w14:textId="77777777" w:rsidR="00766220" w:rsidRPr="0027631F" w:rsidRDefault="00766220" w:rsidP="00054D99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6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7B6C7987" w14:textId="77777777" w:rsidR="00766220" w:rsidRPr="0027631F" w:rsidRDefault="00766220" w:rsidP="007662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7F2D41" w14:textId="77777777" w:rsidR="00766220" w:rsidRPr="0027631F" w:rsidRDefault="00766220" w:rsidP="001D60E1">
      <w:pPr>
        <w:widowControl w:val="0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  <w:r w:rsidRPr="0027631F">
        <w:rPr>
          <w:rFonts w:ascii="Times New Roman" w:hAnsi="Times New Roman" w:cs="Times New Roman"/>
          <w:sz w:val="28"/>
          <w:szCs w:val="28"/>
        </w:rPr>
        <w:t xml:space="preserve">формирование у студентов </w:t>
      </w:r>
      <w:r w:rsidRPr="0027631F">
        <w:rPr>
          <w:rFonts w:ascii="Times New Roman" w:hAnsi="Times New Roman" w:cs="Times New Roman"/>
          <w:iCs/>
          <w:sz w:val="28"/>
          <w:szCs w:val="28"/>
        </w:rPr>
        <w:t>способностей ориентироваться в теории и стратегии развития сетецентричной безопасности жизнедеятельности человека в условиях нарождающегося информационного общества.</w:t>
      </w:r>
    </w:p>
    <w:p w14:paraId="28F7C632" w14:textId="77777777" w:rsidR="00766220" w:rsidRPr="0027631F" w:rsidRDefault="00766220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</w:p>
    <w:p w14:paraId="447B2CC1" w14:textId="77777777" w:rsidR="00766220" w:rsidRPr="0027631F" w:rsidRDefault="00766220" w:rsidP="00766220">
      <w:pPr>
        <w:numPr>
          <w:ilvl w:val="0"/>
          <w:numId w:val="16"/>
        </w:numPr>
        <w:tabs>
          <w:tab w:val="left" w:pos="284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ознакомить с  г</w:t>
      </w:r>
      <w:r w:rsidRPr="0027631F">
        <w:rPr>
          <w:rFonts w:ascii="Times New Roman" w:hAnsi="Times New Roman" w:cs="Times New Roman"/>
          <w:bCs/>
          <w:sz w:val="28"/>
          <w:szCs w:val="28"/>
        </w:rPr>
        <w:t>уманитарным подходом сложного мышления к исследованию новой парадигмы организационного поведения социальных сетевых систем;</w:t>
      </w:r>
    </w:p>
    <w:p w14:paraId="4470B19E" w14:textId="77777777" w:rsidR="00766220" w:rsidRPr="0027631F" w:rsidRDefault="00766220" w:rsidP="00766220">
      <w:pPr>
        <w:numPr>
          <w:ilvl w:val="0"/>
          <w:numId w:val="16"/>
        </w:numPr>
        <w:tabs>
          <w:tab w:val="left" w:pos="284"/>
          <w:tab w:val="num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способствовать обучению, воспитанию и развитию обучающихся основам сетецентричной культуры информационного общества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325ADB82" w14:textId="77777777" w:rsidR="00766220" w:rsidRPr="0027631F" w:rsidRDefault="00766220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обучения по дисциплине. </w:t>
      </w:r>
    </w:p>
    <w:p w14:paraId="62A3CD49" w14:textId="77777777" w:rsidR="00766220" w:rsidRPr="0027631F" w:rsidRDefault="00766220" w:rsidP="007662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14:paraId="4107592A" w14:textId="77777777" w:rsidR="00766220" w:rsidRPr="0027631F" w:rsidRDefault="00766220" w:rsidP="007662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14:paraId="51F46C76" w14:textId="77777777" w:rsidR="00766220" w:rsidRPr="0027631F" w:rsidRDefault="00766220" w:rsidP="00766220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тенденции развития </w:t>
      </w:r>
      <w:r w:rsidRPr="0027631F">
        <w:rPr>
          <w:rFonts w:ascii="Times New Roman" w:hAnsi="Times New Roman"/>
          <w:bCs/>
          <w:sz w:val="28"/>
          <w:szCs w:val="28"/>
        </w:rPr>
        <w:t>организационного поведения сложных социальных систем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28F1BA4B" w14:textId="77777777" w:rsidR="00766220" w:rsidRPr="0027631F" w:rsidRDefault="00766220" w:rsidP="00766220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 </w:t>
      </w:r>
      <w:r w:rsidRPr="0027631F">
        <w:rPr>
          <w:rFonts w:ascii="Times New Roman" w:hAnsi="Times New Roman"/>
          <w:bCs/>
          <w:sz w:val="28"/>
          <w:szCs w:val="28"/>
        </w:rPr>
        <w:t>процессы глобализации и среду безопасности XXI века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5C849767" w14:textId="77777777" w:rsidR="00766220" w:rsidRPr="0027631F" w:rsidRDefault="00766220" w:rsidP="00766220"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основы </w:t>
      </w:r>
      <w:r w:rsidRPr="0027631F">
        <w:rPr>
          <w:rFonts w:ascii="Times New Roman" w:hAnsi="Times New Roman"/>
          <w:bCs/>
          <w:sz w:val="28"/>
          <w:szCs w:val="28"/>
        </w:rPr>
        <w:t>Концепции операций, базирующихся на достижении эффектов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65B1212F" w14:textId="77777777" w:rsidR="00766220" w:rsidRPr="0027631F" w:rsidRDefault="00766220" w:rsidP="007662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14:paraId="5752EEF3" w14:textId="77777777" w:rsidR="00766220" w:rsidRPr="0027631F" w:rsidRDefault="00766220" w:rsidP="00766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bCs/>
          <w:sz w:val="28"/>
          <w:szCs w:val="28"/>
        </w:rPr>
        <w:t>анализировать динамику поведения сложных адаптивных социальных систем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23A5C92E" w14:textId="77777777" w:rsidR="00766220" w:rsidRPr="0027631F" w:rsidRDefault="00766220" w:rsidP="00766220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</w:t>
      </w:r>
      <w:r w:rsidRPr="0027631F">
        <w:rPr>
          <w:rFonts w:ascii="Times New Roman" w:hAnsi="Times New Roman"/>
          <w:iCs/>
          <w:sz w:val="28"/>
          <w:szCs w:val="28"/>
        </w:rPr>
        <w:t xml:space="preserve">осуществлять обучение школьников и их родителей новой </w:t>
      </w:r>
      <w:r w:rsidRPr="0027631F">
        <w:rPr>
          <w:rFonts w:ascii="Times New Roman" w:hAnsi="Times New Roman"/>
          <w:bCs/>
          <w:sz w:val="28"/>
          <w:szCs w:val="28"/>
        </w:rPr>
        <w:t>стратегической культуре -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iCs/>
          <w:sz w:val="28"/>
          <w:szCs w:val="28"/>
        </w:rPr>
        <w:t>феномену сетецентричности информационного общества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2A23A894" w14:textId="77777777" w:rsidR="00766220" w:rsidRPr="0027631F" w:rsidRDefault="00766220" w:rsidP="00766220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выявлять признаки влияния негативной информационной среды для принятия превентивных мер по защите  образовательного учреждения от опасных ситуаций;</w:t>
      </w:r>
    </w:p>
    <w:p w14:paraId="3506F874" w14:textId="77777777" w:rsidR="00766220" w:rsidRPr="0027631F" w:rsidRDefault="00766220" w:rsidP="00766220">
      <w:pPr>
        <w:pStyle w:val="12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обосновывать школьникам и их родителям целесообразность компетентностного обучения для обеспечении защиты личной, общественной и государственной безопасности.</w:t>
      </w:r>
    </w:p>
    <w:p w14:paraId="677646F1" w14:textId="77777777" w:rsidR="00766220" w:rsidRPr="0027631F" w:rsidRDefault="00766220" w:rsidP="007662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Владеть: </w:t>
      </w:r>
    </w:p>
    <w:p w14:paraId="3F8C6C5C" w14:textId="77777777" w:rsidR="00766220" w:rsidRPr="0027631F" w:rsidRDefault="00766220" w:rsidP="00766220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–  </w:t>
      </w:r>
      <w:r w:rsidRPr="0027631F">
        <w:rPr>
          <w:rFonts w:ascii="Times New Roman" w:hAnsi="Times New Roman"/>
          <w:bCs/>
          <w:sz w:val="28"/>
          <w:szCs w:val="28"/>
        </w:rPr>
        <w:t>компетентностным подходом к исследованию сложных сетецентричных социальных систем</w:t>
      </w:r>
      <w:r w:rsidRPr="0027631F">
        <w:rPr>
          <w:rFonts w:ascii="Times New Roman" w:hAnsi="Times New Roman"/>
          <w:sz w:val="28"/>
          <w:szCs w:val="28"/>
        </w:rPr>
        <w:t xml:space="preserve"> и выявлению фактов внедрения сетецентричных войн в различные  гражданские  (мирные)  сферы  деятельности;</w:t>
      </w:r>
    </w:p>
    <w:p w14:paraId="0925D2FA" w14:textId="77777777" w:rsidR="00766220" w:rsidRPr="0027631F" w:rsidRDefault="00766220" w:rsidP="00766220">
      <w:pPr>
        <w:pStyle w:val="1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–  положениями и принципами сложного мышления для воспитания и развития у обучающихся новых  метрик  чрезвычайных ситуаций в соответствии с ФЗ «Об образовании в РФ».</w:t>
      </w:r>
    </w:p>
    <w:p w14:paraId="0B1B743A" w14:textId="77777777" w:rsidR="00766220" w:rsidRPr="0027631F" w:rsidRDefault="00766220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Pr="0027631F">
        <w:rPr>
          <w:rFonts w:ascii="Times New Roman" w:hAnsi="Times New Roman" w:cs="Times New Roman"/>
          <w:sz w:val="28"/>
          <w:szCs w:val="28"/>
        </w:rPr>
        <w:t xml:space="preserve"> УК-1; ПКО-1</w:t>
      </w:r>
    </w:p>
    <w:p w14:paraId="37467969" w14:textId="77777777" w:rsidR="00766220" w:rsidRPr="0027631F" w:rsidRDefault="00766220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i/>
          <w:sz w:val="28"/>
          <w:szCs w:val="28"/>
        </w:rPr>
        <w:t>3 ЗЕТ</w:t>
      </w:r>
    </w:p>
    <w:p w14:paraId="25AC8EA8" w14:textId="77777777" w:rsidR="00766220" w:rsidRPr="0027631F" w:rsidRDefault="00766220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</w:p>
    <w:p w14:paraId="67E990E1" w14:textId="77777777" w:rsidR="00766220" w:rsidRPr="0027631F" w:rsidRDefault="00766220" w:rsidP="001D60E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14:paraId="0667FD61" w14:textId="77777777" w:rsidR="00766220" w:rsidRPr="0027631F" w:rsidRDefault="00766220" w:rsidP="007662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Божич Владимир Иванович</w:t>
      </w:r>
    </w:p>
    <w:p w14:paraId="5E702C75" w14:textId="77777777" w:rsidR="00766220" w:rsidRPr="0027631F" w:rsidRDefault="00766220" w:rsidP="00766220">
      <w:pPr>
        <w:rPr>
          <w:rFonts w:ascii="Times New Roman" w:hAnsi="Times New Roman" w:cs="Times New Roman"/>
          <w:sz w:val="28"/>
          <w:szCs w:val="28"/>
        </w:rPr>
      </w:pPr>
    </w:p>
    <w:p w14:paraId="10666384" w14:textId="77777777" w:rsidR="00766220" w:rsidRPr="0027631F" w:rsidRDefault="00766220" w:rsidP="00766220">
      <w:pPr>
        <w:rPr>
          <w:rFonts w:ascii="Times New Roman" w:hAnsi="Times New Roman" w:cs="Times New Roman"/>
          <w:sz w:val="28"/>
          <w:szCs w:val="28"/>
        </w:rPr>
      </w:pPr>
    </w:p>
    <w:p w14:paraId="7F3CEE33" w14:textId="5F8B1C74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6CF66C7" w14:textId="1833814A" w:rsidR="002830A2" w:rsidRPr="0027631F" w:rsidRDefault="002830A2" w:rsidP="002830A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98" w:name="_Toc64219508"/>
      <w:r w:rsidRPr="0027631F">
        <w:rPr>
          <w:rFonts w:ascii="Times New Roman" w:hAnsi="Times New Roman" w:cs="Times New Roman"/>
          <w:b/>
          <w:bCs/>
          <w:sz w:val="28"/>
          <w:szCs w:val="28"/>
        </w:rPr>
        <w:t>К.М.04.ДВ.03 Дисциплины (модули) по выбору 3 (ДВ.3)</w:t>
      </w:r>
      <w:bookmarkEnd w:id="98"/>
    </w:p>
    <w:p w14:paraId="0AF3C4E2" w14:textId="44D4D324" w:rsidR="002830A2" w:rsidRPr="0027631F" w:rsidRDefault="002830A2" w:rsidP="002830A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4D908" w14:textId="23741764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9" w:name="_Toc64219509"/>
      <w:r w:rsidRPr="0027631F">
        <w:rPr>
          <w:rFonts w:ascii="Times New Roman" w:hAnsi="Times New Roman" w:cs="Times New Roman"/>
          <w:sz w:val="28"/>
          <w:szCs w:val="28"/>
        </w:rPr>
        <w:t>К.М.04.ДВ.03.01 Организация деятельности охранных структур</w:t>
      </w:r>
      <w:bookmarkEnd w:id="99"/>
    </w:p>
    <w:p w14:paraId="2B6D9855" w14:textId="77777777" w:rsidR="00CE7352" w:rsidRPr="0027631F" w:rsidRDefault="00CE7352" w:rsidP="00CE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679B76B" w14:textId="77777777" w:rsidR="00CE7352" w:rsidRPr="0027631F" w:rsidRDefault="00CE7352" w:rsidP="00CE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267E42BD" w14:textId="77777777" w:rsidR="00CE7352" w:rsidRPr="0027631F" w:rsidRDefault="00CE7352" w:rsidP="00CE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>К.М.04.ДВ.03.01 «Организация деятельности охранных структур»</w:t>
      </w:r>
    </w:p>
    <w:p w14:paraId="54D30F58" w14:textId="77777777" w:rsidR="00CE7352" w:rsidRPr="0027631F" w:rsidRDefault="00CE7352" w:rsidP="00CE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5090"/>
      </w:tblGrid>
      <w:tr w:rsidR="00CE7352" w:rsidRPr="0027631F" w14:paraId="34C42D72" w14:textId="77777777" w:rsidTr="00674CB6">
        <w:tc>
          <w:tcPr>
            <w:tcW w:w="4265" w:type="dxa"/>
            <w:shd w:val="clear" w:color="auto" w:fill="auto"/>
          </w:tcPr>
          <w:p w14:paraId="40009622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90" w:type="dxa"/>
            <w:shd w:val="clear" w:color="auto" w:fill="auto"/>
          </w:tcPr>
          <w:p w14:paraId="718C7728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CE7352" w:rsidRPr="0027631F" w14:paraId="627444E8" w14:textId="77777777" w:rsidTr="00674CB6">
        <w:tc>
          <w:tcPr>
            <w:tcW w:w="4265" w:type="dxa"/>
            <w:shd w:val="clear" w:color="auto" w:fill="auto"/>
          </w:tcPr>
          <w:p w14:paraId="65104840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90" w:type="dxa"/>
            <w:shd w:val="clear" w:color="auto" w:fill="auto"/>
          </w:tcPr>
          <w:p w14:paraId="3CB0B749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 и Безопасность жизнедеятельности»</w:t>
            </w:r>
          </w:p>
        </w:tc>
      </w:tr>
      <w:tr w:rsidR="00CE7352" w:rsidRPr="0027631F" w14:paraId="7FAC952D" w14:textId="77777777" w:rsidTr="00674CB6">
        <w:tc>
          <w:tcPr>
            <w:tcW w:w="4265" w:type="dxa"/>
            <w:shd w:val="clear" w:color="auto" w:fill="auto"/>
          </w:tcPr>
          <w:p w14:paraId="21846CDF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90" w:type="dxa"/>
            <w:shd w:val="clear" w:color="auto" w:fill="auto"/>
          </w:tcPr>
          <w:p w14:paraId="705172C3" w14:textId="77777777" w:rsidR="00CE7352" w:rsidRPr="0027631F" w:rsidRDefault="00CE7352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14:paraId="1AE3E6BF" w14:textId="77777777" w:rsidR="00CE7352" w:rsidRPr="0027631F" w:rsidRDefault="00CE7352" w:rsidP="00CE7352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1.</w:t>
      </w:r>
      <w:r w:rsidRPr="0027631F">
        <w:rPr>
          <w:b/>
          <w:sz w:val="28"/>
          <w:szCs w:val="28"/>
        </w:rPr>
        <w:tab/>
        <w:t xml:space="preserve">Цель изучения дисциплины: </w:t>
      </w:r>
    </w:p>
    <w:p w14:paraId="3417E98E" w14:textId="77777777" w:rsidR="00CE7352" w:rsidRPr="0027631F" w:rsidRDefault="00CE7352" w:rsidP="00CE7352">
      <w:pPr>
        <w:pStyle w:val="a9"/>
        <w:widowControl w:val="0"/>
        <w:numPr>
          <w:ilvl w:val="0"/>
          <w:numId w:val="109"/>
        </w:numPr>
        <w:spacing w:line="240" w:lineRule="auto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являются: усвоение теоретических положений охранной деятельности в сфере образования,</w:t>
      </w:r>
    </w:p>
    <w:p w14:paraId="1467C0F5" w14:textId="77777777" w:rsidR="00CE7352" w:rsidRPr="0027631F" w:rsidRDefault="00CE7352" w:rsidP="00CE7352">
      <w:pPr>
        <w:pStyle w:val="a9"/>
        <w:widowControl w:val="0"/>
        <w:numPr>
          <w:ilvl w:val="0"/>
          <w:numId w:val="109"/>
        </w:numPr>
        <w:spacing w:line="240" w:lineRule="auto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 xml:space="preserve"> выработка навыков организации охраны в сфере образования.</w:t>
      </w:r>
    </w:p>
    <w:p w14:paraId="6B623EB5" w14:textId="77777777" w:rsidR="00CE7352" w:rsidRPr="0027631F" w:rsidRDefault="00CE7352" w:rsidP="00CE7352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2.</w:t>
      </w:r>
      <w:r w:rsidRPr="0027631F">
        <w:rPr>
          <w:b/>
          <w:sz w:val="28"/>
          <w:szCs w:val="28"/>
        </w:rPr>
        <w:tab/>
        <w:t xml:space="preserve">Задачи изучения дисциплины: </w:t>
      </w:r>
    </w:p>
    <w:p w14:paraId="330C9F70" w14:textId="77777777" w:rsidR="00CE7352" w:rsidRPr="0027631F" w:rsidRDefault="00CE7352" w:rsidP="00CE7352">
      <w:pPr>
        <w:pStyle w:val="a9"/>
        <w:widowControl w:val="0"/>
        <w:numPr>
          <w:ilvl w:val="0"/>
          <w:numId w:val="110"/>
        </w:numPr>
        <w:spacing w:line="240" w:lineRule="auto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 xml:space="preserve">рассмотреть вопросы, связанные с </w:t>
      </w:r>
      <w:r w:rsidRPr="0027631F">
        <w:rPr>
          <w:sz w:val="28"/>
          <w:szCs w:val="28"/>
        </w:rPr>
        <w:t>взаимодействием органов внутренних дел с государственными и негосударственными (частными) охранными и детективными структурами</w:t>
      </w:r>
      <w:r w:rsidRPr="0027631F">
        <w:rPr>
          <w:bCs/>
          <w:sz w:val="28"/>
          <w:szCs w:val="28"/>
        </w:rPr>
        <w:t xml:space="preserve">; </w:t>
      </w:r>
    </w:p>
    <w:p w14:paraId="064D64EE" w14:textId="77777777" w:rsidR="00CE7352" w:rsidRPr="0027631F" w:rsidRDefault="00CE7352" w:rsidP="00CE7352">
      <w:pPr>
        <w:pStyle w:val="a9"/>
        <w:widowControl w:val="0"/>
        <w:numPr>
          <w:ilvl w:val="0"/>
          <w:numId w:val="110"/>
        </w:numPr>
        <w:spacing w:line="240" w:lineRule="auto"/>
        <w:rPr>
          <w:bCs/>
          <w:sz w:val="28"/>
          <w:szCs w:val="28"/>
        </w:rPr>
      </w:pPr>
      <w:r w:rsidRPr="0027631F">
        <w:rPr>
          <w:sz w:val="28"/>
          <w:szCs w:val="28"/>
        </w:rPr>
        <w:t>познакомиться с правовыми основами организации деятельности частных охранников</w:t>
      </w:r>
      <w:r w:rsidRPr="0027631F">
        <w:rPr>
          <w:b/>
          <w:bCs/>
          <w:sz w:val="28"/>
          <w:szCs w:val="28"/>
        </w:rPr>
        <w:t xml:space="preserve">; </w:t>
      </w:r>
    </w:p>
    <w:p w14:paraId="6225BEBF" w14:textId="77777777" w:rsidR="00CE7352" w:rsidRPr="0027631F" w:rsidRDefault="00CE7352" w:rsidP="00CE7352">
      <w:pPr>
        <w:pStyle w:val="a9"/>
        <w:widowControl w:val="0"/>
        <w:numPr>
          <w:ilvl w:val="0"/>
          <w:numId w:val="110"/>
        </w:numPr>
        <w:spacing w:line="240" w:lineRule="auto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изучить меры принуждения, используемые сотрудниками частных охранных организаций.</w:t>
      </w:r>
    </w:p>
    <w:p w14:paraId="5D139FBE" w14:textId="77777777" w:rsidR="00CE7352" w:rsidRPr="0027631F" w:rsidRDefault="00CE7352" w:rsidP="00CE735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3.</w:t>
      </w:r>
      <w:r w:rsidRPr="0027631F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14:paraId="54E42D9D" w14:textId="77777777" w:rsidR="00CE7352" w:rsidRPr="0027631F" w:rsidRDefault="00CE7352" w:rsidP="00CE7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как обеспечить охрану жизни и здоровья обучающихся в учебно-воспитательном процессе и внеурочной деятельности, как обеспечить охрану жизни и здоровья обучающихся в учебно-воспитательном процессе и внеурочной деятельности.</w:t>
      </w:r>
    </w:p>
    <w:p w14:paraId="50B6C7F6" w14:textId="77777777" w:rsidR="00CE7352" w:rsidRPr="0027631F" w:rsidRDefault="00CE7352" w:rsidP="00CE7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коллективе, создавать условия для безопасного сотрудничества участников образовательного процесса.</w:t>
      </w:r>
    </w:p>
    <w:p w14:paraId="0F21FFBD" w14:textId="77777777" w:rsidR="00CE7352" w:rsidRPr="0027631F" w:rsidRDefault="00CE7352" w:rsidP="00CE7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представлениями о поиске информации и ее критическом анализе в области теории рисков и безопасности жизнедеятельности, навыками оказания первой доврачебной помощи в случае необходимости в образовательном учреждении.</w:t>
      </w:r>
    </w:p>
    <w:p w14:paraId="265CA132" w14:textId="77777777" w:rsidR="00CE7352" w:rsidRPr="0027631F" w:rsidRDefault="00CE7352" w:rsidP="00CE735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</w:t>
      </w:r>
      <w:r w:rsidRPr="0027631F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4AA0C318" w14:textId="77777777" w:rsidR="00CE7352" w:rsidRPr="0027631F" w:rsidRDefault="00CE7352" w:rsidP="00CE7352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УК-8, ПКО-4 </w:t>
      </w:r>
    </w:p>
    <w:p w14:paraId="146957F2" w14:textId="77777777" w:rsidR="00CE7352" w:rsidRPr="0027631F" w:rsidRDefault="00CE7352" w:rsidP="00CE735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>(в ЗЕТ): 3</w:t>
      </w:r>
    </w:p>
    <w:p w14:paraId="285FABCB" w14:textId="77777777" w:rsidR="00CE7352" w:rsidRPr="0027631F" w:rsidRDefault="00CE7352" w:rsidP="00CE735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7 семестр зачет</w:t>
      </w:r>
    </w:p>
    <w:p w14:paraId="794E4C28" w14:textId="77777777" w:rsidR="00CE7352" w:rsidRPr="0027631F" w:rsidRDefault="00CE7352" w:rsidP="00CE73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>Лапшина Ирина Владимировна</w:t>
      </w:r>
    </w:p>
    <w:p w14:paraId="4BCC8A53" w14:textId="77777777" w:rsidR="00CE7352" w:rsidRPr="0027631F" w:rsidRDefault="00CE7352" w:rsidP="00CE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22435" w14:textId="4823C6AB" w:rsidR="002830A2" w:rsidRPr="0027631F" w:rsidRDefault="002830A2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F89578E" w14:textId="61AE2333" w:rsidR="002830A2" w:rsidRPr="0027631F" w:rsidRDefault="002F2B5B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00" w:name="_Toc64219510"/>
      <w:r w:rsidRPr="0027631F">
        <w:rPr>
          <w:rFonts w:ascii="Times New Roman" w:hAnsi="Times New Roman" w:cs="Times New Roman"/>
          <w:sz w:val="28"/>
          <w:szCs w:val="28"/>
        </w:rPr>
        <w:t>К.М.04.ДВ.03.02 Основы организации и ликвидации последствий ЧС</w:t>
      </w:r>
      <w:bookmarkEnd w:id="100"/>
    </w:p>
    <w:p w14:paraId="1D243D4A" w14:textId="77777777" w:rsidR="00A2355E" w:rsidRPr="0027631F" w:rsidRDefault="00A2355E" w:rsidP="00A2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25014A1" w14:textId="77777777" w:rsidR="00A2355E" w:rsidRPr="0027631F" w:rsidRDefault="00A2355E" w:rsidP="00A2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253428AD" w14:textId="77777777" w:rsidR="00A2355E" w:rsidRPr="0027631F" w:rsidRDefault="00A2355E" w:rsidP="00A2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93390" w14:textId="77777777" w:rsidR="00A2355E" w:rsidRPr="0027631F" w:rsidRDefault="00A2355E" w:rsidP="00A2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b/>
          <w:sz w:val="28"/>
          <w:szCs w:val="28"/>
          <w:u w:val="single"/>
        </w:rPr>
        <w:t>К.М.04.ДВ.03.02 «Основы организации и ликвидации последствий ЧС»</w:t>
      </w:r>
    </w:p>
    <w:p w14:paraId="450BF66D" w14:textId="77777777" w:rsidR="00A2355E" w:rsidRPr="0027631F" w:rsidRDefault="00A2355E" w:rsidP="00A2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5090"/>
      </w:tblGrid>
      <w:tr w:rsidR="00A2355E" w:rsidRPr="0027631F" w14:paraId="2225D0F6" w14:textId="77777777" w:rsidTr="00674CB6">
        <w:tc>
          <w:tcPr>
            <w:tcW w:w="4265" w:type="dxa"/>
            <w:shd w:val="clear" w:color="auto" w:fill="auto"/>
          </w:tcPr>
          <w:p w14:paraId="76F988A3" w14:textId="77777777" w:rsidR="00A2355E" w:rsidRPr="0027631F" w:rsidRDefault="00A2355E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90" w:type="dxa"/>
            <w:shd w:val="clear" w:color="auto" w:fill="auto"/>
          </w:tcPr>
          <w:p w14:paraId="5DFBDBA2" w14:textId="77777777" w:rsidR="00A2355E" w:rsidRPr="0027631F" w:rsidRDefault="00A2355E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</w:tc>
      </w:tr>
      <w:tr w:rsidR="00A2355E" w:rsidRPr="0027631F" w14:paraId="456A0C16" w14:textId="77777777" w:rsidTr="00674CB6">
        <w:tc>
          <w:tcPr>
            <w:tcW w:w="4265" w:type="dxa"/>
            <w:shd w:val="clear" w:color="auto" w:fill="auto"/>
          </w:tcPr>
          <w:p w14:paraId="1FCE318E" w14:textId="77777777" w:rsidR="00A2355E" w:rsidRPr="0027631F" w:rsidRDefault="00A2355E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90" w:type="dxa"/>
            <w:shd w:val="clear" w:color="auto" w:fill="auto"/>
          </w:tcPr>
          <w:p w14:paraId="444FD34D" w14:textId="77777777" w:rsidR="00A2355E" w:rsidRPr="0027631F" w:rsidRDefault="00A2355E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 и Безопасность жизнедеятельности»</w:t>
            </w:r>
          </w:p>
        </w:tc>
      </w:tr>
      <w:tr w:rsidR="00A2355E" w:rsidRPr="0027631F" w14:paraId="6B33451B" w14:textId="77777777" w:rsidTr="00674CB6">
        <w:tc>
          <w:tcPr>
            <w:tcW w:w="4265" w:type="dxa"/>
            <w:shd w:val="clear" w:color="auto" w:fill="auto"/>
          </w:tcPr>
          <w:p w14:paraId="105E7D0A" w14:textId="77777777" w:rsidR="00A2355E" w:rsidRPr="0027631F" w:rsidRDefault="00A2355E" w:rsidP="00674C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90" w:type="dxa"/>
            <w:shd w:val="clear" w:color="auto" w:fill="auto"/>
          </w:tcPr>
          <w:p w14:paraId="13EFA255" w14:textId="77777777" w:rsidR="00A2355E" w:rsidRPr="0027631F" w:rsidRDefault="00A2355E" w:rsidP="006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14:paraId="28EF1FC9" w14:textId="77777777" w:rsidR="00A2355E" w:rsidRPr="0027631F" w:rsidRDefault="00A2355E" w:rsidP="00A2355E">
      <w:pPr>
        <w:pStyle w:val="a9"/>
        <w:widowControl w:val="0"/>
        <w:tabs>
          <w:tab w:val="clear" w:pos="1804"/>
        </w:tabs>
        <w:spacing w:line="240" w:lineRule="auto"/>
        <w:ind w:left="0" w:firstLine="567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1.</w:t>
      </w:r>
      <w:r w:rsidRPr="0027631F">
        <w:rPr>
          <w:b/>
          <w:sz w:val="28"/>
          <w:szCs w:val="28"/>
        </w:rPr>
        <w:tab/>
        <w:t xml:space="preserve">Цель изучения дисциплины: </w:t>
      </w:r>
    </w:p>
    <w:p w14:paraId="78A328F9" w14:textId="77777777" w:rsidR="00A2355E" w:rsidRPr="0027631F" w:rsidRDefault="00A2355E" w:rsidP="00A2355E">
      <w:pPr>
        <w:pStyle w:val="a9"/>
        <w:widowControl w:val="0"/>
        <w:numPr>
          <w:ilvl w:val="0"/>
          <w:numId w:val="111"/>
        </w:numPr>
        <w:spacing w:line="240" w:lineRule="auto"/>
        <w:ind w:left="0" w:firstLine="567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усвоение теоретических и практических положений о проведении АСДНР в зоне ЧС.</w:t>
      </w:r>
    </w:p>
    <w:p w14:paraId="2667D930" w14:textId="77777777" w:rsidR="00A2355E" w:rsidRPr="0027631F" w:rsidRDefault="00A2355E" w:rsidP="00A2355E">
      <w:pPr>
        <w:pStyle w:val="a9"/>
        <w:widowControl w:val="0"/>
        <w:tabs>
          <w:tab w:val="clear" w:pos="1804"/>
        </w:tabs>
        <w:spacing w:line="240" w:lineRule="auto"/>
        <w:ind w:left="0" w:firstLine="567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2.</w:t>
      </w:r>
      <w:r w:rsidRPr="0027631F">
        <w:rPr>
          <w:b/>
          <w:sz w:val="28"/>
          <w:szCs w:val="28"/>
        </w:rPr>
        <w:tab/>
        <w:t xml:space="preserve">Задачи изучения дисциплины: </w:t>
      </w:r>
    </w:p>
    <w:p w14:paraId="7903BC4F" w14:textId="77777777" w:rsidR="00A2355E" w:rsidRPr="0027631F" w:rsidRDefault="00A2355E" w:rsidP="00A2355E">
      <w:pPr>
        <w:pStyle w:val="a9"/>
        <w:widowControl w:val="0"/>
        <w:numPr>
          <w:ilvl w:val="0"/>
          <w:numId w:val="112"/>
        </w:numPr>
        <w:spacing w:line="240" w:lineRule="auto"/>
        <w:ind w:left="0" w:firstLine="567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 xml:space="preserve">рассмотреть вопросы, связанные с подготовкой к бедствию или катастрофе до их наступления, реакцию на чрезвычайную ситуацию (например: эвакуация, карантин, дезактивация и т. д.), </w:t>
      </w:r>
    </w:p>
    <w:p w14:paraId="1F5C138B" w14:textId="77777777" w:rsidR="00A2355E" w:rsidRPr="0027631F" w:rsidRDefault="00A2355E" w:rsidP="00A2355E">
      <w:pPr>
        <w:pStyle w:val="a9"/>
        <w:widowControl w:val="0"/>
        <w:numPr>
          <w:ilvl w:val="0"/>
          <w:numId w:val="112"/>
        </w:numPr>
        <w:spacing w:line="240" w:lineRule="auto"/>
        <w:ind w:left="0" w:firstLine="567"/>
        <w:rPr>
          <w:bCs/>
          <w:sz w:val="28"/>
          <w:szCs w:val="28"/>
        </w:rPr>
      </w:pPr>
      <w:r w:rsidRPr="0027631F">
        <w:rPr>
          <w:bCs/>
          <w:sz w:val="28"/>
          <w:szCs w:val="28"/>
        </w:rPr>
        <w:t>поддержка населения и участие в восстановлении после природных и техногенных катастроф.</w:t>
      </w:r>
    </w:p>
    <w:p w14:paraId="2A668441" w14:textId="77777777" w:rsidR="00A2355E" w:rsidRPr="0027631F" w:rsidRDefault="00A2355E" w:rsidP="00A2355E">
      <w:pPr>
        <w:pStyle w:val="a9"/>
        <w:widowControl w:val="0"/>
        <w:numPr>
          <w:ilvl w:val="0"/>
          <w:numId w:val="112"/>
        </w:numPr>
        <w:spacing w:line="240" w:lineRule="auto"/>
        <w:ind w:left="0" w:firstLine="567"/>
        <w:rPr>
          <w:b/>
          <w:sz w:val="28"/>
          <w:szCs w:val="28"/>
        </w:rPr>
      </w:pPr>
      <w:r w:rsidRPr="0027631F">
        <w:rPr>
          <w:sz w:val="28"/>
          <w:szCs w:val="28"/>
        </w:rPr>
        <w:t>познакомиться с теоретическим и практическим аспектами проведения работ по ликвидации чрезвычайных ситуаций как проведение в зоне ЧС </w:t>
      </w:r>
      <w:hyperlink r:id="rId11" w:tooltip="Аварийно-спасательные и другие неотложные работы" w:history="1">
        <w:r w:rsidRPr="0027631F">
          <w:rPr>
            <w:rStyle w:val="a4"/>
            <w:sz w:val="28"/>
            <w:szCs w:val="28"/>
          </w:rPr>
          <w:t>аварийно-спасательных и других неотложных работ</w:t>
        </w:r>
      </w:hyperlink>
      <w:r w:rsidRPr="0027631F">
        <w:rPr>
          <w:sz w:val="28"/>
          <w:szCs w:val="28"/>
        </w:rPr>
        <w:t>, проводимые при возникновении чрезвычайных ситуаций и направленные на спасение жизней и сохранение здоровья людей, снижение ущерба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14:paraId="39EC7367" w14:textId="77777777" w:rsidR="00A2355E" w:rsidRPr="0027631F" w:rsidRDefault="00A2355E" w:rsidP="00A2355E">
      <w:pPr>
        <w:pStyle w:val="a9"/>
        <w:widowControl w:val="0"/>
        <w:tabs>
          <w:tab w:val="clear" w:pos="1804"/>
        </w:tabs>
        <w:spacing w:line="240" w:lineRule="auto"/>
        <w:ind w:left="567" w:firstLine="0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3.</w:t>
      </w:r>
      <w:r w:rsidRPr="0027631F">
        <w:rPr>
          <w:b/>
          <w:sz w:val="28"/>
          <w:szCs w:val="28"/>
        </w:rPr>
        <w:tab/>
        <w:t xml:space="preserve">Результаты обучения по дисциплине. </w:t>
      </w:r>
    </w:p>
    <w:p w14:paraId="3F13FC54" w14:textId="77777777" w:rsidR="00A2355E" w:rsidRPr="0027631F" w:rsidRDefault="00A2355E" w:rsidP="00A23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27631F">
        <w:rPr>
          <w:rFonts w:ascii="Times New Roman" w:hAnsi="Times New Roman" w:cs="Times New Roman"/>
          <w:sz w:val="28"/>
          <w:szCs w:val="28"/>
        </w:rPr>
        <w:t>как обеспечить охрану жизни и здоровья обучающихся в учебно-воспитательном процессе и внеурочной деятельности; как обеспечить охрану жизни и здоровья обучающихся в учебно-воспитательном процессе и внеурочной деятельности.</w:t>
      </w:r>
    </w:p>
    <w:p w14:paraId="7CC3E80C" w14:textId="77777777" w:rsidR="00A2355E" w:rsidRPr="0027631F" w:rsidRDefault="00A2355E" w:rsidP="00A23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27631F">
        <w:rPr>
          <w:rFonts w:ascii="Times New Roman" w:hAnsi="Times New Roman" w:cs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коллективе, создавать условия для безопасного сотрудничества участников образовательного процесса.</w:t>
      </w:r>
    </w:p>
    <w:p w14:paraId="02AA03C8" w14:textId="77777777" w:rsidR="00A2355E" w:rsidRPr="0027631F" w:rsidRDefault="00A2355E" w:rsidP="00A23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27631F">
        <w:rPr>
          <w:rFonts w:ascii="Times New Roman" w:hAnsi="Times New Roman" w:cs="Times New Roman"/>
          <w:sz w:val="28"/>
          <w:szCs w:val="28"/>
        </w:rPr>
        <w:t>представлениями о поиске информации и ее критическом анализе в области теории рисков и безопасности жизнедеятельности, навыками оказания первой доврачебной помощи в случае необходимости в образовательном учреждении.</w:t>
      </w:r>
    </w:p>
    <w:p w14:paraId="4F5FC707" w14:textId="77777777" w:rsidR="00A2355E" w:rsidRPr="0027631F" w:rsidRDefault="00A2355E" w:rsidP="00A2355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4.</w:t>
      </w:r>
      <w:r w:rsidRPr="0027631F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14:paraId="28633A4D" w14:textId="77777777" w:rsidR="00A2355E" w:rsidRPr="0027631F" w:rsidRDefault="00A2355E" w:rsidP="00A2355E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УК-8, ПКО-4 </w:t>
      </w:r>
    </w:p>
    <w:p w14:paraId="01C075E4" w14:textId="77777777" w:rsidR="00A2355E" w:rsidRPr="0027631F" w:rsidRDefault="00A2355E" w:rsidP="00A235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5.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>(в ЗЕТ): 3</w:t>
      </w:r>
    </w:p>
    <w:p w14:paraId="4F775E1B" w14:textId="77777777" w:rsidR="00A2355E" w:rsidRPr="0027631F" w:rsidRDefault="00A2355E" w:rsidP="00A235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6.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>Форма контроля: зачет</w:t>
      </w:r>
    </w:p>
    <w:p w14:paraId="31620715" w14:textId="77777777" w:rsidR="00A2355E" w:rsidRPr="0027631F" w:rsidRDefault="00A2355E" w:rsidP="00A235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7.</w:t>
      </w:r>
      <w:r w:rsidRPr="0027631F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Лапшина Ирина Владимировна </w:t>
      </w:r>
    </w:p>
    <w:p w14:paraId="18B66FDF" w14:textId="77777777" w:rsidR="00A2355E" w:rsidRPr="0027631F" w:rsidRDefault="00A2355E" w:rsidP="00A2355E">
      <w:pPr>
        <w:rPr>
          <w:rFonts w:ascii="Times New Roman" w:hAnsi="Times New Roman" w:cs="Times New Roman"/>
          <w:sz w:val="28"/>
          <w:szCs w:val="28"/>
        </w:rPr>
      </w:pPr>
    </w:p>
    <w:p w14:paraId="708948FF" w14:textId="5DC246EF" w:rsidR="002F2B5B" w:rsidRPr="0027631F" w:rsidRDefault="002F2B5B" w:rsidP="002830A2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1283909" w14:textId="2992AC4D" w:rsidR="002F2B5B" w:rsidRPr="0027631F" w:rsidRDefault="002F2B5B" w:rsidP="002F2B5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1" w:name="_Toc64219511"/>
      <w:r w:rsidRPr="0027631F">
        <w:rPr>
          <w:rFonts w:ascii="Times New Roman" w:hAnsi="Times New Roman" w:cs="Times New Roman"/>
          <w:b/>
          <w:bCs/>
          <w:sz w:val="28"/>
          <w:szCs w:val="28"/>
        </w:rPr>
        <w:t>БЛОК 2.ПРАКТИКА</w:t>
      </w:r>
      <w:bookmarkEnd w:id="101"/>
    </w:p>
    <w:p w14:paraId="7AE8BDA4" w14:textId="4DC03B35" w:rsidR="002F2B5B" w:rsidRPr="0027631F" w:rsidRDefault="002F2B5B" w:rsidP="002F2B5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C3931" w14:textId="20469A7B" w:rsidR="002F2B5B" w:rsidRPr="0027631F" w:rsidRDefault="002F2B5B" w:rsidP="002F2B5B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02" w:name="_Toc64219512"/>
      <w:r w:rsidRPr="00276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bookmarkEnd w:id="102"/>
    </w:p>
    <w:p w14:paraId="4FA11AE7" w14:textId="7291EEED" w:rsidR="002F2B5B" w:rsidRPr="0027631F" w:rsidRDefault="002F2B5B" w:rsidP="002F2B5B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387E039" w14:textId="3457DE98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03" w:name="_Toc64219513"/>
      <w:r w:rsidRPr="0027631F">
        <w:rPr>
          <w:rFonts w:ascii="Times New Roman" w:hAnsi="Times New Roman" w:cs="Times New Roman"/>
          <w:sz w:val="28"/>
          <w:szCs w:val="28"/>
        </w:rPr>
        <w:t>Б2.О.01(П) Производственная практика, педагогическая практика</w:t>
      </w:r>
      <w:bookmarkEnd w:id="103"/>
    </w:p>
    <w:p w14:paraId="2C049A5F" w14:textId="77777777" w:rsidR="00D7779F" w:rsidRPr="0027631F" w:rsidRDefault="00D7779F" w:rsidP="00D77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7A2EA61" w14:textId="77777777" w:rsidR="00D7779F" w:rsidRPr="0027631F" w:rsidRDefault="00D7779F" w:rsidP="00D77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0066A19" w14:textId="77777777" w:rsidR="00D7779F" w:rsidRPr="0027631F" w:rsidRDefault="00D7779F" w:rsidP="00D777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Б2.О.01(Пд) «Производственная практика. Педагогическая практика»</w:t>
      </w:r>
    </w:p>
    <w:p w14:paraId="21211946" w14:textId="77777777" w:rsidR="00D7779F" w:rsidRPr="0027631F" w:rsidRDefault="00D7779F" w:rsidP="00D777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D7779F" w:rsidRPr="0027631F" w14:paraId="50D03DBF" w14:textId="77777777" w:rsidTr="00054D99">
        <w:tc>
          <w:tcPr>
            <w:tcW w:w="4785" w:type="dxa"/>
          </w:tcPr>
          <w:p w14:paraId="0DD36441" w14:textId="77777777" w:rsidR="00D7779F" w:rsidRPr="0027631F" w:rsidRDefault="00D7779F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14:paraId="01B9D295" w14:textId="77777777" w:rsidR="00D7779F" w:rsidRPr="0027631F" w:rsidRDefault="00D7779F" w:rsidP="00054D99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7779F" w:rsidRPr="0027631F" w14:paraId="4A345E31" w14:textId="77777777" w:rsidTr="00054D99">
        <w:tc>
          <w:tcPr>
            <w:tcW w:w="4785" w:type="dxa"/>
          </w:tcPr>
          <w:p w14:paraId="5FDDBB41" w14:textId="77777777" w:rsidR="00D7779F" w:rsidRPr="0027631F" w:rsidRDefault="00D7779F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14:paraId="5865888D" w14:textId="77777777" w:rsidR="00D7779F" w:rsidRPr="0027631F" w:rsidRDefault="00D7779F" w:rsidP="00054D99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44.03.05.32  «Биология» и «Безопасность жизнедеятельности»</w:t>
            </w:r>
          </w:p>
        </w:tc>
      </w:tr>
      <w:tr w:rsidR="00D7779F" w:rsidRPr="0027631F" w14:paraId="46674DBC" w14:textId="77777777" w:rsidTr="00054D99">
        <w:tc>
          <w:tcPr>
            <w:tcW w:w="4785" w:type="dxa"/>
          </w:tcPr>
          <w:p w14:paraId="560E56E4" w14:textId="77777777" w:rsidR="00D7779F" w:rsidRPr="0027631F" w:rsidRDefault="00D7779F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F28418A" w14:textId="77777777" w:rsidR="00D7779F" w:rsidRPr="0027631F" w:rsidRDefault="00D7779F" w:rsidP="00054D99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14:paraId="041DEFDB" w14:textId="77777777" w:rsidR="00D7779F" w:rsidRPr="0027631F" w:rsidRDefault="00D7779F" w:rsidP="00D7779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B874DC6" w14:textId="77777777" w:rsidR="00D7779F" w:rsidRPr="0027631F" w:rsidRDefault="00D7779F" w:rsidP="00D7779F">
      <w:pPr>
        <w:pStyle w:val="ab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b/>
          <w:color w:val="000000"/>
          <w:sz w:val="28"/>
          <w:szCs w:val="28"/>
        </w:rPr>
        <w:t>Целью педагогической практики</w:t>
      </w:r>
      <w:r w:rsidRPr="0027631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качественной подготовке студентов к самостоятельному и творческому выполнению основных профессиональных функций бакалавра по биологии и безопасности жизнедеятельности в реальных условиях «производственной» деятельности, </w:t>
      </w:r>
    </w:p>
    <w:p w14:paraId="60BF54A8" w14:textId="77777777" w:rsidR="00D7779F" w:rsidRPr="0027631F" w:rsidRDefault="00D7779F" w:rsidP="00D7779F">
      <w:pPr>
        <w:pStyle w:val="ab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профессионально значимых качеств и психических свойств личности будущего учителя в соответствии с современными требования к работникам этого профиля «Биология» и «Безопасность жизнедеятельности», </w:t>
      </w:r>
    </w:p>
    <w:p w14:paraId="271FA5EC" w14:textId="77777777" w:rsidR="00D7779F" w:rsidRPr="0027631F" w:rsidRDefault="00D7779F" w:rsidP="00D7779F">
      <w:pPr>
        <w:pStyle w:val="ab"/>
        <w:numPr>
          <w:ilvl w:val="0"/>
          <w:numId w:val="3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интереса к избранной профессии, освоение студентами приемов, методов и способов организации культурно-просветительской деятельности и воспитательной работы в образовательных учреждениях;</w:t>
      </w:r>
    </w:p>
    <w:p w14:paraId="042D1000" w14:textId="77777777" w:rsidR="00D7779F" w:rsidRPr="0027631F" w:rsidRDefault="00D7779F" w:rsidP="00D7779F">
      <w:pPr>
        <w:pStyle w:val="ab"/>
        <w:numPr>
          <w:ilvl w:val="0"/>
          <w:numId w:val="3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расширить профессионально-педагогические знания студентов и вооружить  их методикой учебно-воспитательной и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оздоровительной работы со школьниками, </w:t>
      </w:r>
    </w:p>
    <w:p w14:paraId="4FCB8B7E" w14:textId="77777777" w:rsidR="00D7779F" w:rsidRPr="0027631F" w:rsidRDefault="00D7779F" w:rsidP="00D7779F">
      <w:pPr>
        <w:pStyle w:val="ab"/>
        <w:numPr>
          <w:ilvl w:val="0"/>
          <w:numId w:val="3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</w:t>
      </w:r>
      <w:r w:rsidRPr="0027631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знания и закрепить практические умения в проведении практических </w:t>
      </w:r>
      <w:r w:rsidRPr="002763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занятий по 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 и безопасности жизнедеятельности</w:t>
      </w:r>
      <w:r w:rsidRPr="002763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</w:p>
    <w:p w14:paraId="4EB34327" w14:textId="77777777" w:rsidR="00D7779F" w:rsidRPr="0027631F" w:rsidRDefault="00D7779F" w:rsidP="00D7779F">
      <w:pPr>
        <w:pStyle w:val="ab"/>
        <w:numPr>
          <w:ilvl w:val="0"/>
          <w:numId w:val="3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сформировать целостное представление о педагогической работе в сфере биологии и безопасности жизнедеятельности, </w:t>
      </w:r>
      <w:r w:rsidRPr="002763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</w:p>
    <w:p w14:paraId="4E241BF7" w14:textId="77777777" w:rsidR="00D7779F" w:rsidRPr="0027631F" w:rsidRDefault="00D7779F" w:rsidP="00D7779F">
      <w:pPr>
        <w:pStyle w:val="ab"/>
        <w:numPr>
          <w:ilvl w:val="0"/>
          <w:numId w:val="3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углубить и закрепить творческие знания и умения, полученные в процессе обучения, </w:t>
      </w:r>
      <w:r w:rsidRPr="002763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научиться применять их в практической деятельности.</w:t>
      </w:r>
    </w:p>
    <w:p w14:paraId="5A51A2AD" w14:textId="77777777" w:rsidR="00D7779F" w:rsidRPr="0027631F" w:rsidRDefault="00D7779F" w:rsidP="00D77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7631F">
        <w:rPr>
          <w:rFonts w:ascii="Times New Roman" w:eastAsia="Times New Roman" w:hAnsi="Times New Roman" w:cs="Times New Roman"/>
          <w:b/>
          <w:sz w:val="28"/>
          <w:szCs w:val="28"/>
        </w:rPr>
        <w:t>Задачи практики:</w:t>
      </w:r>
    </w:p>
    <w:p w14:paraId="08DABFC9" w14:textId="77777777" w:rsidR="00D7779F" w:rsidRPr="0027631F" w:rsidRDefault="00D7779F" w:rsidP="00D7779F">
      <w:pPr>
        <w:numPr>
          <w:ilvl w:val="0"/>
          <w:numId w:val="4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студента к реальным условиям учебно-воспитательного процесса, условиям </w:t>
      </w:r>
      <w:r w:rsidRPr="002763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практической работы</w:t>
      </w: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ознакомление с состоянием работы по биологии и безопасности жизнедеятельности в современной общеобразовательной школе, обладающей  необходимым  материально-техническое оснащением и квалифицированными педагогическими кадрами;</w:t>
      </w:r>
    </w:p>
    <w:p w14:paraId="4AFC3BF0" w14:textId="77777777" w:rsidR="00D7779F" w:rsidRPr="0027631F" w:rsidRDefault="00D7779F" w:rsidP="00D7779F">
      <w:pPr>
        <w:numPr>
          <w:ilvl w:val="0"/>
          <w:numId w:val="4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закрепление, расширение, углубление и проверка прочности знаний, умений и навыков, приобретаемых студентами по изученным теоретическим и практическим дисциплинам по биологии и безопасности жизнедеятельности, формирование умения применять усвоенный материал для решения конкретных задач профессиональной деятельности;</w:t>
      </w:r>
    </w:p>
    <w:p w14:paraId="49944FB0" w14:textId="77777777" w:rsidR="00D7779F" w:rsidRPr="0027631F" w:rsidRDefault="00D7779F" w:rsidP="00D7779F">
      <w:pPr>
        <w:numPr>
          <w:ilvl w:val="0"/>
          <w:numId w:val="4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профессионально-педагогических знаний, умений и навыков организации и проведения в качестве учителя биологии, безопасности жизнедеятельности и педагога-воспитателя, практикуемых в современной школе форм учебно-воспитательной и оздоровительной работы с учащимися;</w:t>
      </w:r>
    </w:p>
    <w:p w14:paraId="59C1E32F" w14:textId="77777777" w:rsidR="00D7779F" w:rsidRPr="0027631F" w:rsidRDefault="00D7779F" w:rsidP="00D7779F">
      <w:pPr>
        <w:numPr>
          <w:ilvl w:val="0"/>
          <w:numId w:val="4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накоплению студентами опыта педагогической деятельности, развитию творческих начал в выборе средств и методов обучения биологии и безопасности жизнедеятельности и воспитания учащейся молодежи; </w:t>
      </w:r>
    </w:p>
    <w:p w14:paraId="7E357084" w14:textId="77777777" w:rsidR="00D7779F" w:rsidRPr="0027631F" w:rsidRDefault="00D7779F" w:rsidP="00D7779F">
      <w:pPr>
        <w:numPr>
          <w:ilvl w:val="0"/>
          <w:numId w:val="4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проявлению диагностических, коммуникативных, конструктивных и организаторских способностей;</w:t>
      </w:r>
    </w:p>
    <w:p w14:paraId="632A6E1D" w14:textId="77777777" w:rsidR="00D7779F" w:rsidRPr="0027631F" w:rsidRDefault="00D7779F" w:rsidP="00D7779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навыков и основных технологий разработки и проведения мероприятий культурно-просветительской деятельности.</w:t>
      </w:r>
    </w:p>
    <w:p w14:paraId="6DCF399B" w14:textId="77777777" w:rsidR="00D7779F" w:rsidRPr="0027631F" w:rsidRDefault="00D7779F" w:rsidP="00D7779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E1DECD" w14:textId="77777777" w:rsidR="00D7779F" w:rsidRPr="0027631F" w:rsidRDefault="00D7779F" w:rsidP="00D7779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D7779F" w:rsidRPr="0027631F" w14:paraId="0977D8E1" w14:textId="77777777" w:rsidTr="00054D99">
        <w:tc>
          <w:tcPr>
            <w:tcW w:w="9571" w:type="dxa"/>
          </w:tcPr>
          <w:p w14:paraId="112D431B" w14:textId="77777777" w:rsidR="00D7779F" w:rsidRPr="0027631F" w:rsidRDefault="00D7779F" w:rsidP="00054D99">
            <w:pPr>
              <w:pStyle w:val="a6"/>
              <w:tabs>
                <w:tab w:val="left" w:pos="0"/>
                <w:tab w:val="right" w:leader="underscore" w:pos="9639"/>
              </w:tabs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hAnsi="Times New Roman"/>
                <w:sz w:val="28"/>
                <w:szCs w:val="28"/>
              </w:rPr>
              <w:t xml:space="preserve">В результате изучения дисциплины </w:t>
            </w:r>
            <w:r w:rsidRPr="0027631F">
              <w:rPr>
                <w:rFonts w:ascii="Times New Roman" w:hAnsi="Times New Roman"/>
                <w:i/>
                <w:sz w:val="28"/>
                <w:szCs w:val="28"/>
              </w:rPr>
              <w:t>студент должен з</w:t>
            </w:r>
            <w:r w:rsidRPr="0027631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нать: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074141D" w14:textId="77777777" w:rsidR="00D7779F" w:rsidRPr="0027631F" w:rsidRDefault="00D7779F" w:rsidP="00054D99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Основные коммуникативные категории </w:t>
            </w: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устной и письменной речи</w:t>
            </w:r>
            <w:r w:rsidRPr="002763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; основы </w:t>
            </w: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межличностного и межкультурного взаимодействия</w:t>
            </w:r>
            <w:r w:rsidRPr="002763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между людьми</w:t>
            </w:r>
            <w:r w:rsidRPr="00276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7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503463F1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ситуаций; </w:t>
            </w:r>
          </w:p>
          <w:p w14:paraId="04EAF25D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основные положения и концепции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гуманитарных, социальных, психолого-педагогических наук; </w:t>
            </w:r>
          </w:p>
          <w:p w14:paraId="44609D25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нормативно-правовые основы решения задач обеспечения личной и общественной безопасности; </w:t>
            </w:r>
          </w:p>
          <w:p w14:paraId="49797998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базовые знания, необходимые для более глубокого понимания и лучшего усвоения дисциплин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«Биология» и «Безопасность жизнедеятельности»</w:t>
            </w:r>
            <w:r w:rsidRPr="0027631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, а также для  повышения общеобразовательной и профессиональной культуры студентов; </w:t>
            </w:r>
          </w:p>
          <w:p w14:paraId="543A9E4D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понятия и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образовательные программы по учебным дисциплинам;</w:t>
            </w:r>
          </w:p>
          <w:p w14:paraId="67D7C0E5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для оценивания программного обеспечения и перспектив его использования с учетом решаемых профессиональных задач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области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14:paraId="5B0FF19F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возможности образовательной среды для качественного преподавания биологии и безопасности жизнедеятельности средствами учебных дисциплин; </w:t>
            </w:r>
          </w:p>
          <w:p w14:paraId="0DB55833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способы осуществления социализации и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профессионального самоопределения обучающихся; </w:t>
            </w:r>
          </w:p>
          <w:p w14:paraId="0105648A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способы организации взаимодействия с различными участниками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образовательного процесса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 для совместного решения задач педагогической деятельности в области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, </w:t>
            </w:r>
          </w:p>
          <w:p w14:paraId="46EEA49A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формы </w:t>
            </w:r>
            <w:r w:rsidRPr="0027631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сотрудничества обучающихся 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 методы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развития  творческих способностей</w:t>
            </w:r>
            <w:r w:rsidRPr="0027631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во внеурочной деятельности и учебном процессе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, </w:t>
            </w:r>
          </w:p>
          <w:p w14:paraId="4C2D70B4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способы обеспечения трансляции передового профессионального опыта в коллективе в области обеспечения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способы разработки психологических и педагогических рекомендаций по личностно-профессиональному развитию будущего специалиста , </w:t>
            </w:r>
          </w:p>
          <w:p w14:paraId="064976A5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теорию выявления патологий развития ребенка, принципы здоровьесберегающих технологий,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равила оказания доврачебной помощи учащимся, пострадавшим в ОУ, </w:t>
            </w:r>
          </w:p>
          <w:p w14:paraId="4B5955D5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систему и методы обеспечения национальной безопасности, </w:t>
            </w:r>
            <w:r w:rsidRPr="002763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нормативно-правового обеспечения образования для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защиты личной, общественной и государственной безопасности, </w:t>
            </w:r>
            <w:r w:rsidRPr="002763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 правила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ликвидации последствий чрезвычайных ситуаций, </w:t>
            </w:r>
            <w:r w:rsidRPr="002763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 правила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 мероприятий в области ГО и РСЧС в образовательном учреждении ,</w:t>
            </w:r>
          </w:p>
          <w:p w14:paraId="3D3EA791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истему органов обеспечения безопасности и правовое регулирование их деятельности; правоохранительную деятельность государства и систему правоохранительных органов , </w:t>
            </w:r>
          </w:p>
          <w:p w14:paraId="27AF41B1" w14:textId="77777777" w:rsidR="00D7779F" w:rsidRPr="0027631F" w:rsidRDefault="00D7779F" w:rsidP="00D7779F">
            <w:pPr>
              <w:pStyle w:val="a6"/>
              <w:numPr>
                <w:ilvl w:val="0"/>
                <w:numId w:val="45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признаки, причины и последствия опасностей социального, техногенного и природного характера .</w:t>
            </w:r>
          </w:p>
        </w:tc>
      </w:tr>
      <w:tr w:rsidR="00D7779F" w:rsidRPr="0027631F" w14:paraId="628CFFA5" w14:textId="77777777" w:rsidTr="00054D99">
        <w:tc>
          <w:tcPr>
            <w:tcW w:w="9571" w:type="dxa"/>
          </w:tcPr>
          <w:p w14:paraId="55C7DE58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Студент должен уметь:</w:t>
            </w:r>
            <w:r w:rsidRPr="002763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6FA9AF0E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проводить логический, нестандартный анализ проблем общения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BADAB2A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эффективно применять знания правовых основ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своей работе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14:paraId="308C467F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применять практические знания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гуманитарных, социальных наук при решении социальных и профессиональных задач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учетом социальных, возрастных, психофизических и индивидуальных особенностей детей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14:paraId="1079409E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использовать нормативно-правовые основы в решении теоретических и практических задач обеспечения безопасности жизнедеятельности в ОУ, </w:t>
            </w:r>
          </w:p>
          <w:p w14:paraId="16B0B602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использовать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профессиональную этику и речевую культуру для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генерации новых идей в области развития биологического образования и основ безопасности жизнедеятельности</w:t>
            </w:r>
            <w:r w:rsidRPr="0027631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; </w:t>
            </w:r>
          </w:p>
          <w:p w14:paraId="14431E94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применять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образовательные программы в работе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жизнедеятельности;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DF8E1EA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учитывать в педагогическом взаимодействии различные особенности учащихся, проектировать элективные курсы по биологии и безопасности жизнедеятельности с использованием последних достижений наук; </w:t>
            </w:r>
          </w:p>
          <w:p w14:paraId="7FFFB927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духовно-нравственную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культуру безопасного поведения и применять ее методики для обеспечения безопасности детей и подростков; </w:t>
            </w:r>
          </w:p>
          <w:p w14:paraId="106F03C8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14:paraId="0DF0D7D1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рганизовывать и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педагогическое сопровождение обучающихся; </w:t>
            </w:r>
          </w:p>
          <w:p w14:paraId="6B941D54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организовать сотрудничество 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взаимодействовать с участниками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образовательного процесса; </w:t>
            </w:r>
          </w:p>
          <w:p w14:paraId="2C360665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организовать сотрудничество обучающихся и воспитанников в учебном процессе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и внеурочной деятельности  для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поддержания их активности, инициативности и самостоятельности; </w:t>
            </w:r>
          </w:p>
          <w:p w14:paraId="2FA0134E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фиксировать появление новых знаний в ходе дискуссий и распространять эти знания среди учащихся в виде подведения итогов в работе с современными юридическими базами данных; </w:t>
            </w:r>
          </w:p>
          <w:p w14:paraId="2B115D2C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оказать первую медицинскую помощь и психологическую поддержку обучающимся; </w:t>
            </w:r>
          </w:p>
          <w:p w14:paraId="54301F8C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культуру безопасного поведения и применять ее методики для обеспечения безопасности детей и подростков; </w:t>
            </w:r>
          </w:p>
          <w:p w14:paraId="55373166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оказывать первую медицинскую помощь учащимся при ожогах, отморожениях, ушибах, кровотечениях; </w:t>
            </w:r>
          </w:p>
          <w:p w14:paraId="416EF357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использовать полученные знания для организации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взаимодействия с ведомственными структурами (МО, МВД, МЧС, ФСБ, ГИБДД) по вопросам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обеспечения национальной безопасности , </w:t>
            </w:r>
          </w:p>
          <w:p w14:paraId="587A2FEA" w14:textId="77777777" w:rsidR="00D7779F" w:rsidRPr="0027631F" w:rsidRDefault="00D7779F" w:rsidP="00D7779F">
            <w:pPr>
              <w:pStyle w:val="a6"/>
              <w:numPr>
                <w:ilvl w:val="0"/>
                <w:numId w:val="4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рименять методы защиты образовательного учреждения от опасных ситуаций.</w:t>
            </w:r>
          </w:p>
        </w:tc>
      </w:tr>
      <w:tr w:rsidR="00D7779F" w:rsidRPr="0027631F" w14:paraId="4E540676" w14:textId="77777777" w:rsidTr="00054D99">
        <w:tc>
          <w:tcPr>
            <w:tcW w:w="9571" w:type="dxa"/>
          </w:tcPr>
          <w:p w14:paraId="56383C66" w14:textId="77777777" w:rsidR="00D7779F" w:rsidRPr="0027631F" w:rsidRDefault="00D7779F" w:rsidP="00054D99">
            <w:pPr>
              <w:pStyle w:val="a6"/>
              <w:tabs>
                <w:tab w:val="left" w:pos="708"/>
                <w:tab w:val="right" w:leader="underscore" w:pos="9639"/>
              </w:tabs>
              <w:spacing w:after="0"/>
              <w:ind w:left="709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Студент должен владеть:</w:t>
            </w:r>
            <w:r w:rsidRPr="002763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14:paraId="4671FEA1" w14:textId="77777777" w:rsidR="00D7779F" w:rsidRPr="0027631F" w:rsidRDefault="00D7779F" w:rsidP="00D7779F">
            <w:pPr>
              <w:pStyle w:val="a6"/>
              <w:numPr>
                <w:ilvl w:val="0"/>
                <w:numId w:val="44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мыслительными операциями расчленения целого (вещи, свойства, процесса или отношения между людьми) на составные части, выполняемые в процессе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коммуникации в устной и письменной формах; </w:t>
            </w:r>
          </w:p>
          <w:p w14:paraId="1E423DB5" w14:textId="77777777" w:rsidR="00D7779F" w:rsidRPr="0027631F" w:rsidRDefault="00D7779F" w:rsidP="00D7779F">
            <w:pPr>
              <w:pStyle w:val="a6"/>
              <w:numPr>
                <w:ilvl w:val="0"/>
                <w:numId w:val="44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использованием нормативных правовых документов в своей деятельности;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и проведения мероприятий, направленных на защиту и обеспечение безопасности; </w:t>
            </w:r>
          </w:p>
          <w:p w14:paraId="6E460CB6" w14:textId="77777777" w:rsidR="00D7779F" w:rsidRPr="0027631F" w:rsidRDefault="00D7779F" w:rsidP="00D7779F">
            <w:pPr>
              <w:pStyle w:val="a6"/>
              <w:numPr>
                <w:ilvl w:val="0"/>
                <w:numId w:val="43"/>
              </w:numPr>
              <w:tabs>
                <w:tab w:val="left" w:pos="0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способами ориентации в профессиональных источниках информации по биологии и безопасности жизнедеятельности (журналы, сайты, образовательные порталы и т.д.), 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навыками использования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знания гуманитарных, и наук при решении социальных и профессиональных задач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осуществлять образовательный процесс 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воспитание и развитие с учетом особых образовательных потребностей обучающихся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14:paraId="106298A8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основами профессиональной этики и речевой культуры для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взаимодействия с другими субъектами образовательного процесса</w:t>
            </w:r>
            <w:r w:rsidRPr="0027631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</w:p>
          <w:p w14:paraId="3187264C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навыками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реализации образовательных программ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соответствии с требованиями образовательных стандартов; </w:t>
            </w:r>
          </w:p>
          <w:p w14:paraId="28D4ED1B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приемами антивирусной защиты;</w:t>
            </w:r>
          </w:p>
          <w:p w14:paraId="0B98E0D4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способностями к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духовно-нравственному развитию учащихся, а также 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осуществлять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его в учебной и внеучебной деятельности;</w:t>
            </w:r>
          </w:p>
          <w:p w14:paraId="02F5EB74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методиками и практическими навыками для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обеспечения качества учебно-воспитательного процесса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2F566ABA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способностями к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педагогическому сопровождению социализации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учащихся и готовностью к его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осуществлению и профессиональному самоопределению учащихся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  <w:p w14:paraId="21493425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навыками 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профессионального взаимодействия с участниками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образовательного процесса; </w:t>
            </w:r>
          </w:p>
          <w:p w14:paraId="1062405E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навыками организации сотрудничества обучающихся в учебном процессе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и внеурочной деятельности  для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развития их творческих способностей; </w:t>
            </w:r>
          </w:p>
          <w:p w14:paraId="244C1038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навыками убеждения, способностью  грамотно донести до окружающих информацию о существующих угрозах и рисках; </w:t>
            </w:r>
          </w:p>
          <w:p w14:paraId="1517056B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навыками валеологической и экологической  диагностики,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и готовностью  формировать культуру безопасного поведения обучающихся различными средствами и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навыками использования знаний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практике; </w:t>
            </w:r>
          </w:p>
          <w:p w14:paraId="2F37A1E1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методиками и практическими навыками оказания первой медицинской помощи учащимся ОУ; </w:t>
            </w:r>
          </w:p>
          <w:p w14:paraId="0449FD93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навыками применения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нормативно-правовой базы в области обеспечения </w:t>
            </w:r>
            <w:r w:rsidRPr="002763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национальной безопасности и навыками, необходимыми для участия в обеспечении защиты личной, общественной и государственной безопасности; </w:t>
            </w:r>
          </w:p>
          <w:p w14:paraId="259192CC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способностью и готовностью  формирования знаний 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биологии и безопасности жизнедеятельности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во всех сферах общественных отношений; </w:t>
            </w:r>
          </w:p>
          <w:p w14:paraId="5CB95DE5" w14:textId="77777777" w:rsidR="00D7779F" w:rsidRPr="0027631F" w:rsidRDefault="00D7779F" w:rsidP="00D7779F">
            <w:pPr>
              <w:pStyle w:val="a6"/>
              <w:numPr>
                <w:ilvl w:val="0"/>
                <w:numId w:val="42"/>
              </w:numPr>
              <w:tabs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76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27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етодиками и способами защиты от опасных ситуаций обучающихся в практической деятельности</w:t>
            </w:r>
          </w:p>
        </w:tc>
      </w:tr>
      <w:tr w:rsidR="00D7779F" w:rsidRPr="0027631F" w14:paraId="028AD043" w14:textId="77777777" w:rsidTr="00054D99">
        <w:tc>
          <w:tcPr>
            <w:tcW w:w="9571" w:type="dxa"/>
          </w:tcPr>
          <w:p w14:paraId="0888C8C5" w14:textId="77777777" w:rsidR="00D7779F" w:rsidRPr="0027631F" w:rsidRDefault="00D7779F" w:rsidP="00054D99">
            <w:pPr>
              <w:tabs>
                <w:tab w:val="left" w:pos="708"/>
                <w:tab w:val="right" w:leader="underscore" w:pos="9639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14:paraId="226451A4" w14:textId="77777777" w:rsidR="00D7779F" w:rsidRPr="0027631F" w:rsidRDefault="00D7779F" w:rsidP="00D777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</w:p>
    <w:p w14:paraId="7D9CB600" w14:textId="77777777" w:rsidR="00D7779F" w:rsidRPr="0027631F" w:rsidRDefault="00D7779F" w:rsidP="00D77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ОПК-4; ОПК-7; ПКР-3</w:t>
      </w:r>
    </w:p>
    <w:p w14:paraId="7FFF2265" w14:textId="77777777" w:rsidR="00D7779F" w:rsidRPr="0027631F" w:rsidRDefault="00D7779F" w:rsidP="00D777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sz w:val="28"/>
          <w:szCs w:val="28"/>
        </w:rPr>
        <w:t xml:space="preserve"> 24 ЗЕТ по учебному плану </w:t>
      </w:r>
    </w:p>
    <w:p w14:paraId="79D77B64" w14:textId="77777777" w:rsidR="00D7779F" w:rsidRPr="0027631F" w:rsidRDefault="00D7779F" w:rsidP="00D77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27631F">
        <w:rPr>
          <w:rFonts w:ascii="Times New Roman" w:hAnsi="Times New Roman" w:cs="Times New Roman"/>
          <w:sz w:val="28"/>
          <w:szCs w:val="28"/>
        </w:rPr>
        <w:t xml:space="preserve">зачёт с оценкой </w:t>
      </w:r>
    </w:p>
    <w:p w14:paraId="5AA5B186" w14:textId="77777777" w:rsidR="00D7779F" w:rsidRPr="0027631F" w:rsidRDefault="00D7779F" w:rsidP="00D7779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219847CF" w14:textId="77777777" w:rsidR="00D7779F" w:rsidRPr="0027631F" w:rsidRDefault="00D7779F" w:rsidP="00D777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Зарубина Римма Викторовна  – канд. пед. наук., доцент</w:t>
      </w:r>
    </w:p>
    <w:p w14:paraId="6A0799C7" w14:textId="77777777" w:rsidR="00D7779F" w:rsidRPr="0027631F" w:rsidRDefault="00D7779F" w:rsidP="00D777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Панова Валентина Анатольевна – канд. пед. наук., доцент</w:t>
      </w:r>
    </w:p>
    <w:p w14:paraId="40A34F5E" w14:textId="77777777" w:rsidR="00D7779F" w:rsidRPr="0027631F" w:rsidRDefault="00D7779F" w:rsidP="00D7779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428AE73" w14:textId="77777777" w:rsidR="00D7779F" w:rsidRPr="0027631F" w:rsidRDefault="00D7779F" w:rsidP="00D77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034B68" w14:textId="5B70949E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09026850" w14:textId="2A5C395F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04" w:name="_Toc64219514"/>
      <w:r w:rsidRPr="0027631F">
        <w:rPr>
          <w:rFonts w:ascii="Times New Roman" w:hAnsi="Times New Roman" w:cs="Times New Roman"/>
          <w:sz w:val="28"/>
          <w:szCs w:val="28"/>
        </w:rPr>
        <w:t>Б2.О.02(Пд) Производственная практика, преддипломная практика</w:t>
      </w:r>
      <w:bookmarkEnd w:id="104"/>
    </w:p>
    <w:p w14:paraId="1454FEEA" w14:textId="77777777" w:rsidR="00947D94" w:rsidRPr="0027631F" w:rsidRDefault="00947D94" w:rsidP="00947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BC41DE4" w14:textId="77777777" w:rsidR="00947D94" w:rsidRPr="0027631F" w:rsidRDefault="00947D94" w:rsidP="00947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4DBB8739" w14:textId="77777777" w:rsidR="00947D94" w:rsidRPr="0027631F" w:rsidRDefault="00947D94" w:rsidP="00947D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Б2.О.02(Пд) «Производственная практика. Преддипломная практика»</w:t>
      </w:r>
    </w:p>
    <w:p w14:paraId="2E3F75EB" w14:textId="77777777" w:rsidR="00947D94" w:rsidRPr="0027631F" w:rsidRDefault="00947D94" w:rsidP="00947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947D94" w:rsidRPr="0027631F" w14:paraId="654A6A91" w14:textId="77777777" w:rsidTr="00054D99">
        <w:tc>
          <w:tcPr>
            <w:tcW w:w="4785" w:type="dxa"/>
          </w:tcPr>
          <w:p w14:paraId="539B748A" w14:textId="77777777" w:rsidR="00947D94" w:rsidRPr="0027631F" w:rsidRDefault="00947D94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14:paraId="0DD2A681" w14:textId="77777777" w:rsidR="00947D94" w:rsidRPr="0027631F" w:rsidRDefault="00947D94" w:rsidP="00054D99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947D94" w:rsidRPr="0027631F" w14:paraId="1C467A20" w14:textId="77777777" w:rsidTr="00054D99">
        <w:tc>
          <w:tcPr>
            <w:tcW w:w="4785" w:type="dxa"/>
          </w:tcPr>
          <w:p w14:paraId="72E7365B" w14:textId="77777777" w:rsidR="00947D94" w:rsidRPr="0027631F" w:rsidRDefault="00947D94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14:paraId="2B1D40AA" w14:textId="77777777" w:rsidR="00947D94" w:rsidRPr="0027631F" w:rsidRDefault="00947D94" w:rsidP="00054D99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44.03.05.32  «Биология» и «Безопасность жизнедеятельности»</w:t>
            </w:r>
          </w:p>
        </w:tc>
      </w:tr>
      <w:tr w:rsidR="00947D94" w:rsidRPr="0027631F" w14:paraId="789E20A5" w14:textId="77777777" w:rsidTr="00054D99">
        <w:tc>
          <w:tcPr>
            <w:tcW w:w="4785" w:type="dxa"/>
          </w:tcPr>
          <w:p w14:paraId="56C7D239" w14:textId="77777777" w:rsidR="00947D94" w:rsidRPr="0027631F" w:rsidRDefault="00947D94" w:rsidP="00054D9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AD8C22D" w14:textId="77777777" w:rsidR="00947D94" w:rsidRPr="0027631F" w:rsidRDefault="00947D94" w:rsidP="00054D99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14:paraId="65575426" w14:textId="77777777" w:rsidR="00947D94" w:rsidRPr="0027631F" w:rsidRDefault="00947D94" w:rsidP="00947D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2441988" w14:textId="77777777" w:rsidR="00947D94" w:rsidRPr="0027631F" w:rsidRDefault="00947D94" w:rsidP="00947D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7631F">
        <w:rPr>
          <w:rFonts w:ascii="Times New Roman" w:hAnsi="Times New Roman" w:cs="Times New Roman"/>
          <w:b/>
          <w:color w:val="000000"/>
          <w:sz w:val="28"/>
          <w:szCs w:val="28"/>
        </w:rPr>
        <w:t>Целью преддипломной практики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сбор, обобщение и анализ материалов, необходимых для подготовки к защите выпускной квалификационной работы.</w:t>
      </w:r>
    </w:p>
    <w:p w14:paraId="69946D8A" w14:textId="77777777" w:rsidR="00947D94" w:rsidRPr="0027631F" w:rsidRDefault="00947D94" w:rsidP="00947D94">
      <w:pPr>
        <w:pStyle w:val="a9"/>
        <w:widowControl w:val="0"/>
        <w:tabs>
          <w:tab w:val="clear" w:pos="1804"/>
        </w:tabs>
        <w:spacing w:line="240" w:lineRule="auto"/>
        <w:ind w:left="0" w:firstLine="705"/>
        <w:rPr>
          <w:rFonts w:eastAsia="Times New Roman"/>
          <w:sz w:val="28"/>
          <w:szCs w:val="28"/>
        </w:rPr>
      </w:pPr>
      <w:r w:rsidRPr="0027631F">
        <w:rPr>
          <w:b/>
          <w:sz w:val="28"/>
          <w:szCs w:val="28"/>
        </w:rPr>
        <w:t xml:space="preserve">2. </w:t>
      </w:r>
      <w:r w:rsidRPr="0027631F">
        <w:rPr>
          <w:rFonts w:eastAsia="Times New Roman"/>
          <w:b/>
          <w:sz w:val="28"/>
          <w:szCs w:val="28"/>
        </w:rPr>
        <w:t>Задачи практики:</w:t>
      </w:r>
    </w:p>
    <w:p w14:paraId="7E3B3FFD" w14:textId="77777777" w:rsidR="00947D94" w:rsidRPr="0027631F" w:rsidRDefault="00947D94" w:rsidP="00947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закрепление специальных теоретических знаний и практических навыков, полученных в процессе обучения по  биологии и безопасности жизнедеятельности;</w:t>
      </w:r>
    </w:p>
    <w:p w14:paraId="4212CC97" w14:textId="77777777" w:rsidR="00947D94" w:rsidRPr="0027631F" w:rsidRDefault="00947D94" w:rsidP="00947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>– рациональное сочетание приобретенных теоретических знаний и практических навыков с умением решать вопросы, возникающие в практической деятельности при решении конкретных задач дипломного проектирования в соответствии с выбранной темой ВКР;</w:t>
      </w:r>
    </w:p>
    <w:p w14:paraId="663F841C" w14:textId="77777777" w:rsidR="00947D94" w:rsidRPr="0027631F" w:rsidRDefault="00947D94" w:rsidP="00947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>–  сбор, обобщение и анализ практического материала, необходимого для подготовки и написания выпускной квалификационной работы;</w:t>
      </w:r>
    </w:p>
    <w:p w14:paraId="2DBC1C69" w14:textId="77777777" w:rsidR="00947D94" w:rsidRPr="0027631F" w:rsidRDefault="00947D94" w:rsidP="00947D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>– умение донести полученные результаты в ходе педагогического исследования и защитить ВКР перед членами Государственной аттестационной комиссии.</w:t>
      </w:r>
    </w:p>
    <w:p w14:paraId="249AB3C0" w14:textId="77777777" w:rsidR="00947D94" w:rsidRPr="0027631F" w:rsidRDefault="00947D94" w:rsidP="00947D94">
      <w:pPr>
        <w:tabs>
          <w:tab w:val="left" w:pos="62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EE8ACA" w14:textId="77777777" w:rsidR="00947D94" w:rsidRPr="0027631F" w:rsidRDefault="00947D94" w:rsidP="00947D9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14:paraId="234F5082" w14:textId="77777777" w:rsidR="00947D94" w:rsidRPr="0027631F" w:rsidRDefault="00947D94" w:rsidP="00947D9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34D05EFF" w14:textId="77777777" w:rsidR="00947D94" w:rsidRPr="0027631F" w:rsidRDefault="00947D94" w:rsidP="00947D9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Знать: </w:t>
      </w:r>
    </w:p>
    <w:p w14:paraId="38D93953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7631F">
        <w:rPr>
          <w:rFonts w:ascii="Times New Roman" w:hAnsi="Times New Roman" w:cs="Times New Roman"/>
          <w:bCs/>
          <w:sz w:val="28"/>
          <w:szCs w:val="28"/>
        </w:rPr>
        <w:t>виды коммуникации; о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сновные коммуникативные категории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в устной и письменной речи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; основы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межличностного и межкультурного взаимодействия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 между людьми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78F315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существующие в социуме способы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самоорганизации и самообразования 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3B121C82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ситуаций, а также знать нормативно-правовые документы;</w:t>
      </w:r>
    </w:p>
    <w:p w14:paraId="40DC83B1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тенденции  развития  мирового  историко-педагогического процесса, особенности современного этапа развития образования в мире; основы  просветительской  деятельности ;  </w:t>
      </w:r>
    </w:p>
    <w:p w14:paraId="66B4E1C9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napToGrid w:val="0"/>
          <w:sz w:val="28"/>
          <w:szCs w:val="28"/>
        </w:rPr>
        <w:t xml:space="preserve">– основные положения и концепции естественных, </w:t>
      </w:r>
      <w:r w:rsidRPr="0027631F">
        <w:rPr>
          <w:rFonts w:ascii="Times New Roman" w:hAnsi="Times New Roman" w:cs="Times New Roman"/>
          <w:sz w:val="28"/>
          <w:szCs w:val="28"/>
        </w:rPr>
        <w:t xml:space="preserve">гуманитарных, социальных, психолого-педагогических наук;  </w:t>
      </w:r>
    </w:p>
    <w:p w14:paraId="4446B69C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Cs/>
          <w:sz w:val="28"/>
          <w:szCs w:val="28"/>
        </w:rPr>
        <w:t xml:space="preserve">– особенности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психолого-педагогического сопровождения  для </w:t>
      </w:r>
      <w:r w:rsidRPr="0027631F">
        <w:rPr>
          <w:rFonts w:ascii="Times New Roman" w:hAnsi="Times New Roman" w:cs="Times New Roman"/>
          <w:iCs/>
          <w:sz w:val="28"/>
          <w:szCs w:val="28"/>
        </w:rPr>
        <w:t>педагогического общения в процессе учебно-воспитательной работы</w:t>
      </w:r>
      <w:r w:rsidRPr="0027631F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7D8494C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нормативно-правовые документы для осуществления профессиональной  деятельности в сфере образования, биологии и безопасности жизнедеятельности </w:t>
      </w:r>
      <w:r w:rsidRPr="0027631F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F80E583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snapToGrid w:val="0"/>
          <w:sz w:val="28"/>
          <w:szCs w:val="28"/>
        </w:rPr>
        <w:t>иметь базовые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F1CAED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основы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охраны жизни и здоровья </w:t>
      </w:r>
      <w:r w:rsidRPr="0027631F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5D02B525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методику разработки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по учебным предметам в соответствии с требованиями образовательных стандартов их структуру и содержание для реализации в образовательных учреждениях;</w:t>
      </w:r>
    </w:p>
    <w:p w14:paraId="4BEC3E7B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задач; </w:t>
      </w:r>
      <w:r w:rsidRPr="0027631F">
        <w:rPr>
          <w:rFonts w:ascii="Times New Roman" w:hAnsi="Times New Roman" w:cs="Times New Roman"/>
          <w:sz w:val="28"/>
          <w:szCs w:val="28"/>
        </w:rPr>
        <w:t>современные методы и технологии обучения и диагностики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25E00E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цели и задачи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духовно-нравственного воспитания;</w:t>
      </w:r>
    </w:p>
    <w:p w14:paraId="65115E16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>возможности образовательной среды для качественного преподавания учебных предметов «биология» и «Безопасность жизнедеятельности»;</w:t>
      </w:r>
    </w:p>
    <w:p w14:paraId="66536C7F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способы осуществления социализации 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профессионального самоопределения обучающихся;</w:t>
      </w:r>
    </w:p>
    <w:p w14:paraId="297643AB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способы организации взаимодействия с различными участниками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для совместного решения задач педагогической деятельности в области биологии и ОБЖ;</w:t>
      </w:r>
    </w:p>
    <w:p w14:paraId="390EB071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формы </w:t>
      </w:r>
      <w:r w:rsidRPr="0027631F">
        <w:rPr>
          <w:rFonts w:ascii="Times New Roman" w:hAnsi="Times New Roman" w:cs="Times New Roman"/>
          <w:spacing w:val="-2"/>
          <w:sz w:val="28"/>
          <w:szCs w:val="28"/>
        </w:rPr>
        <w:t>сотрудничества обучающихся,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методы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развития  творческих способностей</w:t>
      </w:r>
      <w:r w:rsidRPr="0027631F">
        <w:rPr>
          <w:rFonts w:ascii="Times New Roman" w:hAnsi="Times New Roman" w:cs="Times New Roman"/>
          <w:spacing w:val="-2"/>
          <w:sz w:val="28"/>
          <w:szCs w:val="28"/>
        </w:rPr>
        <w:t xml:space="preserve"> у учащихся в урочной и неурочной деятельности ;</w:t>
      </w:r>
    </w:p>
    <w:p w14:paraId="0393B72C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способы управления  учебно-воспитательным процессом с использованием психолого-педагогических, медико-биологических знаний, организаторских способностей  необходимых для обучения биологии и безопасности совершенствования физических и психических качеств обучающихся ;</w:t>
      </w:r>
    </w:p>
    <w:p w14:paraId="54E6B779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 способы обеспечения трансляции передового профессионального опыта  в коллективе в области обеспечения биологии и БЖД, способы разработки психологических и педагогических рекомендаций по личностно-профессиональному развитию будущего специалиста ;</w:t>
      </w:r>
    </w:p>
    <w:p w14:paraId="32198868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–основные концепции и тенденции развития разделов  современной биологии; </w:t>
      </w:r>
    </w:p>
    <w:p w14:paraId="1892C364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–основные классификации и таксоны  живых организмов;</w:t>
      </w:r>
    </w:p>
    <w:p w14:paraId="515EA35A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происхождение и  эволюцию живых организмов;</w:t>
      </w:r>
    </w:p>
    <w:p w14:paraId="36AD8D3C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–филогенетическое и онтогенетическое развитие живых организмов;</w:t>
      </w:r>
    </w:p>
    <w:p w14:paraId="3B1012F6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–механизмы, лежащие в основе метаболизма живых организмов и их взаимодействия с окружающей природной средой;</w:t>
      </w:r>
    </w:p>
    <w:p w14:paraId="72B42AE0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–механизмы, лежащие в основе наследственности и изменчивости живых организмов;</w:t>
      </w:r>
    </w:p>
    <w:p w14:paraId="04DDC678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основы абиотических и биотических  взаимодействия организмов с окружающей природной средой;</w:t>
      </w:r>
    </w:p>
    <w:p w14:paraId="4B139D12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теорию выявления патологий в развитии ребенка;</w:t>
      </w:r>
    </w:p>
    <w:p w14:paraId="4A7D8D36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принципы здоровьесберегающих технологий;</w:t>
      </w:r>
    </w:p>
    <w:p w14:paraId="4D9F2A02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</w:t>
      </w:r>
      <w:r w:rsidRPr="0027631F">
        <w:rPr>
          <w:rFonts w:ascii="Times New Roman" w:hAnsi="Times New Roman" w:cs="Times New Roman"/>
          <w:sz w:val="28"/>
          <w:szCs w:val="28"/>
        </w:rPr>
        <w:t xml:space="preserve"> п</w:t>
      </w:r>
      <w:r w:rsidRPr="0027631F">
        <w:rPr>
          <w:rFonts w:ascii="Times New Roman" w:hAnsi="Times New Roman" w:cs="Times New Roman"/>
          <w:bCs/>
          <w:sz w:val="28"/>
          <w:szCs w:val="28"/>
        </w:rPr>
        <w:t>равила оказания доврачебной помощи учащимся, пострадавшим в ОУ ;</w:t>
      </w:r>
    </w:p>
    <w:p w14:paraId="6E1B5CF3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систему и методы обеспечения национальной безопасности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C9C865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с</w:t>
      </w:r>
      <w:r w:rsidRPr="0027631F">
        <w:rPr>
          <w:rFonts w:ascii="Times New Roman" w:hAnsi="Times New Roman" w:cs="Times New Roman"/>
          <w:bCs/>
          <w:sz w:val="28"/>
          <w:szCs w:val="28"/>
        </w:rPr>
        <w:t>истему органов обеспечения безопасности и правовое регулирование их деятельности;</w:t>
      </w:r>
    </w:p>
    <w:p w14:paraId="1A1996BF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правоохранительную деятельность государства и систему правоохранительных органов; </w:t>
      </w:r>
    </w:p>
    <w:p w14:paraId="62B8DEDF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– признаки, причины и последствия опасностей социального, техногенного и природного характера. </w:t>
      </w:r>
    </w:p>
    <w:p w14:paraId="694B07C5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ab/>
        <w:t>Уметь: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60CF2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iCs/>
          <w:sz w:val="28"/>
          <w:szCs w:val="28"/>
        </w:rPr>
        <w:t xml:space="preserve">– проводить логический, нестандартный анализ проблем общения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на русском и иностранном языках ;</w:t>
      </w:r>
    </w:p>
    <w:p w14:paraId="11DB8DD6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iCs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sz w:val="28"/>
          <w:szCs w:val="28"/>
        </w:rPr>
        <w:t xml:space="preserve">работать в соответствии с правилами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самоорганизации и самообразования </w:t>
      </w:r>
      <w:r w:rsidRPr="0027631F">
        <w:rPr>
          <w:rFonts w:ascii="Times New Roman" w:hAnsi="Times New Roman" w:cs="Times New Roman"/>
          <w:sz w:val="28"/>
          <w:szCs w:val="28"/>
        </w:rPr>
        <w:t>в процессе трудовой деятельности;</w:t>
      </w:r>
    </w:p>
    <w:p w14:paraId="2EDD1034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эффективно применять знания правовых основ в области биологии, безопасности жизнедеятельности  в своей профессиональной деятельности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71C35CFA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 взаимодействовать  с различными  субъектами  педагогического процесса ;</w:t>
      </w:r>
    </w:p>
    <w:p w14:paraId="6ED2C499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применять практические знания </w:t>
      </w:r>
      <w:r w:rsidRPr="0027631F">
        <w:rPr>
          <w:rFonts w:ascii="Times New Roman" w:hAnsi="Times New Roman" w:cs="Times New Roman"/>
          <w:sz w:val="28"/>
          <w:szCs w:val="28"/>
        </w:rPr>
        <w:t xml:space="preserve">гуманитарных, социальных наук при решении социальных и профессиональных задач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с учетом  возрастных, психофизических и индивидуальных особенностей обучающихся ;</w:t>
      </w:r>
    </w:p>
    <w:p w14:paraId="26CD236F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о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бщаться, вести гармонический диалог и добиваться успеха в процессе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учебно-воспитательной работы, учитывая знания психологии и педагогики ;</w:t>
      </w:r>
    </w:p>
    <w:p w14:paraId="26D52AEC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использовать нормативно-правовые основы в решении теоретических и практических задач обеспечения безопасности жизнедеятельности в ОУ;</w:t>
      </w:r>
    </w:p>
    <w:p w14:paraId="5ADC7227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применять профессиональную этику и речевую культуру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27631F">
        <w:rPr>
          <w:rFonts w:ascii="Times New Roman" w:hAnsi="Times New Roman" w:cs="Times New Roman"/>
          <w:sz w:val="28"/>
          <w:szCs w:val="28"/>
        </w:rPr>
        <w:t xml:space="preserve"> генерации новых идей в области развития образования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14:paraId="56143AE0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адекватно относиться к обеспечению охраны жизни и здоровья окружающих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6123951D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в профессиональной деятельности;</w:t>
      </w:r>
    </w:p>
    <w:p w14:paraId="2D1C6F66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sz w:val="28"/>
          <w:szCs w:val="28"/>
        </w:rPr>
        <w:t>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наук; рационально использовать современные методы и технологии обучения и диагностики ;</w:t>
      </w:r>
    </w:p>
    <w:p w14:paraId="36EA6B2E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 применять методики направленные на формирование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духовно-нравственной </w:t>
      </w:r>
      <w:r w:rsidRPr="0027631F">
        <w:rPr>
          <w:rFonts w:ascii="Times New Roman" w:hAnsi="Times New Roman" w:cs="Times New Roman"/>
          <w:sz w:val="28"/>
          <w:szCs w:val="28"/>
        </w:rPr>
        <w:t>культуры учащихся, для  обеспечения безопасности жизнедеятельности детей и подростков ;</w:t>
      </w:r>
    </w:p>
    <w:p w14:paraId="5A1E965B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процесса;</w:t>
      </w:r>
    </w:p>
    <w:p w14:paraId="627B084F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о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рганизовывать 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осуществлять педагогическое сопровождение обучающихся ;</w:t>
      </w:r>
    </w:p>
    <w:p w14:paraId="24FAA414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pacing w:val="-2"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взаимодействовать с участниками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процесса,</w:t>
      </w:r>
      <w:r w:rsidRPr="0027631F">
        <w:rPr>
          <w:rFonts w:ascii="Times New Roman" w:hAnsi="Times New Roman" w:cs="Times New Roman"/>
          <w:spacing w:val="-2"/>
          <w:sz w:val="28"/>
          <w:szCs w:val="28"/>
        </w:rPr>
        <w:t xml:space="preserve"> организовать сотрудничество обучающихся в урочное и во внеурочное время  для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поддержания их активности, инициативности и самостоятельности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7563E4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применять психолого-педагогические, медико-биологические, организационно-управленческие знания, необходимые для обучения и совершенствования физических и психических качеств обучающихся;</w:t>
      </w:r>
    </w:p>
    <w:p w14:paraId="3885E663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знания санитарных и гигиенических правил и норм к занятиям биологии и ОБЖ для обеспечения безопасности обучающихся, проводить профилактику травматизма, оказывать первую доврачебную помощь (СК-1);</w:t>
      </w:r>
    </w:p>
    <w:p w14:paraId="03E44587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 определить анатомо-морфологические, физиологические, биохимические, биомеханические, психологические особенности человека и характер ее влияния на организм человека с учетом пола и возраста (СК-4);</w:t>
      </w:r>
    </w:p>
    <w:p w14:paraId="674BEC2F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фиксировать появление новых знаний в ходе дискуссий и распространять эти знания среди учащихся;</w:t>
      </w:r>
    </w:p>
    <w:p w14:paraId="66B0C45A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организовывать самостоятельную научно - исследовательскую деятельность учащихся в области биологии о безопасности жизнедеятельности;</w:t>
      </w:r>
    </w:p>
    <w:p w14:paraId="2669A583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формулировать образовательные, воспитательные, оздоровительные, и другие педагогические задачи и подбирать соответствующие средства и методы для их решения; планировать учебно-воспитательный процесс, контролировать результаты работы и своевременно вносить соответствующие  коррективы;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оказать первую медицинскую помощь и психологическую поддержку обучающимся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3DFF4CE2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формировать культуру безопасного поведения и применять ее методики для обеспечения безопасности детей и подростков;</w:t>
      </w:r>
    </w:p>
    <w:p w14:paraId="06356015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использовать полученные знания для организации </w:t>
      </w:r>
      <w:r w:rsidRPr="0027631F">
        <w:rPr>
          <w:rFonts w:ascii="Times New Roman" w:hAnsi="Times New Roman" w:cs="Times New Roman"/>
          <w:sz w:val="28"/>
          <w:szCs w:val="28"/>
        </w:rPr>
        <w:t xml:space="preserve">взаимодействия с ведомственными структурами (МО, МВД, МЧС, ФСБ, ГИБДД) по вопросам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национальной безопасности </w:t>
      </w:r>
      <w:r w:rsidRPr="0027631F">
        <w:rPr>
          <w:rFonts w:ascii="Times New Roman" w:hAnsi="Times New Roman" w:cs="Times New Roman"/>
          <w:sz w:val="28"/>
          <w:szCs w:val="28"/>
        </w:rPr>
        <w:t>;</w:t>
      </w:r>
    </w:p>
    <w:p w14:paraId="48B3C146" w14:textId="77777777" w:rsidR="00947D94" w:rsidRPr="0027631F" w:rsidRDefault="00947D94" w:rsidP="00947D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>применять методы защиты образовательного учреждения от опасных ситуаций.</w:t>
      </w:r>
      <w:r w:rsidRPr="0027631F">
        <w:rPr>
          <w:rFonts w:ascii="Times New Roman" w:hAnsi="Times New Roman" w:cs="Times New Roman"/>
          <w:i/>
          <w:sz w:val="28"/>
          <w:szCs w:val="28"/>
        </w:rPr>
        <w:tab/>
      </w:r>
      <w:r w:rsidRPr="0027631F">
        <w:rPr>
          <w:rFonts w:ascii="Times New Roman" w:hAnsi="Times New Roman" w:cs="Times New Roman"/>
          <w:i/>
          <w:sz w:val="28"/>
          <w:szCs w:val="28"/>
        </w:rPr>
        <w:tab/>
        <w:t>Владеть навыками:</w:t>
      </w:r>
    </w:p>
    <w:p w14:paraId="330A6463" w14:textId="77777777" w:rsidR="00947D94" w:rsidRPr="0027631F" w:rsidRDefault="00947D94" w:rsidP="00947D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iCs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мыслительными операциями расчленения целого (вещи, свойства, процесса или отношения между людьми) на составные части, выполняемые в процессе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коммуникации в устной и письменной формах;</w:t>
      </w:r>
    </w:p>
    <w:p w14:paraId="30B9E828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навыками  и способностью обеспечения комфортной обстановки для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самоорганизации и самообразования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670C173A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базовыми знаниями правовых основ в сферах биологии и безопасности жизнедеятельности;  использования нормативных правовых документов в своей профессиональной деятельности; </w:t>
      </w:r>
      <w:r w:rsidRPr="0027631F">
        <w:rPr>
          <w:rFonts w:ascii="Times New Roman" w:hAnsi="Times New Roman" w:cs="Times New Roman"/>
          <w:sz w:val="28"/>
          <w:szCs w:val="28"/>
        </w:rPr>
        <w:t>организации и проведения мероприятий, направленных на защиту и обеспечение безопасности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14:paraId="55E3FDF6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 – способами ориентации в профессиональных  источниках информации  (журналы,  сайты, образовательные порталы и т.д.); способами  взаимодействия  с другими  субъектами  образовательного процесса;</w:t>
      </w:r>
    </w:p>
    <w:p w14:paraId="2692A3CE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навыками использования </w:t>
      </w:r>
      <w:r w:rsidRPr="0027631F">
        <w:rPr>
          <w:rFonts w:ascii="Times New Roman" w:hAnsi="Times New Roman" w:cs="Times New Roman"/>
          <w:sz w:val="28"/>
          <w:szCs w:val="28"/>
        </w:rPr>
        <w:t xml:space="preserve">знаний естественных и гуманитарных наук для решения социальных и профессиональных задач; способностью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осуществлять обучение, воспитание и развитие учащихся с учетом особых образовательных потребностей ;</w:t>
      </w:r>
    </w:p>
    <w:p w14:paraId="62A2DCB7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– психолого-педагогическими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навыками, способами установления контактов и поддержки  взаимодействия, обеспечивающих качественный уровень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учебно-воспитательного процесса; </w:t>
      </w:r>
    </w:p>
    <w:p w14:paraId="1CFA523E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>– навыками использования нормативно-правовых основ в обеспечении личной и общественной безопасности в сфере образования ;</w:t>
      </w:r>
    </w:p>
    <w:p w14:paraId="4A31CE5E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профессиональной этикой и речевой культурой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27631F">
        <w:rPr>
          <w:rFonts w:ascii="Times New Roman" w:hAnsi="Times New Roman" w:cs="Times New Roman"/>
          <w:sz w:val="28"/>
          <w:szCs w:val="28"/>
        </w:rPr>
        <w:t xml:space="preserve"> взаимодействия с другими субъектами образовательного процесса</w:t>
      </w:r>
      <w:r w:rsidRPr="0027631F">
        <w:rPr>
          <w:rFonts w:ascii="Times New Roman" w:hAnsi="Times New Roman" w:cs="Times New Roman"/>
          <w:bCs/>
          <w:sz w:val="28"/>
          <w:szCs w:val="28"/>
        </w:rPr>
        <w:t>;</w:t>
      </w:r>
    </w:p>
    <w:p w14:paraId="73C6CEAD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 способностью уважительного и бережного отношения к своему здоровью и здоровью учащихся;</w:t>
      </w:r>
    </w:p>
    <w:p w14:paraId="2CF3BD95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навыками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реализации образовательных программ в соответствии с требованиями образовательных стандартов;</w:t>
      </w:r>
    </w:p>
    <w:p w14:paraId="1DBCC4FD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 современными методами и технологиями обучения и диагностики;</w:t>
      </w:r>
    </w:p>
    <w:p w14:paraId="6DDDD8CD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деятельности;</w:t>
      </w:r>
    </w:p>
    <w:p w14:paraId="72D327D5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>–  использования 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;</w:t>
      </w:r>
    </w:p>
    <w:p w14:paraId="29ABFDDB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>–  педагогического сопровождения и профессионального самоопределения обучающихся;</w:t>
      </w:r>
    </w:p>
    <w:p w14:paraId="46368E8E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bCs/>
          <w:sz w:val="28"/>
          <w:szCs w:val="28"/>
        </w:rPr>
        <w:t xml:space="preserve">–  профессиональными навыками  во время взаимодействия  с участниками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;</w:t>
      </w:r>
    </w:p>
    <w:p w14:paraId="3607A8D1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организационными вопросами во время осуществления  сотрудничества с обучающимися  в урочное и внеурочное время  для стимулирования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развития их творческих способностей;</w:t>
      </w:r>
    </w:p>
    <w:p w14:paraId="5EE41B7D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>– психолого-педагогическими, медико-биологическими, организационно-управленческими знаниями и навыками, необходимыми для обучения и совершенствования физических и психических качеств обучающихся ;</w:t>
      </w:r>
    </w:p>
    <w:p w14:paraId="6FFF61C6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7631F">
        <w:rPr>
          <w:rFonts w:ascii="Times New Roman" w:hAnsi="Times New Roman" w:cs="Times New Roman"/>
          <w:bCs/>
          <w:sz w:val="28"/>
          <w:szCs w:val="28"/>
        </w:rPr>
        <w:t>навыками убеждения,  грамотно донести до окружающих информацию о существующих угрозах и рисках;</w:t>
      </w:r>
    </w:p>
    <w:p w14:paraId="3356E131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методиками, направленными на сохранение и укрепление здоровья обучающихся;  </w:t>
      </w:r>
      <w:r w:rsidRPr="0027631F">
        <w:rPr>
          <w:rFonts w:ascii="Times New Roman" w:hAnsi="Times New Roman" w:cs="Times New Roman"/>
          <w:bCs/>
          <w:sz w:val="28"/>
          <w:szCs w:val="28"/>
        </w:rPr>
        <w:t>методиками и практическими навыками оказания первой медицинской помощи учащимся ОУ;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09DCCF" w14:textId="77777777" w:rsidR="00947D94" w:rsidRPr="0027631F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 xml:space="preserve">–  </w:t>
      </w:r>
      <w:r w:rsidRPr="0027631F">
        <w:rPr>
          <w:rFonts w:ascii="Times New Roman" w:hAnsi="Times New Roman" w:cs="Times New Roman"/>
          <w:iCs/>
          <w:sz w:val="28"/>
          <w:szCs w:val="28"/>
        </w:rPr>
        <w:t xml:space="preserve">навыками применения </w:t>
      </w:r>
      <w:r w:rsidRPr="0027631F">
        <w:rPr>
          <w:rFonts w:ascii="Times New Roman" w:hAnsi="Times New Roman" w:cs="Times New Roman"/>
          <w:sz w:val="28"/>
          <w:szCs w:val="28"/>
        </w:rPr>
        <w:t xml:space="preserve">нормативно-правовой базы в области обеспечения </w:t>
      </w:r>
      <w:r w:rsidRPr="0027631F">
        <w:rPr>
          <w:rFonts w:ascii="Times New Roman" w:hAnsi="Times New Roman" w:cs="Times New Roman"/>
          <w:color w:val="000000"/>
          <w:sz w:val="28"/>
          <w:szCs w:val="28"/>
        </w:rPr>
        <w:t>национальной безопасности и навыками, необходимыми для участия в обеспечении защиты личной, общественной и государственной безопасности  ;</w:t>
      </w:r>
    </w:p>
    <w:p w14:paraId="4068BA08" w14:textId="77777777" w:rsidR="00947D94" w:rsidRPr="0027631F" w:rsidRDefault="00947D94" w:rsidP="00947D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м</w:t>
      </w:r>
      <w:r w:rsidRPr="0027631F">
        <w:rPr>
          <w:rFonts w:ascii="Times New Roman" w:hAnsi="Times New Roman" w:cs="Times New Roman"/>
          <w:bCs/>
          <w:sz w:val="28"/>
          <w:szCs w:val="28"/>
        </w:rPr>
        <w:t xml:space="preserve">етодиками и способами защиты от опасных ситуаций для  охраны жизни обучающихся  </w:t>
      </w:r>
    </w:p>
    <w:p w14:paraId="0CB58DAA" w14:textId="77777777" w:rsidR="00947D94" w:rsidRPr="0027631F" w:rsidRDefault="00947D94" w:rsidP="0094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14:paraId="2C08748C" w14:textId="77777777" w:rsidR="00947D94" w:rsidRPr="0027631F" w:rsidRDefault="00947D94" w:rsidP="00947D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УК-5; ОПК-3; ОПК-8; ПКО-3</w:t>
      </w:r>
    </w:p>
    <w:p w14:paraId="5B6BE4C4" w14:textId="77777777" w:rsidR="00947D94" w:rsidRPr="0027631F" w:rsidRDefault="00947D94" w:rsidP="00947D94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 w:cs="Times New Roman"/>
          <w:sz w:val="28"/>
          <w:szCs w:val="28"/>
        </w:rPr>
        <w:t xml:space="preserve"> 6 ЗЕТ по учебному плану </w:t>
      </w:r>
    </w:p>
    <w:p w14:paraId="55341F19" w14:textId="77777777" w:rsidR="00947D94" w:rsidRPr="0027631F" w:rsidRDefault="00947D94" w:rsidP="00947D9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27631F">
        <w:rPr>
          <w:rFonts w:ascii="Times New Roman" w:hAnsi="Times New Roman" w:cs="Times New Roman"/>
          <w:sz w:val="28"/>
          <w:szCs w:val="28"/>
        </w:rPr>
        <w:t>10</w:t>
      </w:r>
      <w:r w:rsidRPr="0027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31F">
        <w:rPr>
          <w:rFonts w:ascii="Times New Roman" w:hAnsi="Times New Roman" w:cs="Times New Roman"/>
          <w:sz w:val="28"/>
          <w:szCs w:val="28"/>
        </w:rPr>
        <w:t xml:space="preserve">семестр ‒ зачёт; </w:t>
      </w:r>
    </w:p>
    <w:p w14:paraId="4B99F180" w14:textId="77777777" w:rsidR="00947D94" w:rsidRPr="0027631F" w:rsidRDefault="00947D94" w:rsidP="00947D94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6BD29928" w14:textId="77777777" w:rsidR="00947D94" w:rsidRPr="0027631F" w:rsidRDefault="00947D94" w:rsidP="00947D9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Зарубина Римма Викторовна  – канд. пед. наук., доцент</w:t>
      </w:r>
    </w:p>
    <w:p w14:paraId="094A95AF" w14:textId="77777777" w:rsidR="00947D94" w:rsidRPr="0027631F" w:rsidRDefault="00947D94" w:rsidP="00947D9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Панова Валентина Анатольевна – канд. пед. наук., доцент</w:t>
      </w:r>
    </w:p>
    <w:p w14:paraId="0D5D21AF" w14:textId="77777777" w:rsidR="00947D94" w:rsidRPr="0027631F" w:rsidRDefault="00947D94" w:rsidP="00947D9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8E1F883" w14:textId="77777777" w:rsidR="00947D94" w:rsidRPr="0027631F" w:rsidRDefault="00947D94" w:rsidP="00947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078D70" w14:textId="77777777" w:rsidR="00947D94" w:rsidRPr="0027631F" w:rsidRDefault="00947D94" w:rsidP="00947D94">
      <w:pPr>
        <w:rPr>
          <w:rFonts w:ascii="Times New Roman" w:hAnsi="Times New Roman" w:cs="Times New Roman"/>
          <w:sz w:val="28"/>
          <w:szCs w:val="28"/>
        </w:rPr>
      </w:pPr>
    </w:p>
    <w:p w14:paraId="2F11C595" w14:textId="57D5B753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CE6CEF5" w14:textId="60E3C8AD" w:rsidR="002F2B5B" w:rsidRPr="0027631F" w:rsidRDefault="002F2B5B" w:rsidP="002F2B5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5" w:name="_Toc64219515"/>
      <w:r w:rsidRPr="0027631F">
        <w:rPr>
          <w:rFonts w:ascii="Times New Roman" w:hAnsi="Times New Roman" w:cs="Times New Roman"/>
          <w:b/>
          <w:bCs/>
          <w:sz w:val="28"/>
          <w:szCs w:val="28"/>
        </w:rPr>
        <w:t>БЛОК 3.ГОСУДАРСТВЕННАЯ ИТОГОВАЯ АТТЕСТАЦИЯ</w:t>
      </w:r>
      <w:bookmarkEnd w:id="105"/>
    </w:p>
    <w:p w14:paraId="1D9690DB" w14:textId="343FECA3" w:rsidR="002F2B5B" w:rsidRPr="0027631F" w:rsidRDefault="002F2B5B" w:rsidP="002F2B5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60335" w14:textId="6E631EB6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06" w:name="_Toc64219516"/>
      <w:r w:rsidRPr="0027631F">
        <w:rPr>
          <w:rFonts w:ascii="Times New Roman" w:hAnsi="Times New Roman" w:cs="Times New Roman"/>
          <w:sz w:val="28"/>
          <w:szCs w:val="28"/>
        </w:rPr>
        <w:t>Б3.01 Подготовка к сдаче и сдача государственного экзамена</w:t>
      </w:r>
      <w:bookmarkEnd w:id="106"/>
    </w:p>
    <w:p w14:paraId="0F1343F2" w14:textId="77777777" w:rsidR="00FA3436" w:rsidRPr="0027631F" w:rsidRDefault="00FA3436" w:rsidP="00FA3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712255A8" w14:textId="77777777" w:rsidR="00FA3436" w:rsidRPr="0027631F" w:rsidRDefault="00FA3436" w:rsidP="00FA3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4D3CF774" w14:textId="77777777" w:rsidR="00FA3436" w:rsidRPr="0027631F" w:rsidRDefault="00FA3436" w:rsidP="00FA3436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Б 3.01 Подготовка к сдаче и сдача государственного экзамена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FA3436" w:rsidRPr="0027631F" w14:paraId="69B3A1B5" w14:textId="77777777" w:rsidTr="00054D99">
        <w:tc>
          <w:tcPr>
            <w:tcW w:w="4361" w:type="dxa"/>
          </w:tcPr>
          <w:p w14:paraId="36EE0CDC" w14:textId="77777777" w:rsidR="00FA3436" w:rsidRPr="0027631F" w:rsidRDefault="00FA343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65702717" w14:textId="77777777" w:rsidR="00FA3436" w:rsidRPr="0027631F" w:rsidRDefault="00FA343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1A988F06" w14:textId="77777777" w:rsidR="00FA3436" w:rsidRPr="0027631F" w:rsidRDefault="00FA3436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A3436" w:rsidRPr="0027631F" w14:paraId="19CE43DD" w14:textId="77777777" w:rsidTr="00054D99">
        <w:tc>
          <w:tcPr>
            <w:tcW w:w="4361" w:type="dxa"/>
          </w:tcPr>
          <w:p w14:paraId="2B4F965D" w14:textId="77777777" w:rsidR="00FA3436" w:rsidRPr="0027631F" w:rsidRDefault="00FA343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2748400F" w14:textId="77777777" w:rsidR="00FA3436" w:rsidRPr="0027631F" w:rsidRDefault="00FA343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</w:t>
            </w:r>
            <w:r w:rsidRPr="00276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и Безопасность жизнедеятельности»</w:t>
            </w:r>
          </w:p>
        </w:tc>
      </w:tr>
      <w:tr w:rsidR="00FA3436" w:rsidRPr="0027631F" w14:paraId="63043758" w14:textId="77777777" w:rsidTr="00054D99">
        <w:tc>
          <w:tcPr>
            <w:tcW w:w="4361" w:type="dxa"/>
          </w:tcPr>
          <w:p w14:paraId="190E228B" w14:textId="77777777" w:rsidR="00FA3436" w:rsidRPr="0027631F" w:rsidRDefault="00FA343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4FFD3F" w14:textId="77777777" w:rsidR="00FA3436" w:rsidRPr="0027631F" w:rsidRDefault="00FA3436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6DB3300D" w14:textId="77777777" w:rsidR="00FA3436" w:rsidRPr="0027631F" w:rsidRDefault="00FA343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75E95" w14:textId="77777777" w:rsidR="00FA3436" w:rsidRPr="0027631F" w:rsidRDefault="00FA3436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33CC142B" w14:textId="77777777" w:rsidR="00FA3436" w:rsidRPr="0027631F" w:rsidRDefault="00FA3436" w:rsidP="00FA3436">
      <w:pPr>
        <w:rPr>
          <w:rFonts w:ascii="Times New Roman" w:hAnsi="Times New Roman" w:cs="Times New Roman"/>
          <w:b/>
          <w:sz w:val="28"/>
          <w:szCs w:val="28"/>
        </w:rPr>
      </w:pPr>
    </w:p>
    <w:p w14:paraId="372E905C" w14:textId="77777777" w:rsidR="00FA3436" w:rsidRPr="0027631F" w:rsidRDefault="00FA3436" w:rsidP="003B3232">
      <w:pPr>
        <w:pStyle w:val="a9"/>
        <w:widowControl w:val="0"/>
        <w:numPr>
          <w:ilvl w:val="0"/>
          <w:numId w:val="69"/>
        </w:numPr>
        <w:spacing w:before="40" w:line="276" w:lineRule="auto"/>
        <w:ind w:left="0" w:firstLine="709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  <w:r w:rsidRPr="0027631F">
        <w:rPr>
          <w:sz w:val="28"/>
          <w:szCs w:val="28"/>
        </w:rPr>
        <w:t xml:space="preserve">Определение соответствия уровня подготовленности обучающегося к решению профессиональных задач </w:t>
      </w:r>
      <w:r w:rsidRPr="0027631F">
        <w:rPr>
          <w:bCs/>
          <w:spacing w:val="-2"/>
          <w:sz w:val="28"/>
          <w:szCs w:val="28"/>
        </w:rPr>
        <w:t>в области педагогического образования</w:t>
      </w:r>
      <w:r w:rsidRPr="0027631F">
        <w:rPr>
          <w:sz w:val="28"/>
          <w:szCs w:val="28"/>
        </w:rPr>
        <w:t xml:space="preserve"> в соответствии с требованиями </w:t>
      </w:r>
      <w:r w:rsidRPr="0027631F">
        <w:rPr>
          <w:rFonts w:eastAsia="Times New Roman"/>
          <w:color w:val="000000"/>
          <w:sz w:val="28"/>
          <w:szCs w:val="28"/>
        </w:rPr>
        <w:t xml:space="preserve">ФГОС 3++ </w:t>
      </w:r>
      <w:r w:rsidRPr="0027631F">
        <w:rPr>
          <w:sz w:val="28"/>
          <w:szCs w:val="28"/>
        </w:rPr>
        <w:t>по направлению подготовки «</w:t>
      </w:r>
      <w:r w:rsidRPr="0027631F">
        <w:rPr>
          <w:rFonts w:eastAsia="Times New Roman"/>
          <w:color w:val="000000"/>
          <w:sz w:val="28"/>
          <w:szCs w:val="28"/>
        </w:rPr>
        <w:t>Биология и Безопасность жизнедеятельности»;</w:t>
      </w:r>
    </w:p>
    <w:p w14:paraId="1064F1FE" w14:textId="77777777" w:rsidR="00FA3436" w:rsidRPr="0027631F" w:rsidRDefault="00FA3436" w:rsidP="00FA3436">
      <w:pPr>
        <w:pStyle w:val="a9"/>
        <w:widowControl w:val="0"/>
        <w:numPr>
          <w:ilvl w:val="0"/>
          <w:numId w:val="48"/>
        </w:numPr>
        <w:spacing w:before="40" w:line="276" w:lineRule="auto"/>
        <w:ind w:left="0" w:firstLine="709"/>
        <w:rPr>
          <w:b/>
          <w:sz w:val="28"/>
          <w:szCs w:val="28"/>
        </w:rPr>
      </w:pPr>
      <w:r w:rsidRPr="0027631F">
        <w:rPr>
          <w:spacing w:val="-8"/>
          <w:sz w:val="28"/>
          <w:szCs w:val="28"/>
        </w:rPr>
        <w:t>формирование у студентов теоретической и методической подготовки в области преподавания биологии и безопасности жизнедеятельности; ключевых компетенций и компетентностей в области современных педагогических теорий и технологии в процессе преподавания биологии и безопасности жизнедеятельности.</w:t>
      </w:r>
    </w:p>
    <w:p w14:paraId="0BA44537" w14:textId="77777777" w:rsidR="00FA3436" w:rsidRPr="0027631F" w:rsidRDefault="00FA3436" w:rsidP="003B3232">
      <w:pPr>
        <w:pStyle w:val="a9"/>
        <w:widowControl w:val="0"/>
        <w:numPr>
          <w:ilvl w:val="0"/>
          <w:numId w:val="69"/>
        </w:numPr>
        <w:spacing w:before="40" w:line="276" w:lineRule="auto"/>
        <w:ind w:left="0" w:firstLine="709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37FFFB57" w14:textId="77777777" w:rsidR="00FA3436" w:rsidRPr="0027631F" w:rsidRDefault="00FA3436" w:rsidP="00FA3436">
      <w:pPr>
        <w:pStyle w:val="a6"/>
        <w:numPr>
          <w:ilvl w:val="0"/>
          <w:numId w:val="51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выявление уровня образовательной подготовки учителя безопасности жизнедеятельности и учителя биологии к педагогической деятельности;</w:t>
      </w:r>
    </w:p>
    <w:p w14:paraId="725A0075" w14:textId="77777777" w:rsidR="00FA3436" w:rsidRPr="0027631F" w:rsidRDefault="00FA3436" w:rsidP="00FA3436">
      <w:pPr>
        <w:pStyle w:val="a6"/>
        <w:numPr>
          <w:ilvl w:val="0"/>
          <w:numId w:val="51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</w:rPr>
        <w:t>оценка качества освоения студентом следующих аспектов основной образовательной программы:</w:t>
      </w:r>
    </w:p>
    <w:p w14:paraId="01D09021" w14:textId="77777777" w:rsidR="00FA3436" w:rsidRPr="0027631F" w:rsidRDefault="00FA3436" w:rsidP="00FA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76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области обучения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935ECC6" w14:textId="77777777" w:rsidR="00FA3436" w:rsidRPr="0027631F" w:rsidRDefault="00FA3436" w:rsidP="00FA3436">
      <w:pPr>
        <w:widowControl w:val="0"/>
        <w:numPr>
          <w:ilvl w:val="0"/>
          <w:numId w:val="49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 гуманитарных, социальных, экономических, естественнонаучных и технологических знаний, востребованных обществом;</w:t>
      </w:r>
    </w:p>
    <w:p w14:paraId="64C936E8" w14:textId="77777777" w:rsidR="00FA3436" w:rsidRPr="0027631F" w:rsidRDefault="00FA3436" w:rsidP="00FA3436">
      <w:pPr>
        <w:widowControl w:val="0"/>
        <w:numPr>
          <w:ilvl w:val="0"/>
          <w:numId w:val="49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бакалавров к работе в сфере педагогической деятельности на основе гармоничного сочетания научной, фундаментальной и профессиональной их подготовки;</w:t>
      </w:r>
    </w:p>
    <w:p w14:paraId="164C3DFF" w14:textId="77777777" w:rsidR="00FA3436" w:rsidRPr="0027631F" w:rsidRDefault="00FA3436" w:rsidP="00FA3436">
      <w:pPr>
        <w:widowControl w:val="0"/>
        <w:numPr>
          <w:ilvl w:val="0"/>
          <w:numId w:val="49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овладения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14:paraId="05F31FB4" w14:textId="77777777" w:rsidR="00FA3436" w:rsidRPr="0027631F" w:rsidRDefault="00FA3436" w:rsidP="00FA3436">
      <w:pPr>
        <w:widowControl w:val="0"/>
        <w:numPr>
          <w:ilvl w:val="0"/>
          <w:numId w:val="50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культуры, способности самостоятельно приобретать и применять новые знания и умения.</w:t>
      </w:r>
    </w:p>
    <w:p w14:paraId="5B13FB7B" w14:textId="77777777" w:rsidR="00FA3436" w:rsidRPr="0027631F" w:rsidRDefault="00FA3436" w:rsidP="00FA3436">
      <w:pPr>
        <w:pStyle w:val="a9"/>
        <w:widowControl w:val="0"/>
        <w:tabs>
          <w:tab w:val="clear" w:pos="1804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</w:rPr>
        <w:t>– становление и развитие у студентов профессиональной позиции в области формирования целостной системы биологических понятий, а также основ безопасности жизнедеятельности в соответствии с современной моделью воспитания и обучения;</w:t>
      </w:r>
    </w:p>
    <w:p w14:paraId="28A37547" w14:textId="77777777" w:rsidR="00FA3436" w:rsidRPr="0027631F" w:rsidRDefault="00FA3436" w:rsidP="00FA343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формирование понимания студентами роли индивидуально-личностной ориентации обучения, принципа креативности в освоении биологических знаний и основ безопасности жизнедеятельности;</w:t>
      </w:r>
    </w:p>
    <w:p w14:paraId="21D6E53C" w14:textId="77777777" w:rsidR="00FA3436" w:rsidRPr="0027631F" w:rsidRDefault="00FA3436" w:rsidP="00FA3436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pacing w:val="-8"/>
          <w:sz w:val="28"/>
          <w:szCs w:val="28"/>
        </w:rPr>
      </w:pPr>
      <w:r w:rsidRPr="0027631F">
        <w:rPr>
          <w:sz w:val="28"/>
          <w:szCs w:val="28"/>
        </w:rPr>
        <w:t>– освоение технологий процесса</w:t>
      </w:r>
      <w:r w:rsidRPr="0027631F">
        <w:rPr>
          <w:spacing w:val="-8"/>
          <w:sz w:val="28"/>
          <w:szCs w:val="28"/>
        </w:rPr>
        <w:t xml:space="preserve"> преподавания биологии и безопасности жизнедеятельности;</w:t>
      </w:r>
    </w:p>
    <w:p w14:paraId="4C24EA5D" w14:textId="77777777" w:rsidR="00FA3436" w:rsidRPr="0027631F" w:rsidRDefault="00FA3436" w:rsidP="00FA3436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</w:rPr>
        <w:t>– развитие педагогического мышления студента, овладение современными программами и технологиями формирования у учащихся  целостной системы знаний основ безопасности жизнедеятельности и биологии.</w:t>
      </w:r>
    </w:p>
    <w:p w14:paraId="3F3FDB22" w14:textId="77777777" w:rsidR="00FA3436" w:rsidRPr="0027631F" w:rsidRDefault="00FA3436" w:rsidP="00FA34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76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области воспитания личности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FC69008" w14:textId="77777777" w:rsidR="00FA3436" w:rsidRPr="0027631F" w:rsidRDefault="00FA3436" w:rsidP="00FA3436">
      <w:pPr>
        <w:widowControl w:val="0"/>
        <w:numPr>
          <w:ilvl w:val="0"/>
          <w:numId w:val="50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социально-личностных качеств выпускников: целеустремленности, организованности, трудолюбия, коммуникабельности, умению работать в коллективе, ответственности за конечный результат своей профессиональной деятельности, гражданственности, толерантности; </w:t>
      </w:r>
    </w:p>
    <w:p w14:paraId="4F902CDE" w14:textId="77777777" w:rsidR="00FA3436" w:rsidRPr="0027631F" w:rsidRDefault="00FA3436" w:rsidP="003B3232">
      <w:pPr>
        <w:pStyle w:val="a6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69160FB2" w14:textId="77777777" w:rsidR="00FA3436" w:rsidRPr="0027631F" w:rsidRDefault="00FA3436" w:rsidP="00FA343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0E6511B5" w14:textId="77777777" w:rsidR="00FA3436" w:rsidRPr="0027631F" w:rsidRDefault="00FA3436" w:rsidP="00FA343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566511C3" w14:textId="77777777" w:rsidR="00FA3436" w:rsidRPr="0027631F" w:rsidRDefault="00FA3436" w:rsidP="00FA343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i/>
          <w:sz w:val="28"/>
          <w:szCs w:val="28"/>
        </w:rPr>
        <w:t>Знать:</w:t>
      </w:r>
    </w:p>
    <w:p w14:paraId="7E674AD7" w14:textId="77777777" w:rsidR="00FA3436" w:rsidRPr="0027631F" w:rsidRDefault="00FA3436" w:rsidP="00FA3436">
      <w:pPr>
        <w:pStyle w:val="a6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>Б</w:t>
      </w:r>
      <w:r w:rsidRPr="0027631F">
        <w:rPr>
          <w:rFonts w:ascii="Times New Roman" w:hAnsi="Times New Roman"/>
          <w:snapToGrid w:val="0"/>
          <w:sz w:val="28"/>
          <w:szCs w:val="28"/>
        </w:rPr>
        <w:t xml:space="preserve">азовые </w:t>
      </w:r>
      <w:r w:rsidRPr="0027631F">
        <w:rPr>
          <w:rFonts w:ascii="Times New Roman" w:hAnsi="Times New Roman"/>
          <w:color w:val="000000"/>
          <w:sz w:val="28"/>
          <w:szCs w:val="28"/>
        </w:rPr>
        <w:t>знания</w:t>
      </w:r>
      <w:r w:rsidRPr="0027631F">
        <w:rPr>
          <w:rFonts w:ascii="Times New Roman" w:hAnsi="Times New Roman"/>
          <w:snapToGrid w:val="0"/>
          <w:sz w:val="28"/>
          <w:szCs w:val="28"/>
        </w:rPr>
        <w:t xml:space="preserve">, необходимые для более глубокого понимания и лучшего усвоения специальных дисциплин, а также для повышения профессиональной культуры и </w:t>
      </w:r>
      <w:r w:rsidRPr="0027631F">
        <w:rPr>
          <w:rFonts w:ascii="Times New Roman" w:hAnsi="Times New Roman"/>
          <w:color w:val="000000"/>
          <w:sz w:val="28"/>
          <w:szCs w:val="28"/>
        </w:rPr>
        <w:t>научного мировоззрения</w:t>
      </w:r>
      <w:r w:rsidRPr="0027631F">
        <w:rPr>
          <w:rFonts w:ascii="Times New Roman" w:hAnsi="Times New Roman"/>
          <w:snapToGrid w:val="0"/>
          <w:sz w:val="28"/>
          <w:szCs w:val="28"/>
        </w:rPr>
        <w:t xml:space="preserve"> студентов; </w:t>
      </w:r>
      <w:r w:rsidRPr="0027631F">
        <w:rPr>
          <w:rFonts w:ascii="Times New Roman" w:hAnsi="Times New Roman"/>
          <w:sz w:val="28"/>
          <w:szCs w:val="28"/>
        </w:rPr>
        <w:t xml:space="preserve"> </w:t>
      </w:r>
    </w:p>
    <w:p w14:paraId="5BAF149D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особенности </w:t>
      </w:r>
      <w:r w:rsidRPr="0027631F">
        <w:rPr>
          <w:rFonts w:ascii="Times New Roman" w:hAnsi="Times New Roman"/>
          <w:bCs/>
          <w:sz w:val="28"/>
          <w:szCs w:val="28"/>
        </w:rPr>
        <w:t>теоретических и методологических основ биологии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66B6A446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потенциал других учебных предметов для использования в образовательном процессе, а также базовые естественнонаучные и математические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</w:t>
      </w:r>
    </w:p>
    <w:p w14:paraId="07C8F816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>о</w:t>
      </w:r>
      <w:r w:rsidRPr="0027631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сновные коммуникативные категории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в устной и письменной речи</w:t>
      </w:r>
      <w:r w:rsidRPr="0027631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основы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межличностного и межкультурного взаимодействия</w:t>
      </w:r>
      <w:r w:rsidRPr="0027631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между людьми;</w:t>
      </w:r>
      <w:r w:rsidRPr="0027631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14:paraId="43E211A0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основные правила работы в команде; </w:t>
      </w:r>
      <w:r w:rsidRPr="0027631F">
        <w:rPr>
          <w:rFonts w:ascii="Times New Roman" w:hAnsi="Times New Roman"/>
          <w:sz w:val="28"/>
          <w:szCs w:val="28"/>
        </w:rPr>
        <w:t xml:space="preserve">современные принципы толерантности, диалога и сотрудничества; </w:t>
      </w:r>
    </w:p>
    <w:p w14:paraId="52CAF25A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приёмы и методы </w:t>
      </w:r>
      <w:r w:rsidRPr="0027631F">
        <w:rPr>
          <w:rFonts w:ascii="Times New Roman" w:hAnsi="Times New Roman"/>
          <w:color w:val="000000"/>
          <w:sz w:val="28"/>
          <w:szCs w:val="28"/>
        </w:rPr>
        <w:t>самоорганизации и самообразованию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4EC04E9F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цели и задачи дисциплины «Биология» и «Безопасность жизнедеятельности», базовые понятия, для свободной ориентации в её теоретико-практических материалах; способы поддержания </w:t>
      </w:r>
      <w:r w:rsidRPr="0027631F">
        <w:rPr>
          <w:rFonts w:ascii="Times New Roman" w:hAnsi="Times New Roman"/>
          <w:color w:val="000000"/>
          <w:sz w:val="28"/>
          <w:szCs w:val="28"/>
        </w:rPr>
        <w:t>уровня подготовки к проф. деятельности,</w:t>
      </w:r>
      <w:r w:rsidRPr="0027631F">
        <w:rPr>
          <w:rFonts w:ascii="Times New Roman" w:hAnsi="Times New Roman"/>
          <w:sz w:val="28"/>
          <w:szCs w:val="28"/>
        </w:rPr>
        <w:t xml:space="preserve"> ф</w:t>
      </w:r>
      <w:r w:rsidRPr="0027631F">
        <w:rPr>
          <w:rFonts w:ascii="Times New Roman" w:hAnsi="Times New Roman"/>
          <w:bCs/>
          <w:sz w:val="28"/>
          <w:szCs w:val="28"/>
        </w:rPr>
        <w:t>акторов профессионального неблагополучия</w:t>
      </w:r>
      <w:r w:rsidRPr="0027631F">
        <w:rPr>
          <w:rFonts w:ascii="Times New Roman" w:eastAsia="Times New Roman" w:hAnsi="Times New Roman"/>
          <w:sz w:val="28"/>
          <w:szCs w:val="28"/>
        </w:rPr>
        <w:t xml:space="preserve"> , </w:t>
      </w:r>
      <w:r w:rsidRPr="0027631F">
        <w:rPr>
          <w:rFonts w:ascii="Times New Roman" w:hAnsi="Times New Roman"/>
          <w:bCs/>
          <w:sz w:val="28"/>
          <w:szCs w:val="28"/>
        </w:rPr>
        <w:t>строение и функционирование органов и систем человека; возрастные особенности анатомии физиологии человека; основы жизнедеятельности человеческого организма,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bCs/>
          <w:sz w:val="28"/>
          <w:szCs w:val="28"/>
        </w:rPr>
        <w:t xml:space="preserve">факторы риска возникновения болезней и </w:t>
      </w:r>
      <w:r w:rsidRPr="0027631F">
        <w:rPr>
          <w:rFonts w:ascii="Times New Roman" w:hAnsi="Times New Roman"/>
          <w:color w:val="000000"/>
          <w:sz w:val="28"/>
          <w:szCs w:val="28"/>
        </w:rPr>
        <w:t>чрезвычайных ситуаций</w:t>
      </w:r>
      <w:r w:rsidRPr="0027631F">
        <w:rPr>
          <w:rFonts w:ascii="Times New Roman" w:hAnsi="Times New Roman"/>
          <w:bCs/>
          <w:sz w:val="28"/>
          <w:szCs w:val="28"/>
        </w:rPr>
        <w:t>, актуальных в 21 веке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42950121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социальную значимость своей будущей профессии, обладать мотивацией к осуществлению профессиональной деятельности; </w:t>
      </w:r>
    </w:p>
    <w:p w14:paraId="695920E2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основные положения и концепции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гуманитарных, социальных, психолого-педагогических наук, </w:t>
      </w:r>
    </w:p>
    <w:p w14:paraId="1B4F6C66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нормативно-правовые основы решения задач обеспечения личной и общественной безопасности 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50FE46EA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основные понятия и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образовательные программы по учебным предметам</w:t>
      </w:r>
      <w:r w:rsidRPr="0027631F">
        <w:rPr>
          <w:rFonts w:ascii="Times New Roman" w:hAnsi="Times New Roman"/>
          <w:bCs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«Биология» и «Безопасность жизнедеятельности», </w:t>
      </w:r>
    </w:p>
    <w:p w14:paraId="45F3723F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цели и задачи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духовно-нравственного воспитания, </w:t>
      </w:r>
    </w:p>
    <w:p w14:paraId="2772C2AA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возможности образовательной среды для качественного преподавания средствами учебных предметов дисциплин «Биология» и «Безопасность жизнедеятельности», </w:t>
      </w:r>
    </w:p>
    <w:p w14:paraId="78A2BD2F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способы организации взаимодействия с различными участниками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образовательного процесса</w:t>
      </w:r>
      <w:r w:rsidRPr="0027631F">
        <w:rPr>
          <w:rFonts w:ascii="Times New Roman" w:hAnsi="Times New Roman"/>
          <w:bCs/>
          <w:sz w:val="28"/>
          <w:szCs w:val="28"/>
        </w:rPr>
        <w:t xml:space="preserve"> ‒ для совместного решения задач педагогической деятельности; в области б</w:t>
      </w:r>
      <w:r w:rsidRPr="0027631F">
        <w:rPr>
          <w:rFonts w:ascii="Times New Roman" w:hAnsi="Times New Roman"/>
          <w:sz w:val="28"/>
          <w:szCs w:val="28"/>
        </w:rPr>
        <w:t>иологии и безопасность жизнедеятельности</w:t>
      </w:r>
      <w:r w:rsidRPr="0027631F">
        <w:rPr>
          <w:rFonts w:ascii="Times New Roman" w:hAnsi="Times New Roman"/>
          <w:bCs/>
          <w:sz w:val="28"/>
          <w:szCs w:val="28"/>
        </w:rPr>
        <w:t xml:space="preserve">, </w:t>
      </w:r>
    </w:p>
    <w:p w14:paraId="1640B494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формы 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сотрудничества обучающихся и воспитанников </w:t>
      </w:r>
      <w:r w:rsidRPr="0027631F">
        <w:rPr>
          <w:rFonts w:ascii="Times New Roman" w:hAnsi="Times New Roman"/>
          <w:bCs/>
          <w:sz w:val="28"/>
          <w:szCs w:val="28"/>
        </w:rPr>
        <w:t xml:space="preserve">и методы </w:t>
      </w:r>
      <w:r w:rsidRPr="0027631F">
        <w:rPr>
          <w:rFonts w:ascii="Times New Roman" w:hAnsi="Times New Roman"/>
          <w:color w:val="000000"/>
          <w:sz w:val="28"/>
          <w:szCs w:val="28"/>
        </w:rPr>
        <w:t>развития  творческих способности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 во внеурочной деятельности и учебном процессе по б</w:t>
      </w:r>
      <w:r w:rsidRPr="0027631F">
        <w:rPr>
          <w:rFonts w:ascii="Times New Roman" w:hAnsi="Times New Roman"/>
          <w:sz w:val="28"/>
          <w:szCs w:val="28"/>
        </w:rPr>
        <w:t>иологии и безопасности жизнедеятельности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14:paraId="4B5C5906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before="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теорию выявления патологий развития ребенка, принципы здоровьесберегающих технологий,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равила оказания доврачебной помощи учащимся, пострадавшим в ОУ, </w:t>
      </w:r>
    </w:p>
    <w:p w14:paraId="30D00B0E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before="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27631F">
        <w:rPr>
          <w:rFonts w:ascii="Times New Roman" w:hAnsi="Times New Roman"/>
          <w:bCs/>
          <w:sz w:val="28"/>
          <w:szCs w:val="28"/>
        </w:rPr>
        <w:t xml:space="preserve">ущность, содержание и структуру безопасности жизнедеятельности новых технологических укладов и пути преодоления ЧС различного характера; </w:t>
      </w:r>
    </w:p>
    <w:p w14:paraId="3844E3B0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before="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основные тенденции развития системы современного биологического образования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45DFBB57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before="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методы, формы, методические приемы, направленные на освоение знаний данных дисциплин; </w:t>
      </w:r>
    </w:p>
    <w:p w14:paraId="3322E1BB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before="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основные принципы отбора, построения и структурирования содержания биологического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 образования и безопасности жизнедеятельности; </w:t>
      </w:r>
      <w:r w:rsidRPr="0027631F">
        <w:rPr>
          <w:rFonts w:ascii="Times New Roman" w:hAnsi="Times New Roman"/>
          <w:bCs/>
          <w:sz w:val="28"/>
          <w:szCs w:val="28"/>
        </w:rPr>
        <w:t>характеристику личностных, метапредметных и предметных результатов обучения; основные способы оценивания результатов обучения.</w:t>
      </w:r>
    </w:p>
    <w:p w14:paraId="5C3A96B4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признаки, причины и последствия опасностей социального, техногенного и природного характера .</w:t>
      </w:r>
    </w:p>
    <w:p w14:paraId="4EB45414" w14:textId="77777777" w:rsidR="00FA3436" w:rsidRPr="0027631F" w:rsidRDefault="00FA3436" w:rsidP="00FA343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i/>
          <w:iCs/>
          <w:sz w:val="28"/>
          <w:szCs w:val="28"/>
        </w:rPr>
        <w:t>Уметь:</w:t>
      </w:r>
      <w:r w:rsidRPr="0027631F">
        <w:rPr>
          <w:rFonts w:ascii="Times New Roman" w:hAnsi="Times New Roman"/>
          <w:iCs/>
          <w:sz w:val="28"/>
          <w:szCs w:val="28"/>
        </w:rPr>
        <w:t xml:space="preserve"> </w:t>
      </w:r>
    </w:p>
    <w:p w14:paraId="770A5130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использовать в работе основные способы обобщения, анализа </w:t>
      </w:r>
      <w:r w:rsidRPr="0027631F">
        <w:rPr>
          <w:rFonts w:ascii="Times New Roman" w:hAnsi="Times New Roman"/>
          <w:color w:val="000000"/>
          <w:sz w:val="28"/>
          <w:szCs w:val="28"/>
        </w:rPr>
        <w:t>социогуманитарной</w:t>
      </w:r>
      <w:r w:rsidRPr="0027631F">
        <w:rPr>
          <w:rFonts w:ascii="Times New Roman" w:hAnsi="Times New Roman"/>
          <w:bCs/>
          <w:sz w:val="28"/>
          <w:szCs w:val="28"/>
        </w:rPr>
        <w:t xml:space="preserve"> информации; </w:t>
      </w:r>
    </w:p>
    <w:p w14:paraId="61D99B0B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ориентироваться в профессиональных источниках информации (журналы, сайты, образовательные порталы и т.д.); </w:t>
      </w:r>
    </w:p>
    <w:p w14:paraId="741DD188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учитывать в своих действиях необходимость конструктивного взаимодействия с людьми с разными убеждениями, культурными ценностями и социальным положением; </w:t>
      </w:r>
      <w:r w:rsidRPr="0027631F">
        <w:rPr>
          <w:rFonts w:ascii="Times New Roman" w:hAnsi="Times New Roman"/>
          <w:sz w:val="28"/>
          <w:szCs w:val="28"/>
        </w:rPr>
        <w:t xml:space="preserve">применить </w:t>
      </w:r>
      <w:r w:rsidRPr="0027631F">
        <w:rPr>
          <w:rFonts w:ascii="Times New Roman" w:hAnsi="Times New Roman"/>
          <w:bCs/>
          <w:sz w:val="28"/>
          <w:szCs w:val="28"/>
        </w:rPr>
        <w:t xml:space="preserve">основные способы обобщения, анализа информации; </w:t>
      </w:r>
      <w:r w:rsidRPr="0027631F">
        <w:rPr>
          <w:rFonts w:ascii="Times New Roman" w:hAnsi="Times New Roman"/>
          <w:sz w:val="28"/>
          <w:szCs w:val="28"/>
        </w:rPr>
        <w:t xml:space="preserve">ориентироваться в профессиональных источниках информации (журналы, сайты, образовательные порталы и т.д.); </w:t>
      </w:r>
    </w:p>
    <w:p w14:paraId="36FC34C2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толерантно воспринимать социальные, культурные и личностные различия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0480D51D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ориентироваться в многообразии приёмов и методов </w:t>
      </w:r>
      <w:r w:rsidRPr="0027631F">
        <w:rPr>
          <w:rFonts w:ascii="Times New Roman" w:hAnsi="Times New Roman"/>
          <w:color w:val="000000"/>
          <w:sz w:val="28"/>
          <w:szCs w:val="28"/>
        </w:rPr>
        <w:t>самоорганизации и самообразования; выбирать целесообразные методы реагирования на определённую ситуацию</w:t>
      </w:r>
      <w:r w:rsidRPr="0027631F">
        <w:rPr>
          <w:rFonts w:ascii="Times New Roman" w:hAnsi="Times New Roman"/>
          <w:sz w:val="28"/>
          <w:szCs w:val="28"/>
        </w:rPr>
        <w:t>, применять способы устранения, нейтрализации ф</w:t>
      </w:r>
      <w:r w:rsidRPr="0027631F">
        <w:rPr>
          <w:rFonts w:ascii="Times New Roman" w:hAnsi="Times New Roman"/>
          <w:bCs/>
          <w:sz w:val="28"/>
          <w:szCs w:val="28"/>
        </w:rPr>
        <w:t xml:space="preserve">акторов профессионального неблагополучия, </w:t>
      </w:r>
      <w:r w:rsidRPr="0027631F">
        <w:rPr>
          <w:rFonts w:ascii="Times New Roman" w:hAnsi="Times New Roman"/>
          <w:sz w:val="28"/>
          <w:szCs w:val="28"/>
        </w:rPr>
        <w:t>представляющих опасность для здоровья и жизни педагога</w:t>
      </w:r>
      <w:r w:rsidRPr="0027631F">
        <w:rPr>
          <w:rFonts w:ascii="Times New Roman" w:eastAsia="Times New Roman" w:hAnsi="Times New Roman"/>
          <w:bCs/>
          <w:sz w:val="28"/>
          <w:szCs w:val="28"/>
        </w:rPr>
        <w:t xml:space="preserve">, </w:t>
      </w:r>
    </w:p>
    <w:p w14:paraId="5D7C7CD2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bCs/>
          <w:sz w:val="28"/>
          <w:szCs w:val="28"/>
        </w:rPr>
        <w:t>проводить профилактику и оказать первую помощь в экстренных ситуациях, измерить артериальное давление, произвести оценку пульса; прекратить действие внешнего поражающего фактора на организм; произвести транспортировку пострадавших при чрезвычайных ситуациях различного характера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0BCD627A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использовать социальную значимость своей будущей профессии в биологии и области безопасности, обладать мотивацией к осуществлению профессиональной деятельности; </w:t>
      </w:r>
    </w:p>
    <w:p w14:paraId="6147A228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применять практические знания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гуманитарных, социальных наук при решении социальных и профессиональных задач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социальных, возрастных, психофизических и индивидуальных особенностей детей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1424CF72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631F">
        <w:rPr>
          <w:rFonts w:ascii="Times New Roman" w:hAnsi="Times New Roman"/>
          <w:bCs/>
          <w:sz w:val="28"/>
          <w:szCs w:val="28"/>
        </w:rPr>
        <w:t>спользовать нормативно-правовые основы в решении теоретических и практических задач обеспечения безопасности жизнедеятельности в ОУ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63370601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sz w:val="28"/>
          <w:szCs w:val="28"/>
        </w:rPr>
        <w:t xml:space="preserve">применять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образовательные программы в работе </w:t>
      </w:r>
      <w:r w:rsidRPr="0027631F">
        <w:rPr>
          <w:rFonts w:ascii="Times New Roman" w:hAnsi="Times New Roman"/>
          <w:sz w:val="28"/>
          <w:szCs w:val="28"/>
        </w:rPr>
        <w:t xml:space="preserve">, формировать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духовно-нравственную </w:t>
      </w:r>
      <w:r w:rsidRPr="0027631F">
        <w:rPr>
          <w:rFonts w:ascii="Times New Roman" w:hAnsi="Times New Roman"/>
          <w:sz w:val="28"/>
          <w:szCs w:val="28"/>
        </w:rPr>
        <w:t>культуру безопасного поведения и применять ее методики для обеспечения безопасности детей и подростков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, </w:t>
      </w:r>
    </w:p>
    <w:p w14:paraId="50EE3A0A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color w:val="000000"/>
          <w:sz w:val="28"/>
          <w:szCs w:val="28"/>
        </w:rPr>
        <w:t>использовать возможности образовательной среды для достижения личностных, метапредметных и предметных результатов обучения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5E357E21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hAnsi="Times New Roman"/>
          <w:spacing w:val="-2"/>
          <w:sz w:val="28"/>
          <w:szCs w:val="28"/>
        </w:rPr>
        <w:t xml:space="preserve">организовать сотрудничество </w:t>
      </w:r>
      <w:r w:rsidRPr="0027631F">
        <w:rPr>
          <w:rFonts w:ascii="Times New Roman" w:hAnsi="Times New Roman"/>
          <w:bCs/>
          <w:sz w:val="28"/>
          <w:szCs w:val="28"/>
        </w:rPr>
        <w:t xml:space="preserve">взаимодействовать с участниками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образовательного процесса</w:t>
      </w:r>
      <w:r w:rsidRPr="0027631F">
        <w:rPr>
          <w:rFonts w:ascii="Times New Roman" w:hAnsi="Times New Roman"/>
          <w:bCs/>
          <w:sz w:val="28"/>
          <w:szCs w:val="28"/>
        </w:rPr>
        <w:t xml:space="preserve">, 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организовать сотрудничество обучающихся и воспитанников в учебном процессе по </w:t>
      </w:r>
      <w:r w:rsidRPr="0027631F">
        <w:rPr>
          <w:rFonts w:ascii="Times New Roman" w:hAnsi="Times New Roman"/>
          <w:bCs/>
          <w:sz w:val="28"/>
          <w:szCs w:val="28"/>
        </w:rPr>
        <w:t>биологии и безопасности жизнедеятельности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 и внеурочной деятельности для </w:t>
      </w:r>
      <w:r w:rsidRPr="0027631F">
        <w:rPr>
          <w:rFonts w:ascii="Times New Roman" w:hAnsi="Times New Roman"/>
          <w:color w:val="000000"/>
          <w:sz w:val="28"/>
          <w:szCs w:val="28"/>
        </w:rPr>
        <w:t>поддержания их активности, инициативности и самостоятельности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14:paraId="4534926D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оказать первую медицинскую помощь учащимся при ожогах, отморожениях, ушибах, кровотечениях и психологическую поддержку обучающимся, </w:t>
      </w:r>
    </w:p>
    <w:p w14:paraId="0CE242A8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культуру безопасного поведения и применять ее методики для обеспечения безопасности детей и подростков, 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F23DF73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оперировать базовыми терминами биологии и безопасности жизнедеятельности,</w:t>
      </w:r>
      <w:r w:rsidRPr="0027631F">
        <w:rPr>
          <w:rFonts w:ascii="Times New Roman" w:hAnsi="Times New Roman"/>
          <w:sz w:val="28"/>
          <w:szCs w:val="28"/>
        </w:rPr>
        <w:t xml:space="preserve"> </w:t>
      </w:r>
    </w:p>
    <w:p w14:paraId="7E40365C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конструировать педагогический процесс, на основе современных педагогических технологий; </w:t>
      </w:r>
    </w:p>
    <w:p w14:paraId="007263BB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отбирать содержание, методы и формы работы в области биологического образования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3F68BD99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анализировать и подбирать диагностические методики с учетом поставленных задач, возрастных особенностей и различных разделов программы;</w:t>
      </w:r>
    </w:p>
    <w:p w14:paraId="303E670F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 использовать знания о современной естественнонаучной картине мира в образовательной и профессиональной деятельности.</w:t>
      </w:r>
    </w:p>
    <w:p w14:paraId="65046C89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>рименять методы защиты образовательного учреждения от опасных ситуаций .</w:t>
      </w:r>
    </w:p>
    <w:p w14:paraId="75C4A58C" w14:textId="77777777" w:rsidR="00FA3436" w:rsidRPr="0027631F" w:rsidRDefault="00FA3436" w:rsidP="00FA343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Владеть: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140FEDA3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27631F">
        <w:rPr>
          <w:rFonts w:ascii="Times New Roman" w:hAnsi="Times New Roman"/>
          <w:bCs/>
          <w:sz w:val="28"/>
          <w:szCs w:val="28"/>
        </w:rPr>
        <w:t xml:space="preserve">рактическими навыками использования </w:t>
      </w:r>
      <w:r w:rsidRPr="0027631F">
        <w:rPr>
          <w:rFonts w:ascii="Times New Roman" w:hAnsi="Times New Roman"/>
          <w:color w:val="000000"/>
          <w:sz w:val="28"/>
          <w:szCs w:val="28"/>
        </w:rPr>
        <w:t>и социогуманитарных знаний</w:t>
      </w:r>
      <w:r w:rsidRPr="0027631F">
        <w:rPr>
          <w:rFonts w:ascii="Times New Roman" w:hAnsi="Times New Roman"/>
          <w:sz w:val="28"/>
          <w:szCs w:val="28"/>
        </w:rPr>
        <w:t>, постановки цели и выбору путей для ее достижения; практическими умениями для генерации новых идей в области развития образования</w:t>
      </w:r>
      <w:r w:rsidRPr="0027631F">
        <w:rPr>
          <w:rFonts w:ascii="Times New Roman" w:hAnsi="Times New Roman"/>
          <w:bCs/>
          <w:sz w:val="28"/>
          <w:szCs w:val="28"/>
        </w:rPr>
        <w:t>;</w:t>
      </w:r>
    </w:p>
    <w:p w14:paraId="421C50C5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особенностями </w:t>
      </w:r>
      <w:r w:rsidRPr="0027631F">
        <w:rPr>
          <w:rFonts w:ascii="Times New Roman" w:hAnsi="Times New Roman"/>
          <w:bCs/>
          <w:sz w:val="28"/>
          <w:szCs w:val="28"/>
        </w:rPr>
        <w:t>теоретических и методологических основ биологии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53536524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практическими навыками использования </w:t>
      </w:r>
      <w:r w:rsidRPr="0027631F">
        <w:rPr>
          <w:rFonts w:ascii="Times New Roman" w:hAnsi="Times New Roman"/>
          <w:sz w:val="28"/>
          <w:szCs w:val="28"/>
        </w:rPr>
        <w:t>информации, постановки цели и выбору путей для ее достижения; практическими умениями для генерации новых идей в области развития образования; осуществлять способы помощи пострадавшим в ЧС</w:t>
      </w:r>
      <w:r w:rsidRPr="0027631F">
        <w:rPr>
          <w:rFonts w:ascii="Times New Roman" w:hAnsi="Times New Roman"/>
          <w:bCs/>
          <w:sz w:val="28"/>
          <w:szCs w:val="28"/>
        </w:rPr>
        <w:t xml:space="preserve">; </w:t>
      </w:r>
    </w:p>
    <w:p w14:paraId="415BEC2C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м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ыслительными операциями расчленения целого (вещи, свойства, процесса или отношения между людьми) на составные части, выполняемые в процессе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коммуникации в устной и письменной формах ;</w:t>
      </w:r>
    </w:p>
    <w:p w14:paraId="7E802281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27631F">
        <w:rPr>
          <w:rFonts w:ascii="Times New Roman" w:hAnsi="Times New Roman"/>
          <w:sz w:val="28"/>
          <w:szCs w:val="28"/>
        </w:rPr>
        <w:t xml:space="preserve">ладеть: </w:t>
      </w:r>
      <w:r w:rsidRPr="0027631F">
        <w:rPr>
          <w:rFonts w:ascii="Times New Roman" w:hAnsi="Times New Roman"/>
          <w:color w:val="000000"/>
          <w:sz w:val="28"/>
          <w:szCs w:val="28"/>
        </w:rPr>
        <w:t>способностью работать в команде, используя о</w:t>
      </w:r>
      <w:r w:rsidRPr="0027631F">
        <w:rPr>
          <w:rFonts w:ascii="Times New Roman" w:hAnsi="Times New Roman"/>
          <w:bCs/>
          <w:sz w:val="28"/>
          <w:szCs w:val="28"/>
        </w:rPr>
        <w:t xml:space="preserve">сновные формы </w:t>
      </w:r>
      <w:r w:rsidRPr="0027631F">
        <w:rPr>
          <w:rFonts w:ascii="Times New Roman" w:hAnsi="Times New Roman"/>
          <w:sz w:val="28"/>
          <w:szCs w:val="28"/>
        </w:rPr>
        <w:t>человеческого сосуществования</w:t>
      </w:r>
      <w:r w:rsidRPr="0027631F">
        <w:rPr>
          <w:rFonts w:ascii="Times New Roman" w:hAnsi="Times New Roman"/>
          <w:bCs/>
          <w:sz w:val="28"/>
          <w:szCs w:val="28"/>
        </w:rPr>
        <w:t xml:space="preserve">; </w:t>
      </w:r>
    </w:p>
    <w:p w14:paraId="14B8BCDB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способами </w:t>
      </w:r>
      <w:r w:rsidRPr="0027631F">
        <w:rPr>
          <w:rFonts w:ascii="Times New Roman" w:hAnsi="Times New Roman"/>
          <w:color w:val="000000"/>
          <w:sz w:val="28"/>
          <w:szCs w:val="28"/>
        </w:rPr>
        <w:t>самоорганизации и самообразования</w:t>
      </w:r>
      <w:r w:rsidRPr="0027631F">
        <w:rPr>
          <w:rFonts w:ascii="Times New Roman" w:hAnsi="Times New Roman"/>
          <w:sz w:val="28"/>
          <w:szCs w:val="28"/>
        </w:rPr>
        <w:t>, быть готовым к обеспечению охраны жизни и здоровья себя, коллег и обучающихся в учебно-воспитательном процессе по биологии и безопасности жизнедеятельности и внеурочной деятельности</w:t>
      </w:r>
      <w:r w:rsidRPr="0027631F"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0E31D921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информационными технологиями с целью поиска знаний о первой медицинской помощи, навыками проведения противошоковых мероприятий; навыками остановки кровотечения и первичной обработки раны; навыками наложения повязок и др.</w:t>
      </w:r>
      <w:r w:rsidRPr="0027631F">
        <w:rPr>
          <w:rFonts w:ascii="Times New Roman" w:hAnsi="Times New Roman"/>
          <w:sz w:val="28"/>
          <w:szCs w:val="28"/>
        </w:rPr>
        <w:t>;</w:t>
      </w:r>
    </w:p>
    <w:p w14:paraId="296389FA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быть готовым использовать социальную значимость своей будущей профессии в работе, иметь мотивацию к осуществлению профессиональной деятельности по биологии и безопасности жизнедеятельности; </w:t>
      </w:r>
    </w:p>
    <w:p w14:paraId="6AB0FE21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с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пособами ориентации в профессиональных источниках информации </w:t>
      </w:r>
      <w:r w:rsidRPr="0027631F">
        <w:rPr>
          <w:rFonts w:ascii="Times New Roman" w:hAnsi="Times New Roman"/>
          <w:sz w:val="28"/>
          <w:szCs w:val="28"/>
        </w:rPr>
        <w:t xml:space="preserve">для изучения биологии и безопасности жизнедеятельности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(журналы, сайты, образовательные порталы и т.д.). </w:t>
      </w:r>
    </w:p>
    <w:p w14:paraId="23122EAD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навыками использования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 гуманитарных, и наук при решении социальных и профессиональных задач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осуществлять обучение, воспитание и развитие с учетом особых образовательных потребностей обучающихся;</w:t>
      </w:r>
    </w:p>
    <w:p w14:paraId="0B9571E7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7631F">
        <w:rPr>
          <w:rFonts w:ascii="Times New Roman" w:hAnsi="Times New Roman"/>
          <w:bCs/>
          <w:sz w:val="28"/>
          <w:szCs w:val="28"/>
        </w:rPr>
        <w:t>авыками использования нормативно-правовых основ в обеспечении личной и общественной безопасности в сфере образования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7F3F503B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навыками </w:t>
      </w:r>
      <w:r w:rsidRPr="0027631F">
        <w:rPr>
          <w:rFonts w:ascii="Times New Roman" w:hAnsi="Times New Roman"/>
          <w:color w:val="000000"/>
          <w:sz w:val="28"/>
          <w:szCs w:val="28"/>
        </w:rPr>
        <w:t>реализации образовательных программ в соответствии с требованиями образовательных стандартов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3AF5D2CE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способностью и быть осуществлять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и духовно-нравственного развитие  обучающихся в учебной и внеучебной деятельности </w:t>
      </w:r>
      <w:r w:rsidRPr="0027631F">
        <w:rPr>
          <w:rFonts w:ascii="Times New Roman" w:hAnsi="Times New Roman"/>
          <w:sz w:val="28"/>
          <w:szCs w:val="28"/>
        </w:rPr>
        <w:t>по биологии и безопасности жизнедеятельности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03A50DEB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методиками и практическими навыками для 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обеспечения качества учебно-воспитательного процесса средствами преподавания </w:t>
      </w:r>
      <w:r w:rsidRPr="0027631F">
        <w:rPr>
          <w:rFonts w:ascii="Times New Roman" w:hAnsi="Times New Roman"/>
          <w:sz w:val="28"/>
          <w:szCs w:val="28"/>
        </w:rPr>
        <w:t xml:space="preserve">биологии и безопасности жизнедеятельности, </w:t>
      </w:r>
    </w:p>
    <w:p w14:paraId="6E13A51E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навыки </w:t>
      </w:r>
      <w:r w:rsidRPr="0027631F">
        <w:rPr>
          <w:rFonts w:ascii="Times New Roman" w:hAnsi="Times New Roman"/>
          <w:bCs/>
          <w:sz w:val="28"/>
          <w:szCs w:val="28"/>
        </w:rPr>
        <w:t xml:space="preserve">профессионально взаимодействовать с участниками </w:t>
      </w:r>
      <w:r w:rsidRPr="0027631F">
        <w:rPr>
          <w:rFonts w:ascii="Times New Roman" w:hAnsi="Times New Roman"/>
          <w:color w:val="000000"/>
          <w:sz w:val="28"/>
          <w:szCs w:val="28"/>
        </w:rPr>
        <w:t>образовательного процесса</w:t>
      </w:r>
      <w:r w:rsidRPr="0027631F">
        <w:rPr>
          <w:rFonts w:ascii="Times New Roman" w:hAnsi="Times New Roman"/>
          <w:bCs/>
          <w:sz w:val="28"/>
          <w:szCs w:val="28"/>
        </w:rPr>
        <w:t xml:space="preserve">, 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организовать сотрудничество обучающихся и воспитанников в учебном процессе </w:t>
      </w:r>
      <w:r w:rsidRPr="0027631F">
        <w:rPr>
          <w:rFonts w:ascii="Times New Roman" w:hAnsi="Times New Roman"/>
          <w:sz w:val="28"/>
          <w:szCs w:val="28"/>
        </w:rPr>
        <w:t xml:space="preserve">по биологии и безопасности жизнедеятельности 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и внеурочной деятельности  для </w:t>
      </w:r>
      <w:r w:rsidRPr="0027631F">
        <w:rPr>
          <w:rFonts w:ascii="Times New Roman" w:hAnsi="Times New Roman"/>
          <w:color w:val="000000"/>
          <w:sz w:val="28"/>
          <w:szCs w:val="28"/>
        </w:rPr>
        <w:t>развития их творческих способностей</w:t>
      </w:r>
      <w:r w:rsidRPr="0027631F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02B26B4F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навыками валеологической диагностики,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и быть готовым формировать культуру безопасного поведения обучающихся различными средствами и 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навыками использования знаний </w:t>
      </w:r>
      <w:r w:rsidRPr="0027631F">
        <w:rPr>
          <w:rFonts w:ascii="Times New Roman" w:hAnsi="Times New Roman"/>
          <w:sz w:val="28"/>
          <w:szCs w:val="28"/>
        </w:rPr>
        <w:t xml:space="preserve">по биологии и безопасности жизнедеятельности 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практике, </w:t>
      </w:r>
    </w:p>
    <w:p w14:paraId="11CB6F79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методиками и практическими навыками оказания первой медицинской помощи учащимся ОУ, </w:t>
      </w:r>
    </w:p>
    <w:p w14:paraId="44802A29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навыками самостоятельного овладения новыми знаниями на основе современных образовательных и информационных технологий;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</w:p>
    <w:p w14:paraId="03DE3007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способами анализа различных программ и УМК; способами составления элементов программ по разделам биологии и безопасности жизнедеятельности с учетом требований ФГОС 3++; </w:t>
      </w:r>
    </w:p>
    <w:p w14:paraId="7DE53ACE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интегрированным подходом к составлению программ; </w:t>
      </w:r>
    </w:p>
    <w:p w14:paraId="5E0DEEDD" w14:textId="77777777" w:rsidR="00FA3436" w:rsidRPr="0027631F" w:rsidRDefault="00FA3436" w:rsidP="00FA3436">
      <w:pPr>
        <w:pStyle w:val="a6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способами классификации и выбора методов и приемов работы  по биологии и безопасности жизнедеятельности с учащихся различных возрастных групп; </w:t>
      </w:r>
    </w:p>
    <w:p w14:paraId="57918234" w14:textId="77777777" w:rsidR="00FA3436" w:rsidRPr="0027631F" w:rsidRDefault="00FA3436" w:rsidP="00FA3436">
      <w:pPr>
        <w:pStyle w:val="a6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приемами профилактики безопасного поведения</w:t>
      </w:r>
      <w:r w:rsidRPr="0027631F">
        <w:rPr>
          <w:rFonts w:ascii="Times New Roman" w:hAnsi="Times New Roman"/>
          <w:sz w:val="28"/>
          <w:szCs w:val="28"/>
        </w:rPr>
        <w:t xml:space="preserve"> в ЧС,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>етодиками и способами защиты от опасных ситуаций, обучающихся на практике.</w:t>
      </w:r>
    </w:p>
    <w:p w14:paraId="043CF0A4" w14:textId="77777777" w:rsidR="00FA3436" w:rsidRPr="0027631F" w:rsidRDefault="00FA3436" w:rsidP="00FA3436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0E87EB3" w14:textId="77777777" w:rsidR="00FA3436" w:rsidRPr="0027631F" w:rsidRDefault="00FA3436" w:rsidP="003B3232">
      <w:pPr>
        <w:pStyle w:val="a6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27631F">
        <w:rPr>
          <w:rFonts w:ascii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b/>
          <w:sz w:val="28"/>
          <w:szCs w:val="28"/>
        </w:rPr>
        <w:t xml:space="preserve">УК-2; УК-3; УК-4; УК-7; УК-8; ОПК-1; ОПК-2; ОПК-3; ОПК-7; ПКО-1; ПКО-2; ПКО-3; ПКО-4; ПКР-1; ПКР-3; ПКР-7 </w:t>
      </w:r>
    </w:p>
    <w:p w14:paraId="62515891" w14:textId="77777777" w:rsidR="00FA3436" w:rsidRPr="0027631F" w:rsidRDefault="00FA3436" w:rsidP="003B3232">
      <w:pPr>
        <w:pStyle w:val="a6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3</w:t>
      </w:r>
    </w:p>
    <w:p w14:paraId="65BF8DB6" w14:textId="77777777" w:rsidR="00FA3436" w:rsidRPr="0027631F" w:rsidRDefault="00FA3436" w:rsidP="003B3232">
      <w:pPr>
        <w:pStyle w:val="a6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 </w:t>
      </w:r>
    </w:p>
    <w:p w14:paraId="00AC738F" w14:textId="77777777" w:rsidR="00FA3436" w:rsidRPr="0027631F" w:rsidRDefault="00FA3436" w:rsidP="003B3232">
      <w:pPr>
        <w:pStyle w:val="a6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>Панова Валентина Анатольевна, Зарубина Римма Викторовна</w:t>
      </w:r>
    </w:p>
    <w:p w14:paraId="72D9F2C3" w14:textId="77777777" w:rsidR="00FA3436" w:rsidRPr="0027631F" w:rsidRDefault="00FA3436" w:rsidP="00FA34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E431D6D" w14:textId="77777777" w:rsidR="00FA3436" w:rsidRPr="0027631F" w:rsidRDefault="00FA3436" w:rsidP="00FA3436">
      <w:pPr>
        <w:rPr>
          <w:rFonts w:ascii="Times New Roman" w:hAnsi="Times New Roman" w:cs="Times New Roman"/>
          <w:sz w:val="28"/>
          <w:szCs w:val="28"/>
        </w:rPr>
      </w:pPr>
    </w:p>
    <w:p w14:paraId="6B9E256C" w14:textId="2D0EA36F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25A0B543" w14:textId="5242B0C1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07" w:name="_Toc64219517"/>
      <w:r w:rsidRPr="0027631F">
        <w:rPr>
          <w:rFonts w:ascii="Times New Roman" w:hAnsi="Times New Roman" w:cs="Times New Roman"/>
          <w:sz w:val="28"/>
          <w:szCs w:val="28"/>
        </w:rPr>
        <w:t>Б3.02 Выполнение и защита выпускной квалификационной работы</w:t>
      </w:r>
      <w:bookmarkEnd w:id="107"/>
    </w:p>
    <w:p w14:paraId="3612F597" w14:textId="77777777" w:rsidR="00ED61E5" w:rsidRPr="0027631F" w:rsidRDefault="00ED61E5" w:rsidP="00ED6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06478DA" w14:textId="77777777" w:rsidR="00ED61E5" w:rsidRPr="0027631F" w:rsidRDefault="00ED61E5" w:rsidP="00ED6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797CF23F" w14:textId="77777777" w:rsidR="00ED61E5" w:rsidRPr="0027631F" w:rsidRDefault="00ED61E5" w:rsidP="00ED61E5">
      <w:pPr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Б 3.02 Выполнение и защита выпускной квалификационной работы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ED61E5" w:rsidRPr="0027631F" w14:paraId="494DAC64" w14:textId="77777777" w:rsidTr="00054D99">
        <w:tc>
          <w:tcPr>
            <w:tcW w:w="4361" w:type="dxa"/>
          </w:tcPr>
          <w:p w14:paraId="49665DC9" w14:textId="77777777" w:rsidR="00ED61E5" w:rsidRPr="0027631F" w:rsidRDefault="00ED61E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7728CE72" w14:textId="77777777" w:rsidR="00ED61E5" w:rsidRPr="0027631F" w:rsidRDefault="00ED61E5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14:paraId="7384D0DD" w14:textId="77777777" w:rsidR="00ED61E5" w:rsidRPr="0027631F" w:rsidRDefault="00ED61E5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61E5" w:rsidRPr="0027631F" w14:paraId="33F7F041" w14:textId="77777777" w:rsidTr="00054D99">
        <w:tc>
          <w:tcPr>
            <w:tcW w:w="4361" w:type="dxa"/>
          </w:tcPr>
          <w:p w14:paraId="43DB46C7" w14:textId="77777777" w:rsidR="00ED61E5" w:rsidRPr="0027631F" w:rsidRDefault="00ED61E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4E3720F3" w14:textId="77777777" w:rsidR="00ED61E5" w:rsidRPr="0027631F" w:rsidRDefault="00ED61E5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</w:t>
            </w:r>
            <w:r w:rsidRPr="00276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и Безопасность жизнедеятельности»</w:t>
            </w:r>
          </w:p>
        </w:tc>
      </w:tr>
      <w:tr w:rsidR="00ED61E5" w:rsidRPr="0027631F" w14:paraId="007A83A0" w14:textId="77777777" w:rsidTr="00054D99">
        <w:tc>
          <w:tcPr>
            <w:tcW w:w="4361" w:type="dxa"/>
          </w:tcPr>
          <w:p w14:paraId="49C8CF9F" w14:textId="77777777" w:rsidR="00ED61E5" w:rsidRPr="0027631F" w:rsidRDefault="00ED61E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D1D0B7" w14:textId="77777777" w:rsidR="00ED61E5" w:rsidRPr="0027631F" w:rsidRDefault="00ED61E5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0740E10A" w14:textId="77777777" w:rsidR="00ED61E5" w:rsidRPr="0027631F" w:rsidRDefault="00ED61E5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5E6F7" w14:textId="77777777" w:rsidR="00ED61E5" w:rsidRPr="0027631F" w:rsidRDefault="00ED61E5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77184832" w14:textId="77777777" w:rsidR="00ED61E5" w:rsidRPr="0027631F" w:rsidRDefault="00ED61E5" w:rsidP="00ED61E5">
      <w:pPr>
        <w:rPr>
          <w:rFonts w:ascii="Times New Roman" w:hAnsi="Times New Roman" w:cs="Times New Roman"/>
          <w:b/>
          <w:sz w:val="28"/>
          <w:szCs w:val="28"/>
        </w:rPr>
      </w:pPr>
    </w:p>
    <w:p w14:paraId="79969368" w14:textId="77777777" w:rsidR="00ED61E5" w:rsidRPr="0027631F" w:rsidRDefault="00ED61E5" w:rsidP="003B3232">
      <w:pPr>
        <w:pStyle w:val="a9"/>
        <w:widowControl w:val="0"/>
        <w:numPr>
          <w:ilvl w:val="0"/>
          <w:numId w:val="69"/>
        </w:numPr>
        <w:spacing w:line="240" w:lineRule="auto"/>
        <w:rPr>
          <w:sz w:val="28"/>
          <w:szCs w:val="28"/>
        </w:rPr>
      </w:pPr>
      <w:r w:rsidRPr="0027631F">
        <w:rPr>
          <w:b/>
          <w:sz w:val="28"/>
          <w:szCs w:val="28"/>
        </w:rPr>
        <w:t xml:space="preserve">Цель изучения дисциплины: </w:t>
      </w:r>
    </w:p>
    <w:p w14:paraId="20A20215" w14:textId="77777777" w:rsidR="00ED61E5" w:rsidRPr="0027631F" w:rsidRDefault="00ED61E5" w:rsidP="00ED61E5">
      <w:pPr>
        <w:pStyle w:val="a6"/>
        <w:numPr>
          <w:ilvl w:val="0"/>
          <w:numId w:val="54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установление соответствия уровня подготовки выпускника в соответствии с </w:t>
      </w:r>
      <w:r w:rsidRPr="0027631F">
        <w:rPr>
          <w:rFonts w:ascii="Times New Roman" w:hAnsi="Times New Roman"/>
          <w:sz w:val="28"/>
          <w:szCs w:val="28"/>
        </w:rPr>
        <w:t xml:space="preserve">требованиями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ФГОС 3++ </w:t>
      </w:r>
      <w:r w:rsidRPr="0027631F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в области педагогического образования и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 выполнению профессиональных задач; определение уровня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у студентов личностных качеств и сформированности общекультурных и профессиональных компетенций;</w:t>
      </w:r>
    </w:p>
    <w:p w14:paraId="02369881" w14:textId="77777777" w:rsidR="00ED61E5" w:rsidRPr="0027631F" w:rsidRDefault="00ED61E5" w:rsidP="00ED61E5">
      <w:pPr>
        <w:pStyle w:val="a9"/>
        <w:widowControl w:val="0"/>
        <w:numPr>
          <w:ilvl w:val="0"/>
          <w:numId w:val="54"/>
        </w:numPr>
        <w:tabs>
          <w:tab w:val="left" w:pos="0"/>
        </w:tabs>
        <w:spacing w:line="240" w:lineRule="auto"/>
        <w:ind w:left="0" w:firstLine="720"/>
        <w:rPr>
          <w:spacing w:val="-8"/>
          <w:sz w:val="28"/>
          <w:szCs w:val="28"/>
        </w:rPr>
      </w:pPr>
      <w:r w:rsidRPr="0027631F">
        <w:rPr>
          <w:spacing w:val="-8"/>
          <w:sz w:val="28"/>
          <w:szCs w:val="28"/>
        </w:rPr>
        <w:t xml:space="preserve">формирование у студентов теоретической и методической подготовки в области преподавания биологии и безопасности жизнедеятельности; </w:t>
      </w:r>
    </w:p>
    <w:p w14:paraId="03853B2C" w14:textId="77777777" w:rsidR="00ED61E5" w:rsidRPr="0027631F" w:rsidRDefault="00ED61E5" w:rsidP="00ED61E5">
      <w:pPr>
        <w:pStyle w:val="a9"/>
        <w:widowControl w:val="0"/>
        <w:numPr>
          <w:ilvl w:val="0"/>
          <w:numId w:val="54"/>
        </w:numPr>
        <w:tabs>
          <w:tab w:val="left" w:pos="0"/>
        </w:tabs>
        <w:spacing w:line="240" w:lineRule="auto"/>
        <w:ind w:left="0" w:firstLine="720"/>
        <w:rPr>
          <w:spacing w:val="-8"/>
          <w:sz w:val="28"/>
          <w:szCs w:val="28"/>
        </w:rPr>
      </w:pPr>
      <w:r w:rsidRPr="0027631F">
        <w:rPr>
          <w:spacing w:val="-8"/>
          <w:sz w:val="28"/>
          <w:szCs w:val="28"/>
        </w:rPr>
        <w:t xml:space="preserve">освоение ключевых компетенций и компетентностей в области современных педагогических теорий и технологий в процессе преподавания биологии и безопасности жизнедеятельности; </w:t>
      </w:r>
    </w:p>
    <w:p w14:paraId="293BC434" w14:textId="77777777" w:rsidR="00ED61E5" w:rsidRPr="0027631F" w:rsidRDefault="00ED61E5" w:rsidP="00ED61E5">
      <w:pPr>
        <w:pStyle w:val="a9"/>
        <w:widowControl w:val="0"/>
        <w:numPr>
          <w:ilvl w:val="0"/>
          <w:numId w:val="54"/>
        </w:numPr>
        <w:tabs>
          <w:tab w:val="left" w:pos="0"/>
        </w:tabs>
        <w:spacing w:line="240" w:lineRule="auto"/>
        <w:ind w:left="0" w:firstLine="720"/>
        <w:rPr>
          <w:sz w:val="28"/>
          <w:szCs w:val="28"/>
        </w:rPr>
      </w:pPr>
      <w:r w:rsidRPr="0027631F">
        <w:rPr>
          <w:sz w:val="28"/>
          <w:szCs w:val="28"/>
        </w:rPr>
        <w:t xml:space="preserve">формирование у студентов систематизированных знаний о методологии и методах исследовательской деятельности в области </w:t>
      </w:r>
      <w:r w:rsidRPr="0027631F">
        <w:rPr>
          <w:spacing w:val="-8"/>
          <w:sz w:val="28"/>
          <w:szCs w:val="28"/>
        </w:rPr>
        <w:t>биологии и безопасности жизнедеятельности</w:t>
      </w:r>
      <w:r w:rsidRPr="0027631F">
        <w:rPr>
          <w:sz w:val="28"/>
          <w:szCs w:val="28"/>
        </w:rPr>
        <w:t xml:space="preserve"> и умений корректно осуществлять такую деятельность.</w:t>
      </w:r>
    </w:p>
    <w:p w14:paraId="74E2D8B8" w14:textId="77777777" w:rsidR="00ED61E5" w:rsidRPr="0027631F" w:rsidRDefault="00ED61E5" w:rsidP="003B3232">
      <w:pPr>
        <w:pStyle w:val="a9"/>
        <w:widowControl w:val="0"/>
        <w:numPr>
          <w:ilvl w:val="0"/>
          <w:numId w:val="69"/>
        </w:numPr>
        <w:spacing w:before="40" w:line="276" w:lineRule="auto"/>
        <w:ind w:left="0" w:firstLine="426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3DA0F3A2" w14:textId="77777777" w:rsidR="00ED61E5" w:rsidRPr="0027631F" w:rsidRDefault="00ED61E5" w:rsidP="00ED61E5">
      <w:pPr>
        <w:pStyle w:val="5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заключаются в оценке качества освоения студентом следующих аспектов основной образовательной программы:</w:t>
      </w:r>
    </w:p>
    <w:p w14:paraId="62AF558E" w14:textId="77777777" w:rsidR="00ED61E5" w:rsidRPr="0027631F" w:rsidRDefault="00ED61E5" w:rsidP="00ED6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76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области обучения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B722244" w14:textId="77777777" w:rsidR="00ED61E5" w:rsidRPr="0027631F" w:rsidRDefault="00ED61E5" w:rsidP="00ED61E5">
      <w:pPr>
        <w:widowControl w:val="0"/>
        <w:numPr>
          <w:ilvl w:val="0"/>
          <w:numId w:val="4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 гуманитарных, социальных, экономических, естественнонаучных и технологических знаний, востребованных обществом;</w:t>
      </w:r>
    </w:p>
    <w:p w14:paraId="64998A4E" w14:textId="77777777" w:rsidR="00ED61E5" w:rsidRPr="0027631F" w:rsidRDefault="00ED61E5" w:rsidP="00ED61E5">
      <w:pPr>
        <w:widowControl w:val="0"/>
        <w:numPr>
          <w:ilvl w:val="0"/>
          <w:numId w:val="49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бакалавров к работе в сфере педагогической деятельности на основе гармоничного сочетания научной, фундаментальной и профессиональной их подготовки;</w:t>
      </w:r>
    </w:p>
    <w:p w14:paraId="715BB90F" w14:textId="77777777" w:rsidR="00ED61E5" w:rsidRPr="0027631F" w:rsidRDefault="00ED61E5" w:rsidP="00ED61E5">
      <w:pPr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before="40" w:after="0" w:line="276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овладения универсальными и предметно-специализированными компетенциями, способствующими его социальной мобильности и устойчивости на рынке труда;</w:t>
      </w:r>
    </w:p>
    <w:p w14:paraId="66D775C6" w14:textId="77777777" w:rsidR="00ED61E5" w:rsidRPr="0027631F" w:rsidRDefault="00ED61E5" w:rsidP="00ED61E5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360" w:firstLine="426"/>
        <w:rPr>
          <w:sz w:val="28"/>
          <w:szCs w:val="28"/>
        </w:rPr>
      </w:pPr>
      <w:r w:rsidRPr="0027631F">
        <w:rPr>
          <w:sz w:val="28"/>
          <w:szCs w:val="28"/>
        </w:rPr>
        <w:t>– становление и развитие у студентов профессиональной позиции в области формирования целостной системы биологических понятий, а также основ безопасности жизнедеятельности в соответствии с современной моделью воспитания и обучения;</w:t>
      </w:r>
    </w:p>
    <w:p w14:paraId="72CE1A8C" w14:textId="77777777" w:rsidR="00ED61E5" w:rsidRPr="0027631F" w:rsidRDefault="00ED61E5" w:rsidP="00ED61E5">
      <w:pPr>
        <w:pStyle w:val="Default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– формирование понимания студентами роли индивидуально-личностной ориентации обучения, принципа креативности в освоении биологических знаний и  основ безопасности жизнедеятельности</w:t>
      </w:r>
    </w:p>
    <w:p w14:paraId="67DD6318" w14:textId="77777777" w:rsidR="00ED61E5" w:rsidRPr="0027631F" w:rsidRDefault="00ED61E5" w:rsidP="00ED61E5">
      <w:pPr>
        <w:pStyle w:val="a9"/>
        <w:widowControl w:val="0"/>
        <w:tabs>
          <w:tab w:val="clear" w:pos="1804"/>
        </w:tabs>
        <w:spacing w:line="240" w:lineRule="auto"/>
        <w:ind w:left="360" w:firstLine="426"/>
        <w:rPr>
          <w:spacing w:val="-8"/>
          <w:sz w:val="28"/>
          <w:szCs w:val="28"/>
        </w:rPr>
      </w:pPr>
      <w:r w:rsidRPr="0027631F">
        <w:rPr>
          <w:sz w:val="28"/>
          <w:szCs w:val="28"/>
        </w:rPr>
        <w:t>– освоение технологий процесса</w:t>
      </w:r>
      <w:r w:rsidRPr="0027631F">
        <w:rPr>
          <w:spacing w:val="-8"/>
          <w:sz w:val="28"/>
          <w:szCs w:val="28"/>
        </w:rPr>
        <w:t xml:space="preserve">  преподавания биологии и безопасности жизнедеятельности;</w:t>
      </w:r>
    </w:p>
    <w:p w14:paraId="332F81D6" w14:textId="77777777" w:rsidR="00ED61E5" w:rsidRPr="0027631F" w:rsidRDefault="00ED61E5" w:rsidP="00ED61E5">
      <w:pPr>
        <w:pStyle w:val="a9"/>
        <w:widowControl w:val="0"/>
        <w:tabs>
          <w:tab w:val="clear" w:pos="1804"/>
        </w:tabs>
        <w:spacing w:line="240" w:lineRule="auto"/>
        <w:ind w:left="360" w:firstLine="426"/>
        <w:rPr>
          <w:sz w:val="28"/>
          <w:szCs w:val="28"/>
        </w:rPr>
      </w:pPr>
      <w:r w:rsidRPr="0027631F">
        <w:rPr>
          <w:sz w:val="28"/>
          <w:szCs w:val="28"/>
        </w:rPr>
        <w:t>– развитие педагогического мышления студента, овладение современными программами и технологиями формирования у учащихся  целостной системы знаний основ безопасности жизнедеятельности и биологии.</w:t>
      </w:r>
    </w:p>
    <w:p w14:paraId="4094BAB8" w14:textId="77777777" w:rsidR="00ED61E5" w:rsidRPr="0027631F" w:rsidRDefault="00ED61E5" w:rsidP="00ED61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76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области воспитания личности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4CC05BA" w14:textId="77777777" w:rsidR="00ED61E5" w:rsidRPr="0027631F" w:rsidRDefault="00ED61E5" w:rsidP="00ED61E5">
      <w:pPr>
        <w:widowControl w:val="0"/>
        <w:numPr>
          <w:ilvl w:val="0"/>
          <w:numId w:val="50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социально-личностных качеств выпускников: целеустремленности, организованности, трудолюбия, коммуникабельности, умению работать в коллективе, ответственности за конечный результат своей профессиональной деятельности, гражданственности, толерантности; </w:t>
      </w:r>
    </w:p>
    <w:p w14:paraId="42048517" w14:textId="77777777" w:rsidR="00ED61E5" w:rsidRPr="0027631F" w:rsidRDefault="00ED61E5" w:rsidP="00ED61E5">
      <w:pPr>
        <w:widowControl w:val="0"/>
        <w:numPr>
          <w:ilvl w:val="0"/>
          <w:numId w:val="50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культуры, способности самостоятельно приобретать и применять новые знания и умения.</w:t>
      </w:r>
    </w:p>
    <w:p w14:paraId="42729900" w14:textId="77777777" w:rsidR="00ED61E5" w:rsidRPr="0027631F" w:rsidRDefault="00ED61E5" w:rsidP="00ED61E5">
      <w:pPr>
        <w:pStyle w:val="a9"/>
        <w:widowControl w:val="0"/>
        <w:tabs>
          <w:tab w:val="clear" w:pos="1804"/>
        </w:tabs>
        <w:spacing w:line="240" w:lineRule="auto"/>
        <w:ind w:left="0" w:firstLine="426"/>
        <w:rPr>
          <w:sz w:val="28"/>
          <w:szCs w:val="28"/>
        </w:rPr>
      </w:pPr>
    </w:p>
    <w:p w14:paraId="41646014" w14:textId="77777777" w:rsidR="00ED61E5" w:rsidRPr="0027631F" w:rsidRDefault="00ED61E5" w:rsidP="003B3232">
      <w:pPr>
        <w:pStyle w:val="a6"/>
        <w:numPr>
          <w:ilvl w:val="0"/>
          <w:numId w:val="6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2C6B941" w14:textId="77777777" w:rsidR="00ED61E5" w:rsidRPr="0027631F" w:rsidRDefault="00ED61E5" w:rsidP="00ED61E5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5CBDD238" w14:textId="77777777" w:rsidR="00ED61E5" w:rsidRPr="0027631F" w:rsidRDefault="00ED61E5" w:rsidP="00ED61E5">
      <w:pPr>
        <w:pStyle w:val="a9"/>
        <w:widowControl w:val="0"/>
        <w:tabs>
          <w:tab w:val="clear" w:pos="1804"/>
        </w:tabs>
        <w:spacing w:line="240" w:lineRule="auto"/>
        <w:ind w:left="0" w:firstLine="709"/>
        <w:rPr>
          <w:i/>
          <w:sz w:val="28"/>
          <w:szCs w:val="28"/>
        </w:rPr>
      </w:pPr>
      <w:r w:rsidRPr="0027631F">
        <w:rPr>
          <w:i/>
          <w:sz w:val="28"/>
          <w:szCs w:val="28"/>
        </w:rPr>
        <w:t xml:space="preserve">Знать: </w:t>
      </w:r>
    </w:p>
    <w:p w14:paraId="7936A5DA" w14:textId="77777777" w:rsidR="00ED61E5" w:rsidRPr="0027631F" w:rsidRDefault="00ED61E5" w:rsidP="00ED61E5">
      <w:pPr>
        <w:pStyle w:val="a6"/>
        <w:numPr>
          <w:ilvl w:val="0"/>
          <w:numId w:val="55"/>
        </w:numPr>
        <w:tabs>
          <w:tab w:val="left" w:pos="0"/>
          <w:tab w:val="right" w:leader="underscore" w:pos="963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ситуаций, </w:t>
      </w:r>
    </w:p>
    <w:p w14:paraId="40859189" w14:textId="77777777" w:rsidR="00ED61E5" w:rsidRPr="0027631F" w:rsidRDefault="00ED61E5" w:rsidP="00ED61E5">
      <w:pPr>
        <w:pStyle w:val="a6"/>
        <w:numPr>
          <w:ilvl w:val="0"/>
          <w:numId w:val="55"/>
        </w:numPr>
        <w:tabs>
          <w:tab w:val="left" w:pos="0"/>
          <w:tab w:val="right" w:leader="underscore" w:pos="963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</w:rPr>
        <w:t>способы психологического и педагогического изучения; закономерности психического развития и особенности их проявления в учебном процессе в разные возрастные периоды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5F2CF9A1" w14:textId="77777777" w:rsidR="00ED61E5" w:rsidRPr="0027631F" w:rsidRDefault="00ED61E5" w:rsidP="00ED61E5">
      <w:pPr>
        <w:pStyle w:val="a6"/>
        <w:numPr>
          <w:ilvl w:val="0"/>
          <w:numId w:val="55"/>
        </w:numPr>
        <w:tabs>
          <w:tab w:val="left" w:pos="0"/>
          <w:tab w:val="right" w:leader="underscore" w:pos="963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базовые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5B716C8E" w14:textId="77777777" w:rsidR="00ED61E5" w:rsidRPr="0027631F" w:rsidRDefault="00ED61E5" w:rsidP="00ED61E5">
      <w:pPr>
        <w:pStyle w:val="a6"/>
        <w:numPr>
          <w:ilvl w:val="0"/>
          <w:numId w:val="59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</w:rPr>
        <w:t xml:space="preserve">основы </w:t>
      </w:r>
      <w:r w:rsidRPr="0027631F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обеспечения охраны жизни и здоровья </w:t>
      </w:r>
      <w:r w:rsidRPr="0027631F">
        <w:rPr>
          <w:rFonts w:ascii="Times New Roman" w:eastAsia="Times New Roman" w:hAnsi="Times New Roman"/>
          <w:sz w:val="28"/>
          <w:szCs w:val="28"/>
        </w:rPr>
        <w:t>участников образовательного процесса;</w:t>
      </w:r>
      <w:r w:rsidRPr="0027631F">
        <w:rPr>
          <w:rFonts w:ascii="Times New Roman" w:hAnsi="Times New Roman"/>
          <w:sz w:val="28"/>
          <w:szCs w:val="28"/>
        </w:rPr>
        <w:t xml:space="preserve"> </w:t>
      </w:r>
    </w:p>
    <w:p w14:paraId="295E5FF9" w14:textId="77777777" w:rsidR="00ED61E5" w:rsidRPr="0027631F" w:rsidRDefault="00ED61E5" w:rsidP="00ED61E5">
      <w:pPr>
        <w:pStyle w:val="a6"/>
        <w:numPr>
          <w:ilvl w:val="0"/>
          <w:numId w:val="59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>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 по биологии и безопасности жизнедеятельности, оценивать программное обеспечение и перспективы его использования с учетом решаемых профессиональных задач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2494ABE0" w14:textId="77777777" w:rsidR="00ED61E5" w:rsidRPr="0027631F" w:rsidRDefault="00ED61E5" w:rsidP="00ED61E5">
      <w:pPr>
        <w:pStyle w:val="a6"/>
        <w:numPr>
          <w:ilvl w:val="0"/>
          <w:numId w:val="58"/>
        </w:num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осуществления социализации и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профессионального самоопределения обучающихся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способы обеспечения трансляции передового профессионального опыта по биологии и безопасности жизнедеятельности, способы разработки психологические и педагогические рекомендации по личностно-профессиональному развитию будущего специалиста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, </w:t>
      </w:r>
    </w:p>
    <w:p w14:paraId="769270BC" w14:textId="77777777" w:rsidR="00ED61E5" w:rsidRPr="0027631F" w:rsidRDefault="00ED61E5" w:rsidP="00ED61E5">
      <w:pPr>
        <w:pStyle w:val="a6"/>
        <w:numPr>
          <w:ilvl w:val="0"/>
          <w:numId w:val="55"/>
        </w:numPr>
        <w:tabs>
          <w:tab w:val="left" w:pos="0"/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знаниями о системе и методах обеспечения национальной безопасности, </w:t>
      </w:r>
      <w:r w:rsidRPr="0027631F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нормативно-правового обеспечения образования для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защиты личной, общественной и государственной безопасности, </w:t>
      </w:r>
      <w:r w:rsidRPr="0027631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 правила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ликвидации последствий чрезвычайных ситуаций, </w:t>
      </w:r>
      <w:r w:rsidRPr="0027631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 правила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организации мероприятий в области ГО и РСЧС в образовательном учреждении</w:t>
      </w:r>
      <w:r w:rsidRPr="0027631F">
        <w:rPr>
          <w:rFonts w:ascii="Times New Roman" w:hAnsi="Times New Roman"/>
          <w:bCs/>
          <w:sz w:val="28"/>
          <w:szCs w:val="28"/>
        </w:rPr>
        <w:t xml:space="preserve"> , </w:t>
      </w:r>
    </w:p>
    <w:p w14:paraId="6AFBDD9F" w14:textId="77777777" w:rsidR="00ED61E5" w:rsidRPr="0027631F" w:rsidRDefault="00ED61E5" w:rsidP="00ED61E5">
      <w:pPr>
        <w:pStyle w:val="a9"/>
        <w:widowControl w:val="0"/>
        <w:numPr>
          <w:ilvl w:val="0"/>
          <w:numId w:val="55"/>
        </w:numPr>
        <w:spacing w:line="240" w:lineRule="auto"/>
        <w:ind w:left="0" w:firstLine="709"/>
        <w:rPr>
          <w:sz w:val="28"/>
          <w:szCs w:val="28"/>
        </w:rPr>
      </w:pPr>
      <w:r w:rsidRPr="0027631F">
        <w:rPr>
          <w:sz w:val="28"/>
          <w:szCs w:val="28"/>
        </w:rPr>
        <w:t>основные тенденции развития системы современного биологического образования</w:t>
      </w:r>
      <w:r w:rsidRPr="0027631F">
        <w:rPr>
          <w:spacing w:val="-8"/>
          <w:sz w:val="28"/>
          <w:szCs w:val="28"/>
        </w:rPr>
        <w:t xml:space="preserve"> и безопасности жизнедеятельности</w:t>
      </w:r>
      <w:r w:rsidRPr="0027631F">
        <w:rPr>
          <w:sz w:val="28"/>
          <w:szCs w:val="28"/>
        </w:rPr>
        <w:t xml:space="preserve">; </w:t>
      </w:r>
    </w:p>
    <w:p w14:paraId="5B720A61" w14:textId="77777777" w:rsidR="00ED61E5" w:rsidRPr="0027631F" w:rsidRDefault="00ED61E5" w:rsidP="00ED61E5">
      <w:pPr>
        <w:pStyle w:val="a9"/>
        <w:widowControl w:val="0"/>
        <w:numPr>
          <w:ilvl w:val="0"/>
          <w:numId w:val="55"/>
        </w:numPr>
        <w:spacing w:line="240" w:lineRule="auto"/>
        <w:ind w:left="0" w:firstLine="709"/>
        <w:rPr>
          <w:spacing w:val="-8"/>
          <w:sz w:val="28"/>
          <w:szCs w:val="28"/>
        </w:rPr>
      </w:pPr>
      <w:r w:rsidRPr="0027631F">
        <w:rPr>
          <w:sz w:val="28"/>
          <w:szCs w:val="28"/>
        </w:rPr>
        <w:t>методы, формы, методические приемы, направленные на освоение знаний по биологии и безопасности жизнедеятельности;</w:t>
      </w:r>
    </w:p>
    <w:p w14:paraId="4105218D" w14:textId="77777777" w:rsidR="00ED61E5" w:rsidRPr="0027631F" w:rsidRDefault="00ED61E5" w:rsidP="00ED61E5">
      <w:pPr>
        <w:pStyle w:val="a9"/>
        <w:widowControl w:val="0"/>
        <w:numPr>
          <w:ilvl w:val="0"/>
          <w:numId w:val="55"/>
        </w:numPr>
        <w:spacing w:line="240" w:lineRule="auto"/>
        <w:ind w:left="0" w:firstLine="709"/>
        <w:rPr>
          <w:spacing w:val="-8"/>
          <w:sz w:val="28"/>
          <w:szCs w:val="28"/>
        </w:rPr>
      </w:pPr>
      <w:r w:rsidRPr="0027631F">
        <w:rPr>
          <w:sz w:val="28"/>
          <w:szCs w:val="28"/>
        </w:rPr>
        <w:t>современные развивающие и здоровьесберегающие технологии;</w:t>
      </w:r>
      <w:r w:rsidRPr="0027631F">
        <w:rPr>
          <w:bCs/>
          <w:sz w:val="28"/>
          <w:szCs w:val="28"/>
        </w:rPr>
        <w:t xml:space="preserve"> основные принципы отбора, построения и структурирования содержания биологического</w:t>
      </w:r>
      <w:r w:rsidRPr="0027631F">
        <w:rPr>
          <w:spacing w:val="-8"/>
          <w:sz w:val="28"/>
          <w:szCs w:val="28"/>
        </w:rPr>
        <w:t xml:space="preserve"> образования и безопасности жизнедеятельности;</w:t>
      </w:r>
    </w:p>
    <w:p w14:paraId="7CE4F0CA" w14:textId="77777777" w:rsidR="00ED61E5" w:rsidRPr="0027631F" w:rsidRDefault="00ED61E5" w:rsidP="00ED61E5">
      <w:pPr>
        <w:pStyle w:val="a9"/>
        <w:widowControl w:val="0"/>
        <w:numPr>
          <w:ilvl w:val="0"/>
          <w:numId w:val="55"/>
        </w:numPr>
        <w:spacing w:line="240" w:lineRule="auto"/>
        <w:ind w:left="0" w:firstLine="709"/>
        <w:rPr>
          <w:sz w:val="28"/>
          <w:szCs w:val="28"/>
        </w:rPr>
      </w:pPr>
      <w:r w:rsidRPr="0027631F">
        <w:rPr>
          <w:bCs/>
          <w:sz w:val="28"/>
          <w:szCs w:val="28"/>
        </w:rPr>
        <w:t>характеристику  личностных, метапредметных и предметных результатов обучения; основные способы оценивания результатов обучения.</w:t>
      </w:r>
    </w:p>
    <w:p w14:paraId="75F67C07" w14:textId="77777777" w:rsidR="00ED61E5" w:rsidRPr="0027631F" w:rsidRDefault="00ED61E5" w:rsidP="00ED61E5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>Уметь:</w:t>
      </w:r>
    </w:p>
    <w:p w14:paraId="0C01021F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>эффективно применять знания правовых основ в области биологии и безопасности жизнедеятельности в своей работе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1DBB1031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</w:rPr>
        <w:t xml:space="preserve">применять </w:t>
      </w:r>
      <w:r w:rsidRPr="0027631F">
        <w:rPr>
          <w:rFonts w:ascii="Times New Roman" w:eastAsia="Times New Roman" w:hAnsi="Times New Roman"/>
          <w:color w:val="000000"/>
          <w:sz w:val="28"/>
          <w:szCs w:val="28"/>
        </w:rPr>
        <w:t>приемы оказания первой помощи</w:t>
      </w:r>
      <w:r w:rsidRPr="0027631F">
        <w:rPr>
          <w:rFonts w:ascii="Times New Roman" w:eastAsia="Times New Roman" w:hAnsi="Times New Roman"/>
          <w:sz w:val="28"/>
          <w:szCs w:val="28"/>
        </w:rPr>
        <w:t xml:space="preserve">  на уроках и во внеурочной деятельности,  </w:t>
      </w:r>
    </w:p>
    <w:p w14:paraId="2C68F2BB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</w:rPr>
        <w:t xml:space="preserve">использовать методы психологической и педагогической диагностики для решения различных профессиональных задач </w:t>
      </w:r>
      <w:r w:rsidRPr="0027631F">
        <w:rPr>
          <w:rFonts w:ascii="Times New Roman" w:hAnsi="Times New Roman"/>
          <w:bCs/>
          <w:sz w:val="28"/>
          <w:szCs w:val="28"/>
        </w:rPr>
        <w:t>в области биологии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5134BBFC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использовать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профессиональную этику и речевую культуру для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генерации новых идей в области развития образования</w:t>
      </w:r>
      <w:r w:rsidRPr="0027631F">
        <w:rPr>
          <w:rFonts w:ascii="Times New Roman" w:hAnsi="Times New Roman"/>
          <w:bCs/>
          <w:sz w:val="28"/>
          <w:szCs w:val="28"/>
        </w:rPr>
        <w:t xml:space="preserve"> в области биологии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>,</w:t>
      </w:r>
    </w:p>
    <w:p w14:paraId="6F1C9A65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</w:rPr>
        <w:t>адекватно относиться к обеспечению охраны жизни</w:t>
      </w:r>
      <w:r w:rsidRPr="0027631F">
        <w:rPr>
          <w:rFonts w:ascii="Times New Roman" w:hAnsi="Times New Roman"/>
          <w:sz w:val="28"/>
          <w:szCs w:val="28"/>
        </w:rPr>
        <w:t xml:space="preserve"> и здоровья обучающихся на уроках </w:t>
      </w:r>
      <w:r w:rsidRPr="0027631F">
        <w:rPr>
          <w:rFonts w:ascii="Times New Roman" w:hAnsi="Times New Roman"/>
          <w:bCs/>
          <w:sz w:val="28"/>
          <w:szCs w:val="28"/>
        </w:rPr>
        <w:t>биологии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 и во внеурочной деятельности, </w:t>
      </w:r>
    </w:p>
    <w:p w14:paraId="375C0B74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учитывать в педагогическом взаимодействии различные особенности учащихся, проектировать  элективные курсы </w:t>
      </w:r>
      <w:r w:rsidRPr="0027631F">
        <w:rPr>
          <w:rFonts w:ascii="Times New Roman" w:hAnsi="Times New Roman"/>
          <w:bCs/>
          <w:sz w:val="28"/>
          <w:szCs w:val="28"/>
        </w:rPr>
        <w:t>по биологии и безопасности жизнедеятельности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последних достижений наук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 , </w:t>
      </w:r>
    </w:p>
    <w:p w14:paraId="6130373B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рганизовывать и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педагогическое сопровождение обучающихся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11C3C753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фиксировать появление новых знаний </w:t>
      </w:r>
      <w:r w:rsidRPr="0027631F">
        <w:rPr>
          <w:rFonts w:ascii="Times New Roman" w:hAnsi="Times New Roman"/>
          <w:bCs/>
          <w:sz w:val="28"/>
          <w:szCs w:val="28"/>
        </w:rPr>
        <w:t>по биологии и безопасности жизнедеятельности</w:t>
      </w: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ходе дискуссий и распространять эти знания среди учащихся в виде подведения итогов в работе с современными азами данных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1EC27C6B" w14:textId="77777777" w:rsidR="00ED61E5" w:rsidRPr="0027631F" w:rsidRDefault="00ED61E5" w:rsidP="00ED61E5">
      <w:pPr>
        <w:pStyle w:val="a6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использовать полученные знания для организации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взаимодействия с ведомственными структурами (МО, МВД, МЧС, ФСБ, ГИБДД) по вопросам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национальной безопасности</w:t>
      </w:r>
      <w:r w:rsidRPr="0027631F">
        <w:rPr>
          <w:rFonts w:ascii="Times New Roman" w:hAnsi="Times New Roman"/>
          <w:bCs/>
          <w:sz w:val="28"/>
          <w:szCs w:val="28"/>
        </w:rPr>
        <w:t xml:space="preserve"> , </w:t>
      </w:r>
    </w:p>
    <w:p w14:paraId="262BD05E" w14:textId="77777777" w:rsidR="00ED61E5" w:rsidRPr="0027631F" w:rsidRDefault="00ED61E5" w:rsidP="00ED61E5">
      <w:pPr>
        <w:pStyle w:val="a6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анализировать конструировать педагогический процесс, на основе современных педагогических технологий; отбирать содержание, методы и формы работы в области биологического образования</w:t>
      </w:r>
      <w:r w:rsidRPr="0027631F">
        <w:rPr>
          <w:rFonts w:ascii="Times New Roman" w:hAnsi="Times New Roman"/>
          <w:spacing w:val="-8"/>
          <w:sz w:val="28"/>
          <w:szCs w:val="28"/>
        </w:rPr>
        <w:t xml:space="preserve">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79E5622A" w14:textId="77777777" w:rsidR="00ED61E5" w:rsidRPr="0027631F" w:rsidRDefault="00ED61E5" w:rsidP="00ED61E5">
      <w:pPr>
        <w:pStyle w:val="a6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анализировать и подбирать диагностические методики с учетом поставленных задач, возрастных особенностей и различных разделов программы; </w:t>
      </w:r>
    </w:p>
    <w:p w14:paraId="6FF3D20D" w14:textId="77777777" w:rsidR="00ED61E5" w:rsidRPr="0027631F" w:rsidRDefault="00ED61E5" w:rsidP="00ED61E5">
      <w:pPr>
        <w:pStyle w:val="a6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проводить исследование состояния процесса биологического образования и безопасности жизнедеятельности на основе постановки педагогического эксперимента. </w:t>
      </w:r>
    </w:p>
    <w:p w14:paraId="77CE3308" w14:textId="77777777" w:rsidR="00ED61E5" w:rsidRPr="0027631F" w:rsidRDefault="00ED61E5" w:rsidP="00ED61E5">
      <w:pPr>
        <w:pStyle w:val="a6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i/>
          <w:sz w:val="28"/>
          <w:szCs w:val="28"/>
        </w:rPr>
        <w:t xml:space="preserve">Владеть: </w:t>
      </w:r>
    </w:p>
    <w:p w14:paraId="3C88B2EA" w14:textId="77777777" w:rsidR="00ED61E5" w:rsidRPr="0027631F" w:rsidRDefault="00ED61E5" w:rsidP="00ED61E5">
      <w:pPr>
        <w:pStyle w:val="a6"/>
        <w:numPr>
          <w:ilvl w:val="0"/>
          <w:numId w:val="6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Cs/>
          <w:sz w:val="28"/>
          <w:szCs w:val="28"/>
        </w:rPr>
        <w:t xml:space="preserve">методиками использования нормативных правовых документов в работе по биологии и безопасности жизнедеятельности; </w:t>
      </w:r>
      <w:r w:rsidRPr="0027631F">
        <w:rPr>
          <w:rFonts w:ascii="Times New Roman" w:hAnsi="Times New Roman"/>
          <w:sz w:val="28"/>
          <w:szCs w:val="28"/>
        </w:rPr>
        <w:t xml:space="preserve">организации и проведения мероприятий, направленных на защиту и обеспечение безопасности; </w:t>
      </w:r>
    </w:p>
    <w:p w14:paraId="6344A255" w14:textId="77777777" w:rsidR="00ED61E5" w:rsidRPr="0027631F" w:rsidRDefault="00ED61E5" w:rsidP="00ED61E5">
      <w:pPr>
        <w:pStyle w:val="a6"/>
        <w:numPr>
          <w:ilvl w:val="0"/>
          <w:numId w:val="6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</w:rPr>
        <w:t xml:space="preserve">способами осуществления психолого-педагогической поддержки и сопровождения </w:t>
      </w:r>
      <w:r w:rsidRPr="0027631F">
        <w:rPr>
          <w:rFonts w:ascii="Times New Roman" w:eastAsia="Times New Roman" w:hAnsi="Times New Roman"/>
          <w:color w:val="000000"/>
          <w:sz w:val="28"/>
          <w:szCs w:val="28"/>
        </w:rPr>
        <w:t xml:space="preserve">учебно-воспитательного процесса </w:t>
      </w:r>
      <w:r w:rsidRPr="0027631F">
        <w:rPr>
          <w:rFonts w:ascii="Times New Roman" w:hAnsi="Times New Roman"/>
          <w:bCs/>
          <w:sz w:val="28"/>
          <w:szCs w:val="28"/>
        </w:rPr>
        <w:t>по биологии и безопасности жизнедеятельности</w:t>
      </w:r>
      <w:r w:rsidRPr="002763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5B148339" w14:textId="77777777" w:rsidR="00ED61E5" w:rsidRPr="0027631F" w:rsidRDefault="00ED61E5" w:rsidP="00ED61E5">
      <w:pPr>
        <w:pStyle w:val="a6"/>
        <w:numPr>
          <w:ilvl w:val="0"/>
          <w:numId w:val="6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основами профессиональной этики и речевой культуры для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с другими субъектами образовательного процесса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3CFB1493" w14:textId="77777777" w:rsidR="00ED61E5" w:rsidRPr="0027631F" w:rsidRDefault="00ED61E5" w:rsidP="00ED61E5">
      <w:pPr>
        <w:pStyle w:val="a6"/>
        <w:numPr>
          <w:ilvl w:val="0"/>
          <w:numId w:val="6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</w:rPr>
        <w:t>способностью уважительно и бережно относиться к своему здоровью и здоровью обучающихся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07511057" w14:textId="77777777" w:rsidR="00ED61E5" w:rsidRPr="0027631F" w:rsidRDefault="00ED61E5" w:rsidP="00ED61E5">
      <w:pPr>
        <w:pStyle w:val="a6"/>
        <w:numPr>
          <w:ilvl w:val="0"/>
          <w:numId w:val="6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>навыками работы с программными средствами общего и профессионального назначения; базовыми программными методами защиты информации при работе с компьютерными системами и организационными мерами и приемами антивирусной защиты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4BEC9147" w14:textId="77777777" w:rsidR="00ED61E5" w:rsidRPr="0027631F" w:rsidRDefault="00ED61E5" w:rsidP="00ED61E5">
      <w:pPr>
        <w:pStyle w:val="a6"/>
        <w:numPr>
          <w:ilvl w:val="0"/>
          <w:numId w:val="6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и быть готовым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  <w:r w:rsidRPr="0027631F">
        <w:rPr>
          <w:rFonts w:ascii="Times New Roman" w:hAnsi="Times New Roman"/>
          <w:sz w:val="28"/>
          <w:szCs w:val="28"/>
        </w:rPr>
        <w:t xml:space="preserve">, </w:t>
      </w:r>
    </w:p>
    <w:p w14:paraId="4D8E290F" w14:textId="77777777" w:rsidR="00ED61E5" w:rsidRPr="0027631F" w:rsidRDefault="00ED61E5" w:rsidP="00ED61E5">
      <w:pPr>
        <w:pStyle w:val="a6"/>
        <w:numPr>
          <w:ilvl w:val="0"/>
          <w:numId w:val="6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631F">
        <w:rPr>
          <w:rFonts w:ascii="Times New Roman" w:eastAsia="Times New Roman" w:hAnsi="Times New Roman"/>
          <w:bCs/>
          <w:sz w:val="28"/>
          <w:szCs w:val="28"/>
          <w:lang w:eastAsia="ru-RU"/>
        </w:rPr>
        <w:t>навыками убеждения, способностью грамотно донести до окружающих информацию о существующих угрозах и рисках</w:t>
      </w:r>
      <w:r w:rsidRPr="0027631F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61C9FD3D" w14:textId="77777777" w:rsidR="00ED61E5" w:rsidRPr="0027631F" w:rsidRDefault="00ED61E5" w:rsidP="00ED61E5">
      <w:pPr>
        <w:pStyle w:val="a6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навыками применения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нормативно-правовой базы в области обеспечения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национальной безопасности и навыками, необходимыми для участия в обеспечении защиты личной, общественной и государственной безопасности</w:t>
      </w:r>
      <w:r w:rsidRPr="0027631F">
        <w:rPr>
          <w:rFonts w:ascii="Times New Roman" w:hAnsi="Times New Roman"/>
          <w:bCs/>
          <w:sz w:val="28"/>
          <w:szCs w:val="28"/>
        </w:rPr>
        <w:t xml:space="preserve"> , </w:t>
      </w:r>
    </w:p>
    <w:p w14:paraId="1D04F05E" w14:textId="77777777" w:rsidR="00ED61E5" w:rsidRPr="0027631F" w:rsidRDefault="00ED61E5" w:rsidP="00ED61E5">
      <w:pPr>
        <w:pStyle w:val="a6"/>
        <w:numPr>
          <w:ilvl w:val="0"/>
          <w:numId w:val="6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навыками самостоятельного овладения новыми знаниями </w:t>
      </w:r>
      <w:r w:rsidRPr="0027631F">
        <w:rPr>
          <w:rFonts w:ascii="Times New Roman" w:hAnsi="Times New Roman"/>
          <w:bCs/>
          <w:sz w:val="28"/>
          <w:szCs w:val="28"/>
        </w:rPr>
        <w:t>по биологии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 на основе современных образовательных и информационных технологий;</w:t>
      </w:r>
      <w:r w:rsidRPr="0027631F">
        <w:rPr>
          <w:rFonts w:ascii="Times New Roman" w:hAnsi="Times New Roman"/>
          <w:i/>
          <w:sz w:val="28"/>
          <w:szCs w:val="28"/>
        </w:rPr>
        <w:t xml:space="preserve"> </w:t>
      </w:r>
      <w:r w:rsidRPr="0027631F">
        <w:rPr>
          <w:rFonts w:ascii="Times New Roman" w:hAnsi="Times New Roman"/>
          <w:sz w:val="28"/>
          <w:szCs w:val="28"/>
        </w:rPr>
        <w:t>с</w:t>
      </w:r>
    </w:p>
    <w:p w14:paraId="61860C81" w14:textId="77777777" w:rsidR="00ED61E5" w:rsidRPr="0027631F" w:rsidRDefault="00ED61E5" w:rsidP="00ED61E5">
      <w:pPr>
        <w:pStyle w:val="a6"/>
        <w:numPr>
          <w:ilvl w:val="0"/>
          <w:numId w:val="6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пособами анализа различных программ и УМК; способами составления элементов программ по разделам биологии и безопасности жизнедеятельности с учетом требований </w:t>
      </w:r>
      <w:r w:rsidRPr="0027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ФГОС 3++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6E9AA034" w14:textId="77777777" w:rsidR="00ED61E5" w:rsidRPr="0027631F" w:rsidRDefault="00ED61E5" w:rsidP="00ED61E5">
      <w:pPr>
        <w:pStyle w:val="a6"/>
        <w:numPr>
          <w:ilvl w:val="0"/>
          <w:numId w:val="63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интегрированным подходом к составлению программ; способами классификации и выбора методов и приемов руководства работой учащихся </w:t>
      </w:r>
      <w:r w:rsidRPr="0027631F">
        <w:rPr>
          <w:rFonts w:ascii="Times New Roman" w:hAnsi="Times New Roman"/>
          <w:bCs/>
          <w:sz w:val="28"/>
          <w:szCs w:val="28"/>
        </w:rPr>
        <w:t>по биологии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 различных возрастных групп; </w:t>
      </w:r>
    </w:p>
    <w:p w14:paraId="3D00E7F2" w14:textId="77777777" w:rsidR="00ED61E5" w:rsidRPr="0027631F" w:rsidRDefault="00ED61E5" w:rsidP="00ED61E5">
      <w:pPr>
        <w:pStyle w:val="a6"/>
        <w:numPr>
          <w:ilvl w:val="0"/>
          <w:numId w:val="63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 xml:space="preserve">планированием самостоятельной исследовательской деятельностью учащихся </w:t>
      </w:r>
      <w:r w:rsidRPr="0027631F">
        <w:rPr>
          <w:rFonts w:ascii="Times New Roman" w:hAnsi="Times New Roman"/>
          <w:bCs/>
          <w:sz w:val="28"/>
          <w:szCs w:val="28"/>
        </w:rPr>
        <w:t>по биологии и безопасности жизнедеятельности</w:t>
      </w:r>
      <w:r w:rsidRPr="0027631F">
        <w:rPr>
          <w:rFonts w:ascii="Times New Roman" w:hAnsi="Times New Roman"/>
          <w:sz w:val="28"/>
          <w:szCs w:val="28"/>
        </w:rPr>
        <w:t xml:space="preserve">; </w:t>
      </w:r>
    </w:p>
    <w:p w14:paraId="66CF0EE5" w14:textId="77777777" w:rsidR="00ED61E5" w:rsidRPr="0027631F" w:rsidRDefault="00ED61E5" w:rsidP="00ED61E5">
      <w:pPr>
        <w:pStyle w:val="a6"/>
        <w:numPr>
          <w:ilvl w:val="0"/>
          <w:numId w:val="63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диагностикой уровня биологических знаний и знаний основ безопасности жизнедеятельности.</w:t>
      </w:r>
    </w:p>
    <w:p w14:paraId="307B5B2F" w14:textId="77777777" w:rsidR="00ED61E5" w:rsidRPr="0027631F" w:rsidRDefault="00ED61E5" w:rsidP="003B3232">
      <w:pPr>
        <w:pStyle w:val="a6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 </w:t>
      </w:r>
      <w:r w:rsidRPr="0027631F">
        <w:rPr>
          <w:rFonts w:ascii="Times New Roman" w:eastAsia="Times New Roman" w:hAnsi="Times New Roman"/>
          <w:sz w:val="28"/>
          <w:szCs w:val="28"/>
          <w:lang w:eastAsia="ru-RU"/>
        </w:rPr>
        <w:t xml:space="preserve">УК-1; УК-2; УК-3; УК-4; УК-5; УК-6; ОПК-1; ОПК-4; ОПК-5; ОПК-6; ОПК-8; ПКО-1; ПКО-2; ПКР-1; ПКР-3; ПКР-7 </w:t>
      </w: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6</w:t>
      </w:r>
    </w:p>
    <w:p w14:paraId="0765D472" w14:textId="77777777" w:rsidR="00ED61E5" w:rsidRPr="0027631F" w:rsidRDefault="00ED61E5" w:rsidP="003B3232">
      <w:pPr>
        <w:pStyle w:val="a6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экзамен </w:t>
      </w:r>
    </w:p>
    <w:p w14:paraId="6893DFFF" w14:textId="77777777" w:rsidR="00ED61E5" w:rsidRPr="0027631F" w:rsidRDefault="00ED61E5" w:rsidP="003B3232">
      <w:pPr>
        <w:pStyle w:val="a6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7631F">
        <w:rPr>
          <w:rFonts w:ascii="Times New Roman" w:hAnsi="Times New Roman"/>
          <w:sz w:val="28"/>
          <w:szCs w:val="28"/>
        </w:rPr>
        <w:t xml:space="preserve">Зарубина Римма Викторовна, Панова Валентина Анатольевна. </w:t>
      </w:r>
    </w:p>
    <w:p w14:paraId="0C051786" w14:textId="77777777" w:rsidR="00ED61E5" w:rsidRPr="0027631F" w:rsidRDefault="00ED61E5" w:rsidP="00ED61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A643A02" w14:textId="77777777" w:rsidR="00ED61E5" w:rsidRPr="0027631F" w:rsidRDefault="00ED61E5" w:rsidP="00ED61E5">
      <w:pPr>
        <w:rPr>
          <w:rFonts w:ascii="Times New Roman" w:hAnsi="Times New Roman" w:cs="Times New Roman"/>
          <w:sz w:val="28"/>
          <w:szCs w:val="28"/>
        </w:rPr>
      </w:pPr>
    </w:p>
    <w:p w14:paraId="6383C6E2" w14:textId="5171C616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14C908BF" w14:textId="0BFA5E4A" w:rsidR="002F2B5B" w:rsidRPr="0027631F" w:rsidRDefault="002F2B5B" w:rsidP="002F2B5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08" w:name="_Toc64219518"/>
      <w:r w:rsidRPr="0027631F">
        <w:rPr>
          <w:rFonts w:ascii="Times New Roman" w:hAnsi="Times New Roman" w:cs="Times New Roman"/>
          <w:b/>
          <w:bCs/>
          <w:sz w:val="28"/>
          <w:szCs w:val="28"/>
        </w:rPr>
        <w:t>ФТД.Факультативы</w:t>
      </w:r>
      <w:bookmarkEnd w:id="108"/>
    </w:p>
    <w:p w14:paraId="1EFFE559" w14:textId="5A0E3E1A" w:rsidR="002F2B5B" w:rsidRPr="0027631F" w:rsidRDefault="002F2B5B" w:rsidP="002F2B5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1632E" w14:textId="67B6B364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09" w:name="_Toc64219519"/>
      <w:r w:rsidRPr="0027631F">
        <w:rPr>
          <w:rFonts w:ascii="Times New Roman" w:hAnsi="Times New Roman" w:cs="Times New Roman"/>
          <w:sz w:val="28"/>
          <w:szCs w:val="28"/>
        </w:rPr>
        <w:t>ФТД.01 Практикум волонтерской деятельности</w:t>
      </w:r>
      <w:bookmarkEnd w:id="109"/>
    </w:p>
    <w:p w14:paraId="670CFA89" w14:textId="77F45998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741E17C6" w14:textId="5FE43B7E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10" w:name="_Toc64219520"/>
      <w:r w:rsidRPr="0027631F">
        <w:rPr>
          <w:rFonts w:ascii="Times New Roman" w:hAnsi="Times New Roman" w:cs="Times New Roman"/>
          <w:sz w:val="28"/>
          <w:szCs w:val="28"/>
        </w:rPr>
        <w:t>ФТД.02 Современная цифровая образовательная среда</w:t>
      </w:r>
      <w:bookmarkEnd w:id="110"/>
    </w:p>
    <w:p w14:paraId="51CB2824" w14:textId="79CFBEF9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31DE44C1" w14:textId="694D819B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11" w:name="_Toc64219521"/>
      <w:r w:rsidRPr="0027631F">
        <w:rPr>
          <w:rFonts w:ascii="Times New Roman" w:hAnsi="Times New Roman" w:cs="Times New Roman"/>
          <w:sz w:val="28"/>
          <w:szCs w:val="28"/>
        </w:rPr>
        <w:t>ФТД.03 Особенности организации работы с одаренными детьми учителя биологии</w:t>
      </w:r>
      <w:bookmarkEnd w:id="111"/>
    </w:p>
    <w:p w14:paraId="35FF7858" w14:textId="77777777" w:rsidR="005D1EC9" w:rsidRPr="0027631F" w:rsidRDefault="005D1EC9" w:rsidP="005D1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4B8A1A9" w14:textId="77777777" w:rsidR="005D1EC9" w:rsidRPr="0027631F" w:rsidRDefault="005D1EC9" w:rsidP="005D1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5A1E9421" w14:textId="77777777" w:rsidR="005D1EC9" w:rsidRPr="0027631F" w:rsidRDefault="005D1EC9" w:rsidP="005D1E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К.М.03.ДВ.01.01.Особенности работы с одаренными детьми учителя биологии</w:t>
      </w:r>
    </w:p>
    <w:p w14:paraId="6225979E" w14:textId="77777777" w:rsidR="005D1EC9" w:rsidRPr="0027631F" w:rsidRDefault="005D1EC9" w:rsidP="005D1E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67C3D" w14:textId="77777777" w:rsidR="005D1EC9" w:rsidRPr="0027631F" w:rsidRDefault="005D1EC9" w:rsidP="005D1EC9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5D1EC9" w:rsidRPr="0027631F" w14:paraId="4F64FA9D" w14:textId="77777777" w:rsidTr="00054D99">
        <w:tc>
          <w:tcPr>
            <w:tcW w:w="4361" w:type="dxa"/>
          </w:tcPr>
          <w:p w14:paraId="604902F4" w14:textId="77777777" w:rsidR="005D1EC9" w:rsidRPr="0027631F" w:rsidRDefault="005D1EC9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14:paraId="6C033FD3" w14:textId="77777777" w:rsidR="005D1EC9" w:rsidRPr="0027631F" w:rsidRDefault="005D1EC9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«Педагогическое образование» (с двумя профилями подготовки)</w:t>
            </w:r>
          </w:p>
          <w:p w14:paraId="53B48527" w14:textId="77777777" w:rsidR="005D1EC9" w:rsidRPr="0027631F" w:rsidRDefault="005D1EC9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EC9" w:rsidRPr="0027631F" w14:paraId="6EC2C400" w14:textId="77777777" w:rsidTr="00054D99">
        <w:tc>
          <w:tcPr>
            <w:tcW w:w="4361" w:type="dxa"/>
          </w:tcPr>
          <w:p w14:paraId="6FEF43E1" w14:textId="77777777" w:rsidR="005D1EC9" w:rsidRPr="0027631F" w:rsidRDefault="005D1EC9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14:paraId="490C0FB1" w14:textId="77777777" w:rsidR="005D1EC9" w:rsidRPr="0027631F" w:rsidRDefault="005D1EC9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44.03.05.35 «Биология» и «Безопасность жизнедеятельности.»</w:t>
            </w:r>
          </w:p>
        </w:tc>
      </w:tr>
      <w:tr w:rsidR="005D1EC9" w:rsidRPr="0027631F" w14:paraId="008F123C" w14:textId="77777777" w:rsidTr="00054D99">
        <w:tc>
          <w:tcPr>
            <w:tcW w:w="4361" w:type="dxa"/>
          </w:tcPr>
          <w:p w14:paraId="40E637E0" w14:textId="77777777" w:rsidR="005D1EC9" w:rsidRPr="0027631F" w:rsidRDefault="005D1EC9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FA5A39" w14:textId="77777777" w:rsidR="005D1EC9" w:rsidRPr="0027631F" w:rsidRDefault="005D1EC9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51643258" w14:textId="77777777" w:rsidR="005D1EC9" w:rsidRPr="0027631F" w:rsidRDefault="005D1EC9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C3A8E" w14:textId="77777777" w:rsidR="005D1EC9" w:rsidRPr="0027631F" w:rsidRDefault="005D1EC9" w:rsidP="0005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0BBB4790" w14:textId="77777777" w:rsidR="005D1EC9" w:rsidRPr="0027631F" w:rsidRDefault="005D1EC9" w:rsidP="005D1EC9">
      <w:pPr>
        <w:rPr>
          <w:rFonts w:ascii="Times New Roman" w:hAnsi="Times New Roman" w:cs="Times New Roman"/>
          <w:b/>
          <w:sz w:val="28"/>
          <w:szCs w:val="28"/>
        </w:rPr>
      </w:pPr>
    </w:p>
    <w:p w14:paraId="2AB528E5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631F">
        <w:rPr>
          <w:b/>
          <w:sz w:val="28"/>
          <w:szCs w:val="28"/>
        </w:rPr>
        <w:t>Цель изучения дисциплины:</w:t>
      </w:r>
      <w:r w:rsidRPr="0027631F">
        <w:rPr>
          <w:color w:val="000000"/>
          <w:sz w:val="28"/>
          <w:szCs w:val="28"/>
        </w:rPr>
        <w:t xml:space="preserve"> Развитие у обучающихся интереса к олимпиадной, проектной, исследовательской деятельности, выполнению сложных заданий, способности мыслить творчески. Создание условий для оптимального развития личности интеллектуально одаренных детей.</w:t>
      </w:r>
    </w:p>
    <w:p w14:paraId="02EEA669" w14:textId="77777777" w:rsidR="005D1EC9" w:rsidRPr="0027631F" w:rsidRDefault="005D1EC9" w:rsidP="005714C4">
      <w:pPr>
        <w:pStyle w:val="a9"/>
        <w:widowControl w:val="0"/>
        <w:numPr>
          <w:ilvl w:val="0"/>
          <w:numId w:val="14"/>
        </w:numPr>
        <w:spacing w:line="240" w:lineRule="auto"/>
        <w:rPr>
          <w:b/>
          <w:sz w:val="28"/>
          <w:szCs w:val="28"/>
        </w:rPr>
      </w:pPr>
      <w:r w:rsidRPr="0027631F">
        <w:rPr>
          <w:b/>
          <w:sz w:val="28"/>
          <w:szCs w:val="28"/>
        </w:rPr>
        <w:t>Задачи изучения дисциплины:</w:t>
      </w:r>
    </w:p>
    <w:p w14:paraId="1872B15F" w14:textId="77777777" w:rsidR="005D1EC9" w:rsidRPr="0027631F" w:rsidRDefault="005D1EC9" w:rsidP="005D1EC9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sz w:val="28"/>
          <w:szCs w:val="28"/>
        </w:rPr>
        <w:t xml:space="preserve"> </w:t>
      </w:r>
      <w:r w:rsidRPr="0027631F">
        <w:rPr>
          <w:color w:val="000000"/>
          <w:sz w:val="28"/>
          <w:szCs w:val="28"/>
        </w:rPr>
        <w:t xml:space="preserve"> Формирование системы мониторинга роста количества одаренных детей, а так же участников – победителей интеллектуальных мероприятий различного уровня.</w:t>
      </w:r>
    </w:p>
    <w:p w14:paraId="030B5396" w14:textId="77777777" w:rsidR="005D1EC9" w:rsidRPr="0027631F" w:rsidRDefault="005D1EC9" w:rsidP="005D1EC9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Развитие способностей творческой, исследовательской активности детей на основе системно- деятельностного подхода в образовательном процессе .</w:t>
      </w:r>
    </w:p>
    <w:p w14:paraId="64924797" w14:textId="77777777" w:rsidR="005D1EC9" w:rsidRPr="0027631F" w:rsidRDefault="005D1EC9" w:rsidP="005D1EC9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Создать максимально благоприятные условия для самореализации одарённых детей.</w:t>
      </w:r>
    </w:p>
    <w:p w14:paraId="5AD166DA" w14:textId="77777777" w:rsidR="005D1EC9" w:rsidRPr="0027631F" w:rsidRDefault="005D1EC9" w:rsidP="005D1EC9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 Формирование системы мониторинга роста количества одаренных детей, а так же участников – победителей интеллектуальных мероприятий различного уровня.</w:t>
      </w:r>
    </w:p>
    <w:p w14:paraId="2E639D13" w14:textId="77777777" w:rsidR="005D1EC9" w:rsidRPr="0027631F" w:rsidRDefault="005D1EC9" w:rsidP="005D1EC9">
      <w:pPr>
        <w:pStyle w:val="a9"/>
        <w:widowControl w:val="0"/>
        <w:tabs>
          <w:tab w:val="clear" w:pos="1804"/>
          <w:tab w:val="left" w:pos="1134"/>
        </w:tabs>
        <w:spacing w:line="240" w:lineRule="auto"/>
        <w:ind w:left="0" w:firstLine="426"/>
        <w:rPr>
          <w:sz w:val="28"/>
          <w:szCs w:val="28"/>
        </w:rPr>
      </w:pPr>
      <w:r w:rsidRPr="0027631F">
        <w:rPr>
          <w:sz w:val="28"/>
          <w:szCs w:val="28"/>
        </w:rPr>
        <w:t>;</w:t>
      </w:r>
    </w:p>
    <w:p w14:paraId="3E8DC09D" w14:textId="77777777" w:rsidR="005D1EC9" w:rsidRPr="0027631F" w:rsidRDefault="005D1EC9" w:rsidP="005714C4">
      <w:pPr>
        <w:pStyle w:val="a6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5F23114A" w14:textId="77777777" w:rsidR="005D1EC9" w:rsidRPr="0027631F" w:rsidRDefault="005D1EC9" w:rsidP="005D1EC9">
      <w:pPr>
        <w:pStyle w:val="a6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5F5B1DF2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7631F">
        <w:rPr>
          <w:i/>
          <w:sz w:val="28"/>
          <w:szCs w:val="28"/>
        </w:rPr>
        <w:t xml:space="preserve">Знать: </w:t>
      </w:r>
      <w:r w:rsidRPr="0027631F">
        <w:rPr>
          <w:bCs/>
          <w:iCs/>
          <w:color w:val="000000"/>
          <w:sz w:val="28"/>
          <w:szCs w:val="28"/>
        </w:rPr>
        <w:t>Системные, интегративные знания и умения</w:t>
      </w:r>
    </w:p>
    <w:p w14:paraId="4598B37E" w14:textId="77777777" w:rsidR="005D1EC9" w:rsidRPr="0027631F" w:rsidRDefault="005D1EC9" w:rsidP="005D1EC9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 xml:space="preserve"> сущности биологических явлений, их закономерностей;</w:t>
      </w:r>
    </w:p>
    <w:p w14:paraId="0E2AB5CE" w14:textId="77777777" w:rsidR="005D1EC9" w:rsidRPr="0027631F" w:rsidRDefault="005D1EC9" w:rsidP="005D1EC9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 xml:space="preserve"> устанавливать межпредметные связи с курсом химии, географии;</w:t>
      </w:r>
    </w:p>
    <w:p w14:paraId="178D48D3" w14:textId="77777777" w:rsidR="005D1EC9" w:rsidRPr="0027631F" w:rsidRDefault="005D1EC9" w:rsidP="005D1EC9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 xml:space="preserve"> оценивать последствия деятельности человека в природе</w:t>
      </w:r>
    </w:p>
    <w:p w14:paraId="222F87D8" w14:textId="77777777" w:rsidR="005D1EC9" w:rsidRPr="0027631F" w:rsidRDefault="005D1EC9" w:rsidP="005D1EC9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 xml:space="preserve"> выделять общее и главное для характеристики процессов и явлений.</w:t>
      </w:r>
    </w:p>
    <w:p w14:paraId="147B1DFF" w14:textId="77777777" w:rsidR="005D1EC9" w:rsidRPr="0027631F" w:rsidRDefault="005D1EC9" w:rsidP="005D1E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технологии обучения биологии в современной школе;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6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 на уроках биологии;</w:t>
      </w:r>
    </w:p>
    <w:p w14:paraId="523A7FC6" w14:textId="77777777" w:rsidR="005D1EC9" w:rsidRPr="0027631F" w:rsidRDefault="005D1EC9" w:rsidP="005D1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методику модернизации образовательных систем и процессов на основе инструментальной дидактики (Штейнберг В.Э, Шаталов и др.).</w:t>
      </w:r>
    </w:p>
    <w:p w14:paraId="2944BB5A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631F">
        <w:rPr>
          <w:i/>
          <w:sz w:val="28"/>
          <w:szCs w:val="28"/>
        </w:rPr>
        <w:t>Уметь</w:t>
      </w:r>
      <w:r w:rsidRPr="0027631F">
        <w:rPr>
          <w:sz w:val="28"/>
          <w:szCs w:val="28"/>
        </w:rPr>
        <w:t>:</w:t>
      </w:r>
      <w:r w:rsidRPr="0027631F">
        <w:rPr>
          <w:color w:val="000000"/>
          <w:sz w:val="28"/>
          <w:szCs w:val="28"/>
        </w:rPr>
        <w:t xml:space="preserve"> </w:t>
      </w:r>
      <w:r w:rsidRPr="0027631F">
        <w:rPr>
          <w:bCs/>
          <w:iCs/>
          <w:color w:val="000000"/>
          <w:sz w:val="28"/>
          <w:szCs w:val="28"/>
        </w:rPr>
        <w:t>Умения классифицировать и систематизировать</w:t>
      </w:r>
    </w:p>
    <w:p w14:paraId="4CD43F2A" w14:textId="77777777" w:rsidR="005D1EC9" w:rsidRPr="0027631F" w:rsidRDefault="005D1EC9" w:rsidP="005D1EC9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распознавать основные систематические группы организмов по их описанию;</w:t>
      </w:r>
    </w:p>
    <w:p w14:paraId="05881570" w14:textId="77777777" w:rsidR="005D1EC9" w:rsidRPr="0027631F" w:rsidRDefault="005D1EC9" w:rsidP="005D1EC9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устанавливать признаки усложнения организмов.</w:t>
      </w:r>
    </w:p>
    <w:p w14:paraId="50AB21BC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631F">
        <w:rPr>
          <w:bCs/>
          <w:iCs/>
          <w:color w:val="000000"/>
          <w:sz w:val="28"/>
          <w:szCs w:val="28"/>
        </w:rPr>
        <w:t>Умения применять биологические знания, используя алгоритмы:</w:t>
      </w:r>
    </w:p>
    <w:p w14:paraId="5039FE0A" w14:textId="77777777" w:rsidR="005D1EC9" w:rsidRPr="0027631F" w:rsidRDefault="005D1EC9" w:rsidP="005D1EC9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устанавливать нуклеотидную последовательность в ДНК и РНК,</w:t>
      </w:r>
    </w:p>
    <w:p w14:paraId="5BD3B02E" w14:textId="77777777" w:rsidR="005D1EC9" w:rsidRPr="0027631F" w:rsidRDefault="005D1EC9" w:rsidP="005D1EC9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устанавливать типы скрещивания и решать генетические задачи;</w:t>
      </w:r>
    </w:p>
    <w:p w14:paraId="631AB9CA" w14:textId="77777777" w:rsidR="005D1EC9" w:rsidRPr="0027631F" w:rsidRDefault="005D1EC9" w:rsidP="005D1EC9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составлять схемы цепей питания.</w:t>
      </w:r>
    </w:p>
    <w:p w14:paraId="13565580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631F">
        <w:rPr>
          <w:bCs/>
          <w:iCs/>
          <w:color w:val="000000"/>
          <w:sz w:val="28"/>
          <w:szCs w:val="28"/>
        </w:rPr>
        <w:t>Умения устанавливать причинно-следственные связи между:</w:t>
      </w:r>
    </w:p>
    <w:p w14:paraId="721ABE2D" w14:textId="77777777" w:rsidR="005D1EC9" w:rsidRPr="0027631F" w:rsidRDefault="005D1EC9" w:rsidP="005D1EC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строением и функциями органоидов клетки;</w:t>
      </w:r>
    </w:p>
    <w:p w14:paraId="06FECAC6" w14:textId="77777777" w:rsidR="005D1EC9" w:rsidRPr="0027631F" w:rsidRDefault="005D1EC9" w:rsidP="005D1EC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особенностями строения и образом жизни организмов;</w:t>
      </w:r>
    </w:p>
    <w:p w14:paraId="77B5BC4F" w14:textId="77777777" w:rsidR="005D1EC9" w:rsidRPr="0027631F" w:rsidRDefault="005D1EC9" w:rsidP="005D1EC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средой обитания и приспособленностью организмов факторами и результатами эволюции.</w:t>
      </w:r>
    </w:p>
    <w:p w14:paraId="12060D40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631F">
        <w:rPr>
          <w:bCs/>
          <w:iCs/>
          <w:color w:val="000000"/>
          <w:sz w:val="28"/>
          <w:szCs w:val="28"/>
        </w:rPr>
        <w:t>Умения распознавать и определять, сравнивать и сопоставлять:</w:t>
      </w:r>
    </w:p>
    <w:p w14:paraId="0D370F1E" w14:textId="77777777" w:rsidR="005D1EC9" w:rsidRPr="0027631F" w:rsidRDefault="005D1EC9" w:rsidP="005D1EC9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распознавать и сравнивать особенности строения и жизнедеятельности различных типов клеток, организмов;</w:t>
      </w:r>
    </w:p>
    <w:p w14:paraId="144BB496" w14:textId="77777777" w:rsidR="005D1EC9" w:rsidRPr="0027631F" w:rsidRDefault="005D1EC9" w:rsidP="005D1EC9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распознавать и сравнивать типы и фазы деления клеток;</w:t>
      </w:r>
    </w:p>
    <w:p w14:paraId="375BAB4B" w14:textId="77777777" w:rsidR="005D1EC9" w:rsidRPr="0027631F" w:rsidRDefault="005D1EC9" w:rsidP="005D1EC9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сравнивать и сопоставлять различные виды биоценозов,</w:t>
      </w:r>
    </w:p>
    <w:p w14:paraId="52C73D0D" w14:textId="77777777" w:rsidR="005D1EC9" w:rsidRPr="0027631F" w:rsidRDefault="005D1EC9" w:rsidP="005D1EC9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сравнивать и сопоставлять различные пути и направления эволюции;</w:t>
      </w:r>
    </w:p>
    <w:p w14:paraId="407E0FA3" w14:textId="77777777" w:rsidR="005D1EC9" w:rsidRPr="0027631F" w:rsidRDefault="005D1EC9" w:rsidP="005D1EC9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распознавать и сравнивать признаки усложнения основных групп организмов,</w:t>
      </w:r>
    </w:p>
    <w:p w14:paraId="3F2AB9FB" w14:textId="77777777" w:rsidR="005D1EC9" w:rsidRPr="0027631F" w:rsidRDefault="005D1EC9" w:rsidP="005D1EC9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определять и сравнивать ароморфозы, идиоадаптации и дегенерации в различии.</w:t>
      </w:r>
    </w:p>
    <w:p w14:paraId="652D9CE3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631F">
        <w:rPr>
          <w:i/>
          <w:sz w:val="28"/>
          <w:szCs w:val="28"/>
        </w:rPr>
        <w:t xml:space="preserve">Владеть: </w:t>
      </w:r>
      <w:r w:rsidRPr="0027631F">
        <w:rPr>
          <w:color w:val="000000"/>
          <w:sz w:val="28"/>
          <w:szCs w:val="28"/>
        </w:rPr>
        <w:t>- законодательной базой использования инноваций в биологии;</w:t>
      </w:r>
      <w:r w:rsidRPr="0027631F">
        <w:rPr>
          <w:color w:val="000000"/>
          <w:sz w:val="28"/>
          <w:szCs w:val="28"/>
          <w:shd w:val="clear" w:color="auto" w:fill="FFFFFF"/>
        </w:rPr>
        <w:t>;</w:t>
      </w:r>
      <w:r w:rsidRPr="0027631F">
        <w:rPr>
          <w:color w:val="000000"/>
          <w:sz w:val="28"/>
          <w:szCs w:val="28"/>
        </w:rPr>
        <w:t xml:space="preserve"> - овладение методиками выявления одаренности, технологиями развивающего и личностно-ориентированного обучения, методологией и методикой научного поиска;</w:t>
      </w:r>
    </w:p>
    <w:p w14:paraId="21E88DFA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- психологическая компетентность, широта и гибкость педагогического мышления;</w:t>
      </w:r>
    </w:p>
    <w:p w14:paraId="719B7DAB" w14:textId="77777777" w:rsidR="005D1EC9" w:rsidRPr="0027631F" w:rsidRDefault="005D1EC9" w:rsidP="005D1EC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631F">
        <w:rPr>
          <w:color w:val="000000"/>
          <w:sz w:val="28"/>
          <w:szCs w:val="28"/>
        </w:rPr>
        <w:t>- зрелость педагогического самосознания: позитивная «Я - концепция» учителя, ценностные ориентации и установки на саморазвитие и самосовершенствование личности.</w:t>
      </w:r>
    </w:p>
    <w:p w14:paraId="7530FEC1" w14:textId="77777777" w:rsidR="005D1EC9" w:rsidRPr="0027631F" w:rsidRDefault="005D1EC9" w:rsidP="005D1EC9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631F">
        <w:rPr>
          <w:rFonts w:ascii="Times New Roman" w:hAnsi="Times New Roman"/>
          <w:sz w:val="28"/>
          <w:szCs w:val="28"/>
        </w:rPr>
        <w:t>ОПК-3, ОПК- 5      ОПКР -6,ПКО-1.</w:t>
      </w:r>
    </w:p>
    <w:p w14:paraId="73AA3935" w14:textId="77777777" w:rsidR="005D1EC9" w:rsidRPr="0027631F" w:rsidRDefault="005D1EC9" w:rsidP="005D1EC9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631F">
        <w:rPr>
          <w:rFonts w:ascii="Times New Roman" w:hAnsi="Times New Roman"/>
          <w:i/>
          <w:sz w:val="28"/>
          <w:szCs w:val="28"/>
        </w:rPr>
        <w:t xml:space="preserve">(в ЗЕТ): </w:t>
      </w:r>
      <w:r w:rsidRPr="0027631F">
        <w:rPr>
          <w:rFonts w:ascii="Times New Roman" w:hAnsi="Times New Roman"/>
          <w:sz w:val="28"/>
          <w:szCs w:val="28"/>
        </w:rPr>
        <w:t>4.</w:t>
      </w:r>
    </w:p>
    <w:p w14:paraId="64619346" w14:textId="77777777" w:rsidR="005D1EC9" w:rsidRPr="0027631F" w:rsidRDefault="005D1EC9" w:rsidP="005714C4">
      <w:pPr>
        <w:pStyle w:val="a6"/>
        <w:numPr>
          <w:ilvl w:val="0"/>
          <w:numId w:val="14"/>
        </w:numPr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Форма контроля:</w:t>
      </w:r>
      <w:r w:rsidRPr="0027631F">
        <w:rPr>
          <w:rFonts w:ascii="Times New Roman" w:hAnsi="Times New Roman"/>
          <w:sz w:val="28"/>
          <w:szCs w:val="28"/>
        </w:rPr>
        <w:t xml:space="preserve"> зачет.</w:t>
      </w:r>
    </w:p>
    <w:p w14:paraId="0E5BC95D" w14:textId="77777777" w:rsidR="005D1EC9" w:rsidRPr="0027631F" w:rsidRDefault="005D1EC9" w:rsidP="005714C4">
      <w:pPr>
        <w:pStyle w:val="a6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7631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 Забалуева Алла Игоревна</w:t>
      </w:r>
      <w:r w:rsidRPr="0027631F">
        <w:rPr>
          <w:rFonts w:ascii="Times New Roman" w:hAnsi="Times New Roman"/>
          <w:sz w:val="28"/>
          <w:szCs w:val="28"/>
        </w:rPr>
        <w:t>.</w:t>
      </w:r>
    </w:p>
    <w:p w14:paraId="5D721689" w14:textId="7CD76FF1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14:paraId="6FEE5926" w14:textId="4AB41F71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12" w:name="_Toc64219522"/>
      <w:r w:rsidRPr="0027631F">
        <w:rPr>
          <w:rFonts w:ascii="Times New Roman" w:hAnsi="Times New Roman" w:cs="Times New Roman"/>
          <w:sz w:val="28"/>
          <w:szCs w:val="28"/>
        </w:rPr>
        <w:t>ФТД.04 Особенности организации работы с одаренными детьми учителя безопасности жизнедеятельности</w:t>
      </w:r>
      <w:bookmarkEnd w:id="112"/>
    </w:p>
    <w:p w14:paraId="41AAF79D" w14:textId="77777777" w:rsidR="00B81D7E" w:rsidRPr="0027631F" w:rsidRDefault="00B81D7E" w:rsidP="00B8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6EA2025" w14:textId="77777777" w:rsidR="00B81D7E" w:rsidRPr="0027631F" w:rsidRDefault="00B81D7E" w:rsidP="00B8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14:paraId="6EE00AAC" w14:textId="77777777" w:rsidR="00B81D7E" w:rsidRPr="0027631F" w:rsidRDefault="00B81D7E" w:rsidP="00B81D7E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31F">
        <w:rPr>
          <w:rFonts w:ascii="Times New Roman" w:hAnsi="Times New Roman" w:cs="Times New Roman"/>
          <w:i/>
          <w:sz w:val="28"/>
          <w:szCs w:val="28"/>
        </w:rPr>
        <w:t>ФТД.04 «Особенности работы с одарёнными детьми учителя безопасности жизнедеятельности»</w:t>
      </w:r>
    </w:p>
    <w:p w14:paraId="24066385" w14:textId="77777777" w:rsidR="00B81D7E" w:rsidRPr="0027631F" w:rsidRDefault="00B81D7E" w:rsidP="00B81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B81D7E" w:rsidRPr="0027631F" w14:paraId="0E21FCD5" w14:textId="77777777" w:rsidTr="00054D99">
        <w:tc>
          <w:tcPr>
            <w:tcW w:w="4785" w:type="dxa"/>
          </w:tcPr>
          <w:p w14:paraId="2424A2AF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14:paraId="2C81E459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B81D7E" w:rsidRPr="0027631F" w14:paraId="6D26FC96" w14:textId="77777777" w:rsidTr="00054D99">
        <w:tc>
          <w:tcPr>
            <w:tcW w:w="4785" w:type="dxa"/>
          </w:tcPr>
          <w:p w14:paraId="48ED2A54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14:paraId="4D7DC623" w14:textId="77777777" w:rsidR="00B81D7E" w:rsidRPr="0027631F" w:rsidRDefault="00B81D7E" w:rsidP="00054D9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44.03.05.32 «Биоогия» и «Безопасность жизнедеятельности»</w:t>
            </w:r>
          </w:p>
        </w:tc>
      </w:tr>
      <w:tr w:rsidR="00B81D7E" w:rsidRPr="0027631F" w14:paraId="4D768147" w14:textId="77777777" w:rsidTr="00054D99">
        <w:tc>
          <w:tcPr>
            <w:tcW w:w="4785" w:type="dxa"/>
          </w:tcPr>
          <w:p w14:paraId="0BB4F876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38AC84FC" w14:textId="77777777" w:rsidR="00B81D7E" w:rsidRPr="0027631F" w:rsidRDefault="00B81D7E" w:rsidP="00054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631F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14:paraId="564A5071" w14:textId="77777777" w:rsidR="00B81D7E" w:rsidRPr="0027631F" w:rsidRDefault="00B81D7E" w:rsidP="00B81D7E">
      <w:pPr>
        <w:pStyle w:val="a9"/>
        <w:widowControl w:val="0"/>
        <w:numPr>
          <w:ilvl w:val="1"/>
          <w:numId w:val="88"/>
        </w:numPr>
        <w:spacing w:line="240" w:lineRule="auto"/>
        <w:rPr>
          <w:sz w:val="28"/>
          <w:szCs w:val="28"/>
        </w:rPr>
      </w:pPr>
      <w:r w:rsidRPr="0027631F">
        <w:rPr>
          <w:b/>
          <w:sz w:val="28"/>
          <w:szCs w:val="28"/>
        </w:rPr>
        <w:t>Цели</w:t>
      </w:r>
      <w:r w:rsidRPr="0027631F">
        <w:rPr>
          <w:sz w:val="28"/>
          <w:szCs w:val="28"/>
        </w:rPr>
        <w:t xml:space="preserve"> освоения дисциплины: </w:t>
      </w:r>
      <w:r w:rsidRPr="0027631F">
        <w:rPr>
          <w:rFonts w:eastAsia="Times New Roman"/>
          <w:bCs/>
          <w:sz w:val="28"/>
          <w:szCs w:val="28"/>
        </w:rPr>
        <w:t xml:space="preserve">создание условий для формирования у студентов системных знаний о </w:t>
      </w:r>
      <w:r w:rsidRPr="0027631F">
        <w:rPr>
          <w:sz w:val="28"/>
          <w:szCs w:val="28"/>
        </w:rPr>
        <w:t>выявлении, обучении, развитии, воспитании и поддержке одарённых детей в области «Основ безопасности жизнедеятельности»; о создании условий для оптимального развития одарённых детей, а так же способных детей, в отношении которых есть серьёзная надежда на развитие их способностей.</w:t>
      </w:r>
    </w:p>
    <w:p w14:paraId="7BFCDC1C" w14:textId="77777777" w:rsidR="00B81D7E" w:rsidRPr="0027631F" w:rsidRDefault="00B81D7E" w:rsidP="00B81D7E">
      <w:pPr>
        <w:pStyle w:val="a9"/>
        <w:widowControl w:val="0"/>
        <w:numPr>
          <w:ilvl w:val="1"/>
          <w:numId w:val="88"/>
        </w:numPr>
        <w:spacing w:line="240" w:lineRule="auto"/>
        <w:ind w:left="0" w:firstLine="709"/>
        <w:rPr>
          <w:sz w:val="28"/>
          <w:szCs w:val="28"/>
        </w:rPr>
      </w:pPr>
      <w:r w:rsidRPr="0027631F">
        <w:rPr>
          <w:b/>
          <w:sz w:val="28"/>
          <w:szCs w:val="28"/>
        </w:rPr>
        <w:t>Задачи:</w:t>
      </w:r>
    </w:p>
    <w:p w14:paraId="2E950EF1" w14:textId="77777777" w:rsidR="00B81D7E" w:rsidRPr="0027631F" w:rsidRDefault="00B81D7E" w:rsidP="00B8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• научить выявлять уровень творческих и индивидуальных возможностей, личностные качества, а также интересы и способности ученика в области «основ безопасности жизнедеятельности»;</w:t>
      </w:r>
    </w:p>
    <w:p w14:paraId="276AF544" w14:textId="77777777" w:rsidR="00B81D7E" w:rsidRPr="0027631F" w:rsidRDefault="00B81D7E" w:rsidP="00B8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• сформировать у студентов необходимую теоретическую базу для определения интересов, способностей и наклонностей детей в период обучения в школе;</w:t>
      </w:r>
    </w:p>
    <w:p w14:paraId="4D4FF0A4" w14:textId="77777777" w:rsidR="00B81D7E" w:rsidRPr="0027631F" w:rsidRDefault="00B81D7E" w:rsidP="00B8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• сформировать знания о методах и приемах, способствующих развитию возможностей самовыражения одаренных детей;</w:t>
      </w:r>
    </w:p>
    <w:p w14:paraId="0ECFB399" w14:textId="77777777" w:rsidR="00B81D7E" w:rsidRPr="0027631F" w:rsidRDefault="00B81D7E" w:rsidP="00B81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sz w:val="28"/>
          <w:szCs w:val="28"/>
        </w:rPr>
        <w:t>• сформировать умения, необходимые для поддержания талантливого ребенка в реализации его интересов в школе и семье совместно с родителями (тематические родительские собрания, лектории для родителей, военно-спортивные мероприятия, концерты, праздники).</w:t>
      </w:r>
    </w:p>
    <w:p w14:paraId="5129BD43" w14:textId="77777777" w:rsidR="00B81D7E" w:rsidRPr="0027631F" w:rsidRDefault="00B81D7E" w:rsidP="00B81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4E9486" w14:textId="77777777" w:rsidR="00B81D7E" w:rsidRPr="0027631F" w:rsidRDefault="00B81D7E" w:rsidP="00B81D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  <w:r w:rsidRPr="0027631F">
        <w:rPr>
          <w:rStyle w:val="af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66A4A2B5" w14:textId="77777777" w:rsidR="00B81D7E" w:rsidRPr="0027631F" w:rsidRDefault="00B81D7E" w:rsidP="00B81D7E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следующих компетенций:</w:t>
      </w:r>
    </w:p>
    <w:tbl>
      <w:tblPr>
        <w:tblStyle w:val="13"/>
        <w:tblW w:w="1014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149"/>
      </w:tblGrid>
      <w:tr w:rsidR="00B81D7E" w:rsidRPr="0027631F" w14:paraId="458B0E46" w14:textId="77777777" w:rsidTr="00054D99">
        <w:tc>
          <w:tcPr>
            <w:tcW w:w="10149" w:type="dxa"/>
          </w:tcPr>
          <w:tbl>
            <w:tblPr>
              <w:tblStyle w:val="13"/>
              <w:tblW w:w="992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9923"/>
            </w:tblGrid>
            <w:tr w:rsidR="00B81D7E" w:rsidRPr="0027631F" w14:paraId="4D6AA6BE" w14:textId="77777777" w:rsidTr="00054D99">
              <w:tc>
                <w:tcPr>
                  <w:tcW w:w="9923" w:type="dxa"/>
                </w:tcPr>
                <w:p w14:paraId="5502E546" w14:textId="77777777" w:rsidR="00B81D7E" w:rsidRPr="0027631F" w:rsidRDefault="00B81D7E" w:rsidP="00054D99">
                  <w:pPr>
                    <w:tabs>
                      <w:tab w:val="left" w:pos="708"/>
                      <w:tab w:val="right" w:leader="underscore" w:pos="9639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Студент должен знать:</w:t>
                  </w: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6B22A15E" w14:textId="77777777" w:rsidR="00B81D7E" w:rsidRPr="0027631F" w:rsidRDefault="00B81D7E" w:rsidP="00054D99">
                  <w:pPr>
                    <w:tabs>
                      <w:tab w:val="left" w:pos="708"/>
                      <w:tab w:val="right" w:leader="underscore" w:pos="9639"/>
                    </w:tabs>
                    <w:ind w:firstLine="7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Социальную значимость своей будущей профессии, обладать мотивацией к осуществлению профессиональной деятельности; </w:t>
                  </w:r>
                </w:p>
                <w:p w14:paraId="2A95856A" w14:textId="77777777" w:rsidR="00B81D7E" w:rsidRPr="0027631F" w:rsidRDefault="00B81D7E" w:rsidP="00054D99">
                  <w:pPr>
                    <w:tabs>
                      <w:tab w:val="left" w:pos="708"/>
                      <w:tab w:val="right" w:leader="underscore" w:pos="9639"/>
                    </w:tabs>
                    <w:ind w:firstLine="7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>Способы психологического и педагогического изучения; закономерности психического развития и особенности их проявления в учебном процессе в разные возрастные периоды</w:t>
                  </w:r>
                  <w:r w:rsidRPr="0027631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; </w:t>
                  </w:r>
                </w:p>
                <w:p w14:paraId="452C0D7F" w14:textId="77777777" w:rsidR="00B81D7E" w:rsidRPr="0027631F" w:rsidRDefault="00B81D7E" w:rsidP="00054D99">
                  <w:pPr>
                    <w:tabs>
                      <w:tab w:val="left" w:pos="708"/>
                      <w:tab w:val="right" w:leader="underscore" w:pos="9639"/>
                    </w:tabs>
                    <w:ind w:firstLine="738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Способы осуществления социализации и </w:t>
                  </w:r>
                  <w:r w:rsidRPr="0027631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профессионального самоопределения обучающихся, </w:t>
                  </w:r>
                </w:p>
                <w:p w14:paraId="460EA0BF" w14:textId="77777777" w:rsidR="00B81D7E" w:rsidRPr="0027631F" w:rsidRDefault="00B81D7E" w:rsidP="00054D99">
                  <w:pPr>
                    <w:tabs>
                      <w:tab w:val="left" w:pos="708"/>
                      <w:tab w:val="right" w:leader="underscore" w:pos="9639"/>
                    </w:tabs>
                    <w:ind w:firstLine="738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</w:t>
                  </w:r>
                  <w:r w:rsidRPr="0027631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пособы организации взаимодействия с различными участниками </w:t>
                  </w:r>
                  <w:r w:rsidRPr="0027631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образовательного процесса</w:t>
                  </w:r>
                  <w:r w:rsidRPr="0027631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для совместного решения задач педагогической деятельности; в области ОБЖ , </w:t>
                  </w:r>
                </w:p>
                <w:p w14:paraId="3A399089" w14:textId="77777777" w:rsidR="00B81D7E" w:rsidRPr="0027631F" w:rsidRDefault="00B81D7E" w:rsidP="00054D99">
                  <w:pPr>
                    <w:tabs>
                      <w:tab w:val="left" w:pos="708"/>
                      <w:tab w:val="right" w:leader="underscore" w:pos="9639"/>
                    </w:tabs>
                    <w:ind w:firstLine="7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>методику сохранения и укрепления здоровья обучающихся, идеологию здорового образа жизни; культуру безопасного поведения и методику для обеспечения безопасности детей и подростков.</w:t>
                  </w:r>
                </w:p>
              </w:tc>
            </w:tr>
            <w:tr w:rsidR="00B81D7E" w:rsidRPr="0027631F" w14:paraId="69EB418E" w14:textId="77777777" w:rsidTr="00054D99">
              <w:tc>
                <w:tcPr>
                  <w:tcW w:w="9923" w:type="dxa"/>
                </w:tcPr>
                <w:p w14:paraId="0F8BB219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Студент должен уметь:</w:t>
                  </w: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7D3C3235" w14:textId="77777777" w:rsidR="00B81D7E" w:rsidRPr="0027631F" w:rsidRDefault="00B81D7E" w:rsidP="00054D99">
                  <w:pPr>
                    <w:pStyle w:val="ab"/>
                    <w:spacing w:after="0"/>
                    <w:ind w:firstLine="73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Использовать социальную значимость своей будущей профессии в области безопасности, обладать мотивацией к осуществлению профессиональной деятельности; Применять теоретические и практические знания психологии безопасности для разрешения профессиональных проблем; </w:t>
                  </w:r>
                </w:p>
                <w:p w14:paraId="095F2640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Организовать работу по осуществлению педагогического сопровождения социализации и профессионального самоопределения обучающихся ; </w:t>
                  </w:r>
                </w:p>
                <w:p w14:paraId="224B16A1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Взаимодействовать с участниками образовательного процесса</w:t>
                  </w: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 ; </w:t>
                  </w:r>
                </w:p>
                <w:p w14:paraId="35AFECDD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Находить и </w:t>
                  </w:r>
                  <w:r w:rsidRPr="0027631F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воспринимать информацию в области безопасности; ставить цели и выбирать пути для достижения знаний в области основ безопасности жизнедеятельности и реализовывать их на практике</w:t>
                  </w:r>
                  <w:r w:rsidRPr="0027631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; </w:t>
                  </w:r>
                </w:p>
                <w:p w14:paraId="391EB3FA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>Владеть методиками сохранения и укрепления здоровья обучающихся, формировать идеологию здорового образа жизни; культуру безопасного поведения и применять ее методики для обеспечения безопасности детей и подростков .</w:t>
                  </w:r>
                </w:p>
              </w:tc>
            </w:tr>
            <w:tr w:rsidR="00B81D7E" w:rsidRPr="0027631F" w14:paraId="70D866CE" w14:textId="77777777" w:rsidTr="00054D99">
              <w:tc>
                <w:tcPr>
                  <w:tcW w:w="9923" w:type="dxa"/>
                </w:tcPr>
                <w:p w14:paraId="013EC639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Студент должен владеть:</w:t>
                  </w: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60471FD1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Быть готовым использовать социальную значимость своей будущей профессии в работе, иметь мотивацию к осуществлению профессиональной деятельности ; </w:t>
                  </w:r>
                </w:p>
                <w:p w14:paraId="239C8E17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Обладать </w:t>
                  </w: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осмысленной, функциональной, профессионально–важной системой психологических компетенций в области безопасности ; </w:t>
                  </w:r>
                </w:p>
                <w:p w14:paraId="4803BC48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>Навыками педагогического сопровождения социализации и профессионального самоопределения обучающихся ;</w:t>
                  </w:r>
                  <w:r w:rsidRPr="0027631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525AEB46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Навыками взаимодействия с участниками образовательного процесса ; </w:t>
                  </w:r>
                </w:p>
                <w:p w14:paraId="0500C376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Профессиональным языком в предметной области знания, а также умениями наладить позитивное социальное взаимодействие и/или безопасный быт</w:t>
                  </w:r>
                  <w:r w:rsidRPr="0027631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; </w:t>
                  </w:r>
                </w:p>
                <w:p w14:paraId="09572FFB" w14:textId="77777777" w:rsidR="00B81D7E" w:rsidRPr="0027631F" w:rsidRDefault="00B81D7E" w:rsidP="00054D99">
                  <w:pPr>
                    <w:pStyle w:val="ab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>Методикой сохранения и укрепления здоровья обучающихся, формирования идеологии здорового образа жизни; культуры безопасного поведения и уметь применять ее методики для обеспечения безопасности детей и подростков .</w:t>
                  </w:r>
                </w:p>
              </w:tc>
            </w:tr>
            <w:tr w:rsidR="00B81D7E" w:rsidRPr="0027631F" w14:paraId="33135E6B" w14:textId="77777777" w:rsidTr="00054D99">
              <w:tc>
                <w:tcPr>
                  <w:tcW w:w="9923" w:type="dxa"/>
                </w:tcPr>
                <w:p w14:paraId="38ECD6A3" w14:textId="77777777" w:rsidR="00B81D7E" w:rsidRPr="0027631F" w:rsidRDefault="00B81D7E" w:rsidP="00054D99">
                  <w:pPr>
                    <w:ind w:firstLine="709"/>
                    <w:jc w:val="both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У студента должны быть сформированы элементы следующих компетенций: </w:t>
                  </w:r>
                </w:p>
                <w:p w14:paraId="70F2F0F8" w14:textId="77777777" w:rsidR="00B81D7E" w:rsidRPr="0027631F" w:rsidRDefault="00B81D7E" w:rsidP="00054D99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631F">
                    <w:rPr>
                      <w:rFonts w:ascii="Times New Roman" w:hAnsi="Times New Roman"/>
                      <w:sz w:val="28"/>
                      <w:szCs w:val="28"/>
                    </w:rPr>
                    <w:t>ОПК-3; ОПК-5; ОПК-6; ПКО-1</w:t>
                  </w:r>
                </w:p>
              </w:tc>
            </w:tr>
          </w:tbl>
          <w:p w14:paraId="091A0052" w14:textId="77777777" w:rsidR="00B81D7E" w:rsidRPr="0027631F" w:rsidRDefault="00B81D7E" w:rsidP="00054D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AF6E06" w14:textId="77777777" w:rsidR="00B81D7E" w:rsidRPr="0027631F" w:rsidRDefault="00B81D7E" w:rsidP="00B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4. Общая трудоемкость </w:t>
      </w:r>
      <w:r w:rsidRPr="0027631F">
        <w:rPr>
          <w:rFonts w:ascii="Times New Roman" w:hAnsi="Times New Roman" w:cs="Times New Roman"/>
          <w:i/>
          <w:sz w:val="28"/>
          <w:szCs w:val="28"/>
        </w:rPr>
        <w:t>(в ЗЕТ): 2 ЗЕТ по учебному плану</w:t>
      </w:r>
      <w:r w:rsidRPr="00276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C8073" w14:textId="77777777" w:rsidR="00B81D7E" w:rsidRPr="0027631F" w:rsidRDefault="00B81D7E" w:rsidP="00B81D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5. Форма контроля: зачёт , </w:t>
      </w:r>
      <w:r w:rsidRPr="0027631F">
        <w:rPr>
          <w:rFonts w:ascii="Times New Roman" w:hAnsi="Times New Roman" w:cs="Times New Roman"/>
          <w:i/>
          <w:sz w:val="28"/>
          <w:szCs w:val="28"/>
        </w:rPr>
        <w:t>10 сем.‒</w:t>
      </w:r>
      <w:r w:rsidRPr="0027631F">
        <w:rPr>
          <w:rFonts w:ascii="Times New Roman" w:hAnsi="Times New Roman" w:cs="Times New Roman"/>
          <w:sz w:val="28"/>
          <w:szCs w:val="28"/>
        </w:rPr>
        <w:t xml:space="preserve"> зачёт </w:t>
      </w:r>
    </w:p>
    <w:p w14:paraId="23786BF6" w14:textId="77777777" w:rsidR="00B81D7E" w:rsidRPr="0027631F" w:rsidRDefault="00B81D7E" w:rsidP="00B81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31F">
        <w:rPr>
          <w:rFonts w:ascii="Times New Roman" w:hAnsi="Times New Roman" w:cs="Times New Roman"/>
          <w:b/>
          <w:sz w:val="28"/>
          <w:szCs w:val="28"/>
        </w:rPr>
        <w:t xml:space="preserve">6. Сведения о профессорско-преподавательском составе: </w:t>
      </w:r>
      <w:r w:rsidRPr="0027631F">
        <w:rPr>
          <w:rFonts w:ascii="Times New Roman" w:hAnsi="Times New Roman" w:cs="Times New Roman"/>
          <w:i/>
          <w:sz w:val="28"/>
          <w:szCs w:val="28"/>
        </w:rPr>
        <w:t>Зарубина Римма Викторовна  – канд. пед. наук, доцент.</w:t>
      </w:r>
    </w:p>
    <w:p w14:paraId="5DD27EFA" w14:textId="77777777" w:rsidR="00B81D7E" w:rsidRPr="0027631F" w:rsidRDefault="00B81D7E" w:rsidP="00B81D7E">
      <w:pPr>
        <w:ind w:left="42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B27169A" w14:textId="77777777" w:rsidR="002F2B5B" w:rsidRPr="0027631F" w:rsidRDefault="002F2B5B" w:rsidP="002F2B5B">
      <w:pPr>
        <w:spacing w:after="0" w:line="36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sectPr w:rsidR="002F2B5B" w:rsidRPr="0027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A50D8" w14:textId="77777777" w:rsidR="00E33C5E" w:rsidRDefault="00E33C5E" w:rsidP="00B81D7E">
      <w:pPr>
        <w:spacing w:after="0" w:line="240" w:lineRule="auto"/>
      </w:pPr>
      <w:r>
        <w:separator/>
      </w:r>
    </w:p>
  </w:endnote>
  <w:endnote w:type="continuationSeparator" w:id="0">
    <w:p w14:paraId="685D35E0" w14:textId="77777777" w:rsidR="00E33C5E" w:rsidRDefault="00E33C5E" w:rsidP="00B8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6D502" w14:textId="77777777" w:rsidR="00E33C5E" w:rsidRDefault="00E33C5E" w:rsidP="00B81D7E">
      <w:pPr>
        <w:spacing w:after="0" w:line="240" w:lineRule="auto"/>
      </w:pPr>
      <w:r>
        <w:separator/>
      </w:r>
    </w:p>
  </w:footnote>
  <w:footnote w:type="continuationSeparator" w:id="0">
    <w:p w14:paraId="6A62A6DD" w14:textId="77777777" w:rsidR="00E33C5E" w:rsidRDefault="00E33C5E" w:rsidP="00B81D7E">
      <w:pPr>
        <w:spacing w:after="0" w:line="240" w:lineRule="auto"/>
      </w:pPr>
      <w:r>
        <w:continuationSeparator/>
      </w:r>
    </w:p>
  </w:footnote>
  <w:footnote w:id="1">
    <w:p w14:paraId="6F5E2904" w14:textId="77777777" w:rsidR="00054D99" w:rsidRPr="002B2E10" w:rsidRDefault="00054D99" w:rsidP="00B81D7E">
      <w:pPr>
        <w:pStyle w:val="ad"/>
        <w:rPr>
          <w:rStyle w:val="af"/>
          <w:rFonts w:ascii="Times New Roman" w:hAnsi="Times New Roman"/>
        </w:rPr>
      </w:pPr>
      <w:r w:rsidRPr="002B2E10">
        <w:rPr>
          <w:rStyle w:val="af"/>
          <w:rFonts w:ascii="Times New Roman" w:hAnsi="Times New Roman"/>
        </w:rPr>
        <w:footnoteRef/>
      </w:r>
      <w:r w:rsidRPr="002B2E10">
        <w:rPr>
          <w:rStyle w:val="af"/>
          <w:rFonts w:ascii="Times New Roman" w:hAnsi="Times New Roman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15D7852"/>
    <w:multiLevelType w:val="hybridMultilevel"/>
    <w:tmpl w:val="56B8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80E51"/>
    <w:multiLevelType w:val="hybridMultilevel"/>
    <w:tmpl w:val="C21A071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F6544"/>
    <w:multiLevelType w:val="hybridMultilevel"/>
    <w:tmpl w:val="EB7ED48A"/>
    <w:lvl w:ilvl="0" w:tplc="E4C0492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53F6FCF"/>
    <w:multiLevelType w:val="hybridMultilevel"/>
    <w:tmpl w:val="9EA47B42"/>
    <w:lvl w:ilvl="0" w:tplc="314C7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5E66BA"/>
    <w:multiLevelType w:val="hybridMultilevel"/>
    <w:tmpl w:val="19647C00"/>
    <w:lvl w:ilvl="0" w:tplc="923A39FE">
      <w:start w:val="4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07266AC1"/>
    <w:multiLevelType w:val="hybridMultilevel"/>
    <w:tmpl w:val="74EE704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D0074F5"/>
    <w:multiLevelType w:val="hybridMultilevel"/>
    <w:tmpl w:val="5D0C0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D477C0A"/>
    <w:multiLevelType w:val="multilevel"/>
    <w:tmpl w:val="D6E8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8905A8"/>
    <w:multiLevelType w:val="hybridMultilevel"/>
    <w:tmpl w:val="0AA230BE"/>
    <w:lvl w:ilvl="0" w:tplc="3CF4F0C0">
      <w:start w:val="1"/>
      <w:numFmt w:val="decimal"/>
      <w:lvlText w:val="%1."/>
      <w:lvlJc w:val="left"/>
      <w:pPr>
        <w:ind w:left="1242" w:hanging="816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FA72143"/>
    <w:multiLevelType w:val="hybridMultilevel"/>
    <w:tmpl w:val="5B868D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101A582F"/>
    <w:multiLevelType w:val="multilevel"/>
    <w:tmpl w:val="340E7E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2796F"/>
    <w:multiLevelType w:val="hybridMultilevel"/>
    <w:tmpl w:val="D2A46D58"/>
    <w:lvl w:ilvl="0" w:tplc="77D49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2FC724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5333E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65B4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182A7B"/>
    <w:multiLevelType w:val="hybridMultilevel"/>
    <w:tmpl w:val="B3347CA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A0B"/>
    <w:multiLevelType w:val="hybridMultilevel"/>
    <w:tmpl w:val="81CA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A4433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BD7827"/>
    <w:multiLevelType w:val="hybridMultilevel"/>
    <w:tmpl w:val="9ABA3D7E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EF60CB7"/>
    <w:multiLevelType w:val="hybridMultilevel"/>
    <w:tmpl w:val="67186AB0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F6940EA"/>
    <w:multiLevelType w:val="hybridMultilevel"/>
    <w:tmpl w:val="1C9CD672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FE5473D"/>
    <w:multiLevelType w:val="hybridMultilevel"/>
    <w:tmpl w:val="4F62C86E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DB3532"/>
    <w:multiLevelType w:val="hybridMultilevel"/>
    <w:tmpl w:val="EFB48D9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003813"/>
    <w:multiLevelType w:val="multilevel"/>
    <w:tmpl w:val="9C9EE3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65" w:hanging="705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 w15:restartNumberingAfterBreak="0">
    <w:nsid w:val="219C17FD"/>
    <w:multiLevelType w:val="hybridMultilevel"/>
    <w:tmpl w:val="0ED8C51A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3B4C6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C2F7F"/>
    <w:multiLevelType w:val="hybridMultilevel"/>
    <w:tmpl w:val="8BA82B90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45759E"/>
    <w:multiLevelType w:val="multilevel"/>
    <w:tmpl w:val="340E7E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3491C"/>
    <w:multiLevelType w:val="hybridMultilevel"/>
    <w:tmpl w:val="DFD82562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CCB1205"/>
    <w:multiLevelType w:val="hybridMultilevel"/>
    <w:tmpl w:val="57581F6C"/>
    <w:lvl w:ilvl="0" w:tplc="D65E83E0">
      <w:start w:val="3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2CF43577"/>
    <w:multiLevelType w:val="hybridMultilevel"/>
    <w:tmpl w:val="A2A40852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DEA1DF8"/>
    <w:multiLevelType w:val="multilevel"/>
    <w:tmpl w:val="340E7E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D00F6F"/>
    <w:multiLevelType w:val="hybridMultilevel"/>
    <w:tmpl w:val="9410988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2EE21CA"/>
    <w:multiLevelType w:val="hybridMultilevel"/>
    <w:tmpl w:val="D218602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F054EB"/>
    <w:multiLevelType w:val="multilevel"/>
    <w:tmpl w:val="EBBAE6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3" w15:restartNumberingAfterBreak="0">
    <w:nsid w:val="3326781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516576A"/>
    <w:multiLevelType w:val="hybridMultilevel"/>
    <w:tmpl w:val="8CFC378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1C40B0"/>
    <w:multiLevelType w:val="hybridMultilevel"/>
    <w:tmpl w:val="A554F090"/>
    <w:lvl w:ilvl="0" w:tplc="76FE5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55A701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35766"/>
    <w:multiLevelType w:val="hybridMultilevel"/>
    <w:tmpl w:val="87B47B6A"/>
    <w:lvl w:ilvl="0" w:tplc="19CE5D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7B56101"/>
    <w:multiLevelType w:val="hybridMultilevel"/>
    <w:tmpl w:val="4DCAAEB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F873E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E30235"/>
    <w:multiLevelType w:val="multilevel"/>
    <w:tmpl w:val="D684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3A673EBB"/>
    <w:multiLevelType w:val="hybridMultilevel"/>
    <w:tmpl w:val="83340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AA92827"/>
    <w:multiLevelType w:val="multilevel"/>
    <w:tmpl w:val="2C50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D3F591A"/>
    <w:multiLevelType w:val="hybridMultilevel"/>
    <w:tmpl w:val="3B3865A2"/>
    <w:lvl w:ilvl="0" w:tplc="A29228D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7" w15:restartNumberingAfterBreak="0">
    <w:nsid w:val="3F461FF2"/>
    <w:multiLevelType w:val="hybridMultilevel"/>
    <w:tmpl w:val="700A9BC2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9" w15:restartNumberingAfterBreak="0">
    <w:nsid w:val="40EF51E9"/>
    <w:multiLevelType w:val="hybridMultilevel"/>
    <w:tmpl w:val="3FEE1E72"/>
    <w:lvl w:ilvl="0" w:tplc="5E80B4B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52645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2801BA"/>
    <w:multiLevelType w:val="hybridMultilevel"/>
    <w:tmpl w:val="CE82DB8E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21389D"/>
    <w:multiLevelType w:val="hybridMultilevel"/>
    <w:tmpl w:val="287A5BF6"/>
    <w:lvl w:ilvl="0" w:tplc="77D49B5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4" w15:restartNumberingAfterBreak="0">
    <w:nsid w:val="46241E3B"/>
    <w:multiLevelType w:val="hybridMultilevel"/>
    <w:tmpl w:val="E4CAB280"/>
    <w:lvl w:ilvl="0" w:tplc="76FE52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6FE4EFB"/>
    <w:multiLevelType w:val="hybridMultilevel"/>
    <w:tmpl w:val="8396723E"/>
    <w:lvl w:ilvl="0" w:tplc="04190001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6" w15:restartNumberingAfterBreak="0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4A2F1F9F"/>
    <w:multiLevelType w:val="hybridMultilevel"/>
    <w:tmpl w:val="AC2A5CCE"/>
    <w:lvl w:ilvl="0" w:tplc="76FE5224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DC07DB"/>
    <w:multiLevelType w:val="hybridMultilevel"/>
    <w:tmpl w:val="DF44F1E4"/>
    <w:lvl w:ilvl="0" w:tplc="706C7A3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4CBC123A"/>
    <w:multiLevelType w:val="hybridMultilevel"/>
    <w:tmpl w:val="DC94C17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EB1E32"/>
    <w:multiLevelType w:val="hybridMultilevel"/>
    <w:tmpl w:val="4CACDFEC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D7534C4"/>
    <w:multiLevelType w:val="multilevel"/>
    <w:tmpl w:val="9C9EE3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65" w:hanging="705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2" w15:restartNumberingAfterBreak="0">
    <w:nsid w:val="4EBF3223"/>
    <w:multiLevelType w:val="hybridMultilevel"/>
    <w:tmpl w:val="60B6A4B8"/>
    <w:lvl w:ilvl="0" w:tplc="5E80B4B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09C2543"/>
    <w:multiLevelType w:val="hybridMultilevel"/>
    <w:tmpl w:val="4D3E9292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1101E1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6" w15:restartNumberingAfterBreak="0">
    <w:nsid w:val="51502DE2"/>
    <w:multiLevelType w:val="hybridMultilevel"/>
    <w:tmpl w:val="D88060F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3494FBF"/>
    <w:multiLevelType w:val="hybridMultilevel"/>
    <w:tmpl w:val="1D3A7C8A"/>
    <w:lvl w:ilvl="0" w:tplc="76FE52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539C4289"/>
    <w:multiLevelType w:val="hybridMultilevel"/>
    <w:tmpl w:val="64E04C2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4D5A36"/>
    <w:multiLevelType w:val="multilevel"/>
    <w:tmpl w:val="24E2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1" w15:restartNumberingAfterBreak="0">
    <w:nsid w:val="5BED6F78"/>
    <w:multiLevelType w:val="multilevel"/>
    <w:tmpl w:val="340E7E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1E2EFE"/>
    <w:multiLevelType w:val="hybridMultilevel"/>
    <w:tmpl w:val="20385EE4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5C921BD0"/>
    <w:multiLevelType w:val="hybridMultilevel"/>
    <w:tmpl w:val="6ADA9EF2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53647F"/>
    <w:multiLevelType w:val="hybridMultilevel"/>
    <w:tmpl w:val="3A16B01A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5E8030F8"/>
    <w:multiLevelType w:val="multilevel"/>
    <w:tmpl w:val="340E7E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2F560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6E140D"/>
    <w:multiLevelType w:val="hybridMultilevel"/>
    <w:tmpl w:val="CB589B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8" w15:restartNumberingAfterBreak="0">
    <w:nsid w:val="609B5678"/>
    <w:multiLevelType w:val="hybridMultilevel"/>
    <w:tmpl w:val="6E02B4B0"/>
    <w:lvl w:ilvl="0" w:tplc="AB847FE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0E151DA"/>
    <w:multiLevelType w:val="hybridMultilevel"/>
    <w:tmpl w:val="E5186980"/>
    <w:lvl w:ilvl="0" w:tplc="D24A0E5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10A12AA"/>
    <w:multiLevelType w:val="hybridMultilevel"/>
    <w:tmpl w:val="D8C0C570"/>
    <w:lvl w:ilvl="0" w:tplc="76FE5224">
      <w:start w:val="1"/>
      <w:numFmt w:val="bullet"/>
      <w:lvlText w:val="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13A491D"/>
    <w:multiLevelType w:val="multilevel"/>
    <w:tmpl w:val="340E7E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704B77"/>
    <w:multiLevelType w:val="multilevel"/>
    <w:tmpl w:val="A1B4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1AC3BEA"/>
    <w:multiLevelType w:val="hybridMultilevel"/>
    <w:tmpl w:val="E766D652"/>
    <w:lvl w:ilvl="0" w:tplc="15E0A8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61EB4CC5"/>
    <w:multiLevelType w:val="hybridMultilevel"/>
    <w:tmpl w:val="D00626CC"/>
    <w:lvl w:ilvl="0" w:tplc="22EAC4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24075AA"/>
    <w:multiLevelType w:val="hybridMultilevel"/>
    <w:tmpl w:val="7C3228A8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2A055E8"/>
    <w:multiLevelType w:val="hybridMultilevel"/>
    <w:tmpl w:val="4B08FA9A"/>
    <w:lvl w:ilvl="0" w:tplc="71AE7C04">
      <w:start w:val="1"/>
      <w:numFmt w:val="decimal"/>
      <w:lvlText w:val="%1."/>
      <w:lvlJc w:val="left"/>
      <w:pPr>
        <w:ind w:left="1804" w:hanging="1095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37378D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BE465D"/>
    <w:multiLevelType w:val="hybridMultilevel"/>
    <w:tmpl w:val="50ECC574"/>
    <w:lvl w:ilvl="0" w:tplc="5E80B4B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 w15:restartNumberingAfterBreak="0">
    <w:nsid w:val="64915347"/>
    <w:multiLevelType w:val="hybridMultilevel"/>
    <w:tmpl w:val="38EE7192"/>
    <w:lvl w:ilvl="0" w:tplc="77D49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 w15:restartNumberingAfterBreak="0">
    <w:nsid w:val="65CB5CBA"/>
    <w:multiLevelType w:val="multilevel"/>
    <w:tmpl w:val="264E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7E04718"/>
    <w:multiLevelType w:val="hybridMultilevel"/>
    <w:tmpl w:val="35100692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694015"/>
    <w:multiLevelType w:val="hybridMultilevel"/>
    <w:tmpl w:val="6FDA588E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69441A90"/>
    <w:multiLevelType w:val="hybridMultilevel"/>
    <w:tmpl w:val="4D24F53A"/>
    <w:lvl w:ilvl="0" w:tplc="198C7CC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694E24C9"/>
    <w:multiLevelType w:val="hybridMultilevel"/>
    <w:tmpl w:val="E56616DA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90112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0F21A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EF21AA"/>
    <w:multiLevelType w:val="hybridMultilevel"/>
    <w:tmpl w:val="5E5E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DFB1513"/>
    <w:multiLevelType w:val="hybridMultilevel"/>
    <w:tmpl w:val="AF68DFE8"/>
    <w:lvl w:ilvl="0" w:tplc="A308E63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 w15:restartNumberingAfterBreak="0">
    <w:nsid w:val="6F4F6D8B"/>
    <w:multiLevelType w:val="hybridMultilevel"/>
    <w:tmpl w:val="9AE85B26"/>
    <w:lvl w:ilvl="0" w:tplc="5E80B4B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 w15:restartNumberingAfterBreak="0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1C01186"/>
    <w:multiLevelType w:val="hybridMultilevel"/>
    <w:tmpl w:val="DDD2659C"/>
    <w:lvl w:ilvl="0" w:tplc="B0C29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2DD5FC5"/>
    <w:multiLevelType w:val="hybridMultilevel"/>
    <w:tmpl w:val="5E1265F2"/>
    <w:lvl w:ilvl="0" w:tplc="4A4A795C">
      <w:start w:val="6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74105042"/>
    <w:multiLevelType w:val="hybridMultilevel"/>
    <w:tmpl w:val="BD1EB4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E10670"/>
    <w:multiLevelType w:val="multilevel"/>
    <w:tmpl w:val="340E7E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CD57A7"/>
    <w:multiLevelType w:val="hybridMultilevel"/>
    <w:tmpl w:val="D140FFC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8577B3E"/>
    <w:multiLevelType w:val="hybridMultilevel"/>
    <w:tmpl w:val="78BAF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93E2251"/>
    <w:multiLevelType w:val="hybridMultilevel"/>
    <w:tmpl w:val="8F7619B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7BEC6CCC"/>
    <w:multiLevelType w:val="hybridMultilevel"/>
    <w:tmpl w:val="52CCDA3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C2F6AE3"/>
    <w:multiLevelType w:val="hybridMultilevel"/>
    <w:tmpl w:val="F9FCD866"/>
    <w:lvl w:ilvl="0" w:tplc="D1AA0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7C7602CE"/>
    <w:multiLevelType w:val="hybridMultilevel"/>
    <w:tmpl w:val="864A2C10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7D742D9C"/>
    <w:multiLevelType w:val="hybridMultilevel"/>
    <w:tmpl w:val="EC4807FE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E6421BF"/>
    <w:multiLevelType w:val="hybridMultilevel"/>
    <w:tmpl w:val="875A22E4"/>
    <w:lvl w:ilvl="0" w:tplc="5E80B4B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7E9033A1"/>
    <w:multiLevelType w:val="hybridMultilevel"/>
    <w:tmpl w:val="CE2608FE"/>
    <w:lvl w:ilvl="0" w:tplc="5E80B4B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7ED330D8"/>
    <w:multiLevelType w:val="hybridMultilevel"/>
    <w:tmpl w:val="38EE5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42"/>
  </w:num>
  <w:num w:numId="3">
    <w:abstractNumId w:val="7"/>
  </w:num>
  <w:num w:numId="4">
    <w:abstractNumId w:val="102"/>
  </w:num>
  <w:num w:numId="5">
    <w:abstractNumId w:val="32"/>
  </w:num>
  <w:num w:numId="6">
    <w:abstractNumId w:val="73"/>
  </w:num>
  <w:num w:numId="7">
    <w:abstractNumId w:val="33"/>
  </w:num>
  <w:num w:numId="8">
    <w:abstractNumId w:val="79"/>
  </w:num>
  <w:num w:numId="9">
    <w:abstractNumId w:val="51"/>
  </w:num>
  <w:num w:numId="10">
    <w:abstractNumId w:val="100"/>
  </w:num>
  <w:num w:numId="11">
    <w:abstractNumId w:val="54"/>
  </w:num>
  <w:num w:numId="12">
    <w:abstractNumId w:val="10"/>
  </w:num>
  <w:num w:numId="13">
    <w:abstractNumId w:val="92"/>
  </w:num>
  <w:num w:numId="14">
    <w:abstractNumId w:val="43"/>
  </w:num>
  <w:num w:numId="15">
    <w:abstractNumId w:val="34"/>
  </w:num>
  <w:num w:numId="16">
    <w:abstractNumId w:val="65"/>
  </w:num>
  <w:num w:numId="17">
    <w:abstractNumId w:val="13"/>
  </w:num>
  <w:num w:numId="18">
    <w:abstractNumId w:val="66"/>
  </w:num>
  <w:num w:numId="19">
    <w:abstractNumId w:val="18"/>
  </w:num>
  <w:num w:numId="20">
    <w:abstractNumId w:val="40"/>
  </w:num>
  <w:num w:numId="21">
    <w:abstractNumId w:val="56"/>
  </w:num>
  <w:num w:numId="22">
    <w:abstractNumId w:val="36"/>
  </w:num>
  <w:num w:numId="23">
    <w:abstractNumId w:val="82"/>
  </w:num>
  <w:num w:numId="24">
    <w:abstractNumId w:val="39"/>
  </w:num>
  <w:num w:numId="25">
    <w:abstractNumId w:val="122"/>
  </w:num>
  <w:num w:numId="26">
    <w:abstractNumId w:val="55"/>
  </w:num>
  <w:num w:numId="27">
    <w:abstractNumId w:val="24"/>
  </w:num>
  <w:num w:numId="28">
    <w:abstractNumId w:val="25"/>
  </w:num>
  <w:num w:numId="29">
    <w:abstractNumId w:val="70"/>
  </w:num>
  <w:num w:numId="30">
    <w:abstractNumId w:val="44"/>
  </w:num>
  <w:num w:numId="31">
    <w:abstractNumId w:val="108"/>
  </w:num>
  <w:num w:numId="32">
    <w:abstractNumId w:val="0"/>
  </w:num>
  <w:num w:numId="33">
    <w:abstractNumId w:val="1"/>
  </w:num>
  <w:num w:numId="34">
    <w:abstractNumId w:val="2"/>
  </w:num>
  <w:num w:numId="35">
    <w:abstractNumId w:val="110"/>
  </w:num>
  <w:num w:numId="36">
    <w:abstractNumId w:val="95"/>
  </w:num>
  <w:num w:numId="37">
    <w:abstractNumId w:val="103"/>
  </w:num>
  <w:num w:numId="38">
    <w:abstractNumId w:val="96"/>
  </w:num>
  <w:num w:numId="39">
    <w:abstractNumId w:val="35"/>
  </w:num>
  <w:num w:numId="40">
    <w:abstractNumId w:val="126"/>
  </w:num>
  <w:num w:numId="41">
    <w:abstractNumId w:val="37"/>
  </w:num>
  <w:num w:numId="42">
    <w:abstractNumId w:val="62"/>
  </w:num>
  <w:num w:numId="43">
    <w:abstractNumId w:val="20"/>
  </w:num>
  <w:num w:numId="44">
    <w:abstractNumId w:val="41"/>
  </w:num>
  <w:num w:numId="45">
    <w:abstractNumId w:val="78"/>
  </w:num>
  <w:num w:numId="46">
    <w:abstractNumId w:val="12"/>
  </w:num>
  <w:num w:numId="47">
    <w:abstractNumId w:val="114"/>
  </w:num>
  <w:num w:numId="48">
    <w:abstractNumId w:val="84"/>
  </w:num>
  <w:num w:numId="49">
    <w:abstractNumId w:val="67"/>
  </w:num>
  <w:num w:numId="50">
    <w:abstractNumId w:val="90"/>
  </w:num>
  <w:num w:numId="51">
    <w:abstractNumId w:val="99"/>
  </w:num>
  <w:num w:numId="52">
    <w:abstractNumId w:val="14"/>
  </w:num>
  <w:num w:numId="53">
    <w:abstractNumId w:val="49"/>
  </w:num>
  <w:num w:numId="54">
    <w:abstractNumId w:val="46"/>
  </w:num>
  <w:num w:numId="55">
    <w:abstractNumId w:val="104"/>
  </w:num>
  <w:num w:numId="56">
    <w:abstractNumId w:val="77"/>
  </w:num>
  <w:num w:numId="57">
    <w:abstractNumId w:val="63"/>
  </w:num>
  <w:num w:numId="58">
    <w:abstractNumId w:val="29"/>
  </w:num>
  <w:num w:numId="59">
    <w:abstractNumId w:val="4"/>
  </w:num>
  <w:num w:numId="60">
    <w:abstractNumId w:val="64"/>
  </w:num>
  <w:num w:numId="61">
    <w:abstractNumId w:val="115"/>
  </w:num>
  <w:num w:numId="62">
    <w:abstractNumId w:val="120"/>
  </w:num>
  <w:num w:numId="63">
    <w:abstractNumId w:val="27"/>
  </w:num>
  <w:num w:numId="64">
    <w:abstractNumId w:val="81"/>
  </w:num>
  <w:num w:numId="65">
    <w:abstractNumId w:val="85"/>
  </w:num>
  <w:num w:numId="66">
    <w:abstractNumId w:val="38"/>
  </w:num>
  <w:num w:numId="67">
    <w:abstractNumId w:val="91"/>
  </w:num>
  <w:num w:numId="68">
    <w:abstractNumId w:val="30"/>
  </w:num>
  <w:num w:numId="69">
    <w:abstractNumId w:val="31"/>
  </w:num>
  <w:num w:numId="70">
    <w:abstractNumId w:val="16"/>
  </w:num>
  <w:num w:numId="71">
    <w:abstractNumId w:val="6"/>
  </w:num>
  <w:num w:numId="72">
    <w:abstractNumId w:val="111"/>
  </w:num>
  <w:num w:numId="73">
    <w:abstractNumId w:val="11"/>
  </w:num>
  <w:num w:numId="74">
    <w:abstractNumId w:val="89"/>
  </w:num>
  <w:num w:numId="75">
    <w:abstractNumId w:val="121"/>
  </w:num>
  <w:num w:numId="76">
    <w:abstractNumId w:val="48"/>
  </w:num>
  <w:num w:numId="77">
    <w:abstractNumId w:val="21"/>
  </w:num>
  <w:num w:numId="78">
    <w:abstractNumId w:val="113"/>
  </w:num>
  <w:num w:numId="79">
    <w:abstractNumId w:val="94"/>
  </w:num>
  <w:num w:numId="80">
    <w:abstractNumId w:val="88"/>
  </w:num>
  <w:num w:numId="81">
    <w:abstractNumId w:val="107"/>
  </w:num>
  <w:num w:numId="82">
    <w:abstractNumId w:val="53"/>
  </w:num>
  <w:num w:numId="83">
    <w:abstractNumId w:val="9"/>
  </w:num>
  <w:num w:numId="84">
    <w:abstractNumId w:val="116"/>
  </w:num>
  <w:num w:numId="85">
    <w:abstractNumId w:val="69"/>
  </w:num>
  <w:num w:numId="86">
    <w:abstractNumId w:val="8"/>
  </w:num>
  <w:num w:numId="87">
    <w:abstractNumId w:val="23"/>
  </w:num>
  <w:num w:numId="88">
    <w:abstractNumId w:val="28"/>
  </w:num>
  <w:num w:numId="89">
    <w:abstractNumId w:val="93"/>
  </w:num>
  <w:num w:numId="90">
    <w:abstractNumId w:val="112"/>
  </w:num>
  <w:num w:numId="91">
    <w:abstractNumId w:val="87"/>
  </w:num>
  <w:num w:numId="9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"/>
  </w:num>
  <w:num w:numId="94">
    <w:abstractNumId w:val="47"/>
  </w:num>
  <w:num w:numId="95">
    <w:abstractNumId w:val="105"/>
  </w:num>
  <w:num w:numId="96">
    <w:abstractNumId w:val="58"/>
  </w:num>
  <w:num w:numId="97">
    <w:abstractNumId w:val="80"/>
  </w:num>
  <w:num w:numId="98">
    <w:abstractNumId w:val="119"/>
  </w:num>
  <w:num w:numId="99">
    <w:abstractNumId w:val="117"/>
  </w:num>
  <w:num w:numId="100">
    <w:abstractNumId w:val="52"/>
  </w:num>
  <w:num w:numId="101">
    <w:abstractNumId w:val="75"/>
  </w:num>
  <w:num w:numId="102">
    <w:abstractNumId w:val="83"/>
  </w:num>
  <w:num w:numId="103">
    <w:abstractNumId w:val="72"/>
  </w:num>
  <w:num w:numId="104">
    <w:abstractNumId w:val="124"/>
  </w:num>
  <w:num w:numId="105">
    <w:abstractNumId w:val="123"/>
  </w:num>
  <w:num w:numId="106">
    <w:abstractNumId w:val="125"/>
  </w:num>
  <w:num w:numId="107">
    <w:abstractNumId w:val="109"/>
  </w:num>
  <w:num w:numId="108">
    <w:abstractNumId w:val="118"/>
  </w:num>
  <w:num w:numId="109">
    <w:abstractNumId w:val="57"/>
  </w:num>
  <w:num w:numId="110">
    <w:abstractNumId w:val="76"/>
  </w:num>
  <w:num w:numId="111">
    <w:abstractNumId w:val="98"/>
  </w:num>
  <w:num w:numId="112">
    <w:abstractNumId w:val="59"/>
  </w:num>
  <w:num w:numId="113">
    <w:abstractNumId w:val="22"/>
  </w:num>
  <w:num w:numId="114">
    <w:abstractNumId w:val="50"/>
  </w:num>
  <w:num w:numId="115">
    <w:abstractNumId w:val="106"/>
  </w:num>
  <w:num w:numId="116">
    <w:abstractNumId w:val="97"/>
  </w:num>
  <w:num w:numId="117">
    <w:abstractNumId w:val="86"/>
  </w:num>
  <w:num w:numId="118">
    <w:abstractNumId w:val="15"/>
  </w:num>
  <w:num w:numId="119">
    <w:abstractNumId w:val="26"/>
  </w:num>
  <w:num w:numId="120">
    <w:abstractNumId w:val="101"/>
  </w:num>
  <w:num w:numId="121">
    <w:abstractNumId w:val="5"/>
  </w:num>
  <w:num w:numId="122">
    <w:abstractNumId w:val="61"/>
  </w:num>
  <w:num w:numId="123">
    <w:abstractNumId w:val="17"/>
  </w:num>
  <w:num w:numId="124">
    <w:abstractNumId w:val="68"/>
  </w:num>
  <w:num w:numId="125">
    <w:abstractNumId w:val="45"/>
  </w:num>
  <w:num w:numId="1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0"/>
  </w:num>
  <w:num w:numId="129">
    <w:abstractNumId w:val="74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EC"/>
    <w:rsid w:val="00054D99"/>
    <w:rsid w:val="00067CA7"/>
    <w:rsid w:val="00092FFD"/>
    <w:rsid w:val="00116145"/>
    <w:rsid w:val="00161115"/>
    <w:rsid w:val="00181DBE"/>
    <w:rsid w:val="001872D9"/>
    <w:rsid w:val="0019601D"/>
    <w:rsid w:val="001D60E1"/>
    <w:rsid w:val="0020174E"/>
    <w:rsid w:val="0027631F"/>
    <w:rsid w:val="002830A2"/>
    <w:rsid w:val="002A4569"/>
    <w:rsid w:val="002F2B5B"/>
    <w:rsid w:val="00334A83"/>
    <w:rsid w:val="00334A8F"/>
    <w:rsid w:val="00337119"/>
    <w:rsid w:val="0034039F"/>
    <w:rsid w:val="0036777A"/>
    <w:rsid w:val="00373D21"/>
    <w:rsid w:val="003969B3"/>
    <w:rsid w:val="003B3232"/>
    <w:rsid w:val="003F5C8D"/>
    <w:rsid w:val="00432FBB"/>
    <w:rsid w:val="0043393C"/>
    <w:rsid w:val="00457A48"/>
    <w:rsid w:val="0046610F"/>
    <w:rsid w:val="00474FC1"/>
    <w:rsid w:val="00485BE3"/>
    <w:rsid w:val="004F18CC"/>
    <w:rsid w:val="00513551"/>
    <w:rsid w:val="005204C0"/>
    <w:rsid w:val="005270A2"/>
    <w:rsid w:val="005554DB"/>
    <w:rsid w:val="005714C4"/>
    <w:rsid w:val="0058163B"/>
    <w:rsid w:val="005852B2"/>
    <w:rsid w:val="005C10EA"/>
    <w:rsid w:val="005D1EC9"/>
    <w:rsid w:val="0065444B"/>
    <w:rsid w:val="006E17EE"/>
    <w:rsid w:val="00703B55"/>
    <w:rsid w:val="00730CC9"/>
    <w:rsid w:val="00766220"/>
    <w:rsid w:val="007B34DA"/>
    <w:rsid w:val="007C0DB1"/>
    <w:rsid w:val="007C6EFA"/>
    <w:rsid w:val="007E5FBD"/>
    <w:rsid w:val="007E68CB"/>
    <w:rsid w:val="00832E13"/>
    <w:rsid w:val="0083797E"/>
    <w:rsid w:val="0084369F"/>
    <w:rsid w:val="008779D5"/>
    <w:rsid w:val="008A031D"/>
    <w:rsid w:val="00932145"/>
    <w:rsid w:val="00947D94"/>
    <w:rsid w:val="00951388"/>
    <w:rsid w:val="00974F4B"/>
    <w:rsid w:val="009A0E32"/>
    <w:rsid w:val="009A7AE6"/>
    <w:rsid w:val="009B60EC"/>
    <w:rsid w:val="009C0CCB"/>
    <w:rsid w:val="00A2355E"/>
    <w:rsid w:val="00A42BB6"/>
    <w:rsid w:val="00A625DC"/>
    <w:rsid w:val="00A663E1"/>
    <w:rsid w:val="00A909EC"/>
    <w:rsid w:val="00A95B96"/>
    <w:rsid w:val="00B66FC2"/>
    <w:rsid w:val="00B81D7E"/>
    <w:rsid w:val="00B8313C"/>
    <w:rsid w:val="00BA3F7B"/>
    <w:rsid w:val="00BE4064"/>
    <w:rsid w:val="00C03615"/>
    <w:rsid w:val="00C213A6"/>
    <w:rsid w:val="00C262D5"/>
    <w:rsid w:val="00CA1496"/>
    <w:rsid w:val="00CA6825"/>
    <w:rsid w:val="00CE7352"/>
    <w:rsid w:val="00D20933"/>
    <w:rsid w:val="00D7779F"/>
    <w:rsid w:val="00D943C0"/>
    <w:rsid w:val="00DA4068"/>
    <w:rsid w:val="00DA4DF2"/>
    <w:rsid w:val="00E06CD5"/>
    <w:rsid w:val="00E22617"/>
    <w:rsid w:val="00E33C5E"/>
    <w:rsid w:val="00E47D47"/>
    <w:rsid w:val="00E5133C"/>
    <w:rsid w:val="00E57877"/>
    <w:rsid w:val="00E60FFE"/>
    <w:rsid w:val="00EC287B"/>
    <w:rsid w:val="00ED61E5"/>
    <w:rsid w:val="00F706F9"/>
    <w:rsid w:val="00F812AF"/>
    <w:rsid w:val="00FA3436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ABDC"/>
  <w15:chartTrackingRefBased/>
  <w15:docId w15:val="{A81FC415-64BF-4DF3-802B-CA559976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F5C8D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1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0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19601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9601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9601D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19601D"/>
    <w:pPr>
      <w:spacing w:after="100"/>
      <w:ind w:left="440"/>
    </w:pPr>
  </w:style>
  <w:style w:type="character" w:styleId="a4">
    <w:name w:val="Hyperlink"/>
    <w:basedOn w:val="a0"/>
    <w:uiPriority w:val="99"/>
    <w:unhideWhenUsed/>
    <w:rsid w:val="0019601D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B8313C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A625DC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2F2B5B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F2B5B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F2B5B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2B5B"/>
    <w:pPr>
      <w:spacing w:after="100"/>
      <w:ind w:left="1760"/>
    </w:pPr>
    <w:rPr>
      <w:rFonts w:eastAsiaTheme="minorEastAsia"/>
      <w:lang w:eastAsia="ru-RU"/>
    </w:rPr>
  </w:style>
  <w:style w:type="character" w:styleId="a5">
    <w:name w:val="Unresolved Mention"/>
    <w:basedOn w:val="a0"/>
    <w:uiPriority w:val="99"/>
    <w:semiHidden/>
    <w:unhideWhenUsed/>
    <w:rsid w:val="002F2B5B"/>
    <w:rPr>
      <w:color w:val="605E5C"/>
      <w:shd w:val="clear" w:color="auto" w:fill="E1DFDD"/>
    </w:rPr>
  </w:style>
  <w:style w:type="paragraph" w:styleId="a6">
    <w:name w:val="List Paragraph"/>
    <w:basedOn w:val="a"/>
    <w:link w:val="a7"/>
    <w:uiPriority w:val="34"/>
    <w:qFormat/>
    <w:rsid w:val="002F2B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F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писок с точками"/>
    <w:basedOn w:val="a"/>
    <w:rsid w:val="002F2B5B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F2B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paragraph" w:styleId="aa">
    <w:name w:val="Normal (Web)"/>
    <w:basedOn w:val="a"/>
    <w:uiPriority w:val="99"/>
    <w:unhideWhenUsed/>
    <w:rsid w:val="005D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7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2">
    <w:name w:val="Абзац списка1"/>
    <w:basedOn w:val="a"/>
    <w:rsid w:val="00A95B9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485B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3F5C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unhideWhenUsed/>
    <w:rsid w:val="00D7779F"/>
    <w:pPr>
      <w:spacing w:after="120" w:line="276" w:lineRule="auto"/>
    </w:pPr>
  </w:style>
  <w:style w:type="character" w:customStyle="1" w:styleId="ac">
    <w:name w:val="Основной текст Знак"/>
    <w:basedOn w:val="a0"/>
    <w:link w:val="ab"/>
    <w:uiPriority w:val="99"/>
    <w:rsid w:val="00D7779F"/>
  </w:style>
  <w:style w:type="character" w:customStyle="1" w:styleId="apple-converted-space">
    <w:name w:val="apple-converted-space"/>
    <w:basedOn w:val="a0"/>
    <w:rsid w:val="00703B55"/>
  </w:style>
  <w:style w:type="character" w:customStyle="1" w:styleId="50">
    <w:name w:val="Заголовок 5 Знак"/>
    <w:basedOn w:val="a0"/>
    <w:link w:val="5"/>
    <w:uiPriority w:val="9"/>
    <w:semiHidden/>
    <w:rsid w:val="00ED61E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d">
    <w:name w:val="footnote text"/>
    <w:basedOn w:val="a"/>
    <w:link w:val="ae"/>
    <w:uiPriority w:val="99"/>
    <w:semiHidden/>
    <w:unhideWhenUsed/>
    <w:rsid w:val="00B81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81D7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81D7E"/>
    <w:rPr>
      <w:vertAlign w:val="superscript"/>
    </w:rPr>
  </w:style>
  <w:style w:type="table" w:customStyle="1" w:styleId="13">
    <w:name w:val="Сетка таблицы1"/>
    <w:basedOn w:val="a1"/>
    <w:next w:val="a8"/>
    <w:rsid w:val="00B81D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rsid w:val="00BA3F7B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3969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969B3"/>
  </w:style>
  <w:style w:type="paragraph" w:styleId="af2">
    <w:name w:val="caption"/>
    <w:basedOn w:val="a"/>
    <w:semiHidden/>
    <w:unhideWhenUsed/>
    <w:qFormat/>
    <w:rsid w:val="003969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3">
    <w:name w:val="page number"/>
    <w:basedOn w:val="a0"/>
    <w:rsid w:val="007E5F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2%D0%B0%D1%80%D0%B8%D0%B9%D0%BD%D0%BE-%D1%81%D0%BF%D0%B0%D1%81%D0%B0%D1%82%D0%B5%D0%BB%D1%8C%D0%BD%D1%8B%D0%B5_%D0%B8_%D0%B4%D1%80%D1%83%D0%B3%D0%B8%D0%B5_%D0%BD%D0%B5%D0%BE%D1%82%D0%BB%D0%BE%D0%B6%D0%BD%D1%8B%D0%B5_%D1%80%D0%B0%D0%B1%D0%BE%D1%82%D1%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ezopasnostmz_zhizne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C839-EE9C-48C4-8F9E-3AEC581A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44293</Words>
  <Characters>252471</Characters>
  <Application>Microsoft Office Word</Application>
  <DocSecurity>0</DocSecurity>
  <Lines>2103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86</cp:revision>
  <dcterms:created xsi:type="dcterms:W3CDTF">2021-02-13T06:03:00Z</dcterms:created>
  <dcterms:modified xsi:type="dcterms:W3CDTF">2021-02-15T05:30:00Z</dcterms:modified>
</cp:coreProperties>
</file>