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16" w:rsidRPr="00680372" w:rsidRDefault="00970116" w:rsidP="0097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70116" w:rsidRPr="00680372" w:rsidRDefault="00970116" w:rsidP="0097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70116" w:rsidRPr="00680372" w:rsidRDefault="00970116" w:rsidP="009701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b/>
          <w:sz w:val="28"/>
          <w:szCs w:val="28"/>
        </w:rPr>
        <w:t>.Б.01  История</w:t>
      </w:r>
    </w:p>
    <w:p w:rsidR="00970116" w:rsidRPr="00680372" w:rsidRDefault="00970116" w:rsidP="009701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159"/>
        <w:gridCol w:w="5412"/>
      </w:tblGrid>
      <w:tr w:rsidR="00970116" w:rsidRPr="00680372" w:rsidTr="00BF2BF8">
        <w:tc>
          <w:tcPr>
            <w:tcW w:w="4361" w:type="dxa"/>
          </w:tcPr>
          <w:p w:rsidR="00970116" w:rsidRPr="00680372" w:rsidRDefault="00970116" w:rsidP="00BF2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776" w:type="dxa"/>
          </w:tcPr>
          <w:p w:rsidR="00970116" w:rsidRPr="00680372" w:rsidRDefault="00970116" w:rsidP="00BF2BF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Педагогическое образование </w:t>
            </w:r>
          </w:p>
          <w:p w:rsidR="00970116" w:rsidRPr="00680372" w:rsidRDefault="00970116" w:rsidP="00BF2BF8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970116" w:rsidRPr="00680372" w:rsidTr="00BF2BF8">
        <w:tc>
          <w:tcPr>
            <w:tcW w:w="4361" w:type="dxa"/>
          </w:tcPr>
          <w:p w:rsidR="00970116" w:rsidRPr="00680372" w:rsidRDefault="00970116" w:rsidP="00BF2B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776" w:type="dxa"/>
          </w:tcPr>
          <w:p w:rsidR="00970116" w:rsidRPr="00680372" w:rsidRDefault="00970116" w:rsidP="00BF2BF8">
            <w:pPr>
              <w:spacing w:after="0"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970116" w:rsidRPr="00680372" w:rsidTr="00BF2BF8">
        <w:tc>
          <w:tcPr>
            <w:tcW w:w="4361" w:type="dxa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776" w:type="dxa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970116" w:rsidRPr="00680372" w:rsidRDefault="00970116" w:rsidP="009701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116" w:rsidRPr="00680372" w:rsidRDefault="00970116" w:rsidP="00970116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1.Цель изучения дисциплины:</w:t>
      </w:r>
    </w:p>
    <w:p w:rsidR="00970116" w:rsidRPr="00680372" w:rsidRDefault="00970116" w:rsidP="00970116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970116" w:rsidRPr="00680372" w:rsidRDefault="00970116" w:rsidP="00970116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970116" w:rsidRPr="00680372" w:rsidRDefault="00970116" w:rsidP="00970116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введение в круг исторических проблем, связанных с областью будущей профессиональной деятельности;</w:t>
      </w:r>
    </w:p>
    <w:p w:rsidR="00970116" w:rsidRPr="00680372" w:rsidRDefault="00970116" w:rsidP="00970116">
      <w:pPr>
        <w:pStyle w:val="a4"/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выработка навыков получения, анализа и обобщения исторической информации.</w:t>
      </w:r>
    </w:p>
    <w:p w:rsidR="00970116" w:rsidRPr="00680372" w:rsidRDefault="00970116" w:rsidP="0097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2.Задачи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заключаются в: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развитии понимания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приобретении знаний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воспитании нравственности, толерантности;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развитии понимания многообразия взаимовлияния, взаимодействия культур и цивилизаций, многовариантности исторического процесса; 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развитии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развитии способности работы с разноплановыми источниками; способности к эффективному поиску информации и критике источников;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развитии умений логически мыслить, вести научные дискуссии;</w:t>
      </w:r>
    </w:p>
    <w:p w:rsidR="00970116" w:rsidRPr="00680372" w:rsidRDefault="00970116" w:rsidP="0097011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развитии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970116" w:rsidRPr="00680372" w:rsidRDefault="00970116" w:rsidP="00970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3.Результаты обучения по дисциплине.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43"/>
        <w:gridCol w:w="142"/>
        <w:gridCol w:w="7087"/>
      </w:tblGrid>
      <w:tr w:rsidR="00970116" w:rsidRPr="00680372" w:rsidTr="00BF2BF8">
        <w:trPr>
          <w:cantSplit/>
          <w:trHeight w:val="341"/>
        </w:trPr>
        <w:tc>
          <w:tcPr>
            <w:tcW w:w="2660" w:type="dxa"/>
            <w:gridSpan w:val="2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7229" w:type="dxa"/>
            <w:gridSpan w:val="2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970116" w:rsidRPr="00680372" w:rsidTr="00BF2BF8">
        <w:trPr>
          <w:cantSplit/>
          <w:trHeight w:val="281"/>
        </w:trPr>
        <w:tc>
          <w:tcPr>
            <w:tcW w:w="817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43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29" w:type="dxa"/>
            <w:gridSpan w:val="2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116" w:rsidRPr="00680372" w:rsidTr="00BF2BF8">
        <w:trPr>
          <w:trHeight w:val="242"/>
        </w:trPr>
        <w:tc>
          <w:tcPr>
            <w:tcW w:w="9889" w:type="dxa"/>
            <w:gridSpan w:val="4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970116" w:rsidRPr="00680372" w:rsidTr="00BF2BF8">
        <w:trPr>
          <w:trHeight w:val="242"/>
        </w:trPr>
        <w:tc>
          <w:tcPr>
            <w:tcW w:w="817" w:type="dxa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970116" w:rsidRPr="00680372" w:rsidRDefault="00970116" w:rsidP="00BF2BF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  <w:p w:rsidR="00970116" w:rsidRPr="00680372" w:rsidRDefault="00970116" w:rsidP="00BF2BF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70116" w:rsidRPr="00680372" w:rsidRDefault="00970116" w:rsidP="00BF2BF8">
            <w:pPr>
              <w:pStyle w:val="a4"/>
              <w:tabs>
                <w:tab w:val="left" w:pos="851"/>
              </w:tabs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направления, проблемы, теории и методы истории; 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особенности формирования различных цивилизаций, их культурно-исторического развития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важнейшие достижения культуры и системы ценностей, сформировавшиеся в ходе исторического развития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3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движущие силы и закономерности исторического процесса 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различные подходы к оценке и периодизации всемирной и отечественной истории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4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основные этапы и ключевые события истории России и мира с древности до наших дней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выдающихся деятелей отечественной и всеобщей истории</w:t>
            </w:r>
          </w:p>
        </w:tc>
      </w:tr>
      <w:tr w:rsidR="00970116" w:rsidRPr="00680372" w:rsidTr="00BF2BF8">
        <w:tc>
          <w:tcPr>
            <w:tcW w:w="817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осознавать необходимость бережного отношения к историческому наследию и культурным традициям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формировать и аргументировано отстаивать собственную позицию по различным проблемам истории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соотносить общие исторические процессы и отдельные факты; выявлять существенные черты исторических процессов, явлений и событий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извлекать уроки из исторических событий и на их основе принимать осознанные решения</w:t>
            </w:r>
          </w:p>
        </w:tc>
      </w:tr>
      <w:tr w:rsidR="00970116" w:rsidRPr="00680372" w:rsidTr="00BF2BF8">
        <w:trPr>
          <w:trHeight w:val="673"/>
        </w:trPr>
        <w:tc>
          <w:tcPr>
            <w:tcW w:w="817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навыками сопоставления и сравнения событий и явлений всемирно-исторического процесса</w:t>
            </w:r>
          </w:p>
        </w:tc>
      </w:tr>
      <w:tr w:rsidR="00970116" w:rsidRPr="00680372" w:rsidTr="00BF2BF8">
        <w:trPr>
          <w:trHeight w:val="329"/>
        </w:trPr>
        <w:tc>
          <w:tcPr>
            <w:tcW w:w="9889" w:type="dxa"/>
            <w:gridSpan w:val="4"/>
            <w:shd w:val="clear" w:color="auto" w:fill="auto"/>
          </w:tcPr>
          <w:p w:rsidR="00970116" w:rsidRPr="00680372" w:rsidRDefault="00970116" w:rsidP="00BF2B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Профессиональные компетенции (ПК)</w:t>
            </w:r>
          </w:p>
        </w:tc>
      </w:tr>
      <w:tr w:rsidR="00970116" w:rsidRPr="00680372" w:rsidTr="00BF2BF8">
        <w:tc>
          <w:tcPr>
            <w:tcW w:w="817" w:type="dxa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</w:tcPr>
          <w:p w:rsidR="00970116" w:rsidRPr="00680372" w:rsidRDefault="00970116" w:rsidP="00BF2BF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970116" w:rsidRPr="00680372" w:rsidRDefault="00970116" w:rsidP="00BF2BF8">
            <w:pPr>
              <w:tabs>
                <w:tab w:val="left" w:pos="708"/>
                <w:tab w:val="right" w:leader="underscore" w:pos="963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</w:p>
          <w:p w:rsidR="00970116" w:rsidRPr="00680372" w:rsidRDefault="00970116" w:rsidP="0097011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      </w:r>
          </w:p>
        </w:tc>
      </w:tr>
      <w:tr w:rsidR="00970116" w:rsidRPr="00680372" w:rsidTr="00BF2BF8">
        <w:tc>
          <w:tcPr>
            <w:tcW w:w="817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5"/>
              </w:numPr>
              <w:snapToGrid w:val="0"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демонстрировать возможные варианты интерпретации исторических событий под углом различных систем ценностей и с учетом целерациональной деятельности</w:t>
            </w:r>
          </w:p>
        </w:tc>
      </w:tr>
      <w:tr w:rsidR="00970116" w:rsidRPr="00680372" w:rsidTr="00BF2BF8">
        <w:tc>
          <w:tcPr>
            <w:tcW w:w="817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6"/>
              </w:numPr>
              <w:snapToGrid w:val="0"/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навыками анализа исторических источников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приемами ведения дискуссии и полемики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методами обобщения и анализа информации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навыками логического построения устной  и письменной речи</w:t>
            </w:r>
          </w:p>
          <w:p w:rsidR="00970116" w:rsidRPr="00680372" w:rsidRDefault="00970116" w:rsidP="00970116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навыками поиска, открытия нового знания</w:t>
            </w:r>
          </w:p>
        </w:tc>
      </w:tr>
    </w:tbl>
    <w:p w:rsidR="00970116" w:rsidRPr="00680372" w:rsidRDefault="00970116" w:rsidP="0097011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4. 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ЗЕТ):3</w:t>
      </w:r>
    </w:p>
    <w:p w:rsidR="00970116" w:rsidRPr="00680372" w:rsidRDefault="00970116" w:rsidP="0097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5. Форма контроля: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ЗаО</w:t>
      </w:r>
      <w:proofErr w:type="spellEnd"/>
    </w:p>
    <w:p w:rsidR="00970116" w:rsidRPr="00680372" w:rsidRDefault="00970116" w:rsidP="009701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6.Сведения о профессорско-преподавательском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1413"/>
        <w:gridCol w:w="1413"/>
        <w:gridCol w:w="1412"/>
        <w:gridCol w:w="1413"/>
        <w:gridCol w:w="1413"/>
        <w:gridCol w:w="1413"/>
      </w:tblGrid>
      <w:tr w:rsidR="00970116" w:rsidRPr="00680372" w:rsidTr="00BF2BF8">
        <w:tc>
          <w:tcPr>
            <w:tcW w:w="1412" w:type="dxa"/>
            <w:vAlign w:val="center"/>
          </w:tcPr>
          <w:p w:rsidR="00970116" w:rsidRPr="00680372" w:rsidRDefault="00970116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13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13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2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3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413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13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70116" w:rsidRPr="00680372" w:rsidTr="00BF2BF8">
        <w:tc>
          <w:tcPr>
            <w:tcW w:w="1412" w:type="dxa"/>
            <w:vAlign w:val="center"/>
          </w:tcPr>
          <w:p w:rsidR="00970116" w:rsidRPr="00680372" w:rsidRDefault="00970116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0116" w:rsidRPr="00680372" w:rsidTr="00BF2BF8">
        <w:tc>
          <w:tcPr>
            <w:tcW w:w="1412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Селюнина Наталья Владими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ровна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Факультет педагогик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и методики воспитательной работы Таганрогского государственного педагогического института, 1992 г.</w:t>
            </w:r>
          </w:p>
        </w:tc>
        <w:tc>
          <w:tcPr>
            <w:tcW w:w="1412" w:type="dxa"/>
          </w:tcPr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Доктор исторических наук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Таганрогский институт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имени А.П.Чехова (филиал) </w:t>
            </w:r>
            <w:proofErr w:type="spellStart"/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 </w:t>
            </w:r>
            <w:proofErr w:type="spellStart"/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РГЭУ</w:t>
            </w:r>
            <w:proofErr w:type="spellEnd"/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РИНХ</w:t>
            </w:r>
            <w:proofErr w:type="spellEnd"/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), доц. кафедры истории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413" w:type="dxa"/>
          </w:tcPr>
          <w:p w:rsidR="00970116" w:rsidRPr="00680372" w:rsidRDefault="00970116" w:rsidP="00BF2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институт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 А.П.Чехова (филиал)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ФГБОУ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ВО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РГЭУ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РИНХ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), 2019</w:t>
            </w:r>
          </w:p>
        </w:tc>
      </w:tr>
    </w:tbl>
    <w:p w:rsidR="00970116" w:rsidRPr="00680372" w:rsidRDefault="00970116" w:rsidP="009701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116" w:rsidRPr="00680372" w:rsidRDefault="00970116" w:rsidP="009701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116" w:rsidRPr="00680372" w:rsidRDefault="00970116" w:rsidP="0097011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Разработчик:                                                     доц. кафедры истории Селюнина Н.В.</w:t>
      </w:r>
    </w:p>
    <w:p w:rsidR="00970116" w:rsidRPr="00680372" w:rsidRDefault="00970116" w:rsidP="00970116">
      <w:pPr>
        <w:rPr>
          <w:rFonts w:ascii="Times New Roman" w:hAnsi="Times New Roman" w:cs="Times New Roman"/>
          <w:sz w:val="28"/>
          <w:szCs w:val="28"/>
        </w:rPr>
      </w:pPr>
    </w:p>
    <w:p w:rsidR="00970116" w:rsidRPr="00680372" w:rsidRDefault="00970116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970116" w:rsidRPr="00680372" w:rsidRDefault="00970116" w:rsidP="0097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70116" w:rsidRPr="00680372" w:rsidRDefault="00970116" w:rsidP="00970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70116" w:rsidRPr="00680372" w:rsidRDefault="00970116" w:rsidP="00970116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Б1.Б.02 «Философия»</w:t>
      </w:r>
    </w:p>
    <w:p w:rsidR="00970116" w:rsidRPr="00680372" w:rsidRDefault="00970116" w:rsidP="0097011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70116" w:rsidRPr="00680372" w:rsidTr="00BF2BF8">
        <w:tc>
          <w:tcPr>
            <w:tcW w:w="4785" w:type="dxa"/>
          </w:tcPr>
          <w:p w:rsidR="00970116" w:rsidRPr="00680372" w:rsidRDefault="00970116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970116" w:rsidRPr="00680372" w:rsidRDefault="00970116" w:rsidP="00BF2B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970116" w:rsidRPr="00680372" w:rsidRDefault="00970116" w:rsidP="00BF2B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970116" w:rsidRPr="00680372" w:rsidRDefault="00970116" w:rsidP="00BF2B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116" w:rsidRPr="00680372" w:rsidRDefault="00970116" w:rsidP="00BF2B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116" w:rsidRPr="00680372" w:rsidTr="00BF2BF8">
        <w:tc>
          <w:tcPr>
            <w:tcW w:w="4785" w:type="dxa"/>
          </w:tcPr>
          <w:p w:rsidR="00970116" w:rsidRPr="00680372" w:rsidRDefault="00970116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970116" w:rsidRPr="00680372" w:rsidRDefault="00970116" w:rsidP="00BF2B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</w:t>
            </w:r>
          </w:p>
          <w:p w:rsidR="00970116" w:rsidRPr="00680372" w:rsidRDefault="00970116" w:rsidP="00BF2BF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70116" w:rsidRPr="00680372" w:rsidTr="00BF2BF8">
        <w:tc>
          <w:tcPr>
            <w:tcW w:w="4785" w:type="dxa"/>
          </w:tcPr>
          <w:p w:rsidR="00970116" w:rsidRPr="00680372" w:rsidRDefault="00970116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70116" w:rsidRPr="00680372" w:rsidRDefault="00970116" w:rsidP="00BF2B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970116" w:rsidRPr="00680372" w:rsidRDefault="00970116" w:rsidP="009701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0116" w:rsidRPr="00680372" w:rsidRDefault="00970116" w:rsidP="00970116">
      <w:pPr>
        <w:pStyle w:val="a3"/>
        <w:widowControl w:val="0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sz w:val="28"/>
          <w:szCs w:val="28"/>
        </w:rPr>
        <w:t>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970116" w:rsidRPr="00680372" w:rsidRDefault="00970116" w:rsidP="00970116">
      <w:pPr>
        <w:pStyle w:val="a3"/>
        <w:widowControl w:val="0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680372">
        <w:rPr>
          <w:b/>
          <w:sz w:val="28"/>
          <w:szCs w:val="28"/>
        </w:rPr>
        <w:t>Задачи изучения дисциплины:</w:t>
      </w:r>
    </w:p>
    <w:p w:rsidR="00970116" w:rsidRPr="00680372" w:rsidRDefault="00970116" w:rsidP="00970116">
      <w:pPr>
        <w:pStyle w:val="a3"/>
        <w:widowControl w:val="0"/>
        <w:tabs>
          <w:tab w:val="clear" w:pos="1804"/>
        </w:tabs>
        <w:spacing w:line="276" w:lineRule="auto"/>
        <w:ind w:left="567" w:firstLine="0"/>
        <w:rPr>
          <w:sz w:val="28"/>
          <w:szCs w:val="28"/>
        </w:rPr>
      </w:pPr>
      <w:r w:rsidRPr="00680372">
        <w:rPr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:rsidR="00970116" w:rsidRPr="00680372" w:rsidRDefault="00970116" w:rsidP="00970116">
      <w:pPr>
        <w:pStyle w:val="a3"/>
        <w:widowControl w:val="0"/>
        <w:tabs>
          <w:tab w:val="clear" w:pos="1804"/>
        </w:tabs>
        <w:spacing w:line="276" w:lineRule="auto"/>
        <w:ind w:left="567" w:firstLine="0"/>
        <w:rPr>
          <w:sz w:val="28"/>
          <w:szCs w:val="28"/>
        </w:rPr>
      </w:pPr>
      <w:r w:rsidRPr="00680372">
        <w:rPr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:rsidR="00970116" w:rsidRPr="00680372" w:rsidRDefault="00970116" w:rsidP="00970116">
      <w:pPr>
        <w:pStyle w:val="a3"/>
        <w:widowControl w:val="0"/>
        <w:tabs>
          <w:tab w:val="clear" w:pos="1804"/>
        </w:tabs>
        <w:spacing w:line="276" w:lineRule="auto"/>
        <w:ind w:left="567" w:firstLine="0"/>
        <w:rPr>
          <w:sz w:val="28"/>
          <w:szCs w:val="28"/>
        </w:rPr>
      </w:pPr>
      <w:r w:rsidRPr="00680372">
        <w:rPr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970116" w:rsidRPr="00680372" w:rsidRDefault="00970116" w:rsidP="00970116">
      <w:pPr>
        <w:pStyle w:val="a3"/>
        <w:widowControl w:val="0"/>
        <w:tabs>
          <w:tab w:val="clear" w:pos="1804"/>
        </w:tabs>
        <w:spacing w:line="276" w:lineRule="auto"/>
        <w:ind w:left="567" w:firstLine="0"/>
        <w:rPr>
          <w:sz w:val="28"/>
          <w:szCs w:val="28"/>
        </w:rPr>
      </w:pPr>
      <w:r w:rsidRPr="00680372">
        <w:rPr>
          <w:sz w:val="28"/>
          <w:szCs w:val="28"/>
        </w:rPr>
        <w:t>– осознать социальную значимость своей будущей профессии.</w:t>
      </w:r>
    </w:p>
    <w:p w:rsidR="00970116" w:rsidRPr="00680372" w:rsidRDefault="00970116" w:rsidP="00970116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571"/>
      </w:tblGrid>
      <w:tr w:rsidR="00970116" w:rsidRPr="00680372" w:rsidTr="00BF2BF8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970116" w:rsidRPr="00680372" w:rsidTr="00BF2BF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116" w:rsidRPr="00680372" w:rsidTr="00BF2BF8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970116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  <w:tc>
          <w:tcPr>
            <w:tcW w:w="4571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З: понятие «культура мышления», философские методы и методы научного познания</w:t>
            </w:r>
          </w:p>
        </w:tc>
      </w:tr>
      <w:tr w:rsidR="00970116" w:rsidRPr="00680372" w:rsidTr="00BF2BF8">
        <w:tc>
          <w:tcPr>
            <w:tcW w:w="1139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У: анализировать, обобщать и воспринимать полученную информацию</w:t>
            </w:r>
          </w:p>
        </w:tc>
      </w:tr>
      <w:tr w:rsidR="00970116" w:rsidRPr="00680372" w:rsidTr="00BF2BF8">
        <w:tc>
          <w:tcPr>
            <w:tcW w:w="1139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В: культурой мышления, способностью к обобщению, анализу, восприятию информации, постановке цели и выбору путей её достижения</w:t>
            </w:r>
          </w:p>
        </w:tc>
      </w:tr>
      <w:tr w:rsidR="00970116" w:rsidRPr="00680372" w:rsidTr="00BF2BF8">
        <w:tc>
          <w:tcPr>
            <w:tcW w:w="1139" w:type="dxa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к самоорганизации 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самообразованию</w:t>
            </w:r>
          </w:p>
        </w:tc>
        <w:tc>
          <w:tcPr>
            <w:tcW w:w="4571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З: знать основные закономерности процессов развития общества в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контексте философии истории</w:t>
            </w:r>
          </w:p>
        </w:tc>
      </w:tr>
      <w:tr w:rsidR="00970116" w:rsidRPr="00680372" w:rsidTr="00BF2BF8">
        <w:tc>
          <w:tcPr>
            <w:tcW w:w="1139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У: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уметь обобщать, анализировать, воспринимать информацию, ставить цели и выбирать пути  их достижения с учетом полученных теоретических знаний</w:t>
            </w:r>
          </w:p>
        </w:tc>
      </w:tr>
      <w:tr w:rsidR="00970116" w:rsidRPr="00680372" w:rsidTr="00BF2BF8">
        <w:tc>
          <w:tcPr>
            <w:tcW w:w="1139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970116" w:rsidRPr="00680372" w:rsidRDefault="00970116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В: в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ладеть навыками историко-философского осмысления социальной действительности 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применять философские и общенаучные методы с целью раскрытия закономерностей исторического развития общества и для формирования гражданской позиции</w:t>
            </w:r>
          </w:p>
        </w:tc>
      </w:tr>
    </w:tbl>
    <w:p w:rsidR="00970116" w:rsidRPr="00680372" w:rsidRDefault="00970116" w:rsidP="009701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0116" w:rsidRPr="00680372" w:rsidRDefault="00970116" w:rsidP="00970116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4</w:t>
      </w:r>
    </w:p>
    <w:p w:rsidR="00970116" w:rsidRPr="00680372" w:rsidRDefault="00970116" w:rsidP="0097011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970116" w:rsidRPr="00680372" w:rsidRDefault="00970116" w:rsidP="00970116">
      <w:pPr>
        <w:pStyle w:val="a4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5"/>
        <w:tblW w:w="9854" w:type="dxa"/>
        <w:tblLayout w:type="fixed"/>
        <w:tblLook w:val="04A0"/>
      </w:tblPr>
      <w:tblGrid>
        <w:gridCol w:w="1186"/>
        <w:gridCol w:w="1332"/>
        <w:gridCol w:w="1559"/>
        <w:gridCol w:w="1418"/>
        <w:gridCol w:w="1276"/>
        <w:gridCol w:w="1275"/>
        <w:gridCol w:w="1795"/>
        <w:gridCol w:w="13"/>
      </w:tblGrid>
      <w:tr w:rsidR="00970116" w:rsidRPr="00680372" w:rsidTr="00BF2BF8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970116" w:rsidRPr="00680372" w:rsidRDefault="00970116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32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9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75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795" w:type="dxa"/>
            <w:vAlign w:val="center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970116" w:rsidRPr="00680372" w:rsidTr="00BF2BF8">
        <w:trPr>
          <w:gridAfter w:val="1"/>
          <w:wAfter w:w="13" w:type="dxa"/>
        </w:trPr>
        <w:tc>
          <w:tcPr>
            <w:tcW w:w="1186" w:type="dxa"/>
            <w:vAlign w:val="center"/>
          </w:tcPr>
          <w:p w:rsidR="00970116" w:rsidRPr="00680372" w:rsidRDefault="00970116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:rsidR="00970116" w:rsidRPr="00680372" w:rsidRDefault="00970116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0116" w:rsidRPr="00680372" w:rsidTr="00BF2BF8">
        <w:tc>
          <w:tcPr>
            <w:tcW w:w="1186" w:type="dxa"/>
          </w:tcPr>
          <w:p w:rsidR="00970116" w:rsidRPr="00680372" w:rsidRDefault="00970116" w:rsidP="00BF2BF8">
            <w:pPr>
              <w:shd w:val="clear" w:color="auto" w:fill="FFFFFF"/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Б1.Б.02 «Философия»</w:t>
            </w:r>
          </w:p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" w:type="dxa"/>
          </w:tcPr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Гдалевич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«Юриспруденция»,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квалификация «Юрист»</w:t>
            </w:r>
          </w:p>
        </w:tc>
        <w:tc>
          <w:tcPr>
            <w:tcW w:w="1418" w:type="dxa"/>
          </w:tcPr>
          <w:p w:rsidR="00970116" w:rsidRPr="00680372" w:rsidRDefault="00970116" w:rsidP="00BF2B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Кандидат юридических наук, 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23.00.02– политиче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ские институты, этнополитическая конфликтология, национальные и политические процессы и технологии </w:t>
            </w:r>
          </w:p>
          <w:p w:rsidR="00970116" w:rsidRPr="00680372" w:rsidRDefault="00970116" w:rsidP="00BF2BF8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(юридические науки)</w:t>
            </w:r>
          </w:p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 им. А. П. Чехова (филиал) «РГЭУ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(РИНХ)», доцент кафедры теории и философии права</w:t>
            </w:r>
          </w:p>
        </w:tc>
        <w:tc>
          <w:tcPr>
            <w:tcW w:w="1275" w:type="dxa"/>
          </w:tcPr>
          <w:p w:rsidR="00970116" w:rsidRPr="00680372" w:rsidRDefault="00970116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808" w:type="dxa"/>
            <w:gridSpan w:val="2"/>
          </w:tcPr>
          <w:p w:rsidR="00970116" w:rsidRPr="00680372" w:rsidRDefault="00970116" w:rsidP="00BF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Бизнес-школа РГЭУ (РИНХ) </w:t>
            </w:r>
          </w:p>
          <w:p w:rsidR="00970116" w:rsidRPr="00680372" w:rsidRDefault="00970116" w:rsidP="00BF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электронной информационной образовательной среды (ЭИОС) университета в учебном процессе»</w:t>
            </w:r>
          </w:p>
          <w:p w:rsidR="00970116" w:rsidRPr="00680372" w:rsidRDefault="00970116" w:rsidP="00BF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г. Ростов-на-Дону, 2018г.</w:t>
            </w:r>
          </w:p>
        </w:tc>
      </w:tr>
    </w:tbl>
    <w:p w:rsidR="00970116" w:rsidRPr="00680372" w:rsidRDefault="00970116" w:rsidP="009701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70116" w:rsidRPr="00680372" w:rsidRDefault="00970116" w:rsidP="0097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Гдалевич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970116" w:rsidRPr="00680372" w:rsidRDefault="00970116" w:rsidP="0097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116" w:rsidRPr="00680372" w:rsidRDefault="00970116" w:rsidP="00970116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70116" w:rsidRPr="00680372" w:rsidRDefault="00970116" w:rsidP="00970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116" w:rsidRPr="00680372" w:rsidRDefault="00970116" w:rsidP="00970116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70116" w:rsidRPr="00680372" w:rsidRDefault="00970116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5029EB" w:rsidRPr="00680372" w:rsidRDefault="005029EB" w:rsidP="005029E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029EB" w:rsidRPr="00680372" w:rsidRDefault="005029EB" w:rsidP="005029EB">
      <w:pPr>
        <w:suppressAutoHyphens/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029EB" w:rsidRPr="00680372" w:rsidRDefault="005029EB" w:rsidP="005029E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  <w:u w:val="single"/>
        </w:rPr>
        <w:t>Б1.Б.03 Иностранный язык</w:t>
      </w:r>
    </w:p>
    <w:p w:rsidR="005029EB" w:rsidRPr="00680372" w:rsidRDefault="005029EB" w:rsidP="005029EB">
      <w:pPr>
        <w:suppressAutoHyphens/>
        <w:spacing w:after="0" w:line="288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/>
      </w:tblPr>
      <w:tblGrid>
        <w:gridCol w:w="4503"/>
        <w:gridCol w:w="5068"/>
      </w:tblGrid>
      <w:tr w:rsidR="005029EB" w:rsidRPr="00680372" w:rsidTr="00BF2BF8">
        <w:tc>
          <w:tcPr>
            <w:tcW w:w="4503" w:type="dxa"/>
          </w:tcPr>
          <w:p w:rsidR="005029EB" w:rsidRPr="00680372" w:rsidRDefault="005029EB" w:rsidP="00BF2BF8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5029EB" w:rsidRPr="00680372" w:rsidRDefault="005029EB" w:rsidP="00BF2BF8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029EB" w:rsidRPr="00680372" w:rsidTr="00BF2BF8">
        <w:tc>
          <w:tcPr>
            <w:tcW w:w="4503" w:type="dxa"/>
          </w:tcPr>
          <w:p w:rsidR="005029EB" w:rsidRPr="00680372" w:rsidRDefault="005029EB" w:rsidP="00BF2BF8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068" w:type="dxa"/>
          </w:tcPr>
          <w:p w:rsidR="005029EB" w:rsidRPr="00680372" w:rsidRDefault="005029EB" w:rsidP="00BF2BF8">
            <w:pPr>
              <w:suppressAutoHyphens/>
              <w:spacing w:after="0" w:line="288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 "Физика" и "Технология"</w:t>
            </w:r>
          </w:p>
        </w:tc>
      </w:tr>
      <w:tr w:rsidR="005029EB" w:rsidRPr="00680372" w:rsidTr="00BF2BF8">
        <w:tc>
          <w:tcPr>
            <w:tcW w:w="4503" w:type="dxa"/>
          </w:tcPr>
          <w:p w:rsidR="005029EB" w:rsidRPr="00680372" w:rsidRDefault="005029EB" w:rsidP="00BF2BF8">
            <w:pPr>
              <w:suppressAutoHyphens/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5029EB" w:rsidRPr="00680372" w:rsidRDefault="005029EB" w:rsidP="00BF2BF8">
            <w:pPr>
              <w:suppressAutoHyphens/>
              <w:spacing w:after="0"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5029EB" w:rsidRPr="00680372" w:rsidRDefault="005029EB" w:rsidP="005029EB">
      <w:pPr>
        <w:suppressAutoHyphens/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</w:p>
    <w:p w:rsidR="005029EB" w:rsidRPr="00680372" w:rsidRDefault="005029EB" w:rsidP="005029E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029EB" w:rsidRPr="00680372" w:rsidRDefault="005029EB" w:rsidP="005029EB">
      <w:pPr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Основной целью освоения учебной дисциплины  </w:t>
      </w:r>
      <w:r w:rsidRPr="00680372">
        <w:rPr>
          <w:rFonts w:ascii="Times New Roman" w:hAnsi="Times New Roman" w:cs="Times New Roman"/>
          <w:sz w:val="28"/>
          <w:szCs w:val="28"/>
          <w:u w:val="single"/>
        </w:rPr>
        <w:t>«Иностранный язык»</w:t>
      </w:r>
      <w:r w:rsidRPr="00680372">
        <w:rPr>
          <w:rFonts w:ascii="Times New Roman" w:hAnsi="Times New Roman" w:cs="Times New Roman"/>
          <w:sz w:val="28"/>
          <w:szCs w:val="28"/>
        </w:rPr>
        <w:t xml:space="preserve"> в вузе является </w:t>
      </w:r>
      <w:r w:rsidRPr="00680372">
        <w:rPr>
          <w:rFonts w:ascii="Times New Roman" w:hAnsi="Times New Roman" w:cs="Times New Roman"/>
          <w:i/>
          <w:sz w:val="28"/>
          <w:szCs w:val="28"/>
        </w:rPr>
        <w:t>формирование коммуникативной компетенции обучающихся</w:t>
      </w:r>
      <w:r w:rsidRPr="00680372">
        <w:rPr>
          <w:rFonts w:ascii="Times New Roman" w:hAnsi="Times New Roman" w:cs="Times New Roman"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029EB" w:rsidRPr="00680372" w:rsidRDefault="005029EB" w:rsidP="005029E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029EB" w:rsidRPr="00680372" w:rsidRDefault="005029EB" w:rsidP="005029EB">
      <w:pPr>
        <w:spacing w:after="0" w:line="264" w:lineRule="auto"/>
        <w:jc w:val="both"/>
        <w:rPr>
          <w:rStyle w:val="a9"/>
          <w:rFonts w:ascii="Times New Roman" w:hAnsi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</w:t>
      </w:r>
      <w:r w:rsidRPr="00680372">
        <w:rPr>
          <w:rStyle w:val="a9"/>
          <w:rFonts w:ascii="Times New Roman" w:hAnsi="Times New Roman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680372">
        <w:rPr>
          <w:rStyle w:val="a9"/>
          <w:rFonts w:ascii="Times New Roman" w:hAnsi="Times New Roman"/>
          <w:b/>
          <w:bCs/>
          <w:sz w:val="28"/>
          <w:szCs w:val="28"/>
        </w:rPr>
        <w:t>;</w:t>
      </w:r>
    </w:p>
    <w:p w:rsidR="005029EB" w:rsidRPr="00680372" w:rsidRDefault="005029EB" w:rsidP="005029EB">
      <w:pPr>
        <w:spacing w:after="0" w:line="264" w:lineRule="auto"/>
        <w:jc w:val="both"/>
        <w:rPr>
          <w:rStyle w:val="a9"/>
          <w:rFonts w:ascii="Times New Roman" w:hAnsi="Times New Roman"/>
          <w:bCs/>
          <w:sz w:val="28"/>
          <w:szCs w:val="28"/>
        </w:rPr>
      </w:pPr>
      <w:r w:rsidRPr="00680372">
        <w:rPr>
          <w:rStyle w:val="a9"/>
          <w:rFonts w:ascii="Times New Roman" w:hAnsi="Times New Roman"/>
          <w:b/>
          <w:bCs/>
          <w:sz w:val="28"/>
          <w:szCs w:val="28"/>
        </w:rPr>
        <w:t xml:space="preserve">- </w:t>
      </w:r>
      <w:r w:rsidRPr="00680372">
        <w:rPr>
          <w:rStyle w:val="a9"/>
          <w:rFonts w:ascii="Times New Roman" w:hAnsi="Times New Roman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5029EB" w:rsidRPr="00680372" w:rsidRDefault="005029EB" w:rsidP="005029EB">
      <w:pPr>
        <w:spacing w:after="0" w:line="240" w:lineRule="auto"/>
        <w:ind w:hanging="142"/>
        <w:jc w:val="both"/>
        <w:rPr>
          <w:rStyle w:val="a9"/>
          <w:rFonts w:ascii="Times New Roman" w:hAnsi="Times New Roman"/>
          <w:bCs/>
          <w:sz w:val="28"/>
          <w:szCs w:val="28"/>
        </w:rPr>
      </w:pPr>
      <w:r w:rsidRPr="00680372">
        <w:rPr>
          <w:rStyle w:val="a9"/>
          <w:rFonts w:ascii="Times New Roman" w:hAnsi="Times New Roman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5029EB" w:rsidRPr="00680372" w:rsidRDefault="005029EB" w:rsidP="005029EB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Style w:val="a9"/>
          <w:rFonts w:ascii="Times New Roman" w:hAnsi="Times New Roman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029EB" w:rsidRPr="00680372" w:rsidRDefault="005029EB" w:rsidP="005029E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029EB" w:rsidRPr="00680372" w:rsidRDefault="005029EB" w:rsidP="005029EB">
      <w:pPr>
        <w:suppressAutoHyphens/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i/>
          <w:sz w:val="28"/>
          <w:szCs w:val="28"/>
        </w:rPr>
        <w:t>Знать:</w:t>
      </w:r>
    </w:p>
    <w:tbl>
      <w:tblPr>
        <w:tblW w:w="0" w:type="auto"/>
        <w:tblLook w:val="0000"/>
      </w:tblPr>
      <w:tblGrid>
        <w:gridCol w:w="9571"/>
      </w:tblGrid>
      <w:tr w:rsidR="005029EB" w:rsidRPr="00680372" w:rsidTr="00BF2BF8">
        <w:tc>
          <w:tcPr>
            <w:tcW w:w="9854" w:type="dxa"/>
          </w:tcPr>
          <w:p w:rsidR="005029EB" w:rsidRPr="00680372" w:rsidRDefault="005029EB" w:rsidP="00BF2BF8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(ОК-4); лексический материал, межкультурную специфику,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(ОК-6); лексический и грамматический материал, необходимый для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повышения уровня самообразования как в общекультурном плане, так и в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профессиональном;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(ОПК-5);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(ОПК-5).</w:t>
            </w:r>
          </w:p>
        </w:tc>
      </w:tr>
      <w:tr w:rsidR="005029EB" w:rsidRPr="00680372" w:rsidTr="00BF2BF8">
        <w:tc>
          <w:tcPr>
            <w:tcW w:w="9854" w:type="dxa"/>
          </w:tcPr>
          <w:p w:rsidR="005029EB" w:rsidRPr="00680372" w:rsidRDefault="005029EB" w:rsidP="00BF2B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Уметь:</w:t>
            </w:r>
          </w:p>
          <w:p w:rsidR="005029EB" w:rsidRPr="00680372" w:rsidRDefault="005029EB" w:rsidP="00BF2BF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(ОК-4);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(ОК-6);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(ОПК-5); 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(ОПК-5).</w:t>
            </w:r>
          </w:p>
        </w:tc>
      </w:tr>
      <w:tr w:rsidR="005029EB" w:rsidRPr="00680372" w:rsidTr="00BF2BF8">
        <w:tc>
          <w:tcPr>
            <w:tcW w:w="9854" w:type="dxa"/>
          </w:tcPr>
          <w:p w:rsidR="005029EB" w:rsidRPr="00680372" w:rsidRDefault="005029EB" w:rsidP="00BF2BF8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Владеть: </w:t>
            </w:r>
          </w:p>
          <w:p w:rsidR="005029EB" w:rsidRPr="00680372" w:rsidRDefault="005029EB" w:rsidP="00BF2BF8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(ОК-4);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различий (ОК-6);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системе Интернет (ОПК-5);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(ОПК-5). </w:t>
            </w:r>
          </w:p>
        </w:tc>
      </w:tr>
    </w:tbl>
    <w:p w:rsidR="005029EB" w:rsidRPr="00680372" w:rsidRDefault="005029EB" w:rsidP="005029E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ОК- 4,6; ОПК-5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bCs/>
          <w:sz w:val="28"/>
          <w:szCs w:val="28"/>
        </w:rPr>
      </w:pPr>
    </w:p>
    <w:p w:rsidR="005029EB" w:rsidRPr="00680372" w:rsidRDefault="005029EB" w:rsidP="005029E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/>
          <w:i/>
          <w:sz w:val="28"/>
          <w:szCs w:val="28"/>
        </w:rPr>
        <w:t>(в ЗЕТ): 6.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:rsidR="005029EB" w:rsidRPr="00680372" w:rsidRDefault="005029EB" w:rsidP="005029EB">
      <w:pPr>
        <w:pStyle w:val="1"/>
        <w:numPr>
          <w:ilvl w:val="0"/>
          <w:numId w:val="10"/>
        </w:numPr>
        <w:suppressAutoHyphens/>
        <w:spacing w:after="0" w:line="288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lastRenderedPageBreak/>
        <w:t xml:space="preserve">Зачет (1 семестр); 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Экзамен (3 семестр).</w:t>
      </w:r>
    </w:p>
    <w:p w:rsidR="005029EB" w:rsidRPr="00680372" w:rsidRDefault="005029EB" w:rsidP="005029EB">
      <w:pPr>
        <w:pStyle w:val="1"/>
        <w:suppressAutoHyphens/>
        <w:spacing w:after="0" w:line="288" w:lineRule="auto"/>
        <w:ind w:left="-360"/>
        <w:jc w:val="both"/>
        <w:rPr>
          <w:rFonts w:ascii="Times New Roman" w:hAnsi="Times New Roman"/>
          <w:i/>
          <w:sz w:val="28"/>
          <w:szCs w:val="28"/>
        </w:rPr>
      </w:pPr>
    </w:p>
    <w:p w:rsidR="005029EB" w:rsidRPr="00680372" w:rsidRDefault="005029EB" w:rsidP="005029EB">
      <w:pPr>
        <w:pStyle w:val="1"/>
        <w:numPr>
          <w:ilvl w:val="0"/>
          <w:numId w:val="10"/>
        </w:numPr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680372">
        <w:rPr>
          <w:rStyle w:val="a8"/>
          <w:rFonts w:ascii="Times New Roman" w:hAnsi="Times New Roman"/>
          <w:b/>
          <w:sz w:val="28"/>
          <w:szCs w:val="28"/>
        </w:rPr>
        <w:footnoteReference w:id="2"/>
      </w:r>
      <w:r w:rsidRPr="00680372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5029EB" w:rsidRPr="00680372" w:rsidTr="00BF2BF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5029EB" w:rsidRPr="00680372" w:rsidTr="00BF2BF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EB" w:rsidRPr="00680372" w:rsidRDefault="005029EB" w:rsidP="00BF2BF8">
            <w:pPr>
              <w:pStyle w:val="ConsPlusNormal"/>
              <w:widowControl/>
              <w:spacing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29EB" w:rsidRPr="00680372" w:rsidTr="00BF2BF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Б1.Б.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3 Иностранный язык</w:t>
            </w:r>
          </w:p>
          <w:p w:rsidR="005029EB" w:rsidRPr="00680372" w:rsidRDefault="005029EB" w:rsidP="00BF2BF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Аханова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ТГПИ</w:t>
            </w:r>
          </w:p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Апрель 2019</w:t>
            </w:r>
          </w:p>
        </w:tc>
      </w:tr>
      <w:tr w:rsidR="005029EB" w:rsidRPr="00680372" w:rsidTr="00BF2BF8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Б1.Б.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3 Иностранный язык</w:t>
            </w:r>
          </w:p>
          <w:p w:rsidR="005029EB" w:rsidRPr="00680372" w:rsidRDefault="005029EB" w:rsidP="00BF2BF8">
            <w:pPr>
              <w:spacing w:after="0" w:line="28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ГГПИИЯ имени Н.К. Крупской</w:t>
            </w:r>
          </w:p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Кандидат филологических наук,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ТИ имени А.П. Чехова 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EB" w:rsidRPr="00680372" w:rsidRDefault="005029EB" w:rsidP="00BF2BF8">
            <w:pPr>
              <w:pStyle w:val="ConsPlusNonformat"/>
              <w:widowControl/>
              <w:spacing w:line="288" w:lineRule="auto"/>
              <w:ind w:left="-57" w:right="-57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Апрель, 2019</w:t>
            </w:r>
          </w:p>
        </w:tc>
      </w:tr>
    </w:tbl>
    <w:p w:rsidR="005029EB" w:rsidRPr="00680372" w:rsidRDefault="005029EB" w:rsidP="005029E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Разработчики: </w:t>
      </w:r>
    </w:p>
    <w:p w:rsidR="005029EB" w:rsidRPr="00680372" w:rsidRDefault="005029EB" w:rsidP="005029E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английского языка                 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Аханова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5029EB" w:rsidRPr="00680372" w:rsidRDefault="005029EB" w:rsidP="005029E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доцент кафедры английского языка                  Плотникова Г.С.</w:t>
      </w:r>
    </w:p>
    <w:p w:rsidR="005029EB" w:rsidRPr="00680372" w:rsidRDefault="005029EB" w:rsidP="005029EB">
      <w:pPr>
        <w:rPr>
          <w:rFonts w:ascii="Times New Roman" w:hAnsi="Times New Roman" w:cs="Times New Roman"/>
          <w:sz w:val="28"/>
          <w:szCs w:val="28"/>
        </w:rPr>
      </w:pPr>
    </w:p>
    <w:p w:rsidR="005029EB" w:rsidRPr="00680372" w:rsidRDefault="005029EB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107A2C" w:rsidRPr="00680372" w:rsidRDefault="00107A2C" w:rsidP="00107A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107A2C" w:rsidRPr="00680372" w:rsidRDefault="00107A2C" w:rsidP="00107A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107A2C" w:rsidRPr="00680372" w:rsidRDefault="00107A2C" w:rsidP="00107A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>Б1.Б.04 Педагогическая риторика</w:t>
      </w:r>
    </w:p>
    <w:p w:rsidR="00107A2C" w:rsidRPr="00680372" w:rsidRDefault="00107A2C" w:rsidP="00107A2C">
      <w:pPr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7A2C" w:rsidRPr="00680372" w:rsidTr="00BF2BF8">
        <w:tc>
          <w:tcPr>
            <w:tcW w:w="4785" w:type="dxa"/>
          </w:tcPr>
          <w:p w:rsidR="00107A2C" w:rsidRPr="00680372" w:rsidRDefault="00107A2C" w:rsidP="00BF2B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07A2C" w:rsidRPr="00680372" w:rsidRDefault="00107A2C" w:rsidP="00BF2BF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07A2C" w:rsidRPr="00680372" w:rsidTr="00BF2BF8">
        <w:tc>
          <w:tcPr>
            <w:tcW w:w="4785" w:type="dxa"/>
          </w:tcPr>
          <w:p w:rsidR="00107A2C" w:rsidRPr="00680372" w:rsidRDefault="00107A2C" w:rsidP="00BF2B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07A2C" w:rsidRPr="00680372" w:rsidRDefault="00107A2C" w:rsidP="00BF2B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107A2C" w:rsidRPr="00680372" w:rsidTr="00BF2BF8">
        <w:tc>
          <w:tcPr>
            <w:tcW w:w="4785" w:type="dxa"/>
          </w:tcPr>
          <w:p w:rsidR="00107A2C" w:rsidRPr="00680372" w:rsidRDefault="00107A2C" w:rsidP="00BF2BF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07A2C" w:rsidRPr="00680372" w:rsidRDefault="00107A2C" w:rsidP="00BF2BF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языка, культуры и коррекции речи</w:t>
            </w:r>
          </w:p>
        </w:tc>
      </w:tr>
    </w:tbl>
    <w:p w:rsidR="00107A2C" w:rsidRPr="00680372" w:rsidRDefault="00107A2C" w:rsidP="00107A2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07A2C" w:rsidRPr="00680372" w:rsidRDefault="00107A2C" w:rsidP="00107A2C">
      <w:pPr>
        <w:tabs>
          <w:tab w:val="left" w:pos="360"/>
        </w:tabs>
        <w:ind w:left="284" w:hanging="78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680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учебной дисциплины Б1.Б.04 «Педагогическая риторика» –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A2C" w:rsidRPr="00680372" w:rsidRDefault="00107A2C" w:rsidP="00107A2C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107A2C" w:rsidRPr="00680372" w:rsidRDefault="00107A2C" w:rsidP="00107A2C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107A2C" w:rsidRPr="00680372" w:rsidRDefault="00107A2C" w:rsidP="00107A2C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овладение  коммуникативно-речевыми  умениями; </w:t>
      </w:r>
    </w:p>
    <w:p w:rsidR="00107A2C" w:rsidRPr="00680372" w:rsidRDefault="00107A2C" w:rsidP="00107A2C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107A2C" w:rsidRPr="00680372" w:rsidRDefault="00107A2C" w:rsidP="00107A2C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овладение умением решать коммуникативно-речевые задачи в конкретных ситуациях общения; </w:t>
      </w:r>
    </w:p>
    <w:p w:rsidR="00107A2C" w:rsidRPr="00680372" w:rsidRDefault="00107A2C" w:rsidP="00107A2C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изучение опыта анализа и создания профессионально значимых типов высказываний; </w:t>
      </w:r>
    </w:p>
    <w:p w:rsidR="00107A2C" w:rsidRPr="00680372" w:rsidRDefault="00107A2C" w:rsidP="00107A2C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7A2C" w:rsidRPr="00680372" w:rsidRDefault="00107A2C" w:rsidP="00107A2C">
      <w:pPr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107A2C" w:rsidRPr="00680372" w:rsidRDefault="00107A2C" w:rsidP="00107A2C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6803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механизмы и этапы формирования речи, требования к хорошей речи, уровни культуры речи, риторические приёмы изобретения, расположения и </w:t>
      </w:r>
      <w:r w:rsidRPr="006803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осуществления речи (ОК-4)</w:t>
      </w:r>
      <w:r w:rsidRPr="0068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;причинно-следственные связи между предложениями, между отдельными частями текста и средства выражения таких связей </w:t>
      </w:r>
      <w:r w:rsidRPr="006803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(ОК-4)</w:t>
      </w:r>
      <w:r w:rsidRPr="0068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; разновидности публичной речи, функции и особенности строения каждой разновидности такой речи </w:t>
      </w:r>
      <w:r w:rsidRPr="0068037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(ОК-4)</w:t>
      </w:r>
      <w:r w:rsidRPr="0068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 основные жанры и формы педагогической речи, особенности построения речи учителя в разных педагогических жанрах (ОК-4); основные понятия теории устной речи, необходимые для усвоения культуры публичной речи (ОПК-5); специфику и речевые потребности разных учебно-речевых ситуаций (ОПК-5).</w:t>
      </w:r>
    </w:p>
    <w:p w:rsidR="00107A2C" w:rsidRPr="00680372" w:rsidRDefault="00107A2C" w:rsidP="00107A2C">
      <w:pPr>
        <w:tabs>
          <w:tab w:val="left" w:pos="0"/>
          <w:tab w:val="left" w:pos="25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07A2C" w:rsidRPr="00680372" w:rsidRDefault="00107A2C" w:rsidP="00107A2C">
      <w:pPr>
        <w:tabs>
          <w:tab w:val="left" w:pos="708"/>
          <w:tab w:val="right" w:leader="underscore" w:pos="9639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0372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eastAsia="Calibri" w:hAnsi="Times New Roman" w:cs="Times New Roman"/>
          <w:bCs/>
          <w:sz w:val="28"/>
          <w:szCs w:val="28"/>
        </w:rPr>
        <w:t>требовательно относиться к собственной речи, контролировать её с точки зрения её идентичности, полноценности выражения мысли (ОК-4); планировать свою речь, отдельные высказывания; прогнозировать появление в речевой цепи следующих единиц, которые будут развивать мысль субъекта речи и способствовать достижению цели речи (ОК-4); при необходимости вносить в речь изменения (ОК-4); установить целесообразность обращения к конкретному речевому жанру (ОК-4); требовательно относиться к собственной речи, контролировать её с точки зрения её соответствия задачам общения, целесообразности речевой ситуации, адекватности (ОПК-5); определить конкретную учебно-речевую ситуацию, подобрать соответствующую ей форму речи (ОПК-5);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этого прогноза управлять ею (ОПК-5).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7A2C" w:rsidRPr="00680372" w:rsidRDefault="00107A2C" w:rsidP="00107A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0372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eastAsia="Calibri" w:hAnsi="Times New Roman" w:cs="Times New Roman"/>
          <w:bCs/>
          <w:sz w:val="28"/>
          <w:szCs w:val="28"/>
        </w:rPr>
        <w:t xml:space="preserve">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итогов речевой деятельности (ОК-4); навыками отбора и целесообразного расположения языковых средств с соблюдением норм правильного соединения частей высказывания (ОК-4); навыками анализа устной речи, отбора и расположения как композиционных частей речи, так и отдельных её фрагментов (ОК-4); навыками украшения речи, усиления её прагматической функции, способами привлечения и удержания внимания аудитории (ОК-4); навыками организации и проведения дискуссии, полемики и других форм публичных выступлений (ОК-4); </w:t>
      </w:r>
      <w:r w:rsidRPr="0068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навыками осуществления монологической и диалогической речи (ОПК-5); навыками стимулирования речевой деятельности учеников (ОПК-5); навыками управления речевой ситуацией (ОПК-5).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107A2C" w:rsidRPr="00680372" w:rsidRDefault="00107A2C" w:rsidP="00107A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lastRenderedPageBreak/>
        <w:t>ОК-4</w:t>
      </w:r>
      <w:r w:rsidRPr="0068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6803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07A2C" w:rsidRPr="00680372" w:rsidRDefault="00107A2C" w:rsidP="00107A2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t xml:space="preserve">ОПК-5 – </w:t>
      </w:r>
      <w:r w:rsidRPr="0068037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владение основами профессиональной этики и речевой культуры</w:t>
      </w:r>
      <w:r w:rsidRPr="006803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680372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80372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372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680372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680372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3"/>
      </w:r>
      <w:r w:rsidRPr="0068037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8"/>
        <w:gridCol w:w="1286"/>
        <w:gridCol w:w="1555"/>
        <w:gridCol w:w="1357"/>
        <w:gridCol w:w="1353"/>
        <w:gridCol w:w="1368"/>
        <w:gridCol w:w="1274"/>
      </w:tblGrid>
      <w:tr w:rsidR="00107A2C" w:rsidRPr="00680372" w:rsidTr="00BF2BF8">
        <w:tc>
          <w:tcPr>
            <w:tcW w:w="1378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86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 преподавателя (полностью)</w:t>
            </w:r>
          </w:p>
        </w:tc>
        <w:tc>
          <w:tcPr>
            <w:tcW w:w="1555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57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место работы, должность</w:t>
            </w:r>
          </w:p>
        </w:tc>
        <w:tc>
          <w:tcPr>
            <w:tcW w:w="1368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4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Последнее повышение квалификации</w:t>
            </w:r>
          </w:p>
        </w:tc>
      </w:tr>
      <w:tr w:rsidR="00107A2C" w:rsidRPr="00680372" w:rsidTr="00BF2BF8">
        <w:tc>
          <w:tcPr>
            <w:tcW w:w="1378" w:type="dxa"/>
            <w:vAlign w:val="center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5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57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3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4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107A2C" w:rsidRPr="00680372" w:rsidTr="00BF2BF8">
        <w:tc>
          <w:tcPr>
            <w:tcW w:w="1378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Педагогическая риторика</w:t>
            </w:r>
          </w:p>
        </w:tc>
        <w:tc>
          <w:tcPr>
            <w:tcW w:w="1286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Ваганова </w:t>
            </w:r>
            <w:proofErr w:type="spellStart"/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АйнисаКадиркызы</w:t>
            </w:r>
            <w:proofErr w:type="spellEnd"/>
          </w:p>
        </w:tc>
        <w:tc>
          <w:tcPr>
            <w:tcW w:w="1555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Ростовский государственный университет по специальности «Русский язык и литература»</w:t>
            </w:r>
          </w:p>
        </w:tc>
        <w:tc>
          <w:tcPr>
            <w:tcW w:w="1357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кандидат филологических наук, доцент</w:t>
            </w:r>
          </w:p>
        </w:tc>
        <w:tc>
          <w:tcPr>
            <w:tcW w:w="1353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 имени А. П. Чехова (филиал) РГЭУ (РИНХ), доцент кафедры русского языка, культуры и коррекции речи</w:t>
            </w:r>
          </w:p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штатный</w:t>
            </w:r>
          </w:p>
        </w:tc>
        <w:tc>
          <w:tcPr>
            <w:tcW w:w="1274" w:type="dxa"/>
          </w:tcPr>
          <w:p w:rsidR="00107A2C" w:rsidRPr="00680372" w:rsidRDefault="00107A2C" w:rsidP="00BF2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803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2017 год</w:t>
            </w:r>
          </w:p>
        </w:tc>
      </w:tr>
    </w:tbl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7A2C" w:rsidRPr="00680372" w:rsidRDefault="00107A2C" w:rsidP="00107A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372">
        <w:rPr>
          <w:rFonts w:ascii="Times New Roman" w:eastAsia="Calibri" w:hAnsi="Times New Roman" w:cs="Times New Roman"/>
          <w:sz w:val="28"/>
          <w:szCs w:val="28"/>
        </w:rPr>
        <w:lastRenderedPageBreak/>
        <w:t>Разработчик: доцент кафедры русского языка, культуры и коррекции речи Ваганова А.К.</w:t>
      </w:r>
    </w:p>
    <w:p w:rsidR="00107A2C" w:rsidRPr="00680372" w:rsidRDefault="00107A2C" w:rsidP="00107A2C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7A2C" w:rsidRPr="00680372" w:rsidRDefault="00107A2C" w:rsidP="00107A2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7A2C" w:rsidRPr="00680372" w:rsidRDefault="00107A2C" w:rsidP="00107A2C">
      <w:pPr>
        <w:rPr>
          <w:rFonts w:ascii="Times New Roman" w:eastAsia="Calibri" w:hAnsi="Times New Roman" w:cs="Times New Roman"/>
          <w:sz w:val="28"/>
          <w:szCs w:val="28"/>
        </w:rPr>
      </w:pPr>
    </w:p>
    <w:p w:rsidR="00107A2C" w:rsidRPr="00680372" w:rsidRDefault="00107A2C" w:rsidP="00107A2C">
      <w:pPr>
        <w:rPr>
          <w:rFonts w:ascii="Times New Roman" w:hAnsi="Times New Roman" w:cs="Times New Roman"/>
          <w:sz w:val="28"/>
          <w:szCs w:val="28"/>
        </w:rPr>
      </w:pPr>
    </w:p>
    <w:p w:rsidR="00107A2C" w:rsidRPr="00680372" w:rsidRDefault="00107A2C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644D4E" w:rsidRPr="00680372" w:rsidRDefault="00644D4E" w:rsidP="00644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44D4E" w:rsidRPr="00680372" w:rsidRDefault="00644D4E" w:rsidP="00644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44D4E" w:rsidRPr="00680372" w:rsidRDefault="00644D4E" w:rsidP="00644D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Б1.Б.05 Основы математической обработки информации</w:t>
      </w:r>
    </w:p>
    <w:p w:rsidR="00644D4E" w:rsidRPr="00680372" w:rsidRDefault="00644D4E" w:rsidP="00644D4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4D4E" w:rsidRPr="00680372" w:rsidTr="00BF2BF8">
        <w:tc>
          <w:tcPr>
            <w:tcW w:w="4785" w:type="dxa"/>
          </w:tcPr>
          <w:p w:rsidR="00644D4E" w:rsidRPr="00680372" w:rsidRDefault="00644D4E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44D4E" w:rsidRPr="00680372" w:rsidRDefault="00644D4E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644D4E" w:rsidRPr="00680372" w:rsidTr="00BF2BF8">
        <w:tc>
          <w:tcPr>
            <w:tcW w:w="4785" w:type="dxa"/>
          </w:tcPr>
          <w:p w:rsidR="00644D4E" w:rsidRPr="00680372" w:rsidRDefault="00644D4E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44D4E" w:rsidRPr="00680372" w:rsidRDefault="00644D4E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644D4E" w:rsidRPr="00680372" w:rsidTr="00BF2BF8">
        <w:tc>
          <w:tcPr>
            <w:tcW w:w="4785" w:type="dxa"/>
          </w:tcPr>
          <w:p w:rsidR="00644D4E" w:rsidRPr="00680372" w:rsidRDefault="00644D4E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44D4E" w:rsidRPr="00680372" w:rsidRDefault="00644D4E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</w:tbl>
    <w:p w:rsidR="00644D4E" w:rsidRPr="00680372" w:rsidRDefault="00644D4E" w:rsidP="00644D4E">
      <w:pPr>
        <w:rPr>
          <w:rFonts w:ascii="Times New Roman" w:hAnsi="Times New Roman" w:cs="Times New Roman"/>
          <w:b/>
          <w:sz w:val="28"/>
          <w:szCs w:val="28"/>
        </w:rPr>
      </w:pPr>
    </w:p>
    <w:p w:rsidR="00644D4E" w:rsidRPr="00680372" w:rsidRDefault="00644D4E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44D4E" w:rsidRPr="00680372" w:rsidRDefault="00644D4E" w:rsidP="0068037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644D4E" w:rsidRPr="00680372" w:rsidRDefault="00644D4E" w:rsidP="00680372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644D4E" w:rsidRPr="00680372" w:rsidRDefault="00644D4E" w:rsidP="00680372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644D4E" w:rsidRPr="00680372" w:rsidRDefault="00644D4E" w:rsidP="00680372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44D4E" w:rsidRPr="00680372" w:rsidRDefault="00644D4E" w:rsidP="00680372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44D4E" w:rsidRPr="00680372" w:rsidRDefault="00644D4E" w:rsidP="00680372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44D4E" w:rsidRPr="00680372" w:rsidRDefault="00644D4E" w:rsidP="0068037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4D4E" w:rsidRPr="00680372" w:rsidRDefault="00644D4E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82"/>
        <w:gridCol w:w="5030"/>
      </w:tblGrid>
      <w:tr w:rsidR="00644D4E" w:rsidRPr="00680372" w:rsidTr="00BF2BF8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644D4E" w:rsidRPr="00680372" w:rsidTr="00BF2BF8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D4E" w:rsidRPr="00680372" w:rsidTr="00BF2BF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644D4E" w:rsidRPr="00680372" w:rsidTr="00BF2BF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 базовые понятия и методы математической статистики, базовые подходы, применяемые для сбора, и обработки информации, статистические методы и информационные технологии, применяемые при обучении и диагностики</w:t>
            </w:r>
          </w:p>
        </w:tc>
      </w:tr>
      <w:tr w:rsidR="00644D4E" w:rsidRPr="00680372" w:rsidTr="00BF2BF8">
        <w:tc>
          <w:tcPr>
            <w:tcW w:w="552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644D4E" w:rsidRPr="00680372" w:rsidTr="00BF2BF8">
        <w:tc>
          <w:tcPr>
            <w:tcW w:w="552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644D4E" w:rsidRPr="00680372" w:rsidTr="00BF2BF8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644D4E" w:rsidRPr="00680372" w:rsidTr="00BF2BF8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 базовые подходы, применяемые для сбора, и обработки информации</w:t>
            </w:r>
          </w:p>
        </w:tc>
      </w:tr>
      <w:tr w:rsidR="00644D4E" w:rsidRPr="00680372" w:rsidTr="00BF2BF8">
        <w:tc>
          <w:tcPr>
            <w:tcW w:w="552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644D4E" w:rsidRPr="00680372" w:rsidTr="00BF2BF8">
        <w:tc>
          <w:tcPr>
            <w:tcW w:w="552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44D4E" w:rsidRPr="00680372" w:rsidRDefault="00644D4E" w:rsidP="00680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644D4E" w:rsidRPr="00680372" w:rsidRDefault="00644D4E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sz w:val="28"/>
          <w:szCs w:val="28"/>
        </w:rPr>
        <w:t>ОК-3, ПК-2</w:t>
      </w:r>
    </w:p>
    <w:p w:rsidR="00644D4E" w:rsidRPr="00680372" w:rsidRDefault="00644D4E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Общая трудоемкость (в ЗЕТ):</w:t>
      </w:r>
      <w:r w:rsidRPr="00680372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44D4E" w:rsidRPr="00680372" w:rsidRDefault="00644D4E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Зачет.</w:t>
      </w:r>
    </w:p>
    <w:p w:rsidR="00644D4E" w:rsidRPr="00680372" w:rsidRDefault="00644D4E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44D4E" w:rsidRPr="00680372" w:rsidRDefault="00644D4E" w:rsidP="00680372">
      <w:pPr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Драгныш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Николай Васильевич.</w:t>
      </w:r>
    </w:p>
    <w:p w:rsidR="00644D4E" w:rsidRPr="00680372" w:rsidRDefault="00644D4E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2256A5" w:rsidRPr="00680372" w:rsidRDefault="002256A5" w:rsidP="00225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256A5" w:rsidRPr="00680372" w:rsidRDefault="002256A5" w:rsidP="002256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256A5" w:rsidRPr="00680372" w:rsidRDefault="002256A5" w:rsidP="00225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Б1.Б.06 Информационные технологии в образовании</w:t>
      </w:r>
    </w:p>
    <w:p w:rsidR="002256A5" w:rsidRPr="00680372" w:rsidRDefault="002256A5" w:rsidP="002256A5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2256A5" w:rsidRPr="00680372" w:rsidTr="00BF2BF8">
        <w:tc>
          <w:tcPr>
            <w:tcW w:w="1951" w:type="dxa"/>
          </w:tcPr>
          <w:p w:rsidR="002256A5" w:rsidRPr="00680372" w:rsidRDefault="002256A5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2256A5" w:rsidRPr="00680372" w:rsidRDefault="002256A5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2256A5" w:rsidRPr="00680372" w:rsidTr="00BF2BF8">
        <w:tc>
          <w:tcPr>
            <w:tcW w:w="1951" w:type="dxa"/>
          </w:tcPr>
          <w:p w:rsidR="002256A5" w:rsidRPr="00680372" w:rsidRDefault="002256A5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2256A5" w:rsidRPr="00680372" w:rsidRDefault="002256A5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2256A5" w:rsidRPr="00680372" w:rsidTr="00BF2BF8">
        <w:tc>
          <w:tcPr>
            <w:tcW w:w="1951" w:type="dxa"/>
          </w:tcPr>
          <w:p w:rsidR="002256A5" w:rsidRPr="00680372" w:rsidRDefault="002256A5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2256A5" w:rsidRPr="00680372" w:rsidRDefault="002256A5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2256A5" w:rsidRPr="00680372" w:rsidRDefault="002256A5" w:rsidP="002256A5">
      <w:pPr>
        <w:rPr>
          <w:rFonts w:ascii="Times New Roman" w:hAnsi="Times New Roman" w:cs="Times New Roman"/>
          <w:b/>
          <w:sz w:val="28"/>
          <w:szCs w:val="28"/>
        </w:rPr>
      </w:pPr>
    </w:p>
    <w:p w:rsidR="002256A5" w:rsidRPr="00680372" w:rsidRDefault="002256A5" w:rsidP="006803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освоения дисциплины: освоения дисциплины: «Информационные технологии в обучении» 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2256A5" w:rsidRPr="00680372" w:rsidRDefault="002256A5" w:rsidP="006803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2256A5" w:rsidRPr="00680372" w:rsidRDefault="002256A5" w:rsidP="00680372">
      <w:pPr>
        <w:pStyle w:val="Default"/>
        <w:tabs>
          <w:tab w:val="left" w:pos="1134"/>
        </w:tabs>
        <w:ind w:left="36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2256A5" w:rsidRPr="00680372" w:rsidRDefault="002256A5" w:rsidP="00680372">
      <w:pPr>
        <w:pStyle w:val="Default"/>
        <w:tabs>
          <w:tab w:val="left" w:pos="1134"/>
        </w:tabs>
        <w:ind w:left="36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2256A5" w:rsidRPr="00680372" w:rsidRDefault="002256A5" w:rsidP="00680372">
      <w:pPr>
        <w:pStyle w:val="Default"/>
        <w:tabs>
          <w:tab w:val="left" w:pos="1134"/>
        </w:tabs>
        <w:ind w:left="36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ознакомить с основами организации вычислительных систем;</w:t>
      </w:r>
    </w:p>
    <w:p w:rsidR="002256A5" w:rsidRPr="00680372" w:rsidRDefault="002256A5" w:rsidP="00680372">
      <w:pPr>
        <w:pStyle w:val="Default"/>
        <w:tabs>
          <w:tab w:val="left" w:pos="1134"/>
        </w:tabs>
        <w:ind w:left="36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сформировать навыки самостоятельного решения задач на с использованием ИТ;</w:t>
      </w:r>
    </w:p>
    <w:p w:rsidR="002256A5" w:rsidRPr="00680372" w:rsidRDefault="002256A5" w:rsidP="00680372">
      <w:pPr>
        <w:pStyle w:val="Default"/>
        <w:tabs>
          <w:tab w:val="left" w:pos="1134"/>
        </w:tabs>
        <w:ind w:left="36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2256A5" w:rsidRPr="00680372" w:rsidRDefault="002256A5" w:rsidP="00680372">
      <w:pPr>
        <w:pStyle w:val="Default"/>
        <w:tabs>
          <w:tab w:val="left" w:pos="1134"/>
        </w:tabs>
        <w:ind w:left="36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2256A5" w:rsidRPr="00680372" w:rsidRDefault="002256A5" w:rsidP="006803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2256A5" w:rsidRPr="00680372" w:rsidRDefault="002256A5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2256A5" w:rsidRPr="00680372" w:rsidRDefault="002256A5" w:rsidP="00680372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sz w:val="28"/>
          <w:szCs w:val="28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2256A5" w:rsidRPr="00680372" w:rsidRDefault="002256A5" w:rsidP="006803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hAnsi="Times New Roman" w:cs="Times New Roman"/>
          <w:sz w:val="28"/>
          <w:szCs w:val="28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2256A5" w:rsidRPr="00680372" w:rsidRDefault="002256A5" w:rsidP="00680372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hAnsi="Times New Roman" w:cs="Times New Roman"/>
          <w:sz w:val="28"/>
          <w:szCs w:val="28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2256A5" w:rsidRPr="00680372" w:rsidRDefault="002256A5" w:rsidP="0068037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2256A5" w:rsidRPr="00680372" w:rsidRDefault="002256A5" w:rsidP="006803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 xml:space="preserve">ПК-1 – </w:t>
      </w:r>
      <w:r w:rsidRPr="00680372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2256A5" w:rsidRPr="00680372" w:rsidRDefault="002256A5" w:rsidP="006803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 xml:space="preserve">ПК-2 – 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2256A5" w:rsidRPr="00680372" w:rsidRDefault="002256A5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sz w:val="28"/>
          <w:szCs w:val="28"/>
        </w:rPr>
        <w:t>2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ЗЕТ: </w:t>
      </w:r>
    </w:p>
    <w:p w:rsidR="002256A5" w:rsidRPr="00680372" w:rsidRDefault="002256A5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2256A5" w:rsidRPr="00680372" w:rsidRDefault="002256A5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Белоконова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Светлана Сергеевна.</w:t>
      </w: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96747" w:rsidRPr="00680372" w:rsidRDefault="00B96747" w:rsidP="00B967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6747" w:rsidRPr="00680372" w:rsidRDefault="00B96747" w:rsidP="00B9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96747" w:rsidRPr="00680372" w:rsidRDefault="00B96747" w:rsidP="00B96747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Б1.Б.07 Естественнонаучная картина мира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B96747" w:rsidRPr="00680372" w:rsidTr="00BF2BF8">
        <w:tc>
          <w:tcPr>
            <w:tcW w:w="19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B96747" w:rsidRPr="00680372" w:rsidTr="00BF2BF8">
        <w:tc>
          <w:tcPr>
            <w:tcW w:w="19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B96747" w:rsidRPr="00680372" w:rsidTr="00BF2BF8">
        <w:tc>
          <w:tcPr>
            <w:tcW w:w="19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научить </w:t>
      </w:r>
      <w:r w:rsidRPr="00680372">
        <w:rPr>
          <w:rFonts w:ascii="Times New Roman" w:hAnsi="Times New Roman" w:cs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B96747" w:rsidRPr="00680372" w:rsidRDefault="00B96747" w:rsidP="0068037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основные характеристики естественнонаучной картины мира, место и роль человека в ней;</w:t>
      </w:r>
    </w:p>
    <w:p w:rsidR="00B96747" w:rsidRPr="00680372" w:rsidRDefault="00B96747" w:rsidP="00680372">
      <w:p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B96747" w:rsidRPr="00680372" w:rsidRDefault="00B96747" w:rsidP="00680372">
      <w:p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недостатки.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B96747" w:rsidRPr="00680372" w:rsidRDefault="00B96747" w:rsidP="00680372">
      <w:pPr>
        <w:tabs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применять естественнонаучные знания в учебной и профессиональной деятельности;</w:t>
      </w:r>
    </w:p>
    <w:p w:rsidR="00B96747" w:rsidRPr="00680372" w:rsidRDefault="00B96747" w:rsidP="00680372">
      <w:pPr>
        <w:tabs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использовать современные информационно-коммуникационные технологии для сбора, обработки и анализа информации;</w:t>
      </w:r>
    </w:p>
    <w:p w:rsidR="00B96747" w:rsidRPr="00680372" w:rsidRDefault="00B96747" w:rsidP="00680372">
      <w:pPr>
        <w:tabs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личности.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B96747" w:rsidRPr="00680372" w:rsidRDefault="00B96747" w:rsidP="00680372">
      <w:pPr>
        <w:tabs>
          <w:tab w:val="left" w:pos="426"/>
          <w:tab w:val="right" w:leader="underscore" w:pos="9639"/>
        </w:tabs>
        <w:spacing w:after="0" w:line="240" w:lineRule="auto"/>
        <w:ind w:left="360" w:right="-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методами </w:t>
      </w:r>
      <w:r w:rsidRPr="00680372">
        <w:rPr>
          <w:rFonts w:ascii="Times New Roman" w:hAnsi="Times New Roman" w:cs="Times New Roman"/>
          <w:color w:val="000000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деятельности;</w:t>
      </w:r>
    </w:p>
    <w:p w:rsidR="00B96747" w:rsidRPr="00680372" w:rsidRDefault="00B96747" w:rsidP="00680372">
      <w:pPr>
        <w:tabs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навыками работы с программными средствами общего и профессионального назначения;</w:t>
      </w:r>
    </w:p>
    <w:p w:rsidR="00B96747" w:rsidRPr="00680372" w:rsidRDefault="00B96747" w:rsidP="00680372">
      <w:pPr>
        <w:tabs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деятельности.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B96747" w:rsidRPr="00680372" w:rsidRDefault="00B96747" w:rsidP="00680372">
      <w:pPr>
        <w:tabs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ОК – 1 </w:t>
      </w:r>
      <w:r w:rsidRPr="00680372">
        <w:rPr>
          <w:rFonts w:ascii="Times New Roman" w:hAnsi="Times New Roman" w:cs="Times New Roman"/>
          <w:spacing w:val="6"/>
          <w:sz w:val="28"/>
          <w:szCs w:val="28"/>
        </w:rPr>
        <w:t xml:space="preserve">способность использовать основы философских и </w:t>
      </w:r>
      <w:proofErr w:type="spellStart"/>
      <w:r w:rsidRPr="00680372">
        <w:rPr>
          <w:rFonts w:ascii="Times New Roman" w:hAnsi="Times New Roman" w:cs="Times New Roman"/>
          <w:spacing w:val="6"/>
          <w:sz w:val="28"/>
          <w:szCs w:val="28"/>
        </w:rPr>
        <w:t>социогуманитарных</w:t>
      </w:r>
      <w:proofErr w:type="spellEnd"/>
      <w:r w:rsidRPr="00680372">
        <w:rPr>
          <w:rFonts w:ascii="Times New Roman" w:hAnsi="Times New Roman" w:cs="Times New Roman"/>
          <w:spacing w:val="6"/>
          <w:sz w:val="28"/>
          <w:szCs w:val="28"/>
        </w:rPr>
        <w:t xml:space="preserve"> знаний для формирования научного мировоззрения</w:t>
      </w:r>
      <w:r w:rsidRPr="00680372">
        <w:rPr>
          <w:rFonts w:ascii="Times New Roman" w:hAnsi="Times New Roman" w:cs="Times New Roman"/>
          <w:iCs/>
          <w:sz w:val="28"/>
          <w:szCs w:val="28"/>
        </w:rPr>
        <w:t>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ОК – 3 </w:t>
      </w:r>
      <w:r w:rsidRPr="00680372">
        <w:rPr>
          <w:rFonts w:ascii="Times New Roman" w:hAnsi="Times New Roman" w:cs="Times New Roman"/>
          <w:color w:val="000000"/>
          <w:spacing w:val="6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2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зачёт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B96747" w:rsidRPr="00680372" w:rsidRDefault="00B96747" w:rsidP="00B96747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47" w:rsidRPr="00680372" w:rsidRDefault="00B96747" w:rsidP="00B96747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47" w:rsidRPr="00680372" w:rsidRDefault="00B967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96747" w:rsidRPr="00680372" w:rsidRDefault="00B96747" w:rsidP="00B96747">
      <w:pPr>
        <w:autoSpaceDE w:val="0"/>
        <w:autoSpaceDN w:val="0"/>
        <w:adjustRightInd w:val="0"/>
        <w:spacing w:after="200" w:line="27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Б1.Б08.01 История психологии. Психология человека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5"/>
        <w:gridCol w:w="4786"/>
      </w:tblGrid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44.03.05. «Педагогическое образование»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44.03.05.31 с двумя профилями  подготовки «Физика» и «Технология»</w:t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Теоретической, общей физики и технологии</w:t>
            </w:r>
          </w:p>
        </w:tc>
      </w:tr>
    </w:tbl>
    <w:p w:rsidR="00B96747" w:rsidRPr="00680372" w:rsidRDefault="00B96747" w:rsidP="00B96747">
      <w:pPr>
        <w:autoSpaceDE w:val="0"/>
        <w:autoSpaceDN w:val="0"/>
        <w:adjustRightInd w:val="0"/>
        <w:spacing w:after="200" w:line="275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680372" w:rsidRDefault="00B96747" w:rsidP="00CA0AF9">
      <w:pPr>
        <w:numPr>
          <w:ilvl w:val="0"/>
          <w:numId w:val="12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b/>
          <w:sz w:val="28"/>
          <w:szCs w:val="28"/>
        </w:rPr>
        <w:t>Б1.Б08.01 История психологии психология человека:</w:t>
      </w:r>
    </w:p>
    <w:p w:rsidR="00B96747" w:rsidRPr="00680372" w:rsidRDefault="00B96747" w:rsidP="00B96747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состоит в следующем: 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B96747" w:rsidRPr="00680372" w:rsidRDefault="00B96747" w:rsidP="00B96747">
      <w:pPr>
        <w:autoSpaceDE w:val="0"/>
        <w:autoSpaceDN w:val="0"/>
        <w:adjustRightInd w:val="0"/>
        <w:ind w:firstLine="624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680372" w:rsidRDefault="00B96747" w:rsidP="00CA0AF9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Основные задачи изучения дисциплины: </w:t>
      </w: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CA0AF9">
      <w:pPr>
        <w:numPr>
          <w:ilvl w:val="3"/>
          <w:numId w:val="1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Познакомить студентов с историей становления психологического знания и его основными современными направлениями</w:t>
      </w:r>
      <w:r w:rsidRPr="00680372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B96747" w:rsidRPr="00680372" w:rsidRDefault="00B96747" w:rsidP="00CA0AF9">
      <w:pPr>
        <w:numPr>
          <w:ilvl w:val="3"/>
          <w:numId w:val="1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:rsidR="00B96747" w:rsidRPr="00680372" w:rsidRDefault="00B96747" w:rsidP="00CA0AF9">
      <w:pPr>
        <w:pStyle w:val="Default"/>
        <w:numPr>
          <w:ilvl w:val="0"/>
          <w:numId w:val="11"/>
        </w:numPr>
        <w:ind w:left="0" w:firstLine="454"/>
        <w:jc w:val="both"/>
        <w:rPr>
          <w:sz w:val="28"/>
          <w:szCs w:val="28"/>
        </w:rPr>
      </w:pPr>
      <w:r w:rsidRPr="00680372">
        <w:rPr>
          <w:bCs/>
          <w:sz w:val="28"/>
          <w:szCs w:val="28"/>
        </w:rPr>
        <w:t>Рассмотреть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CA0AF9">
      <w:pPr>
        <w:numPr>
          <w:ilvl w:val="0"/>
          <w:numId w:val="12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Результаты обучения дисциплине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знать этапы становления психологии как науки, особенности изменений представлений о предмете психологии, основные направления и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школы психологии; знать культурные и специфические особенности формирований представлений о человеке;</w:t>
      </w:r>
    </w:p>
    <w:p w:rsidR="00B96747" w:rsidRPr="00680372" w:rsidRDefault="00B96747" w:rsidP="00B967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способы оценки характера социального влияния на развитие ребенка, развивающие формы и методы;</w:t>
      </w: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обладать целостной картиной развития отдельных направлений в психологии, знание  современных тенденций в рамках психологического знания; знать основные психические процессы, состояния и свойства;</w:t>
      </w: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осуществлять самостоятельный поиск первоисточников, проводить анализ научной литературы, в рамках учебной задачи;</w:t>
      </w: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B96747" w:rsidRPr="00680372" w:rsidRDefault="00B96747" w:rsidP="00B96747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находить необходимые методы, объяснительные принципы и концепции в системе психологического знания</w:t>
      </w:r>
    </w:p>
    <w:p w:rsidR="00B96747" w:rsidRPr="00680372" w:rsidRDefault="00B96747" w:rsidP="00B96747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 xml:space="preserve">Владеть: - </w:t>
      </w:r>
      <w:r w:rsidRPr="00680372">
        <w:rPr>
          <w:rFonts w:ascii="Times New Roman" w:hAnsi="Times New Roman" w:cs="Times New Roman"/>
          <w:sz w:val="28"/>
          <w:szCs w:val="28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B96747" w:rsidRPr="00680372" w:rsidRDefault="00B96747" w:rsidP="00B96747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B96747" w:rsidRPr="00680372" w:rsidRDefault="00B96747" w:rsidP="00B96747">
      <w:pPr>
        <w:ind w:firstLine="454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основами методологических принципов для оценки и диагностики определенных состояний и свойств индивида.</w:t>
      </w:r>
    </w:p>
    <w:p w:rsidR="00B96747" w:rsidRPr="00680372" w:rsidRDefault="00B96747" w:rsidP="00B96747">
      <w:pPr>
        <w:ind w:firstLine="454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B96747">
      <w:pPr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CA0AF9">
      <w:pPr>
        <w:pStyle w:val="21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B96747" w:rsidRPr="00680372" w:rsidRDefault="00B96747" w:rsidP="00B96747">
      <w:pPr>
        <w:pStyle w:val="21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 xml:space="preserve">ОК-5 - 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работать в команде, толерантно воспринимать социальные, культурные и личностные различия;</w:t>
      </w:r>
    </w:p>
    <w:p w:rsidR="00B96747" w:rsidRPr="00680372" w:rsidRDefault="00B96747" w:rsidP="00B96747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 xml:space="preserve">ОПК- 2 - 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96747" w:rsidRPr="00680372" w:rsidRDefault="00B96747" w:rsidP="00B96747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 xml:space="preserve">ОПК- 3 - </w:t>
      </w:r>
      <w:r w:rsidRPr="00680372">
        <w:rPr>
          <w:rFonts w:ascii="Times New Roman" w:hAnsi="Times New Roman" w:cs="Times New Roman"/>
          <w:sz w:val="28"/>
          <w:szCs w:val="28"/>
        </w:rPr>
        <w:t>готовностью к психолого-педагогическому сопровождению учебно-воспитательного процесса;</w:t>
      </w:r>
    </w:p>
    <w:p w:rsidR="00B96747" w:rsidRPr="00680372" w:rsidRDefault="00B96747" w:rsidP="00B96747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 xml:space="preserve">ПК-6 - </w:t>
      </w:r>
      <w:r w:rsidRPr="00680372">
        <w:rPr>
          <w:rFonts w:ascii="Times New Roman" w:hAnsi="Times New Roman" w:cs="Times New Roman"/>
          <w:sz w:val="28"/>
          <w:szCs w:val="28"/>
        </w:rPr>
        <w:t>готовностью к взаимодействию с участниками образовательного процесса.</w:t>
      </w:r>
    </w:p>
    <w:p w:rsidR="00B96747" w:rsidRPr="00680372" w:rsidRDefault="00B96747" w:rsidP="00B96747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CA0AF9">
      <w:pPr>
        <w:pStyle w:val="21"/>
        <w:numPr>
          <w:ilvl w:val="0"/>
          <w:numId w:val="12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/>
          <w:i/>
          <w:iCs/>
          <w:sz w:val="28"/>
          <w:szCs w:val="28"/>
        </w:rPr>
        <w:t>(в ЗЕТ): 4</w:t>
      </w:r>
    </w:p>
    <w:p w:rsidR="00B96747" w:rsidRPr="00680372" w:rsidRDefault="00B96747" w:rsidP="00CA0AF9">
      <w:pPr>
        <w:pStyle w:val="21"/>
        <w:numPr>
          <w:ilvl w:val="0"/>
          <w:numId w:val="12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Форма контроля: Э</w:t>
      </w:r>
    </w:p>
    <w:p w:rsidR="00B96747" w:rsidRPr="00680372" w:rsidRDefault="00B96747" w:rsidP="00CA0AF9">
      <w:pPr>
        <w:pStyle w:val="21"/>
        <w:numPr>
          <w:ilvl w:val="0"/>
          <w:numId w:val="1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B96747" w:rsidRPr="00680372" w:rsidRDefault="00B96747" w:rsidP="00B96747">
      <w:pPr>
        <w:pStyle w:val="21"/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i/>
          <w:iCs/>
          <w:sz w:val="28"/>
          <w:szCs w:val="28"/>
        </w:rPr>
        <w:t>ФИО преподавателей</w:t>
      </w:r>
    </w:p>
    <w:tbl>
      <w:tblPr>
        <w:tblStyle w:val="a5"/>
        <w:tblW w:w="0" w:type="auto"/>
        <w:tblLook w:val="00A0"/>
      </w:tblPr>
      <w:tblGrid>
        <w:gridCol w:w="1344"/>
        <w:gridCol w:w="1340"/>
        <w:gridCol w:w="1548"/>
        <w:gridCol w:w="1546"/>
        <w:gridCol w:w="1041"/>
        <w:gridCol w:w="1425"/>
        <w:gridCol w:w="1327"/>
      </w:tblGrid>
      <w:tr w:rsidR="00B96747" w:rsidRPr="00680372" w:rsidTr="00BF2BF8">
        <w:tc>
          <w:tcPr>
            <w:tcW w:w="1358" w:type="dxa"/>
            <w:vAlign w:val="center"/>
          </w:tcPr>
          <w:p w:rsidR="00B96747" w:rsidRPr="00680372" w:rsidRDefault="00B96747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96747" w:rsidRPr="00680372" w:rsidTr="00BF2BF8">
        <w:tc>
          <w:tcPr>
            <w:tcW w:w="1358" w:type="dxa"/>
            <w:vAlign w:val="center"/>
          </w:tcPr>
          <w:p w:rsidR="00B96747" w:rsidRPr="00680372" w:rsidRDefault="00B96747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6747" w:rsidRPr="00680372" w:rsidTr="00BF2BF8">
        <w:tc>
          <w:tcPr>
            <w:tcW w:w="1358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История психологии Психология человека</w:t>
            </w:r>
          </w:p>
        </w:tc>
        <w:tc>
          <w:tcPr>
            <w:tcW w:w="1354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Казанцева Елена Васильевна</w:t>
            </w:r>
          </w:p>
        </w:tc>
        <w:tc>
          <w:tcPr>
            <w:tcW w:w="151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государственный университет,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80372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Историк,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преп-ль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спец-ти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«История»</w:t>
            </w:r>
          </w:p>
        </w:tc>
        <w:tc>
          <w:tcPr>
            <w:tcW w:w="1051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Кандидат психологических наук</w:t>
            </w:r>
          </w:p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ДКН №004179</w:t>
            </w:r>
          </w:p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От 22. 09.2006</w:t>
            </w:r>
          </w:p>
        </w:tc>
        <w:tc>
          <w:tcPr>
            <w:tcW w:w="1053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144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4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07 ноября 2016 года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Академия психологии и педагогики ЮФУ</w:t>
            </w:r>
          </w:p>
        </w:tc>
      </w:tr>
    </w:tbl>
    <w:p w:rsidR="00B96747" w:rsidRPr="00680372" w:rsidRDefault="00B96747" w:rsidP="00680372">
      <w:pPr>
        <w:pStyle w:val="21"/>
        <w:jc w:val="both"/>
        <w:rPr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/>
          <w:iCs/>
          <w:sz w:val="28"/>
          <w:szCs w:val="28"/>
        </w:rPr>
        <w:t xml:space="preserve">Разработчик к. </w:t>
      </w:r>
      <w:proofErr w:type="spellStart"/>
      <w:r w:rsidRPr="00680372">
        <w:rPr>
          <w:rFonts w:ascii="Times New Roman" w:hAnsi="Times New Roman"/>
          <w:iCs/>
          <w:sz w:val="28"/>
          <w:szCs w:val="28"/>
        </w:rPr>
        <w:t>псх</w:t>
      </w:r>
      <w:proofErr w:type="spellEnd"/>
      <w:r w:rsidRPr="00680372">
        <w:rPr>
          <w:rFonts w:ascii="Times New Roman" w:hAnsi="Times New Roman"/>
          <w:iCs/>
          <w:sz w:val="28"/>
          <w:szCs w:val="28"/>
        </w:rPr>
        <w:t>. н., доцент Казанцева Е.В.</w:t>
      </w:r>
      <w:r w:rsidRPr="00680372">
        <w:rPr>
          <w:rFonts w:ascii="Times New Roman" w:hAnsi="Times New Roman"/>
          <w:sz w:val="28"/>
          <w:szCs w:val="28"/>
        </w:rPr>
        <w:br w:type="page"/>
      </w:r>
    </w:p>
    <w:p w:rsidR="00B96747" w:rsidRPr="00680372" w:rsidRDefault="00B96747" w:rsidP="00B96747">
      <w:pPr>
        <w:autoSpaceDE w:val="0"/>
        <w:autoSpaceDN w:val="0"/>
        <w:adjustRightInd w:val="0"/>
        <w:spacing w:after="200" w:line="27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Б1.Б08.02 Психология развития и педагогическая психология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5"/>
        <w:gridCol w:w="4786"/>
      </w:tblGrid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44.03.05. «Педагогическое образование»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44.03.05.31 с двумя профилями подготовки «Физика» и «Технология»</w:t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теоретической, общей физики и технологии</w:t>
            </w:r>
          </w:p>
        </w:tc>
      </w:tr>
    </w:tbl>
    <w:p w:rsidR="00B96747" w:rsidRPr="00680372" w:rsidRDefault="00B96747" w:rsidP="00B96747">
      <w:pPr>
        <w:autoSpaceDE w:val="0"/>
        <w:autoSpaceDN w:val="0"/>
        <w:adjustRightInd w:val="0"/>
        <w:spacing w:after="200" w:line="275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680372" w:rsidRDefault="00B96747" w:rsidP="00680372">
      <w:pPr>
        <w:autoSpaceDE w:val="0"/>
        <w:autoSpaceDN w:val="0"/>
        <w:adjustRightInd w:val="0"/>
        <w:spacing w:after="200" w:line="275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b/>
          <w:sz w:val="28"/>
          <w:szCs w:val="28"/>
        </w:rPr>
        <w:t>Б1.Б08.02 Психология развития и педагогическая психология:</w:t>
      </w:r>
    </w:p>
    <w:p w:rsidR="00B96747" w:rsidRPr="00680372" w:rsidRDefault="00B96747" w:rsidP="00680372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повышение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</w:t>
      </w:r>
    </w:p>
    <w:p w:rsidR="00B96747" w:rsidRPr="00680372" w:rsidRDefault="00B96747" w:rsidP="00680372">
      <w:pPr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</w:p>
    <w:p w:rsidR="00B96747" w:rsidRPr="00680372" w:rsidRDefault="00B96747" w:rsidP="006803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Основные задачи изучения дисциплины: </w:t>
      </w:r>
    </w:p>
    <w:p w:rsidR="00B96747" w:rsidRPr="00680372" w:rsidRDefault="00B96747" w:rsidP="006803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Овладение понятийным аппаратом дисциплины психология развития и педагогическая психология.</w:t>
      </w:r>
    </w:p>
    <w:p w:rsidR="00B96747" w:rsidRPr="00680372" w:rsidRDefault="00B96747" w:rsidP="006803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общностями. </w:t>
      </w:r>
    </w:p>
    <w:p w:rsidR="00B96747" w:rsidRPr="00680372" w:rsidRDefault="00B96747" w:rsidP="006803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Достижение научного понимания студентами основ Психологии развития и педагогической психологии, знание основных феноменов, подходов и концепций.</w:t>
      </w:r>
    </w:p>
    <w:p w:rsidR="00B96747" w:rsidRPr="00680372" w:rsidRDefault="00B96747" w:rsidP="0068037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поведения;</w:t>
      </w:r>
    </w:p>
    <w:p w:rsidR="00B96747" w:rsidRPr="00680372" w:rsidRDefault="00B96747" w:rsidP="00680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68037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обучения дисциплине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B96747" w:rsidRPr="00680372" w:rsidRDefault="00B96747" w:rsidP="00680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68037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специфические отличия психических процессов, знать динамические характеристики психических состояний и свойств человека;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способы оценки характера социального влияния на развитие ребенка, развивающие формы и методы;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способы и технологии организации учебной деятельности, психолого-педагогические критерии и нормы оценки деятельности учащихся;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организовывать и сопровождать учебно-воспитательный процесс</w:t>
      </w: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680372">
        <w:rPr>
          <w:rFonts w:ascii="Times New Roman" w:hAnsi="Times New Roman" w:cs="Times New Roman"/>
          <w:sz w:val="28"/>
          <w:szCs w:val="28"/>
        </w:rPr>
        <w:t xml:space="preserve"> мотивировать учащихся на выполнение основных задач учебного процесса;</w:t>
      </w:r>
    </w:p>
    <w:p w:rsidR="00B96747" w:rsidRPr="00680372" w:rsidRDefault="00B96747" w:rsidP="0068037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Владеть</w:t>
      </w:r>
      <w:r w:rsidRPr="00680372">
        <w:rPr>
          <w:rFonts w:ascii="Times New Roman" w:hAnsi="Times New Roman" w:cs="Times New Roman"/>
          <w:sz w:val="28"/>
          <w:szCs w:val="28"/>
        </w:rPr>
        <w:t>: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B96747" w:rsidRPr="00680372" w:rsidRDefault="00B96747" w:rsidP="00680372">
      <w:pPr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навыками работы с современными технологиями и подходами обучения и воспитания;</w:t>
      </w:r>
    </w:p>
    <w:p w:rsidR="00B96747" w:rsidRPr="00680372" w:rsidRDefault="00B96747" w:rsidP="00680372">
      <w:pPr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B96747" w:rsidRPr="00680372" w:rsidRDefault="00B96747" w:rsidP="00680372">
      <w:pPr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680372">
      <w:pPr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680372">
      <w:pPr>
        <w:pStyle w:val="21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iCs/>
          <w:sz w:val="28"/>
          <w:szCs w:val="28"/>
        </w:rPr>
        <w:t xml:space="preserve">ОПК-1: </w:t>
      </w:r>
      <w:r w:rsidRPr="00680372">
        <w:rPr>
          <w:rFonts w:ascii="Times New Roman" w:hAnsi="Times New Roman" w:cs="Times New Roman"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iCs/>
          <w:sz w:val="28"/>
          <w:szCs w:val="28"/>
        </w:rPr>
        <w:t>ОПК-2: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iCs/>
          <w:sz w:val="28"/>
          <w:szCs w:val="28"/>
        </w:rPr>
        <w:t xml:space="preserve">ОПК-3: </w:t>
      </w:r>
      <w:r w:rsidRPr="00680372">
        <w:rPr>
          <w:rFonts w:ascii="Times New Roman" w:hAnsi="Times New Roman" w:cs="Times New Roman"/>
          <w:sz w:val="28"/>
          <w:szCs w:val="28"/>
        </w:rPr>
        <w:t>готовностью к психолого-педагогическому сопровождению учебно-воспитательного процесса;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ПК-2: 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диагностики;</w:t>
      </w:r>
    </w:p>
    <w:p w:rsidR="00B96747" w:rsidRPr="00680372" w:rsidRDefault="00B96747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ПК-3: 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деятельности;</w:t>
      </w:r>
    </w:p>
    <w:p w:rsidR="00B96747" w:rsidRPr="00680372" w:rsidRDefault="00B96747" w:rsidP="00680372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680372">
      <w:pPr>
        <w:pStyle w:val="21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/>
          <w:i/>
          <w:iCs/>
          <w:sz w:val="28"/>
          <w:szCs w:val="28"/>
        </w:rPr>
        <w:t>(в ЗЕТ): 3</w:t>
      </w:r>
    </w:p>
    <w:p w:rsidR="00B96747" w:rsidRPr="00680372" w:rsidRDefault="00B96747" w:rsidP="00680372">
      <w:pPr>
        <w:pStyle w:val="21"/>
        <w:ind w:left="360"/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Форма контроля: ДЗ</w:t>
      </w:r>
    </w:p>
    <w:p w:rsidR="00B96747" w:rsidRPr="00680372" w:rsidRDefault="00B96747" w:rsidP="00680372">
      <w:pPr>
        <w:pStyle w:val="21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B96747" w:rsidRPr="00680372" w:rsidRDefault="00B96747" w:rsidP="00680372">
      <w:pPr>
        <w:pStyle w:val="21"/>
        <w:ind w:left="1080"/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i/>
          <w:iCs/>
          <w:sz w:val="28"/>
          <w:szCs w:val="28"/>
        </w:rPr>
        <w:t>ФИО преподавателей</w:t>
      </w:r>
    </w:p>
    <w:tbl>
      <w:tblPr>
        <w:tblStyle w:val="a5"/>
        <w:tblW w:w="0" w:type="auto"/>
        <w:tblLook w:val="00A0"/>
      </w:tblPr>
      <w:tblGrid>
        <w:gridCol w:w="1344"/>
        <w:gridCol w:w="1340"/>
        <w:gridCol w:w="1548"/>
        <w:gridCol w:w="1546"/>
        <w:gridCol w:w="1041"/>
        <w:gridCol w:w="1425"/>
        <w:gridCol w:w="1327"/>
      </w:tblGrid>
      <w:tr w:rsidR="00B96747" w:rsidRPr="00680372" w:rsidTr="00BF2BF8">
        <w:tc>
          <w:tcPr>
            <w:tcW w:w="1358" w:type="dxa"/>
            <w:vAlign w:val="center"/>
          </w:tcPr>
          <w:p w:rsidR="00B96747" w:rsidRPr="00680372" w:rsidRDefault="00B96747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96747" w:rsidRPr="00680372" w:rsidTr="00BF2BF8">
        <w:tc>
          <w:tcPr>
            <w:tcW w:w="1358" w:type="dxa"/>
            <w:vAlign w:val="center"/>
          </w:tcPr>
          <w:p w:rsidR="00B96747" w:rsidRPr="00680372" w:rsidRDefault="00B96747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6747" w:rsidRPr="00680372" w:rsidTr="00BF2BF8">
        <w:tc>
          <w:tcPr>
            <w:tcW w:w="1358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развития и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педагоги-ческая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</w:t>
            </w:r>
          </w:p>
        </w:tc>
        <w:tc>
          <w:tcPr>
            <w:tcW w:w="1354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Казанцева Елена Васильевна</w:t>
            </w:r>
          </w:p>
        </w:tc>
        <w:tc>
          <w:tcPr>
            <w:tcW w:w="151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государственный университет,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80372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Историк</w:t>
            </w:r>
            <w:proofErr w:type="gram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,,</w:t>
            </w:r>
            <w:proofErr w:type="gramEnd"/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преп-ль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спец-ти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«История»</w:t>
            </w:r>
          </w:p>
        </w:tc>
        <w:tc>
          <w:tcPr>
            <w:tcW w:w="1051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Кандидат психологических наук</w:t>
            </w:r>
          </w:p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ДКН №004179</w:t>
            </w:r>
          </w:p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От 22. 09.2006</w:t>
            </w:r>
          </w:p>
        </w:tc>
        <w:tc>
          <w:tcPr>
            <w:tcW w:w="1053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144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4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07 ноября 2016 года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Академия психологии и педагогики ЮФУ</w:t>
            </w:r>
          </w:p>
        </w:tc>
      </w:tr>
    </w:tbl>
    <w:p w:rsidR="00B96747" w:rsidRPr="00680372" w:rsidRDefault="00B96747" w:rsidP="00B96747">
      <w:pPr>
        <w:pStyle w:val="2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96747" w:rsidRPr="00680372" w:rsidRDefault="00B96747" w:rsidP="00B96747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80372">
        <w:rPr>
          <w:rFonts w:ascii="Times New Roman" w:hAnsi="Times New Roman"/>
          <w:iCs/>
          <w:sz w:val="28"/>
          <w:szCs w:val="28"/>
        </w:rPr>
        <w:t xml:space="preserve">Разработчик к. </w:t>
      </w:r>
      <w:proofErr w:type="spellStart"/>
      <w:r w:rsidRPr="00680372">
        <w:rPr>
          <w:rFonts w:ascii="Times New Roman" w:hAnsi="Times New Roman"/>
          <w:iCs/>
          <w:sz w:val="28"/>
          <w:szCs w:val="28"/>
        </w:rPr>
        <w:t>псх</w:t>
      </w:r>
      <w:proofErr w:type="spellEnd"/>
      <w:r w:rsidRPr="00680372">
        <w:rPr>
          <w:rFonts w:ascii="Times New Roman" w:hAnsi="Times New Roman"/>
          <w:iCs/>
          <w:sz w:val="28"/>
          <w:szCs w:val="28"/>
        </w:rPr>
        <w:t>. н., доцент Казанцева Е.В.</w:t>
      </w:r>
    </w:p>
    <w:p w:rsidR="00B96747" w:rsidRPr="00680372" w:rsidRDefault="00B967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96747" w:rsidRPr="00680372" w:rsidRDefault="00B96747" w:rsidP="00B96747">
      <w:pPr>
        <w:autoSpaceDE w:val="0"/>
        <w:autoSpaceDN w:val="0"/>
        <w:adjustRightInd w:val="0"/>
        <w:spacing w:after="200" w:line="27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>рабочей программы дисциплины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Б1.Б08.03 Основы специальной психологии</w:t>
      </w:r>
    </w:p>
    <w:p w:rsidR="00B96747" w:rsidRPr="00680372" w:rsidRDefault="00B96747" w:rsidP="00B967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85"/>
        <w:gridCol w:w="4786"/>
      </w:tblGrid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44.03.05. «Педагогическое образование»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44.03.05.31  с двумя профилями  подготовки «Физика» и «Технология»</w:t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Теоретической, общей физики и технологии</w:t>
            </w:r>
          </w:p>
        </w:tc>
      </w:tr>
    </w:tbl>
    <w:p w:rsidR="00B96747" w:rsidRPr="00680372" w:rsidRDefault="00B96747" w:rsidP="00B96747">
      <w:pPr>
        <w:autoSpaceDE w:val="0"/>
        <w:autoSpaceDN w:val="0"/>
        <w:adjustRightInd w:val="0"/>
        <w:spacing w:after="200" w:line="275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47" w:rsidRPr="00680372" w:rsidRDefault="00B96747" w:rsidP="00CA0AF9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bCs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b/>
          <w:sz w:val="28"/>
          <w:szCs w:val="28"/>
        </w:rPr>
        <w:t>Б1.Б08.03 Основы специальной психологии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B96747" w:rsidRPr="00680372" w:rsidRDefault="00B96747" w:rsidP="00B967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</w:p>
    <w:p w:rsidR="00B96747" w:rsidRPr="00680372" w:rsidRDefault="00B96747" w:rsidP="00B9674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47" w:rsidRPr="00680372" w:rsidRDefault="00B96747" w:rsidP="00B96747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2. Основные задачи изучения дисциплины: </w:t>
      </w:r>
    </w:p>
    <w:p w:rsidR="00B96747" w:rsidRPr="00680372" w:rsidRDefault="00B96747" w:rsidP="00CA0AF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Овладение понятийным аппаратом дисциплины основы специальной психологии. </w:t>
      </w:r>
    </w:p>
    <w:p w:rsidR="00B96747" w:rsidRPr="00680372" w:rsidRDefault="00B96747" w:rsidP="00CA0AF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Ознакомить студентов с отдельными видами детей с ОПФР.</w:t>
      </w:r>
    </w:p>
    <w:p w:rsidR="00B96747" w:rsidRPr="00680372" w:rsidRDefault="00B96747" w:rsidP="00CA0AF9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Ознакомить студентов с психологическими основаниями сопровождения детей с ОПФР.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B9674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дисциплине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B967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B96747" w:rsidRPr="00680372" w:rsidRDefault="00B96747" w:rsidP="00B967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способы оценки характера социального влияния на развитие ребенка, развивающие формы и методы;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- способы и технологии организации учебной деятельности, психолого-педагогические критерии и нормы оценки деятельности учащихся</w:t>
      </w:r>
      <w:r w:rsidRPr="00680372">
        <w:rPr>
          <w:rFonts w:ascii="Times New Roman" w:hAnsi="Times New Roman" w:cs="Times New Roman"/>
          <w:b/>
          <w:sz w:val="28"/>
          <w:szCs w:val="28"/>
        </w:rPr>
        <w:t>;</w:t>
      </w:r>
    </w:p>
    <w:p w:rsidR="00B96747" w:rsidRPr="00680372" w:rsidRDefault="00B96747" w:rsidP="00B967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выбирать необходимые стратегии для организации сопровождения детей с ОПФР;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организовывать и сопровождать учебно-воспитательный процесс</w:t>
      </w: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  <w:r w:rsidRPr="00680372">
        <w:rPr>
          <w:rFonts w:ascii="Times New Roman" w:hAnsi="Times New Roman" w:cs="Times New Roman"/>
          <w:sz w:val="28"/>
          <w:szCs w:val="28"/>
        </w:rPr>
        <w:t xml:space="preserve"> мотивировать учащихся на выполнение основных задач учебного процесса;</w:t>
      </w:r>
    </w:p>
    <w:p w:rsidR="00B96747" w:rsidRPr="00680372" w:rsidRDefault="00B96747" w:rsidP="00B967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Владеть</w:t>
      </w:r>
      <w:r w:rsidRPr="00680372">
        <w:rPr>
          <w:rFonts w:ascii="Times New Roman" w:hAnsi="Times New Roman" w:cs="Times New Roman"/>
          <w:sz w:val="28"/>
          <w:szCs w:val="28"/>
        </w:rPr>
        <w:t>: -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B96747" w:rsidRPr="00680372" w:rsidRDefault="00B96747" w:rsidP="00B967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B96747" w:rsidRPr="00680372" w:rsidRDefault="00B96747" w:rsidP="00B967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навыками работы с современными технологиями и подходами обучения и воспитания</w:t>
      </w:r>
    </w:p>
    <w:p w:rsidR="00B96747" w:rsidRPr="00680372" w:rsidRDefault="00B96747" w:rsidP="00B96747">
      <w:pPr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B96747">
      <w:pPr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 w:rsidP="00B96747">
      <w:pPr>
        <w:pStyle w:val="21"/>
        <w:numPr>
          <w:ilvl w:val="0"/>
          <w:numId w:val="10"/>
        </w:num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iCs/>
          <w:sz w:val="28"/>
          <w:szCs w:val="28"/>
        </w:rPr>
        <w:t>ОПК-2: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iCs/>
          <w:sz w:val="28"/>
          <w:szCs w:val="28"/>
        </w:rPr>
        <w:t xml:space="preserve">ОПК-3: </w:t>
      </w:r>
      <w:r w:rsidRPr="00680372">
        <w:rPr>
          <w:rFonts w:ascii="Times New Roman" w:hAnsi="Times New Roman" w:cs="Times New Roman"/>
          <w:sz w:val="28"/>
          <w:szCs w:val="28"/>
        </w:rPr>
        <w:t>готовностью к психолого-педагогическому сопровождению учебно-воспитательного процесса;</w:t>
      </w:r>
    </w:p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ПК-2: 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диагностики;</w:t>
      </w:r>
    </w:p>
    <w:p w:rsidR="00B96747" w:rsidRPr="00680372" w:rsidRDefault="00B96747" w:rsidP="00B96747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747" w:rsidRPr="00680372" w:rsidRDefault="00B96747" w:rsidP="00B96747">
      <w:pPr>
        <w:pStyle w:val="21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/>
          <w:i/>
          <w:iCs/>
          <w:sz w:val="28"/>
          <w:szCs w:val="28"/>
        </w:rPr>
        <w:t>(в ЗЕТ): 2</w:t>
      </w:r>
    </w:p>
    <w:p w:rsidR="00B96747" w:rsidRPr="00680372" w:rsidRDefault="00B96747" w:rsidP="00B96747">
      <w:pPr>
        <w:pStyle w:val="21"/>
        <w:numPr>
          <w:ilvl w:val="0"/>
          <w:numId w:val="10"/>
        </w:numPr>
        <w:ind w:left="720"/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Форма контроля: З</w:t>
      </w:r>
    </w:p>
    <w:p w:rsidR="00B96747" w:rsidRPr="00680372" w:rsidRDefault="00B96747" w:rsidP="00B96747">
      <w:pPr>
        <w:pStyle w:val="21"/>
        <w:numPr>
          <w:ilvl w:val="0"/>
          <w:numId w:val="10"/>
        </w:numPr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680372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:rsidR="00B96747" w:rsidRPr="00680372" w:rsidRDefault="00B96747" w:rsidP="00B96747">
      <w:pPr>
        <w:pStyle w:val="21"/>
        <w:jc w:val="both"/>
        <w:rPr>
          <w:rFonts w:ascii="Times New Roman" w:hAnsi="Times New Roman"/>
          <w:i/>
          <w:iCs/>
          <w:sz w:val="28"/>
          <w:szCs w:val="28"/>
        </w:rPr>
      </w:pPr>
      <w:r w:rsidRPr="00680372">
        <w:rPr>
          <w:rFonts w:ascii="Times New Roman" w:hAnsi="Times New Roman"/>
          <w:i/>
          <w:iCs/>
          <w:sz w:val="28"/>
          <w:szCs w:val="28"/>
        </w:rPr>
        <w:t>ФИО преподавателей</w:t>
      </w:r>
    </w:p>
    <w:tbl>
      <w:tblPr>
        <w:tblStyle w:val="a5"/>
        <w:tblW w:w="0" w:type="auto"/>
        <w:tblLook w:val="00A0"/>
      </w:tblPr>
      <w:tblGrid>
        <w:gridCol w:w="1367"/>
        <w:gridCol w:w="1196"/>
        <w:gridCol w:w="1576"/>
        <w:gridCol w:w="1574"/>
        <w:gridCol w:w="1058"/>
        <w:gridCol w:w="1450"/>
        <w:gridCol w:w="1350"/>
      </w:tblGrid>
      <w:tr w:rsidR="00B96747" w:rsidRPr="00680372" w:rsidTr="00BF2BF8">
        <w:tc>
          <w:tcPr>
            <w:tcW w:w="1358" w:type="dxa"/>
            <w:vAlign w:val="center"/>
          </w:tcPr>
          <w:p w:rsidR="00B96747" w:rsidRPr="00680372" w:rsidRDefault="00B96747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вание дисциплины по учебному плану</w:t>
            </w:r>
          </w:p>
        </w:tc>
        <w:tc>
          <w:tcPr>
            <w:tcW w:w="1354" w:type="dxa"/>
            <w:vAlign w:val="center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ФИО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преподава-теля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151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Какое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Ученая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степень, научная специальность, ученое (почетное) звание</w:t>
            </w:r>
          </w:p>
        </w:tc>
        <w:tc>
          <w:tcPr>
            <w:tcW w:w="1053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место работы, должность</w:t>
            </w:r>
          </w:p>
        </w:tc>
        <w:tc>
          <w:tcPr>
            <w:tcW w:w="144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привлечения к педагогической деятельности (</w:t>
            </w: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vAlign w:val="center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ее повышение квалификации</w:t>
            </w:r>
          </w:p>
        </w:tc>
      </w:tr>
      <w:tr w:rsidR="00B96747" w:rsidRPr="00680372" w:rsidTr="00BF2BF8">
        <w:tc>
          <w:tcPr>
            <w:tcW w:w="1358" w:type="dxa"/>
            <w:vAlign w:val="center"/>
          </w:tcPr>
          <w:p w:rsidR="00B96747" w:rsidRPr="00680372" w:rsidRDefault="00B96747" w:rsidP="00BF2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54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B96747" w:rsidRPr="00680372" w:rsidRDefault="00B96747" w:rsidP="00BF2BF8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6747" w:rsidRPr="00680372" w:rsidTr="00BF2BF8">
        <w:tc>
          <w:tcPr>
            <w:tcW w:w="1358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развития и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педагоги-ческая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</w:t>
            </w:r>
          </w:p>
        </w:tc>
        <w:tc>
          <w:tcPr>
            <w:tcW w:w="1354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Казанцева Елена Васильевна</w:t>
            </w:r>
          </w:p>
        </w:tc>
        <w:tc>
          <w:tcPr>
            <w:tcW w:w="151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Ростовский государственный университет,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680372">
                <w:rPr>
                  <w:rFonts w:ascii="Times New Roman" w:hAnsi="Times New Roman" w:cs="Times New Roman"/>
                  <w:sz w:val="28"/>
                  <w:szCs w:val="28"/>
                </w:rPr>
                <w:t>2002 г</w:t>
              </w:r>
            </w:smartTag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Историк,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преп-ль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спец-ти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«История»</w:t>
            </w:r>
          </w:p>
        </w:tc>
        <w:tc>
          <w:tcPr>
            <w:tcW w:w="1051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Кандидат психологических наук</w:t>
            </w:r>
          </w:p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ДКН №004179</w:t>
            </w:r>
          </w:p>
          <w:p w:rsidR="00B96747" w:rsidRPr="00680372" w:rsidRDefault="00B967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От 22. 09.2006</w:t>
            </w:r>
          </w:p>
        </w:tc>
        <w:tc>
          <w:tcPr>
            <w:tcW w:w="1053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Доцент </w:t>
            </w:r>
          </w:p>
        </w:tc>
        <w:tc>
          <w:tcPr>
            <w:tcW w:w="144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341" w:type="dxa"/>
          </w:tcPr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07 ноября 2016 года</w:t>
            </w:r>
          </w:p>
          <w:p w:rsidR="00B96747" w:rsidRPr="00680372" w:rsidRDefault="00B96747" w:rsidP="00BF2BF8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Академия психологии и педагогики ЮФУ</w:t>
            </w:r>
          </w:p>
        </w:tc>
      </w:tr>
    </w:tbl>
    <w:p w:rsidR="00B96747" w:rsidRPr="00680372" w:rsidRDefault="00B96747" w:rsidP="00B96747">
      <w:pPr>
        <w:pStyle w:val="21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B96747" w:rsidRPr="00680372" w:rsidRDefault="00B96747" w:rsidP="00B96747">
      <w:pPr>
        <w:pStyle w:val="21"/>
        <w:jc w:val="both"/>
        <w:rPr>
          <w:rFonts w:ascii="Times New Roman" w:hAnsi="Times New Roman"/>
          <w:iCs/>
          <w:sz w:val="28"/>
          <w:szCs w:val="28"/>
        </w:rPr>
      </w:pPr>
      <w:r w:rsidRPr="00680372">
        <w:rPr>
          <w:rFonts w:ascii="Times New Roman" w:hAnsi="Times New Roman"/>
          <w:iCs/>
          <w:sz w:val="28"/>
          <w:szCs w:val="28"/>
        </w:rPr>
        <w:t xml:space="preserve">Разработчик к. </w:t>
      </w:r>
      <w:proofErr w:type="spellStart"/>
      <w:r w:rsidRPr="00680372">
        <w:rPr>
          <w:rFonts w:ascii="Times New Roman" w:hAnsi="Times New Roman"/>
          <w:iCs/>
          <w:sz w:val="28"/>
          <w:szCs w:val="28"/>
        </w:rPr>
        <w:t>псх</w:t>
      </w:r>
      <w:proofErr w:type="spellEnd"/>
      <w:r w:rsidRPr="00680372">
        <w:rPr>
          <w:rFonts w:ascii="Times New Roman" w:hAnsi="Times New Roman"/>
          <w:iCs/>
          <w:sz w:val="28"/>
          <w:szCs w:val="28"/>
        </w:rPr>
        <w:t>. н., доцент Казанцева Е.В.</w:t>
      </w:r>
    </w:p>
    <w:p w:rsidR="00B96747" w:rsidRPr="00680372" w:rsidRDefault="00B96747" w:rsidP="00B96747">
      <w:pPr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96747" w:rsidRPr="00680372" w:rsidRDefault="00B96747" w:rsidP="00B9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6747" w:rsidRPr="00680372" w:rsidRDefault="00B96747" w:rsidP="00B9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96747" w:rsidRPr="00680372" w:rsidRDefault="00B96747" w:rsidP="00B96747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803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Б1.Б.09.01 Введение в педагогическую деятельность. История образования и педагогической мысли</w:t>
      </w:r>
    </w:p>
    <w:p w:rsidR="00B96747" w:rsidRPr="00680372" w:rsidRDefault="00B96747" w:rsidP="00B9674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p w:rsidR="00B96747" w:rsidRPr="00680372" w:rsidRDefault="00B96747" w:rsidP="00B96747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 «Педагогическое образование» 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педагогика</w:t>
            </w:r>
          </w:p>
        </w:tc>
      </w:tr>
    </w:tbl>
    <w:p w:rsidR="00B96747" w:rsidRPr="00680372" w:rsidRDefault="00B96747" w:rsidP="00B96747">
      <w:pPr>
        <w:rPr>
          <w:rFonts w:ascii="Times New Roman" w:hAnsi="Times New Roman" w:cs="Times New Roman"/>
          <w:b/>
          <w:sz w:val="28"/>
          <w:szCs w:val="28"/>
        </w:rPr>
      </w:pPr>
    </w:p>
    <w:p w:rsidR="00B96747" w:rsidRPr="00680372" w:rsidRDefault="00B96747" w:rsidP="00CA0AF9">
      <w:pPr>
        <w:pStyle w:val="aa"/>
        <w:numPr>
          <w:ilvl w:val="0"/>
          <w:numId w:val="15"/>
        </w:numPr>
        <w:tabs>
          <w:tab w:val="left" w:pos="567"/>
        </w:tabs>
        <w:spacing w:before="0" w:beforeAutospacing="0" w:after="0"/>
        <w:ind w:left="0" w:firstLine="567"/>
        <w:contextualSpacing/>
        <w:jc w:val="both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rFonts w:eastAsia="Calibri"/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B96747" w:rsidRPr="00680372" w:rsidRDefault="00B96747" w:rsidP="00B9674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747" w:rsidRPr="00680372" w:rsidRDefault="00B96747" w:rsidP="00CA0AF9">
      <w:pPr>
        <w:pStyle w:val="a4"/>
        <w:numPr>
          <w:ilvl w:val="0"/>
          <w:numId w:val="1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B96747" w:rsidRPr="00680372" w:rsidRDefault="00B96747" w:rsidP="00B9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B96747" w:rsidRPr="00680372" w:rsidRDefault="00B96747" w:rsidP="00B9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B96747" w:rsidRPr="00680372" w:rsidRDefault="00B96747" w:rsidP="00B9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B96747" w:rsidRPr="00680372" w:rsidRDefault="00B96747" w:rsidP="00B9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B96747" w:rsidRPr="00680372" w:rsidRDefault="00B96747" w:rsidP="00B967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B96747" w:rsidRPr="00680372" w:rsidRDefault="00B96747" w:rsidP="00B96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B96747" w:rsidRPr="00680372" w:rsidRDefault="00B96747" w:rsidP="00B96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747" w:rsidRPr="00680372" w:rsidRDefault="00B96747" w:rsidP="00B967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6747" w:rsidRPr="00680372" w:rsidRDefault="00B96747" w:rsidP="00B96747">
      <w:pPr>
        <w:pStyle w:val="a4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938"/>
        <w:gridCol w:w="5670"/>
      </w:tblGrid>
      <w:tr w:rsidR="00B96747" w:rsidRPr="00680372" w:rsidTr="00BF2BF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B96747" w:rsidRPr="00680372" w:rsidTr="00BF2BF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7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B967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pStyle w:val="Default"/>
              <w:spacing w:after="55"/>
              <w:rPr>
                <w:color w:val="auto"/>
                <w:sz w:val="28"/>
                <w:szCs w:val="28"/>
              </w:rPr>
            </w:pPr>
            <w:r w:rsidRPr="00680372">
              <w:rPr>
                <w:color w:val="auto"/>
                <w:sz w:val="28"/>
                <w:szCs w:val="28"/>
              </w:rPr>
              <w:t>способностью к самоорганизации и самообразованию</w:t>
            </w:r>
          </w:p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сновные закономерности взаимодействия человека и общества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B967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B967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ценностные основы профессиональной деятельности в сфере образования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и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спользовать теоретические знания для генерации новых идей в области развития образования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способами совершенствования профессиональных знаний и умений путем использования возможностей информационной среды образовательного учреждения</w:t>
            </w:r>
          </w:p>
        </w:tc>
      </w:tr>
      <w:tr w:rsidR="00B96747" w:rsidRPr="00680372" w:rsidTr="00BF2BF8"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владением основами профессиональной этики и речевой культуры</w:t>
            </w: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 основы владения современным русским литературным языком;  орфографические нормы современного русского языка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навыками грамотного письма, различными способами вербальной и невербальной коммуникации</w:t>
            </w:r>
          </w:p>
        </w:tc>
      </w:tr>
      <w:tr w:rsidR="00B967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Профессиональные компетенции (ПК)</w:t>
            </w:r>
          </w:p>
        </w:tc>
      </w:tr>
      <w:tr w:rsidR="00B967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Pr="00680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B96747" w:rsidRPr="00680372" w:rsidRDefault="00B96747" w:rsidP="00B9674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47" w:rsidRPr="00680372" w:rsidRDefault="00B96747" w:rsidP="00CA0AF9">
      <w:pPr>
        <w:pStyle w:val="ab"/>
        <w:framePr w:hSpace="180" w:wrap="around" w:vAnchor="text" w:hAnchor="text" w:y="1"/>
        <w:numPr>
          <w:ilvl w:val="0"/>
          <w:numId w:val="15"/>
        </w:numPr>
        <w:spacing w:after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680372">
        <w:rPr>
          <w:rFonts w:ascii="Times New Roman" w:hAnsi="Times New Roman" w:cs="Times New Roman"/>
          <w:b/>
          <w:sz w:val="28"/>
          <w:szCs w:val="28"/>
        </w:rPr>
        <w:t>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ОК-6; ОПК-1; ОПК-5; ПК-6</w:t>
      </w:r>
    </w:p>
    <w:p w:rsidR="00B96747" w:rsidRPr="00680372" w:rsidRDefault="00B96747" w:rsidP="00CA0AF9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4</w:t>
      </w:r>
      <w:r w:rsidRPr="006803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6747" w:rsidRPr="00680372" w:rsidRDefault="00B96747" w:rsidP="00CA0AF9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Форма контроля: Экзамен.</w:t>
      </w:r>
    </w:p>
    <w:p w:rsidR="00B96747" w:rsidRPr="00680372" w:rsidRDefault="00B96747" w:rsidP="00CA0AF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844"/>
        <w:gridCol w:w="1317"/>
        <w:gridCol w:w="1659"/>
        <w:gridCol w:w="1134"/>
        <w:gridCol w:w="1158"/>
        <w:gridCol w:w="1317"/>
        <w:gridCol w:w="1318"/>
      </w:tblGrid>
      <w:tr w:rsidR="00B96747" w:rsidRPr="00680372" w:rsidTr="00BF2BF8">
        <w:tc>
          <w:tcPr>
            <w:tcW w:w="1844" w:type="dxa"/>
            <w:vAlign w:val="center"/>
          </w:tcPr>
          <w:p w:rsidR="00B96747" w:rsidRPr="00680372" w:rsidRDefault="00B96747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7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59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58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317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8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96747" w:rsidRPr="00680372" w:rsidTr="00BF2BF8">
        <w:tc>
          <w:tcPr>
            <w:tcW w:w="1844" w:type="dxa"/>
            <w:vAlign w:val="center"/>
          </w:tcPr>
          <w:p w:rsidR="00B96747" w:rsidRPr="00680372" w:rsidRDefault="00B96747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8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7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8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6747" w:rsidRPr="00680372" w:rsidTr="00BF2BF8">
        <w:tc>
          <w:tcPr>
            <w:tcW w:w="1844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t xml:space="preserve">Введение в педагогическую деятельность. История образования и </w:t>
            </w:r>
            <w:r w:rsidRPr="00680372">
              <w:rPr>
                <w:rFonts w:ascii="Times New Roman" w:hAnsi="Times New Roman" w:cs="Times New Roman"/>
                <w:iCs/>
                <w:spacing w:val="-8"/>
                <w:sz w:val="28"/>
                <w:szCs w:val="28"/>
              </w:rPr>
              <w:lastRenderedPageBreak/>
              <w:t>педагогической мысли</w:t>
            </w:r>
          </w:p>
        </w:tc>
        <w:tc>
          <w:tcPr>
            <w:tcW w:w="1317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Топилина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659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ТГПИ, социальная педагогика</w:t>
            </w:r>
          </w:p>
        </w:tc>
        <w:tc>
          <w:tcPr>
            <w:tcW w:w="1134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1158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кафедра общей педагогики, ТИ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А.П. Чехова (филиал) «РГЭУ (РИНХ)», доцент</w:t>
            </w:r>
          </w:p>
        </w:tc>
        <w:tc>
          <w:tcPr>
            <w:tcW w:w="1317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318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Декабрь, 2017 год</w:t>
            </w:r>
          </w:p>
        </w:tc>
      </w:tr>
    </w:tbl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6747" w:rsidRPr="00680372" w:rsidRDefault="00B967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96747" w:rsidRPr="00680372" w:rsidRDefault="00B96747" w:rsidP="00B9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96747" w:rsidRPr="00680372" w:rsidRDefault="00B96747" w:rsidP="00B96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96747" w:rsidRPr="00680372" w:rsidRDefault="00B96747" w:rsidP="00B967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Б1.Б.09.02 Теоретическая педагогика </w:t>
      </w:r>
    </w:p>
    <w:p w:rsidR="00B96747" w:rsidRPr="00680372" w:rsidRDefault="00B96747" w:rsidP="00B9674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 (с двумя профилями подготовки)</w:t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44.03.05.31 "Физика" и "Технология"</w:t>
            </w:r>
          </w:p>
        </w:tc>
      </w:tr>
      <w:tr w:rsidR="00B96747" w:rsidRPr="00680372" w:rsidTr="00BF2BF8">
        <w:tc>
          <w:tcPr>
            <w:tcW w:w="4785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96747" w:rsidRPr="00680372" w:rsidRDefault="00B967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B96747" w:rsidRPr="00680372" w:rsidRDefault="00B96747" w:rsidP="00B96747">
      <w:pPr>
        <w:rPr>
          <w:rFonts w:ascii="Times New Roman" w:hAnsi="Times New Roman" w:cs="Times New Roman"/>
          <w:b/>
          <w:sz w:val="28"/>
          <w:szCs w:val="28"/>
        </w:rPr>
      </w:pPr>
    </w:p>
    <w:p w:rsidR="00B96747" w:rsidRPr="00680372" w:rsidRDefault="00B96747" w:rsidP="00CA0AF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B96747" w:rsidRPr="00680372" w:rsidRDefault="00B96747" w:rsidP="00B9674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B96747" w:rsidRPr="00680372" w:rsidRDefault="00B96747" w:rsidP="00CA0AF9">
      <w:pPr>
        <w:pStyle w:val="a4"/>
        <w:numPr>
          <w:ilvl w:val="0"/>
          <w:numId w:val="16"/>
        </w:num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B96747" w:rsidRPr="00680372" w:rsidRDefault="00B96747" w:rsidP="00B967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B96747" w:rsidRPr="00680372" w:rsidRDefault="00B96747" w:rsidP="00B967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B96747" w:rsidRPr="00680372" w:rsidRDefault="00B96747" w:rsidP="00B967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B96747" w:rsidRPr="00680372" w:rsidRDefault="00B96747" w:rsidP="00B967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B96747" w:rsidRPr="00680372" w:rsidRDefault="00B96747" w:rsidP="00B967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B96747" w:rsidRPr="00680372" w:rsidRDefault="00B96747" w:rsidP="00B967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B96747" w:rsidRPr="00680372" w:rsidRDefault="00B96747" w:rsidP="00B967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B96747" w:rsidRPr="00680372" w:rsidRDefault="00B96747" w:rsidP="00B96747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747" w:rsidRPr="00680372" w:rsidRDefault="00B96747" w:rsidP="00CA0AF9">
      <w:pPr>
        <w:pStyle w:val="a4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938"/>
        <w:gridCol w:w="5670"/>
      </w:tblGrid>
      <w:tr w:rsidR="00B96747" w:rsidRPr="00680372" w:rsidTr="00BF2BF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B96747" w:rsidRPr="00680372" w:rsidTr="00BF2BF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7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B967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pStyle w:val="Default"/>
              <w:spacing w:after="55"/>
              <w:rPr>
                <w:color w:val="auto"/>
                <w:sz w:val="28"/>
                <w:szCs w:val="28"/>
              </w:rPr>
            </w:pPr>
            <w:r w:rsidRPr="00680372">
              <w:rPr>
                <w:color w:val="auto"/>
                <w:sz w:val="28"/>
                <w:szCs w:val="28"/>
              </w:rPr>
              <w:t>способностью к самоорганизации и самообразованию</w:t>
            </w:r>
          </w:p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сновные закономерности взаимодействия человека и общества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B967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B967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взаимодействовать с различными субъектами педагогического процесса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</w:p>
        </w:tc>
      </w:tr>
      <w:tr w:rsidR="00B967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B967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методологию педагогических исследований проблем образования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B96747" w:rsidRPr="00680372" w:rsidTr="00BF2BF8">
        <w:tc>
          <w:tcPr>
            <w:tcW w:w="1139" w:type="dxa"/>
            <w:vMerge w:val="restart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B96747" w:rsidRPr="00680372" w:rsidRDefault="00B96747" w:rsidP="00BF2B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решать задачи воспитания и духовно-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нравственного развития, обучающихся в учебной и внеучебной деятельности</w:t>
            </w:r>
          </w:p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образовательных процессов,  теории и технологии обучения и воспитания ребенка, сопровождения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субъектов педагогического процесса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B96747" w:rsidRPr="00680372" w:rsidTr="00BF2BF8">
        <w:tc>
          <w:tcPr>
            <w:tcW w:w="1139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B96747" w:rsidRPr="00680372" w:rsidRDefault="00B967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</w:t>
            </w:r>
          </w:p>
        </w:tc>
      </w:tr>
    </w:tbl>
    <w:p w:rsidR="00B96747" w:rsidRPr="00680372" w:rsidRDefault="00B96747" w:rsidP="00B9674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747" w:rsidRPr="00680372" w:rsidRDefault="00B96747" w:rsidP="00CA0AF9">
      <w:pPr>
        <w:pStyle w:val="a4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sz w:val="28"/>
          <w:szCs w:val="28"/>
        </w:rPr>
        <w:t>ОК-6; ОПК-3; ПК-2; ПК-3</w:t>
      </w:r>
    </w:p>
    <w:p w:rsidR="00B96747" w:rsidRPr="00680372" w:rsidRDefault="00B96747" w:rsidP="00CA0AF9">
      <w:pPr>
        <w:pStyle w:val="a4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2 </w:t>
      </w: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з.е</w:t>
      </w:r>
      <w:proofErr w:type="spellEnd"/>
      <w:r w:rsidRPr="00680372">
        <w:rPr>
          <w:rFonts w:ascii="Times New Roman" w:hAnsi="Times New Roman" w:cs="Times New Roman"/>
          <w:i/>
          <w:sz w:val="28"/>
          <w:szCs w:val="28"/>
        </w:rPr>
        <w:t>.</w:t>
      </w:r>
    </w:p>
    <w:p w:rsidR="00B96747" w:rsidRPr="00680372" w:rsidRDefault="00B96747" w:rsidP="00CA0AF9">
      <w:pPr>
        <w:pStyle w:val="a4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B96747" w:rsidRPr="00680372" w:rsidRDefault="00B96747" w:rsidP="00CA0AF9">
      <w:pPr>
        <w:pStyle w:val="a4"/>
        <w:numPr>
          <w:ilvl w:val="0"/>
          <w:numId w:val="16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5"/>
        <w:tblW w:w="0" w:type="auto"/>
        <w:tblLook w:val="04A0"/>
      </w:tblPr>
      <w:tblGrid>
        <w:gridCol w:w="1311"/>
        <w:gridCol w:w="1306"/>
        <w:gridCol w:w="1509"/>
        <w:gridCol w:w="1389"/>
        <w:gridCol w:w="1373"/>
        <w:gridCol w:w="1389"/>
        <w:gridCol w:w="1294"/>
      </w:tblGrid>
      <w:tr w:rsidR="00B96747" w:rsidRPr="00680372" w:rsidTr="00BF2BF8">
        <w:tc>
          <w:tcPr>
            <w:tcW w:w="1627" w:type="dxa"/>
            <w:vAlign w:val="center"/>
          </w:tcPr>
          <w:p w:rsidR="00B96747" w:rsidRPr="00680372" w:rsidRDefault="00B96747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00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17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87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76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75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89" w:type="dxa"/>
            <w:vAlign w:val="center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96747" w:rsidRPr="00680372" w:rsidTr="00BF2BF8">
        <w:tc>
          <w:tcPr>
            <w:tcW w:w="1627" w:type="dxa"/>
            <w:vAlign w:val="center"/>
          </w:tcPr>
          <w:p w:rsidR="00B96747" w:rsidRPr="00680372" w:rsidRDefault="00B96747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9" w:type="dxa"/>
          </w:tcPr>
          <w:p w:rsidR="00B96747" w:rsidRPr="00680372" w:rsidRDefault="00B967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6747" w:rsidRPr="00680372" w:rsidTr="00BF2BF8">
        <w:tc>
          <w:tcPr>
            <w:tcW w:w="1627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Теоретическая педагоги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1200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Кирюшина Ольга Николае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вна</w:t>
            </w:r>
          </w:p>
        </w:tc>
        <w:tc>
          <w:tcPr>
            <w:tcW w:w="1617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Таганрогский государст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венный педагогический институт, </w:t>
            </w:r>
          </w:p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Учитель музыки по специальности «Музыкальное образование»</w:t>
            </w:r>
          </w:p>
        </w:tc>
        <w:tc>
          <w:tcPr>
            <w:tcW w:w="1487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Кандидат педагогических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наук, доцент</w:t>
            </w:r>
          </w:p>
        </w:tc>
        <w:tc>
          <w:tcPr>
            <w:tcW w:w="1176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кафедра общей педагоги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ки, ТИ имени А.П. Чехова (филиал) «РГЭУ (РИНХ)», доцент</w:t>
            </w:r>
          </w:p>
        </w:tc>
        <w:tc>
          <w:tcPr>
            <w:tcW w:w="1275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189" w:type="dxa"/>
          </w:tcPr>
          <w:p w:rsidR="00B96747" w:rsidRPr="00680372" w:rsidRDefault="00B967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Декабрь 2017 г.</w:t>
            </w:r>
          </w:p>
        </w:tc>
      </w:tr>
    </w:tbl>
    <w:p w:rsidR="00B96747" w:rsidRPr="00680372" w:rsidRDefault="00B96747" w:rsidP="00B96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747" w:rsidRPr="00680372" w:rsidRDefault="00B967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EC4647" w:rsidRPr="00680372" w:rsidRDefault="00EC4647" w:rsidP="00EC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C4647" w:rsidRPr="00680372" w:rsidRDefault="00EC4647" w:rsidP="00EC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C4647" w:rsidRPr="00680372" w:rsidRDefault="00EC4647" w:rsidP="00EC46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803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Б1.Б.09.03 Практическая педагогика. </w:t>
      </w:r>
    </w:p>
    <w:p w:rsidR="00EC4647" w:rsidRPr="00680372" w:rsidRDefault="00EC4647" w:rsidP="00EC4647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803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Практикум по решению педагогических задач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4647" w:rsidRPr="00680372" w:rsidTr="00BF2BF8">
        <w:tc>
          <w:tcPr>
            <w:tcW w:w="4785" w:type="dxa"/>
          </w:tcPr>
          <w:p w:rsidR="00EC4647" w:rsidRPr="00680372" w:rsidRDefault="00EC46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C4647" w:rsidRPr="00680372" w:rsidRDefault="00EC46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  <w:r w:rsidRPr="006803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 двумя профилями подготовки)</w:t>
            </w:r>
          </w:p>
        </w:tc>
      </w:tr>
      <w:tr w:rsidR="00EC4647" w:rsidRPr="00680372" w:rsidTr="00BF2BF8">
        <w:tc>
          <w:tcPr>
            <w:tcW w:w="4785" w:type="dxa"/>
          </w:tcPr>
          <w:p w:rsidR="00EC4647" w:rsidRPr="00680372" w:rsidRDefault="00EC46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C4647" w:rsidRPr="00680372" w:rsidRDefault="00EC46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EC4647" w:rsidRPr="00680372" w:rsidTr="00BF2BF8">
        <w:tc>
          <w:tcPr>
            <w:tcW w:w="4785" w:type="dxa"/>
          </w:tcPr>
          <w:p w:rsidR="00EC4647" w:rsidRPr="00680372" w:rsidRDefault="00EC4647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C4647" w:rsidRPr="00680372" w:rsidRDefault="00EC4647" w:rsidP="00BF2BF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педагогика</w:t>
            </w:r>
          </w:p>
        </w:tc>
      </w:tr>
    </w:tbl>
    <w:p w:rsidR="00EC4647" w:rsidRPr="00680372" w:rsidRDefault="00EC4647" w:rsidP="00EC4647">
      <w:pPr>
        <w:rPr>
          <w:rFonts w:ascii="Times New Roman" w:hAnsi="Times New Roman" w:cs="Times New Roman"/>
          <w:b/>
          <w:sz w:val="28"/>
          <w:szCs w:val="28"/>
        </w:rPr>
      </w:pPr>
    </w:p>
    <w:p w:rsidR="00EC4647" w:rsidRPr="00680372" w:rsidRDefault="00EC4647" w:rsidP="00CA0AF9">
      <w:pPr>
        <w:pStyle w:val="aa"/>
        <w:numPr>
          <w:ilvl w:val="0"/>
          <w:numId w:val="15"/>
        </w:numPr>
        <w:tabs>
          <w:tab w:val="left" w:pos="993"/>
          <w:tab w:val="left" w:pos="2640"/>
        </w:tabs>
        <w:spacing w:before="0" w:beforeAutospacing="0" w:after="0"/>
        <w:ind w:left="426" w:hanging="284"/>
        <w:contextualSpacing/>
        <w:jc w:val="both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rFonts w:eastAsia="Calibri"/>
          <w:sz w:val="28"/>
          <w:szCs w:val="28"/>
        </w:rPr>
        <w:t>овладени</w:t>
      </w:r>
      <w:r w:rsidRPr="00680372">
        <w:rPr>
          <w:sz w:val="28"/>
          <w:szCs w:val="28"/>
        </w:rPr>
        <w:t>е</w:t>
      </w:r>
      <w:r w:rsidRPr="00680372">
        <w:rPr>
          <w:rFonts w:eastAsia="Calibri"/>
          <w:sz w:val="28"/>
          <w:szCs w:val="28"/>
        </w:rPr>
        <w:t xml:space="preserve">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680372">
        <w:rPr>
          <w:rFonts w:eastAsia="Calibri"/>
          <w:color w:val="000000"/>
          <w:sz w:val="28"/>
          <w:szCs w:val="28"/>
        </w:rPr>
        <w:t>.</w:t>
      </w:r>
    </w:p>
    <w:p w:rsidR="00EC4647" w:rsidRPr="00680372" w:rsidRDefault="00EC4647" w:rsidP="00EC4647">
      <w:pPr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647" w:rsidRPr="00680372" w:rsidRDefault="00EC4647" w:rsidP="00CA0AF9">
      <w:pPr>
        <w:pStyle w:val="a4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EC4647" w:rsidRPr="00680372" w:rsidRDefault="00EC4647" w:rsidP="00EC4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  <w:lang w:eastAsia="ru-RU"/>
        </w:rPr>
        <w:t>- развить научно-педагогическое мышление бакалавров;</w:t>
      </w:r>
    </w:p>
    <w:p w:rsidR="00EC4647" w:rsidRPr="00680372" w:rsidRDefault="00EC4647" w:rsidP="00EC4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  <w:lang w:eastAsia="ru-RU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EC4647" w:rsidRPr="00680372" w:rsidRDefault="00EC4647" w:rsidP="00EC4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EC4647" w:rsidRPr="00680372" w:rsidRDefault="00EC4647" w:rsidP="00EC4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  <w:lang w:eastAsia="ru-RU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EC4647" w:rsidRPr="00680372" w:rsidRDefault="00EC4647" w:rsidP="00EC4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  <w:lang w:eastAsia="ru-RU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EC4647" w:rsidRPr="00680372" w:rsidRDefault="00EC4647" w:rsidP="00EC46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  <w:lang w:eastAsia="ru-RU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EC4647" w:rsidRPr="00680372" w:rsidRDefault="00EC4647" w:rsidP="00EC464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C4647" w:rsidRPr="00680372" w:rsidRDefault="00EC4647" w:rsidP="00EC464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C4647" w:rsidRPr="00680372" w:rsidRDefault="00EC4647" w:rsidP="00EC4647">
      <w:pPr>
        <w:pStyle w:val="a4"/>
        <w:numPr>
          <w:ilvl w:val="0"/>
          <w:numId w:val="10"/>
        </w:numPr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938"/>
        <w:gridCol w:w="5670"/>
      </w:tblGrid>
      <w:tr w:rsidR="00EC4647" w:rsidRPr="00680372" w:rsidTr="00BF2BF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EC4647" w:rsidRPr="00680372" w:rsidTr="00BF2BF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6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EC46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C4647" w:rsidRPr="00680372" w:rsidRDefault="00EC4647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  <w:p w:rsidR="00EC4647" w:rsidRPr="00680372" w:rsidRDefault="00EC4647" w:rsidP="00BF2BF8">
            <w:pPr>
              <w:pStyle w:val="Default"/>
              <w:spacing w:after="55"/>
              <w:rPr>
                <w:color w:val="auto"/>
                <w:sz w:val="28"/>
                <w:szCs w:val="28"/>
              </w:rPr>
            </w:pPr>
          </w:p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построения межличностных отношений, способы взаимодействия педагога с различными субъектами педагогического процесса</w:t>
            </w:r>
          </w:p>
        </w:tc>
      </w:tr>
      <w:tr w:rsidR="00EC4647" w:rsidRPr="00680372" w:rsidTr="00BF2BF8"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EC4647" w:rsidRPr="00680372" w:rsidTr="00BF2BF8"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</w:t>
            </w:r>
          </w:p>
        </w:tc>
      </w:tr>
      <w:tr w:rsidR="00EC4647" w:rsidRPr="00680372" w:rsidTr="00BF2BF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EC46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C4647" w:rsidRPr="00680372" w:rsidRDefault="00EC4647" w:rsidP="00BF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EC4647" w:rsidRPr="00680372" w:rsidRDefault="00EC4647" w:rsidP="00BF2B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механизмы социализации личности, особенности реализации педагогического процесса в условиях поликультурного и полиэтнического общества; сущность и структуру образовательных процессов</w:t>
            </w:r>
          </w:p>
        </w:tc>
      </w:tr>
      <w:tr w:rsidR="00EC4647" w:rsidRPr="00680372" w:rsidTr="00BF2BF8"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 анализировать и выбирать образовательные концепции</w:t>
            </w:r>
          </w:p>
        </w:tc>
      </w:tr>
      <w:tr w:rsidR="00EC4647" w:rsidRPr="00680372" w:rsidTr="00BF2BF8"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способами осуществления психолого-педагогической поддержки</w:t>
            </w:r>
          </w:p>
        </w:tc>
      </w:tr>
      <w:tr w:rsidR="00EC4647" w:rsidRPr="00680372" w:rsidTr="00BF2BF8">
        <w:tc>
          <w:tcPr>
            <w:tcW w:w="9747" w:type="dxa"/>
            <w:gridSpan w:val="3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EC4647" w:rsidRPr="00680372" w:rsidTr="00BF2BF8">
        <w:tc>
          <w:tcPr>
            <w:tcW w:w="1139" w:type="dxa"/>
            <w:vMerge w:val="restart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C4647" w:rsidRPr="00680372" w:rsidRDefault="00EC4647" w:rsidP="00BF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современные методы и технологии обучения 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диагностики</w:t>
            </w:r>
          </w:p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и структуру образовательных процессов</w:t>
            </w:r>
          </w:p>
        </w:tc>
      </w:tr>
      <w:tr w:rsidR="00EC4647" w:rsidRPr="00680372" w:rsidTr="00BF2BF8"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которых протекают процессы обучения, воспитания и социализации</w:t>
            </w:r>
          </w:p>
        </w:tc>
      </w:tr>
      <w:tr w:rsidR="00EC4647" w:rsidRPr="00680372" w:rsidTr="00BF2BF8"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способами предупреждения девиантного поведения и правонарушений</w:t>
            </w:r>
          </w:p>
        </w:tc>
      </w:tr>
      <w:tr w:rsidR="00EC4647" w:rsidRPr="00680372" w:rsidTr="00BF2BF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ПК-5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C4647" w:rsidRPr="00680372" w:rsidRDefault="00EC4647" w:rsidP="00BF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  <w:p w:rsidR="00EC4647" w:rsidRPr="00680372" w:rsidRDefault="00EC4647" w:rsidP="00BF2BF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профориентационной деятельности, особенности социального партнерства в системе образования</w:t>
            </w:r>
          </w:p>
        </w:tc>
      </w:tr>
      <w:tr w:rsidR="00EC4647" w:rsidRPr="00680372" w:rsidTr="00BF2BF8">
        <w:trPr>
          <w:trHeight w:val="1100"/>
        </w:trPr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последних достижений наук</w:t>
            </w:r>
          </w:p>
        </w:tc>
      </w:tr>
      <w:tr w:rsidR="00EC4647" w:rsidRPr="00680372" w:rsidTr="00BF2BF8">
        <w:trPr>
          <w:trHeight w:val="838"/>
        </w:trPr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способами предупреждения девиантного поведения и правонарушений</w:t>
            </w:r>
          </w:p>
        </w:tc>
      </w:tr>
      <w:tr w:rsidR="00EC4647" w:rsidRPr="00680372" w:rsidTr="00BF2BF8">
        <w:trPr>
          <w:trHeight w:val="517"/>
        </w:trPr>
        <w:tc>
          <w:tcPr>
            <w:tcW w:w="1139" w:type="dxa"/>
            <w:vMerge w:val="restart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ПК-7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EC4647" w:rsidRPr="00680372" w:rsidRDefault="00EC4647" w:rsidP="00BF2B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</w:t>
            </w:r>
          </w:p>
        </w:tc>
      </w:tr>
      <w:tr w:rsidR="00EC4647" w:rsidRPr="00680372" w:rsidTr="00BF2BF8">
        <w:trPr>
          <w:trHeight w:val="312"/>
        </w:trPr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учитывать в педагогическом взаимодействии особенности индивидуального развития учащихся, организовывать внеучебную деятельность обучающихся</w:t>
            </w:r>
          </w:p>
        </w:tc>
      </w:tr>
      <w:tr w:rsidR="00EC4647" w:rsidRPr="00680372" w:rsidTr="00BF2BF8">
        <w:tc>
          <w:tcPr>
            <w:tcW w:w="1139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EC4647" w:rsidRPr="00680372" w:rsidRDefault="00EC4647" w:rsidP="00BF2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различными способами коммуникации в профессиональной педагогической деятельности</w:t>
            </w:r>
          </w:p>
        </w:tc>
      </w:tr>
    </w:tbl>
    <w:p w:rsidR="00EC4647" w:rsidRPr="00680372" w:rsidRDefault="00EC4647" w:rsidP="00EC46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4647" w:rsidRPr="00680372" w:rsidRDefault="00EC4647" w:rsidP="00CA0AF9">
      <w:pPr>
        <w:pStyle w:val="ab"/>
        <w:framePr w:hSpace="180" w:wrap="around" w:vAnchor="text" w:hAnchor="text" w:y="1"/>
        <w:numPr>
          <w:ilvl w:val="0"/>
          <w:numId w:val="15"/>
        </w:numPr>
        <w:spacing w:after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pacing w:val="-10"/>
          <w:sz w:val="28"/>
          <w:szCs w:val="28"/>
        </w:rPr>
        <w:t>Дисциплина участвует в формировании компетенций</w:t>
      </w:r>
      <w:r w:rsidRPr="00680372">
        <w:rPr>
          <w:rFonts w:ascii="Times New Roman" w:hAnsi="Times New Roman" w:cs="Times New Roman"/>
          <w:b/>
          <w:sz w:val="28"/>
          <w:szCs w:val="28"/>
        </w:rPr>
        <w:t>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ОК-5; ОПК-2; ПК-2; ПК-5; ПК-7</w:t>
      </w:r>
    </w:p>
    <w:p w:rsidR="00EC4647" w:rsidRPr="00680372" w:rsidRDefault="00EC4647" w:rsidP="00CA0AF9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4</w:t>
      </w:r>
      <w:r w:rsidRPr="006803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647" w:rsidRPr="00680372" w:rsidRDefault="00EC4647" w:rsidP="00CA0AF9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Форма контроля: Экзамен.</w:t>
      </w:r>
    </w:p>
    <w:p w:rsidR="00EC4647" w:rsidRPr="00680372" w:rsidRDefault="00EC4647" w:rsidP="00CA0AF9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844"/>
        <w:gridCol w:w="1317"/>
        <w:gridCol w:w="1659"/>
        <w:gridCol w:w="1134"/>
        <w:gridCol w:w="1158"/>
        <w:gridCol w:w="1317"/>
        <w:gridCol w:w="1318"/>
      </w:tblGrid>
      <w:tr w:rsidR="00EC4647" w:rsidRPr="00680372" w:rsidTr="00BF2BF8">
        <w:tc>
          <w:tcPr>
            <w:tcW w:w="1844" w:type="dxa"/>
            <w:vAlign w:val="center"/>
          </w:tcPr>
          <w:p w:rsidR="00EC4647" w:rsidRPr="00680372" w:rsidRDefault="00EC4647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7" w:type="dxa"/>
            <w:vAlign w:val="center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59" w:type="dxa"/>
            <w:vAlign w:val="center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Какое образовательное учреждение окончил, специальность </w:t>
            </w:r>
            <w:r w:rsidRPr="00680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lastRenderedPageBreak/>
              <w:t>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ь, ученое (почетное) звание</w:t>
            </w:r>
          </w:p>
        </w:tc>
        <w:tc>
          <w:tcPr>
            <w:tcW w:w="1158" w:type="dxa"/>
            <w:vAlign w:val="center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Основноеместо работы, должность</w:t>
            </w:r>
          </w:p>
        </w:tc>
        <w:tc>
          <w:tcPr>
            <w:tcW w:w="1317" w:type="dxa"/>
            <w:vAlign w:val="center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привлечения к педагогической деятельности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8" w:type="dxa"/>
            <w:vAlign w:val="center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EC4647" w:rsidRPr="00680372" w:rsidTr="00BF2BF8">
        <w:tc>
          <w:tcPr>
            <w:tcW w:w="1844" w:type="dxa"/>
            <w:vAlign w:val="center"/>
          </w:tcPr>
          <w:p w:rsidR="00EC4647" w:rsidRPr="00680372" w:rsidRDefault="00EC4647" w:rsidP="00BF2BF8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17" w:type="dxa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8" w:type="dxa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7" w:type="dxa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8" w:type="dxa"/>
          </w:tcPr>
          <w:p w:rsidR="00EC4647" w:rsidRPr="00680372" w:rsidRDefault="00EC4647" w:rsidP="00BF2BF8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C4647" w:rsidRPr="00680372" w:rsidTr="00BF2BF8">
        <w:tc>
          <w:tcPr>
            <w:tcW w:w="1844" w:type="dxa"/>
          </w:tcPr>
          <w:p w:rsidR="00EC4647" w:rsidRPr="00680372" w:rsidRDefault="00EC4647" w:rsidP="00BF2BF8">
            <w:pPr>
              <w:pStyle w:val="ConsPlusNonformat"/>
              <w:outlineLvl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Практическая педагогика. </w:t>
            </w:r>
          </w:p>
          <w:p w:rsidR="00EC4647" w:rsidRPr="00680372" w:rsidRDefault="00EC46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Практикум по решению педагогических задач</w:t>
            </w:r>
          </w:p>
        </w:tc>
        <w:tc>
          <w:tcPr>
            <w:tcW w:w="1317" w:type="dxa"/>
          </w:tcPr>
          <w:p w:rsidR="00EC4647" w:rsidRPr="00680372" w:rsidRDefault="00EC46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Топилина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659" w:type="dxa"/>
          </w:tcPr>
          <w:p w:rsidR="00EC4647" w:rsidRPr="00680372" w:rsidRDefault="00EC46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ТГПИ, социальная педагогика</w:t>
            </w:r>
          </w:p>
        </w:tc>
        <w:tc>
          <w:tcPr>
            <w:tcW w:w="1134" w:type="dxa"/>
          </w:tcPr>
          <w:p w:rsidR="00EC4647" w:rsidRPr="00680372" w:rsidRDefault="00EC46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1158" w:type="dxa"/>
          </w:tcPr>
          <w:p w:rsidR="00EC4647" w:rsidRPr="00680372" w:rsidRDefault="00EC46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317" w:type="dxa"/>
          </w:tcPr>
          <w:p w:rsidR="00EC4647" w:rsidRPr="00680372" w:rsidRDefault="00EC46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18" w:type="dxa"/>
          </w:tcPr>
          <w:p w:rsidR="00EC4647" w:rsidRPr="00680372" w:rsidRDefault="00EC4647" w:rsidP="00BF2BF8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Декабрь, 2017 год</w:t>
            </w:r>
          </w:p>
        </w:tc>
      </w:tr>
    </w:tbl>
    <w:p w:rsidR="00EC4647" w:rsidRPr="00680372" w:rsidRDefault="00EC4647" w:rsidP="00EC46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4647" w:rsidRPr="00680372" w:rsidRDefault="00EC464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F2BF8" w:rsidRPr="00680372" w:rsidRDefault="00BF2BF8" w:rsidP="00BF2B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BF8" w:rsidRPr="00680372" w:rsidRDefault="00BF2BF8" w:rsidP="00BF2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F2BF8" w:rsidRPr="00680372" w:rsidRDefault="00BF2BF8" w:rsidP="00BF2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F2BF8" w:rsidRPr="00680372" w:rsidRDefault="00BF2BF8" w:rsidP="00BF2B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BF2BF8" w:rsidRPr="00680372" w:rsidRDefault="00BF2BF8" w:rsidP="00BF2BF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BF2BF8" w:rsidRPr="00680372" w:rsidTr="00BF2BF8">
        <w:tc>
          <w:tcPr>
            <w:tcW w:w="4361" w:type="dxa"/>
          </w:tcPr>
          <w:p w:rsidR="00BF2BF8" w:rsidRPr="00680372" w:rsidRDefault="00BF2BF8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BF2BF8" w:rsidRPr="00680372" w:rsidRDefault="00BF2BF8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BF2BF8" w:rsidRPr="00680372" w:rsidRDefault="00BF2BF8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</w:tc>
      </w:tr>
      <w:tr w:rsidR="00BF2BF8" w:rsidRPr="00680372" w:rsidTr="00BF2BF8">
        <w:tc>
          <w:tcPr>
            <w:tcW w:w="4361" w:type="dxa"/>
          </w:tcPr>
          <w:p w:rsidR="00BF2BF8" w:rsidRPr="00680372" w:rsidRDefault="00BF2BF8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BF2BF8" w:rsidRPr="00680372" w:rsidRDefault="00BF2BF8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BF2BF8" w:rsidRPr="00680372" w:rsidTr="00BF2BF8">
        <w:tc>
          <w:tcPr>
            <w:tcW w:w="4361" w:type="dxa"/>
          </w:tcPr>
          <w:p w:rsidR="00BF2BF8" w:rsidRPr="00680372" w:rsidRDefault="00BF2BF8" w:rsidP="00BF2B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BF2BF8" w:rsidRPr="00680372" w:rsidRDefault="00BF2BF8" w:rsidP="00BF2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BF2BF8" w:rsidRPr="00680372" w:rsidRDefault="00BF2BF8" w:rsidP="00BF2BF8">
      <w:pPr>
        <w:rPr>
          <w:rFonts w:ascii="Times New Roman" w:hAnsi="Times New Roman" w:cs="Times New Roman"/>
          <w:b/>
          <w:sz w:val="28"/>
          <w:szCs w:val="28"/>
        </w:rPr>
      </w:pPr>
    </w:p>
    <w:p w:rsidR="00BF2BF8" w:rsidRPr="00680372" w:rsidRDefault="00BF2BF8" w:rsidP="00CA0AF9">
      <w:pPr>
        <w:pStyle w:val="a3"/>
        <w:widowControl w:val="0"/>
        <w:numPr>
          <w:ilvl w:val="0"/>
          <w:numId w:val="17"/>
        </w:numPr>
        <w:ind w:left="426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BF2BF8" w:rsidRPr="00680372" w:rsidRDefault="00BF2BF8" w:rsidP="00CA0AF9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BF2BF8" w:rsidRPr="00680372" w:rsidRDefault="00BF2BF8" w:rsidP="00CA0AF9">
      <w:pPr>
        <w:pStyle w:val="a4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BF2BF8" w:rsidRPr="00680372" w:rsidRDefault="00BF2BF8" w:rsidP="00BF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BF2BF8" w:rsidRPr="00680372" w:rsidRDefault="00BF2BF8" w:rsidP="00CA0AF9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этические нормы, регулирующие отношение человека к человеку, обществу, природе (ОК-5), </w:t>
      </w:r>
    </w:p>
    <w:p w:rsidR="00BF2BF8" w:rsidRPr="00680372" w:rsidRDefault="00BF2BF8" w:rsidP="00CA0AF9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условия формирования личности,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свободы и нравственной ответственности за сохранение природы, культуры (ОК-5), </w:t>
      </w:r>
    </w:p>
    <w:p w:rsidR="00BF2BF8" w:rsidRPr="00680372" w:rsidRDefault="00BF2BF8" w:rsidP="00CA0AF9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понимать роль произвола и ненасилия в обществе (ОК-5),</w:t>
      </w:r>
    </w:p>
    <w:p w:rsidR="00BF2BF8" w:rsidRPr="00680372" w:rsidRDefault="00BF2BF8" w:rsidP="00BF2BF8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несовместимость как физического, так и морального насилия по отношению к личности с идеалами гуманизма (ОК-5).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(ОК-6),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 (ОК-8),</w:t>
      </w:r>
    </w:p>
    <w:p w:rsidR="00BF2BF8" w:rsidRPr="00680372" w:rsidRDefault="00BF2BF8" w:rsidP="00CA0AF9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BF2BF8" w:rsidRPr="00680372" w:rsidRDefault="00BF2BF8" w:rsidP="00CA0AF9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что граждане имеют право на использование имеющихся средств коллективной и индивидуальной защиты; 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на информацию о возможном риске при пожаре и мерах необходимой безопасности в ЧС (ОК-9),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предметную область безопасности жизнедеятельности с позиции обеспечения пожарной безопасности в ОУ (ОПК-6),</w:t>
      </w:r>
    </w:p>
    <w:p w:rsidR="00BF2BF8" w:rsidRPr="00680372" w:rsidRDefault="00BF2BF8" w:rsidP="00BF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находить организационно - управленческие решения в экстремальных ситуациях (ОК-5),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применять инструментальные средства исследования к решению поставленных задач, работать самостоятельно и в коллективе (ОК-6),</w:t>
      </w:r>
    </w:p>
    <w:p w:rsidR="00BF2BF8" w:rsidRPr="00680372" w:rsidRDefault="00BF2BF8" w:rsidP="00CA0AF9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сформировать мотивационно-ценностное отношение к культуре безопасности жизнедеятельности (ОК-8),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 установки на здоровый стиль жизни, физическое самосовершенствование и самовоспитание (ОК-8),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использовать средства индивидуальной защиты (СИЗ) органов дыхания (ОК-9),</w:t>
      </w:r>
    </w:p>
    <w:p w:rsidR="00BF2BF8" w:rsidRPr="00680372" w:rsidRDefault="00BF2BF8" w:rsidP="00CA0AF9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адекватно воспринимать социальные и культурные различия; использовать знания в профессиональной деятельности (ОП-6),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профессиональной коммуникации и межличностном общении (ОПК-6).</w:t>
      </w:r>
    </w:p>
    <w:p w:rsidR="00BF2BF8" w:rsidRPr="00680372" w:rsidRDefault="00BF2BF8" w:rsidP="00BF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нести за них ответственность (ОК-5),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навыками самостоятельной научно- исследовательской работы; способностью формулировать результат (ОК-6),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пониманием социальной роли безопасности жизнедеятельности в развитии личности и подготовке её к профессиональной деятельности (ОК-8),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(ОК-9),</w:t>
      </w:r>
    </w:p>
    <w:p w:rsidR="00BF2BF8" w:rsidRPr="00680372" w:rsidRDefault="00BF2BF8" w:rsidP="00CA0AF9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информацией о рассредоточении или эвакуацией населения из зон районов возможных катаклизмов (ОПК-6).</w:t>
      </w:r>
    </w:p>
    <w:p w:rsidR="00BF2BF8" w:rsidRPr="00680372" w:rsidRDefault="00BF2BF8" w:rsidP="00BF2BF8">
      <w:pPr>
        <w:pStyle w:val="a4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BF2BF8" w:rsidRPr="00680372" w:rsidRDefault="00BF2BF8" w:rsidP="00BF2B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BF2BF8" w:rsidRPr="00680372" w:rsidRDefault="00BF2BF8" w:rsidP="00BF2B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ОК-6 – способностью к самоорганизации и самообразованию;</w:t>
      </w:r>
    </w:p>
    <w:p w:rsidR="00BF2BF8" w:rsidRPr="00680372" w:rsidRDefault="00BF2BF8" w:rsidP="00BF2B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ОК-8 – готовностью поддерживать уровень физической подготовки, обеспечивающий полноценную деятельность;</w:t>
      </w:r>
    </w:p>
    <w:p w:rsidR="00BF2BF8" w:rsidRPr="00680372" w:rsidRDefault="00BF2BF8" w:rsidP="00BF2B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ОК-9 − способностью использовать приемы оказания первой помощи, методы защиты в условиях чрезвычайных ситуаций;</w:t>
      </w:r>
    </w:p>
    <w:p w:rsidR="00BF2BF8" w:rsidRPr="00680372" w:rsidRDefault="00BF2BF8" w:rsidP="00BF2B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обучающихся;</w:t>
      </w:r>
    </w:p>
    <w:p w:rsidR="00BF2BF8" w:rsidRPr="00680372" w:rsidRDefault="00BF2BF8" w:rsidP="00BF2BF8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BF2BF8" w:rsidRPr="00680372" w:rsidRDefault="00BF2BF8" w:rsidP="00BF2BF8">
      <w:pPr>
        <w:spacing w:after="0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6.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>Форма контроля: зачет</w:t>
      </w:r>
    </w:p>
    <w:p w:rsidR="00BF2BF8" w:rsidRPr="00680372" w:rsidRDefault="00BF2BF8" w:rsidP="00BF2BF8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BF2BF8" w:rsidRPr="00680372" w:rsidRDefault="00BF2BF8" w:rsidP="00BF2BF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BF2BF8" w:rsidRPr="00680372" w:rsidRDefault="00BF2BF8" w:rsidP="00BF2BF8">
      <w:pPr>
        <w:rPr>
          <w:rFonts w:ascii="Times New Roman" w:hAnsi="Times New Roman" w:cs="Times New Roman"/>
          <w:sz w:val="28"/>
          <w:szCs w:val="28"/>
        </w:rPr>
      </w:pPr>
    </w:p>
    <w:p w:rsidR="00BF2BF8" w:rsidRPr="00680372" w:rsidRDefault="00BF2BF8" w:rsidP="00BF2BF8">
      <w:pPr>
        <w:rPr>
          <w:rFonts w:ascii="Times New Roman" w:hAnsi="Times New Roman" w:cs="Times New Roman"/>
          <w:sz w:val="28"/>
          <w:szCs w:val="28"/>
        </w:rPr>
      </w:pPr>
    </w:p>
    <w:p w:rsidR="00BF2BF8" w:rsidRPr="00680372" w:rsidRDefault="00BF2BF8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9112FC" w:rsidRPr="00680372" w:rsidRDefault="009112FC" w:rsidP="00911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112FC" w:rsidRPr="00680372" w:rsidRDefault="009112FC" w:rsidP="00911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112FC" w:rsidRPr="00680372" w:rsidRDefault="009112FC" w:rsidP="00911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Б1.Б.11 Основы медицинских знаний и здорового образа жизни</w:t>
      </w:r>
    </w:p>
    <w:p w:rsidR="009112FC" w:rsidRPr="00680372" w:rsidRDefault="009112FC" w:rsidP="009112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112FC" w:rsidRPr="00680372" w:rsidTr="00C0490B">
        <w:tc>
          <w:tcPr>
            <w:tcW w:w="4785" w:type="dxa"/>
          </w:tcPr>
          <w:p w:rsidR="009112FC" w:rsidRPr="00680372" w:rsidRDefault="009112FC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112FC" w:rsidRPr="00680372" w:rsidRDefault="009112FC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9112FC" w:rsidRPr="00680372" w:rsidTr="00C0490B">
        <w:tc>
          <w:tcPr>
            <w:tcW w:w="4785" w:type="dxa"/>
          </w:tcPr>
          <w:p w:rsidR="009112FC" w:rsidRPr="00680372" w:rsidRDefault="009112FC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профили 44.03.05.31 «Физика» и «Технология»</w:t>
            </w:r>
          </w:p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112FC" w:rsidRPr="00680372" w:rsidRDefault="009112FC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2FC" w:rsidRPr="00680372" w:rsidTr="00C0490B">
        <w:tc>
          <w:tcPr>
            <w:tcW w:w="4785" w:type="dxa"/>
          </w:tcPr>
          <w:p w:rsidR="009112FC" w:rsidRPr="00680372" w:rsidRDefault="009112FC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112FC" w:rsidRPr="00680372" w:rsidRDefault="009112FC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9112FC" w:rsidRPr="00680372" w:rsidRDefault="009112FC" w:rsidP="009112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2FC" w:rsidRPr="00680372" w:rsidRDefault="009112FC" w:rsidP="0091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Целью учебной дисциплины «Основы медицинских знаний и здорового образа жизни» 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  <w:r w:rsidRPr="00680372">
        <w:rPr>
          <w:rFonts w:ascii="Times New Roman" w:hAnsi="Times New Roman" w:cs="Times New Roman"/>
          <w:sz w:val="28"/>
          <w:szCs w:val="28"/>
        </w:rPr>
        <w:tab/>
      </w:r>
    </w:p>
    <w:p w:rsidR="009112FC" w:rsidRPr="00680372" w:rsidRDefault="009112FC" w:rsidP="009112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9112FC" w:rsidRPr="00680372" w:rsidRDefault="009112FC" w:rsidP="009112FC">
      <w:pPr>
        <w:tabs>
          <w:tab w:val="left" w:pos="71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1.Задачи изучения дисциплины:</w:t>
      </w:r>
    </w:p>
    <w:p w:rsidR="009112FC" w:rsidRPr="00680372" w:rsidRDefault="009112FC" w:rsidP="009112FC">
      <w:pPr>
        <w:tabs>
          <w:tab w:val="left" w:pos="71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человека.</w:t>
      </w:r>
      <w:r w:rsidRPr="00680372">
        <w:rPr>
          <w:rFonts w:ascii="Times New Roman" w:hAnsi="Times New Roman" w:cs="Times New Roman"/>
          <w:sz w:val="28"/>
          <w:szCs w:val="28"/>
        </w:rPr>
        <w:br/>
      </w:r>
      <w:r w:rsidRPr="00680372">
        <w:rPr>
          <w:rFonts w:ascii="Times New Roman" w:hAnsi="Times New Roman" w:cs="Times New Roman"/>
          <w:sz w:val="28"/>
          <w:szCs w:val="28"/>
          <w:shd w:val="clear" w:color="auto" w:fill="FFFFFF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  <w:r w:rsidRPr="00680372">
        <w:rPr>
          <w:rFonts w:ascii="Times New Roman" w:hAnsi="Times New Roman" w:cs="Times New Roman"/>
          <w:sz w:val="28"/>
          <w:szCs w:val="28"/>
        </w:rPr>
        <w:br/>
      </w:r>
      <w:r w:rsidRPr="00680372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  <w:r w:rsidRPr="00680372">
        <w:rPr>
          <w:rFonts w:ascii="Times New Roman" w:hAnsi="Times New Roman" w:cs="Times New Roman"/>
          <w:sz w:val="28"/>
          <w:szCs w:val="28"/>
        </w:rPr>
        <w:br/>
      </w:r>
      <w:r w:rsidRPr="00680372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  <w:r w:rsidRPr="00680372">
        <w:rPr>
          <w:rFonts w:ascii="Times New Roman" w:hAnsi="Times New Roman" w:cs="Times New Roman"/>
          <w:sz w:val="28"/>
          <w:szCs w:val="28"/>
        </w:rPr>
        <w:br/>
      </w:r>
      <w:r w:rsidRPr="0068037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 Формирование системы знаний о влиянии экологических факторов на здоровье человека.</w:t>
      </w:r>
      <w:r w:rsidRPr="00680372">
        <w:rPr>
          <w:rFonts w:ascii="Times New Roman" w:hAnsi="Times New Roman" w:cs="Times New Roman"/>
          <w:sz w:val="28"/>
          <w:szCs w:val="28"/>
        </w:rPr>
        <w:br/>
      </w:r>
      <w:r w:rsidRPr="00680372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  <w:r w:rsidRPr="00680372">
        <w:rPr>
          <w:rFonts w:ascii="Times New Roman" w:hAnsi="Times New Roman" w:cs="Times New Roman"/>
          <w:sz w:val="28"/>
          <w:szCs w:val="28"/>
        </w:rPr>
        <w:br/>
      </w:r>
      <w:r w:rsidRPr="00680372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9112FC" w:rsidRPr="00680372" w:rsidRDefault="009112FC" w:rsidP="009112FC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2FC" w:rsidRPr="00680372" w:rsidRDefault="009112FC" w:rsidP="00CA0AF9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p w:rsidR="009112FC" w:rsidRPr="00680372" w:rsidRDefault="009112FC" w:rsidP="009112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112FC" w:rsidRPr="00680372" w:rsidRDefault="009112FC" w:rsidP="009112FC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9112FC" w:rsidRPr="00680372" w:rsidRDefault="009112FC" w:rsidP="009112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–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680372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 (ОПК-6);</w:t>
      </w:r>
    </w:p>
    <w:p w:rsidR="009112FC" w:rsidRPr="00680372" w:rsidRDefault="009112FC" w:rsidP="009112FC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- о</w:t>
      </w:r>
      <w:r w:rsidRPr="00680372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80372">
        <w:rPr>
          <w:rFonts w:ascii="Times New Roman" w:hAnsi="Times New Roman" w:cs="Times New Roman"/>
          <w:sz w:val="28"/>
          <w:szCs w:val="28"/>
        </w:rPr>
        <w:t>;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9112FC" w:rsidRPr="00680372" w:rsidRDefault="009112FC" w:rsidP="0091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9112FC" w:rsidRPr="00680372" w:rsidRDefault="009112FC" w:rsidP="00911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680372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spellEnd"/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9112FC" w:rsidRPr="00680372" w:rsidRDefault="009112FC" w:rsidP="009112F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о</w:t>
      </w:r>
      <w:r w:rsidRPr="00680372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80372">
        <w:rPr>
          <w:rFonts w:ascii="Times New Roman" w:hAnsi="Times New Roman" w:cs="Times New Roman"/>
          <w:sz w:val="28"/>
          <w:szCs w:val="28"/>
        </w:rPr>
        <w:t>;</w:t>
      </w:r>
    </w:p>
    <w:p w:rsidR="009112FC" w:rsidRPr="00680372" w:rsidRDefault="009112FC" w:rsidP="009112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9112FC" w:rsidRPr="00680372" w:rsidRDefault="009112FC" w:rsidP="009112FC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9112FC" w:rsidRPr="00680372" w:rsidRDefault="009112FC" w:rsidP="009112F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9112FC" w:rsidRPr="00680372" w:rsidRDefault="009112FC" w:rsidP="009112F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(ОК-9);</w:t>
      </w:r>
    </w:p>
    <w:p w:rsidR="009112FC" w:rsidRPr="00680372" w:rsidRDefault="009112FC" w:rsidP="009112F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9112FC" w:rsidRPr="00680372" w:rsidRDefault="009112FC" w:rsidP="009112FC">
      <w:pPr>
        <w:tabs>
          <w:tab w:val="left" w:pos="468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>;</w:t>
      </w:r>
    </w:p>
    <w:p w:rsidR="009112FC" w:rsidRPr="00680372" w:rsidRDefault="009112FC" w:rsidP="009112FC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(ОПК-6);</w:t>
      </w:r>
    </w:p>
    <w:p w:rsidR="009112FC" w:rsidRPr="00680372" w:rsidRDefault="009112FC" w:rsidP="009112FC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9112FC" w:rsidRPr="00680372" w:rsidRDefault="009112FC" w:rsidP="009112FC">
      <w:pPr>
        <w:pStyle w:val="a4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9112FC" w:rsidRPr="00680372" w:rsidRDefault="009112FC" w:rsidP="009112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 использовать приемы оказания первой помощи, методы защиты в условиях чрезвычайных ситуаций</w:t>
      </w:r>
    </w:p>
    <w:p w:rsidR="009112FC" w:rsidRPr="00680372" w:rsidRDefault="009112FC" w:rsidP="009112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ОПК-2 – с</w:t>
      </w:r>
      <w:r w:rsidRPr="00680372">
        <w:rPr>
          <w:rFonts w:ascii="Times New Roman" w:hAnsi="Times New Roman" w:cs="Times New Roman"/>
          <w:sz w:val="28"/>
          <w:szCs w:val="28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в  том числе особых образовательных потребностей обучающихся</w:t>
      </w:r>
    </w:p>
    <w:p w:rsidR="009112FC" w:rsidRPr="00680372" w:rsidRDefault="009112FC" w:rsidP="009112FC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9112FC" w:rsidRPr="00680372" w:rsidRDefault="009112FC" w:rsidP="009112FC">
      <w:pPr>
        <w:pStyle w:val="a4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9112FC" w:rsidRPr="00680372" w:rsidRDefault="009112FC" w:rsidP="009112FC">
      <w:pPr>
        <w:pStyle w:val="a4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 </w:t>
      </w:r>
      <w:r w:rsidRPr="00680372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9112FC" w:rsidRPr="00680372" w:rsidRDefault="009112FC" w:rsidP="009112FC">
      <w:pPr>
        <w:pStyle w:val="a4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9112FC" w:rsidRPr="00680372" w:rsidRDefault="009112FC" w:rsidP="009112FC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9112FC" w:rsidRPr="00680372" w:rsidRDefault="009112FC" w:rsidP="009112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2FC" w:rsidRPr="00680372" w:rsidRDefault="009112FC" w:rsidP="009112FC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D7470" w:rsidRPr="00680372" w:rsidRDefault="005D7470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5D7470" w:rsidRPr="00680372" w:rsidRDefault="005D7470" w:rsidP="005D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D7470" w:rsidRPr="00680372" w:rsidRDefault="005D7470" w:rsidP="005D7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D7470" w:rsidRPr="00680372" w:rsidRDefault="005D7470" w:rsidP="005D7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Б1.Б.12 Возрастная анатомия, физиология и гигиена</w:t>
      </w:r>
    </w:p>
    <w:p w:rsidR="005D7470" w:rsidRPr="00680372" w:rsidRDefault="005D7470" w:rsidP="005D7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470" w:rsidRPr="00680372" w:rsidTr="00C0490B">
        <w:tc>
          <w:tcPr>
            <w:tcW w:w="4785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5D7470" w:rsidRPr="00680372" w:rsidTr="00C0490B">
        <w:tc>
          <w:tcPr>
            <w:tcW w:w="4785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7470" w:rsidRPr="00680372" w:rsidRDefault="005D7470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профили 44.03.05.31«Физика» и  «Технология»</w:t>
            </w:r>
          </w:p>
          <w:p w:rsidR="005D7470" w:rsidRPr="00680372" w:rsidRDefault="005D7470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70" w:rsidRPr="00680372" w:rsidRDefault="005D7470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D7470" w:rsidRPr="00680372" w:rsidRDefault="005D7470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470" w:rsidRPr="00680372" w:rsidTr="00C0490B">
        <w:tc>
          <w:tcPr>
            <w:tcW w:w="4785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кафедра естествознания и безопасности жизнедеятельности</w:t>
            </w:r>
          </w:p>
        </w:tc>
      </w:tr>
    </w:tbl>
    <w:p w:rsidR="005D7470" w:rsidRPr="00680372" w:rsidRDefault="005D7470" w:rsidP="005D747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70" w:rsidRPr="00680372" w:rsidRDefault="005D7470" w:rsidP="00680372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5D7470" w:rsidRPr="00680372" w:rsidRDefault="005D7470" w:rsidP="00680372">
      <w:pPr>
        <w:tabs>
          <w:tab w:val="left" w:pos="71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5D7470" w:rsidRPr="00680372" w:rsidRDefault="005D7470" w:rsidP="00680372">
      <w:pPr>
        <w:tabs>
          <w:tab w:val="left" w:pos="71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5D7470" w:rsidRPr="00680372" w:rsidRDefault="005D7470" w:rsidP="00680372">
      <w:pPr>
        <w:tabs>
          <w:tab w:val="left" w:pos="716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5D7470" w:rsidRPr="00680372" w:rsidRDefault="005D7470" w:rsidP="00680372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  (ОК-9);</w:t>
      </w:r>
    </w:p>
    <w:p w:rsidR="005D7470" w:rsidRPr="00680372" w:rsidRDefault="005D7470" w:rsidP="0068037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деятельности.   (ОПК-2);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>–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680372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 (ОПК-6);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- о</w:t>
      </w:r>
      <w:r w:rsidRPr="00680372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80372">
        <w:rPr>
          <w:rFonts w:ascii="Times New Roman" w:hAnsi="Times New Roman" w:cs="Times New Roman"/>
          <w:sz w:val="28"/>
          <w:szCs w:val="28"/>
        </w:rPr>
        <w:t>;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  (ОК-9);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680372">
        <w:rPr>
          <w:rFonts w:ascii="Times New Roman" w:hAnsi="Times New Roman" w:cs="Times New Roman"/>
          <w:sz w:val="28"/>
          <w:szCs w:val="28"/>
        </w:rPr>
        <w:t>целесо-образную</w:t>
      </w:r>
      <w:proofErr w:type="spellEnd"/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и психологически безопасную образовательную среду. Взаимодействовать  с различными  субъектами  педагогического процесса. (ОПК-2)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 (ОПК-6);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о</w:t>
      </w:r>
      <w:r w:rsidRPr="00680372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680372">
        <w:rPr>
          <w:rFonts w:ascii="Times New Roman" w:hAnsi="Times New Roman" w:cs="Times New Roman"/>
          <w:sz w:val="28"/>
          <w:szCs w:val="28"/>
        </w:rPr>
        <w:t>;</w:t>
      </w:r>
    </w:p>
    <w:p w:rsidR="005D7470" w:rsidRPr="00680372" w:rsidRDefault="005D7470" w:rsidP="00680372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5D7470" w:rsidRPr="00680372" w:rsidRDefault="005D7470" w:rsidP="00680372">
      <w:pPr>
        <w:tabs>
          <w:tab w:val="left" w:pos="468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5D7470" w:rsidRPr="00680372" w:rsidRDefault="005D7470" w:rsidP="00680372">
      <w:pPr>
        <w:tabs>
          <w:tab w:val="left" w:pos="468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(ОК-9);</w:t>
      </w:r>
    </w:p>
    <w:p w:rsidR="005D7470" w:rsidRPr="00680372" w:rsidRDefault="005D7470" w:rsidP="00680372">
      <w:pPr>
        <w:tabs>
          <w:tab w:val="left" w:pos="468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Способами ориентации в профессиональных  источниках информации  (журналы,  сайты,  образовательные порталы и т.д.).   Способами  взаимодействия  с другими  субъектами  образовательного процесса (ОПК-2)</w:t>
      </w:r>
    </w:p>
    <w:p w:rsidR="005D7470" w:rsidRPr="00680372" w:rsidRDefault="005D7470" w:rsidP="00680372">
      <w:pPr>
        <w:tabs>
          <w:tab w:val="left" w:pos="468"/>
          <w:tab w:val="num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 xml:space="preserve">системой представлений об основных закономерностях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>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(ОПК-6);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/>
          <w:sz w:val="28"/>
          <w:szCs w:val="28"/>
        </w:rPr>
      </w:pP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5D7470" w:rsidRPr="00680372" w:rsidRDefault="005D7470" w:rsidP="00680372">
      <w:pPr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ОПК-2 – с</w:t>
      </w:r>
      <w:r w:rsidRPr="00680372">
        <w:rPr>
          <w:rFonts w:ascii="Times New Roman" w:hAnsi="Times New Roman" w:cs="Times New Roman"/>
          <w:sz w:val="28"/>
          <w:szCs w:val="28"/>
        </w:rPr>
        <w:t xml:space="preserve">пособностью осуществлять обучение, воспитание и развитие с учетом социальных, возрастных, психофизических и индивидуальных 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особенностей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в  том числе особых образовательных потребностей обучающихся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ОПК-6 – готовностью к обеспечению охраны жизни и здоровья обучающихся.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 </w:t>
      </w:r>
      <w:r w:rsidRPr="00680372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жизнедеятельности,</w:t>
      </w:r>
    </w:p>
    <w:p w:rsidR="005D7470" w:rsidRPr="00680372" w:rsidRDefault="005D7470" w:rsidP="006803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470" w:rsidRPr="00680372" w:rsidRDefault="005D7470" w:rsidP="005D7470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D7470" w:rsidRPr="00680372" w:rsidRDefault="005D7470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5D7470" w:rsidRPr="00680372" w:rsidRDefault="005D7470" w:rsidP="005D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D7470" w:rsidRPr="00680372" w:rsidRDefault="005D7470" w:rsidP="005D7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D7470" w:rsidRPr="00680372" w:rsidRDefault="005D7470" w:rsidP="005D7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b/>
          <w:sz w:val="28"/>
          <w:szCs w:val="28"/>
        </w:rPr>
        <w:t>.Б.13 Физическая культура и спорт</w:t>
      </w:r>
    </w:p>
    <w:p w:rsidR="005D7470" w:rsidRPr="00680372" w:rsidRDefault="005D7470" w:rsidP="005D74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D7470" w:rsidRPr="00680372" w:rsidTr="00C0490B">
        <w:tc>
          <w:tcPr>
            <w:tcW w:w="4785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44.03.05 "Педагогическое образование" (с двумя профилями подготовки) </w:t>
            </w:r>
          </w:p>
        </w:tc>
      </w:tr>
      <w:tr w:rsidR="005D7470" w:rsidRPr="00680372" w:rsidTr="00C0490B">
        <w:tc>
          <w:tcPr>
            <w:tcW w:w="4785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профили 44.03.05.31 "Физика" и "Технология"</w:t>
            </w:r>
          </w:p>
        </w:tc>
      </w:tr>
      <w:tr w:rsidR="005D7470" w:rsidRPr="00680372" w:rsidTr="00C0490B">
        <w:tc>
          <w:tcPr>
            <w:tcW w:w="4785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D7470" w:rsidRPr="00680372" w:rsidRDefault="005D7470" w:rsidP="00C0490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D7470" w:rsidRPr="00680372" w:rsidRDefault="005D7470" w:rsidP="005D7470">
      <w:pPr>
        <w:pStyle w:val="a4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5D7470" w:rsidRPr="00680372" w:rsidRDefault="005D7470" w:rsidP="00680372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:rsidR="005D7470" w:rsidRPr="00680372" w:rsidRDefault="005D7470" w:rsidP="00680372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знание научно-практических основ физической культуры, спортивной деятельности и здорового образа жизни;</w:t>
      </w:r>
    </w:p>
    <w:p w:rsidR="005D7470" w:rsidRPr="00680372" w:rsidRDefault="005D7470" w:rsidP="00680372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680372">
        <w:rPr>
          <w:rFonts w:ascii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D7470" w:rsidRPr="00680372" w:rsidRDefault="005D7470" w:rsidP="00680372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680372">
        <w:rPr>
          <w:rFonts w:ascii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:rsidR="005D7470" w:rsidRPr="00680372" w:rsidRDefault="005D7470" w:rsidP="00680372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680372">
        <w:rPr>
          <w:rFonts w:ascii="Times New Roman" w:hAnsi="Times New Roman" w:cs="Times New Roman"/>
          <w:bCs/>
          <w:sz w:val="28"/>
          <w:szCs w:val="28"/>
        </w:rPr>
        <w:t>го</w:t>
      </w:r>
      <w:r w:rsidRPr="00680372">
        <w:rPr>
          <w:rFonts w:ascii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5D7470" w:rsidRPr="00680372" w:rsidRDefault="005D7470" w:rsidP="00680372">
      <w:pPr>
        <w:widowControl w:val="0"/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76" w:lineRule="auto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D7470" w:rsidRPr="00680372" w:rsidRDefault="005D7470" w:rsidP="00680372">
      <w:pPr>
        <w:tabs>
          <w:tab w:val="left" w:pos="993"/>
        </w:tabs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70" w:rsidRPr="00680372" w:rsidRDefault="005D7470" w:rsidP="00680372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основы формирования физической культуры личности студента (ОК-5)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способы регуляции психических состояний человека (ОК-5);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способы решения конфликтных ситуаций при занятиях физической культурой и спортом (ОК-5);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средства и методы физического воспитания (ОК-6);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формы занятий физическими упражнениями (ОК-6);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правила и способы планирования индивидуальных занятий физическими упражнениями различной целевой направленности  (ОК-6);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с</w:t>
      </w:r>
      <w:r w:rsidRPr="00680372">
        <w:rPr>
          <w:rFonts w:ascii="Times New Roman" w:hAnsi="Times New Roman" w:cs="Times New Roman"/>
          <w:bCs/>
          <w:sz w:val="28"/>
          <w:szCs w:val="28"/>
        </w:rPr>
        <w:t>пособы составления вариантов утренней гигиенической и корригирующей гимнастики,</w:t>
      </w:r>
      <w:r w:rsidRPr="00680372">
        <w:rPr>
          <w:rFonts w:ascii="Times New Roman" w:hAnsi="Times New Roman" w:cs="Times New Roman"/>
          <w:sz w:val="28"/>
          <w:szCs w:val="28"/>
        </w:rPr>
        <w:t xml:space="preserve"> направленной на сохранение и укрепление здоровья, на поддержание работоспособности, здорового образа жизни </w:t>
      </w:r>
      <w:r w:rsidRPr="00680372">
        <w:rPr>
          <w:rFonts w:ascii="Times New Roman" w:hAnsi="Times New Roman" w:cs="Times New Roman"/>
          <w:bCs/>
          <w:sz w:val="28"/>
          <w:szCs w:val="28"/>
        </w:rPr>
        <w:t>(ОК-8);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 xml:space="preserve">способы проведения самостоятельных тренировочных занятий оздоровительной направленности </w:t>
      </w:r>
      <w:r w:rsidRPr="00680372">
        <w:rPr>
          <w:rFonts w:ascii="Times New Roman" w:hAnsi="Times New Roman" w:cs="Times New Roman"/>
          <w:bCs/>
          <w:sz w:val="28"/>
          <w:szCs w:val="28"/>
        </w:rPr>
        <w:t>(ОК-8);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м</w:t>
      </w:r>
      <w:r w:rsidRPr="00680372">
        <w:rPr>
          <w:rFonts w:ascii="Times New Roman" w:hAnsi="Times New Roman" w:cs="Times New Roman"/>
          <w:bCs/>
          <w:sz w:val="28"/>
          <w:szCs w:val="28"/>
        </w:rPr>
        <w:t>етоды организации самоконтроля во время и после занятий физическими упражнениями и спортом (ОК-8);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– способы оценки и коррекции осанки (ОПК-6);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наиболее эффективные методики корригирующей гимнастики для глаз  </w:t>
      </w:r>
      <w:r w:rsidRPr="00680372">
        <w:rPr>
          <w:rFonts w:ascii="Times New Roman" w:hAnsi="Times New Roman" w:cs="Times New Roman"/>
          <w:bCs/>
          <w:sz w:val="28"/>
          <w:szCs w:val="28"/>
        </w:rPr>
        <w:t>(ОПК-6)</w:t>
      </w:r>
      <w:r w:rsidRPr="00680372">
        <w:rPr>
          <w:rFonts w:ascii="Times New Roman" w:hAnsi="Times New Roman" w:cs="Times New Roman"/>
          <w:sz w:val="28"/>
          <w:szCs w:val="28"/>
        </w:rPr>
        <w:t>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– способы проведения физкультурных пауз и физкультурных минуток (ОПК-6).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толерантно воспринимать личностные различия (ОК-5);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регулировать свое психическое состояние (ОК-5);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работать в команде, поддерживая мотивацию к физкультурно-спортивной деятельности (ОК-5);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 xml:space="preserve">планировать учебную деятельность и внеучебную для организации тренировочных занятий по избранному виду физкультурно-спортивной направленности </w:t>
      </w:r>
      <w:r w:rsidRPr="00680372">
        <w:rPr>
          <w:rFonts w:ascii="Times New Roman" w:hAnsi="Times New Roman" w:cs="Times New Roman"/>
          <w:bCs/>
          <w:sz w:val="28"/>
          <w:szCs w:val="28"/>
        </w:rPr>
        <w:t>(ОК-6);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о</w:t>
      </w:r>
      <w:r w:rsidRPr="00680372">
        <w:rPr>
          <w:rFonts w:ascii="Times New Roman" w:hAnsi="Times New Roman" w:cs="Times New Roman"/>
          <w:bCs/>
          <w:sz w:val="28"/>
          <w:szCs w:val="28"/>
        </w:rPr>
        <w:t>рганизовать самостоятельные занятия физкультурно-спортивной направленности (ОК-6);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п</w:t>
      </w:r>
      <w:r w:rsidRPr="00680372">
        <w:rPr>
          <w:rFonts w:ascii="Times New Roman" w:hAnsi="Times New Roman" w:cs="Times New Roman"/>
          <w:bCs/>
          <w:sz w:val="28"/>
          <w:szCs w:val="28"/>
        </w:rPr>
        <w:t>ровести утреннюю гигиеническую гимнастику,</w:t>
      </w:r>
      <w:r w:rsidRPr="00680372">
        <w:rPr>
          <w:rFonts w:ascii="Times New Roman" w:hAnsi="Times New Roman" w:cs="Times New Roman"/>
          <w:sz w:val="28"/>
          <w:szCs w:val="28"/>
        </w:rPr>
        <w:t xml:space="preserve"> направленную на сохранение и укрепление здоровья, поддержание работоспособности,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образа жизни </w:t>
      </w:r>
      <w:r w:rsidRPr="00680372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 (ОК-8);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использовать простейшие методики, позволяющие оценить уровень физической подготовленности, состояние сердечно-сосудистой системы </w:t>
      </w:r>
      <w:r w:rsidRPr="00680372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составить комплекс физических упражнений и провести физкультурную паузу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или физкультурную минутку, направленные на снятие утомления после напряженного учебного труда (ОПК-6);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провести корригирующую гимнастику для профилактики, снятия утомления и </w:t>
      </w:r>
      <w:r w:rsidRPr="00680372">
        <w:rPr>
          <w:rFonts w:ascii="Times New Roman" w:hAnsi="Times New Roman" w:cs="Times New Roman"/>
          <w:bCs/>
          <w:sz w:val="28"/>
          <w:szCs w:val="28"/>
        </w:rPr>
        <w:t>повышения остроты зрения (ОПК-6);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регулировать психическим состоянием с использованием методики психорегулирующей тренировки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(ОПК-6).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680372">
        <w:rPr>
          <w:rFonts w:ascii="Times New Roman" w:hAnsi="Times New Roman" w:cs="Times New Roman"/>
          <w:bCs/>
          <w:sz w:val="28"/>
          <w:szCs w:val="28"/>
        </w:rPr>
        <w:t>межличностного общения (ОК-5);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</w:t>
      </w:r>
      <w:r w:rsidRPr="00680372">
        <w:rPr>
          <w:rFonts w:ascii="Times New Roman" w:hAnsi="Times New Roman" w:cs="Times New Roman"/>
          <w:bCs/>
          <w:sz w:val="28"/>
          <w:szCs w:val="28"/>
        </w:rPr>
        <w:t>толерантного отношения к окружающим (ОК-5);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позволяющими поддерживать психологический климат при  работе в команде на занятиях физической культурой и спортом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(ОК-5);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формами и методами самоконтроля </w:t>
      </w:r>
      <w:r w:rsidRPr="00680372">
        <w:rPr>
          <w:rFonts w:ascii="Times New Roman" w:hAnsi="Times New Roman" w:cs="Times New Roman"/>
          <w:bCs/>
          <w:sz w:val="28"/>
          <w:szCs w:val="28"/>
        </w:rPr>
        <w:t>(ОК-6);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навыками </w:t>
      </w:r>
      <w:r w:rsidRPr="00680372">
        <w:rPr>
          <w:rFonts w:ascii="Times New Roman" w:hAnsi="Times New Roman" w:cs="Times New Roman"/>
          <w:bCs/>
          <w:sz w:val="28"/>
          <w:szCs w:val="28"/>
        </w:rPr>
        <w:t>использования профессионально-прикладной физической подготовки (ОК-6);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680372">
        <w:rPr>
          <w:rFonts w:ascii="Times New Roman" w:hAnsi="Times New Roman" w:cs="Times New Roman"/>
          <w:sz w:val="28"/>
          <w:szCs w:val="28"/>
        </w:rPr>
        <w:t>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(ОК-6);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навыками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составления вариантов и проведением утренней гигиенической и корригирующей  гимнастик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</w:rPr>
        <w:t>и</w:t>
      </w:r>
      <w:r w:rsidRPr="00680372">
        <w:rPr>
          <w:rFonts w:ascii="Times New Roman" w:hAnsi="Times New Roman" w:cs="Times New Roman"/>
          <w:iCs/>
          <w:sz w:val="28"/>
          <w:szCs w:val="28"/>
        </w:rPr>
        <w:t>(</w:t>
      </w:r>
      <w:proofErr w:type="gramEnd"/>
      <w:r w:rsidRPr="00680372">
        <w:rPr>
          <w:rFonts w:ascii="Times New Roman" w:hAnsi="Times New Roman" w:cs="Times New Roman"/>
          <w:iCs/>
          <w:sz w:val="28"/>
          <w:szCs w:val="28"/>
        </w:rPr>
        <w:t>ОК-8);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навыками проведения самостоятельных тренировочных занятий оздоровительной направленности </w:t>
      </w:r>
      <w:r w:rsidRPr="00680372">
        <w:rPr>
          <w:rFonts w:ascii="Times New Roman" w:hAnsi="Times New Roman" w:cs="Times New Roman"/>
          <w:iCs/>
          <w:sz w:val="28"/>
          <w:szCs w:val="28"/>
        </w:rPr>
        <w:t>(ОК-8);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(ОК-8);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– навыками проведения физкультурной паузы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и физкультурной минутки (ОПК-6);</w:t>
      </w:r>
    </w:p>
    <w:p w:rsidR="005D7470" w:rsidRPr="00680372" w:rsidRDefault="005D7470" w:rsidP="00680372">
      <w:pPr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– навыками организации и проведения самостоятельных тренировочных занятий оздоровительной направленности </w:t>
      </w:r>
      <w:r w:rsidRPr="00680372">
        <w:rPr>
          <w:rFonts w:ascii="Times New Roman" w:hAnsi="Times New Roman" w:cs="Times New Roman"/>
          <w:bCs/>
          <w:sz w:val="28"/>
          <w:szCs w:val="28"/>
        </w:rPr>
        <w:t>(ОПК-6);</w:t>
      </w:r>
    </w:p>
    <w:p w:rsidR="005D7470" w:rsidRPr="00680372" w:rsidRDefault="005D7470" w:rsidP="0068037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– навыками самоконтроля (ОПК-6).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ОК-5 – способностью работать в команде, толерантно воспринимать социальные, культурные и личностные различия;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ОК-6 – способностью к самоорганизации и самообразованию;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ОК-8 – готовностью поддерживать уровень физической подготовки, обеспечивающий полноценную деятельность;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 </w:t>
      </w:r>
      <w:r w:rsidRPr="00680372">
        <w:rPr>
          <w:rFonts w:ascii="Times New Roman" w:hAnsi="Times New Roman" w:cs="Times New Roman"/>
          <w:sz w:val="28"/>
          <w:szCs w:val="28"/>
        </w:rPr>
        <w:t>очная форма обучения  /  зачет – 3, 5 семестры.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D7470" w:rsidRPr="00680372" w:rsidRDefault="005D7470" w:rsidP="00680372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Лебединская Ирина </w:t>
      </w: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Герардовна</w:t>
      </w:r>
      <w:proofErr w:type="spell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 доцент кафедры физической культуры.</w:t>
      </w:r>
    </w:p>
    <w:p w:rsidR="005D7470" w:rsidRPr="00680372" w:rsidRDefault="005D7470" w:rsidP="005D7470">
      <w:p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5D7470" w:rsidRPr="00680372" w:rsidRDefault="005D7470" w:rsidP="005D7470">
      <w:pPr>
        <w:spacing w:after="0"/>
        <w:ind w:left="426" w:hanging="284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D7470" w:rsidRPr="00680372" w:rsidRDefault="005D7470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605CC8" w:rsidRPr="00680372" w:rsidRDefault="00605CC8" w:rsidP="0060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05CC8" w:rsidRPr="00680372" w:rsidRDefault="00605CC8" w:rsidP="00605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05CC8" w:rsidRPr="00680372" w:rsidRDefault="00605CC8" w:rsidP="00605CC8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Б1.Б.14 «Политология»</w:t>
      </w:r>
    </w:p>
    <w:p w:rsidR="00605CC8" w:rsidRPr="00680372" w:rsidRDefault="00605CC8" w:rsidP="00605C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605CC8" w:rsidRPr="00680372" w:rsidTr="00C0490B">
        <w:tc>
          <w:tcPr>
            <w:tcW w:w="4785" w:type="dxa"/>
          </w:tcPr>
          <w:p w:rsidR="00605CC8" w:rsidRPr="00680372" w:rsidRDefault="00605CC8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605CC8" w:rsidRPr="00680372" w:rsidRDefault="00605CC8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605CC8" w:rsidRPr="00680372" w:rsidRDefault="00605CC8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605CC8" w:rsidRPr="00680372" w:rsidRDefault="00605CC8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5CC8" w:rsidRPr="00680372" w:rsidRDefault="00605CC8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5CC8" w:rsidRPr="00680372" w:rsidRDefault="00605CC8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C8" w:rsidRPr="00680372" w:rsidTr="00C0490B">
        <w:tc>
          <w:tcPr>
            <w:tcW w:w="4785" w:type="dxa"/>
          </w:tcPr>
          <w:p w:rsidR="00605CC8" w:rsidRPr="00680372" w:rsidRDefault="00605CC8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605CC8" w:rsidRPr="00680372" w:rsidRDefault="00605CC8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</w:t>
            </w:r>
          </w:p>
          <w:p w:rsidR="00605CC8" w:rsidRPr="00680372" w:rsidRDefault="00605CC8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605CC8" w:rsidRPr="00680372" w:rsidRDefault="00605CC8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05CC8" w:rsidRPr="00680372" w:rsidTr="00C0490B">
        <w:tc>
          <w:tcPr>
            <w:tcW w:w="4785" w:type="dxa"/>
          </w:tcPr>
          <w:p w:rsidR="00605CC8" w:rsidRPr="00680372" w:rsidRDefault="00605CC8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05CC8" w:rsidRPr="00680372" w:rsidRDefault="00605CC8" w:rsidP="00C04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  <w:tc>
          <w:tcPr>
            <w:tcW w:w="4786" w:type="dxa"/>
          </w:tcPr>
          <w:p w:rsidR="00605CC8" w:rsidRPr="00680372" w:rsidRDefault="00605CC8" w:rsidP="00C04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5CC8" w:rsidRPr="00680372" w:rsidRDefault="00605CC8" w:rsidP="00605C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CC8" w:rsidRPr="00680372" w:rsidRDefault="00605CC8" w:rsidP="00CA0AF9">
      <w:pPr>
        <w:pStyle w:val="a4"/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567"/>
        <w:jc w:val="both"/>
        <w:rPr>
          <w:rStyle w:val="22"/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Style w:val="22"/>
          <w:rFonts w:ascii="Times New Roman" w:hAnsi="Times New Roman"/>
          <w:sz w:val="28"/>
          <w:szCs w:val="28"/>
        </w:rPr>
        <w:t xml:space="preserve">Преподавание дисциплины «Политология» имеет целью 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605CC8" w:rsidRPr="00680372" w:rsidRDefault="00605CC8" w:rsidP="00605CC8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Style w:val="22"/>
          <w:rFonts w:ascii="Times New Roman" w:hAnsi="Times New Roman"/>
          <w:sz w:val="28"/>
          <w:szCs w:val="28"/>
        </w:rPr>
      </w:pPr>
      <w:r w:rsidRPr="00680372">
        <w:rPr>
          <w:rStyle w:val="22"/>
          <w:rFonts w:ascii="Times New Roman" w:hAnsi="Times New Roman"/>
          <w:sz w:val="28"/>
          <w:szCs w:val="28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605CC8" w:rsidRPr="00680372" w:rsidRDefault="00605CC8" w:rsidP="00CA0AF9">
      <w:pPr>
        <w:pStyle w:val="a4"/>
        <w:numPr>
          <w:ilvl w:val="0"/>
          <w:numId w:val="24"/>
        </w:numPr>
        <w:tabs>
          <w:tab w:val="left" w:pos="142"/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605CC8" w:rsidRPr="00680372" w:rsidRDefault="00605CC8" w:rsidP="00CA0AF9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2"/>
          <w:rFonts w:ascii="Times New Roman" w:hAnsi="Times New Roman"/>
          <w:sz w:val="28"/>
          <w:szCs w:val="28"/>
        </w:rPr>
      </w:pPr>
      <w:r w:rsidRPr="00680372">
        <w:rPr>
          <w:rStyle w:val="22"/>
          <w:rFonts w:ascii="Times New Roman" w:hAnsi="Times New Roman"/>
          <w:sz w:val="28"/>
          <w:szCs w:val="28"/>
        </w:rPr>
        <w:t xml:space="preserve">определять специфику политики как сферы жизни общества и предмета политической науки; </w:t>
      </w:r>
    </w:p>
    <w:p w:rsidR="00605CC8" w:rsidRPr="00680372" w:rsidRDefault="00605CC8" w:rsidP="00CA0AF9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2"/>
          <w:rFonts w:ascii="Times New Roman" w:hAnsi="Times New Roman"/>
          <w:sz w:val="28"/>
          <w:szCs w:val="28"/>
        </w:rPr>
      </w:pPr>
      <w:r w:rsidRPr="00680372">
        <w:rPr>
          <w:rStyle w:val="22"/>
          <w:rFonts w:ascii="Times New Roman" w:hAnsi="Times New Roman"/>
          <w:sz w:val="28"/>
          <w:szCs w:val="28"/>
        </w:rPr>
        <w:t>дать представление о понятийно-категориальном аппарате и методологии политической науки;</w:t>
      </w:r>
    </w:p>
    <w:p w:rsidR="00605CC8" w:rsidRPr="00680372" w:rsidRDefault="00605CC8" w:rsidP="00CA0AF9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2"/>
          <w:rFonts w:ascii="Times New Roman" w:hAnsi="Times New Roman"/>
          <w:sz w:val="28"/>
          <w:szCs w:val="28"/>
        </w:rPr>
      </w:pPr>
      <w:r w:rsidRPr="00680372">
        <w:rPr>
          <w:rStyle w:val="22"/>
          <w:rFonts w:ascii="Times New Roman" w:hAnsi="Times New Roman"/>
          <w:sz w:val="28"/>
          <w:szCs w:val="28"/>
        </w:rPr>
        <w:t>представить «мир политического» как целостного явления в его соотнесенности с гражданским обществом.</w:t>
      </w:r>
    </w:p>
    <w:p w:rsidR="00605CC8" w:rsidRPr="00680372" w:rsidRDefault="00605CC8" w:rsidP="00CA0AF9">
      <w:pPr>
        <w:numPr>
          <w:ilvl w:val="0"/>
          <w:numId w:val="22"/>
        </w:numPr>
        <w:tabs>
          <w:tab w:val="left" w:pos="567"/>
          <w:tab w:val="left" w:pos="993"/>
        </w:tabs>
        <w:suppressAutoHyphens/>
        <w:spacing w:after="0" w:line="240" w:lineRule="auto"/>
        <w:ind w:left="142" w:firstLine="567"/>
        <w:jc w:val="both"/>
        <w:rPr>
          <w:rStyle w:val="22"/>
          <w:rFonts w:ascii="Times New Roman" w:hAnsi="Times New Roman"/>
          <w:sz w:val="28"/>
          <w:szCs w:val="28"/>
        </w:rPr>
      </w:pPr>
      <w:r w:rsidRPr="00680372">
        <w:rPr>
          <w:rStyle w:val="22"/>
          <w:rFonts w:ascii="Times New Roman" w:hAnsi="Times New Roman"/>
          <w:sz w:val="28"/>
          <w:szCs w:val="28"/>
        </w:rPr>
        <w:t>дать представление об основных разновидностях современных политических систем и режимов;</w:t>
      </w:r>
    </w:p>
    <w:p w:rsidR="00605CC8" w:rsidRPr="00680372" w:rsidRDefault="00605CC8" w:rsidP="00CA0AF9">
      <w:pPr>
        <w:pStyle w:val="af"/>
        <w:numPr>
          <w:ilvl w:val="0"/>
          <w:numId w:val="22"/>
        </w:numPr>
        <w:tabs>
          <w:tab w:val="left" w:pos="567"/>
          <w:tab w:val="left" w:pos="993"/>
        </w:tabs>
        <w:suppressAutoHyphens/>
        <w:ind w:left="142" w:firstLine="567"/>
        <w:jc w:val="both"/>
        <w:rPr>
          <w:rStyle w:val="22"/>
          <w:b w:val="0"/>
          <w:sz w:val="28"/>
          <w:szCs w:val="28"/>
        </w:rPr>
      </w:pPr>
      <w:r w:rsidRPr="00680372">
        <w:rPr>
          <w:rStyle w:val="22"/>
          <w:b w:val="0"/>
          <w:sz w:val="28"/>
          <w:szCs w:val="28"/>
        </w:rPr>
        <w:t>дать возможностьовладеть кругом проблем, относящихся к человеческому измерению политики, специфике политической социализации личности.</w:t>
      </w:r>
    </w:p>
    <w:p w:rsidR="00605CC8" w:rsidRPr="00680372" w:rsidRDefault="00605CC8" w:rsidP="00CA0AF9">
      <w:pPr>
        <w:pStyle w:val="a3"/>
        <w:widowControl w:val="0"/>
        <w:numPr>
          <w:ilvl w:val="0"/>
          <w:numId w:val="23"/>
        </w:numPr>
        <w:spacing w:after="200" w:line="276" w:lineRule="auto"/>
        <w:contextualSpacing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Результаты обучения по дисциплине.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4713"/>
      </w:tblGrid>
      <w:tr w:rsidR="00605CC8" w:rsidRPr="00680372" w:rsidTr="00C0490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713" w:type="dxa"/>
            <w:vMerge w:val="restart"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605CC8" w:rsidRPr="00680372" w:rsidTr="00C049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713" w:type="dxa"/>
            <w:vMerge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CC8" w:rsidRPr="00680372" w:rsidTr="00C0490B">
        <w:trPr>
          <w:trHeight w:val="242"/>
        </w:trPr>
        <w:tc>
          <w:tcPr>
            <w:tcW w:w="9606" w:type="dxa"/>
            <w:gridSpan w:val="3"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605CC8" w:rsidRPr="00680372" w:rsidTr="00C0490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  <w:tc>
          <w:tcPr>
            <w:tcW w:w="4713" w:type="dxa"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З: понятие политической системы. Парадигмы сравнительного анализа политических систем: либеральная, консервативная, радикальная, институциональный и структурно-функциональный и культурологический подходы.</w:t>
            </w:r>
          </w:p>
        </w:tc>
      </w:tr>
      <w:tr w:rsidR="00605CC8" w:rsidRPr="00680372" w:rsidTr="00C0490B">
        <w:tc>
          <w:tcPr>
            <w:tcW w:w="1139" w:type="dxa"/>
            <w:vMerge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У: выбирать и использовать адекватные методы познания.</w:t>
            </w:r>
          </w:p>
        </w:tc>
      </w:tr>
      <w:tr w:rsidR="00605CC8" w:rsidRPr="00680372" w:rsidTr="00C0490B">
        <w:tc>
          <w:tcPr>
            <w:tcW w:w="1139" w:type="dxa"/>
            <w:vMerge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В: общенаучным методическим инструментарием познания.</w:t>
            </w:r>
          </w:p>
        </w:tc>
      </w:tr>
      <w:tr w:rsidR="00605CC8" w:rsidRPr="00680372" w:rsidTr="00C0490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605CC8" w:rsidRPr="00680372" w:rsidRDefault="00605CC8" w:rsidP="00C0490B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605CC8" w:rsidRPr="00680372" w:rsidRDefault="00605CC8" w:rsidP="00C0490B">
            <w:pPr>
              <w:pStyle w:val="ad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4713" w:type="dxa"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З: критерии типологии политических систем. Основные составные элементы политической системы. Компоненты политической системы. Функции политической системы. Возможности и ресурсы политической системы. Модели политической системы (Д. Истон, Г. 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Алмонд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другие). Среда политической системы. Проблемы реформирования политических систем. Конституции политические и юридические.</w:t>
            </w:r>
          </w:p>
        </w:tc>
      </w:tr>
      <w:tr w:rsidR="00605CC8" w:rsidRPr="00680372" w:rsidTr="00C0490B">
        <w:tc>
          <w:tcPr>
            <w:tcW w:w="1139" w:type="dxa"/>
            <w:vMerge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У: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605CC8" w:rsidRPr="00680372" w:rsidTr="00C0490B">
        <w:tc>
          <w:tcPr>
            <w:tcW w:w="1139" w:type="dxa"/>
            <w:vMerge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3" w:type="dxa"/>
            <w:shd w:val="clear" w:color="auto" w:fill="auto"/>
          </w:tcPr>
          <w:p w:rsidR="00605CC8" w:rsidRPr="00680372" w:rsidRDefault="00605CC8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В: методами политологии</w:t>
            </w:r>
          </w:p>
        </w:tc>
      </w:tr>
    </w:tbl>
    <w:p w:rsidR="00605CC8" w:rsidRPr="00680372" w:rsidRDefault="00605CC8" w:rsidP="00605CC8">
      <w:pPr>
        <w:pStyle w:val="a4"/>
        <w:tabs>
          <w:tab w:val="left" w:pos="567"/>
        </w:tabs>
        <w:spacing w:after="0" w:line="240" w:lineRule="auto"/>
        <w:ind w:left="1770"/>
        <w:jc w:val="both"/>
        <w:rPr>
          <w:rFonts w:ascii="Times New Roman" w:hAnsi="Times New Roman" w:cs="Times New Roman"/>
          <w:sz w:val="28"/>
          <w:szCs w:val="28"/>
        </w:rPr>
      </w:pPr>
    </w:p>
    <w:p w:rsidR="00605CC8" w:rsidRPr="00680372" w:rsidRDefault="00605CC8" w:rsidP="00CA0AF9">
      <w:pPr>
        <w:pStyle w:val="a4"/>
        <w:numPr>
          <w:ilvl w:val="0"/>
          <w:numId w:val="23"/>
        </w:numPr>
        <w:tabs>
          <w:tab w:val="left" w:pos="567"/>
        </w:tabs>
        <w:spacing w:after="0" w:line="240" w:lineRule="auto"/>
        <w:ind w:hanging="177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3</w:t>
      </w:r>
    </w:p>
    <w:p w:rsidR="00605CC8" w:rsidRPr="00680372" w:rsidRDefault="00605CC8" w:rsidP="00CA0AF9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605CC8" w:rsidRPr="00680372" w:rsidRDefault="00605CC8" w:rsidP="00CA0AF9">
      <w:pPr>
        <w:pStyle w:val="a4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5"/>
        <w:tblW w:w="0" w:type="auto"/>
        <w:tblLook w:val="04A0"/>
      </w:tblPr>
      <w:tblGrid>
        <w:gridCol w:w="1281"/>
        <w:gridCol w:w="1270"/>
        <w:gridCol w:w="1557"/>
        <w:gridCol w:w="1462"/>
        <w:gridCol w:w="1283"/>
        <w:gridCol w:w="1297"/>
        <w:gridCol w:w="1421"/>
      </w:tblGrid>
      <w:tr w:rsidR="00605CC8" w:rsidRPr="00680372" w:rsidTr="00C0490B">
        <w:tc>
          <w:tcPr>
            <w:tcW w:w="1396" w:type="dxa"/>
            <w:vAlign w:val="center"/>
          </w:tcPr>
          <w:p w:rsidR="00605CC8" w:rsidRPr="00680372" w:rsidRDefault="00605CC8" w:rsidP="00C049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84" w:type="dxa"/>
            <w:vAlign w:val="center"/>
          </w:tcPr>
          <w:p w:rsidR="00605CC8" w:rsidRPr="00680372" w:rsidRDefault="00605CC8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02" w:type="dxa"/>
            <w:vAlign w:val="center"/>
          </w:tcPr>
          <w:p w:rsidR="00605CC8" w:rsidRPr="00680372" w:rsidRDefault="00605CC8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подготовки) по документу об образовании</w:t>
            </w:r>
          </w:p>
        </w:tc>
        <w:tc>
          <w:tcPr>
            <w:tcW w:w="1242" w:type="dxa"/>
            <w:vAlign w:val="center"/>
          </w:tcPr>
          <w:p w:rsidR="00605CC8" w:rsidRPr="00680372" w:rsidRDefault="00605CC8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082" w:type="dxa"/>
            <w:vAlign w:val="center"/>
          </w:tcPr>
          <w:p w:rsidR="00605CC8" w:rsidRPr="00680372" w:rsidRDefault="00605CC8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14" w:type="dxa"/>
            <w:vAlign w:val="center"/>
          </w:tcPr>
          <w:p w:rsidR="00605CC8" w:rsidRPr="00680372" w:rsidRDefault="00605CC8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й, внутренний совместитель, внешний совместитель, почасовик)</w:t>
            </w:r>
          </w:p>
        </w:tc>
        <w:tc>
          <w:tcPr>
            <w:tcW w:w="1551" w:type="dxa"/>
            <w:vAlign w:val="center"/>
          </w:tcPr>
          <w:p w:rsidR="00605CC8" w:rsidRPr="00680372" w:rsidRDefault="00605CC8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605CC8" w:rsidRPr="00680372" w:rsidTr="00C0490B">
        <w:tc>
          <w:tcPr>
            <w:tcW w:w="1396" w:type="dxa"/>
            <w:vAlign w:val="center"/>
          </w:tcPr>
          <w:p w:rsidR="00605CC8" w:rsidRPr="00680372" w:rsidRDefault="00605CC8" w:rsidP="00C049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84" w:type="dxa"/>
          </w:tcPr>
          <w:p w:rsidR="00605CC8" w:rsidRPr="00680372" w:rsidRDefault="00605CC8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605CC8" w:rsidRPr="00680372" w:rsidRDefault="00605CC8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605CC8" w:rsidRPr="00680372" w:rsidRDefault="00605CC8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2" w:type="dxa"/>
          </w:tcPr>
          <w:p w:rsidR="00605CC8" w:rsidRPr="00680372" w:rsidRDefault="00605CC8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</w:tcPr>
          <w:p w:rsidR="00605CC8" w:rsidRPr="00680372" w:rsidRDefault="00605CC8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1" w:type="dxa"/>
          </w:tcPr>
          <w:p w:rsidR="00605CC8" w:rsidRPr="00680372" w:rsidRDefault="00605CC8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5CC8" w:rsidRPr="00680372" w:rsidTr="00C0490B">
        <w:tc>
          <w:tcPr>
            <w:tcW w:w="1396" w:type="dxa"/>
          </w:tcPr>
          <w:p w:rsidR="00605CC8" w:rsidRPr="00680372" w:rsidRDefault="00605CC8" w:rsidP="00C0490B">
            <w:pPr>
              <w:shd w:val="clear" w:color="auto" w:fill="FFFFFF"/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Б1.Б.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«Политология»</w:t>
            </w:r>
          </w:p>
          <w:p w:rsidR="00605CC8" w:rsidRPr="00680372" w:rsidRDefault="00605CC8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384" w:type="dxa"/>
          </w:tcPr>
          <w:p w:rsidR="00605CC8" w:rsidRPr="00680372" w:rsidRDefault="00605CC8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Гдалевич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702" w:type="dxa"/>
          </w:tcPr>
          <w:p w:rsidR="00605CC8" w:rsidRPr="00680372" w:rsidRDefault="00605CC8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, специальность «Юриспруденция», квалификация «Юрист»</w:t>
            </w:r>
          </w:p>
        </w:tc>
        <w:tc>
          <w:tcPr>
            <w:tcW w:w="1242" w:type="dxa"/>
          </w:tcPr>
          <w:p w:rsidR="00605CC8" w:rsidRPr="00680372" w:rsidRDefault="00605CC8" w:rsidP="00C0490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605CC8" w:rsidRPr="00680372" w:rsidRDefault="00605CC8" w:rsidP="00C0490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(юридические науки)</w:t>
            </w:r>
          </w:p>
          <w:p w:rsidR="00605CC8" w:rsidRPr="00680372" w:rsidRDefault="00605CC8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2" w:type="dxa"/>
          </w:tcPr>
          <w:p w:rsidR="00605CC8" w:rsidRPr="00680372" w:rsidRDefault="00605CC8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14" w:type="dxa"/>
          </w:tcPr>
          <w:p w:rsidR="00605CC8" w:rsidRPr="00680372" w:rsidRDefault="00605CC8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551" w:type="dxa"/>
          </w:tcPr>
          <w:p w:rsidR="00605CC8" w:rsidRPr="00680372" w:rsidRDefault="00605CC8" w:rsidP="00C0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Бизнес-школа РГЭУ (РИНХ) </w:t>
            </w:r>
          </w:p>
          <w:p w:rsidR="00605CC8" w:rsidRPr="00680372" w:rsidRDefault="00605CC8" w:rsidP="00C0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605CC8" w:rsidRPr="00680372" w:rsidRDefault="00605CC8" w:rsidP="00C0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г. Ростов-на-Дону, 2018г.</w:t>
            </w:r>
          </w:p>
        </w:tc>
      </w:tr>
    </w:tbl>
    <w:p w:rsidR="00605CC8" w:rsidRPr="00680372" w:rsidRDefault="00605CC8" w:rsidP="00605CC8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5CC8" w:rsidRPr="00680372" w:rsidRDefault="00605CC8" w:rsidP="00605C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Разработчик: доцент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Гдалевич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605CC8" w:rsidRPr="00680372" w:rsidRDefault="00605CC8" w:rsidP="00605CC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CC8" w:rsidRPr="00680372" w:rsidRDefault="00605CC8" w:rsidP="00605CC8">
      <w:pPr>
        <w:pStyle w:val="a4"/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05CC8" w:rsidRPr="00680372" w:rsidRDefault="00605CC8" w:rsidP="00605C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CC8" w:rsidRPr="00680372" w:rsidRDefault="00605CC8" w:rsidP="00605CC8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605CC8" w:rsidRPr="00680372" w:rsidRDefault="00605CC8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2410A3" w:rsidRPr="00680372" w:rsidRDefault="002410A3" w:rsidP="002410A3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410A3" w:rsidRPr="00680372" w:rsidRDefault="002410A3" w:rsidP="002410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410A3" w:rsidRPr="00680372" w:rsidRDefault="002410A3" w:rsidP="002410A3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Б1.Б.15 «Логика и культура мышления»</w:t>
      </w:r>
    </w:p>
    <w:p w:rsidR="002410A3" w:rsidRPr="00680372" w:rsidRDefault="002410A3" w:rsidP="002410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2410A3" w:rsidRPr="00680372" w:rsidTr="00843DAD">
        <w:trPr>
          <w:gridAfter w:val="1"/>
          <w:wAfter w:w="4786" w:type="dxa"/>
        </w:trPr>
        <w:tc>
          <w:tcPr>
            <w:tcW w:w="4785" w:type="dxa"/>
          </w:tcPr>
          <w:p w:rsidR="002410A3" w:rsidRPr="00680372" w:rsidRDefault="002410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2410A3" w:rsidRPr="00680372" w:rsidRDefault="002410A3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2410A3" w:rsidRPr="00680372" w:rsidRDefault="002410A3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2410A3" w:rsidRPr="00680372" w:rsidRDefault="002410A3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0A3" w:rsidRPr="00680372" w:rsidTr="00843DAD">
        <w:tc>
          <w:tcPr>
            <w:tcW w:w="4785" w:type="dxa"/>
          </w:tcPr>
          <w:p w:rsidR="002410A3" w:rsidRPr="00680372" w:rsidRDefault="002410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2410A3" w:rsidRPr="00680372" w:rsidRDefault="002410A3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</w:t>
            </w:r>
          </w:p>
          <w:p w:rsidR="002410A3" w:rsidRPr="00680372" w:rsidRDefault="002410A3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2410A3" w:rsidRPr="00680372" w:rsidRDefault="002410A3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410A3" w:rsidRPr="00680372" w:rsidTr="00843DAD">
        <w:trPr>
          <w:gridAfter w:val="1"/>
          <w:wAfter w:w="4786" w:type="dxa"/>
        </w:trPr>
        <w:tc>
          <w:tcPr>
            <w:tcW w:w="4785" w:type="dxa"/>
          </w:tcPr>
          <w:p w:rsidR="002410A3" w:rsidRPr="00680372" w:rsidRDefault="002410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410A3" w:rsidRPr="00680372" w:rsidRDefault="002410A3" w:rsidP="00843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2410A3" w:rsidRPr="00680372" w:rsidRDefault="002410A3" w:rsidP="002410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0A3" w:rsidRPr="00680372" w:rsidRDefault="002410A3" w:rsidP="00CA0AF9">
      <w:pPr>
        <w:pStyle w:val="a3"/>
        <w:widowControl w:val="0"/>
        <w:numPr>
          <w:ilvl w:val="0"/>
          <w:numId w:val="54"/>
        </w:numPr>
        <w:spacing w:line="276" w:lineRule="auto"/>
        <w:ind w:left="567" w:hanging="567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sz w:val="28"/>
          <w:szCs w:val="28"/>
        </w:rPr>
        <w:t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</w:t>
      </w:r>
    </w:p>
    <w:p w:rsidR="002410A3" w:rsidRPr="00680372" w:rsidRDefault="002410A3" w:rsidP="00CA0AF9">
      <w:pPr>
        <w:pStyle w:val="a3"/>
        <w:widowControl w:val="0"/>
        <w:numPr>
          <w:ilvl w:val="0"/>
          <w:numId w:val="54"/>
        </w:numPr>
        <w:spacing w:after="200" w:line="276" w:lineRule="auto"/>
        <w:ind w:left="567" w:hanging="567"/>
        <w:rPr>
          <w:sz w:val="28"/>
          <w:szCs w:val="28"/>
        </w:rPr>
      </w:pPr>
      <w:r w:rsidRPr="00680372">
        <w:rPr>
          <w:b/>
          <w:sz w:val="28"/>
          <w:szCs w:val="28"/>
        </w:rPr>
        <w:t>Задачи изучения дисциплины:</w:t>
      </w:r>
      <w:r w:rsidRPr="00680372">
        <w:rPr>
          <w:sz w:val="28"/>
          <w:szCs w:val="28"/>
        </w:rPr>
        <w:t xml:space="preserve"> изучение форм абстрактного мышления, изучение принципов построения правильного мышления, освоение методов индукции, дедукции, традукции, изучение гипотезы как формы научного познания,  освоение способов доказательства и опровержения.</w:t>
      </w:r>
    </w:p>
    <w:p w:rsidR="002410A3" w:rsidRPr="00680372" w:rsidRDefault="002410A3" w:rsidP="00CA0AF9">
      <w:pPr>
        <w:pStyle w:val="a4"/>
        <w:numPr>
          <w:ilvl w:val="0"/>
          <w:numId w:val="5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2959"/>
        <w:gridCol w:w="1139"/>
        <w:gridCol w:w="4282"/>
      </w:tblGrid>
      <w:tr w:rsidR="002410A3" w:rsidRPr="00680372" w:rsidTr="00843DAD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282" w:type="dxa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2410A3" w:rsidRPr="00680372" w:rsidTr="00843DAD">
        <w:trPr>
          <w:cantSplit/>
          <w:trHeight w:val="281"/>
        </w:trPr>
        <w:tc>
          <w:tcPr>
            <w:tcW w:w="3754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10A3" w:rsidRPr="00680372" w:rsidTr="00843DAD">
        <w:trPr>
          <w:trHeight w:val="242"/>
        </w:trPr>
        <w:tc>
          <w:tcPr>
            <w:tcW w:w="9175" w:type="dxa"/>
            <w:gridSpan w:val="4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2410A3" w:rsidRPr="00680372" w:rsidTr="00843DAD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ОК-1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социогуманитарных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З: 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2410A3" w:rsidRPr="00680372" w:rsidTr="00843DAD">
        <w:tc>
          <w:tcPr>
            <w:tcW w:w="795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У: выделять предмет, цели, методы, стратегии научного исследования, строить многомерные модели</w:t>
            </w:r>
          </w:p>
        </w:tc>
      </w:tr>
      <w:tr w:rsidR="002410A3" w:rsidRPr="00680372" w:rsidTr="00843DAD">
        <w:tc>
          <w:tcPr>
            <w:tcW w:w="795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В: навыками анализа, структурирования, обобщения информации</w:t>
            </w:r>
          </w:p>
        </w:tc>
      </w:tr>
      <w:tr w:rsidR="002410A3" w:rsidRPr="00680372" w:rsidTr="00843DAD">
        <w:trPr>
          <w:trHeight w:val="242"/>
        </w:trPr>
        <w:tc>
          <w:tcPr>
            <w:tcW w:w="795" w:type="dxa"/>
            <w:vMerge w:val="restart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59" w:type="dxa"/>
            <w:vMerge w:val="restart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5421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З: логические принципы, определяющие правильность мышления, формы построения рассуждения</w:t>
            </w:r>
          </w:p>
        </w:tc>
      </w:tr>
      <w:tr w:rsidR="002410A3" w:rsidRPr="00680372" w:rsidTr="00843DAD">
        <w:tc>
          <w:tcPr>
            <w:tcW w:w="795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У: логически верно, аргументировать свою мировоззренческую позицию</w:t>
            </w:r>
          </w:p>
        </w:tc>
      </w:tr>
      <w:tr w:rsidR="002410A3" w:rsidRPr="00680372" w:rsidTr="00843DAD">
        <w:tc>
          <w:tcPr>
            <w:tcW w:w="795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Merge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gridSpan w:val="2"/>
            <w:shd w:val="clear" w:color="auto" w:fill="auto"/>
          </w:tcPr>
          <w:p w:rsidR="002410A3" w:rsidRPr="00680372" w:rsidRDefault="002410A3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В: 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</w:tbl>
    <w:p w:rsidR="002410A3" w:rsidRPr="00680372" w:rsidRDefault="002410A3" w:rsidP="00CA0AF9">
      <w:pPr>
        <w:pStyle w:val="a4"/>
        <w:numPr>
          <w:ilvl w:val="0"/>
          <w:numId w:val="54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2410A3" w:rsidRPr="00680372" w:rsidRDefault="002410A3" w:rsidP="00CA0AF9">
      <w:pPr>
        <w:pStyle w:val="a4"/>
        <w:numPr>
          <w:ilvl w:val="0"/>
          <w:numId w:val="5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2410A3" w:rsidRPr="00680372" w:rsidRDefault="002410A3" w:rsidP="00CA0AF9">
      <w:pPr>
        <w:pStyle w:val="a4"/>
        <w:numPr>
          <w:ilvl w:val="0"/>
          <w:numId w:val="5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5"/>
        <w:tblW w:w="9634" w:type="dxa"/>
        <w:tblInd w:w="-176" w:type="dxa"/>
        <w:tblLayout w:type="fixed"/>
        <w:tblLook w:val="04A0"/>
      </w:tblPr>
      <w:tblGrid>
        <w:gridCol w:w="1242"/>
        <w:gridCol w:w="1620"/>
        <w:gridCol w:w="1417"/>
        <w:gridCol w:w="1250"/>
        <w:gridCol w:w="1253"/>
        <w:gridCol w:w="1015"/>
        <w:gridCol w:w="1837"/>
      </w:tblGrid>
      <w:tr w:rsidR="002410A3" w:rsidRPr="00680372" w:rsidTr="00843DAD">
        <w:tc>
          <w:tcPr>
            <w:tcW w:w="1242" w:type="dxa"/>
            <w:vAlign w:val="center"/>
          </w:tcPr>
          <w:p w:rsidR="002410A3" w:rsidRPr="00680372" w:rsidRDefault="002410A3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620" w:type="dxa"/>
            <w:vAlign w:val="center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17" w:type="dxa"/>
            <w:vAlign w:val="center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0" w:type="dxa"/>
            <w:vAlign w:val="center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53" w:type="dxa"/>
            <w:vAlign w:val="center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015" w:type="dxa"/>
            <w:vAlign w:val="center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837" w:type="dxa"/>
            <w:vAlign w:val="center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2410A3" w:rsidRPr="00680372" w:rsidTr="00843DAD">
        <w:tc>
          <w:tcPr>
            <w:tcW w:w="1242" w:type="dxa"/>
            <w:vAlign w:val="center"/>
          </w:tcPr>
          <w:p w:rsidR="002410A3" w:rsidRPr="00680372" w:rsidRDefault="002410A3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3" w:type="dxa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5" w:type="dxa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7" w:type="dxa"/>
          </w:tcPr>
          <w:p w:rsidR="002410A3" w:rsidRPr="00680372" w:rsidRDefault="002410A3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410A3" w:rsidRPr="00680372" w:rsidTr="00843DAD">
        <w:tc>
          <w:tcPr>
            <w:tcW w:w="1242" w:type="dxa"/>
          </w:tcPr>
          <w:p w:rsidR="002410A3" w:rsidRPr="00680372" w:rsidRDefault="002410A3" w:rsidP="00843D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.Б.15  Логика и культура мышления</w:t>
            </w:r>
          </w:p>
          <w:p w:rsidR="002410A3" w:rsidRPr="00680372" w:rsidRDefault="002410A3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410A3" w:rsidRPr="00680372" w:rsidRDefault="002410A3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Гдалевич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2410A3" w:rsidRPr="00680372" w:rsidRDefault="002410A3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, специальность «Юриспруденция», квалификация «Юрист»</w:t>
            </w:r>
          </w:p>
        </w:tc>
        <w:tc>
          <w:tcPr>
            <w:tcW w:w="1250" w:type="dxa"/>
          </w:tcPr>
          <w:p w:rsidR="002410A3" w:rsidRPr="00680372" w:rsidRDefault="002410A3" w:rsidP="00843DA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23.00.02– политические институты, этнополитическая конфликтология, 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национальные и политические процессы и технологии (юридические науки)</w:t>
            </w:r>
          </w:p>
          <w:p w:rsidR="002410A3" w:rsidRPr="00680372" w:rsidRDefault="002410A3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3" w:type="dxa"/>
          </w:tcPr>
          <w:p w:rsidR="002410A3" w:rsidRPr="00680372" w:rsidRDefault="002410A3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015" w:type="dxa"/>
          </w:tcPr>
          <w:p w:rsidR="002410A3" w:rsidRPr="00680372" w:rsidRDefault="002410A3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837" w:type="dxa"/>
          </w:tcPr>
          <w:p w:rsidR="002410A3" w:rsidRPr="00680372" w:rsidRDefault="002410A3" w:rsidP="0084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Бизнес-школа РГЭУ (РИНХ) </w:t>
            </w:r>
          </w:p>
          <w:p w:rsidR="002410A3" w:rsidRPr="00680372" w:rsidRDefault="002410A3" w:rsidP="0084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2410A3" w:rsidRPr="00680372" w:rsidRDefault="002410A3" w:rsidP="0084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г. Ростов-на-Дону, 2018г.</w:t>
            </w:r>
          </w:p>
        </w:tc>
      </w:tr>
    </w:tbl>
    <w:p w:rsidR="002410A3" w:rsidRPr="00680372" w:rsidRDefault="002410A3" w:rsidP="002410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10A3" w:rsidRPr="00680372" w:rsidRDefault="002410A3" w:rsidP="0024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Разработчик: доцент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Гдалевич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2410A3" w:rsidRPr="00680372" w:rsidRDefault="002410A3" w:rsidP="00241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0A3" w:rsidRPr="00680372" w:rsidRDefault="002410A3" w:rsidP="002410A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2410A3" w:rsidRPr="00680372" w:rsidRDefault="002410A3">
      <w:pPr>
        <w:rPr>
          <w:rFonts w:ascii="Times New Roman" w:hAnsi="Times New Roman" w:cs="Times New Roman"/>
          <w:sz w:val="28"/>
          <w:szCs w:val="28"/>
        </w:rPr>
      </w:pPr>
    </w:p>
    <w:p w:rsidR="00605CC8" w:rsidRPr="00680372" w:rsidRDefault="00605CC8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6D04C3" w:rsidRPr="00680372" w:rsidRDefault="006D04C3" w:rsidP="006D0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D04C3" w:rsidRPr="00680372" w:rsidRDefault="006D04C3" w:rsidP="006D0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D04C3" w:rsidRPr="00680372" w:rsidRDefault="006D04C3" w:rsidP="006D04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  <w:u w:val="single"/>
        </w:rPr>
        <w:t>Б1.В.03 Математика и информатика</w:t>
      </w:r>
    </w:p>
    <w:p w:rsidR="006D04C3" w:rsidRPr="00680372" w:rsidRDefault="006D04C3" w:rsidP="006D04C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04C3" w:rsidRPr="00680372" w:rsidTr="00843DAD">
        <w:tc>
          <w:tcPr>
            <w:tcW w:w="4785" w:type="dxa"/>
          </w:tcPr>
          <w:p w:rsidR="006D04C3" w:rsidRPr="00680372" w:rsidRDefault="006D04C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D04C3" w:rsidRPr="00680372" w:rsidRDefault="006D04C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6D04C3" w:rsidRPr="00680372" w:rsidTr="00843DAD">
        <w:tc>
          <w:tcPr>
            <w:tcW w:w="4785" w:type="dxa"/>
          </w:tcPr>
          <w:p w:rsidR="006D04C3" w:rsidRPr="00680372" w:rsidRDefault="006D04C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D04C3" w:rsidRPr="00680372" w:rsidRDefault="006D04C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6D04C3" w:rsidRPr="00680372" w:rsidTr="00843DAD">
        <w:tc>
          <w:tcPr>
            <w:tcW w:w="4785" w:type="dxa"/>
          </w:tcPr>
          <w:p w:rsidR="006D04C3" w:rsidRPr="00680372" w:rsidRDefault="006D04C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D04C3" w:rsidRPr="00680372" w:rsidRDefault="006D04C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математики</w:t>
            </w:r>
          </w:p>
        </w:tc>
      </w:tr>
    </w:tbl>
    <w:p w:rsidR="006D04C3" w:rsidRPr="00680372" w:rsidRDefault="006D04C3" w:rsidP="006D04C3">
      <w:pPr>
        <w:rPr>
          <w:rFonts w:ascii="Times New Roman" w:hAnsi="Times New Roman" w:cs="Times New Roman"/>
          <w:b/>
          <w:sz w:val="28"/>
          <w:szCs w:val="28"/>
        </w:rPr>
      </w:pPr>
    </w:p>
    <w:p w:rsidR="006D04C3" w:rsidRPr="007B16EB" w:rsidRDefault="006D04C3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D04C3" w:rsidRPr="007B16EB" w:rsidRDefault="006D04C3" w:rsidP="007B16E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6D04C3" w:rsidRPr="00680372" w:rsidRDefault="006D04C3" w:rsidP="007B16EB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изучение возможностей, потребностей, достижений обучающихся в области образования;</w:t>
      </w:r>
    </w:p>
    <w:p w:rsidR="006D04C3" w:rsidRPr="00680372" w:rsidRDefault="006D04C3" w:rsidP="007B16EB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обучения и воспитания в сфере образования в соответствии с требованиями образовательных стандартов;</w:t>
      </w:r>
    </w:p>
    <w:p w:rsidR="006D04C3" w:rsidRPr="00680372" w:rsidRDefault="006D04C3" w:rsidP="007B16EB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6D04C3" w:rsidRPr="00680372" w:rsidRDefault="006D04C3" w:rsidP="007B16EB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6D04C3" w:rsidRPr="00680372" w:rsidRDefault="006D04C3" w:rsidP="007B16EB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формирование образовательной среды для обеспечения качества образования, в том числе с применением информационных технологий.</w:t>
      </w:r>
    </w:p>
    <w:p w:rsidR="006D04C3" w:rsidRPr="007B16EB" w:rsidRDefault="006D04C3" w:rsidP="007B16EB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D04C3" w:rsidRPr="007B16EB" w:rsidRDefault="006D04C3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3482"/>
        <w:gridCol w:w="5030"/>
      </w:tblGrid>
      <w:tr w:rsidR="006D04C3" w:rsidRPr="00680372" w:rsidTr="00843DAD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6D04C3" w:rsidRPr="00680372" w:rsidTr="00843DAD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4C3" w:rsidRPr="00680372" w:rsidTr="00843DAD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6D04C3" w:rsidRPr="00680372" w:rsidTr="00843DAD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ОК-3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2628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6D04C3" w:rsidRPr="00680372" w:rsidTr="00843DAD">
        <w:tc>
          <w:tcPr>
            <w:tcW w:w="552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6D04C3" w:rsidRPr="00680372" w:rsidTr="00843DAD">
        <w:tc>
          <w:tcPr>
            <w:tcW w:w="552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  <w:tr w:rsidR="006D04C3" w:rsidRPr="00680372" w:rsidTr="00843DAD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6D04C3" w:rsidRPr="00680372" w:rsidTr="00843DAD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628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информации, математические методы и информационные технологии, применяемые при обучении и диагностики</w:t>
            </w:r>
          </w:p>
        </w:tc>
      </w:tr>
      <w:tr w:rsidR="006D04C3" w:rsidRPr="00680372" w:rsidTr="00843DAD">
        <w:tc>
          <w:tcPr>
            <w:tcW w:w="552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6D04C3" w:rsidRPr="00680372" w:rsidTr="00843DAD">
        <w:tc>
          <w:tcPr>
            <w:tcW w:w="552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6D04C3" w:rsidRPr="007B16EB" w:rsidRDefault="006D04C3" w:rsidP="007B16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B16EB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</w:t>
            </w:r>
            <w:r w:rsidRPr="007B16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основными методами получения и обработки прикладной информации </w:t>
            </w:r>
          </w:p>
        </w:tc>
      </w:tr>
    </w:tbl>
    <w:p w:rsidR="006D04C3" w:rsidRPr="007B16EB" w:rsidRDefault="006D04C3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7B16EB">
        <w:rPr>
          <w:rFonts w:ascii="Times New Roman" w:hAnsi="Times New Roman" w:cs="Times New Roman"/>
          <w:sz w:val="28"/>
          <w:szCs w:val="28"/>
        </w:rPr>
        <w:t>ОК-3, ПК-2</w:t>
      </w:r>
    </w:p>
    <w:p w:rsidR="006D04C3" w:rsidRPr="007B16EB" w:rsidRDefault="006D04C3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Общая трудоемкость (в ЗЕТ):</w:t>
      </w:r>
      <w:r w:rsidRPr="007B16EB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6D04C3" w:rsidRPr="007B16EB" w:rsidRDefault="006D04C3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B16EB">
        <w:rPr>
          <w:rFonts w:ascii="Times New Roman" w:hAnsi="Times New Roman" w:cs="Times New Roman"/>
          <w:sz w:val="28"/>
          <w:szCs w:val="28"/>
        </w:rPr>
        <w:t>Зачет.</w:t>
      </w:r>
    </w:p>
    <w:p w:rsidR="006D04C3" w:rsidRPr="007B16EB" w:rsidRDefault="006D04C3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6D04C3" w:rsidRPr="007B16EB" w:rsidRDefault="006D04C3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6EB">
        <w:rPr>
          <w:rFonts w:ascii="Times New Roman" w:hAnsi="Times New Roman" w:cs="Times New Roman"/>
          <w:sz w:val="28"/>
          <w:szCs w:val="28"/>
        </w:rPr>
        <w:t>Драгныш</w:t>
      </w:r>
      <w:proofErr w:type="spellEnd"/>
      <w:r w:rsidRPr="007B16EB">
        <w:rPr>
          <w:rFonts w:ascii="Times New Roman" w:hAnsi="Times New Roman" w:cs="Times New Roman"/>
          <w:sz w:val="28"/>
          <w:szCs w:val="28"/>
        </w:rPr>
        <w:t xml:space="preserve"> Николай Васильевич.</w:t>
      </w:r>
    </w:p>
    <w:p w:rsidR="002256A5" w:rsidRPr="00680372" w:rsidRDefault="002256A5" w:rsidP="007B1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A7D" w:rsidRPr="00680372" w:rsidRDefault="00B86A7D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D04E6" w:rsidRPr="00680372" w:rsidRDefault="00DD04E6" w:rsidP="00DD0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D04E6" w:rsidRPr="00680372" w:rsidRDefault="00DD04E6" w:rsidP="00DD0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04E6" w:rsidRPr="00680372" w:rsidRDefault="00DD04E6" w:rsidP="00DD04E6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Б1.Б.17 «Основы экологической культуры»</w:t>
      </w:r>
    </w:p>
    <w:p w:rsidR="00DD04E6" w:rsidRPr="00680372" w:rsidRDefault="00DD04E6" w:rsidP="00DD04E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04E6" w:rsidRPr="00680372" w:rsidTr="00843DAD">
        <w:tc>
          <w:tcPr>
            <w:tcW w:w="4785" w:type="dxa"/>
          </w:tcPr>
          <w:p w:rsidR="00DD04E6" w:rsidRPr="00680372" w:rsidRDefault="00DD04E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DD04E6" w:rsidRPr="00680372" w:rsidRDefault="00DD04E6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DD04E6" w:rsidRPr="00680372" w:rsidTr="00843DAD">
        <w:tc>
          <w:tcPr>
            <w:tcW w:w="4785" w:type="dxa"/>
          </w:tcPr>
          <w:p w:rsidR="00DD04E6" w:rsidRPr="00680372" w:rsidRDefault="00DD04E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DD04E6" w:rsidRPr="00680372" w:rsidRDefault="00DD04E6" w:rsidP="00843DA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DD04E6" w:rsidRPr="00680372" w:rsidTr="00843DAD">
        <w:tc>
          <w:tcPr>
            <w:tcW w:w="4785" w:type="dxa"/>
          </w:tcPr>
          <w:p w:rsidR="00DD04E6" w:rsidRPr="00680372" w:rsidRDefault="00DD04E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04E6" w:rsidRPr="00680372" w:rsidRDefault="00DD04E6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DD04E6" w:rsidRPr="00680372" w:rsidRDefault="00DD04E6" w:rsidP="00DD04E6">
      <w:pPr>
        <w:rPr>
          <w:rFonts w:ascii="Times New Roman" w:hAnsi="Times New Roman" w:cs="Times New Roman"/>
          <w:b/>
          <w:sz w:val="28"/>
          <w:szCs w:val="28"/>
        </w:rPr>
      </w:pP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DD04E6" w:rsidRPr="00680372" w:rsidRDefault="00DD04E6" w:rsidP="00DD04E6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DD04E6" w:rsidRPr="00680372" w:rsidRDefault="00DD04E6" w:rsidP="00DD04E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DD04E6" w:rsidRPr="00680372" w:rsidRDefault="00DD04E6" w:rsidP="00DD04E6">
      <w:pPr>
        <w:pStyle w:val="a3"/>
        <w:widowControl w:val="0"/>
        <w:tabs>
          <w:tab w:val="left" w:pos="708"/>
        </w:tabs>
        <w:spacing w:line="240" w:lineRule="auto"/>
        <w:ind w:left="0" w:firstLine="708"/>
        <w:rPr>
          <w:sz w:val="28"/>
          <w:szCs w:val="28"/>
        </w:rPr>
      </w:pPr>
      <w:r w:rsidRPr="00680372">
        <w:rPr>
          <w:b/>
          <w:sz w:val="28"/>
          <w:szCs w:val="28"/>
        </w:rPr>
        <w:t>3. Результаты обучения по дисциплине</w:t>
      </w:r>
    </w:p>
    <w:p w:rsidR="00DD04E6" w:rsidRPr="00680372" w:rsidRDefault="00DD04E6" w:rsidP="00DD04E6">
      <w:pPr>
        <w:pStyle w:val="a3"/>
        <w:widowControl w:val="0"/>
        <w:tabs>
          <w:tab w:val="left" w:pos="708"/>
        </w:tabs>
        <w:spacing w:line="240" w:lineRule="auto"/>
        <w:ind w:left="0" w:firstLine="708"/>
        <w:jc w:val="left"/>
        <w:rPr>
          <w:sz w:val="28"/>
          <w:szCs w:val="28"/>
        </w:rPr>
      </w:pPr>
      <w:r w:rsidRPr="00680372">
        <w:rPr>
          <w:sz w:val="28"/>
          <w:szCs w:val="28"/>
        </w:rPr>
        <w:t>В результате изучения дисциплины студент должен</w:t>
      </w:r>
    </w:p>
    <w:p w:rsidR="00DD04E6" w:rsidRPr="00680372" w:rsidRDefault="00DD04E6" w:rsidP="00DD04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>- об экологической безопасности, о состоянии окружающей среды и об использовании природных ресурсов (ОК-3);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 (ОК-6);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>- цели и задачи дисциплины, базовые понятия, факторы в природе, представляющие опасность для здоровья и жизни человека (ОПК-6).</w:t>
      </w:r>
    </w:p>
    <w:p w:rsidR="00DD04E6" w:rsidRPr="00680372" w:rsidRDefault="00DD04E6" w:rsidP="00DD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 xml:space="preserve">- обобщать, анализировать и синтезировать информацию (ОК-3); 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 xml:space="preserve">- ориентироваться в профессиональных источниках информации (журналы, сайты, образовательные порталы и т.д.) (ОК-3); 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ab/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 (ОК-3);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 (ОК-6);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>- правильно использовать биологическую и медицинскую терминологию (ОПК-6);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>- осуществлять общий и сравнительный анализ основных концепций (ОПК-6);</w:t>
      </w:r>
    </w:p>
    <w:p w:rsidR="00DD04E6" w:rsidRPr="00680372" w:rsidRDefault="00DD04E6" w:rsidP="00DD04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 (ОПК-6);</w:t>
      </w:r>
    </w:p>
    <w:p w:rsidR="00DD04E6" w:rsidRPr="00680372" w:rsidRDefault="00DD04E6" w:rsidP="00DD04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  <w:t>- быть готовым к обеспечению охраны жизни и здоровья обучающихся в учебно-воспитательном процессе и внеурочной деятельности (ОПК-6).</w:t>
      </w:r>
    </w:p>
    <w:p w:rsidR="00DD04E6" w:rsidRPr="00680372" w:rsidRDefault="00DD04E6" w:rsidP="00DD04E6">
      <w:pPr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 навыками:</w:t>
      </w:r>
    </w:p>
    <w:p w:rsidR="00DD04E6" w:rsidRPr="00680372" w:rsidRDefault="00DD04E6" w:rsidP="00DD04E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 (ОК-3); </w:t>
      </w:r>
    </w:p>
    <w:p w:rsidR="00DD04E6" w:rsidRPr="00680372" w:rsidRDefault="00DD04E6" w:rsidP="00DD04E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 (ОК-3);</w:t>
      </w:r>
    </w:p>
    <w:p w:rsidR="00DD04E6" w:rsidRPr="00680372" w:rsidRDefault="00DD04E6" w:rsidP="00DD04E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технологиями организации процесса самообразования (ОК-6);</w:t>
      </w:r>
    </w:p>
    <w:p w:rsidR="00DD04E6" w:rsidRPr="00680372" w:rsidRDefault="00DD04E6" w:rsidP="00DD04E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приемами целеполагания во временной перспективе, способами планирования, организации, самоконтроля и самооценки деятельности (ОК-6);</w:t>
      </w:r>
    </w:p>
    <w:p w:rsidR="00DD04E6" w:rsidRPr="00680372" w:rsidRDefault="00DD04E6" w:rsidP="00DD04E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системой представлений об основных закономерностях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ОПК-6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>);</w:t>
      </w:r>
    </w:p>
    <w:p w:rsidR="00DD04E6" w:rsidRPr="00680372" w:rsidRDefault="00DD04E6" w:rsidP="00DD04E6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 (ОПК-6).</w:t>
      </w:r>
    </w:p>
    <w:p w:rsidR="00DD04E6" w:rsidRPr="00680372" w:rsidRDefault="00DD04E6" w:rsidP="00DD04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DD04E6" w:rsidRPr="00680372" w:rsidRDefault="00DD04E6" w:rsidP="00DD04E6">
      <w:pPr>
        <w:spacing w:after="0" w:line="240" w:lineRule="auto"/>
        <w:ind w:left="710"/>
        <w:rPr>
          <w:rFonts w:ascii="Times New Roman" w:hAnsi="Times New Roman" w:cs="Times New Roman"/>
          <w:i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У студента должны быть сформированы элементы следующих компетенций: ОК-3, ОК-6, ОПК-6.</w:t>
      </w:r>
    </w:p>
    <w:p w:rsidR="00DD04E6" w:rsidRPr="00680372" w:rsidRDefault="00DD04E6" w:rsidP="00CA0AF9">
      <w:pPr>
        <w:pStyle w:val="a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DD04E6" w:rsidRPr="00680372" w:rsidRDefault="00DD04E6" w:rsidP="00CA0AF9">
      <w:pPr>
        <w:pStyle w:val="a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ОК-6 -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DD04E6" w:rsidRPr="00680372" w:rsidRDefault="00DD04E6" w:rsidP="00CA0AF9">
      <w:pPr>
        <w:pStyle w:val="a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ОПК-6 - </w:t>
      </w:r>
      <w:r w:rsidRPr="00680372">
        <w:rPr>
          <w:rFonts w:ascii="Times New Roman" w:hAnsi="Times New Roman" w:cs="Times New Roman"/>
          <w:bCs/>
          <w:sz w:val="28"/>
          <w:szCs w:val="28"/>
        </w:rPr>
        <w:t>готовностью к обеспечению охраны жизни и здоровья обучающихся.</w:t>
      </w:r>
    </w:p>
    <w:p w:rsidR="00DD04E6" w:rsidRPr="00680372" w:rsidRDefault="00DD04E6" w:rsidP="00DD04E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DD04E6" w:rsidRPr="00680372" w:rsidRDefault="00DD04E6" w:rsidP="00DD04E6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  <w:r w:rsidRPr="00680372">
        <w:rPr>
          <w:rFonts w:ascii="Times New Roman" w:hAnsi="Times New Roman" w:cs="Times New Roman"/>
          <w:sz w:val="28"/>
          <w:szCs w:val="28"/>
        </w:rPr>
        <w:t xml:space="preserve">  / зачет – 3 курс, семестр 5.</w:t>
      </w:r>
    </w:p>
    <w:p w:rsidR="00DD04E6" w:rsidRPr="00680372" w:rsidRDefault="00DD04E6" w:rsidP="00DD04E6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DD04E6" w:rsidRPr="00680372" w:rsidRDefault="00DD04E6" w:rsidP="00DD04E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Жидкова Алена Юрьевна – канд. </w:t>
      </w: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геог</w:t>
      </w:r>
      <w:proofErr w:type="spellEnd"/>
      <w:r w:rsidRPr="00680372">
        <w:rPr>
          <w:rFonts w:ascii="Times New Roman" w:hAnsi="Times New Roman" w:cs="Times New Roman"/>
          <w:i/>
          <w:sz w:val="28"/>
          <w:szCs w:val="28"/>
        </w:rPr>
        <w:t>. наук, доцент кафедры естествознания и безопасности жизнедеятельности.</w:t>
      </w:r>
    </w:p>
    <w:p w:rsidR="00970116" w:rsidRPr="00680372" w:rsidRDefault="00970116">
      <w:pPr>
        <w:rPr>
          <w:rFonts w:ascii="Times New Roman" w:hAnsi="Times New Roman" w:cs="Times New Roman"/>
          <w:sz w:val="28"/>
          <w:szCs w:val="28"/>
        </w:rPr>
      </w:pPr>
    </w:p>
    <w:p w:rsidR="00B86A7D" w:rsidRPr="00680372" w:rsidRDefault="00B86A7D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86A7D" w:rsidRPr="00680372" w:rsidRDefault="00B86A7D" w:rsidP="00B86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86A7D" w:rsidRPr="00680372" w:rsidRDefault="00B86A7D" w:rsidP="00B86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86A7D" w:rsidRPr="00680372" w:rsidRDefault="00B86A7D" w:rsidP="00B86A7D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Б1.Б.18 «История религии и основы православной культуры»</w:t>
      </w:r>
    </w:p>
    <w:p w:rsidR="00B86A7D" w:rsidRPr="00680372" w:rsidRDefault="00B86A7D" w:rsidP="00B86A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86A7D" w:rsidRPr="00680372" w:rsidTr="00C0490B">
        <w:tc>
          <w:tcPr>
            <w:tcW w:w="4785" w:type="dxa"/>
          </w:tcPr>
          <w:p w:rsidR="00B86A7D" w:rsidRPr="00680372" w:rsidRDefault="00B86A7D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B86A7D" w:rsidRPr="00680372" w:rsidRDefault="00B86A7D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B86A7D" w:rsidRPr="00680372" w:rsidRDefault="00B86A7D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B86A7D" w:rsidRPr="00680372" w:rsidRDefault="00B86A7D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A7D" w:rsidRPr="00680372" w:rsidTr="00C0490B">
        <w:tc>
          <w:tcPr>
            <w:tcW w:w="4785" w:type="dxa"/>
          </w:tcPr>
          <w:p w:rsidR="00B86A7D" w:rsidRPr="00680372" w:rsidRDefault="00B86A7D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B86A7D" w:rsidRPr="00680372" w:rsidRDefault="00B86A7D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</w:t>
            </w:r>
          </w:p>
          <w:p w:rsidR="00B86A7D" w:rsidRPr="00680372" w:rsidRDefault="00B86A7D" w:rsidP="00C049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6A7D" w:rsidRPr="00680372" w:rsidTr="00C0490B">
        <w:tc>
          <w:tcPr>
            <w:tcW w:w="4785" w:type="dxa"/>
          </w:tcPr>
          <w:p w:rsidR="00B86A7D" w:rsidRPr="00680372" w:rsidRDefault="00B86A7D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86A7D" w:rsidRPr="00680372" w:rsidRDefault="00B86A7D" w:rsidP="00C049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</w:tr>
    </w:tbl>
    <w:p w:rsidR="00B86A7D" w:rsidRPr="00680372" w:rsidRDefault="00B86A7D" w:rsidP="00B86A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A7D" w:rsidRPr="00680372" w:rsidRDefault="00B86A7D" w:rsidP="007B16EB">
      <w:pPr>
        <w:pStyle w:val="a3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sz w:val="28"/>
          <w:szCs w:val="28"/>
        </w:rPr>
        <w:t>выявить роль религии в истории человечества; ознакомить студентов с сущностными характеристиками религии как социального явления, а также особенностями наиболее распространенных религий мира и их разновидностей.</w:t>
      </w:r>
    </w:p>
    <w:p w:rsidR="00B86A7D" w:rsidRPr="00680372" w:rsidRDefault="00B86A7D" w:rsidP="007B16EB">
      <w:pPr>
        <w:pStyle w:val="a3"/>
        <w:widowControl w:val="0"/>
        <w:tabs>
          <w:tab w:val="clear" w:pos="1804"/>
        </w:tabs>
        <w:spacing w:after="200" w:line="276" w:lineRule="auto"/>
        <w:ind w:left="0" w:firstLine="0"/>
        <w:contextualSpacing/>
        <w:rPr>
          <w:sz w:val="28"/>
          <w:szCs w:val="28"/>
        </w:rPr>
      </w:pPr>
      <w:r w:rsidRPr="00680372">
        <w:rPr>
          <w:b/>
          <w:sz w:val="28"/>
          <w:szCs w:val="28"/>
        </w:rPr>
        <w:t>Задачи изучения дисциплины:</w:t>
      </w:r>
      <w:r w:rsidRPr="00680372">
        <w:rPr>
          <w:sz w:val="28"/>
          <w:szCs w:val="28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B86A7D" w:rsidRPr="007B16EB" w:rsidRDefault="00B86A7D" w:rsidP="007B1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754"/>
        <w:gridCol w:w="5138"/>
      </w:tblGrid>
      <w:tr w:rsidR="00B86A7D" w:rsidRPr="00680372" w:rsidTr="00C0490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138" w:type="dxa"/>
            <w:vMerge w:val="restart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B86A7D" w:rsidRPr="00680372" w:rsidTr="00C0490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38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A7D" w:rsidRPr="00680372" w:rsidTr="00C0490B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B86A7D" w:rsidRPr="00680372" w:rsidTr="00C0490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З: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B86A7D" w:rsidRPr="00680372" w:rsidTr="00C0490B">
        <w:tc>
          <w:tcPr>
            <w:tcW w:w="1139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У: разрабатывать инструментарий для проведения исследования, сформулировать гражданскую позицию по отношению к рели</w:t>
            </w:r>
          </w:p>
        </w:tc>
      </w:tr>
      <w:tr w:rsidR="00B86A7D" w:rsidRPr="00680372" w:rsidTr="00C0490B">
        <w:tc>
          <w:tcPr>
            <w:tcW w:w="1139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В: способность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B86A7D" w:rsidRPr="00680372" w:rsidTr="00C0490B">
        <w:tc>
          <w:tcPr>
            <w:tcW w:w="1139" w:type="dxa"/>
            <w:vMerge w:val="restart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З: понятийный аппарат религии, особенности религиозной составляющей мировоззренческой системы личности</w:t>
            </w:r>
          </w:p>
        </w:tc>
      </w:tr>
      <w:tr w:rsidR="00B86A7D" w:rsidRPr="00680372" w:rsidTr="00C0490B">
        <w:tc>
          <w:tcPr>
            <w:tcW w:w="1139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У: пользоваться знаниями в области истории религии при выполнении профессиональных задач</w:t>
            </w:r>
          </w:p>
        </w:tc>
      </w:tr>
      <w:tr w:rsidR="00B86A7D" w:rsidRPr="00680372" w:rsidTr="00C0490B">
        <w:tc>
          <w:tcPr>
            <w:tcW w:w="1139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В: способность работать в команде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толерантно воспринимая социальные, культурные и личностные различия</w:t>
            </w:r>
          </w:p>
        </w:tc>
      </w:tr>
      <w:tr w:rsidR="00B86A7D" w:rsidRPr="00680372" w:rsidTr="00C0490B">
        <w:trPr>
          <w:trHeight w:val="242"/>
        </w:trPr>
        <w:tc>
          <w:tcPr>
            <w:tcW w:w="10031" w:type="dxa"/>
            <w:gridSpan w:val="3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Профессиональные компетенции (ПК) </w:t>
            </w:r>
          </w:p>
        </w:tc>
      </w:tr>
      <w:tr w:rsidR="00B86A7D" w:rsidRPr="00680372" w:rsidTr="00C0490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З: этическую составляющую религии, особенности влияния религии на духовно-нравственную сферу</w:t>
            </w:r>
          </w:p>
        </w:tc>
      </w:tr>
      <w:tr w:rsidR="00B86A7D" w:rsidRPr="00680372" w:rsidTr="00C0490B">
        <w:tc>
          <w:tcPr>
            <w:tcW w:w="1139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У: решать задачи воспитания и духовно-нравственного развития, используя знания в области истории религии</w:t>
            </w:r>
          </w:p>
        </w:tc>
      </w:tr>
      <w:tr w:rsidR="00B86A7D" w:rsidRPr="00680372" w:rsidTr="00C0490B">
        <w:tc>
          <w:tcPr>
            <w:tcW w:w="1139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8" w:type="dxa"/>
            <w:shd w:val="clear" w:color="auto" w:fill="auto"/>
          </w:tcPr>
          <w:p w:rsidR="00B86A7D" w:rsidRPr="00680372" w:rsidRDefault="00B86A7D" w:rsidP="00C0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В: 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</w:tr>
    </w:tbl>
    <w:p w:rsidR="00B86A7D" w:rsidRPr="00680372" w:rsidRDefault="00B86A7D" w:rsidP="00B86A7D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A7D" w:rsidRPr="007B16EB" w:rsidRDefault="00B86A7D" w:rsidP="007B16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B86A7D" w:rsidRPr="007B16EB" w:rsidRDefault="00B86A7D" w:rsidP="007B16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B16EB">
        <w:rPr>
          <w:rFonts w:ascii="Times New Roman" w:hAnsi="Times New Roman" w:cs="Times New Roman"/>
          <w:sz w:val="28"/>
          <w:szCs w:val="28"/>
        </w:rPr>
        <w:t>зачет</w:t>
      </w:r>
    </w:p>
    <w:p w:rsidR="00B86A7D" w:rsidRPr="007B16EB" w:rsidRDefault="00B86A7D" w:rsidP="007B1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5"/>
        <w:tblW w:w="0" w:type="auto"/>
        <w:tblLook w:val="04A0"/>
      </w:tblPr>
      <w:tblGrid>
        <w:gridCol w:w="1231"/>
        <w:gridCol w:w="1278"/>
        <w:gridCol w:w="1566"/>
        <w:gridCol w:w="1471"/>
        <w:gridCol w:w="1290"/>
        <w:gridCol w:w="1305"/>
        <w:gridCol w:w="1430"/>
      </w:tblGrid>
      <w:tr w:rsidR="00B86A7D" w:rsidRPr="00680372" w:rsidTr="00C0490B">
        <w:tc>
          <w:tcPr>
            <w:tcW w:w="1284" w:type="dxa"/>
            <w:vAlign w:val="center"/>
          </w:tcPr>
          <w:p w:rsidR="00B86A7D" w:rsidRPr="00680372" w:rsidRDefault="00B86A7D" w:rsidP="00C049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403" w:type="dxa"/>
            <w:vAlign w:val="center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26" w:type="dxa"/>
            <w:vAlign w:val="center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59" w:type="dxa"/>
            <w:vAlign w:val="center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96" w:type="dxa"/>
            <w:vAlign w:val="center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230" w:type="dxa"/>
            <w:vAlign w:val="center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73" w:type="dxa"/>
            <w:vAlign w:val="center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B86A7D" w:rsidRPr="00680372" w:rsidTr="00C0490B">
        <w:tc>
          <w:tcPr>
            <w:tcW w:w="1284" w:type="dxa"/>
            <w:vAlign w:val="center"/>
          </w:tcPr>
          <w:p w:rsidR="00B86A7D" w:rsidRPr="00680372" w:rsidRDefault="00B86A7D" w:rsidP="00C0490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3" w:type="dxa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6" w:type="dxa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dxa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6" w:type="dxa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0" w:type="dxa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3" w:type="dxa"/>
          </w:tcPr>
          <w:p w:rsidR="00B86A7D" w:rsidRPr="00680372" w:rsidRDefault="00B86A7D" w:rsidP="00C0490B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6A7D" w:rsidRPr="00680372" w:rsidTr="00C0490B">
        <w:tc>
          <w:tcPr>
            <w:tcW w:w="1284" w:type="dxa"/>
          </w:tcPr>
          <w:p w:rsidR="00B86A7D" w:rsidRPr="00680372" w:rsidRDefault="00B86A7D" w:rsidP="00C0490B">
            <w:pPr>
              <w:shd w:val="clear" w:color="auto" w:fill="FFFFFF"/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Б1.Б.18 «История религии и основы православной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культуры»</w:t>
            </w:r>
          </w:p>
          <w:p w:rsidR="00B86A7D" w:rsidRPr="00680372" w:rsidRDefault="00B86A7D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B86A7D" w:rsidRPr="00680372" w:rsidRDefault="00B86A7D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Гдалевич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726" w:type="dxa"/>
          </w:tcPr>
          <w:p w:rsidR="00B86A7D" w:rsidRPr="00680372" w:rsidRDefault="00B86A7D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, специальность «Юриспруденция», квалификация «Юрист»</w:t>
            </w:r>
          </w:p>
        </w:tc>
        <w:tc>
          <w:tcPr>
            <w:tcW w:w="1259" w:type="dxa"/>
          </w:tcPr>
          <w:p w:rsidR="00B86A7D" w:rsidRPr="00680372" w:rsidRDefault="00B86A7D" w:rsidP="00C0490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23.00.02– политические институты, 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этнополитическая конфликтология, национальные и политические процессы и технологии </w:t>
            </w:r>
          </w:p>
          <w:p w:rsidR="00B86A7D" w:rsidRPr="00680372" w:rsidRDefault="00B86A7D" w:rsidP="00C0490B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(юридические науки)</w:t>
            </w:r>
          </w:p>
          <w:p w:rsidR="00B86A7D" w:rsidRPr="00680372" w:rsidRDefault="00B86A7D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6" w:type="dxa"/>
          </w:tcPr>
          <w:p w:rsidR="00B86A7D" w:rsidRPr="00680372" w:rsidRDefault="00B86A7D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 им. А. П. Чехова (филиал) «РГЭУ (РИНХ)», доцент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кафедры теории и философии права</w:t>
            </w:r>
          </w:p>
        </w:tc>
        <w:tc>
          <w:tcPr>
            <w:tcW w:w="1230" w:type="dxa"/>
          </w:tcPr>
          <w:p w:rsidR="00B86A7D" w:rsidRPr="00680372" w:rsidRDefault="00B86A7D" w:rsidP="00C0490B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573" w:type="dxa"/>
          </w:tcPr>
          <w:p w:rsidR="00B86A7D" w:rsidRPr="00680372" w:rsidRDefault="00B86A7D" w:rsidP="00C0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Бизнес-школа РГЭУ (РИНХ) </w:t>
            </w:r>
          </w:p>
          <w:p w:rsidR="00B86A7D" w:rsidRPr="00680372" w:rsidRDefault="00B86A7D" w:rsidP="00C0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«Использование электронной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информационной образовательной среды (ЭИОС) университета в учебном процессе»</w:t>
            </w:r>
          </w:p>
          <w:p w:rsidR="00B86A7D" w:rsidRPr="00680372" w:rsidRDefault="00B86A7D" w:rsidP="00C04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г. Ростов-на-Дону, 2018г.</w:t>
            </w:r>
          </w:p>
        </w:tc>
      </w:tr>
    </w:tbl>
    <w:p w:rsidR="00B86A7D" w:rsidRPr="00680372" w:rsidRDefault="00B86A7D" w:rsidP="00B86A7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86A7D" w:rsidRPr="00680372" w:rsidRDefault="00B86A7D" w:rsidP="00B8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Разработчик: доцент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Гдалевич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B86A7D" w:rsidRPr="00680372" w:rsidRDefault="00B86A7D" w:rsidP="00B86A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A7D" w:rsidRPr="00680372" w:rsidRDefault="00B86A7D" w:rsidP="00B86A7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86A7D" w:rsidRPr="00680372" w:rsidRDefault="00B86A7D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0B5049" w:rsidRPr="00680372" w:rsidRDefault="000B5049" w:rsidP="000B5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B5049" w:rsidRPr="00680372" w:rsidRDefault="000B5049" w:rsidP="000B5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B5049" w:rsidRPr="00680372" w:rsidRDefault="000B5049" w:rsidP="000B5049">
      <w:pPr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Б1.Б.19 Нормативно – правовое обеспечение образования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B5049" w:rsidRPr="00680372" w:rsidTr="00843DAD">
        <w:tc>
          <w:tcPr>
            <w:tcW w:w="4785" w:type="dxa"/>
          </w:tcPr>
          <w:p w:rsidR="000B5049" w:rsidRPr="00680372" w:rsidRDefault="000B504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B5049" w:rsidRPr="00680372" w:rsidRDefault="000B5049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  <w:r w:rsidRPr="0068037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0B5049" w:rsidRPr="00680372" w:rsidTr="00843DAD">
        <w:tc>
          <w:tcPr>
            <w:tcW w:w="4785" w:type="dxa"/>
          </w:tcPr>
          <w:p w:rsidR="000B5049" w:rsidRPr="00680372" w:rsidRDefault="000B504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B5049" w:rsidRPr="00680372" w:rsidRDefault="000B504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0B5049" w:rsidRPr="00680372" w:rsidTr="00843DAD">
        <w:tc>
          <w:tcPr>
            <w:tcW w:w="4785" w:type="dxa"/>
          </w:tcPr>
          <w:p w:rsidR="000B5049" w:rsidRPr="00680372" w:rsidRDefault="000B504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B5049" w:rsidRPr="00680372" w:rsidRDefault="000B5049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Общая педагогика</w:t>
            </w:r>
          </w:p>
        </w:tc>
      </w:tr>
    </w:tbl>
    <w:p w:rsidR="000B5049" w:rsidRPr="00680372" w:rsidRDefault="000B5049" w:rsidP="000B5049">
      <w:pPr>
        <w:rPr>
          <w:rFonts w:ascii="Times New Roman" w:hAnsi="Times New Roman" w:cs="Times New Roman"/>
          <w:b/>
          <w:sz w:val="28"/>
          <w:szCs w:val="28"/>
        </w:rPr>
      </w:pPr>
    </w:p>
    <w:p w:rsidR="000B5049" w:rsidRPr="00680372" w:rsidRDefault="000B5049" w:rsidP="007B16EB">
      <w:pPr>
        <w:pStyle w:val="aa"/>
        <w:tabs>
          <w:tab w:val="left" w:pos="993"/>
          <w:tab w:val="left" w:pos="2640"/>
        </w:tabs>
        <w:spacing w:before="0" w:beforeAutospacing="0" w:after="0"/>
        <w:ind w:left="360"/>
        <w:contextualSpacing/>
        <w:jc w:val="both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Цель изучения дисциплины: </w:t>
      </w:r>
      <w:r w:rsidRPr="00680372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0B5049" w:rsidRPr="00680372" w:rsidRDefault="000B5049" w:rsidP="007B16EB">
      <w:pPr>
        <w:tabs>
          <w:tab w:val="left" w:pos="993"/>
        </w:tabs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49" w:rsidRPr="007B16EB" w:rsidRDefault="000B5049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0B5049" w:rsidRPr="00680372" w:rsidRDefault="000B5049" w:rsidP="007B1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0B5049" w:rsidRPr="00680372" w:rsidRDefault="000B5049" w:rsidP="007B1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0B5049" w:rsidRPr="00680372" w:rsidRDefault="000B5049" w:rsidP="007B1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0B5049" w:rsidRPr="00680372" w:rsidRDefault="000B5049" w:rsidP="007B1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0B5049" w:rsidRPr="00680372" w:rsidRDefault="000B5049" w:rsidP="007B16E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0B5049" w:rsidRPr="00680372" w:rsidRDefault="000B5049" w:rsidP="000B5049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49" w:rsidRPr="00680372" w:rsidRDefault="000B5049" w:rsidP="000B5049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49" w:rsidRPr="00680372" w:rsidRDefault="000B5049" w:rsidP="000B5049">
      <w:pPr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049" w:rsidRPr="00680372" w:rsidRDefault="000B5049" w:rsidP="000B50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5049" w:rsidRPr="00680372" w:rsidRDefault="000B5049" w:rsidP="000B5049">
      <w:pPr>
        <w:pStyle w:val="a4"/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2938"/>
        <w:gridCol w:w="5670"/>
      </w:tblGrid>
      <w:tr w:rsidR="000B5049" w:rsidRPr="00680372" w:rsidTr="00843DAD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0B5049" w:rsidRPr="00680372" w:rsidTr="00843DA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049" w:rsidRPr="00680372" w:rsidTr="00843DAD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0B5049" w:rsidRPr="00680372" w:rsidTr="00843DA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ОК-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образовательного права, основные законодательные и нормативные акты в области образования</w:t>
            </w:r>
          </w:p>
        </w:tc>
      </w:tr>
      <w:tr w:rsidR="000B5049" w:rsidRPr="00680372" w:rsidTr="00843DAD">
        <w:tc>
          <w:tcPr>
            <w:tcW w:w="1139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0B5049" w:rsidRPr="00680372" w:rsidTr="00843DAD">
        <w:tc>
          <w:tcPr>
            <w:tcW w:w="1139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0B5049" w:rsidRPr="00680372" w:rsidTr="00843DAD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0B5049" w:rsidRPr="00680372" w:rsidTr="00843DA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ОПК-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0B5049" w:rsidRPr="00680372" w:rsidTr="00843DAD">
        <w:tc>
          <w:tcPr>
            <w:tcW w:w="1139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качество реализуемых образовательных программ на основе действующих нормативно-правовых актов</w:t>
            </w:r>
          </w:p>
        </w:tc>
      </w:tr>
      <w:tr w:rsidR="000B5049" w:rsidRPr="00680372" w:rsidTr="00843DAD">
        <w:tc>
          <w:tcPr>
            <w:tcW w:w="1139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0B5049" w:rsidRPr="00680372" w:rsidTr="00843DAD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0B5049" w:rsidRPr="00680372" w:rsidTr="00843DA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0B5049" w:rsidRPr="00680372" w:rsidRDefault="000B5049" w:rsidP="00843DAD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</w:t>
            </w:r>
            <w:r w:rsidRPr="006803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0B5049" w:rsidRPr="00680372" w:rsidTr="00843DAD">
        <w:tc>
          <w:tcPr>
            <w:tcW w:w="1139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0B5049" w:rsidRPr="00680372" w:rsidTr="00843DAD">
        <w:tc>
          <w:tcPr>
            <w:tcW w:w="1139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0B5049" w:rsidRPr="00680372" w:rsidRDefault="000B5049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0B5049" w:rsidRPr="00680372" w:rsidRDefault="000B5049" w:rsidP="000B50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049" w:rsidRPr="00680372" w:rsidRDefault="000B5049" w:rsidP="000B504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5049" w:rsidRPr="00680372" w:rsidRDefault="000B5049" w:rsidP="007B16EB">
      <w:pPr>
        <w:pStyle w:val="ab"/>
        <w:framePr w:hSpace="180" w:wrap="around" w:vAnchor="text" w:hAnchor="text" w:y="1"/>
        <w:spacing w:after="0"/>
        <w:ind w:left="36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pacing w:val="-10"/>
          <w:sz w:val="28"/>
          <w:szCs w:val="28"/>
        </w:rPr>
        <w:lastRenderedPageBreak/>
        <w:t>Дисциплина участвует в формировании компетенций</w:t>
      </w:r>
      <w:r w:rsidRPr="00680372">
        <w:rPr>
          <w:rFonts w:ascii="Times New Roman" w:hAnsi="Times New Roman" w:cs="Times New Roman"/>
          <w:b/>
          <w:sz w:val="28"/>
          <w:szCs w:val="28"/>
        </w:rPr>
        <w:t>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ОК-7; ОПК-4; ПК-6.</w:t>
      </w:r>
    </w:p>
    <w:p w:rsidR="000B5049" w:rsidRPr="007B16EB" w:rsidRDefault="000B5049" w:rsidP="007B16EB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>(в ЗЕТ): 2</w:t>
      </w:r>
      <w:r w:rsidRPr="007B16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049" w:rsidRPr="007B16EB" w:rsidRDefault="000B5049" w:rsidP="007B16EB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Форма контроля: Зачет.</w:t>
      </w:r>
    </w:p>
    <w:p w:rsidR="000B5049" w:rsidRPr="007B16EB" w:rsidRDefault="000B5049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1844"/>
        <w:gridCol w:w="1317"/>
        <w:gridCol w:w="1659"/>
        <w:gridCol w:w="1134"/>
        <w:gridCol w:w="1158"/>
        <w:gridCol w:w="1317"/>
        <w:gridCol w:w="1318"/>
      </w:tblGrid>
      <w:tr w:rsidR="000B5049" w:rsidRPr="00680372" w:rsidTr="00843DAD">
        <w:tc>
          <w:tcPr>
            <w:tcW w:w="1844" w:type="dxa"/>
            <w:vAlign w:val="center"/>
          </w:tcPr>
          <w:p w:rsidR="000B5049" w:rsidRPr="00680372" w:rsidRDefault="000B5049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7" w:type="dxa"/>
            <w:vAlign w:val="center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59" w:type="dxa"/>
            <w:vAlign w:val="center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4" w:type="dxa"/>
            <w:vAlign w:val="center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58" w:type="dxa"/>
            <w:vAlign w:val="center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317" w:type="dxa"/>
            <w:vAlign w:val="center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8" w:type="dxa"/>
            <w:vAlign w:val="center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0B5049" w:rsidRPr="00680372" w:rsidTr="00843DAD">
        <w:tc>
          <w:tcPr>
            <w:tcW w:w="1844" w:type="dxa"/>
            <w:vAlign w:val="center"/>
          </w:tcPr>
          <w:p w:rsidR="000B5049" w:rsidRPr="00680372" w:rsidRDefault="000B5049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7" w:type="dxa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8" w:type="dxa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7" w:type="dxa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8" w:type="dxa"/>
          </w:tcPr>
          <w:p w:rsidR="000B5049" w:rsidRPr="00680372" w:rsidRDefault="000B5049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B5049" w:rsidRPr="00680372" w:rsidTr="00843DAD">
        <w:tc>
          <w:tcPr>
            <w:tcW w:w="1844" w:type="dxa"/>
          </w:tcPr>
          <w:p w:rsidR="000B5049" w:rsidRPr="00680372" w:rsidRDefault="000B5049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 – правовое обеспечение образования</w:t>
            </w:r>
          </w:p>
        </w:tc>
        <w:tc>
          <w:tcPr>
            <w:tcW w:w="1317" w:type="dxa"/>
          </w:tcPr>
          <w:p w:rsidR="000B5049" w:rsidRPr="00680372" w:rsidRDefault="000B5049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Топилина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659" w:type="dxa"/>
          </w:tcPr>
          <w:p w:rsidR="000B5049" w:rsidRPr="00680372" w:rsidRDefault="000B5049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ТГПИ, социальная педагогика</w:t>
            </w:r>
          </w:p>
        </w:tc>
        <w:tc>
          <w:tcPr>
            <w:tcW w:w="1134" w:type="dxa"/>
          </w:tcPr>
          <w:p w:rsidR="000B5049" w:rsidRPr="00680372" w:rsidRDefault="000B5049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</w:p>
        </w:tc>
        <w:tc>
          <w:tcPr>
            <w:tcW w:w="1158" w:type="dxa"/>
          </w:tcPr>
          <w:p w:rsidR="000B5049" w:rsidRPr="00680372" w:rsidRDefault="000B5049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кафедра общей педагогики, ТИ имени А.П. Чехова (филиал) «РГЭУ (РИНХ)», доцент</w:t>
            </w:r>
          </w:p>
        </w:tc>
        <w:tc>
          <w:tcPr>
            <w:tcW w:w="1317" w:type="dxa"/>
          </w:tcPr>
          <w:p w:rsidR="000B5049" w:rsidRPr="00680372" w:rsidRDefault="000B5049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18" w:type="dxa"/>
          </w:tcPr>
          <w:p w:rsidR="000B5049" w:rsidRPr="00680372" w:rsidRDefault="000B5049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Декабрь, 2017 год</w:t>
            </w:r>
          </w:p>
        </w:tc>
      </w:tr>
    </w:tbl>
    <w:p w:rsidR="000B5049" w:rsidRPr="00680372" w:rsidRDefault="000B5049" w:rsidP="000B504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86A7D" w:rsidRPr="00680372" w:rsidRDefault="00B86A7D">
      <w:pPr>
        <w:rPr>
          <w:rFonts w:ascii="Times New Roman" w:hAnsi="Times New Roman" w:cs="Times New Roman"/>
          <w:sz w:val="28"/>
          <w:szCs w:val="28"/>
        </w:rPr>
      </w:pPr>
    </w:p>
    <w:p w:rsidR="005E6909" w:rsidRPr="00680372" w:rsidRDefault="005E6909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5E6909" w:rsidRPr="00680372" w:rsidRDefault="005E6909" w:rsidP="005E6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E6909" w:rsidRPr="00680372" w:rsidRDefault="005E6909" w:rsidP="005E6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E6909" w:rsidRPr="00680372" w:rsidRDefault="005E6909" w:rsidP="005E690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Б1.В.01 </w:t>
      </w:r>
      <w:r w:rsidRPr="00680372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5E6909" w:rsidRPr="00680372" w:rsidRDefault="005E6909" w:rsidP="005E6909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5E6909" w:rsidRPr="00680372" w:rsidTr="00C0490B">
        <w:tc>
          <w:tcPr>
            <w:tcW w:w="1985" w:type="dxa"/>
          </w:tcPr>
          <w:p w:rsidR="005E6909" w:rsidRPr="00680372" w:rsidRDefault="005E6909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5E6909" w:rsidRPr="00680372" w:rsidRDefault="005E6909" w:rsidP="00C049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E6909" w:rsidRPr="00680372" w:rsidTr="00C0490B">
        <w:tc>
          <w:tcPr>
            <w:tcW w:w="1985" w:type="dxa"/>
          </w:tcPr>
          <w:p w:rsidR="005E6909" w:rsidRPr="00680372" w:rsidRDefault="005E6909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5E6909" w:rsidRPr="00680372" w:rsidRDefault="005E6909" w:rsidP="00C049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31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</w:t>
            </w:r>
            <w:r w:rsidRPr="00680372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>Физика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 и "Технология"</w:t>
            </w:r>
          </w:p>
          <w:p w:rsidR="005E6909" w:rsidRPr="00680372" w:rsidRDefault="005E6909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E6909" w:rsidRPr="00680372" w:rsidTr="00C0490B">
        <w:tc>
          <w:tcPr>
            <w:tcW w:w="1985" w:type="dxa"/>
          </w:tcPr>
          <w:p w:rsidR="005E6909" w:rsidRPr="00680372" w:rsidRDefault="005E6909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5E6909" w:rsidRPr="00680372" w:rsidRDefault="005E6909" w:rsidP="00C049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E6909" w:rsidRPr="00680372" w:rsidRDefault="005E6909" w:rsidP="005E69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909" w:rsidRPr="00680372" w:rsidRDefault="005E6909" w:rsidP="00CA0AF9">
      <w:pPr>
        <w:pStyle w:val="a4"/>
        <w:widowControl w:val="0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5E6909" w:rsidRPr="00680372" w:rsidRDefault="005E6909" w:rsidP="00CA0AF9">
      <w:pPr>
        <w:pStyle w:val="a4"/>
        <w:widowControl w:val="0"/>
        <w:numPr>
          <w:ilvl w:val="0"/>
          <w:numId w:val="2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</w:t>
      </w:r>
      <w:proofErr w:type="spellStart"/>
      <w:r w:rsidRPr="00680372">
        <w:rPr>
          <w:rFonts w:ascii="Times New Roman" w:hAnsi="Times New Roman" w:cs="Times New Roman"/>
          <w:b/>
          <w:sz w:val="28"/>
          <w:szCs w:val="28"/>
        </w:rPr>
        <w:t>дисциплины</w:t>
      </w: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>:</w:t>
      </w:r>
      <w:r w:rsidRPr="0068037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>формировать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систему знаний в области электротехники, выработать умения применять их на практике, сформировать компетенции, необходимые выпускнику</w:t>
      </w:r>
    </w:p>
    <w:p w:rsidR="005E6909" w:rsidRPr="00680372" w:rsidRDefault="005E6909" w:rsidP="00CA0AF9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5E6909" w:rsidRPr="00680372" w:rsidRDefault="005E6909" w:rsidP="005E6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E6909" w:rsidRPr="00680372" w:rsidRDefault="005E6909" w:rsidP="005E6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современные методы и технологии обучения и диагностики, </w:t>
      </w:r>
      <w:r w:rsidRPr="00680372">
        <w:rPr>
          <w:rFonts w:ascii="Times New Roman" w:hAnsi="Times New Roman" w:cs="Times New Roman"/>
          <w:sz w:val="28"/>
          <w:szCs w:val="28"/>
        </w:rPr>
        <w:t>способы владения навыками организации и постановки физического эксперимента (лабораторного, демонстрационного, компьютерного), основные понятия, методы, модели разделов теоретической физики</w:t>
      </w:r>
      <w:r w:rsidRPr="00680372">
        <w:rPr>
          <w:rFonts w:ascii="Times New Roman" w:hAnsi="Times New Roman" w:cs="Times New Roman"/>
          <w:bCs/>
          <w:sz w:val="28"/>
          <w:szCs w:val="28"/>
        </w:rPr>
        <w:t>.</w:t>
      </w:r>
    </w:p>
    <w:p w:rsidR="005E6909" w:rsidRPr="00680372" w:rsidRDefault="005E6909" w:rsidP="005E6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909" w:rsidRPr="00680372" w:rsidRDefault="005E6909" w:rsidP="005E6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680372">
        <w:rPr>
          <w:rFonts w:ascii="Times New Roman" w:hAnsi="Times New Roman" w:cs="Times New Roman"/>
          <w:bCs/>
          <w:sz w:val="28"/>
          <w:szCs w:val="28"/>
        </w:rPr>
        <w:t>; применять полученные знания на практике,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 использовать современные методы и технологии обучения и диагностики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; применять полученные знания на практике, использовать </w:t>
      </w:r>
      <w:r w:rsidRPr="00680372">
        <w:rPr>
          <w:rFonts w:ascii="Times New Roman" w:hAnsi="Times New Roman" w:cs="Times New Roman"/>
          <w:sz w:val="28"/>
          <w:szCs w:val="28"/>
        </w:rPr>
        <w:t>основные понятия, методы, модели разделов теоретической физики.</w:t>
      </w:r>
    </w:p>
    <w:p w:rsidR="005E6909" w:rsidRPr="00680372" w:rsidRDefault="005E6909" w:rsidP="005E6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 способностью использовать современные методы и технологии обучения и диагностики, </w:t>
      </w:r>
      <w:r w:rsidRPr="00680372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0372">
        <w:rPr>
          <w:rFonts w:ascii="Times New Roman" w:hAnsi="Times New Roman" w:cs="Times New Roman"/>
          <w:sz w:val="28"/>
          <w:szCs w:val="28"/>
        </w:rPr>
        <w:t>основными понятиями, методами, моделями разделов теоретической физики</w:t>
      </w:r>
    </w:p>
    <w:p w:rsidR="005E6909" w:rsidRPr="00680372" w:rsidRDefault="005E6909" w:rsidP="005E6909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6909" w:rsidRPr="00680372" w:rsidRDefault="005E6909" w:rsidP="00CA0AF9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E6909" w:rsidRPr="00680372" w:rsidRDefault="005E6909" w:rsidP="005E690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ПК – 2: </w:t>
      </w:r>
      <w:r w:rsidRPr="00680372">
        <w:rPr>
          <w:rFonts w:ascii="Times New Roman" w:hAnsi="Times New Roman" w:cs="Times New Roman"/>
          <w:iCs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5E6909" w:rsidRPr="00680372" w:rsidRDefault="005E6909" w:rsidP="005E690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5E6909" w:rsidRPr="00680372" w:rsidRDefault="005E6909" w:rsidP="005E6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СК-9: </w:t>
      </w:r>
      <w:r w:rsidRPr="00680372">
        <w:rPr>
          <w:rFonts w:ascii="Times New Roman" w:hAnsi="Times New Roman" w:cs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5E6909" w:rsidRPr="00680372" w:rsidRDefault="005E6909" w:rsidP="005E6909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 xml:space="preserve">СК-10: </w:t>
      </w:r>
      <w:r w:rsidRPr="00680372">
        <w:rPr>
          <w:rFonts w:ascii="Times New Roman" w:hAnsi="Times New Roman" w:cs="Times New Roman"/>
          <w:bCs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компьютерного).</w:t>
      </w:r>
    </w:p>
    <w:p w:rsidR="005E6909" w:rsidRPr="00680372" w:rsidRDefault="005E6909" w:rsidP="00CA0AF9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5E6909" w:rsidRPr="00680372" w:rsidRDefault="005E6909" w:rsidP="00CA0AF9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680372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>:</w:t>
      </w:r>
      <w:r w:rsidRPr="00680372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>кзамен</w:t>
      </w:r>
      <w:proofErr w:type="spellEnd"/>
    </w:p>
    <w:p w:rsidR="0066113E" w:rsidRDefault="005E6909" w:rsidP="00CA0AF9">
      <w:pPr>
        <w:pStyle w:val="a4"/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6113E" w:rsidRPr="0066113E" w:rsidRDefault="005E6909" w:rsidP="0066113E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Кульков</w:t>
      </w:r>
      <w:r w:rsidR="0066113E" w:rsidRPr="0066113E">
        <w:rPr>
          <w:rFonts w:ascii="Times New Roman" w:hAnsi="Times New Roman" w:cs="Times New Roman"/>
          <w:sz w:val="28"/>
          <w:szCs w:val="28"/>
        </w:rPr>
        <w:t xml:space="preserve"> </w:t>
      </w:r>
      <w:r w:rsidR="0066113E">
        <w:rPr>
          <w:rFonts w:ascii="Times New Roman" w:hAnsi="Times New Roman" w:cs="Times New Roman"/>
          <w:sz w:val="28"/>
          <w:szCs w:val="28"/>
        </w:rPr>
        <w:t>Владимир Ефремович</w:t>
      </w:r>
      <w:r w:rsidR="003B4B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E6909" w:rsidRPr="0066113E" w:rsidRDefault="0066113E" w:rsidP="0066113E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113E">
        <w:rPr>
          <w:rFonts w:ascii="Times New Roman" w:hAnsi="Times New Roman" w:cs="Times New Roman"/>
          <w:sz w:val="28"/>
          <w:szCs w:val="28"/>
        </w:rPr>
        <w:t>Кихтенко</w:t>
      </w:r>
      <w:proofErr w:type="spellEnd"/>
      <w:r w:rsidRPr="0066113E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 w:rsidR="003B4B58" w:rsidRPr="0066113E">
        <w:rPr>
          <w:rFonts w:ascii="Times New Roman" w:hAnsi="Times New Roman" w:cs="Times New Roman"/>
          <w:sz w:val="28"/>
          <w:szCs w:val="28"/>
        </w:rPr>
        <w:t>.</w:t>
      </w:r>
    </w:p>
    <w:p w:rsidR="005E6909" w:rsidRPr="00680372" w:rsidRDefault="005E6909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F7F98" w:rsidRPr="00680372" w:rsidRDefault="00BF7F98" w:rsidP="00BF7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F7F98" w:rsidRPr="00680372" w:rsidRDefault="00BF7F98" w:rsidP="00BF7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F7F98" w:rsidRPr="00680372" w:rsidRDefault="00BF7F98" w:rsidP="00BF7F98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 02. Прикладная механика</w:t>
      </w:r>
    </w:p>
    <w:p w:rsidR="00BF7F98" w:rsidRPr="00680372" w:rsidRDefault="00BF7F98" w:rsidP="00BF7F98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7F98" w:rsidRPr="00680372" w:rsidTr="00C0490B">
        <w:tc>
          <w:tcPr>
            <w:tcW w:w="4785" w:type="dxa"/>
          </w:tcPr>
          <w:p w:rsidR="00BF7F98" w:rsidRPr="00680372" w:rsidRDefault="00BF7F98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F7F98" w:rsidRPr="00680372" w:rsidRDefault="00BF7F98" w:rsidP="00C0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BF7F98" w:rsidRPr="00680372" w:rsidRDefault="00BF7F98" w:rsidP="00C0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F98" w:rsidRPr="00680372" w:rsidTr="00C0490B">
        <w:tc>
          <w:tcPr>
            <w:tcW w:w="4785" w:type="dxa"/>
          </w:tcPr>
          <w:p w:rsidR="00BF7F98" w:rsidRPr="00680372" w:rsidRDefault="00BF7F98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F7F98" w:rsidRPr="00680372" w:rsidRDefault="00BF7F98" w:rsidP="00C049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BF7F98" w:rsidRPr="00680372" w:rsidRDefault="00BF7F98" w:rsidP="00C049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F98" w:rsidRPr="00680372" w:rsidTr="00C0490B">
        <w:tc>
          <w:tcPr>
            <w:tcW w:w="4785" w:type="dxa"/>
          </w:tcPr>
          <w:p w:rsidR="00BF7F98" w:rsidRPr="00680372" w:rsidRDefault="00BF7F98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F7F98" w:rsidRPr="00680372" w:rsidRDefault="00BF7F98" w:rsidP="00C0490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BF7F98" w:rsidRPr="00680372" w:rsidRDefault="00BF7F98" w:rsidP="00BF7F98">
      <w:pPr>
        <w:rPr>
          <w:rFonts w:ascii="Times New Roman" w:hAnsi="Times New Roman" w:cs="Times New Roman"/>
          <w:b/>
          <w:sz w:val="28"/>
          <w:szCs w:val="28"/>
        </w:rPr>
      </w:pPr>
    </w:p>
    <w:p w:rsidR="00BF7F98" w:rsidRPr="00680372" w:rsidRDefault="00BF7F98" w:rsidP="00CA0AF9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личности будущего учителя физики 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техгнологии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>, подготовка бакалавров к преподаванию физики и технологии 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BF7F98" w:rsidRPr="00680372" w:rsidRDefault="00BF7F98" w:rsidP="00CA0AF9">
      <w:pPr>
        <w:pStyle w:val="a4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1)усвоить основные понятия прикладной механики, теории машин и механизмов, сопротивления материалов;2) получить теоретические навыки для синтеза и анализа различных систем, а также научиться выполнять необходимые кинематические и прочностные расчеты деталей машин и элементов конструкций</w:t>
      </w:r>
    </w:p>
    <w:p w:rsidR="00BF7F98" w:rsidRPr="00680372" w:rsidRDefault="00BF7F98" w:rsidP="00CA0AF9">
      <w:pPr>
        <w:pStyle w:val="a4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 основные этапы развития прикладной механики</w:t>
      </w:r>
      <w:r w:rsidRPr="00680372">
        <w:rPr>
          <w:rFonts w:ascii="Times New Roman" w:hAnsi="Times New Roman" w:cs="Times New Roman"/>
          <w:sz w:val="28"/>
          <w:szCs w:val="28"/>
        </w:rPr>
        <w:t xml:space="preserve">,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место </w:t>
      </w:r>
      <w:r w:rsidRPr="00680372">
        <w:rPr>
          <w:rFonts w:ascii="Times New Roman" w:hAnsi="Times New Roman" w:cs="Times New Roman"/>
          <w:sz w:val="28"/>
          <w:szCs w:val="28"/>
        </w:rPr>
        <w:t>прикладной механики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в общей системе наук и современное состояние её развития, основные законы   прикладной механики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добывать знания по прикладной механике, </w:t>
      </w: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</w:t>
      </w:r>
      <w:r w:rsidRPr="00680372">
        <w:rPr>
          <w:rFonts w:ascii="Times New Roman" w:hAnsi="Times New Roman" w:cs="Times New Roman"/>
          <w:sz w:val="28"/>
          <w:szCs w:val="28"/>
        </w:rPr>
        <w:t>прикладной механики</w:t>
      </w:r>
      <w:r w:rsidRPr="00680372">
        <w:rPr>
          <w:rFonts w:ascii="Times New Roman" w:hAnsi="Times New Roman" w:cs="Times New Roman"/>
          <w:i/>
          <w:sz w:val="28"/>
          <w:szCs w:val="28"/>
        </w:rPr>
        <w:t>, их вклад в современную науку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корректно проецировать представления и результаты </w:t>
      </w:r>
      <w:r w:rsidRPr="00680372">
        <w:rPr>
          <w:rFonts w:ascii="Times New Roman" w:hAnsi="Times New Roman" w:cs="Times New Roman"/>
          <w:sz w:val="28"/>
          <w:szCs w:val="28"/>
        </w:rPr>
        <w:t>прикладной механики</w:t>
      </w:r>
      <w:r w:rsidRPr="00680372">
        <w:rPr>
          <w:rFonts w:ascii="Times New Roman" w:hAnsi="Times New Roman" w:cs="Times New Roman"/>
          <w:i/>
          <w:sz w:val="28"/>
          <w:szCs w:val="28"/>
        </w:rPr>
        <w:t>,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применять полученные знания на практике 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 информацией о ключевых эксперименты,  приведшие к изменению представлений об окружающем мире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</w:t>
      </w:r>
      <w:r w:rsidRPr="00680372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концептуальных и теоретических основ  прикладной механики, </w:t>
      </w: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>системой знаний о фундаментальных физических законах и теориях в рамках прикладной механики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F7F98" w:rsidRPr="00680372" w:rsidRDefault="00BF7F98" w:rsidP="00CA0AF9">
      <w:pPr>
        <w:pStyle w:val="a4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OК-3,ПК-1,  СК-5,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80372">
        <w:rPr>
          <w:rFonts w:ascii="Times New Roman" w:hAnsi="Times New Roman" w:cs="Times New Roman"/>
          <w:i/>
          <w:sz w:val="28"/>
          <w:szCs w:val="28"/>
        </w:rPr>
        <w:t>К-7.</w:t>
      </w:r>
    </w:p>
    <w:p w:rsidR="00BF7F98" w:rsidRPr="00680372" w:rsidRDefault="00BF7F98" w:rsidP="00CA0AF9">
      <w:pPr>
        <w:pStyle w:val="a4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6</w:t>
      </w:r>
    </w:p>
    <w:p w:rsidR="00BF7F98" w:rsidRPr="00680372" w:rsidRDefault="00BF7F98" w:rsidP="00CA0AF9">
      <w:pPr>
        <w:pStyle w:val="a4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экзамен(4 сем), экзамен(5 сем), курсовая работа(5 сем)</w:t>
      </w:r>
    </w:p>
    <w:p w:rsidR="00BF7F98" w:rsidRPr="00680372" w:rsidRDefault="00BF7F98" w:rsidP="00CA0AF9">
      <w:pPr>
        <w:pStyle w:val="a4"/>
        <w:numPr>
          <w:ilvl w:val="0"/>
          <w:numId w:val="26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профессор кафедры теоретической, общей физики и технологии</w:t>
      </w:r>
    </w:p>
    <w:p w:rsidR="00BF7F98" w:rsidRPr="00680372" w:rsidRDefault="00BF7F98" w:rsidP="00BF7F9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</w:p>
    <w:p w:rsidR="00BF7F98" w:rsidRPr="00680372" w:rsidRDefault="00BF7F98" w:rsidP="00BF7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F98" w:rsidRPr="00680372" w:rsidRDefault="00BF7F98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F7F98" w:rsidRPr="00680372" w:rsidRDefault="00BF7F98" w:rsidP="00BF7F98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F7F98" w:rsidRPr="00680372" w:rsidRDefault="00BF7F98" w:rsidP="00BF7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F7F98" w:rsidRPr="00680372" w:rsidRDefault="00BF7F98" w:rsidP="00BF7F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Б1.В.03 Инженерная графика</w:t>
      </w:r>
    </w:p>
    <w:p w:rsidR="00BF7F98" w:rsidRPr="00680372" w:rsidRDefault="00BF7F98" w:rsidP="00BF7F9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7"/>
        <w:gridCol w:w="5974"/>
      </w:tblGrid>
      <w:tr w:rsidR="00BF7F98" w:rsidRPr="00680372" w:rsidTr="00C0490B">
        <w:tc>
          <w:tcPr>
            <w:tcW w:w="3652" w:type="dxa"/>
          </w:tcPr>
          <w:p w:rsidR="00BF7F98" w:rsidRPr="00680372" w:rsidRDefault="00BF7F98" w:rsidP="00C0490B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BF7F98" w:rsidRPr="00680372" w:rsidRDefault="00BF7F98" w:rsidP="00C0490B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44.03.05 </w:t>
            </w: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BF7F98" w:rsidRPr="00680372" w:rsidTr="00C0490B">
        <w:tc>
          <w:tcPr>
            <w:tcW w:w="3652" w:type="dxa"/>
          </w:tcPr>
          <w:p w:rsidR="00BF7F98" w:rsidRPr="00680372" w:rsidRDefault="00BF7F98" w:rsidP="00C0490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BF7F98" w:rsidRPr="00680372" w:rsidRDefault="00BF7F98" w:rsidP="00C0490B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BF7F98" w:rsidRPr="00680372" w:rsidTr="00C0490B">
        <w:tc>
          <w:tcPr>
            <w:tcW w:w="3652" w:type="dxa"/>
          </w:tcPr>
          <w:p w:rsidR="00BF7F98" w:rsidRPr="00680372" w:rsidRDefault="00BF7F98" w:rsidP="00C0490B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BF7F98" w:rsidRPr="00680372" w:rsidRDefault="00BF7F98" w:rsidP="00C0490B">
            <w:pPr>
              <w:tabs>
                <w:tab w:val="center" w:pos="22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F7F98" w:rsidRPr="00680372" w:rsidRDefault="00BF7F98" w:rsidP="007B16EB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BF7F98" w:rsidRPr="00680372" w:rsidRDefault="00BF7F98" w:rsidP="007B16EB">
      <w:pPr>
        <w:pStyle w:val="21"/>
        <w:tabs>
          <w:tab w:val="left" w:pos="284"/>
        </w:tabs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формирование комплекса устойчивых знаний, умений и навыков, определяющих графическую подготовку учителя, необходимую и достаточную для осуществления всех видов профессиональной педагогической деятельности, предусмотренных образовательным стандартом.</w:t>
      </w:r>
    </w:p>
    <w:p w:rsidR="00BF7F98" w:rsidRPr="00680372" w:rsidRDefault="00BF7F98" w:rsidP="007B16EB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F7F98" w:rsidRPr="00680372" w:rsidRDefault="00BF7F98" w:rsidP="007B16EB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 xml:space="preserve">формирование основ инженерного интеллекта будущего учителя технологии на базе развития пространственного мышления и его комбинаторной составляющей; </w:t>
      </w:r>
    </w:p>
    <w:p w:rsidR="00BF7F98" w:rsidRPr="00680372" w:rsidRDefault="00BF7F98" w:rsidP="007B16EB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 xml:space="preserve">создание целостного представления о требованиях стандартов Единой Системы Конструкторской Документации; </w:t>
      </w:r>
    </w:p>
    <w:p w:rsidR="00BF7F98" w:rsidRPr="00680372" w:rsidRDefault="00BF7F98" w:rsidP="007B16EB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 xml:space="preserve">формирование начальных знаний в области принятия проектных решений, основанных на графическом моделировании изучаемых объектов, процессов и явлений; </w:t>
      </w:r>
    </w:p>
    <w:p w:rsidR="00BF7F98" w:rsidRPr="00680372" w:rsidRDefault="00BF7F98" w:rsidP="007B16EB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формирование основ культуры профессионального общения на основе терминологического словаря дисциплины.</w:t>
      </w:r>
    </w:p>
    <w:p w:rsidR="00BF7F98" w:rsidRPr="00680372" w:rsidRDefault="00BF7F98" w:rsidP="007B16EB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BF7F98" w:rsidRPr="007B16EB" w:rsidRDefault="00BF7F98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BF7F98" w:rsidRPr="007B16EB" w:rsidRDefault="00BF7F98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7B16EB">
        <w:rPr>
          <w:rFonts w:ascii="Times New Roman" w:hAnsi="Times New Roman" w:cs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информации;</w:t>
      </w:r>
      <w:r w:rsidRPr="007B16EB">
        <w:rPr>
          <w:rFonts w:ascii="Times New Roman" w:hAnsi="Times New Roman" w:cs="Times New Roman"/>
          <w:sz w:val="28"/>
          <w:szCs w:val="28"/>
        </w:rPr>
        <w:t>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средствами</w:t>
      </w:r>
      <w:r w:rsidRPr="007B16E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7B16EB">
        <w:rPr>
          <w:rFonts w:ascii="Times New Roman" w:hAnsi="Times New Roman" w:cs="Times New Roman"/>
          <w:sz w:val="28"/>
          <w:szCs w:val="28"/>
        </w:rPr>
        <w:t>базовые представления о начертательной геометрии, технической графике и компьютерной графике</w:t>
      </w:r>
      <w:r w:rsidRPr="007B1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F98" w:rsidRPr="007B16EB" w:rsidRDefault="00BF7F98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7B16EB">
        <w:rPr>
          <w:rFonts w:ascii="Times New Roman" w:hAnsi="Times New Roman" w:cs="Times New Roman"/>
          <w:color w:val="000000"/>
          <w:sz w:val="28"/>
          <w:szCs w:val="28"/>
        </w:rPr>
        <w:t>использовать современные информационно-коммуникационные технологии</w:t>
      </w:r>
      <w:r w:rsidRPr="007B16E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7B16EB">
        <w:rPr>
          <w:rFonts w:ascii="Times New Roman" w:hAnsi="Times New Roman" w:cs="Times New Roman"/>
          <w:spacing w:val="-1"/>
          <w:sz w:val="28"/>
          <w:szCs w:val="28"/>
        </w:rPr>
        <w:t xml:space="preserve">организовать рабочее место; </w:t>
      </w:r>
      <w:r w:rsidRPr="007B16EB">
        <w:rPr>
          <w:rFonts w:ascii="Times New Roman" w:hAnsi="Times New Roman" w:cs="Times New Roman"/>
          <w:bCs/>
          <w:sz w:val="28"/>
          <w:szCs w:val="28"/>
        </w:rPr>
        <w:t>в</w:t>
      </w:r>
      <w:r w:rsidRPr="007B16EB">
        <w:rPr>
          <w:rFonts w:ascii="Times New Roman" w:hAnsi="Times New Roman" w:cs="Times New Roman"/>
          <w:sz w:val="28"/>
          <w:szCs w:val="28"/>
        </w:rPr>
        <w:t>ыполнять правила техники безопасности при использовании т</w:t>
      </w:r>
      <w:r w:rsidRPr="007B16EB">
        <w:rPr>
          <w:rFonts w:ascii="Times New Roman" w:hAnsi="Times New Roman" w:cs="Times New Roman"/>
          <w:bCs/>
          <w:sz w:val="28"/>
          <w:szCs w:val="28"/>
        </w:rPr>
        <w:t xml:space="preserve">ехнических и аудиовизуальных технологий обучения; </w:t>
      </w:r>
      <w:r w:rsidRPr="007B16EB">
        <w:rPr>
          <w:rFonts w:ascii="Times New Roman" w:hAnsi="Times New Roman" w:cs="Times New Roman"/>
          <w:sz w:val="28"/>
          <w:szCs w:val="28"/>
        </w:rPr>
        <w:t xml:space="preserve">получать, хранить и перерабатывать информацию в основных программных средах и глобальных компьютерных сетях; </w:t>
      </w:r>
      <w:r w:rsidRPr="007B16EB">
        <w:rPr>
          <w:rFonts w:ascii="Times New Roman" w:hAnsi="Times New Roman" w:cs="Times New Roman"/>
          <w:sz w:val="28"/>
          <w:szCs w:val="28"/>
        </w:rPr>
        <w:lastRenderedPageBreak/>
        <w:t>работать в режиме компьютерной графики; применять знания по использованию цифровых и электронных ресурсов с графическим контентом</w:t>
      </w:r>
      <w:r w:rsidRPr="007B1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7B16EB">
        <w:rPr>
          <w:rFonts w:ascii="Times New Roman" w:hAnsi="Times New Roman" w:cs="Times New Roman"/>
          <w:sz w:val="28"/>
          <w:szCs w:val="28"/>
        </w:rPr>
        <w:t>навыками</w:t>
      </w:r>
      <w:r w:rsidRPr="007B16EB">
        <w:rPr>
          <w:rFonts w:ascii="Times New Roman" w:hAnsi="Times New Roman" w:cs="Times New Roman"/>
          <w:color w:val="000000"/>
          <w:sz w:val="28"/>
          <w:szCs w:val="28"/>
        </w:rPr>
        <w:t xml:space="preserve"> сбора, обработки и анализа информации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; </w:t>
      </w:r>
      <w:r w:rsidRPr="007B16EB">
        <w:rPr>
          <w:rFonts w:ascii="Times New Roman" w:hAnsi="Times New Roman" w:cs="Times New Roman"/>
          <w:bCs/>
          <w:sz w:val="28"/>
          <w:szCs w:val="28"/>
        </w:rPr>
        <w:t xml:space="preserve">навыками </w:t>
      </w:r>
      <w:r w:rsidRPr="007B16EB">
        <w:rPr>
          <w:rFonts w:ascii="Times New Roman" w:hAnsi="Times New Roman" w:cs="Times New Roman"/>
          <w:sz w:val="28"/>
          <w:szCs w:val="28"/>
        </w:rPr>
        <w:t>грамотной эксплуатации и обслуживания т</w:t>
      </w:r>
      <w:r w:rsidRPr="007B16EB">
        <w:rPr>
          <w:rFonts w:ascii="Times New Roman" w:hAnsi="Times New Roman" w:cs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7B16EB">
        <w:rPr>
          <w:rFonts w:ascii="Times New Roman" w:hAnsi="Times New Roman" w:cs="Times New Roman"/>
          <w:sz w:val="28"/>
          <w:szCs w:val="28"/>
        </w:rPr>
        <w:t>самостоятельного изготовления дидактических материалов</w:t>
      </w:r>
      <w:r w:rsidRPr="007B16EB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7B16EB">
        <w:rPr>
          <w:rFonts w:ascii="Times New Roman" w:hAnsi="Times New Roman" w:cs="Times New Roman"/>
          <w:sz w:val="28"/>
          <w:szCs w:val="28"/>
        </w:rPr>
        <w:t>графической и политехнической грамотностью</w:t>
      </w:r>
      <w:r w:rsidRPr="007B1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BF7F98" w:rsidRPr="00680372" w:rsidRDefault="00BF7F98" w:rsidP="007B16EB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 xml:space="preserve">ОК – 3 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  <w:highlight w:val="yellow"/>
        </w:rPr>
      </w:pPr>
      <w:r w:rsidRPr="007B16EB">
        <w:rPr>
          <w:rFonts w:ascii="Times New Roman" w:hAnsi="Times New Roman" w:cs="Times New Roman"/>
          <w:iCs/>
          <w:sz w:val="28"/>
          <w:szCs w:val="28"/>
        </w:rPr>
        <w:t>ПК - 2 способность использовать современные методы и технологии обучения и диагностики;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B16EB">
        <w:rPr>
          <w:rFonts w:ascii="Times New Roman" w:hAnsi="Times New Roman" w:cs="Times New Roman"/>
          <w:color w:val="000000"/>
          <w:sz w:val="28"/>
          <w:szCs w:val="28"/>
        </w:rPr>
        <w:t>СК - 6 владение навыками разработки конструкторско-технологической документац</w:t>
      </w:r>
      <w:proofErr w:type="gramStart"/>
      <w:r w:rsidRPr="007B16EB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7B16EB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 в профессиональной деятельности.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B16EB">
        <w:rPr>
          <w:rFonts w:ascii="Times New Roman" w:hAnsi="Times New Roman" w:cs="Times New Roman"/>
          <w:sz w:val="28"/>
          <w:szCs w:val="28"/>
        </w:rPr>
        <w:t>3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B16EB">
        <w:rPr>
          <w:rFonts w:ascii="Times New Roman" w:hAnsi="Times New Roman" w:cs="Times New Roman"/>
          <w:sz w:val="28"/>
          <w:szCs w:val="28"/>
        </w:rPr>
        <w:t>зачёт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F7F98" w:rsidRPr="007B16EB" w:rsidRDefault="00BF7F98" w:rsidP="007B16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BF7F98" w:rsidRPr="00680372" w:rsidRDefault="00BF7F98" w:rsidP="007B16E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F98" w:rsidRPr="00680372" w:rsidRDefault="00BF7F98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C0490B" w:rsidRPr="00680372" w:rsidRDefault="00C0490B" w:rsidP="00C049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0490B" w:rsidRPr="00680372" w:rsidRDefault="00C0490B" w:rsidP="00C049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0490B" w:rsidRPr="00680372" w:rsidRDefault="00C0490B" w:rsidP="00C0490B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Б1.В.04 Машиноведение</w:t>
      </w:r>
    </w:p>
    <w:p w:rsidR="00C0490B" w:rsidRPr="00680372" w:rsidRDefault="00C0490B" w:rsidP="00C0490B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0490B" w:rsidRPr="00680372" w:rsidTr="00C0490B">
        <w:tc>
          <w:tcPr>
            <w:tcW w:w="1985" w:type="dxa"/>
          </w:tcPr>
          <w:p w:rsidR="00C0490B" w:rsidRPr="00680372" w:rsidRDefault="00C0490B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0490B" w:rsidRPr="00680372" w:rsidRDefault="00C0490B" w:rsidP="00C049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0490B" w:rsidRPr="00680372" w:rsidTr="00C0490B">
        <w:tc>
          <w:tcPr>
            <w:tcW w:w="1985" w:type="dxa"/>
          </w:tcPr>
          <w:p w:rsidR="00C0490B" w:rsidRPr="00680372" w:rsidRDefault="00C0490B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0490B" w:rsidRPr="00680372" w:rsidRDefault="00C0490B" w:rsidP="00C049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C0490B" w:rsidRPr="00680372" w:rsidRDefault="00C0490B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C0490B" w:rsidRPr="00680372" w:rsidTr="00C0490B">
        <w:tc>
          <w:tcPr>
            <w:tcW w:w="1985" w:type="dxa"/>
          </w:tcPr>
          <w:p w:rsidR="00C0490B" w:rsidRPr="00680372" w:rsidRDefault="00C0490B" w:rsidP="00C049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0490B" w:rsidRPr="00680372" w:rsidRDefault="00C0490B" w:rsidP="00C049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0490B" w:rsidRPr="00680372" w:rsidRDefault="00C0490B" w:rsidP="00C049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90B" w:rsidRPr="00680372" w:rsidRDefault="00C0490B" w:rsidP="00CA0AF9">
      <w:pPr>
        <w:pStyle w:val="a4"/>
        <w:widowControl w:val="0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освоение дисциплины: формирование систематизированных знаний в области  машиноведения, приобретение умений применять их на практике, формирование профессиональных компетенций, необходимых выпускнику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0490B" w:rsidRPr="00680372" w:rsidRDefault="00C0490B" w:rsidP="00CA0AF9">
      <w:pPr>
        <w:pStyle w:val="a4"/>
        <w:widowControl w:val="0"/>
        <w:numPr>
          <w:ilvl w:val="0"/>
          <w:numId w:val="27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машиноведения, выработать умения применять их на практике, сформировать профессиональные компетенции, необходимые выпускнику</w:t>
      </w:r>
    </w:p>
    <w:p w:rsidR="00C0490B" w:rsidRPr="00680372" w:rsidRDefault="00C0490B" w:rsidP="00CA0AF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способы  анализировать эксплуатационные и технологические свойства материалов, выбирать материалы и технологии  их обработки, образовательные программы по учебному </w:t>
      </w:r>
      <w:proofErr w:type="spellStart"/>
      <w:r w:rsidRPr="00680372">
        <w:rPr>
          <w:rFonts w:ascii="Times New Roman" w:hAnsi="Times New Roman" w:cs="Times New Roman"/>
          <w:bCs/>
          <w:sz w:val="28"/>
          <w:szCs w:val="28"/>
        </w:rPr>
        <w:t>пре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</w:rPr>
        <w:t>мету</w:t>
      </w:r>
      <w:proofErr w:type="spellEnd"/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образовательных стандартов</w:t>
      </w: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 применять </w:t>
      </w:r>
      <w:r w:rsidRPr="00680372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ориентироваться в современных тенденциях развития техники и технологии, анализировать эксплуатационные и технологические свойства материалов, выбирать материалы и технологии  их обработки</w:t>
      </w:r>
      <w:r w:rsidRPr="00680372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,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реализовывать образовательные программы по учебному предмету в соответствии с требованиями образовательных стандартов</w:t>
      </w: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>:</w:t>
      </w:r>
      <w:r w:rsidRPr="00680372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 техники и технологии, навыками  анализировать эксплуатационные и технологические свойства материалов, выбирать материалы и технологии  их обработки, готовностью </w:t>
      </w:r>
      <w:r w:rsidRPr="00680372">
        <w:rPr>
          <w:rFonts w:ascii="Times New Roman" w:hAnsi="Times New Roman" w:cs="Times New Roman"/>
          <w:bCs/>
          <w:sz w:val="28"/>
          <w:szCs w:val="28"/>
        </w:rPr>
        <w:lastRenderedPageBreak/>
        <w:t>реализовывать образовательные программы по учебному предмету в соответствии с требованиями образовательных стандартов</w:t>
      </w:r>
    </w:p>
    <w:p w:rsidR="00C0490B" w:rsidRPr="00680372" w:rsidRDefault="00C0490B" w:rsidP="00C0490B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490B" w:rsidRPr="00680372" w:rsidRDefault="00C0490B" w:rsidP="00CA0AF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0490B" w:rsidRPr="00680372" w:rsidRDefault="00C0490B" w:rsidP="00C0490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 – 5: способностью ориентироваться в современных тенденциях развития техники и технологии.</w:t>
      </w: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ОК-3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СК-7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способностью анализировать эксплуатационные и технологические свойства материалов, выбирать материалы и технологии  их обработки.</w:t>
      </w:r>
    </w:p>
    <w:p w:rsidR="00C0490B" w:rsidRPr="00680372" w:rsidRDefault="00C0490B" w:rsidP="00C0490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C0490B" w:rsidRPr="00680372" w:rsidRDefault="00C0490B" w:rsidP="00CA0AF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5</w:t>
      </w:r>
    </w:p>
    <w:p w:rsidR="00C0490B" w:rsidRPr="00680372" w:rsidRDefault="00C0490B" w:rsidP="00CA0AF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C0490B" w:rsidRPr="00680372" w:rsidRDefault="00C0490B" w:rsidP="00CA0AF9">
      <w:pPr>
        <w:pStyle w:val="a4"/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C0490B" w:rsidRPr="00680372" w:rsidRDefault="00C0490B" w:rsidP="00C0490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C0490B" w:rsidRPr="00680372" w:rsidRDefault="00C0490B" w:rsidP="00C0490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90B" w:rsidRPr="00680372" w:rsidRDefault="00C0490B" w:rsidP="00C0490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90B" w:rsidRPr="00680372" w:rsidRDefault="00C0490B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427AC3" w:rsidRPr="00680372" w:rsidRDefault="00427AC3" w:rsidP="00427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27AC3" w:rsidRPr="00680372" w:rsidRDefault="00427AC3" w:rsidP="00427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27AC3" w:rsidRPr="00680372" w:rsidRDefault="00427AC3" w:rsidP="00427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Б1.В.05 Математика</w:t>
      </w:r>
    </w:p>
    <w:p w:rsidR="00427AC3" w:rsidRPr="00680372" w:rsidRDefault="00427AC3" w:rsidP="00427AC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427AC3" w:rsidRPr="00680372" w:rsidTr="00843DAD">
        <w:tc>
          <w:tcPr>
            <w:tcW w:w="1951" w:type="dxa"/>
          </w:tcPr>
          <w:p w:rsidR="00427AC3" w:rsidRPr="00680372" w:rsidRDefault="00427AC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427AC3" w:rsidRPr="00680372" w:rsidRDefault="00427AC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27AC3" w:rsidRPr="00680372" w:rsidTr="00843DAD">
        <w:tc>
          <w:tcPr>
            <w:tcW w:w="1951" w:type="dxa"/>
          </w:tcPr>
          <w:p w:rsidR="00427AC3" w:rsidRPr="00680372" w:rsidRDefault="00427AC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427AC3" w:rsidRPr="00680372" w:rsidRDefault="00427AC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427AC3" w:rsidRPr="00680372" w:rsidTr="00843DAD">
        <w:tc>
          <w:tcPr>
            <w:tcW w:w="1951" w:type="dxa"/>
          </w:tcPr>
          <w:p w:rsidR="00427AC3" w:rsidRPr="00680372" w:rsidRDefault="00427AC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427AC3" w:rsidRPr="00680372" w:rsidRDefault="00427AC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27AC3" w:rsidRPr="00680372" w:rsidRDefault="00427AC3" w:rsidP="00427AC3">
      <w:pPr>
        <w:rPr>
          <w:rFonts w:ascii="Times New Roman" w:hAnsi="Times New Roman" w:cs="Times New Roman"/>
          <w:b/>
          <w:sz w:val="28"/>
          <w:szCs w:val="28"/>
        </w:rPr>
      </w:pP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научное обоснование понятий, первое представление о которых дается в школе;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понятий математического анализа, необходимых для изучения смежных дисциплин, для применения в практической и профессиональной деятельности;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интеллектуальное развитие студентов, формирование качеств мышления, характерных для математической деятельности и необходимых будущему учителю физики и математики;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математического анализа как форме описания и методах познания действительности;</w:t>
      </w:r>
    </w:p>
    <w:p w:rsidR="00427AC3" w:rsidRPr="00680372" w:rsidRDefault="00427AC3" w:rsidP="00427AC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представлений о практическом применении понятий математического анализа для решения физических и других прикладных задач;</w:t>
      </w:r>
    </w:p>
    <w:p w:rsidR="00427AC3" w:rsidRPr="00680372" w:rsidRDefault="00427AC3" w:rsidP="00427AC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введение в обращение аппарата векторной алгебры;</w:t>
      </w:r>
    </w:p>
    <w:p w:rsidR="00427AC3" w:rsidRPr="00680372" w:rsidRDefault="00427AC3" w:rsidP="00427AC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освоение аналитического метода в геометрии;</w:t>
      </w:r>
    </w:p>
    <w:p w:rsidR="00427AC3" w:rsidRPr="00680372" w:rsidRDefault="00427AC3" w:rsidP="00427AC3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получение первичных представлений о методах дифференциальной геометрии;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освоение методов линейной алгебры и основ теории многочленов.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427AC3" w:rsidRPr="00680372" w:rsidRDefault="00427AC3" w:rsidP="00427AC3">
      <w:pPr>
        <w:pStyle w:val="ab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систематизировать сведения о действительных числах и их свойствах; определить операции над действительными числами;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систематизировать и развить знание о функции как важнейшей математической модели, о способах задания и свойствах числовых функций, о графике функции как наглядном изображении функциональной зависимости, об операциях над функциями; сформировать понятие композиции функций и обратной функции;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последовательности как функции натурального аргумента; бесконечно малой последовательности, предела последовательности; ознакомиться с основными замечательными пределами и техникой вычисления пределов последовательностей;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понятие предела функции; изучить свойства функций, имеющих предел, замечательные пределы; овладеть техникой вычисления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пределов функций (в том числе с использованием таблицы эквивалентности бесконечно малых функций);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непрерывности функции в точке и на множестве;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овладеть понятиями производной и дифференциала; усвоить их геометрический и физический смысл; освоить технику дифференцирования; научиться применять дифференциальное исчисление для исследования элементарных функций и решения физических задач;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овладеть понятием неопределенного интеграла, освоить основные методы интегрирования и технику интегрирования рациональных функций, простейших иррациональных и трансцендентных функций;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определенного интеграла, установить интегрируемость непрерывной функции и связь между интегралом от непрерывной функции и первообразной (формула Ньютона - Лейбница).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научиться применять определенный интеграл к решению физических и геометрических задач;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изучить функции многих переменных, ввести для них понятие предела, непрерывности, частных производных и дифференцируемости, уметь исследовать функции многих переменных на экстремум;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неявной функции, определяемой одним уравнением, изучить условия ее существования, непрерывности и дифференцируемости.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сформировать понятие определителя, изучить его свойства, изучить метод Крамера решения систем линейных уравнений;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изучить элементарные преобразования систем линейных уравнений, доказать равносильность получаемых систем;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применить метод линейных преобразований в решении систем методом Гаусса;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изучить линейные геометрические образы;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изучить геометрические образы, задаваемые квадрикой;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рассмотреть простейшие понятия дифференциальной геометрии;</w:t>
      </w:r>
    </w:p>
    <w:p w:rsidR="00427AC3" w:rsidRPr="00680372" w:rsidRDefault="00427AC3" w:rsidP="00427AC3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определить множество комплексных чисел, изучить его формы и свойства.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427AC3" w:rsidRPr="00680372" w:rsidRDefault="00427AC3" w:rsidP="00427A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427AC3" w:rsidRPr="00680372" w:rsidRDefault="00427AC3" w:rsidP="00427AC3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Знать</w:t>
      </w:r>
      <w:r w:rsidRPr="00680372">
        <w:rPr>
          <w:sz w:val="28"/>
          <w:szCs w:val="28"/>
        </w:rPr>
        <w:t>: математические знания для ориентирования в современном информационном пространстве</w:t>
      </w:r>
      <w:r w:rsidRPr="00680372">
        <w:rPr>
          <w:iCs/>
          <w:sz w:val="28"/>
          <w:szCs w:val="28"/>
        </w:rPr>
        <w:t xml:space="preserve">; </w:t>
      </w:r>
      <w:r w:rsidRPr="00680372">
        <w:rPr>
          <w:sz w:val="28"/>
          <w:szCs w:val="28"/>
        </w:rPr>
        <w:t>современные методы и технологии обучения и диагностики.</w:t>
      </w:r>
    </w:p>
    <w:p w:rsidR="00427AC3" w:rsidRPr="00680372" w:rsidRDefault="00427AC3" w:rsidP="00427AC3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Уметь</w:t>
      </w:r>
      <w:r w:rsidRPr="00680372">
        <w:rPr>
          <w:sz w:val="28"/>
          <w:szCs w:val="28"/>
        </w:rPr>
        <w:t>: использовать математические знания для ориентирования в современном информационном пространстве</w:t>
      </w:r>
      <w:r w:rsidRPr="00680372">
        <w:rPr>
          <w:iCs/>
          <w:sz w:val="28"/>
          <w:szCs w:val="28"/>
        </w:rPr>
        <w:t xml:space="preserve">; </w:t>
      </w:r>
      <w:r w:rsidRPr="00680372">
        <w:rPr>
          <w:sz w:val="28"/>
          <w:szCs w:val="28"/>
        </w:rPr>
        <w:t>использовать современные методы и технологии обучения и диагностики.</w:t>
      </w:r>
    </w:p>
    <w:p w:rsidR="00427AC3" w:rsidRPr="00680372" w:rsidRDefault="00427AC3" w:rsidP="00427AC3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Владеть</w:t>
      </w:r>
      <w:r w:rsidRPr="00680372">
        <w:rPr>
          <w:sz w:val="28"/>
          <w:szCs w:val="28"/>
        </w:rPr>
        <w:t>: навыками использования математических знаний для ориентирования в современном информационном пространстве</w:t>
      </w:r>
      <w:r w:rsidRPr="00680372">
        <w:rPr>
          <w:iCs/>
          <w:sz w:val="28"/>
          <w:szCs w:val="28"/>
        </w:rPr>
        <w:t xml:space="preserve">; </w:t>
      </w:r>
      <w:r w:rsidRPr="00680372">
        <w:rPr>
          <w:sz w:val="28"/>
          <w:szCs w:val="28"/>
        </w:rPr>
        <w:t>навыками использованиями современных методов и технологий обучения и диагностики.</w:t>
      </w:r>
    </w:p>
    <w:p w:rsidR="00427AC3" w:rsidRPr="00680372" w:rsidRDefault="00427AC3" w:rsidP="00427AC3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427AC3" w:rsidRPr="00680372" w:rsidRDefault="00427AC3" w:rsidP="00427AC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 xml:space="preserve">ОК-3 - </w:t>
      </w:r>
      <w:r w:rsidRPr="00680372">
        <w:rPr>
          <w:rFonts w:ascii="Times New Roman" w:hAnsi="Times New Roman" w:cs="Times New Roman"/>
          <w:sz w:val="28"/>
          <w:szCs w:val="28"/>
        </w:rPr>
        <w:t xml:space="preserve">способность использовать естественнонаучные и математические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знания для ориентирования в современном информационном пространстве.</w:t>
      </w:r>
    </w:p>
    <w:p w:rsidR="00427AC3" w:rsidRPr="00680372" w:rsidRDefault="00427AC3" w:rsidP="00427AC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ПК-2 -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современные методы и технологии обучения и диагностики.</w:t>
      </w:r>
    </w:p>
    <w:p w:rsidR="00427AC3" w:rsidRPr="00680372" w:rsidRDefault="00427AC3" w:rsidP="00427AC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sz w:val="28"/>
          <w:szCs w:val="28"/>
        </w:rPr>
        <w:t>7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ЗЕТ: </w:t>
      </w:r>
    </w:p>
    <w:p w:rsidR="00427AC3" w:rsidRPr="00680372" w:rsidRDefault="00427AC3" w:rsidP="00427AC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427AC3" w:rsidRPr="00680372" w:rsidRDefault="00427AC3" w:rsidP="00427A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27AC3" w:rsidRPr="00680372" w:rsidRDefault="00427AC3" w:rsidP="00427A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математики Яковенко Ирина Владимировна; </w:t>
      </w:r>
    </w:p>
    <w:p w:rsidR="00427AC3" w:rsidRPr="00680372" w:rsidRDefault="00427AC3" w:rsidP="00427AC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к.ф.-м.н., доцент, доцент кафедры математики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Забеглов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Александр Валерьевич.</w:t>
      </w:r>
    </w:p>
    <w:p w:rsidR="005E6909" w:rsidRPr="00680372" w:rsidRDefault="005E6909">
      <w:pPr>
        <w:rPr>
          <w:rFonts w:ascii="Times New Roman" w:hAnsi="Times New Roman" w:cs="Times New Roman"/>
          <w:sz w:val="28"/>
          <w:szCs w:val="28"/>
        </w:rPr>
      </w:pPr>
    </w:p>
    <w:p w:rsidR="00474D37" w:rsidRPr="00680372" w:rsidRDefault="00474D3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9F239E" w:rsidRPr="00680372" w:rsidRDefault="009F239E" w:rsidP="009F23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F239E" w:rsidRPr="00680372" w:rsidRDefault="009F239E" w:rsidP="009F23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F239E" w:rsidRPr="00680372" w:rsidRDefault="009F239E" w:rsidP="009F239E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Б1.В.06 Основы современного материаловедения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9F239E" w:rsidRPr="00680372" w:rsidTr="00843DAD">
        <w:tc>
          <w:tcPr>
            <w:tcW w:w="1985" w:type="dxa"/>
          </w:tcPr>
          <w:p w:rsidR="009F239E" w:rsidRPr="00680372" w:rsidRDefault="009F239E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F239E" w:rsidRPr="00680372" w:rsidRDefault="009F239E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F239E" w:rsidRPr="00680372" w:rsidTr="00843DAD">
        <w:tc>
          <w:tcPr>
            <w:tcW w:w="1985" w:type="dxa"/>
          </w:tcPr>
          <w:p w:rsidR="009F239E" w:rsidRPr="00680372" w:rsidRDefault="009F239E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F239E" w:rsidRPr="00680372" w:rsidRDefault="009F239E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9F239E" w:rsidRPr="00680372" w:rsidTr="00843DAD">
        <w:tc>
          <w:tcPr>
            <w:tcW w:w="1985" w:type="dxa"/>
          </w:tcPr>
          <w:p w:rsidR="009F239E" w:rsidRPr="00680372" w:rsidRDefault="009F239E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F239E" w:rsidRPr="00680372" w:rsidRDefault="009F239E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F239E" w:rsidRPr="00680372" w:rsidRDefault="009F239E" w:rsidP="009F23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39E" w:rsidRPr="007B16EB" w:rsidRDefault="009F239E" w:rsidP="007B1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свойствах.</w:t>
      </w:r>
    </w:p>
    <w:p w:rsidR="009F239E" w:rsidRPr="007B16EB" w:rsidRDefault="009F239E" w:rsidP="007B1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сформировать у студентов знания, умения и навыки о методах обработки конструкционных материалов, классификации современных конструкционных материалов и их физико-механических и технологических свойствах</w:t>
      </w:r>
      <w:r w:rsidRPr="007B16EB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9F239E" w:rsidRPr="007B16EB" w:rsidRDefault="009F239E" w:rsidP="007B1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92"/>
        <w:gridCol w:w="4820"/>
      </w:tblGrid>
      <w:tr w:rsidR="009F239E" w:rsidRPr="00680372" w:rsidTr="00843DAD">
        <w:trPr>
          <w:cantSplit/>
          <w:trHeight w:val="341"/>
        </w:trPr>
        <w:tc>
          <w:tcPr>
            <w:tcW w:w="4531" w:type="dxa"/>
            <w:gridSpan w:val="2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514072818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9F239E" w:rsidRPr="00680372" w:rsidTr="00843DA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392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39E" w:rsidRPr="00680372" w:rsidTr="00843DAD">
        <w:trPr>
          <w:trHeight w:val="242"/>
        </w:trPr>
        <w:tc>
          <w:tcPr>
            <w:tcW w:w="9351" w:type="dxa"/>
            <w:gridSpan w:val="3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9F239E" w:rsidRPr="00680372" w:rsidTr="00843DAD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 – 3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способность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680372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о</w:t>
            </w: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сновные положения естественнонаучной картины мира, место и роль человека в ней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037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п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рименять естественнонаучные знания в учебной и профессиональной деятельности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68037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м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етодами </w:t>
            </w:r>
            <w:r w:rsidRPr="0068037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использования знаний о современной естественнонаучной картине мира в образовательной и </w:t>
            </w:r>
            <w:proofErr w:type="spellStart"/>
            <w:r w:rsidRPr="0068037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культурно-просветитель-ской</w:t>
            </w:r>
            <w:proofErr w:type="spellEnd"/>
            <w:r w:rsidRPr="00680372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деятельности</w:t>
            </w:r>
          </w:p>
        </w:tc>
      </w:tr>
      <w:tr w:rsidR="009F239E" w:rsidRPr="00680372" w:rsidTr="00843DAD">
        <w:trPr>
          <w:trHeight w:val="242"/>
        </w:trPr>
        <w:tc>
          <w:tcPr>
            <w:tcW w:w="9351" w:type="dxa"/>
            <w:gridSpan w:val="3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9F239E" w:rsidRPr="00680372" w:rsidTr="00843DAD">
        <w:trPr>
          <w:trHeight w:val="242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ПК – 2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 использовать современные методы и технологии обучения и диагностики</w:t>
            </w: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образовательных процессов, современные образовательные технологии и диагностики, их достоинства и недостатки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проектировать образовательный процесс с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использованием современных технологий и диагностик, соответствующих общим и специфическим закономерностям и особенностям возрастного развития личности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различными средствами коммуникации в профессиональной педагогической деятельности</w:t>
            </w:r>
          </w:p>
        </w:tc>
      </w:tr>
      <w:tr w:rsidR="009F239E" w:rsidRPr="00680372" w:rsidTr="00843DAD">
        <w:tc>
          <w:tcPr>
            <w:tcW w:w="9351" w:type="dxa"/>
            <w:gridSpan w:val="3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Специальные компетенции (СК)</w:t>
            </w:r>
          </w:p>
        </w:tc>
      </w:tr>
      <w:tr w:rsidR="009F239E" w:rsidRPr="00680372" w:rsidTr="00843DAD">
        <w:tc>
          <w:tcPr>
            <w:tcW w:w="1139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СК – 5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способен ориентироваться в современных тенденциях развития техники и технологии</w:t>
            </w: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овременные тенденции развития техники и технологии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риентироваться в современных тенденциях развития техники и технологии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методами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ориентирования в современных тенденциях развития техники и технологии</w:t>
            </w:r>
          </w:p>
        </w:tc>
      </w:tr>
      <w:tr w:rsidR="009F239E" w:rsidRPr="00680372" w:rsidTr="00843DAD">
        <w:tc>
          <w:tcPr>
            <w:tcW w:w="1139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СК – 7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способен анализировать эксплуатационные и технологические свойства материалов, выбирать материалы и технологии их обработки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 эксплуатационные и технологические свойства материалов; материалы и технологии их обработки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 анализировать эксплуатационные и технологические свойства материалов, выбирать материалы и технологии их обработки</w:t>
            </w:r>
          </w:p>
        </w:tc>
      </w:tr>
      <w:tr w:rsidR="009F239E" w:rsidRPr="00680372" w:rsidTr="00843DAD">
        <w:tc>
          <w:tcPr>
            <w:tcW w:w="1139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39E" w:rsidRPr="00680372" w:rsidRDefault="009F239E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hanging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 м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етодами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анализа эксплуатационных и технологических свойства материалов, выбора материалов и технологий их обработки</w:t>
            </w:r>
          </w:p>
        </w:tc>
      </w:tr>
      <w:bookmarkEnd w:id="0"/>
    </w:tbl>
    <w:p w:rsidR="009F239E" w:rsidRPr="00680372" w:rsidRDefault="009F239E" w:rsidP="009F239E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239E" w:rsidRPr="007B16EB" w:rsidRDefault="009F239E" w:rsidP="007B16EB">
      <w:pPr>
        <w:spacing w:before="24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9F239E" w:rsidRPr="007B16EB" w:rsidRDefault="009F239E" w:rsidP="007B16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 xml:space="preserve">ОК – 3 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7B16EB">
        <w:rPr>
          <w:rFonts w:ascii="Times New Roman" w:hAnsi="Times New Roman" w:cs="Times New Roman"/>
          <w:sz w:val="28"/>
          <w:szCs w:val="28"/>
        </w:rPr>
        <w:t>;</w:t>
      </w:r>
    </w:p>
    <w:p w:rsidR="009F239E" w:rsidRPr="007B16EB" w:rsidRDefault="009F239E" w:rsidP="007B16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ПК – 2 способность использовать современные методы и технологии обучения и диагностики;</w:t>
      </w:r>
    </w:p>
    <w:p w:rsidR="009F239E" w:rsidRPr="007B16EB" w:rsidRDefault="009F239E" w:rsidP="007B16E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СК – 5 способен ориентироваться в современных тенденциях развития техники и технологии;</w:t>
      </w:r>
    </w:p>
    <w:p w:rsidR="009F239E" w:rsidRPr="007B16EB" w:rsidRDefault="009F239E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lastRenderedPageBreak/>
        <w:t>СК – 7 способен анализировать эксплуатационные и технологические свойства материалов, выбирать материалы и технологии их обработки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9F239E" w:rsidRPr="007B16EB" w:rsidRDefault="009F239E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B16EB">
        <w:rPr>
          <w:rFonts w:ascii="Times New Roman" w:hAnsi="Times New Roman" w:cs="Times New Roman"/>
          <w:sz w:val="28"/>
          <w:szCs w:val="28"/>
        </w:rPr>
        <w:t>3</w:t>
      </w:r>
    </w:p>
    <w:p w:rsidR="009F239E" w:rsidRPr="007B16EB" w:rsidRDefault="009F239E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B16EB">
        <w:rPr>
          <w:rFonts w:ascii="Times New Roman" w:hAnsi="Times New Roman" w:cs="Times New Roman"/>
          <w:sz w:val="28"/>
          <w:szCs w:val="28"/>
        </w:rPr>
        <w:t>экзамен</w:t>
      </w:r>
    </w:p>
    <w:p w:rsidR="009F239E" w:rsidRPr="007B16EB" w:rsidRDefault="009F239E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B16EB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9F239E" w:rsidRPr="00680372" w:rsidRDefault="009F239E" w:rsidP="007B16E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39E" w:rsidRPr="00680372" w:rsidRDefault="009F239E" w:rsidP="007B16E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39E" w:rsidRPr="00680372" w:rsidRDefault="009F239E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263CC6" w:rsidRPr="00680372" w:rsidRDefault="00263CC6" w:rsidP="00263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63CC6" w:rsidRPr="00680372" w:rsidRDefault="00263CC6" w:rsidP="00263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63CC6" w:rsidRPr="00680372" w:rsidRDefault="00263CC6" w:rsidP="00263C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Б1.В.07 “Робототехника на уроках технологии”</w:t>
      </w:r>
    </w:p>
    <w:p w:rsidR="00263CC6" w:rsidRPr="00680372" w:rsidRDefault="00263CC6" w:rsidP="00263CC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263CC6" w:rsidRPr="00680372" w:rsidTr="00843DAD">
        <w:tc>
          <w:tcPr>
            <w:tcW w:w="1951" w:type="dxa"/>
          </w:tcPr>
          <w:p w:rsidR="00263CC6" w:rsidRPr="00680372" w:rsidRDefault="00263CC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263CC6" w:rsidRPr="00680372" w:rsidRDefault="00263CC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63CC6" w:rsidRPr="00680372" w:rsidTr="00843DAD">
        <w:tc>
          <w:tcPr>
            <w:tcW w:w="1951" w:type="dxa"/>
          </w:tcPr>
          <w:p w:rsidR="00263CC6" w:rsidRPr="00680372" w:rsidRDefault="00263CC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263CC6" w:rsidRPr="00680372" w:rsidRDefault="00263CC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263CC6" w:rsidRPr="00680372" w:rsidTr="00843DAD">
        <w:tc>
          <w:tcPr>
            <w:tcW w:w="1951" w:type="dxa"/>
          </w:tcPr>
          <w:p w:rsidR="00263CC6" w:rsidRPr="00680372" w:rsidRDefault="00263CC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263CC6" w:rsidRPr="00680372" w:rsidRDefault="00263CC6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263CC6" w:rsidRPr="00680372" w:rsidRDefault="00263CC6" w:rsidP="00263CC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у студентов знаний и умений по конструированию и программированию роботов и робототехнических систем.</w:t>
      </w:r>
    </w:p>
    <w:p w:rsidR="00263CC6" w:rsidRPr="00680372" w:rsidRDefault="00263CC6" w:rsidP="00263CC6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</w:p>
    <w:p w:rsidR="00263CC6" w:rsidRPr="00680372" w:rsidRDefault="00263CC6" w:rsidP="00263CC6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263CC6" w:rsidRPr="00680372" w:rsidRDefault="00263CC6" w:rsidP="00263CC6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ознакомить студентов с историей развития робототехники; ознакомить с основами робототехники, базирующимися на механике, электронике и информатике; обучить конструированию роботов на базе платформы </w:t>
      </w:r>
      <w:r w:rsidRPr="00680372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680372">
        <w:rPr>
          <w:rFonts w:ascii="Times New Roman" w:hAnsi="Times New Roman" w:cs="Times New Roman"/>
          <w:sz w:val="28"/>
          <w:szCs w:val="28"/>
        </w:rPr>
        <w:t xml:space="preserve"> по заданным функциональным требованиям; ознакомить с особенностями программирования в средах </w:t>
      </w:r>
      <w:r w:rsidRPr="00680372">
        <w:rPr>
          <w:rFonts w:ascii="Times New Roman" w:hAnsi="Times New Roman" w:cs="Times New Roman"/>
          <w:sz w:val="28"/>
          <w:szCs w:val="28"/>
          <w:lang w:val="en-US"/>
        </w:rPr>
        <w:t>ArduinoIDE</w:t>
      </w:r>
      <w:r w:rsidRPr="00680372">
        <w:rPr>
          <w:rFonts w:ascii="Times New Roman" w:hAnsi="Times New Roman" w:cs="Times New Roman"/>
          <w:sz w:val="28"/>
          <w:szCs w:val="28"/>
        </w:rPr>
        <w:t>; ознакомить с основными методическими решениями преподавания робототехники в общеобразо</w:t>
      </w:r>
      <w:r w:rsidRPr="00680372">
        <w:rPr>
          <w:rFonts w:ascii="Times New Roman" w:hAnsi="Times New Roman" w:cs="Times New Roman"/>
          <w:sz w:val="28"/>
          <w:szCs w:val="28"/>
        </w:rPr>
        <w:softHyphen/>
        <w:t>вательных школах.</w:t>
      </w:r>
    </w:p>
    <w:p w:rsidR="00263CC6" w:rsidRPr="00680372" w:rsidRDefault="00263CC6" w:rsidP="00263CC6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CC6" w:rsidRPr="00680372" w:rsidRDefault="00263CC6" w:rsidP="00263CC6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263CC6" w:rsidRPr="00680372" w:rsidRDefault="00263CC6" w:rsidP="00263CC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что представляют из себя роботы и робототехнические системы, их возможности, область их применения; назначение конструкционных и электронных деталей платформы </w:t>
      </w:r>
      <w:r w:rsidRPr="00680372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680372">
        <w:rPr>
          <w:rFonts w:ascii="Times New Roman" w:hAnsi="Times New Roman" w:cs="Times New Roman"/>
          <w:sz w:val="28"/>
          <w:szCs w:val="28"/>
        </w:rPr>
        <w:t xml:space="preserve"> для роботов; современное состояние вопроса о производстве и применении роботов и робототехнических систем в мире; основы проектирования и эксплуатации робототехники; особенности механической составляющей конструкций роботов; особенности преподавания робототехники в общеобразовательных школах.</w:t>
      </w:r>
    </w:p>
    <w:p w:rsidR="00263CC6" w:rsidRPr="00680372" w:rsidRDefault="00263CC6" w:rsidP="00263CC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>: конструировать роботов; разрабатывать алгоритмы и программы работы робототехнических систем; анализировать объекты логического управления; программировать движение робота; подключать датчики и программировать реакцию робота изменения внешних условий; рассчитывать характеристики и осуществлять выбор подходящих элементов роботов и робототехнических систем; осуществлять оптимизацию созданных конструкций, алгоритмов и программ.</w:t>
      </w:r>
    </w:p>
    <w:p w:rsidR="00263CC6" w:rsidRPr="00680372" w:rsidRDefault="00263CC6" w:rsidP="00263CC6">
      <w:pPr>
        <w:pStyle w:val="aa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владеть культурой мышления, способностью к обобщению, анализу, восприятию информации, постановке цели и выбору путей её достижения; навыками программирования алгоритмов работы роботов и робототехнических систем; навыками эксплуатации тех или иных видов роботов; набором знаний и установленных правил для создания программ на языке </w:t>
      </w:r>
      <w:r w:rsidRPr="00680372">
        <w:rPr>
          <w:i/>
          <w:sz w:val="28"/>
          <w:szCs w:val="28"/>
        </w:rPr>
        <w:t>С</w:t>
      </w:r>
      <w:r w:rsidRPr="00680372">
        <w:rPr>
          <w:sz w:val="28"/>
          <w:szCs w:val="28"/>
        </w:rPr>
        <w:t xml:space="preserve">++ в среде программирования </w:t>
      </w:r>
      <w:proofErr w:type="spellStart"/>
      <w:r w:rsidRPr="00680372">
        <w:rPr>
          <w:sz w:val="28"/>
          <w:szCs w:val="28"/>
        </w:rPr>
        <w:t>Arduino</w:t>
      </w:r>
      <w:proofErr w:type="spellEnd"/>
      <w:r w:rsidRPr="00680372">
        <w:rPr>
          <w:sz w:val="28"/>
          <w:szCs w:val="28"/>
        </w:rPr>
        <w:t xml:space="preserve"> </w:t>
      </w:r>
      <w:proofErr w:type="spellStart"/>
      <w:r w:rsidRPr="00680372">
        <w:rPr>
          <w:sz w:val="28"/>
          <w:szCs w:val="28"/>
        </w:rPr>
        <w:t>IDE</w:t>
      </w:r>
      <w:proofErr w:type="spellEnd"/>
      <w:r w:rsidRPr="00680372">
        <w:rPr>
          <w:sz w:val="28"/>
          <w:szCs w:val="28"/>
        </w:rPr>
        <w:t xml:space="preserve">; навыками написания программ для платформы </w:t>
      </w:r>
      <w:proofErr w:type="spellStart"/>
      <w:r w:rsidRPr="00680372">
        <w:rPr>
          <w:sz w:val="28"/>
          <w:szCs w:val="28"/>
        </w:rPr>
        <w:t>Arduino</w:t>
      </w:r>
      <w:proofErr w:type="spellEnd"/>
      <w:r w:rsidRPr="00680372">
        <w:rPr>
          <w:sz w:val="28"/>
          <w:szCs w:val="28"/>
        </w:rPr>
        <w:t xml:space="preserve">; способами создания электронно-механических устройств с использованием плат </w:t>
      </w:r>
      <w:r w:rsidRPr="00680372">
        <w:rPr>
          <w:sz w:val="28"/>
          <w:szCs w:val="28"/>
          <w:lang w:val="en-US"/>
        </w:rPr>
        <w:t>Arduino</w:t>
      </w:r>
      <w:r w:rsidRPr="00680372">
        <w:rPr>
          <w:sz w:val="28"/>
          <w:szCs w:val="28"/>
        </w:rPr>
        <w:t>.</w:t>
      </w:r>
    </w:p>
    <w:p w:rsidR="00263CC6" w:rsidRPr="00680372" w:rsidRDefault="00263CC6" w:rsidP="00263CC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CC6" w:rsidRPr="00680372" w:rsidRDefault="00263CC6" w:rsidP="00263CC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263CC6" w:rsidRPr="00680372" w:rsidRDefault="00263CC6" w:rsidP="00263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ОК-3: способность использовать естественнонаучные и математи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знания для ориентирования в современном информационном пространстве;</w:t>
      </w:r>
    </w:p>
    <w:p w:rsidR="00263CC6" w:rsidRPr="00680372" w:rsidRDefault="00263CC6" w:rsidP="00263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263CC6" w:rsidRPr="00680372" w:rsidRDefault="00263CC6" w:rsidP="00263CC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СК-5: способность ориентироваться в современных тенденциях развития техники и технологии.</w:t>
      </w:r>
    </w:p>
    <w:p w:rsidR="00263CC6" w:rsidRPr="00680372" w:rsidRDefault="00263CC6" w:rsidP="00263C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 xml:space="preserve">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263CC6" w:rsidRPr="00680372" w:rsidRDefault="00263CC6" w:rsidP="00263C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37B12" w:rsidRPr="00680372" w:rsidRDefault="00A37B12" w:rsidP="00A37B12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Б1.В.08 Программное обеспечение ЭВМ</w:t>
      </w:r>
    </w:p>
    <w:p w:rsidR="00A37B12" w:rsidRPr="00680372" w:rsidRDefault="00A37B12" w:rsidP="00A37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A37B12" w:rsidRPr="00680372" w:rsidTr="00843DAD">
        <w:tc>
          <w:tcPr>
            <w:tcW w:w="3652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5954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A37B12" w:rsidRPr="00680372" w:rsidTr="00843DAD">
        <w:tc>
          <w:tcPr>
            <w:tcW w:w="3652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5954" w:type="dxa"/>
          </w:tcPr>
          <w:p w:rsidR="00A37B12" w:rsidRPr="00680372" w:rsidRDefault="00A37B12" w:rsidP="00843DAD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A37B12" w:rsidRPr="00680372" w:rsidTr="00843DAD">
        <w:tc>
          <w:tcPr>
            <w:tcW w:w="3652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A37B12" w:rsidRPr="00680372" w:rsidRDefault="00A37B12" w:rsidP="00A37B12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 w:rsidP="00CA0AF9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систематизация знаний о программном обеспечении на основе современных принципов его построения и использования.</w:t>
      </w:r>
    </w:p>
    <w:p w:rsidR="00A37B12" w:rsidRPr="00680372" w:rsidRDefault="00A37B12" w:rsidP="00A37B12">
      <w:pPr>
        <w:pStyle w:val="a4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 w:rsidP="00CA0AF9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основной задачей изучения дисциплины является приобретение студентами прочных знаний и практических навыков в области, определяемой основной целью курса. В результате изучения курса студенты должны свободно ориентироваться во всем многообразии информационных технологий, знать основные способы и режимы обработки информации, а также обладать практическими навыками использования инструментальных и прикладных информационных технологий.</w:t>
      </w:r>
    </w:p>
    <w:p w:rsidR="00A37B12" w:rsidRPr="00680372" w:rsidRDefault="00A37B12" w:rsidP="00A37B12">
      <w:pPr>
        <w:tabs>
          <w:tab w:val="left" w:pos="99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 w:rsidP="00CA0AF9">
      <w:pPr>
        <w:pStyle w:val="a4"/>
        <w:numPr>
          <w:ilvl w:val="0"/>
          <w:numId w:val="28"/>
        </w:numPr>
        <w:tabs>
          <w:tab w:val="left" w:pos="993"/>
        </w:tabs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37B12" w:rsidRPr="00680372" w:rsidRDefault="00A37B12" w:rsidP="00A37B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37B12" w:rsidRPr="00680372" w:rsidRDefault="00A37B12" w:rsidP="00A37B12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: назначение и общие принципы функционирования компьютеров; принципы осуществления поддержки, своевременной модернизации и смены  версий  программного  обеспечения; методы установления причин сбоев в процессе обработки информации и их анализа; способы устранения программных сбоев, возникающих при работе с ЭВМ и периферийными устройствами.</w:t>
      </w:r>
    </w:p>
    <w:p w:rsidR="00A37B12" w:rsidRPr="00680372" w:rsidRDefault="00A37B12" w:rsidP="00A37B12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Уметь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: вести процесс обработки информации на ЭВМ; работать в операционной системе </w:t>
      </w:r>
      <w:proofErr w:type="spellStart"/>
      <w:r w:rsidRPr="00680372">
        <w:rPr>
          <w:rFonts w:ascii="Times New Roman" w:hAnsi="Times New Roman" w:cs="Times New Roman"/>
          <w:color w:val="000000"/>
          <w:sz w:val="28"/>
          <w:szCs w:val="28"/>
        </w:rPr>
        <w:t>Windows</w:t>
      </w:r>
      <w:proofErr w:type="spellEnd"/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; работать в программах-оболочках  (файловые менеджеры), выполнять основные операции с файлами и каталогами; управлять работой текстовых редакторов; работать с электронными таблицами, вести обработку текстовой и цифровой информации в них; работать с программами архивации данных; проверять файлы, диски и папки на наличие вирусов; использовать средства защиты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от несанкционированного доступа и случайных воздействий вредоносных программ; работать в вычислительных (компьютерных) сетях.</w:t>
      </w:r>
    </w:p>
    <w:p w:rsidR="00A37B12" w:rsidRPr="00680372" w:rsidRDefault="00A37B12" w:rsidP="00A37B12">
      <w:pPr>
        <w:pStyle w:val="a4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Владеть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: навыками работы с основными программными продуктами </w:t>
      </w:r>
      <w:proofErr w:type="spellStart"/>
      <w:r w:rsidRPr="00680372">
        <w:rPr>
          <w:rFonts w:ascii="Times New Roman" w:hAnsi="Times New Roman" w:cs="Times New Roman"/>
          <w:color w:val="000000"/>
          <w:sz w:val="28"/>
          <w:szCs w:val="28"/>
        </w:rPr>
        <w:t>MS</w:t>
      </w:r>
      <w:proofErr w:type="spellEnd"/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80372">
        <w:rPr>
          <w:rFonts w:ascii="Times New Roman" w:hAnsi="Times New Roman" w:cs="Times New Roman"/>
          <w:color w:val="000000"/>
          <w:sz w:val="28"/>
          <w:szCs w:val="28"/>
        </w:rPr>
        <w:t>Office</w:t>
      </w:r>
      <w:proofErr w:type="spellEnd"/>
      <w:r w:rsidRPr="00680372">
        <w:rPr>
          <w:rFonts w:ascii="Times New Roman" w:hAnsi="Times New Roman" w:cs="Times New Roman"/>
          <w:color w:val="000000"/>
          <w:sz w:val="28"/>
          <w:szCs w:val="28"/>
        </w:rPr>
        <w:t>, антивирусными программами.</w:t>
      </w:r>
    </w:p>
    <w:p w:rsidR="00A37B12" w:rsidRPr="00680372" w:rsidRDefault="00A37B12" w:rsidP="00A37B1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B12" w:rsidRPr="00680372" w:rsidRDefault="00A37B12" w:rsidP="00CA0AF9">
      <w:pPr>
        <w:pStyle w:val="a4"/>
        <w:numPr>
          <w:ilvl w:val="0"/>
          <w:numId w:val="2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37B12" w:rsidRPr="00680372" w:rsidRDefault="00A37B12" w:rsidP="00A37B12">
      <w:pPr>
        <w:tabs>
          <w:tab w:val="left" w:pos="70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ОК-3 –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пространстве;</w:t>
      </w:r>
    </w:p>
    <w:p w:rsidR="00A37B12" w:rsidRPr="00680372" w:rsidRDefault="00A37B12" w:rsidP="00A37B12">
      <w:pPr>
        <w:pStyle w:val="ad"/>
        <w:tabs>
          <w:tab w:val="left" w:pos="36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ПК-2 –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способность использовать современные методы и технологии обучения и диагностики.</w:t>
      </w:r>
    </w:p>
    <w:p w:rsidR="00A37B12" w:rsidRPr="00680372" w:rsidRDefault="00A37B12" w:rsidP="00A37B1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37B12" w:rsidRPr="00680372" w:rsidRDefault="00A37B12" w:rsidP="00CA0AF9">
      <w:pPr>
        <w:pStyle w:val="a4"/>
        <w:numPr>
          <w:ilvl w:val="0"/>
          <w:numId w:val="28"/>
        </w:numPr>
        <w:tabs>
          <w:tab w:val="left" w:pos="993"/>
        </w:tabs>
        <w:ind w:left="72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4</w:t>
      </w:r>
    </w:p>
    <w:p w:rsidR="00A37B12" w:rsidRPr="00680372" w:rsidRDefault="00A37B12" w:rsidP="00CA0AF9">
      <w:pPr>
        <w:pStyle w:val="a4"/>
        <w:numPr>
          <w:ilvl w:val="0"/>
          <w:numId w:val="28"/>
        </w:numPr>
        <w:tabs>
          <w:tab w:val="left" w:pos="993"/>
        </w:tabs>
        <w:ind w:left="720" w:hanging="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A37B12" w:rsidRPr="00680372" w:rsidRDefault="00A37B12" w:rsidP="00CA0AF9">
      <w:pPr>
        <w:pStyle w:val="a4"/>
        <w:numPr>
          <w:ilvl w:val="0"/>
          <w:numId w:val="28"/>
        </w:numPr>
        <w:tabs>
          <w:tab w:val="left" w:pos="993"/>
        </w:tabs>
        <w:ind w:left="72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 xml:space="preserve">кандидат технических наук, доцент кафедры информатики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Тюшнякова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Ирина Анатольевна.</w:t>
      </w:r>
    </w:p>
    <w:p w:rsidR="00A37B12" w:rsidRPr="00680372" w:rsidRDefault="00A37B1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A37B12" w:rsidRPr="00680372" w:rsidRDefault="00A37B12" w:rsidP="00A37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Б1.В.09.01 Слесарный и фрезерный практикум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37B12" w:rsidRPr="00680372" w:rsidRDefault="00A37B12" w:rsidP="00A37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материалов на фрезерных станках.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 на фрезерных станках, </w:t>
      </w:r>
      <w:r w:rsidRPr="007B16E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7B16EB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A37B12" w:rsidRPr="007B16EB" w:rsidRDefault="00A37B12" w:rsidP="007B16E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6E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электротехники; 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A37B12" w:rsidRPr="007B16EB" w:rsidRDefault="00A37B12" w:rsidP="007B16EB">
      <w:p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lastRenderedPageBreak/>
        <w:t>создавать педагогически целесообразную и психологически безопасную образовательную среду;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A37B12" w:rsidRPr="007B16EB" w:rsidRDefault="00A37B12" w:rsidP="007B16EB">
      <w:p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7B1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6</w:t>
      </w:r>
      <w:r w:rsidRPr="007B16EB">
        <w:rPr>
          <w:rFonts w:ascii="Times New Roman" w:hAnsi="Times New Roman" w:cs="Times New Roman"/>
          <w:sz w:val="28"/>
          <w:szCs w:val="28"/>
        </w:rPr>
        <w:t>владением навыками разработки конструкторско-технологической документац</w:t>
      </w:r>
      <w:proofErr w:type="gramStart"/>
      <w:r w:rsidRPr="007B16E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B16EB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деятельности;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7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 их обработки;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8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труда;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9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осуществлять контроль процесса и результата технологической деятельности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3B4B58">
        <w:rPr>
          <w:rFonts w:ascii="Times New Roman" w:hAnsi="Times New Roman" w:cs="Times New Roman"/>
          <w:sz w:val="28"/>
          <w:szCs w:val="28"/>
        </w:rPr>
        <w:t>3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7B16EB">
        <w:rPr>
          <w:rFonts w:ascii="Times New Roman" w:hAnsi="Times New Roman" w:cs="Times New Roman"/>
          <w:sz w:val="28"/>
          <w:szCs w:val="28"/>
        </w:rPr>
        <w:t>зачет</w:t>
      </w:r>
    </w:p>
    <w:p w:rsidR="0066113E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6113E" w:rsidRDefault="00A37B12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Кульков</w:t>
      </w:r>
      <w:r w:rsidR="0066113E">
        <w:rPr>
          <w:rFonts w:ascii="Times New Roman" w:hAnsi="Times New Roman" w:cs="Times New Roman"/>
          <w:sz w:val="28"/>
          <w:szCs w:val="28"/>
        </w:rPr>
        <w:t xml:space="preserve"> Владимир Ефремович</w:t>
      </w:r>
      <w:r w:rsidR="003B4B5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7B12" w:rsidRPr="007B16EB" w:rsidRDefault="003B4B58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66113E">
        <w:rPr>
          <w:rFonts w:ascii="Times New Roman" w:hAnsi="Times New Roman" w:cs="Times New Roman"/>
          <w:sz w:val="28"/>
          <w:szCs w:val="28"/>
        </w:rPr>
        <w:t>енис Андреевич.</w:t>
      </w:r>
    </w:p>
    <w:p w:rsidR="00A37B12" w:rsidRPr="00680372" w:rsidRDefault="00A37B12" w:rsidP="00A37B12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A37B12" w:rsidRPr="00680372" w:rsidRDefault="00A37B12" w:rsidP="00A37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Б1.В.09.02 Токарный практикум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37B12" w:rsidRPr="00680372" w:rsidRDefault="00A37B12" w:rsidP="00A37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механической обработке материалов на станках.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 xml:space="preserve">Знакомство с основными типами технологического оборудования, применяемого для работы на токарных станках, </w:t>
      </w:r>
      <w:r w:rsidRPr="007B16EB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развитие умений по рациональному выбору приемов и способов обработки заготовок, развитие конструкторских и технологических умений при разработке и изготовлении изделий, а также культуры труда</w:t>
      </w:r>
      <w:r w:rsidRPr="007B16EB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A37B12" w:rsidRPr="007B16EB" w:rsidRDefault="00A37B12" w:rsidP="007B16E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6E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электротехники; 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A37B12" w:rsidRPr="007B16EB" w:rsidRDefault="00A37B12" w:rsidP="007B16EB">
      <w:p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lastRenderedPageBreak/>
        <w:t>создавать педагогически целесообразную и психологически безопасную образовательную среду;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A37B12" w:rsidRPr="007B16EB" w:rsidRDefault="00A37B12" w:rsidP="007B16EB">
      <w:p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7B1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6</w:t>
      </w:r>
      <w:r w:rsidRPr="007B16EB">
        <w:rPr>
          <w:rFonts w:ascii="Times New Roman" w:hAnsi="Times New Roman" w:cs="Times New Roman"/>
          <w:sz w:val="28"/>
          <w:szCs w:val="28"/>
        </w:rPr>
        <w:t>владением навыками разработки конструкторско-технологической документац</w:t>
      </w:r>
      <w:proofErr w:type="gramStart"/>
      <w:r w:rsidRPr="007B16E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B16EB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деятельности;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7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 их обработки;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8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труда;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9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осуществлять контроль процесса и результата технологической деятельности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3B4B58">
        <w:rPr>
          <w:rFonts w:ascii="Times New Roman" w:hAnsi="Times New Roman" w:cs="Times New Roman"/>
          <w:sz w:val="28"/>
          <w:szCs w:val="28"/>
        </w:rPr>
        <w:t>4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7B16EB">
        <w:rPr>
          <w:rFonts w:ascii="Times New Roman" w:hAnsi="Times New Roman" w:cs="Times New Roman"/>
          <w:sz w:val="28"/>
          <w:szCs w:val="28"/>
        </w:rPr>
        <w:t>зачет</w:t>
      </w:r>
    </w:p>
    <w:p w:rsidR="0066113E" w:rsidRDefault="00A37B12" w:rsidP="0066113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6113E" w:rsidRDefault="0066113E" w:rsidP="006611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Кульков</w:t>
      </w:r>
      <w:r>
        <w:rPr>
          <w:rFonts w:ascii="Times New Roman" w:hAnsi="Times New Roman" w:cs="Times New Roman"/>
          <w:sz w:val="28"/>
          <w:szCs w:val="28"/>
        </w:rPr>
        <w:t xml:space="preserve"> Владимир Ефремович, </w:t>
      </w:r>
    </w:p>
    <w:p w:rsidR="0066113E" w:rsidRPr="007B16EB" w:rsidRDefault="0066113E" w:rsidP="0066113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A37B12" w:rsidRPr="00680372" w:rsidRDefault="00A37B12" w:rsidP="00A37B12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A37B12" w:rsidRPr="00680372" w:rsidRDefault="00A37B12" w:rsidP="00A37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Б1.В.09.03 Деревообработка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37B12" w:rsidRPr="00680372" w:rsidRDefault="00A37B12" w:rsidP="00A37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освоения дисциплины: Формирование у студентов знаний о современных технологиях обработки конструкционных материалов и практических умений выполнять основные технологические операции по ручной и механической обработке древесины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 xml:space="preserve">Знакомство с основными типами технологического оборудования, применяемого для обработки </w:t>
      </w:r>
      <w:proofErr w:type="spellStart"/>
      <w:r w:rsidRPr="007B16EB">
        <w:rPr>
          <w:rFonts w:ascii="Times New Roman" w:hAnsi="Times New Roman" w:cs="Times New Roman"/>
          <w:sz w:val="28"/>
          <w:szCs w:val="28"/>
        </w:rPr>
        <w:t>древесины</w:t>
      </w:r>
      <w:proofErr w:type="gramStart"/>
      <w:r w:rsidRPr="007B16EB">
        <w:rPr>
          <w:rFonts w:ascii="Times New Roman" w:hAnsi="Times New Roman" w:cs="Times New Roman"/>
          <w:sz w:val="28"/>
          <w:szCs w:val="28"/>
        </w:rPr>
        <w:t>,</w:t>
      </w:r>
      <w:r w:rsidRPr="007B16EB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proofErr w:type="gramEnd"/>
      <w:r w:rsidRPr="007B16EB">
        <w:rPr>
          <w:rFonts w:ascii="Times New Roman" w:hAnsi="Times New Roman" w:cs="Times New Roman"/>
          <w:color w:val="000000"/>
          <w:spacing w:val="-5"/>
          <w:sz w:val="28"/>
          <w:szCs w:val="28"/>
        </w:rPr>
        <w:t>азвитие</w:t>
      </w:r>
      <w:proofErr w:type="spellEnd"/>
      <w:r w:rsidRPr="007B16E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умений по рациональному выбору приемов и способов обработки древесины, развитие конструкторских и технологических умений при разработке и изготовлении изделий, а также культуры труда</w:t>
      </w:r>
      <w:r w:rsidRPr="007B16EB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A37B12" w:rsidRPr="007B16EB" w:rsidRDefault="00A37B12" w:rsidP="007B16E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6EB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преподаваемого предмета; 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электротехники; </w:t>
      </w:r>
    </w:p>
    <w:p w:rsidR="00A37B12" w:rsidRPr="007B16EB" w:rsidRDefault="00A37B12" w:rsidP="007B16EB">
      <w:pPr>
        <w:tabs>
          <w:tab w:val="left" w:pos="284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A37B12" w:rsidRPr="007B16EB" w:rsidRDefault="00A37B12" w:rsidP="007B16EB">
      <w:p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lastRenderedPageBreak/>
        <w:t>создавать педагогически целесообразную и психологически безопасную образовательную среду;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A37B12" w:rsidRPr="007B16EB" w:rsidRDefault="00A37B12" w:rsidP="007B16EB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A37B12" w:rsidRPr="007B16EB" w:rsidRDefault="00A37B12" w:rsidP="007B16EB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A37B12" w:rsidRPr="007B16EB" w:rsidRDefault="00A37B12" w:rsidP="007B16EB">
      <w:p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7B16EB">
        <w:rPr>
          <w:rFonts w:ascii="Times New Roman" w:hAnsi="Times New Roman" w:cs="Times New Roman"/>
          <w:bCs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6</w:t>
      </w:r>
      <w:r w:rsidRPr="007B16EB">
        <w:rPr>
          <w:rFonts w:ascii="Times New Roman" w:hAnsi="Times New Roman" w:cs="Times New Roman"/>
          <w:sz w:val="28"/>
          <w:szCs w:val="28"/>
        </w:rPr>
        <w:t>владением навыками разработки конструкторско-технологической документац</w:t>
      </w:r>
      <w:proofErr w:type="gramStart"/>
      <w:r w:rsidRPr="007B16E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B16EB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деятельности;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7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 их обработки;</w:t>
      </w:r>
    </w:p>
    <w:p w:rsidR="00A37B12" w:rsidRPr="007B16EB" w:rsidRDefault="00A37B12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8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труда;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>СК – 9</w:t>
      </w:r>
      <w:r w:rsidRPr="007B16EB">
        <w:rPr>
          <w:rFonts w:ascii="Times New Roman" w:hAnsi="Times New Roman" w:cs="Times New Roman"/>
          <w:sz w:val="28"/>
          <w:szCs w:val="28"/>
        </w:rPr>
        <w:t>способностью осуществлять контроль процесса и результата технологической деятельности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3B4B58">
        <w:rPr>
          <w:rFonts w:ascii="Times New Roman" w:hAnsi="Times New Roman" w:cs="Times New Roman"/>
          <w:sz w:val="28"/>
          <w:szCs w:val="28"/>
        </w:rPr>
        <w:t>4</w:t>
      </w:r>
    </w:p>
    <w:p w:rsidR="00A37B12" w:rsidRPr="007B16EB" w:rsidRDefault="00A37B12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 w:rsidRPr="007B16EB">
        <w:rPr>
          <w:rFonts w:ascii="Times New Roman" w:hAnsi="Times New Roman" w:cs="Times New Roman"/>
          <w:sz w:val="28"/>
          <w:szCs w:val="28"/>
        </w:rPr>
        <w:t>зачет</w:t>
      </w:r>
    </w:p>
    <w:p w:rsidR="0066113E" w:rsidRDefault="00A37B12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66113E" w:rsidRDefault="0066113E" w:rsidP="006611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Кульков</w:t>
      </w:r>
      <w:r>
        <w:rPr>
          <w:rFonts w:ascii="Times New Roman" w:hAnsi="Times New Roman" w:cs="Times New Roman"/>
          <w:sz w:val="28"/>
          <w:szCs w:val="28"/>
        </w:rPr>
        <w:t xml:space="preserve"> Владимир Ефремович, </w:t>
      </w:r>
    </w:p>
    <w:p w:rsidR="0066113E" w:rsidRPr="007B16EB" w:rsidRDefault="0066113E" w:rsidP="0066113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A37B12" w:rsidRPr="00680372" w:rsidRDefault="00A37B12" w:rsidP="007B16E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A37B12" w:rsidRPr="00680372" w:rsidRDefault="00A37B12" w:rsidP="00A37B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37B12" w:rsidRPr="00680372" w:rsidRDefault="00A37B12" w:rsidP="00A37B12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Б1.В.09.04</w:t>
      </w:r>
    </w:p>
    <w:p w:rsidR="00A37B12" w:rsidRPr="00680372" w:rsidRDefault="00A37B12" w:rsidP="00A37B12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Энергетические приборы и устройства</w:t>
      </w:r>
    </w:p>
    <w:p w:rsidR="00A37B12" w:rsidRPr="00680372" w:rsidRDefault="00A37B12" w:rsidP="00A37B12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37B12" w:rsidRPr="00680372" w:rsidTr="00843DAD">
        <w:tc>
          <w:tcPr>
            <w:tcW w:w="1985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37B12" w:rsidRPr="00680372" w:rsidRDefault="00A37B12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37B12" w:rsidRPr="00680372" w:rsidRDefault="00A37B12" w:rsidP="00A37B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B12" w:rsidRPr="00680372" w:rsidRDefault="00A37B12" w:rsidP="00CA0AF9">
      <w:pPr>
        <w:pStyle w:val="a4"/>
        <w:widowControl w:val="0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 </w:t>
      </w:r>
      <w:r w:rsidRPr="00680372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A37B12" w:rsidRPr="00680372" w:rsidRDefault="00A37B12" w:rsidP="00CA0AF9">
      <w:pPr>
        <w:pStyle w:val="a4"/>
        <w:widowControl w:val="0"/>
        <w:numPr>
          <w:ilvl w:val="0"/>
          <w:numId w:val="29"/>
        </w:numPr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энергетических приборов и устройств, выработать умения применять их на практике, сформировать компетенции, необходимые выпускнику</w:t>
      </w:r>
      <w:r w:rsidRPr="00680372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A37B12" w:rsidRPr="00680372" w:rsidRDefault="00A37B12" w:rsidP="00CA0AF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37B12" w:rsidRPr="00680372" w:rsidRDefault="00A37B12" w:rsidP="00A37B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37B12" w:rsidRPr="00680372" w:rsidRDefault="00A37B12" w:rsidP="00A37B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</w:t>
      </w:r>
      <w:r w:rsidRPr="00680372">
        <w:rPr>
          <w:rFonts w:ascii="Times New Roman" w:hAnsi="Times New Roman" w:cs="Times New Roman"/>
          <w:sz w:val="28"/>
          <w:szCs w:val="28"/>
        </w:rPr>
        <w:t>как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труда, современные методы и технологии обучения и диагностики.</w:t>
      </w:r>
    </w:p>
    <w:p w:rsidR="00A37B12" w:rsidRPr="00680372" w:rsidRDefault="00A37B12" w:rsidP="00A37B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 применять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пространств, </w:t>
      </w:r>
      <w:proofErr w:type="spellStart"/>
      <w:r w:rsidRPr="00680372">
        <w:rPr>
          <w:rFonts w:ascii="Times New Roman" w:hAnsi="Times New Roman" w:cs="Times New Roman"/>
          <w:bCs/>
          <w:sz w:val="28"/>
          <w:szCs w:val="28"/>
        </w:rPr>
        <w:t>применятьспособы</w:t>
      </w:r>
      <w:proofErr w:type="spellEnd"/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ориентироваться в современных тенденциях развития техники и технологии, </w:t>
      </w:r>
      <w:r w:rsidRPr="00680372">
        <w:rPr>
          <w:rFonts w:ascii="Times New Roman" w:hAnsi="Times New Roman" w:cs="Times New Roman"/>
          <w:sz w:val="28"/>
          <w:szCs w:val="28"/>
        </w:rPr>
        <w:t>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</w:t>
      </w:r>
      <w:r w:rsidRPr="00680372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 xml:space="preserve">, </w:t>
      </w:r>
      <w:r w:rsidRPr="00680372">
        <w:rPr>
          <w:rFonts w:ascii="Times New Roman" w:hAnsi="Times New Roman" w:cs="Times New Roman"/>
          <w:bCs/>
          <w:sz w:val="28"/>
          <w:szCs w:val="28"/>
        </w:rPr>
        <w:t>использовать современные методы и технологии обучения и диагностики.</w:t>
      </w:r>
      <w:proofErr w:type="gramEnd"/>
    </w:p>
    <w:p w:rsidR="00A37B12" w:rsidRPr="00680372" w:rsidRDefault="00A37B12" w:rsidP="00A37B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>:</w:t>
      </w:r>
      <w:r w:rsidRPr="00680372"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 техники и технологии, </w:t>
      </w:r>
      <w:r w:rsidRPr="00680372">
        <w:rPr>
          <w:rFonts w:ascii="Times New Roman" w:hAnsi="Times New Roman" w:cs="Times New Roman"/>
          <w:sz w:val="28"/>
          <w:szCs w:val="28"/>
        </w:rPr>
        <w:t xml:space="preserve">способностью осуществлять эксплуатацию и обслуживание учебного технологического оборудования  с учетом безопасных условий и при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соблюдении требований охраны труда, способностью использовать современные методы и технологии обучения и диагностики</w:t>
      </w:r>
    </w:p>
    <w:p w:rsidR="00A37B12" w:rsidRPr="00680372" w:rsidRDefault="00A37B12" w:rsidP="00A37B12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7B12" w:rsidRPr="00680372" w:rsidRDefault="00A37B12" w:rsidP="00CA0AF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37B12" w:rsidRPr="00680372" w:rsidRDefault="00A37B12" w:rsidP="00A37B1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 – 5: способностью ориентироваться в современных тенденциях развития техники и технологии.</w:t>
      </w:r>
    </w:p>
    <w:p w:rsidR="00A37B12" w:rsidRPr="00680372" w:rsidRDefault="00A37B12" w:rsidP="00A37B1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ОК-3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A37B12" w:rsidRPr="00680372" w:rsidRDefault="00A37B12" w:rsidP="00A37B1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СК-8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труда.</w:t>
      </w:r>
    </w:p>
    <w:p w:rsidR="00A37B12" w:rsidRPr="00680372" w:rsidRDefault="00A37B12" w:rsidP="00A37B1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ПК-2: способностью использовать современные методы и технологии обучения и диагностики.</w:t>
      </w:r>
    </w:p>
    <w:p w:rsidR="00A37B12" w:rsidRPr="00680372" w:rsidRDefault="00A37B12" w:rsidP="00CA0AF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2</w:t>
      </w:r>
    </w:p>
    <w:p w:rsidR="00A37B12" w:rsidRPr="00680372" w:rsidRDefault="00A37B12" w:rsidP="00CA0AF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A37B12" w:rsidRPr="00680372" w:rsidRDefault="00A37B12" w:rsidP="00CA0AF9">
      <w:pPr>
        <w:pStyle w:val="a4"/>
        <w:numPr>
          <w:ilvl w:val="0"/>
          <w:numId w:val="29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A37B12" w:rsidRPr="00680372" w:rsidRDefault="00A37B12" w:rsidP="00A37B12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A37B12" w:rsidRPr="00680372" w:rsidRDefault="00A37B12" w:rsidP="00A37B12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 w:rsidP="00A37B12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12" w:rsidRPr="00680372" w:rsidRDefault="00A37B1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C122F7" w:rsidRPr="00680372" w:rsidRDefault="00C122F7" w:rsidP="00C122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22F7" w:rsidRPr="00680372" w:rsidRDefault="00C122F7" w:rsidP="00C122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22F7" w:rsidRPr="00680372" w:rsidRDefault="00C122F7" w:rsidP="00C122F7">
      <w:pPr>
        <w:pStyle w:val="5"/>
        <w:shd w:val="clear" w:color="auto" w:fill="auto"/>
        <w:tabs>
          <w:tab w:val="left" w:pos="1420"/>
          <w:tab w:val="left" w:pos="4050"/>
        </w:tabs>
        <w:spacing w:line="346" w:lineRule="exact"/>
        <w:ind w:left="820" w:firstLine="0"/>
        <w:jc w:val="both"/>
        <w:rPr>
          <w:sz w:val="28"/>
          <w:szCs w:val="28"/>
        </w:rPr>
      </w:pPr>
      <w:r w:rsidRPr="00680372">
        <w:rPr>
          <w:rStyle w:val="10"/>
          <w:rFonts w:eastAsiaTheme="majorEastAsia"/>
          <w:sz w:val="28"/>
          <w:szCs w:val="28"/>
        </w:rPr>
        <w:t>Б1.В. 10. 01 «Экономические основы современного</w:t>
      </w:r>
    </w:p>
    <w:p w:rsidR="00C122F7" w:rsidRPr="00680372" w:rsidRDefault="00C122F7" w:rsidP="00C122F7">
      <w:pPr>
        <w:pStyle w:val="5"/>
        <w:shd w:val="clear" w:color="auto" w:fill="auto"/>
        <w:spacing w:line="346" w:lineRule="exact"/>
        <w:ind w:left="820" w:firstLine="0"/>
        <w:jc w:val="both"/>
        <w:rPr>
          <w:sz w:val="28"/>
          <w:szCs w:val="28"/>
        </w:rPr>
      </w:pPr>
      <w:r w:rsidRPr="00680372">
        <w:rPr>
          <w:rStyle w:val="10"/>
          <w:rFonts w:eastAsiaTheme="majorEastAsia"/>
          <w:sz w:val="28"/>
          <w:szCs w:val="28"/>
        </w:rPr>
        <w:t>производства»</w:t>
      </w:r>
    </w:p>
    <w:p w:rsidR="00C122F7" w:rsidRPr="00680372" w:rsidRDefault="00C122F7" w:rsidP="00C122F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22F7" w:rsidRPr="00680372" w:rsidTr="00843DAD">
        <w:tc>
          <w:tcPr>
            <w:tcW w:w="1985" w:type="dxa"/>
          </w:tcPr>
          <w:p w:rsidR="00C122F7" w:rsidRPr="00680372" w:rsidRDefault="00C122F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22F7" w:rsidRPr="00680372" w:rsidRDefault="00C122F7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122F7" w:rsidRPr="00680372" w:rsidTr="00843DAD">
        <w:tc>
          <w:tcPr>
            <w:tcW w:w="1985" w:type="dxa"/>
          </w:tcPr>
          <w:p w:rsidR="00C122F7" w:rsidRPr="00680372" w:rsidRDefault="00C122F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22F7" w:rsidRPr="00680372" w:rsidRDefault="00C122F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Style w:val="10"/>
                <w:rFonts w:eastAsiaTheme="majorEastAsia"/>
                <w:sz w:val="28"/>
                <w:szCs w:val="28"/>
              </w:rPr>
              <w:t>44.03.05.31 "Физика" и "Технология"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C122F7" w:rsidRPr="00680372" w:rsidTr="00843DAD">
        <w:tc>
          <w:tcPr>
            <w:tcW w:w="1985" w:type="dxa"/>
          </w:tcPr>
          <w:p w:rsidR="00C122F7" w:rsidRPr="00680372" w:rsidRDefault="00C122F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22F7" w:rsidRPr="00680372" w:rsidRDefault="00C122F7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22F7" w:rsidRPr="00680372" w:rsidRDefault="00C122F7" w:rsidP="00C12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2F7" w:rsidRPr="007B16EB" w:rsidRDefault="00C122F7" w:rsidP="007B16EB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C122F7" w:rsidRPr="007B16EB" w:rsidRDefault="00C122F7" w:rsidP="007B16EB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7B16EB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экономических основ современного производства, выработать умения применять их на практике, сформировать компетенции, необходимые выпускнику</w:t>
      </w:r>
    </w:p>
    <w:p w:rsidR="00C122F7" w:rsidRPr="007B16EB" w:rsidRDefault="00C122F7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22F7" w:rsidRPr="007B16EB" w:rsidRDefault="00C122F7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22F7" w:rsidRPr="007B16EB" w:rsidRDefault="00C122F7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Знать</w:t>
      </w:r>
      <w:r w:rsidRPr="007B16EB">
        <w:rPr>
          <w:rFonts w:ascii="Times New Roman" w:hAnsi="Times New Roman" w:cs="Times New Roman"/>
          <w:color w:val="000000"/>
          <w:sz w:val="28"/>
          <w:szCs w:val="28"/>
        </w:rPr>
        <w:t>основные принципы и закономерности организации производственно технологических процессов в промышленном производстве.</w:t>
      </w:r>
    </w:p>
    <w:p w:rsidR="00C122F7" w:rsidRPr="00680372" w:rsidRDefault="00C122F7" w:rsidP="007B16EB">
      <w:pPr>
        <w:pStyle w:val="5"/>
        <w:shd w:val="clear" w:color="auto" w:fill="auto"/>
        <w:spacing w:line="240" w:lineRule="auto"/>
        <w:ind w:left="360" w:right="440" w:firstLine="0"/>
        <w:rPr>
          <w:sz w:val="28"/>
          <w:szCs w:val="28"/>
        </w:rPr>
      </w:pPr>
      <w:r w:rsidRPr="00680372">
        <w:rPr>
          <w:sz w:val="28"/>
          <w:szCs w:val="28"/>
        </w:rPr>
        <w:t>Систему стандартов обеспечения качества производства: ГОСТ 40. 9001-88"Система качества. Модель для обеспечения качества при проектировании и (или) разработке, производстве, монтаже и обслуживании"; ГОСТ 40.9002-88"Система качества. Модель для обеспечения качества при производстве и монтаже"; ГОСТ 40.9003-88 2 Система качества. Модель для обеспечения качества при окончательном контроле и испытаниях".</w:t>
      </w:r>
    </w:p>
    <w:p w:rsidR="00C122F7" w:rsidRPr="00680372" w:rsidRDefault="00C122F7" w:rsidP="007B16EB">
      <w:pPr>
        <w:pStyle w:val="5"/>
        <w:shd w:val="clear" w:color="auto" w:fill="auto"/>
        <w:ind w:left="360" w:firstLine="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Методы научного исследования в управлении. Методы социальной диагностики Основные положения ЕСКД. Обеспечение технологичности конструкции изделий: техническое предложение, эскизный проект, технический проект, рабочая конструкторская документация. Технологическая документация: в маршрутные, операционные и операционно-инструкционные технологические карты (ОК-3, 7; СК-6). )</w:t>
      </w:r>
      <w:proofErr w:type="gramStart"/>
      <w:r w:rsidRPr="00680372">
        <w:rPr>
          <w:sz w:val="28"/>
          <w:szCs w:val="28"/>
        </w:rPr>
        <w:t>.</w:t>
      </w:r>
      <w:proofErr w:type="gramEnd"/>
      <w:r w:rsidRPr="00680372">
        <w:rPr>
          <w:sz w:val="28"/>
          <w:szCs w:val="28"/>
        </w:rPr>
        <w:t xml:space="preserve"> </w:t>
      </w:r>
      <w:proofErr w:type="spellStart"/>
      <w:proofErr w:type="gramStart"/>
      <w:r w:rsidRPr="00680372">
        <w:rPr>
          <w:sz w:val="28"/>
          <w:szCs w:val="28"/>
        </w:rPr>
        <w:t>б</w:t>
      </w:r>
      <w:proofErr w:type="gramEnd"/>
      <w:r w:rsidRPr="00680372">
        <w:rPr>
          <w:sz w:val="28"/>
          <w:szCs w:val="28"/>
        </w:rPr>
        <w:t>разовательные</w:t>
      </w:r>
      <w:proofErr w:type="spellEnd"/>
      <w:r w:rsidRPr="00680372">
        <w:rPr>
          <w:sz w:val="28"/>
          <w:szCs w:val="28"/>
        </w:rPr>
        <w:t xml:space="preserve"> программы по учебному предмету в соответствии с требованиями образовательных стандартов (ПК-1).</w:t>
      </w:r>
    </w:p>
    <w:p w:rsidR="00C122F7" w:rsidRPr="00680372" w:rsidRDefault="00C122F7" w:rsidP="007B16EB">
      <w:pPr>
        <w:pStyle w:val="5"/>
        <w:shd w:val="clear" w:color="auto" w:fill="auto"/>
        <w:spacing w:line="240" w:lineRule="auto"/>
        <w:ind w:left="360" w:right="440" w:firstLine="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rStyle w:val="0pt"/>
          <w:sz w:val="28"/>
          <w:szCs w:val="28"/>
        </w:rPr>
        <w:t xml:space="preserve">уметь: </w:t>
      </w:r>
      <w:r w:rsidRPr="00680372">
        <w:rPr>
          <w:sz w:val="28"/>
          <w:szCs w:val="28"/>
        </w:rPr>
        <w:t xml:space="preserve">Выбирать и использовать адекватные методы расчёта и принятия решений. Искать необходимые источники информации, интерпретировать получаемые научно обоснованные </w:t>
      </w:r>
      <w:r w:rsidRPr="00680372">
        <w:rPr>
          <w:sz w:val="28"/>
          <w:szCs w:val="28"/>
        </w:rPr>
        <w:lastRenderedPageBreak/>
        <w:t xml:space="preserve">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 (ОК-3, 7; СК-6). Реализовывать образовательные программы по учебному предмету в соответствии с требованиями образовательных стандартов (ПК-1). </w:t>
      </w:r>
    </w:p>
    <w:p w:rsidR="00C122F7" w:rsidRPr="00680372" w:rsidRDefault="00C122F7" w:rsidP="007B16EB">
      <w:pPr>
        <w:pStyle w:val="5"/>
        <w:shd w:val="clear" w:color="auto" w:fill="auto"/>
        <w:spacing w:line="240" w:lineRule="auto"/>
        <w:ind w:left="360" w:right="440" w:firstLine="0"/>
        <w:jc w:val="both"/>
        <w:rPr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rStyle w:val="0pt"/>
          <w:sz w:val="28"/>
          <w:szCs w:val="28"/>
        </w:rPr>
        <w:t xml:space="preserve">владеть: </w:t>
      </w:r>
      <w:r w:rsidRPr="00680372">
        <w:rPr>
          <w:sz w:val="28"/>
          <w:szCs w:val="28"/>
        </w:rPr>
        <w:t>Общенаучным методическим инструментарием познания и принятия решений. Владеть методами управленческого исследования. Владеть методами, транслированными в педагогическую сферу из других наук и нашедших широкое и успешное применение (ОК-3, 7; СК-6). Готовностью реализовывать образовательные программы по учебному предмету в соответствии с требованиями образовательных стандартов (ПК-1).</w:t>
      </w:r>
    </w:p>
    <w:p w:rsidR="00C122F7" w:rsidRPr="007B16EB" w:rsidRDefault="00C122F7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22F7" w:rsidRPr="00680372" w:rsidRDefault="00C122F7" w:rsidP="007B16EB">
      <w:pPr>
        <w:pStyle w:val="4"/>
        <w:shd w:val="clear" w:color="auto" w:fill="auto"/>
        <w:ind w:left="360" w:right="520"/>
        <w:rPr>
          <w:sz w:val="28"/>
          <w:szCs w:val="28"/>
        </w:rPr>
      </w:pPr>
      <w:proofErr w:type="spellStart"/>
      <w:r w:rsidRPr="00680372">
        <w:rPr>
          <w:sz w:val="28"/>
          <w:szCs w:val="28"/>
        </w:rPr>
        <w:t>ОК-3</w:t>
      </w:r>
      <w:proofErr w:type="spellEnd"/>
      <w:r w:rsidRPr="00680372">
        <w:rPr>
          <w:sz w:val="28"/>
          <w:szCs w:val="28"/>
        </w:rPr>
        <w:t xml:space="preserve">: </w:t>
      </w:r>
      <w:proofErr w:type="spellStart"/>
      <w:r w:rsidRPr="00680372">
        <w:rPr>
          <w:sz w:val="28"/>
          <w:szCs w:val="28"/>
        </w:rPr>
        <w:t>способностьиспользовать</w:t>
      </w:r>
      <w:proofErr w:type="spellEnd"/>
      <w:r w:rsidRPr="00680372">
        <w:rPr>
          <w:sz w:val="28"/>
          <w:szCs w:val="28"/>
        </w:rPr>
        <w:t xml:space="preserve"> естественнонаучные и математические знания для ориентирования в современном информационном пространстве;</w:t>
      </w:r>
    </w:p>
    <w:p w:rsidR="00C122F7" w:rsidRPr="00680372" w:rsidRDefault="00C122F7" w:rsidP="007B16EB">
      <w:pPr>
        <w:pStyle w:val="5"/>
        <w:shd w:val="clear" w:color="auto" w:fill="auto"/>
        <w:ind w:left="360" w:right="44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ОК-7: способностью использовать базовые правовые знания в различных сферах деятельности </w:t>
      </w:r>
    </w:p>
    <w:p w:rsidR="00C122F7" w:rsidRPr="007B16EB" w:rsidRDefault="00C122F7" w:rsidP="007B16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СК-6: владением навыками разработки конструкторско-технологической документац</w:t>
      </w:r>
      <w:proofErr w:type="gramStart"/>
      <w:r w:rsidRPr="007B16EB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B16EB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</w:t>
      </w:r>
      <w:r w:rsidRPr="007B16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22F7" w:rsidRPr="007B16EB" w:rsidRDefault="00C122F7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C122F7" w:rsidRPr="007B16EB" w:rsidRDefault="00C122F7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B16EB">
        <w:rPr>
          <w:rFonts w:ascii="Times New Roman" w:hAnsi="Times New Roman" w:cs="Times New Roman"/>
          <w:sz w:val="28"/>
          <w:szCs w:val="28"/>
        </w:rPr>
        <w:t>2</w:t>
      </w:r>
    </w:p>
    <w:p w:rsidR="00C122F7" w:rsidRPr="007B16EB" w:rsidRDefault="00C122F7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B16EB">
        <w:rPr>
          <w:rFonts w:ascii="Times New Roman" w:hAnsi="Times New Roman" w:cs="Times New Roman"/>
          <w:sz w:val="28"/>
          <w:szCs w:val="28"/>
        </w:rPr>
        <w:t>зачет</w:t>
      </w:r>
    </w:p>
    <w:p w:rsidR="00C122F7" w:rsidRPr="007B16EB" w:rsidRDefault="00C122F7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B16EB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C122F7" w:rsidRPr="007B16EB" w:rsidRDefault="00C122F7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.</w:t>
      </w:r>
    </w:p>
    <w:p w:rsidR="00C122F7" w:rsidRPr="00680372" w:rsidRDefault="00C122F7" w:rsidP="007B16EB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2F7" w:rsidRPr="00680372" w:rsidRDefault="00C122F7" w:rsidP="00C122F7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37" w:rsidRPr="00680372" w:rsidRDefault="00474D37">
      <w:pPr>
        <w:rPr>
          <w:rFonts w:ascii="Times New Roman" w:hAnsi="Times New Roman" w:cs="Times New Roman"/>
          <w:sz w:val="28"/>
          <w:szCs w:val="28"/>
        </w:rPr>
      </w:pPr>
    </w:p>
    <w:p w:rsidR="00291AA1" w:rsidRPr="00680372" w:rsidRDefault="00291AA1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363C67" w:rsidRPr="00680372" w:rsidRDefault="00363C67" w:rsidP="00363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Hlk64113352"/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63C67" w:rsidRPr="00680372" w:rsidRDefault="00363C67" w:rsidP="00363C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63C67" w:rsidRPr="00680372" w:rsidRDefault="00363C67" w:rsidP="00363C6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Б1.В.10.02 «Основы управления в современном производстве»</w:t>
      </w:r>
    </w:p>
    <w:p w:rsidR="00363C67" w:rsidRPr="00680372" w:rsidRDefault="00363C67" w:rsidP="00363C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4077"/>
        <w:gridCol w:w="5494"/>
      </w:tblGrid>
      <w:tr w:rsidR="00363C67" w:rsidRPr="00680372" w:rsidTr="00843DAD">
        <w:tc>
          <w:tcPr>
            <w:tcW w:w="4077" w:type="dxa"/>
          </w:tcPr>
          <w:p w:rsidR="00363C67" w:rsidRPr="00680372" w:rsidRDefault="00363C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363C67" w:rsidRPr="00680372" w:rsidRDefault="00363C67" w:rsidP="00843DA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363C67" w:rsidRPr="00680372" w:rsidTr="00843DAD">
        <w:tc>
          <w:tcPr>
            <w:tcW w:w="4077" w:type="dxa"/>
          </w:tcPr>
          <w:p w:rsidR="00363C67" w:rsidRPr="00680372" w:rsidRDefault="00363C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363C67" w:rsidRPr="00680372" w:rsidRDefault="00363C67" w:rsidP="00843D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363C67" w:rsidRPr="00680372" w:rsidTr="00843DAD">
        <w:tc>
          <w:tcPr>
            <w:tcW w:w="4077" w:type="dxa"/>
          </w:tcPr>
          <w:p w:rsidR="00363C67" w:rsidRPr="00680372" w:rsidRDefault="00363C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363C67" w:rsidRPr="00680372" w:rsidRDefault="00363C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теоретическая, общая физика и технология</w:t>
            </w:r>
          </w:p>
        </w:tc>
      </w:tr>
    </w:tbl>
    <w:p w:rsidR="00363C67" w:rsidRPr="00680372" w:rsidRDefault="00363C67" w:rsidP="00363C67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ab/>
      </w:r>
    </w:p>
    <w:p w:rsidR="00363C67" w:rsidRPr="00680372" w:rsidRDefault="00363C67" w:rsidP="00363C67">
      <w:pPr>
        <w:widowControl w:val="0"/>
        <w:tabs>
          <w:tab w:val="left" w:pos="567"/>
        </w:tabs>
        <w:spacing w:after="0" w:line="360" w:lineRule="auto"/>
        <w:jc w:val="both"/>
        <w:rPr>
          <w:rStyle w:val="22"/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дисциплины. </w:t>
      </w:r>
    </w:p>
    <w:p w:rsidR="00363C67" w:rsidRPr="00680372" w:rsidRDefault="00363C67" w:rsidP="00363C67">
      <w:pPr>
        <w:suppressAutoHyphens/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Цель настоящего курса учебной дисциплины «Основы управления в современном производстве» состоит в формировании у студентов научного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вúдения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устройства и функционирования производства промышленных предприятий как целостной системы, включая управление системой охраны труда и развитием кадрового потенциала производственного предприятия.</w:t>
      </w:r>
    </w:p>
    <w:p w:rsidR="00363C67" w:rsidRPr="00680372" w:rsidRDefault="00363C67" w:rsidP="00363C67">
      <w:pPr>
        <w:pStyle w:val="aa"/>
        <w:shd w:val="clear" w:color="auto" w:fill="FFFFFF"/>
        <w:suppressAutoHyphens/>
        <w:spacing w:before="0" w:beforeAutospacing="0" w:after="0" w:line="360" w:lineRule="auto"/>
        <w:textAlignment w:val="baseline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Данный курс занимает одну из ключевых позиций в профессиональной подготовке будущего профессионала-педагога, служит основой для его дальнейшей профессиональной социализации, самостоятельного </w:t>
      </w:r>
      <w:r w:rsidRPr="00680372">
        <w:rPr>
          <w:color w:val="000000"/>
          <w:sz w:val="28"/>
          <w:szCs w:val="28"/>
        </w:rPr>
        <w:t>изучения им различных проблем социальных практик, в том числе управленческой.</w:t>
      </w:r>
    </w:p>
    <w:p w:rsidR="00363C67" w:rsidRPr="00680372" w:rsidRDefault="00363C67" w:rsidP="00363C6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Достижение поставленной цели реализуется через решение следующих ключевых задач в ходе формирования соответствующих компетенций: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овладение понятийно-категориальным аппаратом управленческой науки; 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формирование целостного представления об эволюции управленческих учений как научных представлений о производстве; 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анализ и изучение производственных процессов как сформировавшихся систем с присущими им функциями, реализуемыми в различных отраслевых сферах; 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анализ и изучение основных </w:t>
      </w:r>
      <w:r w:rsidRPr="00680372">
        <w:rPr>
          <w:rFonts w:ascii="Times New Roman" w:hAnsi="Times New Roman" w:cs="Times New Roman"/>
          <w:spacing w:val="-6"/>
          <w:sz w:val="28"/>
          <w:szCs w:val="28"/>
        </w:rPr>
        <w:t>структур производственного цикла</w:t>
      </w:r>
      <w:r w:rsidRPr="006803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производственных систем, в том числе процессах его включения в эти системы; 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ознакомление с научным инструментарием управленческих исследований и диагностики; </w:t>
      </w:r>
    </w:p>
    <w:p w:rsidR="00363C67" w:rsidRPr="00680372" w:rsidRDefault="00363C67" w:rsidP="00363C67">
      <w:pPr>
        <w:suppressAutoHyphens/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- формирование видения межпредметных связей настоящей дисциплины с различными разделами управленческих знаний и технологических практик, в том числе со сферами профессиональной деятельности будущего выпускника.</w:t>
      </w: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363C67" w:rsidRPr="00680372" w:rsidRDefault="00363C67" w:rsidP="00363C67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000"/>
      </w:tblPr>
      <w:tblGrid>
        <w:gridCol w:w="9648"/>
      </w:tblGrid>
      <w:tr w:rsidR="00363C67" w:rsidRPr="00680372" w:rsidTr="00843DAD">
        <w:trPr>
          <w:trHeight w:val="2440"/>
        </w:trPr>
        <w:tc>
          <w:tcPr>
            <w:tcW w:w="9648" w:type="dxa"/>
          </w:tcPr>
          <w:p w:rsidR="00363C67" w:rsidRPr="00680372" w:rsidRDefault="00363C67" w:rsidP="00843DAD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680372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363C67" w:rsidRPr="00680372" w:rsidRDefault="00363C67" w:rsidP="00CA0AF9">
            <w:pPr>
              <w:numPr>
                <w:ilvl w:val="0"/>
                <w:numId w:val="5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основные принципы и закономерности организации производственно технологических процессов в промышленном производстве. </w:t>
            </w:r>
            <w:r w:rsidRPr="006803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Систему стандартов обеспечения качества производства: ГОСТ 40. 9001-88"Система качества. Модель для обеспечения качества при проектировании и (или) разработке, производстве, монтаже и обслуживании"; ГОСТ 40.9002-88"Система качества. Модель для обеспечения качества при производстве и монтаже"; ГОСТ 40.9003-88 2 Система качества. Модель для обеспечения качества при окончательном контроле и испытаниях". 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Методы научного  исследования  в управлении. Методы социальной  диагностики. </w:t>
            </w:r>
            <w:r w:rsidRPr="0068037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Основные положения ЕСКД. Обеспечение технологичности конструкции изделий: техническое предложение, эскизный проект, технический проект, рабочая конструкторская документация. Технологическая документация: в маршрутные, операционные и операционно-инструкционные технологические карты.</w:t>
            </w:r>
          </w:p>
        </w:tc>
      </w:tr>
      <w:tr w:rsidR="00363C67" w:rsidRPr="00680372" w:rsidTr="00843DAD">
        <w:trPr>
          <w:trHeight w:val="2440"/>
        </w:trPr>
        <w:tc>
          <w:tcPr>
            <w:tcW w:w="9648" w:type="dxa"/>
          </w:tcPr>
          <w:p w:rsidR="00363C67" w:rsidRPr="00680372" w:rsidRDefault="00363C67" w:rsidP="00843DAD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680372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680372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363C67" w:rsidRPr="00680372" w:rsidRDefault="00363C67" w:rsidP="00CA0AF9">
            <w:pPr>
              <w:numPr>
                <w:ilvl w:val="0"/>
                <w:numId w:val="55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 и использовать  адекватные методы расчёта и принятия решений.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</w:t>
            </w:r>
            <w:r w:rsidRPr="0068037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использовать базовые правовые знания в различных сферах деятельности.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363C67" w:rsidRPr="00680372" w:rsidTr="00843DAD">
        <w:tc>
          <w:tcPr>
            <w:tcW w:w="9648" w:type="dxa"/>
          </w:tcPr>
          <w:p w:rsidR="00363C67" w:rsidRPr="00680372" w:rsidRDefault="00363C67" w:rsidP="00843DAD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6803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363C67" w:rsidRPr="00680372" w:rsidRDefault="00363C67" w:rsidP="00CA0AF9">
            <w:pPr>
              <w:numPr>
                <w:ilvl w:val="1"/>
                <w:numId w:val="56"/>
              </w:num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Общенаучным методическим инструментарием познания и принятия решений. Владеть методами управленческого исследования. Владеть </w:t>
            </w:r>
            <w:r w:rsidRPr="0068037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навыками разработки конструкторско-технологической документац</w:t>
            </w:r>
            <w:proofErr w:type="gramStart"/>
            <w:r w:rsidRPr="0068037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ии и ее</w:t>
            </w:r>
            <w:proofErr w:type="gramEnd"/>
            <w:r w:rsidRPr="00680372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использования  в профессиональной деятельности.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Владеть методами, транслированными в педагогическую сферу из других наук и нашедших широкое и успешное применение.</w:t>
            </w:r>
          </w:p>
        </w:tc>
      </w:tr>
    </w:tbl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ОК-3; ОК-7; СК-6</w:t>
      </w: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ЗЕТ):2</w:t>
      </w: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зачёт</w:t>
      </w: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C67" w:rsidRPr="00680372" w:rsidRDefault="00363C67" w:rsidP="00363C6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</w:t>
      </w:r>
      <w:r w:rsidRPr="00680372">
        <w:rPr>
          <w:rStyle w:val="a8"/>
          <w:rFonts w:ascii="Times New Roman" w:hAnsi="Times New Roman"/>
          <w:sz w:val="28"/>
          <w:szCs w:val="28"/>
        </w:rPr>
        <w:footnoteReference w:id="4"/>
      </w:r>
      <w:r w:rsidRPr="0068037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8"/>
        <w:gridCol w:w="1354"/>
        <w:gridCol w:w="1511"/>
        <w:gridCol w:w="1051"/>
        <w:gridCol w:w="1215"/>
        <w:gridCol w:w="1441"/>
        <w:gridCol w:w="1341"/>
      </w:tblGrid>
      <w:tr w:rsidR="00363C67" w:rsidRPr="00680372" w:rsidTr="00843DAD">
        <w:trPr>
          <w:cantSplit/>
          <w:trHeight w:val="2406"/>
        </w:trPr>
        <w:tc>
          <w:tcPr>
            <w:tcW w:w="1358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rmal"/>
              <w:widowControl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54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1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5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053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4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spacing w:line="216" w:lineRule="auto"/>
              <w:ind w:left="113" w:right="11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363C67" w:rsidRPr="00680372" w:rsidTr="00843DAD">
        <w:tc>
          <w:tcPr>
            <w:tcW w:w="1358" w:type="dxa"/>
            <w:vAlign w:val="center"/>
          </w:tcPr>
          <w:p w:rsidR="00363C67" w:rsidRPr="00680372" w:rsidRDefault="00363C67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4" w:type="dxa"/>
          </w:tcPr>
          <w:p w:rsidR="00363C67" w:rsidRPr="00680372" w:rsidRDefault="00363C6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1" w:type="dxa"/>
          </w:tcPr>
          <w:p w:rsidR="00363C67" w:rsidRPr="00680372" w:rsidRDefault="00363C6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1" w:type="dxa"/>
          </w:tcPr>
          <w:p w:rsidR="00363C67" w:rsidRPr="00680372" w:rsidRDefault="00363C6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3" w:type="dxa"/>
          </w:tcPr>
          <w:p w:rsidR="00363C67" w:rsidRPr="00680372" w:rsidRDefault="00363C6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1" w:type="dxa"/>
          </w:tcPr>
          <w:p w:rsidR="00363C67" w:rsidRPr="00680372" w:rsidRDefault="00363C6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41" w:type="dxa"/>
          </w:tcPr>
          <w:p w:rsidR="00363C67" w:rsidRPr="00680372" w:rsidRDefault="00363C6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63C67" w:rsidRPr="00680372" w:rsidTr="00843DAD">
        <w:trPr>
          <w:cantSplit/>
          <w:trHeight w:val="3735"/>
        </w:trPr>
        <w:tc>
          <w:tcPr>
            <w:tcW w:w="1358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Основы управления в современном производстве</w:t>
            </w:r>
          </w:p>
        </w:tc>
        <w:tc>
          <w:tcPr>
            <w:tcW w:w="1354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Шолохов Андрей Витальевич</w:t>
            </w:r>
          </w:p>
        </w:tc>
        <w:tc>
          <w:tcPr>
            <w:tcW w:w="151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академия государственной службы при Президенте РФ, </w:t>
            </w:r>
          </w:p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менеджер-экономист</w:t>
            </w:r>
          </w:p>
        </w:tc>
        <w:tc>
          <w:tcPr>
            <w:tcW w:w="105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доктор философских наук, доцент</w:t>
            </w:r>
          </w:p>
        </w:tc>
        <w:tc>
          <w:tcPr>
            <w:tcW w:w="1053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Таганрогский институт</w:t>
            </w:r>
          </w:p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имени А.П. Чехова (филиал) </w:t>
            </w:r>
          </w:p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РГЭУ (РИНХ), профессор</w:t>
            </w:r>
          </w:p>
        </w:tc>
        <w:tc>
          <w:tcPr>
            <w:tcW w:w="144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41" w:type="dxa"/>
            <w:textDirection w:val="btLr"/>
            <w:vAlign w:val="center"/>
          </w:tcPr>
          <w:p w:rsidR="00363C67" w:rsidRPr="00680372" w:rsidRDefault="00363C67" w:rsidP="00843DAD">
            <w:pPr>
              <w:pStyle w:val="ConsPlusNonformat"/>
              <w:widowControl/>
              <w:ind w:left="113" w:right="113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29.09.2017</w:t>
            </w:r>
          </w:p>
        </w:tc>
      </w:tr>
    </w:tbl>
    <w:p w:rsidR="00363C67" w:rsidRPr="00680372" w:rsidRDefault="00363C67" w:rsidP="00363C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63C67" w:rsidRPr="00680372" w:rsidRDefault="00363C67" w:rsidP="00363C6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363C67" w:rsidRPr="00680372" w:rsidRDefault="00363C67" w:rsidP="00363C6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профессор кафедры теории и философии права </w:t>
      </w:r>
    </w:p>
    <w:p w:rsidR="00363C67" w:rsidRPr="00680372" w:rsidRDefault="00363C67" w:rsidP="00363C67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Шолохов Андрей Витальевич</w:t>
      </w:r>
      <w:bookmarkEnd w:id="1"/>
    </w:p>
    <w:p w:rsidR="00291AA1" w:rsidRPr="00680372" w:rsidRDefault="00291AA1">
      <w:pPr>
        <w:rPr>
          <w:rFonts w:ascii="Times New Roman" w:hAnsi="Times New Roman" w:cs="Times New Roman"/>
          <w:sz w:val="28"/>
          <w:szCs w:val="28"/>
        </w:rPr>
      </w:pPr>
    </w:p>
    <w:p w:rsidR="00291AA1" w:rsidRPr="00680372" w:rsidRDefault="00291AA1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291AA1" w:rsidRPr="00680372" w:rsidRDefault="00291AA1" w:rsidP="00291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91AA1" w:rsidRPr="00680372" w:rsidRDefault="00291AA1" w:rsidP="00291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91AA1" w:rsidRPr="00680372" w:rsidRDefault="00291AA1" w:rsidP="00291AA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Б1.В.10.03 “Охрана труда”</w:t>
      </w:r>
    </w:p>
    <w:p w:rsidR="00291AA1" w:rsidRPr="00680372" w:rsidRDefault="00291AA1" w:rsidP="00291AA1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291AA1" w:rsidRPr="00680372" w:rsidTr="00843DAD">
        <w:tc>
          <w:tcPr>
            <w:tcW w:w="1951" w:type="dxa"/>
          </w:tcPr>
          <w:p w:rsidR="00291AA1" w:rsidRPr="00680372" w:rsidRDefault="00291AA1" w:rsidP="00843D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291AA1" w:rsidRPr="00680372" w:rsidRDefault="00291AA1" w:rsidP="00843D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291AA1" w:rsidRPr="00680372" w:rsidTr="00843DAD">
        <w:tc>
          <w:tcPr>
            <w:tcW w:w="1951" w:type="dxa"/>
          </w:tcPr>
          <w:p w:rsidR="00291AA1" w:rsidRPr="00680372" w:rsidRDefault="00291AA1" w:rsidP="00843D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291AA1" w:rsidRPr="00680372" w:rsidRDefault="00291AA1" w:rsidP="00843DAD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291AA1" w:rsidRPr="00680372" w:rsidTr="00843DAD">
        <w:tc>
          <w:tcPr>
            <w:tcW w:w="1951" w:type="dxa"/>
          </w:tcPr>
          <w:p w:rsidR="00291AA1" w:rsidRPr="00680372" w:rsidRDefault="00291AA1" w:rsidP="00843D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291AA1" w:rsidRPr="00680372" w:rsidRDefault="00291AA1" w:rsidP="00843DA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291AA1" w:rsidRPr="00680372" w:rsidRDefault="00291AA1" w:rsidP="00291AA1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студентов компетенций в сфере охраны труда с учетом особенностей их предстоящей профессионально-педагогической деятельности.</w:t>
      </w:r>
    </w:p>
    <w:p w:rsidR="00291AA1" w:rsidRPr="00680372" w:rsidRDefault="00291AA1" w:rsidP="00291AA1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</w:p>
    <w:p w:rsidR="00291AA1" w:rsidRPr="00680372" w:rsidRDefault="00291AA1" w:rsidP="00291AA1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291AA1" w:rsidRPr="00680372" w:rsidRDefault="00291AA1" w:rsidP="00291AA1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rFonts w:eastAsia="Times New Roman"/>
          <w:b/>
          <w:bCs/>
          <w:color w:val="000000"/>
          <w:sz w:val="28"/>
          <w:szCs w:val="28"/>
        </w:rPr>
      </w:pPr>
      <w:r w:rsidRPr="00680372">
        <w:rPr>
          <w:rFonts w:eastAsia="Times New Roman"/>
          <w:color w:val="000000"/>
          <w:sz w:val="28"/>
          <w:szCs w:val="28"/>
        </w:rPr>
        <w:t>ознакомить с основными положениями правового регулирования охраны труда в РФ; познакомить с организационной структурой, службами управления и контролирующими органами охраны труда; изучить основные мероприятия, предупреждающие травматизм в профессионально-педагогической деятельности; сформировать отношение ответственности за соблюдение правил и норм по охране труда.</w:t>
      </w:r>
    </w:p>
    <w:p w:rsidR="00291AA1" w:rsidRPr="00680372" w:rsidRDefault="00291AA1" w:rsidP="00291AA1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AA1" w:rsidRPr="00680372" w:rsidRDefault="00291AA1" w:rsidP="00291AA1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правовые документы по профилю профессиональной деятельности; правовые нормы в системе социального и профессионального регулирования; современные угрозы жизнедеятельности человека и способы обеспечения безопасности жизнедеятельности; способы и приемы оказания первой помощи в условиях чрезвычайной ситуации; основные правила поведения в чрезвычайных ситуациях природного и антропогенного характера, криминогенных ситуациях, при террористической угрозе; нормативно-правовую базу, регламентирующую действия при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возникновении чрезвычайных ситуаций. Иметь представление об образовательной среде школы, техногенной, производственной среде, требований охраны труда.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основные модели правового регулирования в социальной и профессиональной деятельности; работать с нормативно-правовыми актами в сфере профессиональной деятельности, оценивать уровень опасности и прогнозировать риски, определять последствия чрезвычайных ситуаций; оказывать первую помощь в чрезвычайной ситуации. Создавать психологически безопасную образовательную и технологическую, производственную среду для обучения и воспитания будущих учителей.</w:t>
      </w:r>
    </w:p>
    <w:p w:rsidR="00291AA1" w:rsidRPr="00680372" w:rsidRDefault="00291AA1" w:rsidP="00291AA1">
      <w:pPr>
        <w:pStyle w:val="aa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color w:val="000000"/>
          <w:sz w:val="28"/>
          <w:szCs w:val="28"/>
        </w:rPr>
        <w:t>основными моделями правового регулирования в социальной и профессиональной деятельности; работать с нормативно-правовыми актами в сфере профессиональной деятельности; основными приемами определения критериев безопасности, правилами и техникой обеспечения безопасности и оказания первой помощи (излучающимся при чрезвычайных ситуациях; организационно-правовыми основами управления безопасностью. Навыки развития образовательной и производственной среды в общеобразовательной школе.</w:t>
      </w:r>
    </w:p>
    <w:p w:rsidR="00291AA1" w:rsidRPr="00680372" w:rsidRDefault="00291AA1" w:rsidP="00291A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AA1" w:rsidRPr="00680372" w:rsidRDefault="00291AA1" w:rsidP="00291AA1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СК-8: способностью 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труда.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ОК-7: способностью использовать базовые правовые </w:t>
      </w:r>
      <w:r w:rsidRPr="00680372">
        <w:rPr>
          <w:rFonts w:ascii="Times New Roman" w:hAnsi="Times New Roman" w:cs="Times New Roman"/>
          <w:sz w:val="28"/>
          <w:szCs w:val="28"/>
          <w:lang w:eastAsia="ru-RU"/>
        </w:rPr>
        <w:t xml:space="preserve">знания </w:t>
      </w:r>
      <w:r w:rsidRPr="00680372">
        <w:rPr>
          <w:rFonts w:ascii="Times New Roman" w:hAnsi="Times New Roman" w:cs="Times New Roman"/>
          <w:sz w:val="28"/>
          <w:szCs w:val="28"/>
        </w:rPr>
        <w:t>в</w:t>
      </w: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сферах деятельности.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ОК-9: способностью использовать приемы оказания первой помощи, методы защиты о условиях чрезвычайных ситуаций.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291AA1" w:rsidRPr="00680372" w:rsidRDefault="00291AA1" w:rsidP="00291A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2 ЗЕТ.</w:t>
      </w: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291AA1" w:rsidRPr="00680372" w:rsidRDefault="00291AA1" w:rsidP="00291AA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1AA1" w:rsidRPr="00680372" w:rsidRDefault="00291AA1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B175E0" w:rsidRPr="00680372" w:rsidRDefault="00B175E0" w:rsidP="00B17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B175E0" w:rsidRPr="00680372" w:rsidRDefault="00B175E0" w:rsidP="00B17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B175E0" w:rsidRPr="00680372" w:rsidRDefault="00B175E0" w:rsidP="00B17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Б1.В.11.01 Механика</w:t>
      </w:r>
    </w:p>
    <w:p w:rsidR="00B175E0" w:rsidRPr="00680372" w:rsidRDefault="00B175E0" w:rsidP="00B175E0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B175E0" w:rsidRPr="00680372" w:rsidTr="00843DAD">
        <w:tc>
          <w:tcPr>
            <w:tcW w:w="1951" w:type="dxa"/>
          </w:tcPr>
          <w:p w:rsidR="00B175E0" w:rsidRPr="00680372" w:rsidRDefault="00B175E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B175E0" w:rsidRPr="00680372" w:rsidRDefault="00B175E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175E0" w:rsidRPr="00680372" w:rsidTr="00843DAD">
        <w:tc>
          <w:tcPr>
            <w:tcW w:w="1951" w:type="dxa"/>
          </w:tcPr>
          <w:p w:rsidR="00B175E0" w:rsidRPr="00680372" w:rsidRDefault="00B175E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B175E0" w:rsidRPr="00680372" w:rsidRDefault="00B175E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B175E0" w:rsidRPr="00680372" w:rsidTr="00843DAD">
        <w:tc>
          <w:tcPr>
            <w:tcW w:w="1951" w:type="dxa"/>
          </w:tcPr>
          <w:p w:rsidR="00B175E0" w:rsidRPr="00680372" w:rsidRDefault="00B175E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B175E0" w:rsidRPr="00680372" w:rsidRDefault="00B175E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175E0" w:rsidRPr="00680372" w:rsidRDefault="00B175E0" w:rsidP="00B175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5E0" w:rsidRPr="00680372" w:rsidRDefault="003D3994" w:rsidP="00B175E0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B175E0" w:rsidRPr="00680372">
        <w:rPr>
          <w:rFonts w:ascii="Times New Roman" w:hAnsi="Times New Roman" w:cs="Times New Roman"/>
          <w:b/>
          <w:sz w:val="28"/>
          <w:szCs w:val="28"/>
        </w:rPr>
        <w:t>Цель</w:t>
      </w:r>
      <w:proofErr w:type="spellEnd"/>
      <w:r w:rsidR="00B175E0" w:rsidRPr="00680372">
        <w:rPr>
          <w:rFonts w:ascii="Times New Roman" w:hAnsi="Times New Roman" w:cs="Times New Roman"/>
          <w:b/>
          <w:sz w:val="28"/>
          <w:szCs w:val="28"/>
        </w:rPr>
        <w:t xml:space="preserve"> изучения дисциплины</w:t>
      </w:r>
      <w:r w:rsidR="00B175E0"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5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общей и экспериментальной физики с учётом содержательной спецификации предмета «Физика» в общеобразовательном учреждении.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5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Способность совершенствовать и развивать свой интеллектуальный и общекультурный уровень.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5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46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B175E0" w:rsidRPr="00680372" w:rsidRDefault="00B175E0" w:rsidP="00B175E0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B175E0" w:rsidRPr="00680372" w:rsidRDefault="003D3994" w:rsidP="00B175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B175E0" w:rsidRPr="00680372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="00B175E0" w:rsidRPr="00680372">
        <w:rPr>
          <w:rFonts w:ascii="Times New Roman" w:hAnsi="Times New Roman" w:cs="Times New Roman"/>
          <w:b/>
          <w:sz w:val="28"/>
          <w:szCs w:val="28"/>
        </w:rPr>
        <w:t xml:space="preserve"> изучения дисциплины: </w:t>
      </w:r>
    </w:p>
    <w:p w:rsidR="00B175E0" w:rsidRPr="00680372" w:rsidRDefault="00B175E0" w:rsidP="00B175E0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изучение законов окружающего мира в их взаимосвязи;</w:t>
      </w:r>
    </w:p>
    <w:p w:rsidR="00B175E0" w:rsidRPr="00680372" w:rsidRDefault="00B175E0" w:rsidP="00B175E0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B175E0" w:rsidRPr="00680372" w:rsidRDefault="00B175E0" w:rsidP="00B175E0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B175E0" w:rsidRPr="00680372" w:rsidRDefault="00B175E0" w:rsidP="00B175E0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B175E0" w:rsidRPr="00680372" w:rsidRDefault="00B175E0" w:rsidP="00B175E0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основ естественнонаучной картины мира;</w:t>
      </w:r>
    </w:p>
    <w:p w:rsidR="00B175E0" w:rsidRPr="00680372" w:rsidRDefault="00B175E0" w:rsidP="00B175E0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ознакомление студентов с историей и логикой развития физики и основных её открытий.</w:t>
      </w:r>
    </w:p>
    <w:p w:rsidR="00B175E0" w:rsidRPr="00680372" w:rsidRDefault="003D3994" w:rsidP="00B175E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B175E0" w:rsidRPr="00680372">
        <w:rPr>
          <w:rFonts w:ascii="Times New Roman" w:hAnsi="Times New Roman" w:cs="Times New Roman"/>
          <w:b/>
          <w:sz w:val="28"/>
          <w:szCs w:val="28"/>
        </w:rPr>
        <w:t>Результаты</w:t>
      </w:r>
      <w:proofErr w:type="spellEnd"/>
      <w:r w:rsidR="00B175E0" w:rsidRPr="006803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75E0" w:rsidRPr="0068037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B175E0" w:rsidRPr="0068037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175E0" w:rsidRPr="00680372" w:rsidRDefault="00B175E0" w:rsidP="00B175E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B175E0" w:rsidRPr="00680372" w:rsidRDefault="00B175E0" w:rsidP="00B175E0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Знать</w:t>
      </w:r>
      <w:r w:rsidRPr="00680372">
        <w:rPr>
          <w:sz w:val="28"/>
          <w:szCs w:val="28"/>
        </w:rPr>
        <w:t xml:space="preserve">: </w:t>
      </w:r>
      <w:r w:rsidRPr="00680372">
        <w:rPr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</w:t>
      </w:r>
      <w:proofErr w:type="gramStart"/>
      <w:r w:rsidRPr="00680372">
        <w:rPr>
          <w:sz w:val="28"/>
          <w:szCs w:val="28"/>
        </w:rPr>
        <w:t>;ф</w:t>
      </w:r>
      <w:proofErr w:type="gramEnd"/>
      <w:r w:rsidRPr="00680372">
        <w:rPr>
          <w:sz w:val="28"/>
          <w:szCs w:val="28"/>
        </w:rPr>
        <w:t>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B175E0" w:rsidRPr="00680372" w:rsidRDefault="00B175E0" w:rsidP="00B175E0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Уметь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B175E0" w:rsidRPr="00680372" w:rsidRDefault="00B175E0" w:rsidP="00B175E0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Владеть</w:t>
      </w:r>
      <w:r w:rsidRPr="00680372">
        <w:rPr>
          <w:sz w:val="28"/>
          <w:szCs w:val="28"/>
        </w:rPr>
        <w:t>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B175E0" w:rsidRPr="00680372" w:rsidRDefault="003D3994" w:rsidP="00B175E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B175E0" w:rsidRPr="00680372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spellEnd"/>
      <w:r w:rsidR="00B175E0" w:rsidRPr="00680372">
        <w:rPr>
          <w:rFonts w:ascii="Times New Roman" w:hAnsi="Times New Roman" w:cs="Times New Roman"/>
          <w:b/>
          <w:sz w:val="28"/>
          <w:szCs w:val="28"/>
        </w:rPr>
        <w:t xml:space="preserve"> участвует в формировании компетенций:</w:t>
      </w:r>
    </w:p>
    <w:p w:rsidR="00B175E0" w:rsidRPr="00680372" w:rsidRDefault="00B175E0" w:rsidP="00B175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ПК-1 -</w:t>
      </w:r>
      <w:r w:rsidRPr="00680372">
        <w:rPr>
          <w:rFonts w:ascii="Times New Roman" w:hAnsi="Times New Roman" w:cs="Times New Roman"/>
          <w:sz w:val="28"/>
          <w:szCs w:val="28"/>
        </w:rPr>
        <w:t xml:space="preserve"> готовностью реализовывать образовательные программы по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учебным предметам в соответствии с требованиями образовательных стандартов.</w:t>
      </w:r>
    </w:p>
    <w:p w:rsidR="00B175E0" w:rsidRPr="00680372" w:rsidRDefault="00B175E0" w:rsidP="00B175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СК-1 -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B175E0" w:rsidRPr="00680372" w:rsidRDefault="00B175E0" w:rsidP="00B175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СК-2 -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B175E0" w:rsidRPr="00680372" w:rsidRDefault="00B175E0" w:rsidP="00B175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СК-3 - владением навыками организации и постановки физического эксперимента (лабораторного, демонстрационного, компьютерного).</w:t>
      </w:r>
    </w:p>
    <w:p w:rsidR="00B175E0" w:rsidRPr="00680372" w:rsidRDefault="00B175E0" w:rsidP="00B175E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СК-4 - владением методами теоретического анализа результатов наблюдений и экспериментов, приемами компьютерного моделирования.</w:t>
      </w:r>
    </w:p>
    <w:p w:rsidR="00B175E0" w:rsidRPr="00680372" w:rsidRDefault="003D3994" w:rsidP="00B175E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175E0"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="00B175E0" w:rsidRPr="00680372">
        <w:rPr>
          <w:rFonts w:ascii="Times New Roman" w:hAnsi="Times New Roman" w:cs="Times New Roman"/>
          <w:sz w:val="28"/>
          <w:szCs w:val="28"/>
        </w:rPr>
        <w:t>6</w:t>
      </w:r>
      <w:r w:rsidR="00B175E0" w:rsidRPr="00680372">
        <w:rPr>
          <w:rFonts w:ascii="Times New Roman" w:hAnsi="Times New Roman" w:cs="Times New Roman"/>
          <w:i/>
          <w:sz w:val="28"/>
          <w:szCs w:val="28"/>
        </w:rPr>
        <w:t xml:space="preserve"> ЗЕТ: </w:t>
      </w:r>
    </w:p>
    <w:p w:rsidR="00B175E0" w:rsidRPr="00680372" w:rsidRDefault="003D3994" w:rsidP="00B175E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175E0"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B175E0" w:rsidRPr="00680372">
        <w:rPr>
          <w:rFonts w:ascii="Times New Roman" w:hAnsi="Times New Roman" w:cs="Times New Roman"/>
          <w:sz w:val="28"/>
          <w:szCs w:val="28"/>
        </w:rPr>
        <w:t>зачёт, экзамен.</w:t>
      </w:r>
    </w:p>
    <w:p w:rsidR="00B175E0" w:rsidRPr="00680372" w:rsidRDefault="003D3994" w:rsidP="00B175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7.</w:t>
      </w:r>
      <w:r w:rsidR="00B175E0" w:rsidRPr="00680372">
        <w:rPr>
          <w:rFonts w:ascii="Times New Roman" w:hAnsi="Times New Roman" w:cs="Times New Roman"/>
          <w:b/>
          <w:sz w:val="28"/>
          <w:szCs w:val="28"/>
        </w:rPr>
        <w:t>Сведения</w:t>
      </w:r>
      <w:proofErr w:type="spellEnd"/>
      <w:r w:rsidR="00B175E0" w:rsidRPr="00680372">
        <w:rPr>
          <w:rFonts w:ascii="Times New Roman" w:hAnsi="Times New Roman" w:cs="Times New Roman"/>
          <w:b/>
          <w:sz w:val="28"/>
          <w:szCs w:val="28"/>
        </w:rPr>
        <w:t xml:space="preserve"> о профессорско-преподавательском составе:</w:t>
      </w:r>
    </w:p>
    <w:p w:rsidR="00B175E0" w:rsidRPr="00680372" w:rsidRDefault="00B175E0" w:rsidP="00B175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B175E0" w:rsidRPr="00680372" w:rsidRDefault="00B175E0" w:rsidP="00B175E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B175E0" w:rsidRPr="00680372" w:rsidRDefault="00B175E0" w:rsidP="000A0A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E0" w:rsidRPr="00680372" w:rsidRDefault="00B175E0" w:rsidP="000A0A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E0" w:rsidRPr="00680372" w:rsidRDefault="00B175E0" w:rsidP="000A0A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E0" w:rsidRPr="00680372" w:rsidRDefault="00B175E0">
      <w:pPr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75E0" w:rsidRPr="00680372" w:rsidRDefault="00B175E0" w:rsidP="000A0A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5E0" w:rsidRPr="00680372" w:rsidRDefault="00B175E0" w:rsidP="000A0A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A55" w:rsidRPr="00680372" w:rsidRDefault="000A0A55" w:rsidP="000A0A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0A0A55" w:rsidRPr="00680372" w:rsidRDefault="000A0A55" w:rsidP="000A0A55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A0A55" w:rsidRPr="00680372" w:rsidRDefault="000A0A55" w:rsidP="000A0A55">
      <w:pPr>
        <w:spacing w:after="0" w:line="312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Б1.В.11.02 Молекулярная физика и основы термодинамики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0A0A55" w:rsidRPr="00680372" w:rsidTr="00843DAD">
        <w:tc>
          <w:tcPr>
            <w:tcW w:w="1985" w:type="dxa"/>
          </w:tcPr>
          <w:p w:rsidR="000A0A55" w:rsidRPr="00680372" w:rsidRDefault="000A0A55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A0A55" w:rsidRPr="00680372" w:rsidRDefault="000A0A55" w:rsidP="00843DAD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A0A55" w:rsidRPr="00680372" w:rsidTr="00843DAD">
        <w:tc>
          <w:tcPr>
            <w:tcW w:w="1985" w:type="dxa"/>
          </w:tcPr>
          <w:p w:rsidR="000A0A55" w:rsidRPr="00680372" w:rsidRDefault="000A0A55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A0A55" w:rsidRPr="00680372" w:rsidRDefault="000A0A55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0A0A55" w:rsidRPr="00680372" w:rsidTr="00843DAD">
        <w:tc>
          <w:tcPr>
            <w:tcW w:w="1985" w:type="dxa"/>
          </w:tcPr>
          <w:p w:rsidR="000A0A55" w:rsidRPr="00680372" w:rsidRDefault="000A0A55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A0A55" w:rsidRPr="00680372" w:rsidRDefault="000A0A55" w:rsidP="00843DAD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A0A55" w:rsidRPr="00680372" w:rsidRDefault="000A0A55" w:rsidP="000A0A5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A55" w:rsidRPr="00680372" w:rsidRDefault="003D3994" w:rsidP="003D3994">
      <w:pPr>
        <w:widowControl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0A0A55" w:rsidRPr="00680372">
        <w:rPr>
          <w:rFonts w:ascii="Times New Roman" w:hAnsi="Times New Roman" w:cs="Times New Roman"/>
          <w:b/>
          <w:sz w:val="28"/>
          <w:szCs w:val="28"/>
        </w:rPr>
        <w:t>Цели</w:t>
      </w:r>
      <w:proofErr w:type="spellEnd"/>
      <w:r w:rsidR="000A0A55"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 ознакомление  студентов с современной физической  картиной  мира, приобретение навыков экспериментального и теоретического исследования физических явлений и процессов, научный анализ ситуаций, с которыми бакалавру придется сталкиваться при создании новых технологий; формирование навыков к самообучению и непрерывному профессиональному самосовершенствованию.</w:t>
      </w:r>
    </w:p>
    <w:p w:rsidR="000A0A55" w:rsidRPr="00680372" w:rsidRDefault="000A0A55" w:rsidP="000A0A55">
      <w:pPr>
        <w:widowControl w:val="0"/>
        <w:spacing w:after="0" w:line="312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A0A55" w:rsidRPr="00680372" w:rsidRDefault="003D3994" w:rsidP="000A0A55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0A0A55" w:rsidRPr="00680372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spellEnd"/>
      <w:r w:rsidR="000A0A55" w:rsidRPr="00680372">
        <w:rPr>
          <w:rFonts w:ascii="Times New Roman" w:hAnsi="Times New Roman" w:cs="Times New Roman"/>
          <w:b/>
          <w:sz w:val="28"/>
          <w:szCs w:val="28"/>
        </w:rPr>
        <w:t>:</w:t>
      </w:r>
    </w:p>
    <w:p w:rsidR="000A0A55" w:rsidRPr="00680372" w:rsidRDefault="000A0A55" w:rsidP="00CA0AF9">
      <w:pPr>
        <w:pStyle w:val="af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освоение молекулярно-кинетического, статистического и термодинамического методов; </w:t>
      </w:r>
    </w:p>
    <w:p w:rsidR="000A0A55" w:rsidRPr="00680372" w:rsidRDefault="000A0A55" w:rsidP="00CA0AF9">
      <w:pPr>
        <w:pStyle w:val="af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овладение экспериментальным и теоретическим методами исследования тепловых процессов;</w:t>
      </w:r>
    </w:p>
    <w:p w:rsidR="000A0A55" w:rsidRPr="00680372" w:rsidRDefault="000A0A55" w:rsidP="00CA0AF9">
      <w:pPr>
        <w:pStyle w:val="af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0372">
        <w:rPr>
          <w:rFonts w:ascii="Times New Roman" w:eastAsia="MS Mincho" w:hAnsi="Times New Roman" w:cs="Times New Roman"/>
          <w:sz w:val="28"/>
          <w:szCs w:val="28"/>
        </w:rPr>
        <w:t xml:space="preserve">научить обучающихся грамотно представлять тепловые явления; </w:t>
      </w:r>
    </w:p>
    <w:p w:rsidR="000A0A55" w:rsidRPr="00680372" w:rsidRDefault="000A0A55" w:rsidP="00CA0AF9">
      <w:pPr>
        <w:pStyle w:val="af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0372">
        <w:rPr>
          <w:rFonts w:ascii="Times New Roman" w:eastAsia="MS Mincho" w:hAnsi="Times New Roman" w:cs="Times New Roman"/>
          <w:sz w:val="28"/>
          <w:szCs w:val="28"/>
        </w:rPr>
        <w:t xml:space="preserve">сформировать у обучающихся навыки решения  задач; </w:t>
      </w:r>
    </w:p>
    <w:p w:rsidR="000A0A55" w:rsidRPr="00680372" w:rsidRDefault="000A0A55" w:rsidP="00CA0AF9">
      <w:pPr>
        <w:pStyle w:val="af1"/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12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680372">
        <w:rPr>
          <w:rFonts w:ascii="Times New Roman" w:eastAsia="MS Mincho" w:hAnsi="Times New Roman" w:cs="Times New Roman"/>
          <w:sz w:val="28"/>
          <w:szCs w:val="28"/>
        </w:rPr>
        <w:t>сформировать у обучающихся навыки работы с основным лабораторно-демонстрационным оборудованием и приборами.</w:t>
      </w:r>
    </w:p>
    <w:p w:rsidR="000A0A55" w:rsidRPr="00680372" w:rsidRDefault="000A0A55" w:rsidP="00CA0AF9">
      <w:pPr>
        <w:numPr>
          <w:ilvl w:val="0"/>
          <w:numId w:val="30"/>
        </w:num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0A0A55" w:rsidRPr="00680372" w:rsidRDefault="000A0A55" w:rsidP="000A0A55">
      <w:pPr>
        <w:spacing w:after="0" w:line="312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0A0A55" w:rsidRPr="00680372" w:rsidRDefault="003D3994" w:rsidP="000A0A55">
      <w:pPr>
        <w:pStyle w:val="a4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3.</w:t>
      </w:r>
      <w:r w:rsidR="000A0A55" w:rsidRPr="00680372">
        <w:rPr>
          <w:rFonts w:ascii="Times New Roman" w:hAnsi="Times New Roman" w:cs="Times New Roman"/>
          <w:b/>
          <w:sz w:val="28"/>
          <w:szCs w:val="28"/>
        </w:rPr>
        <w:t>Результаты</w:t>
      </w:r>
      <w:proofErr w:type="spellEnd"/>
      <w:r w:rsidR="000A0A55" w:rsidRPr="006803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0A55" w:rsidRPr="00680372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="000A0A55" w:rsidRPr="0068037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A0A55" w:rsidRPr="00680372" w:rsidRDefault="000A0A55" w:rsidP="000A0A55">
      <w:pPr>
        <w:pStyle w:val="a4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A0A55" w:rsidRPr="00680372" w:rsidRDefault="000A0A55" w:rsidP="000A0A5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  <w:r w:rsidRPr="0068037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методы математической обработки информации, теоретического и экспериментального исследования природных процессов; </w:t>
      </w:r>
      <w:r w:rsidRPr="00680372">
        <w:rPr>
          <w:rFonts w:ascii="Times New Roman" w:hAnsi="Times New Roman" w:cs="Times New Roman"/>
          <w:sz w:val="28"/>
          <w:szCs w:val="28"/>
        </w:rPr>
        <w:t xml:space="preserve">о принципах, заложенных в работе приборов и устройств;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законы для описания свойств вещества в различных фазовых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состояниях в природе и технологии; </w:t>
      </w:r>
      <w:r w:rsidRPr="00680372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моделирования; содержание государственных образовательных стандартов.</w:t>
      </w:r>
    </w:p>
    <w:p w:rsidR="000A0A55" w:rsidRPr="00680372" w:rsidRDefault="000A0A55" w:rsidP="000A0A55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работать с физическими формулами; </w:t>
      </w:r>
      <w:r w:rsidRPr="00680372">
        <w:rPr>
          <w:rFonts w:ascii="Times New Roman" w:hAnsi="Times New Roman" w:cs="Times New Roman"/>
          <w:sz w:val="28"/>
          <w:szCs w:val="28"/>
        </w:rPr>
        <w:t xml:space="preserve">работать с измерительными приборами, собирать простейшие электрические схемы, элементарными навыками работы с инструментами;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анализировать и интерпретировать результаты эксперимента в контексте исходной теоретической основы; </w:t>
      </w:r>
      <w:r w:rsidRPr="00680372">
        <w:rPr>
          <w:rFonts w:ascii="Times New Roman" w:hAnsi="Times New Roman" w:cs="Times New Roman"/>
          <w:sz w:val="28"/>
          <w:szCs w:val="28"/>
        </w:rPr>
        <w:t>реализовать образовательные программы по молекулярной физике.</w:t>
      </w:r>
    </w:p>
    <w:p w:rsidR="000A0A55" w:rsidRPr="0066113E" w:rsidRDefault="000A0A55" w:rsidP="0066113E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сведениями об истории научных физических открытий; методами экспериментального исследования физических процессов; экспериментальными методами изучения тепловых процессов, как натурными, так и виртуальными; </w:t>
      </w:r>
      <w:r w:rsidRPr="00680372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моделирования; приемами обучения и содержанием программ.</w:t>
      </w:r>
    </w:p>
    <w:p w:rsidR="000A0A55" w:rsidRPr="00680372" w:rsidRDefault="003D3994" w:rsidP="000A0A55">
      <w:pPr>
        <w:pStyle w:val="a4"/>
        <w:spacing w:after="0" w:line="312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0A0A55" w:rsidRPr="00680372"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spellEnd"/>
      <w:r w:rsidR="000A0A55" w:rsidRPr="00680372">
        <w:rPr>
          <w:rFonts w:ascii="Times New Roman" w:hAnsi="Times New Roman" w:cs="Times New Roman"/>
          <w:b/>
          <w:sz w:val="28"/>
          <w:szCs w:val="28"/>
        </w:rPr>
        <w:t xml:space="preserve"> участвует в формировании компетенций:</w:t>
      </w:r>
    </w:p>
    <w:p w:rsidR="000A0A55" w:rsidRPr="00680372" w:rsidRDefault="000A0A55" w:rsidP="000A0A55">
      <w:pPr>
        <w:pStyle w:val="a4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0A0A55" w:rsidRPr="00680372" w:rsidRDefault="000A0A55" w:rsidP="000A0A55">
      <w:pPr>
        <w:pStyle w:val="a4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СК-1: знание концептуальных и теоретических основ физики, ее место в общей системе наук и ценностей, историю развития и современное состояние </w:t>
      </w:r>
    </w:p>
    <w:p w:rsidR="000A0A55" w:rsidRPr="00680372" w:rsidRDefault="000A0A55" w:rsidP="000A0A55">
      <w:pPr>
        <w:pStyle w:val="a4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СК-2: владение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0A0A55" w:rsidRPr="00680372" w:rsidRDefault="000A0A55" w:rsidP="000A0A55">
      <w:pPr>
        <w:pStyle w:val="a4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СК-3: владение навыками организации и постановки физического эксперимента (лабораторного, демонстрационного, компьютерного)</w:t>
      </w:r>
    </w:p>
    <w:p w:rsidR="000A0A55" w:rsidRPr="0066113E" w:rsidRDefault="000A0A55" w:rsidP="0066113E">
      <w:pPr>
        <w:pStyle w:val="a4"/>
        <w:spacing w:after="0" w:line="312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СК-4: владение методами теоретического анализа результатов наблюдений и экспериментов, приемами компьютерного моделирования</w:t>
      </w:r>
    </w:p>
    <w:p w:rsidR="000A0A55" w:rsidRPr="007B16EB" w:rsidRDefault="003D3994" w:rsidP="007B16EB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A0A55"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="000A0A55"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="000A0A55" w:rsidRPr="007B16EB">
        <w:rPr>
          <w:rFonts w:ascii="Times New Roman" w:hAnsi="Times New Roman" w:cs="Times New Roman"/>
          <w:sz w:val="28"/>
          <w:szCs w:val="28"/>
        </w:rPr>
        <w:t>5</w:t>
      </w:r>
    </w:p>
    <w:p w:rsidR="000A0A55" w:rsidRPr="007B16EB" w:rsidRDefault="003D3994" w:rsidP="007B16EB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A0A55"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="000A0A55" w:rsidRPr="007B16EB">
        <w:rPr>
          <w:rFonts w:ascii="Times New Roman" w:hAnsi="Times New Roman" w:cs="Times New Roman"/>
          <w:sz w:val="28"/>
          <w:szCs w:val="28"/>
        </w:rPr>
        <w:t>экзамен</w:t>
      </w:r>
    </w:p>
    <w:p w:rsidR="003D3994" w:rsidRDefault="003D3994" w:rsidP="007B16EB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A0A55"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3D3994" w:rsidRDefault="003D3994" w:rsidP="007B16E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 Николай Федорович,</w:t>
      </w:r>
    </w:p>
    <w:p w:rsidR="003D3994" w:rsidRDefault="000A0A55" w:rsidP="007B16E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6EB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="003D3994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  <w:r w:rsidRPr="007B16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D3994" w:rsidRDefault="000A0A55" w:rsidP="007B16EB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16EB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="003D3994"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</w:p>
    <w:p w:rsidR="000A0A55" w:rsidRPr="007B16EB" w:rsidRDefault="00400638" w:rsidP="007B16EB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.</w:t>
      </w:r>
      <w:r w:rsidR="000A0A55" w:rsidRPr="007B16EB">
        <w:rPr>
          <w:rFonts w:ascii="Times New Roman" w:hAnsi="Times New Roman" w:cs="Times New Roman"/>
          <w:sz w:val="28"/>
          <w:szCs w:val="28"/>
        </w:rPr>
        <w:br w:type="page"/>
      </w:r>
    </w:p>
    <w:p w:rsidR="001F1920" w:rsidRPr="00680372" w:rsidRDefault="001F1920" w:rsidP="001F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F1920" w:rsidRPr="00680372" w:rsidRDefault="001F1920" w:rsidP="001F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F1920" w:rsidRPr="00680372" w:rsidRDefault="001F1920" w:rsidP="001F1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Б1.В.11.03 Электричество и магнетизм</w:t>
      </w:r>
    </w:p>
    <w:p w:rsidR="001F1920" w:rsidRPr="00680372" w:rsidRDefault="001F1920" w:rsidP="001F1920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1F1920" w:rsidRPr="00680372" w:rsidTr="00843DAD">
        <w:tc>
          <w:tcPr>
            <w:tcW w:w="1951" w:type="dxa"/>
          </w:tcPr>
          <w:p w:rsidR="001F1920" w:rsidRPr="00680372" w:rsidRDefault="001F192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1F1920" w:rsidRPr="00680372" w:rsidRDefault="001F192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1F1920" w:rsidRPr="00680372" w:rsidTr="00843DAD">
        <w:tc>
          <w:tcPr>
            <w:tcW w:w="1951" w:type="dxa"/>
          </w:tcPr>
          <w:p w:rsidR="001F1920" w:rsidRPr="00680372" w:rsidRDefault="001F192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1F1920" w:rsidRPr="00680372" w:rsidRDefault="001F192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1F1920" w:rsidRPr="00680372" w:rsidTr="00843DAD">
        <w:tc>
          <w:tcPr>
            <w:tcW w:w="1951" w:type="dxa"/>
          </w:tcPr>
          <w:p w:rsidR="001F1920" w:rsidRPr="00680372" w:rsidRDefault="001F192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1F1920" w:rsidRPr="00680372" w:rsidRDefault="001F1920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F1920" w:rsidRPr="00680372" w:rsidRDefault="001F1920" w:rsidP="001F19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920" w:rsidRPr="007B16EB" w:rsidRDefault="001F1920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7B16E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F1920" w:rsidRPr="00680372" w:rsidRDefault="001F1920" w:rsidP="007B16EB">
      <w:pPr>
        <w:pStyle w:val="23"/>
        <w:tabs>
          <w:tab w:val="left" w:pos="355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ознакомление с основами электродинамики;</w:t>
      </w:r>
    </w:p>
    <w:p w:rsidR="001F1920" w:rsidRPr="00680372" w:rsidRDefault="001F1920" w:rsidP="007B16EB">
      <w:pPr>
        <w:pStyle w:val="23"/>
        <w:tabs>
          <w:tab w:val="left" w:pos="355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закрепление знаний полученных в среднем 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общеобразовательной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учреждении;</w:t>
      </w:r>
    </w:p>
    <w:p w:rsidR="001F1920" w:rsidRPr="00680372" w:rsidRDefault="001F1920" w:rsidP="007B16EB">
      <w:pPr>
        <w:pStyle w:val="23"/>
        <w:tabs>
          <w:tab w:val="left" w:pos="355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в сознании студентов естественнонаучной картины окружающего мира;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5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владение математической и естественнонаучной культурой, как частью профессиональной и общечеловеческой культуры.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46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владение социально значимыми представлениями о здоровом образе жизни, готовность к достижению и поддержанию должного физического уровня, необходимого для профессиональной и социальной деятельности.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назначения;</w:t>
      </w:r>
    </w:p>
    <w:p w:rsidR="001F1920" w:rsidRPr="00680372" w:rsidRDefault="001F1920" w:rsidP="007B16EB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овладение научным методом познания.</w:t>
      </w:r>
    </w:p>
    <w:p w:rsidR="001F1920" w:rsidRPr="007B16EB" w:rsidRDefault="001F1920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1F1920" w:rsidRPr="00680372" w:rsidRDefault="001F1920" w:rsidP="007B16EB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изучение законов окружающего мира в их взаимосвязи;</w:t>
      </w:r>
    </w:p>
    <w:p w:rsidR="001F1920" w:rsidRPr="00680372" w:rsidRDefault="001F1920" w:rsidP="007B16EB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овладение фундаментальными принципами и методами решения научно- технических задач;</w:t>
      </w:r>
    </w:p>
    <w:p w:rsidR="001F1920" w:rsidRPr="00680372" w:rsidRDefault="001F1920" w:rsidP="007B16EB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1F1920" w:rsidRPr="00680372" w:rsidRDefault="001F1920" w:rsidP="007B16EB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1F1920" w:rsidRPr="00680372" w:rsidRDefault="001F1920" w:rsidP="007B16EB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основ естественнонаучной картины мира;</w:t>
      </w:r>
    </w:p>
    <w:p w:rsidR="001F1920" w:rsidRPr="00680372" w:rsidRDefault="001F1920" w:rsidP="007B16EB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ознакомление студентов с историей и логикой развития физики и основных её открытий.</w:t>
      </w:r>
    </w:p>
    <w:p w:rsidR="001F1920" w:rsidRPr="007B16EB" w:rsidRDefault="001F1920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1F1920" w:rsidRPr="007B16EB" w:rsidRDefault="001F1920" w:rsidP="007B16E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1F1920" w:rsidRPr="00680372" w:rsidRDefault="001F1920" w:rsidP="007B16EB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Знать</w:t>
      </w:r>
      <w:r w:rsidRPr="00680372">
        <w:rPr>
          <w:sz w:val="28"/>
          <w:szCs w:val="28"/>
        </w:rPr>
        <w:t xml:space="preserve">: </w:t>
      </w:r>
      <w:r w:rsidRPr="00680372">
        <w:rPr>
          <w:sz w:val="28"/>
          <w:szCs w:val="28"/>
        </w:rPr>
        <w:tab/>
        <w:t xml:space="preserve"> основные физические явления и эксперименты; методы физических исследований и измерений; международную систему единиц (СИ); физические понятия и величины, основные физические модели; физические принципы, законы и теории; применение физики в технике; связь физики с другими науками, ученых физиков;</w:t>
      </w:r>
    </w:p>
    <w:p w:rsidR="001F1920" w:rsidRPr="00680372" w:rsidRDefault="001F1920" w:rsidP="007B16EB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Уметь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 xml:space="preserve"> планировать и проводить физический эксперимент, оценивать его результаты, готовить отчётные материалы о проведенной работе; устанавливать характерные закономерности при наблюдении и экспериментальных исследованиях физических явлений и процессов; опознавать в природных явлениях известные физические модели; строить математические модели для описания простейших физических явлений; давать определения основных физических понятий и величин; формулировать основные физические законы; решить простейшие экспериментальные задачи, используя методы физических исследований; применять знание физических теорий для анализа незнакомых физических ситуаций;</w:t>
      </w:r>
    </w:p>
    <w:p w:rsidR="001F1920" w:rsidRPr="00680372" w:rsidRDefault="001F1920" w:rsidP="007B16EB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Владеть</w:t>
      </w:r>
      <w:r w:rsidRPr="00680372">
        <w:rPr>
          <w:sz w:val="28"/>
          <w:szCs w:val="28"/>
        </w:rPr>
        <w:t>: измерения основных физических величин; определения погрешности измерений; проведения простейших физических исследований с использованием экспериментальных методов; использование международной системы единиц измерения физических величин (СИ); численных расчётов физических величин при решении физических задач и обработке экспериментальных результатов; применения численных значений фундаментальных физических констант для оценки результатов простейших физических экспериментов.</w:t>
      </w:r>
    </w:p>
    <w:p w:rsidR="001F1920" w:rsidRPr="007B16EB" w:rsidRDefault="001F1920" w:rsidP="007B16E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1F1920" w:rsidRPr="007B16EB" w:rsidRDefault="001F1920" w:rsidP="007B16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iCs/>
          <w:sz w:val="28"/>
          <w:szCs w:val="28"/>
        </w:rPr>
        <w:lastRenderedPageBreak/>
        <w:t>ПК-1 -</w:t>
      </w:r>
      <w:r w:rsidRPr="007B16EB">
        <w:rPr>
          <w:rFonts w:ascii="Times New Roman" w:hAnsi="Times New Roman" w:cs="Times New Roman"/>
          <w:sz w:val="28"/>
          <w:szCs w:val="28"/>
        </w:rPr>
        <w:t xml:space="preserve">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1F1920" w:rsidRPr="007B16EB" w:rsidRDefault="001F1920" w:rsidP="007B16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СК-1 - знанием концептуальных и теоретических основы физики, ее место в общей системе наук и ценностей, историю развития и современное состояние.</w:t>
      </w:r>
    </w:p>
    <w:p w:rsidR="001F1920" w:rsidRPr="007B16EB" w:rsidRDefault="001F1920" w:rsidP="007B16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СК-2 -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1F1920" w:rsidRPr="007B16EB" w:rsidRDefault="001F1920" w:rsidP="007B16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СК-3 - владением навыками организации и постановки физического эксперимента (лабораторного, демонстрационного, компьютерного).</w:t>
      </w:r>
    </w:p>
    <w:p w:rsidR="001F1920" w:rsidRPr="007B16EB" w:rsidRDefault="001F1920" w:rsidP="007B16E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СК-4 - владением методами теоретического анализа результатов наблюдений и экспериментов, приемами компьютерного моделирования.</w:t>
      </w:r>
    </w:p>
    <w:p w:rsidR="001F1920" w:rsidRPr="007B16EB" w:rsidRDefault="001F1920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7B16EB">
        <w:rPr>
          <w:rFonts w:ascii="Times New Roman" w:hAnsi="Times New Roman" w:cs="Times New Roman"/>
          <w:sz w:val="28"/>
          <w:szCs w:val="28"/>
        </w:rPr>
        <w:t>5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 ЗЕТ: </w:t>
      </w:r>
    </w:p>
    <w:p w:rsidR="001F1920" w:rsidRPr="007B16EB" w:rsidRDefault="001F1920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B16EB">
        <w:rPr>
          <w:rFonts w:ascii="Times New Roman" w:hAnsi="Times New Roman" w:cs="Times New Roman"/>
          <w:sz w:val="28"/>
          <w:szCs w:val="28"/>
        </w:rPr>
        <w:t>зачёт, экзамен.</w:t>
      </w:r>
    </w:p>
    <w:p w:rsidR="001F1920" w:rsidRPr="007B16EB" w:rsidRDefault="001F1920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1F1920" w:rsidRPr="007B16EB" w:rsidRDefault="003D3994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Алейников Борис Александрович,</w:t>
      </w:r>
    </w:p>
    <w:p w:rsidR="003D3994" w:rsidRDefault="001F1920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1F1920" w:rsidRPr="007B16EB" w:rsidRDefault="001F1920" w:rsidP="007B16E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sz w:val="28"/>
          <w:szCs w:val="28"/>
        </w:rPr>
        <w:br w:type="page"/>
      </w:r>
    </w:p>
    <w:p w:rsidR="001F1920" w:rsidRPr="00680372" w:rsidRDefault="001F1920" w:rsidP="001F1920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84365" w:rsidRPr="00680372" w:rsidRDefault="00F84365" w:rsidP="00F8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84365" w:rsidRPr="00680372" w:rsidRDefault="00F84365" w:rsidP="00F84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F84365" w:rsidRPr="00680372" w:rsidRDefault="00F84365" w:rsidP="00F84365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 11.04 Оптика</w:t>
      </w:r>
    </w:p>
    <w:p w:rsidR="00F84365" w:rsidRPr="00680372" w:rsidRDefault="00F84365" w:rsidP="00F84365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4365" w:rsidRPr="00680372" w:rsidTr="00843DAD">
        <w:tc>
          <w:tcPr>
            <w:tcW w:w="4785" w:type="dxa"/>
          </w:tcPr>
          <w:p w:rsidR="00F84365" w:rsidRPr="00680372" w:rsidRDefault="00F8436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84365" w:rsidRPr="00680372" w:rsidRDefault="00F84365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F84365" w:rsidRPr="00680372" w:rsidRDefault="00F84365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65" w:rsidRPr="00680372" w:rsidTr="00843DAD">
        <w:tc>
          <w:tcPr>
            <w:tcW w:w="4785" w:type="dxa"/>
          </w:tcPr>
          <w:p w:rsidR="00F84365" w:rsidRPr="00680372" w:rsidRDefault="00F8436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84365" w:rsidRPr="00680372" w:rsidRDefault="00F84365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F84365" w:rsidRPr="00680372" w:rsidRDefault="00F84365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365" w:rsidRPr="00680372" w:rsidTr="00843DAD">
        <w:tc>
          <w:tcPr>
            <w:tcW w:w="4785" w:type="dxa"/>
          </w:tcPr>
          <w:p w:rsidR="00F84365" w:rsidRPr="00680372" w:rsidRDefault="00F8436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84365" w:rsidRPr="00680372" w:rsidRDefault="00F84365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F84365" w:rsidRPr="00680372" w:rsidRDefault="00F84365" w:rsidP="00F84365">
      <w:pPr>
        <w:rPr>
          <w:rFonts w:ascii="Times New Roman" w:hAnsi="Times New Roman" w:cs="Times New Roman"/>
          <w:b/>
          <w:sz w:val="28"/>
          <w:szCs w:val="28"/>
        </w:rPr>
      </w:pPr>
    </w:p>
    <w:p w:rsidR="00F84365" w:rsidRPr="00680372" w:rsidRDefault="00F84365" w:rsidP="00CA0AF9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365" w:rsidRPr="00680372" w:rsidRDefault="00F84365" w:rsidP="00CA0AF9">
      <w:pPr>
        <w:pStyle w:val="a4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оптики,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365" w:rsidRPr="00680372" w:rsidRDefault="00F84365" w:rsidP="00CA0AF9">
      <w:pPr>
        <w:pStyle w:val="a4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 место оптики в общей системе наук и современное состояние её развития, основные законы  оптики, методы теоретического анализа результатов наблюдений и экспериментов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оптики, их вклад в современную науку, корректно проецировать представления и результаты оптических исследований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применять полученные знания на практике,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анализировать результаты наблюдений и экспериментов, 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концептуальных и теоретических основоптики, системой знаний о фундаментальных физических </w:t>
      </w: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законах и теориях в рамках электродинамики, </w:t>
      </w:r>
      <w:r w:rsidRPr="00680372">
        <w:rPr>
          <w:rFonts w:ascii="Times New Roman" w:hAnsi="Times New Roman" w:cs="Times New Roman"/>
          <w:i/>
          <w:iCs/>
          <w:sz w:val="28"/>
          <w:szCs w:val="28"/>
        </w:rPr>
        <w:t>навыками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оптики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4365" w:rsidRPr="00680372" w:rsidRDefault="00F84365" w:rsidP="00CA0AF9">
      <w:pPr>
        <w:pStyle w:val="a4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ПК-1, СК-1,СК-2, СК-3,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80372">
        <w:rPr>
          <w:rFonts w:ascii="Times New Roman" w:hAnsi="Times New Roman" w:cs="Times New Roman"/>
          <w:i/>
          <w:sz w:val="28"/>
          <w:szCs w:val="28"/>
        </w:rPr>
        <w:t>К-4</w:t>
      </w:r>
    </w:p>
    <w:p w:rsidR="00F84365" w:rsidRPr="00680372" w:rsidRDefault="00F84365" w:rsidP="00CA0AF9">
      <w:pPr>
        <w:pStyle w:val="a4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5</w:t>
      </w:r>
    </w:p>
    <w:p w:rsidR="00F84365" w:rsidRPr="00680372" w:rsidRDefault="00F84365" w:rsidP="00CA0AF9">
      <w:pPr>
        <w:pStyle w:val="a4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680372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F84365" w:rsidRPr="00680372" w:rsidRDefault="00F84365" w:rsidP="00CA0AF9">
      <w:pPr>
        <w:pStyle w:val="a4"/>
        <w:numPr>
          <w:ilvl w:val="0"/>
          <w:numId w:val="31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F84365" w:rsidRPr="00680372" w:rsidRDefault="00F84365" w:rsidP="00F8436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4365" w:rsidRPr="00680372" w:rsidRDefault="00F84365" w:rsidP="00F843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365" w:rsidRPr="00680372" w:rsidRDefault="00F84365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2B6959" w:rsidRPr="00680372" w:rsidRDefault="002B6959" w:rsidP="002B6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B6959" w:rsidRPr="00680372" w:rsidRDefault="002B6959" w:rsidP="002B69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B6959" w:rsidRPr="00680372" w:rsidRDefault="002B6959" w:rsidP="002B6959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 11.05. Квантовая физика</w:t>
      </w:r>
    </w:p>
    <w:p w:rsidR="002B6959" w:rsidRPr="00680372" w:rsidRDefault="002B6959" w:rsidP="002B6959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B6959" w:rsidRPr="00680372" w:rsidTr="00843DAD">
        <w:tc>
          <w:tcPr>
            <w:tcW w:w="4785" w:type="dxa"/>
          </w:tcPr>
          <w:p w:rsidR="002B6959" w:rsidRPr="00680372" w:rsidRDefault="002B695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B6959" w:rsidRPr="00680372" w:rsidRDefault="002B6959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2B6959" w:rsidRPr="00680372" w:rsidRDefault="002B6959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959" w:rsidRPr="00680372" w:rsidTr="00843DAD">
        <w:tc>
          <w:tcPr>
            <w:tcW w:w="4785" w:type="dxa"/>
          </w:tcPr>
          <w:p w:rsidR="002B6959" w:rsidRPr="00680372" w:rsidRDefault="002B695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B6959" w:rsidRPr="00680372" w:rsidRDefault="002B6959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2B6959" w:rsidRPr="00680372" w:rsidRDefault="002B6959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959" w:rsidRPr="00680372" w:rsidTr="00843DAD">
        <w:tc>
          <w:tcPr>
            <w:tcW w:w="4785" w:type="dxa"/>
          </w:tcPr>
          <w:p w:rsidR="002B6959" w:rsidRPr="00680372" w:rsidRDefault="002B695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B6959" w:rsidRPr="00680372" w:rsidRDefault="002B6959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2B6959" w:rsidRPr="00680372" w:rsidRDefault="002B6959" w:rsidP="002B6959">
      <w:pPr>
        <w:rPr>
          <w:rFonts w:ascii="Times New Roman" w:hAnsi="Times New Roman" w:cs="Times New Roman"/>
          <w:b/>
          <w:sz w:val="28"/>
          <w:szCs w:val="28"/>
        </w:rPr>
      </w:pPr>
    </w:p>
    <w:p w:rsidR="002B6959" w:rsidRPr="00680372" w:rsidRDefault="002B6959" w:rsidP="00CA0AF9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959" w:rsidRPr="00680372" w:rsidRDefault="002B6959" w:rsidP="00CA0AF9">
      <w:pPr>
        <w:pStyle w:val="a4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в области основ </w:t>
      </w:r>
      <w:r w:rsidRPr="00680372">
        <w:rPr>
          <w:rFonts w:ascii="Times New Roman" w:hAnsi="Times New Roman" w:cs="Times New Roman"/>
          <w:i/>
          <w:sz w:val="28"/>
          <w:szCs w:val="28"/>
        </w:rPr>
        <w:t>квантовой физики</w:t>
      </w:r>
      <w:r w:rsidRPr="00680372">
        <w:rPr>
          <w:rFonts w:ascii="Times New Roman" w:hAnsi="Times New Roman" w:cs="Times New Roman"/>
          <w:sz w:val="28"/>
          <w:szCs w:val="28"/>
        </w:rPr>
        <w:t>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959" w:rsidRPr="00680372" w:rsidRDefault="002B6959" w:rsidP="00CA0AF9">
      <w:pPr>
        <w:pStyle w:val="a4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 место квантовой физики в общей системе наук и современное состояние её развития, основные законы квантовой физики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методы теоретического анализа результатов наблюдений и экспериментов, приемами компьютерного моделирования в рамках  квантовой физики 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 квантовой физики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их вклад в современную науку , корректно проецировать представления и результаты  квантовой физики  ,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применять полученные знания на практике ,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физики 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680372">
        <w:rPr>
          <w:rFonts w:ascii="Times New Roman" w:hAnsi="Times New Roman" w:cs="Times New Roman"/>
          <w:sz w:val="28"/>
          <w:szCs w:val="28"/>
        </w:rPr>
        <w:t xml:space="preserve">концептуальных и теоретических основ 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квантовой физики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системой знаний о фундаментальных физических </w:t>
      </w: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законах и теориях в рамках квантовой физики , </w:t>
      </w:r>
      <w:r w:rsidRPr="00680372">
        <w:rPr>
          <w:rFonts w:ascii="Times New Roman" w:hAnsi="Times New Roman" w:cs="Times New Roman"/>
          <w:i/>
          <w:iCs/>
          <w:sz w:val="28"/>
          <w:szCs w:val="28"/>
        </w:rPr>
        <w:t>навыками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квантовой физики 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B6959" w:rsidRPr="00680372" w:rsidRDefault="002B6959" w:rsidP="00CA0AF9">
      <w:pPr>
        <w:pStyle w:val="a4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СК-1, СК-2,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К-3,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80372">
        <w:rPr>
          <w:rFonts w:ascii="Times New Roman" w:hAnsi="Times New Roman" w:cs="Times New Roman"/>
          <w:i/>
          <w:sz w:val="28"/>
          <w:szCs w:val="28"/>
        </w:rPr>
        <w:t>К-4</w:t>
      </w:r>
    </w:p>
    <w:p w:rsidR="002B6959" w:rsidRPr="00680372" w:rsidRDefault="002B6959" w:rsidP="00CA0AF9">
      <w:pPr>
        <w:pStyle w:val="a4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</w:p>
    <w:p w:rsidR="002B6959" w:rsidRPr="00680372" w:rsidRDefault="002B6959" w:rsidP="00CA0AF9">
      <w:pPr>
        <w:pStyle w:val="a4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680372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2B6959" w:rsidRPr="00680372" w:rsidRDefault="002B6959" w:rsidP="00CA0AF9">
      <w:pPr>
        <w:pStyle w:val="a4"/>
        <w:numPr>
          <w:ilvl w:val="0"/>
          <w:numId w:val="32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B6959" w:rsidRPr="00680372" w:rsidRDefault="002B6959" w:rsidP="002B695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А.И. </w:t>
      </w: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Жорник</w:t>
      </w:r>
      <w:proofErr w:type="spellEnd"/>
    </w:p>
    <w:p w:rsidR="002B6959" w:rsidRPr="00680372" w:rsidRDefault="002B6959" w:rsidP="002B69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6959" w:rsidRPr="00680372" w:rsidRDefault="002B6959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1911C6" w:rsidRPr="00680372" w:rsidRDefault="001911C6" w:rsidP="00191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Б1.В.12.01 Классическая механика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1911C6" w:rsidRPr="00680372" w:rsidTr="00843DAD">
        <w:tc>
          <w:tcPr>
            <w:tcW w:w="19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911C6" w:rsidRPr="00680372" w:rsidTr="00843DAD">
        <w:tc>
          <w:tcPr>
            <w:tcW w:w="19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1911C6" w:rsidRPr="00680372" w:rsidTr="00843DAD">
        <w:tc>
          <w:tcPr>
            <w:tcW w:w="19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911C6" w:rsidRPr="00680372" w:rsidRDefault="001911C6" w:rsidP="00191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1C6" w:rsidRPr="007B16EB" w:rsidRDefault="001911C6" w:rsidP="007B1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общекультурных и профессиональных компетенций, необходимых выпускнику.</w:t>
      </w:r>
    </w:p>
    <w:p w:rsidR="001911C6" w:rsidRPr="007B16EB" w:rsidRDefault="001911C6" w:rsidP="007B1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7B16EB">
        <w:rPr>
          <w:rFonts w:ascii="Times New Roman" w:hAnsi="Times New Roman" w:cs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7B16EB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1911C6" w:rsidRPr="007B16EB" w:rsidRDefault="001911C6" w:rsidP="007B16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9"/>
        <w:gridCol w:w="3392"/>
        <w:gridCol w:w="4820"/>
      </w:tblGrid>
      <w:tr w:rsidR="001911C6" w:rsidRPr="00680372" w:rsidTr="00843DAD">
        <w:trPr>
          <w:cantSplit/>
          <w:trHeight w:val="341"/>
        </w:trPr>
        <w:tc>
          <w:tcPr>
            <w:tcW w:w="4531" w:type="dxa"/>
            <w:gridSpan w:val="2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1911C6" w:rsidRPr="00680372" w:rsidTr="00843DA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392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C6" w:rsidRPr="00680372" w:rsidTr="00843DAD">
        <w:trPr>
          <w:cantSplit/>
          <w:trHeight w:val="281"/>
        </w:trPr>
        <w:tc>
          <w:tcPr>
            <w:tcW w:w="9351" w:type="dxa"/>
            <w:gridSpan w:val="3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1911C6" w:rsidRPr="00680372" w:rsidTr="00843DAD">
        <w:trPr>
          <w:cantSplit/>
          <w:trHeight w:val="95"/>
        </w:trPr>
        <w:tc>
          <w:tcPr>
            <w:tcW w:w="1139" w:type="dxa"/>
            <w:vMerge w:val="restart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ПК – 1 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17556856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  <w:bookmarkEnd w:id="2"/>
          </w:p>
        </w:tc>
        <w:tc>
          <w:tcPr>
            <w:tcW w:w="4820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 образовательные программы по учебному предмету</w:t>
            </w:r>
          </w:p>
        </w:tc>
      </w:tr>
      <w:tr w:rsidR="001911C6" w:rsidRPr="00680372" w:rsidTr="00843DAD">
        <w:trPr>
          <w:cantSplit/>
          <w:trHeight w:val="95"/>
        </w:trPr>
        <w:tc>
          <w:tcPr>
            <w:tcW w:w="1139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1911C6" w:rsidRPr="00680372" w:rsidTr="00843DAD">
        <w:trPr>
          <w:cantSplit/>
          <w:trHeight w:val="95"/>
        </w:trPr>
        <w:tc>
          <w:tcPr>
            <w:tcW w:w="1139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 методологией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</w:tr>
      <w:tr w:rsidR="001911C6" w:rsidRPr="00680372" w:rsidTr="00843DAD">
        <w:tc>
          <w:tcPr>
            <w:tcW w:w="9351" w:type="dxa"/>
            <w:gridSpan w:val="3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Специальные компетенции (СК)</w:t>
            </w:r>
          </w:p>
        </w:tc>
      </w:tr>
      <w:tr w:rsidR="001911C6" w:rsidRPr="00680372" w:rsidTr="00843DAD">
        <w:tc>
          <w:tcPr>
            <w:tcW w:w="1139" w:type="dxa"/>
            <w:vMerge w:val="restart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СК – 1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знание концептуальных и теоретических основ физики, её места в общей системе наук и ценностей, истории развития и современного состояния</w:t>
            </w:r>
          </w:p>
        </w:tc>
        <w:tc>
          <w:tcPr>
            <w:tcW w:w="4820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 методологические основания теоретической физики</w:t>
            </w:r>
          </w:p>
        </w:tc>
      </w:tr>
      <w:tr w:rsidR="001911C6" w:rsidRPr="00680372" w:rsidTr="00843DAD">
        <w:tc>
          <w:tcPr>
            <w:tcW w:w="1139" w:type="dxa"/>
            <w:vMerge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Уметькорректно проецировать представления и результаты теоретической физики</w:t>
            </w:r>
          </w:p>
        </w:tc>
      </w:tr>
      <w:tr w:rsidR="001911C6" w:rsidRPr="00680372" w:rsidTr="00843DAD">
        <w:tc>
          <w:tcPr>
            <w:tcW w:w="1139" w:type="dxa"/>
            <w:vMerge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hanging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Владетьметодологией физической науки</w:t>
            </w:r>
          </w:p>
        </w:tc>
      </w:tr>
      <w:tr w:rsidR="001911C6" w:rsidRPr="00680372" w:rsidTr="00843DAD">
        <w:tc>
          <w:tcPr>
            <w:tcW w:w="1139" w:type="dxa"/>
            <w:vMerge w:val="restart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СК – 2</w:t>
            </w:r>
          </w:p>
        </w:tc>
        <w:tc>
          <w:tcPr>
            <w:tcW w:w="3392" w:type="dxa"/>
            <w:vMerge w:val="restart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системой знаний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фундаментальных физических законах и теориях, физической сущности явлений и процессов в природе и технике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 основные понятия, методы,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 разделов теоретической физики</w:t>
            </w:r>
          </w:p>
        </w:tc>
      </w:tr>
      <w:tr w:rsidR="001911C6" w:rsidRPr="00680372" w:rsidTr="00843DAD">
        <w:tc>
          <w:tcPr>
            <w:tcW w:w="1139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Уметь применять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полученные знания на практике</w:t>
            </w:r>
          </w:p>
        </w:tc>
      </w:tr>
      <w:tr w:rsidR="001911C6" w:rsidRPr="00680372" w:rsidTr="00843DAD">
        <w:tc>
          <w:tcPr>
            <w:tcW w:w="1139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2" w:type="dxa"/>
            <w:vMerge/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 методическими основами формирования научного мировоззрения</w:t>
            </w:r>
          </w:p>
        </w:tc>
      </w:tr>
      <w:tr w:rsidR="001911C6" w:rsidRPr="00680372" w:rsidTr="00843DAD">
        <w:trPr>
          <w:trHeight w:val="2780"/>
        </w:trPr>
        <w:tc>
          <w:tcPr>
            <w:tcW w:w="1139" w:type="dxa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СК – 4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владение методами теоретического анализа результатов наблюдений и экспериментов, приёмами компьютерного моделирования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Знать владением методами теоретического анализа результатов наблюдений и экспериментов, приёмами компьютерного моделирования</w:t>
            </w:r>
          </w:p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анализировать и интерпретировать результаты эксперимента в контексте исходной теоретической основы</w:t>
            </w:r>
          </w:p>
          <w:p w:rsidR="001911C6" w:rsidRPr="00680372" w:rsidRDefault="001911C6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" w:hanging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Владеть методами теоретического анализа результатов наблюдений и экспериментов, приемами компьютерного моделирования</w:t>
            </w:r>
          </w:p>
        </w:tc>
      </w:tr>
    </w:tbl>
    <w:p w:rsidR="001911C6" w:rsidRPr="007B16EB" w:rsidRDefault="001911C6" w:rsidP="007B16EB">
      <w:pPr>
        <w:spacing w:before="24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1911C6" w:rsidRPr="007B16EB" w:rsidRDefault="001911C6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 xml:space="preserve">ПК – 1 </w:t>
      </w:r>
      <w:r w:rsidRPr="007B16EB">
        <w:rPr>
          <w:rFonts w:ascii="Times New Roman" w:hAnsi="Times New Roman" w:cs="Times New Roman"/>
          <w:sz w:val="28"/>
          <w:szCs w:val="28"/>
        </w:rPr>
        <w:t>готовность реализовывать образовательные программы по учебному предмету в соответствии с требованиями образовательных стандартов;</w:t>
      </w:r>
    </w:p>
    <w:p w:rsidR="001911C6" w:rsidRPr="007B16EB" w:rsidRDefault="001911C6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 xml:space="preserve">СК – 1 </w:t>
      </w:r>
      <w:r w:rsidRPr="007B16EB">
        <w:rPr>
          <w:rFonts w:ascii="Times New Roman" w:hAnsi="Times New Roman" w:cs="Times New Roman"/>
          <w:sz w:val="28"/>
          <w:szCs w:val="28"/>
        </w:rPr>
        <w:t>знание концептуальных и теоретических основ физики, её места в общей системе наук и ценностей, истории развития и современного состояния;</w:t>
      </w:r>
    </w:p>
    <w:p w:rsidR="001911C6" w:rsidRPr="007B16EB" w:rsidRDefault="001911C6" w:rsidP="007B16EB">
      <w:pPr>
        <w:tabs>
          <w:tab w:val="left" w:pos="708"/>
          <w:tab w:val="right" w:leader="underscore" w:pos="9639"/>
        </w:tabs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 xml:space="preserve">СК – 2 </w:t>
      </w:r>
      <w:r w:rsidRPr="007B16EB">
        <w:rPr>
          <w:rFonts w:ascii="Times New Roman" w:hAnsi="Times New Roman" w:cs="Times New Roman"/>
          <w:sz w:val="28"/>
          <w:szCs w:val="28"/>
        </w:rPr>
        <w:t>владение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1911C6" w:rsidRPr="007B16EB" w:rsidRDefault="001911C6" w:rsidP="007B16E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6EB">
        <w:rPr>
          <w:rFonts w:ascii="Times New Roman" w:hAnsi="Times New Roman" w:cs="Times New Roman"/>
          <w:bCs/>
          <w:sz w:val="28"/>
          <w:szCs w:val="28"/>
        </w:rPr>
        <w:t xml:space="preserve">СК – 4 </w:t>
      </w:r>
      <w:r w:rsidRPr="007B16EB">
        <w:rPr>
          <w:rFonts w:ascii="Times New Roman" w:hAnsi="Times New Roman" w:cs="Times New Roman"/>
          <w:sz w:val="28"/>
          <w:szCs w:val="28"/>
        </w:rPr>
        <w:t>владение методами теоретического анализа результатов наблюдений и экспериментов, приёмами компьютерного моделирования</w:t>
      </w:r>
      <w:r w:rsidRPr="007B16EB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1911C6" w:rsidRPr="007B16EB" w:rsidRDefault="001911C6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B16EB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B16EB">
        <w:rPr>
          <w:rFonts w:ascii="Times New Roman" w:hAnsi="Times New Roman" w:cs="Times New Roman"/>
          <w:sz w:val="28"/>
          <w:szCs w:val="28"/>
        </w:rPr>
        <w:t>4</w:t>
      </w:r>
    </w:p>
    <w:p w:rsidR="001911C6" w:rsidRPr="007B16EB" w:rsidRDefault="001911C6" w:rsidP="007B16EB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B16EB">
        <w:rPr>
          <w:rFonts w:ascii="Times New Roman" w:hAnsi="Times New Roman" w:cs="Times New Roman"/>
          <w:sz w:val="28"/>
          <w:szCs w:val="28"/>
        </w:rPr>
        <w:t>экзамен</w:t>
      </w:r>
    </w:p>
    <w:p w:rsidR="001911C6" w:rsidRPr="00680372" w:rsidRDefault="001911C6" w:rsidP="003D399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16EB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B16EB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911C6" w:rsidRPr="00680372" w:rsidRDefault="001911C6" w:rsidP="001911C6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 12.02 Электродинамика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11C6" w:rsidRPr="00680372" w:rsidTr="00843DAD">
        <w:tc>
          <w:tcPr>
            <w:tcW w:w="47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C6" w:rsidRPr="00680372" w:rsidTr="00843DAD">
        <w:tc>
          <w:tcPr>
            <w:tcW w:w="47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C6" w:rsidRPr="00680372" w:rsidTr="00843DAD">
        <w:tc>
          <w:tcPr>
            <w:tcW w:w="47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1911C6" w:rsidRPr="00680372" w:rsidRDefault="001911C6" w:rsidP="001911C6">
      <w:pPr>
        <w:rPr>
          <w:rFonts w:ascii="Times New Roman" w:hAnsi="Times New Roman" w:cs="Times New Roman"/>
          <w:b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электродинамики,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место электродинамики в общей системе наук и современное состояние её развития, основные законы  электродинамики, методы теоретического анализа результатов наблюдений и экспериментов, приемами компьютерного моделирования в рамках электродинамики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электродинамики, их вклад в современную наук, корректно проецировать представления и результаты электродинамики,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применять полученные знания на практике, </w:t>
      </w:r>
      <w:r w:rsidRPr="00680372">
        <w:rPr>
          <w:rFonts w:ascii="Times New Roman" w:hAnsi="Times New Roman" w:cs="Times New Roman"/>
          <w:i/>
          <w:sz w:val="28"/>
          <w:szCs w:val="28"/>
        </w:rPr>
        <w:t>анализировать результаты наблюдений и экспериментов, приемами компьютерного моделирования в  рамках электродинамики</w:t>
      </w:r>
      <w:proofErr w:type="gramEnd"/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680372">
        <w:rPr>
          <w:rFonts w:ascii="Times New Roman" w:hAnsi="Times New Roman" w:cs="Times New Roman"/>
          <w:sz w:val="28"/>
          <w:szCs w:val="28"/>
        </w:rPr>
        <w:t xml:space="preserve">концептуальных и теоретических основ 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электродинамики, системой знаний о фундаментальных физических </w:t>
      </w: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законах и теориях в рамках электродинамики, </w:t>
      </w:r>
      <w:r w:rsidRPr="00680372">
        <w:rPr>
          <w:rFonts w:ascii="Times New Roman" w:hAnsi="Times New Roman" w:cs="Times New Roman"/>
          <w:i/>
          <w:iCs/>
          <w:sz w:val="28"/>
          <w:szCs w:val="28"/>
        </w:rPr>
        <w:t>навыками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электродинамики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ПК-1, СК-1,СК-2, СК-3,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80372">
        <w:rPr>
          <w:rFonts w:ascii="Times New Roman" w:hAnsi="Times New Roman" w:cs="Times New Roman"/>
          <w:i/>
          <w:sz w:val="28"/>
          <w:szCs w:val="28"/>
        </w:rPr>
        <w:t>К-4</w:t>
      </w:r>
    </w:p>
    <w:p w:rsidR="001911C6" w:rsidRPr="00680372" w:rsidRDefault="001911C6" w:rsidP="00CA0AF9">
      <w:pPr>
        <w:pStyle w:val="a4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</w:p>
    <w:p w:rsidR="001911C6" w:rsidRPr="00680372" w:rsidRDefault="001911C6" w:rsidP="00CA0AF9">
      <w:pPr>
        <w:pStyle w:val="a4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680372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1911C6" w:rsidRPr="00680372" w:rsidRDefault="001911C6" w:rsidP="00CA0AF9">
      <w:pPr>
        <w:pStyle w:val="a4"/>
        <w:numPr>
          <w:ilvl w:val="0"/>
          <w:numId w:val="33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к.ф.-м.н., доцент,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1911C6" w:rsidRPr="00680372" w:rsidRDefault="001911C6" w:rsidP="00191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1C6" w:rsidRPr="00680372" w:rsidRDefault="001911C6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911C6" w:rsidRPr="00680372" w:rsidRDefault="001911C6" w:rsidP="001911C6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 12.03 Квантовая механика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11C6" w:rsidRPr="00680372" w:rsidTr="00843DAD">
        <w:tc>
          <w:tcPr>
            <w:tcW w:w="47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C6" w:rsidRPr="00680372" w:rsidTr="00843DAD">
        <w:tc>
          <w:tcPr>
            <w:tcW w:w="47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1911C6" w:rsidRPr="00680372" w:rsidRDefault="001911C6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1C6" w:rsidRPr="00680372" w:rsidTr="00843DAD">
        <w:tc>
          <w:tcPr>
            <w:tcW w:w="47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1911C6" w:rsidRPr="00680372" w:rsidRDefault="001911C6" w:rsidP="001911C6">
      <w:pPr>
        <w:rPr>
          <w:rFonts w:ascii="Times New Roman" w:hAnsi="Times New Roman" w:cs="Times New Roman"/>
          <w:b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квантовой механики,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 место квантовой механики в общей системе наук и современное состояние её развития, основные законы квантовой механики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методы теоретического анализа результатов наблюдений и экспериментов, приемами компьютерного моделирования в рамках  квантовой механики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 квантовой механики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их вклад в современную науку , корректно проецировать представления и результаты  квантовой механики  ,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применять полученные знания на практике ,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анализировать результаты наблюдений и экспериментов, приемами компьютерного моделирования в  рамках  квантовой механики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Владеть: </w:t>
      </w:r>
      <w:r w:rsidRPr="00680372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680372">
        <w:rPr>
          <w:rFonts w:ascii="Times New Roman" w:hAnsi="Times New Roman" w:cs="Times New Roman"/>
          <w:sz w:val="28"/>
          <w:szCs w:val="28"/>
        </w:rPr>
        <w:t xml:space="preserve">концептуальных и теоретических основ 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квантовой механики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системой знаний о фундаментальных физических законах и теориях в рамках квантовой механики , </w:t>
      </w:r>
      <w:r w:rsidRPr="00680372">
        <w:rPr>
          <w:rFonts w:ascii="Times New Roman" w:hAnsi="Times New Roman" w:cs="Times New Roman"/>
          <w:i/>
          <w:iCs/>
          <w:sz w:val="28"/>
          <w:szCs w:val="28"/>
        </w:rPr>
        <w:t>навыками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квантовой механики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911C6" w:rsidRPr="00680372" w:rsidRDefault="001911C6" w:rsidP="00CA0AF9">
      <w:pPr>
        <w:pStyle w:val="a4"/>
        <w:numPr>
          <w:ilvl w:val="0"/>
          <w:numId w:val="34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sz w:val="28"/>
          <w:szCs w:val="28"/>
        </w:rPr>
        <w:t>ПК-1, СК-1, СК-2, СК-3, СК-4</w:t>
      </w:r>
    </w:p>
    <w:p w:rsidR="001911C6" w:rsidRPr="00680372" w:rsidRDefault="001911C6" w:rsidP="00CA0AF9">
      <w:pPr>
        <w:pStyle w:val="a4"/>
        <w:numPr>
          <w:ilvl w:val="0"/>
          <w:numId w:val="34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5</w:t>
      </w:r>
    </w:p>
    <w:p w:rsidR="001911C6" w:rsidRPr="00680372" w:rsidRDefault="001911C6" w:rsidP="00CA0AF9">
      <w:pPr>
        <w:pStyle w:val="a4"/>
        <w:numPr>
          <w:ilvl w:val="0"/>
          <w:numId w:val="34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680372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1911C6" w:rsidRPr="00680372" w:rsidRDefault="001911C6" w:rsidP="00CA0AF9">
      <w:pPr>
        <w:pStyle w:val="a4"/>
        <w:numPr>
          <w:ilvl w:val="0"/>
          <w:numId w:val="34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профессор кафедры теоретической, общей физики и технологии</w:t>
      </w:r>
    </w:p>
    <w:p w:rsidR="001911C6" w:rsidRPr="00680372" w:rsidRDefault="001911C6" w:rsidP="001911C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</w:p>
    <w:p w:rsidR="001911C6" w:rsidRPr="00680372" w:rsidRDefault="001911C6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1911C6" w:rsidRPr="00680372" w:rsidRDefault="001911C6" w:rsidP="00191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1911C6" w:rsidRPr="00680372" w:rsidRDefault="001911C6" w:rsidP="001911C6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Б1.В.12.04. Статистическая физика и термодинамика</w:t>
      </w:r>
    </w:p>
    <w:p w:rsidR="001911C6" w:rsidRPr="00680372" w:rsidRDefault="001911C6" w:rsidP="001911C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1911C6" w:rsidRPr="00680372" w:rsidTr="00843DAD">
        <w:tc>
          <w:tcPr>
            <w:tcW w:w="19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1911C6" w:rsidRPr="00680372" w:rsidTr="00843DAD">
        <w:tc>
          <w:tcPr>
            <w:tcW w:w="19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1911C6" w:rsidRPr="00680372" w:rsidTr="00843DAD">
        <w:tc>
          <w:tcPr>
            <w:tcW w:w="1985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1911C6" w:rsidRPr="00680372" w:rsidRDefault="001911C6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1911C6" w:rsidRPr="00680372" w:rsidRDefault="001911C6" w:rsidP="00191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1C6" w:rsidRPr="00680372" w:rsidRDefault="001911C6" w:rsidP="00CA0AF9">
      <w:pPr>
        <w:pStyle w:val="a4"/>
        <w:widowControl w:val="0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1911C6" w:rsidRPr="00680372" w:rsidRDefault="001911C6" w:rsidP="00CA0AF9">
      <w:pPr>
        <w:pStyle w:val="a4"/>
        <w:widowControl w:val="0"/>
        <w:numPr>
          <w:ilvl w:val="0"/>
          <w:numId w:val="3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применения физики в технологических процессах, выработать умения применять их на практике, сформировать компетенции, необходимые выпускнику</w:t>
      </w:r>
    </w:p>
    <w:p w:rsidR="001911C6" w:rsidRPr="00680372" w:rsidRDefault="001911C6" w:rsidP="00CA0AF9">
      <w:pPr>
        <w:pStyle w:val="a4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положения концептуальных и теоретических основы физики, ее место в общей системе наук и ценностей, историю развития и современное состояние, систему знаний о фундаментальных физических законах и теориях, физической сущности явлений и процессов в природе и технике, </w:t>
      </w:r>
      <w:r w:rsidRPr="00680372">
        <w:rPr>
          <w:rFonts w:ascii="Times New Roman" w:hAnsi="Times New Roman" w:cs="Times New Roman"/>
          <w:sz w:val="28"/>
          <w:szCs w:val="28"/>
        </w:rPr>
        <w:t>методы теоретического анализа результатов наблюдений и экспериментов, приемами компьютерного моделирования, образовательные программы по учебному предмету в соответствии с требованиями образовательных стандартов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применять концептуальные и теоретические основы физики, ее место в общей системе наук и ценностей, историю развития и современное состояние, использовать систему знаний о фундаментальных физических законах и теориях, физической сущности явлений и процессов в природе и технике, </w:t>
      </w:r>
      <w:r w:rsidRPr="00680372">
        <w:rPr>
          <w:rFonts w:ascii="Times New Roman" w:hAnsi="Times New Roman" w:cs="Times New Roman"/>
          <w:sz w:val="28"/>
          <w:szCs w:val="28"/>
        </w:rPr>
        <w:t>применить  методы теоретического анализа результатов наблюдений и экспериментов, приемы компьютерного моделирования, реализовывать образовательные программы по учебному предмету в соответствии с требованиями образовательных стандартов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знанием концептуальных и теоретических основы физики, ее место в общей системе наук и ценностей, историю развития и современное состояние, </w:t>
      </w:r>
      <w:r w:rsidRPr="00680372">
        <w:rPr>
          <w:rFonts w:ascii="Times New Roman" w:hAnsi="Times New Roman" w:cs="Times New Roman"/>
          <w:sz w:val="28"/>
          <w:szCs w:val="28"/>
        </w:rPr>
        <w:t xml:space="preserve">В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системой знаний о фундаментальных физических законах и теориях, физической сущности явлений и процессов в природе и технике, </w:t>
      </w:r>
      <w:r w:rsidRPr="00680372">
        <w:rPr>
          <w:rFonts w:ascii="Times New Roman" w:hAnsi="Times New Roman" w:cs="Times New Roman"/>
          <w:sz w:val="28"/>
          <w:szCs w:val="28"/>
        </w:rPr>
        <w:t xml:space="preserve">В 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методами теоретического анализа результатов наблюдений и экспериментов, приемами компьютерного моделирования,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1911C6" w:rsidRPr="00680372" w:rsidRDefault="001911C6" w:rsidP="001911C6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СК – 4: </w:t>
      </w:r>
      <w:r w:rsidRPr="00680372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СК-1: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1911C6" w:rsidRPr="00680372" w:rsidRDefault="001911C6" w:rsidP="001911C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</w:t>
      </w:r>
    </w:p>
    <w:p w:rsidR="001911C6" w:rsidRPr="00680372" w:rsidRDefault="001911C6" w:rsidP="00CA0AF9">
      <w:pPr>
        <w:pStyle w:val="a4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5</w:t>
      </w:r>
    </w:p>
    <w:p w:rsidR="001911C6" w:rsidRPr="00680372" w:rsidRDefault="001911C6" w:rsidP="00CA0AF9">
      <w:pPr>
        <w:pStyle w:val="a4"/>
        <w:numPr>
          <w:ilvl w:val="0"/>
          <w:numId w:val="35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1911C6" w:rsidRDefault="001911C6" w:rsidP="001911C6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 доцент кафедры теоретической, общей физики и технологии В.Н.Сёмин.</w:t>
      </w:r>
    </w:p>
    <w:p w:rsidR="004B5C46" w:rsidRDefault="004B5C46" w:rsidP="001911C6">
      <w:pPr>
        <w:rPr>
          <w:rFonts w:ascii="Times New Roman" w:hAnsi="Times New Roman" w:cs="Times New Roman"/>
          <w:sz w:val="28"/>
          <w:szCs w:val="28"/>
        </w:rPr>
      </w:pPr>
    </w:p>
    <w:p w:rsidR="004B5C46" w:rsidRDefault="004B5C46" w:rsidP="00191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5C46" w:rsidRPr="004B5C46" w:rsidRDefault="004B5C46" w:rsidP="004B5C4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B5C46" w:rsidRPr="004B5C46" w:rsidRDefault="004B5C46" w:rsidP="004B5C4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B5C46" w:rsidRPr="004B5C46" w:rsidRDefault="004B5C46" w:rsidP="004B5C4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5C46">
        <w:rPr>
          <w:rFonts w:ascii="Times New Roman" w:eastAsia="Calibri" w:hAnsi="Times New Roman" w:cs="Times New Roman"/>
          <w:sz w:val="28"/>
          <w:szCs w:val="28"/>
        </w:rPr>
        <w:t>Б1. В.12.05</w:t>
      </w:r>
      <w:r w:rsidRPr="004B5C46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Физика конденсированных сред </w:t>
      </w:r>
      <w:r w:rsidRPr="004B5C46"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4B5C46" w:rsidRPr="004B5C46" w:rsidRDefault="004B5C46" w:rsidP="004B5C46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B5C46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B5C46" w:rsidRPr="004B5C46" w:rsidTr="00843DAD">
        <w:tc>
          <w:tcPr>
            <w:tcW w:w="4785" w:type="dxa"/>
          </w:tcPr>
          <w:p w:rsidR="004B5C46" w:rsidRPr="004B5C46" w:rsidRDefault="004B5C46" w:rsidP="004B5C4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46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B5C46" w:rsidRPr="004B5C46" w:rsidRDefault="004B5C46" w:rsidP="004B5C4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C46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B5C46" w:rsidRPr="004B5C46" w:rsidTr="00843DAD">
        <w:tc>
          <w:tcPr>
            <w:tcW w:w="4785" w:type="dxa"/>
          </w:tcPr>
          <w:p w:rsidR="004B5C46" w:rsidRPr="004B5C46" w:rsidRDefault="004B5C46" w:rsidP="004B5C4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46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B5C46" w:rsidRPr="004B5C46" w:rsidRDefault="004B5C46" w:rsidP="004B5C4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46">
              <w:rPr>
                <w:rFonts w:ascii="Times New Roman" w:hAnsi="Times New Roman" w:cs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B5C46" w:rsidRPr="004B5C46" w:rsidTr="00843DAD">
        <w:tc>
          <w:tcPr>
            <w:tcW w:w="4785" w:type="dxa"/>
          </w:tcPr>
          <w:p w:rsidR="004B5C46" w:rsidRPr="004B5C46" w:rsidRDefault="004B5C46" w:rsidP="004B5C46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C46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B5C46" w:rsidRPr="004B5C46" w:rsidRDefault="004B5C46" w:rsidP="004B5C46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5C4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B5C46" w:rsidRPr="004B5C46" w:rsidRDefault="004B5C46" w:rsidP="004B5C4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C46" w:rsidRPr="004B5C46" w:rsidRDefault="004B5C46" w:rsidP="00CA0AF9">
      <w:pPr>
        <w:numPr>
          <w:ilvl w:val="0"/>
          <w:numId w:val="60"/>
        </w:numPr>
        <w:spacing w:after="200" w:line="276" w:lineRule="auto"/>
        <w:ind w:hanging="115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4B5C46">
        <w:rPr>
          <w:rFonts w:ascii="Times New Roman" w:eastAsia="Calibri" w:hAnsi="Times New Roman" w:cs="Times New Roman"/>
          <w:sz w:val="28"/>
          <w:szCs w:val="28"/>
        </w:rPr>
        <w:t>формирование систематизированных знаний в области основ теоретической физики, приобретение умений применять их на практике, формирование компетенций, необходимых выпускнику.</w:t>
      </w:r>
    </w:p>
    <w:p w:rsidR="004B5C46" w:rsidRPr="004B5C46" w:rsidRDefault="004B5C46" w:rsidP="00CA0AF9">
      <w:pPr>
        <w:numPr>
          <w:ilvl w:val="0"/>
          <w:numId w:val="60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4B5C46" w:rsidRPr="004B5C46" w:rsidRDefault="004B5C46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sz w:val="28"/>
          <w:szCs w:val="28"/>
        </w:rPr>
        <w:t>сформировать систему знаний в области основ теоретической физики;</w:t>
      </w:r>
    </w:p>
    <w:p w:rsidR="004B5C46" w:rsidRPr="004B5C46" w:rsidRDefault="004B5C46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sz w:val="28"/>
          <w:szCs w:val="28"/>
        </w:rPr>
        <w:t xml:space="preserve">выработать умения применять на практике полученныезнания о межатомных и межмолекулярных взаимодействиях в конденсированных системах, </w:t>
      </w:r>
    </w:p>
    <w:p w:rsidR="004B5C46" w:rsidRPr="004B5C46" w:rsidRDefault="004B5C46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sz w:val="28"/>
          <w:szCs w:val="28"/>
        </w:rPr>
        <w:t>сформировать профессиональные и специальные компетенции теоретической физике, необходимые выпускнику;</w:t>
      </w:r>
    </w:p>
    <w:p w:rsidR="004B5C46" w:rsidRPr="004B5C46" w:rsidRDefault="004B5C46" w:rsidP="004B5C46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B5C46" w:rsidRPr="004B5C46" w:rsidRDefault="004B5C46" w:rsidP="00CA0AF9">
      <w:pPr>
        <w:numPr>
          <w:ilvl w:val="0"/>
          <w:numId w:val="60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4B5C46" w:rsidRPr="004B5C46" w:rsidRDefault="004B5C46" w:rsidP="004B5C4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B5C46" w:rsidRPr="004B5C46" w:rsidRDefault="004B5C46" w:rsidP="004B5C4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5C46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4B5C46">
        <w:rPr>
          <w:rFonts w:ascii="Times New Roman" w:eastAsia="Calibri" w:hAnsi="Times New Roman" w:cs="Times New Roman"/>
          <w:sz w:val="28"/>
          <w:szCs w:val="28"/>
        </w:rPr>
        <w:t>методологические основания теоретической физики; основные понятия, методы, модели разделов теоретической физики; роль и место анализа и синтеза в ряду методов научного познания.</w:t>
      </w:r>
    </w:p>
    <w:p w:rsidR="004B5C46" w:rsidRPr="004B5C46" w:rsidRDefault="004B5C46" w:rsidP="004B5C4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5C46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4B5C46">
        <w:rPr>
          <w:rFonts w:ascii="Times New Roman" w:eastAsia="Calibri" w:hAnsi="Times New Roman" w:cs="Times New Roman"/>
          <w:iCs/>
          <w:sz w:val="28"/>
          <w:szCs w:val="28"/>
        </w:rPr>
        <w:t>корректно проецировать представления и результаты теоретической физики; применять полученные знания по физике конденсированных сред на практике; анализировать и интерпретировать результаты эксперимента в контексте исходной теоретической основы</w:t>
      </w:r>
      <w:r w:rsidRPr="004B5C4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4B5C46" w:rsidRPr="004B5C46" w:rsidRDefault="004B5C46" w:rsidP="004B5C4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5C46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Владеть: </w:t>
      </w:r>
      <w:r w:rsidRPr="004B5C46">
        <w:rPr>
          <w:rFonts w:ascii="Times New Roman" w:eastAsia="Calibri" w:hAnsi="Times New Roman" w:cs="Times New Roman"/>
          <w:iCs/>
          <w:sz w:val="28"/>
          <w:szCs w:val="28"/>
        </w:rPr>
        <w:t>методологией физической науки; методическими основами формирования научного мировоззрения; методами теоретического анализа результатов наблюдений и экспериментов в области физики конденсированных сред.</w:t>
      </w:r>
    </w:p>
    <w:p w:rsidR="004B5C46" w:rsidRPr="004B5C46" w:rsidRDefault="004B5C46" w:rsidP="00CA0AF9">
      <w:pPr>
        <w:numPr>
          <w:ilvl w:val="0"/>
          <w:numId w:val="60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4B5C46" w:rsidRPr="004B5C46" w:rsidRDefault="004B5C46" w:rsidP="004B5C4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iCs/>
          <w:sz w:val="28"/>
          <w:szCs w:val="28"/>
        </w:rPr>
        <w:t>ПК-1; СК-1; СК-2; СК-4.</w:t>
      </w:r>
    </w:p>
    <w:p w:rsidR="004B5C46" w:rsidRPr="004B5C46" w:rsidRDefault="004B5C46" w:rsidP="00CA0AF9">
      <w:pPr>
        <w:numPr>
          <w:ilvl w:val="0"/>
          <w:numId w:val="60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4B5C46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4B5C46" w:rsidRPr="004B5C46" w:rsidRDefault="004B5C46" w:rsidP="00CA0AF9">
      <w:pPr>
        <w:numPr>
          <w:ilvl w:val="0"/>
          <w:numId w:val="60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4B5C46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B5C46" w:rsidRPr="004B5C46" w:rsidRDefault="004B5C46" w:rsidP="00CA0AF9">
      <w:pPr>
        <w:numPr>
          <w:ilvl w:val="0"/>
          <w:numId w:val="60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B5C46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B5C46" w:rsidRPr="004B5C46" w:rsidRDefault="004B5C46" w:rsidP="004B5C4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4B5C46" w:rsidRPr="004B5C46" w:rsidRDefault="004B5C46" w:rsidP="004B5C4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C46">
        <w:rPr>
          <w:rFonts w:ascii="Times New Roman" w:eastAsia="Calibri" w:hAnsi="Times New Roman" w:cs="Times New Roman"/>
          <w:sz w:val="28"/>
          <w:szCs w:val="28"/>
        </w:rPr>
        <w:t>Донских Сергей Александрович</w:t>
      </w:r>
    </w:p>
    <w:p w:rsidR="004B5C46" w:rsidRPr="00680372" w:rsidRDefault="004B5C46" w:rsidP="001911C6">
      <w:pPr>
        <w:rPr>
          <w:rFonts w:ascii="Times New Roman" w:hAnsi="Times New Roman" w:cs="Times New Roman"/>
          <w:sz w:val="28"/>
          <w:szCs w:val="28"/>
        </w:rPr>
      </w:pPr>
    </w:p>
    <w:p w:rsidR="001911C6" w:rsidRPr="00680372" w:rsidRDefault="001911C6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D45A3" w:rsidRPr="00680372" w:rsidRDefault="00DD45A3" w:rsidP="00DD4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45A3" w:rsidRPr="00680372" w:rsidRDefault="00DD45A3" w:rsidP="00DD45A3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</w:rPr>
        <w:t>.В.12.06  Физика атомного ядра и элементарных частиц</w:t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DD45A3" w:rsidRPr="00680372" w:rsidTr="00843DAD">
        <w:tc>
          <w:tcPr>
            <w:tcW w:w="19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D45A3" w:rsidRPr="00680372" w:rsidTr="00843DAD">
        <w:tc>
          <w:tcPr>
            <w:tcW w:w="19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DD45A3" w:rsidRPr="00680372" w:rsidTr="00843DAD">
        <w:tc>
          <w:tcPr>
            <w:tcW w:w="19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D45A3" w:rsidRPr="00680372" w:rsidRDefault="00DD45A3" w:rsidP="00DD4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CA0AF9">
      <w:pPr>
        <w:pStyle w:val="a4"/>
        <w:widowControl w:val="0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DD45A3" w:rsidRPr="00680372" w:rsidRDefault="00DD45A3" w:rsidP="00CA0AF9">
      <w:pPr>
        <w:pStyle w:val="a4"/>
        <w:widowControl w:val="0"/>
        <w:numPr>
          <w:ilvl w:val="0"/>
          <w:numId w:val="36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применения физики в технологических процессах, выработать умения применять их на практике, сформировать компетенции, необходимые выпускнику</w:t>
      </w:r>
    </w:p>
    <w:p w:rsidR="00DD45A3" w:rsidRPr="00680372" w:rsidRDefault="00DD45A3" w:rsidP="00CA0AF9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положения концептуальных и теоретических основы физики, ее место в общей системе наук и ценностей, историю развития и современное состояние, систему знаний о фундаментальных физических законах и теориях, физической сущности явлений и процессов в природе и технике, </w:t>
      </w:r>
      <w:r w:rsidRPr="00680372">
        <w:rPr>
          <w:rFonts w:ascii="Times New Roman" w:hAnsi="Times New Roman" w:cs="Times New Roman"/>
          <w:sz w:val="28"/>
          <w:szCs w:val="28"/>
        </w:rPr>
        <w:t>методы теоретического анализа результатов наблюдений и экспериментов, приемами компьютерного моделирования, : образовательные программы по учебному предмету в соответствии с требованиями образовательных стандартов.</w:t>
      </w:r>
      <w:proofErr w:type="gramEnd"/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применять концептуальные и теоретические основы физики, ее место в общей системе наук и ценностей, историю развития и современное состояние, использовать систему знаний о фундаментальных физических законах и теориях, физической сущности явлений и процессов в природе и технике, </w:t>
      </w:r>
      <w:r w:rsidRPr="00680372">
        <w:rPr>
          <w:rFonts w:ascii="Times New Roman" w:hAnsi="Times New Roman" w:cs="Times New Roman"/>
          <w:sz w:val="28"/>
          <w:szCs w:val="28"/>
        </w:rPr>
        <w:t>применить  методы теоретического анализа результатов наблюдений и экспериментов, приемы компьютерного моделирования,  реализовывать образовательные программы по учебному предмету в соответствии с требованиями образовательных стандартов.</w:t>
      </w: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знанием концептуальных и теоретических основы физики, ее место в общей системе наук и ценностей, историю развития и современное состояние, </w:t>
      </w:r>
      <w:r w:rsidRPr="00680372">
        <w:rPr>
          <w:rFonts w:ascii="Times New Roman" w:hAnsi="Times New Roman" w:cs="Times New Roman"/>
          <w:sz w:val="28"/>
          <w:szCs w:val="28"/>
        </w:rPr>
        <w:t xml:space="preserve">В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системой знаний о фундаментальных физических законах и теориях, физической сущности явлений и процессов в природе и технике, </w:t>
      </w:r>
      <w:r w:rsidRPr="00680372">
        <w:rPr>
          <w:rFonts w:ascii="Times New Roman" w:hAnsi="Times New Roman" w:cs="Times New Roman"/>
          <w:sz w:val="28"/>
          <w:szCs w:val="28"/>
        </w:rPr>
        <w:t xml:space="preserve">В 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методами теоретического анализа результатов наблюдений и экспериментов, приемами компьютерного моделирования, 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 Дисциплина участвует в формировании компетенций:</w:t>
      </w:r>
    </w:p>
    <w:p w:rsidR="00DD45A3" w:rsidRPr="00680372" w:rsidRDefault="00DD45A3" w:rsidP="00DD45A3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СК – 4: </w:t>
      </w:r>
      <w:r w:rsidRPr="00680372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</w:t>
      </w: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СК-1: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DD45A3" w:rsidRPr="00680372" w:rsidRDefault="00DD45A3" w:rsidP="00DD45A3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DD45A3" w:rsidRPr="00680372" w:rsidRDefault="00DD45A3" w:rsidP="00CA0AF9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3</w:t>
      </w:r>
    </w:p>
    <w:p w:rsidR="00DD45A3" w:rsidRPr="00680372" w:rsidRDefault="00DD45A3" w:rsidP="00CA0AF9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DD45A3" w:rsidRPr="00680372" w:rsidRDefault="00DD45A3" w:rsidP="00CA0AF9">
      <w:pPr>
        <w:pStyle w:val="a4"/>
        <w:numPr>
          <w:ilvl w:val="0"/>
          <w:numId w:val="36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В.Н.Сёмин.</w:t>
      </w: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CD5A7D" w:rsidRPr="00CD5A7D" w:rsidRDefault="00CD5A7D" w:rsidP="00CD5A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D5A7D" w:rsidRPr="00CD5A7D" w:rsidRDefault="00CD5A7D" w:rsidP="00CD5A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D5A7D" w:rsidRPr="00CD5A7D" w:rsidRDefault="00CD5A7D" w:rsidP="00CD5A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CD5A7D">
        <w:rPr>
          <w:rFonts w:ascii="Times New Roman" w:eastAsia="Calibri" w:hAnsi="Times New Roman" w:cs="Times New Roman"/>
          <w:b/>
          <w:sz w:val="28"/>
          <w:szCs w:val="28"/>
          <w:u w:val="single"/>
        </w:rPr>
        <w:t>Б</w:t>
      </w:r>
      <w:proofErr w:type="gramStart"/>
      <w:r w:rsidRPr="00CD5A7D">
        <w:rPr>
          <w:rFonts w:ascii="Times New Roman" w:eastAsia="Calibri" w:hAnsi="Times New Roman" w:cs="Times New Roman"/>
          <w:b/>
          <w:sz w:val="28"/>
          <w:szCs w:val="28"/>
          <w:u w:val="single"/>
        </w:rPr>
        <w:t>1</w:t>
      </w:r>
      <w:proofErr w:type="gramEnd"/>
      <w:r w:rsidRPr="00CD5A7D">
        <w:rPr>
          <w:rFonts w:ascii="Times New Roman" w:eastAsia="Calibri" w:hAnsi="Times New Roman" w:cs="Times New Roman"/>
          <w:b/>
          <w:sz w:val="28"/>
          <w:szCs w:val="28"/>
          <w:u w:val="single"/>
        </w:rPr>
        <w:t>.В.13 Астрономия</w:t>
      </w:r>
      <w:r w:rsidRPr="00CD5A7D">
        <w:rPr>
          <w:rFonts w:ascii="Times New Roman" w:eastAsia="Calibri" w:hAnsi="Times New Roman" w:cs="Times New Roman"/>
          <w:b/>
          <w:sz w:val="28"/>
          <w:szCs w:val="28"/>
        </w:rPr>
        <w:t xml:space="preserve"> _____</w:t>
      </w:r>
    </w:p>
    <w:p w:rsidR="00CD5A7D" w:rsidRPr="00CD5A7D" w:rsidRDefault="00CD5A7D" w:rsidP="00CD5A7D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5A7D" w:rsidRPr="00CD5A7D" w:rsidTr="00843DAD">
        <w:tc>
          <w:tcPr>
            <w:tcW w:w="4785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D5A7D" w:rsidRPr="00CD5A7D" w:rsidTr="00843DAD">
        <w:tc>
          <w:tcPr>
            <w:tcW w:w="4785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CD5A7D" w:rsidRPr="00CD5A7D" w:rsidTr="00843DAD">
        <w:tc>
          <w:tcPr>
            <w:tcW w:w="4785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D5A7D" w:rsidRPr="00CD5A7D" w:rsidRDefault="00CD5A7D" w:rsidP="00CD5A7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CD5A7D">
        <w:rPr>
          <w:rFonts w:ascii="Times New Roman" w:eastAsia="Calibri" w:hAnsi="Times New Roman" w:cs="Times New Roman"/>
          <w:sz w:val="28"/>
          <w:szCs w:val="28"/>
        </w:rPr>
        <w:t>подготовить и воспитать бакалавра со сложившимся научным мировоззрением, владеющего современными астрономическими знаниями, умеющего использовать при подготовке к урокам периодическую, научно-популярную и научную литературу, ресурсы сети Интернет, организовывать и проводить практические занятия, внеклассные мероприятия и астрономические наблюдения.</w:t>
      </w:r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CD5A7D">
        <w:rPr>
          <w:rFonts w:ascii="Times New Roman" w:eastAsia="Calibri" w:hAnsi="Times New Roman" w:cs="Times New Roman"/>
          <w:sz w:val="28"/>
          <w:szCs w:val="28"/>
        </w:rPr>
        <w:t>подготовить бакалавра, который:</w:t>
      </w:r>
    </w:p>
    <w:p w:rsidR="00CD5A7D" w:rsidRPr="00CD5A7D" w:rsidRDefault="00CD5A7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CD5A7D" w:rsidRPr="00CD5A7D" w:rsidRDefault="00CD5A7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CD5A7D" w:rsidRPr="00CD5A7D" w:rsidRDefault="00CD5A7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способен решать воспитательные задачи и формировать у обучающихся научное мировоззрение, при изучении различных этапов развития астрономии;</w:t>
      </w:r>
    </w:p>
    <w:p w:rsidR="00CD5A7D" w:rsidRPr="00CD5A7D" w:rsidRDefault="00CD5A7D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CD5A7D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CD5A7D">
        <w:rPr>
          <w:rFonts w:ascii="Times New Roman" w:eastAsia="Calibri" w:hAnsi="Times New Roman" w:cs="Times New Roman"/>
          <w:sz w:val="28"/>
          <w:szCs w:val="28"/>
        </w:rPr>
        <w:t xml:space="preserve"> связи (физика, математика, химия, биология и др.)</w:t>
      </w:r>
      <w:r w:rsidRPr="00CD5A7D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CD5A7D">
        <w:rPr>
          <w:rFonts w:ascii="Times New Roman" w:eastAsia="Calibri" w:hAnsi="Times New Roman" w:cs="Times New Roman"/>
          <w:sz w:val="28"/>
          <w:szCs w:val="28"/>
        </w:rPr>
        <w:t xml:space="preserve">программы по астрономии для курса средней школы и особенности их реализации в соответствии с требованиями образовательных стандартов;основные этапы развития астрономии и современное состояние, её место в системе естественных наук и перспективы развития;основные физические законы и теории, лежащие в основе объяснения астрономических процессов и явлений;назначение, принципы работы  и устройство основных </w:t>
      </w:r>
      <w:r w:rsidRPr="00CD5A7D">
        <w:rPr>
          <w:rFonts w:ascii="Times New Roman" w:eastAsia="Calibri" w:hAnsi="Times New Roman" w:cs="Times New Roman"/>
          <w:sz w:val="28"/>
          <w:szCs w:val="28"/>
        </w:rPr>
        <w:lastRenderedPageBreak/>
        <w:t>астрономических приборов;основные методы анализа и исследования применительно к предмету исследования.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CD5A7D">
        <w:rPr>
          <w:rFonts w:ascii="Times New Roman" w:eastAsia="Calibri" w:hAnsi="Times New Roman" w:cs="Times New Roman"/>
          <w:sz w:val="28"/>
          <w:szCs w:val="28"/>
        </w:rPr>
        <w:t>применять современные технологии получения и обработки информации, эффективно использовать технологии и ресурсы Интернет;</w:t>
      </w:r>
      <w:r w:rsidRPr="00CD5A7D">
        <w:rPr>
          <w:rFonts w:ascii="Times New Roman" w:eastAsia="Calibri" w:hAnsi="Times New Roman" w:cs="Times New Roman"/>
          <w:bCs/>
          <w:iCs/>
          <w:sz w:val="28"/>
          <w:szCs w:val="28"/>
        </w:rPr>
        <w:t>объяснять различные астрономические явления, процессы и их влияние на окружающую природу и человека;использовать основные физические законы и теории для решения астрономических задач;применять астрономические приборы для простейших наблюдений;применять методы анализа и синтеза результатов наблюдений, в том числе и компьютерного.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CD5A7D">
        <w:rPr>
          <w:rFonts w:ascii="Times New Roman" w:eastAsia="Calibri" w:hAnsi="Times New Roman" w:cs="Times New Roman"/>
          <w:sz w:val="28"/>
          <w:szCs w:val="28"/>
        </w:rPr>
        <w:t>навыками по разработке учебно-методических материалов для школьного курса астрономии;</w:t>
      </w:r>
      <w:r w:rsidRPr="00CD5A7D">
        <w:rPr>
          <w:rFonts w:ascii="Times New Roman" w:eastAsia="Calibri" w:hAnsi="Times New Roman" w:cs="Times New Roman"/>
          <w:bCs/>
          <w:iCs/>
          <w:sz w:val="28"/>
          <w:szCs w:val="28"/>
        </w:rPr>
        <w:t>методами получения и обработки информации, связанной с астрономией, астрофизикой, космонавтикой;навыками решения задач по различным разделам астрономии, анализа полученных решений;методами обработки результатов наблюдений и представления их в виде таблиц, графиков;техниками обработки полученных данных, в том числе и с помощью персонального компьютера</w:t>
      </w:r>
      <w:r w:rsidRPr="00CD5A7D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.</w:t>
      </w:r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iCs/>
          <w:sz w:val="28"/>
          <w:szCs w:val="28"/>
        </w:rPr>
        <w:t>ПК-1; СК-1; СК-2; СК-3; СК-4:</w:t>
      </w:r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CD5A7D">
        <w:rPr>
          <w:rFonts w:ascii="Times New Roman" w:eastAsia="Calibri" w:hAnsi="Times New Roman" w:cs="Times New Roman"/>
          <w:i/>
          <w:sz w:val="28"/>
          <w:szCs w:val="28"/>
        </w:rPr>
        <w:t>(в ЗЕТ): 5</w:t>
      </w:r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CD5A7D">
        <w:rPr>
          <w:rFonts w:ascii="Times New Roman" w:eastAsia="Calibri" w:hAnsi="Times New Roman" w:cs="Times New Roman"/>
          <w:b/>
          <w:sz w:val="28"/>
          <w:szCs w:val="28"/>
        </w:rPr>
        <w:t>зачет</w:t>
      </w:r>
      <w:proofErr w:type="gramStart"/>
      <w:r w:rsidRPr="00CD5A7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CD5A7D">
        <w:rPr>
          <w:rFonts w:ascii="Times New Roman" w:eastAsia="Calibri" w:hAnsi="Times New Roman" w:cs="Times New Roman"/>
          <w:sz w:val="28"/>
          <w:szCs w:val="28"/>
        </w:rPr>
        <w:t>э</w:t>
      </w:r>
      <w:proofErr w:type="gramEnd"/>
      <w:r w:rsidRPr="00CD5A7D">
        <w:rPr>
          <w:rFonts w:ascii="Times New Roman" w:eastAsia="Calibri" w:hAnsi="Times New Roman" w:cs="Times New Roman"/>
          <w:sz w:val="28"/>
          <w:szCs w:val="28"/>
        </w:rPr>
        <w:t>кзамен</w:t>
      </w:r>
      <w:proofErr w:type="spellEnd"/>
    </w:p>
    <w:p w:rsidR="00CD5A7D" w:rsidRPr="00CD5A7D" w:rsidRDefault="00CD5A7D" w:rsidP="00CA0AF9">
      <w:pPr>
        <w:numPr>
          <w:ilvl w:val="0"/>
          <w:numId w:val="61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291AA1" w:rsidRPr="00680372" w:rsidRDefault="00291AA1">
      <w:pPr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45A3" w:rsidRPr="00680372" w:rsidRDefault="00DD45A3" w:rsidP="00DD45A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Б1.В.14 «Элементарная физика»</w:t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DD45A3" w:rsidRPr="00680372" w:rsidTr="00843DAD">
        <w:tc>
          <w:tcPr>
            <w:tcW w:w="1951" w:type="dxa"/>
          </w:tcPr>
          <w:p w:rsidR="00DD45A3" w:rsidRPr="00680372" w:rsidRDefault="00DD45A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D45A3" w:rsidRPr="00680372" w:rsidRDefault="00DD45A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D45A3" w:rsidRPr="00680372" w:rsidTr="00843DAD">
        <w:tc>
          <w:tcPr>
            <w:tcW w:w="1951" w:type="dxa"/>
          </w:tcPr>
          <w:p w:rsidR="00DD45A3" w:rsidRPr="00680372" w:rsidRDefault="00DD45A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D45A3" w:rsidRPr="00680372" w:rsidRDefault="00DD45A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DD45A3" w:rsidRPr="00680372" w:rsidTr="00843DAD">
        <w:tc>
          <w:tcPr>
            <w:tcW w:w="1951" w:type="dxa"/>
          </w:tcPr>
          <w:p w:rsidR="00DD45A3" w:rsidRPr="00680372" w:rsidRDefault="00DD45A3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D45A3" w:rsidRPr="00680372" w:rsidRDefault="00DD45A3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D45A3" w:rsidRPr="00680372" w:rsidRDefault="00DD45A3" w:rsidP="00DD45A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DD45A3" w:rsidRPr="00680372" w:rsidRDefault="00DD45A3" w:rsidP="00DD45A3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iCs/>
          <w:sz w:val="28"/>
          <w:szCs w:val="28"/>
        </w:rPr>
      </w:pPr>
      <w:r w:rsidRPr="00680372">
        <w:rPr>
          <w:iCs/>
          <w:sz w:val="28"/>
          <w:szCs w:val="28"/>
        </w:rPr>
        <w:t>раскрыть студентам методы научного познания физических явлении, сформировать у студентов, знания и умения, позволяющие моделировать физические процессы и проводить численные расчеты соответствующих физических величин, формирование в сознании студентов естественнонаучной картины окружающего мира.</w:t>
      </w:r>
    </w:p>
    <w:p w:rsidR="00DD45A3" w:rsidRPr="00680372" w:rsidRDefault="00DD45A3" w:rsidP="00DD45A3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rFonts w:eastAsia="Times New Roman"/>
          <w:b/>
          <w:bCs/>
          <w:color w:val="000000"/>
          <w:sz w:val="28"/>
          <w:szCs w:val="28"/>
        </w:rPr>
      </w:pPr>
    </w:p>
    <w:p w:rsidR="00DD45A3" w:rsidRPr="00680372" w:rsidRDefault="00DD45A3" w:rsidP="00DD45A3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DD45A3" w:rsidRPr="00680372" w:rsidRDefault="00DD45A3" w:rsidP="00DD4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студентов научного мышления, правильного понимания различных понятий и законов; ознакомление студентов с важнейшими практическими применениями законов физики; овладение элементарными навыками в проведении физических экспериментов, теоретическими и экспериментальными методами решения физических задач; выработка у студентов навыков самостоятельной учебной деятельности, развитие у них познавательной потребности.</w:t>
      </w:r>
    </w:p>
    <w:p w:rsidR="00DD45A3" w:rsidRPr="00680372" w:rsidRDefault="00DD45A3" w:rsidP="00DD45A3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DD45A3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DD45A3" w:rsidRPr="00680372" w:rsidRDefault="00DD45A3" w:rsidP="00DD4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основные понятия и законы физики, методы математической обработки информации, теоретического и экспериментального исследования природных процессов, о принципах, заложенных в работе приборов и устройств.</w:t>
      </w:r>
    </w:p>
    <w:p w:rsidR="00DD45A3" w:rsidRPr="00680372" w:rsidRDefault="00DD45A3" w:rsidP="00DD4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объяснять физические процессы с научной точки зрения, работать с измерительными приборами, собирать простейшие электрические схемы, элементарными навыками работы с инструментами.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DD45A3" w:rsidRPr="00680372" w:rsidRDefault="00DD45A3" w:rsidP="00DD45A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овладение элементарными навыками в проведении физических экспериментов, теоретическими и экспериментальными методами решения физических </w:t>
      </w:r>
      <w:r w:rsidRPr="00680372">
        <w:rPr>
          <w:rFonts w:ascii="Times New Roman" w:hAnsi="Times New Roman" w:cs="Times New Roman"/>
          <w:iCs/>
          <w:sz w:val="28"/>
          <w:szCs w:val="28"/>
        </w:rPr>
        <w:t>задач, методами экспериментального исследования физических процессов.</w:t>
      </w:r>
    </w:p>
    <w:p w:rsidR="00DD45A3" w:rsidRPr="00680372" w:rsidRDefault="00DD45A3" w:rsidP="00DD45A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DD45A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DD45A3" w:rsidRPr="00680372" w:rsidRDefault="00DD45A3" w:rsidP="00DD4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ОК-3: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DD45A3" w:rsidRPr="00680372" w:rsidRDefault="00DD45A3" w:rsidP="00DD45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СК-1: знанием концептуальных и теоретических основы физики, ее место в общей системе наук и ценностей, историю развития и современное состояние</w:t>
      </w: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ПК-1: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7. Сведения о профессорско-преподавательском составе:</w:t>
      </w: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DD45A3" w:rsidRPr="00680372" w:rsidRDefault="00DD45A3" w:rsidP="00DD45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CD5A7D" w:rsidRPr="00CD5A7D" w:rsidRDefault="00CD5A7D" w:rsidP="00CD5A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CD5A7D" w:rsidRPr="00CD5A7D" w:rsidRDefault="00CD5A7D" w:rsidP="00CD5A7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CD5A7D" w:rsidRPr="00CD5A7D" w:rsidRDefault="00CD5A7D" w:rsidP="00CD5A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______Б1.В.15 Скалярные и векторные физические поля _____</w:t>
      </w:r>
    </w:p>
    <w:p w:rsidR="00CD5A7D" w:rsidRPr="00CD5A7D" w:rsidRDefault="00CD5A7D" w:rsidP="00CD5A7D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D5A7D" w:rsidRPr="00CD5A7D" w:rsidTr="00843DAD">
        <w:tc>
          <w:tcPr>
            <w:tcW w:w="4785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CD5A7D" w:rsidRPr="00CD5A7D" w:rsidTr="00843DAD">
        <w:tc>
          <w:tcPr>
            <w:tcW w:w="4785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CD5A7D" w:rsidRPr="00CD5A7D" w:rsidTr="00843DAD">
        <w:tc>
          <w:tcPr>
            <w:tcW w:w="4785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D5A7D" w:rsidRPr="00CD5A7D" w:rsidRDefault="00CD5A7D" w:rsidP="00CD5A7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5A7D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D5A7D" w:rsidRPr="00CD5A7D" w:rsidRDefault="00CD5A7D" w:rsidP="00CD5A7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A7D" w:rsidRPr="00CD5A7D" w:rsidRDefault="00CD5A7D" w:rsidP="00CA0AF9">
      <w:pPr>
        <w:numPr>
          <w:ilvl w:val="0"/>
          <w:numId w:val="62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CD5A7D">
        <w:rPr>
          <w:rFonts w:ascii="Times New Roman" w:eastAsia="Calibri" w:hAnsi="Times New Roman" w:cs="Times New Roman"/>
          <w:sz w:val="28"/>
          <w:szCs w:val="28"/>
        </w:rPr>
        <w:t>формирование у студентов знаний об основных операциях над скалярными и векторными 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</w:r>
    </w:p>
    <w:p w:rsidR="00CD5A7D" w:rsidRPr="00CD5A7D" w:rsidRDefault="00CD5A7D" w:rsidP="00CA0AF9">
      <w:pPr>
        <w:numPr>
          <w:ilvl w:val="0"/>
          <w:numId w:val="6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CD5A7D">
        <w:rPr>
          <w:rFonts w:ascii="Times New Roman" w:eastAsia="Calibri" w:hAnsi="Times New Roman" w:cs="Times New Roman"/>
          <w:sz w:val="28"/>
          <w:szCs w:val="28"/>
        </w:rPr>
        <w:t>подготовить бакалавра, который:</w:t>
      </w:r>
    </w:p>
    <w:p w:rsidR="00CD5A7D" w:rsidRPr="00CD5A7D" w:rsidRDefault="00CD5A7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CD5A7D" w:rsidRPr="00CD5A7D" w:rsidRDefault="00CD5A7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владеет навыками математической постановки и решения различных физических задач;</w:t>
      </w:r>
    </w:p>
    <w:p w:rsidR="00CD5A7D" w:rsidRPr="00CD5A7D" w:rsidRDefault="00CD5A7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CD5A7D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CD5A7D">
        <w:rPr>
          <w:rFonts w:ascii="Times New Roman" w:eastAsia="Calibri" w:hAnsi="Times New Roman" w:cs="Times New Roman"/>
          <w:sz w:val="28"/>
          <w:szCs w:val="28"/>
        </w:rPr>
        <w:t xml:space="preserve"> связи (физика, математика, информатика и др.).</w:t>
      </w:r>
    </w:p>
    <w:p w:rsidR="00CD5A7D" w:rsidRPr="00CD5A7D" w:rsidRDefault="00CD5A7D" w:rsidP="00CA0AF9">
      <w:pPr>
        <w:numPr>
          <w:ilvl w:val="0"/>
          <w:numId w:val="6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C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какориентироваться в современном информационном пространстве для поиска необходимой информации применительно к перечню решаемых задач; </w:t>
      </w:r>
      <w:r w:rsidRPr="00CD5A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этапы развития физики и современное состояние, основные модели, их достоинства и недостатки, перспективы развития; основные фундаментальные физические законы и теории.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C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современные технологии получения и обработки информации, эффективно использовать технологии и ресурсы Интернет; </w:t>
      </w:r>
      <w:r w:rsidRPr="00CD5A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находить </w:t>
      </w:r>
      <w:r w:rsidRPr="00CD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необходимую информацию применительно к перечню решаемых задач; </w:t>
      </w:r>
      <w:r w:rsidRPr="00CD5A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объяснять различные физические явления и процессы, с привлечением аппарата математической физики; объяснять их влияние на окружающую природу и человека.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Владеть: </w:t>
      </w:r>
      <w:r w:rsidRPr="00CD5A7D">
        <w:rPr>
          <w:rFonts w:ascii="Times New Roman" w:eastAsia="Calibri" w:hAnsi="Times New Roman" w:cs="Times New Roman"/>
          <w:sz w:val="28"/>
          <w:szCs w:val="28"/>
        </w:rPr>
        <w:t xml:space="preserve">навыками по разработке учебно-методических материалов для школьного курса физики; </w:t>
      </w:r>
      <w:r w:rsidRPr="00CD5A7D">
        <w:rPr>
          <w:rFonts w:ascii="Times New Roman" w:eastAsia="Calibri" w:hAnsi="Times New Roman" w:cs="Times New Roman"/>
          <w:bCs/>
          <w:iCs/>
          <w:sz w:val="28"/>
          <w:szCs w:val="28"/>
        </w:rPr>
        <w:t>методами получения информации, связанной с закономерностями протекания физических процессов и явлений; навыками решения задач по различным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</w:r>
    </w:p>
    <w:p w:rsidR="00CD5A7D" w:rsidRPr="00CD5A7D" w:rsidRDefault="00CD5A7D" w:rsidP="00CA0AF9">
      <w:pPr>
        <w:numPr>
          <w:ilvl w:val="0"/>
          <w:numId w:val="6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iCs/>
          <w:sz w:val="28"/>
          <w:szCs w:val="28"/>
        </w:rPr>
        <w:t>ОК-3; ПК-2; СК-1; СК-2.</w:t>
      </w:r>
    </w:p>
    <w:p w:rsidR="00CD5A7D" w:rsidRPr="00CD5A7D" w:rsidRDefault="00CD5A7D" w:rsidP="00CA0AF9">
      <w:pPr>
        <w:numPr>
          <w:ilvl w:val="0"/>
          <w:numId w:val="6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CD5A7D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CD5A7D" w:rsidRPr="00CD5A7D" w:rsidRDefault="00CD5A7D" w:rsidP="00CA0AF9">
      <w:pPr>
        <w:numPr>
          <w:ilvl w:val="0"/>
          <w:numId w:val="6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CD5A7D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CD5A7D" w:rsidRPr="00CD5A7D" w:rsidRDefault="00CD5A7D" w:rsidP="00CA0AF9">
      <w:pPr>
        <w:numPr>
          <w:ilvl w:val="0"/>
          <w:numId w:val="62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5A7D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CD5A7D" w:rsidRPr="00CD5A7D" w:rsidRDefault="00CD5A7D" w:rsidP="00CD5A7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A7D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CD5A7D" w:rsidRPr="00CD5A7D" w:rsidRDefault="00CD5A7D" w:rsidP="00CD5A7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D45A3" w:rsidRPr="00680372" w:rsidRDefault="00DD45A3" w:rsidP="00DD45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Б1.В.16.01 Методика обучения по профилю «Физика»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DD45A3" w:rsidRPr="00680372" w:rsidTr="00843DAD">
        <w:tc>
          <w:tcPr>
            <w:tcW w:w="19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D45A3" w:rsidRPr="00680372" w:rsidTr="00843DAD">
        <w:tc>
          <w:tcPr>
            <w:tcW w:w="19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DD45A3" w:rsidRPr="00680372" w:rsidTr="00843DAD">
        <w:tc>
          <w:tcPr>
            <w:tcW w:w="19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D45A3" w:rsidRPr="00680372" w:rsidRDefault="00DD45A3" w:rsidP="00DD4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DD45A3">
      <w:pPr>
        <w:widowControl w:val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Цели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технологий;подготовка специалистов к преподаванию физики в современной школе</w:t>
      </w:r>
    </w:p>
    <w:p w:rsidR="00DD45A3" w:rsidRPr="00680372" w:rsidRDefault="00DD45A3" w:rsidP="00DD45A3">
      <w:pPr>
        <w:widowControl w:val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DD45A3">
      <w:pPr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D45A3" w:rsidRPr="00680372" w:rsidRDefault="00DD45A3" w:rsidP="00CA0AF9">
      <w:pPr>
        <w:numPr>
          <w:ilvl w:val="0"/>
          <w:numId w:val="37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межпредметного учебного материала;</w:t>
      </w:r>
    </w:p>
    <w:p w:rsidR="00DD45A3" w:rsidRPr="00680372" w:rsidRDefault="00DD45A3" w:rsidP="00CA0AF9">
      <w:pPr>
        <w:numPr>
          <w:ilvl w:val="0"/>
          <w:numId w:val="37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DD45A3" w:rsidRPr="00680372" w:rsidRDefault="00DD45A3" w:rsidP="00CA0AF9">
      <w:pPr>
        <w:numPr>
          <w:ilvl w:val="0"/>
          <w:numId w:val="37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DD45A3" w:rsidRPr="00680372" w:rsidRDefault="00DD45A3" w:rsidP="00CA0AF9">
      <w:pPr>
        <w:numPr>
          <w:ilvl w:val="0"/>
          <w:numId w:val="37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DD45A3" w:rsidRPr="00680372" w:rsidRDefault="00DD45A3" w:rsidP="00CA0AF9">
      <w:pPr>
        <w:numPr>
          <w:ilvl w:val="0"/>
          <w:numId w:val="37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урочной и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DD45A3" w:rsidRPr="00680372" w:rsidRDefault="00DD45A3" w:rsidP="00CA0AF9">
      <w:pPr>
        <w:numPr>
          <w:ilvl w:val="0"/>
          <w:numId w:val="37"/>
        </w:numPr>
        <w:spacing w:after="0" w:line="276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DD45A3" w:rsidRPr="00680372" w:rsidRDefault="00DD45A3" w:rsidP="00DD45A3">
      <w:pPr>
        <w:spacing w:after="0"/>
        <w:ind w:left="714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DD45A3" w:rsidRPr="00680372" w:rsidRDefault="00DD45A3" w:rsidP="00DD45A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теоретические основы и структуру современного учебного физического эксперимента в школе; физические законы и явления; </w:t>
      </w:r>
      <w:r w:rsidRPr="00680372">
        <w:rPr>
          <w:rStyle w:val="FontStyle29"/>
          <w:sz w:val="28"/>
          <w:szCs w:val="28"/>
        </w:rPr>
        <w:t xml:space="preserve">фундаментальные физические опыты и их роль в развитии науки; </w:t>
      </w:r>
      <w:r w:rsidRPr="00680372">
        <w:rPr>
          <w:rFonts w:ascii="Times New Roman" w:hAnsi="Times New Roman" w:cs="Times New Roman"/>
          <w:sz w:val="28"/>
          <w:szCs w:val="28"/>
        </w:rPr>
        <w:t xml:space="preserve">различные виды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профилей, правовые основы педагогической деятельности.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подготовить и провести занятия с использованием учебного физического эксперимента; самостоятельно исследовать имеющиеся устройства и выявить достоинства и недостатки; </w:t>
      </w:r>
      <w:r w:rsidRPr="00680372">
        <w:rPr>
          <w:rStyle w:val="FontStyle32"/>
          <w:sz w:val="28"/>
          <w:szCs w:val="28"/>
        </w:rPr>
        <w:t xml:space="preserve">представлять физические утверждения, доказательства, проблемы, результаты физических исследований ясно и точно в терминах как в письменной, так и в устной форме; </w:t>
      </w:r>
      <w:r w:rsidRPr="00680372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дидактическим 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680372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разделам; </w:t>
      </w:r>
      <w:r w:rsidRPr="00680372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680372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творческую; проведения всех видов учебного физического эксперимента для решения разных педагогических задач с соблюдением требований к методике и технике его проведения.</w:t>
      </w:r>
    </w:p>
    <w:p w:rsidR="00DD45A3" w:rsidRPr="00680372" w:rsidRDefault="00DD45A3" w:rsidP="00DD45A3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ОК-7: способностью использовать базовые правовые знания в различных сферах деятельности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lastRenderedPageBreak/>
        <w:t>ОПК-4: готовностью к профессиональной деятельности в соответствии с нормативными правовыми актами в сфере образования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ПК-1: 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ПК-3: способностью решать задачи воспитания и духовно-нравственного развития, обучающихся в учебной и внеучебной деятельности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ПК-4: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ПК-6: готовностью к взаимодействию с участниками образовательного процесса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DD45A3" w:rsidRPr="00680372" w:rsidRDefault="00DD45A3" w:rsidP="00DD45A3">
      <w:pPr>
        <w:pStyle w:val="ab"/>
        <w:tabs>
          <w:tab w:val="left" w:pos="360"/>
        </w:tabs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10</w:t>
      </w: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DD45A3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D45A3" w:rsidRPr="00680372" w:rsidRDefault="00DD45A3" w:rsidP="00DD45A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680372">
        <w:rPr>
          <w:rFonts w:ascii="Times New Roman" w:hAnsi="Times New Roman" w:cs="Times New Roman"/>
          <w:sz w:val="28"/>
          <w:szCs w:val="28"/>
          <w:u w:val="single"/>
        </w:rPr>
        <w:t>В.16.02 Методика обучения  по профилю «Технология»</w:t>
      </w:r>
    </w:p>
    <w:p w:rsidR="00DD45A3" w:rsidRPr="00680372" w:rsidRDefault="00DD45A3" w:rsidP="00DD45A3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p w:rsidR="00DD45A3" w:rsidRPr="00680372" w:rsidRDefault="00DD45A3" w:rsidP="00DD45A3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D45A3" w:rsidRPr="00680372" w:rsidTr="00843DAD">
        <w:tc>
          <w:tcPr>
            <w:tcW w:w="47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DD45A3" w:rsidRPr="00680372" w:rsidRDefault="00DD45A3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5A3" w:rsidRPr="00680372" w:rsidTr="00843DAD">
        <w:tc>
          <w:tcPr>
            <w:tcW w:w="47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DD45A3" w:rsidRPr="00680372" w:rsidRDefault="00DD45A3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5A3" w:rsidRPr="00680372" w:rsidTr="00843DAD">
        <w:tc>
          <w:tcPr>
            <w:tcW w:w="4785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D45A3" w:rsidRPr="00680372" w:rsidRDefault="00DD45A3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DD45A3" w:rsidRPr="00680372" w:rsidRDefault="00DD45A3" w:rsidP="00DD45A3">
      <w:pPr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CA0AF9">
      <w:pPr>
        <w:pStyle w:val="a4"/>
        <w:numPr>
          <w:ilvl w:val="0"/>
          <w:numId w:val="3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технологии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DD45A3" w:rsidRPr="00680372" w:rsidRDefault="00DD45A3" w:rsidP="00DD4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CA0AF9">
      <w:pPr>
        <w:pStyle w:val="a4"/>
        <w:numPr>
          <w:ilvl w:val="0"/>
          <w:numId w:val="38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в области </w:t>
      </w:r>
      <w:r w:rsidRPr="00680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методики обучения по профилю «Технология»</w:t>
      </w:r>
      <w:proofErr w:type="gramStart"/>
      <w:r w:rsidRPr="00680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803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DD45A3" w:rsidRPr="00680372" w:rsidRDefault="00DD45A3" w:rsidP="00DD4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 w:rsidP="00CA0AF9">
      <w:pPr>
        <w:pStyle w:val="a4"/>
        <w:numPr>
          <w:ilvl w:val="0"/>
          <w:numId w:val="38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DD45A3" w:rsidRPr="00680372" w:rsidRDefault="00DD45A3" w:rsidP="00DD4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D45A3" w:rsidRPr="00680372" w:rsidRDefault="00DD45A3" w:rsidP="00DD45A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sz w:val="28"/>
          <w:szCs w:val="28"/>
        </w:rPr>
        <w:t>базовые правовые знания в сфере методики обучения по профилю "Технология" ,нормативно-правовые акты сферы образования по профилю "Технология",  образовательные программы по технологии в соответствии с требованиями образовательных стандартов, современные методы и технологии обучения и диагностики, методы решения задач воспитания и духовно-нравственного развития обучающихся в учебной и внеучебной деятельности, возможности образовательной среды для достижения личностных, метапредметных и предметных результатов обучения и обеспечения качества учебно-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воспитательного процесса средствами предмета "Технология", методы социализации и методы профессионального самоопределения обучающихся, методы взаимодействия с участниками образовательного процесса,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DD45A3" w:rsidRPr="00680372" w:rsidRDefault="00DD45A3" w:rsidP="00DD45A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hAnsi="Times New Roman" w:cs="Times New Roman"/>
          <w:sz w:val="28"/>
          <w:szCs w:val="28"/>
        </w:rPr>
        <w:t>применять знания о нормативно-правовых актах сферы образования по профилю "Технология" , реализовывать образовательные программы по технологии в соответствии с требованиями образовательных стандартов, использовать современные методы и технологии обучения и диагностики, применять методы решения задач воспитания и духовно-нравственного развития обучающихся в учебной и внеучебной деятельности, применять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предмета "Технология, применять методы социализации и методы профессионального самоопределения обучающихся, применять методы взаимодействия с участниками образовательного процесса, применять методы организации сотрудничества обучающихся, поддержки активности и инициативности, самостоятельности обучающихся, развития их творческих способностей на уроках технологии</w:t>
      </w:r>
    </w:p>
    <w:p w:rsidR="00DD45A3" w:rsidRPr="00680372" w:rsidRDefault="00DD45A3" w:rsidP="00DD45A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применения базовых правовые знаний в сфере методики обучения по профилю "Технология", навыками применения знаний о нормативно-правовых актах сферы образования по профилю "Технология" , навыками реализации образовательных программ по технологии в соответствии с требованиями образовательных стандартов, навыками использования современных методов и технологий обучения и диагностики, навыками применения методов решения задач воспитания и духовно-нравственного развития обучающихся в учебной и внеучебной деятельности, навыками применения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предмета "Технология", навыками применения методов социализации и методов профессионального самоопределения обучающихся, навыками применения методов  взаимодействия с участниками образовательного процесса, навыками применения методов организации сотрудничества обучающихся, поддержки активности и инициативности,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самостоятельности обучающихся, развития их творческих способностей на уроках технологии</w:t>
      </w:r>
    </w:p>
    <w:p w:rsidR="00DD45A3" w:rsidRPr="00680372" w:rsidRDefault="00DD45A3" w:rsidP="00DD4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 w:rsidP="00CA0AF9">
      <w:pPr>
        <w:pStyle w:val="a4"/>
        <w:numPr>
          <w:ilvl w:val="0"/>
          <w:numId w:val="38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</w:t>
      </w:r>
      <w:r w:rsidRPr="00680372">
        <w:rPr>
          <w:rFonts w:ascii="Times New Roman" w:hAnsi="Times New Roman" w:cs="Times New Roman"/>
          <w:i/>
          <w:sz w:val="28"/>
          <w:szCs w:val="28"/>
        </w:rPr>
        <w:t>ПК-1,</w:t>
      </w:r>
      <w:r w:rsidRPr="00680372">
        <w:rPr>
          <w:rFonts w:ascii="Times New Roman" w:hAnsi="Times New Roman" w:cs="Times New Roman"/>
          <w:b/>
          <w:sz w:val="28"/>
          <w:szCs w:val="28"/>
        </w:rPr>
        <w:t>ровании компетенций:</w:t>
      </w:r>
      <w:r w:rsidRPr="0068037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680372">
        <w:rPr>
          <w:rFonts w:ascii="Times New Roman" w:hAnsi="Times New Roman" w:cs="Times New Roman"/>
          <w:sz w:val="28"/>
          <w:szCs w:val="28"/>
        </w:rPr>
        <w:t>К-7, ОПК-4. ПК-1, ПК-2,ПК-3,ПК-4,ПК-5,ПК-6,ПК-7</w:t>
      </w:r>
    </w:p>
    <w:p w:rsidR="00DD45A3" w:rsidRPr="00680372" w:rsidRDefault="00DD45A3" w:rsidP="00CA0AF9">
      <w:pPr>
        <w:pStyle w:val="a4"/>
        <w:numPr>
          <w:ilvl w:val="0"/>
          <w:numId w:val="38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sz w:val="28"/>
          <w:szCs w:val="28"/>
        </w:rPr>
        <w:t>(в ЗЕТ): 10</w:t>
      </w:r>
    </w:p>
    <w:p w:rsidR="00DD45A3" w:rsidRPr="00680372" w:rsidRDefault="00DD45A3" w:rsidP="00CA0AF9">
      <w:pPr>
        <w:pStyle w:val="a4"/>
        <w:numPr>
          <w:ilvl w:val="0"/>
          <w:numId w:val="38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зачет(7 сем.), экзамен (8 сем.), экзамен(9 сем.)</w:t>
      </w:r>
      <w:proofErr w:type="gramEnd"/>
    </w:p>
    <w:p w:rsidR="00DD45A3" w:rsidRPr="00680372" w:rsidRDefault="00DD45A3" w:rsidP="00CA0AF9">
      <w:pPr>
        <w:pStyle w:val="a4"/>
        <w:numPr>
          <w:ilvl w:val="0"/>
          <w:numId w:val="38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DD45A3" w:rsidRPr="00680372" w:rsidRDefault="00DD45A3" w:rsidP="00DD45A3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В.А. </w:t>
      </w: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Киричек</w:t>
      </w:r>
      <w:proofErr w:type="spellEnd"/>
    </w:p>
    <w:p w:rsidR="00DD45A3" w:rsidRPr="00680372" w:rsidRDefault="00DD45A3" w:rsidP="00DD45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737A96" w:rsidRPr="00680372" w:rsidRDefault="00737A96" w:rsidP="00737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37A96" w:rsidRPr="00680372" w:rsidRDefault="00737A96" w:rsidP="00737A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37A96" w:rsidRPr="00680372" w:rsidRDefault="00737A96" w:rsidP="00737A9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.В.ДВ.01.02 «Практикум по художественной обработке материалов»</w:t>
      </w:r>
    </w:p>
    <w:p w:rsidR="00737A96" w:rsidRPr="00680372" w:rsidRDefault="00737A96" w:rsidP="00737A9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737A96" w:rsidRPr="00680372" w:rsidTr="00843DAD">
        <w:tc>
          <w:tcPr>
            <w:tcW w:w="1951" w:type="dxa"/>
          </w:tcPr>
          <w:p w:rsidR="00737A96" w:rsidRPr="00680372" w:rsidRDefault="00737A9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37A96" w:rsidRPr="00680372" w:rsidRDefault="00737A9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37A96" w:rsidRPr="00680372" w:rsidTr="00843DAD">
        <w:tc>
          <w:tcPr>
            <w:tcW w:w="1951" w:type="dxa"/>
          </w:tcPr>
          <w:p w:rsidR="00737A96" w:rsidRPr="00680372" w:rsidRDefault="00737A9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37A96" w:rsidRPr="00680372" w:rsidRDefault="00737A9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737A96" w:rsidRPr="00680372" w:rsidTr="00843DAD">
        <w:tc>
          <w:tcPr>
            <w:tcW w:w="1951" w:type="dxa"/>
          </w:tcPr>
          <w:p w:rsidR="00737A96" w:rsidRPr="00680372" w:rsidRDefault="00737A96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37A96" w:rsidRPr="00680372" w:rsidRDefault="00737A96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37A96" w:rsidRPr="00680372" w:rsidRDefault="00737A96" w:rsidP="00737A96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737A96" w:rsidRPr="00680372" w:rsidRDefault="00737A96" w:rsidP="00737A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737A96" w:rsidRPr="00680372" w:rsidRDefault="00737A96" w:rsidP="00737A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у студентов знаний и умений по теоретическим основам изобразительного искусства и художественного творчества, об основных объёмных и плоскостных художественных материалах, их выразительных средствах и приёмах работы с ними.</w:t>
      </w:r>
    </w:p>
    <w:p w:rsidR="00737A96" w:rsidRPr="00680372" w:rsidRDefault="00737A96" w:rsidP="00737A96">
      <w:pPr>
        <w:pStyle w:val="a3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</w:p>
    <w:p w:rsidR="00737A96" w:rsidRPr="00680372" w:rsidRDefault="00737A96" w:rsidP="00737A96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737A96" w:rsidRPr="00680372" w:rsidRDefault="00737A96" w:rsidP="00737A96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ознакомить студентов с теоретическими и практическими основами ручной художественной обработки различных материалов; овладеть различными способами отделки готовых изделий; сформировать и развить творческий подход к проектированию и изготовлению изделий из различных материалов.</w:t>
      </w:r>
    </w:p>
    <w:p w:rsidR="00737A96" w:rsidRPr="00680372" w:rsidRDefault="00737A96" w:rsidP="00737A96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96" w:rsidRPr="00680372" w:rsidRDefault="00737A96" w:rsidP="00737A96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737A96" w:rsidRPr="00680372" w:rsidRDefault="00737A96" w:rsidP="00737A9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>: основные понятия, термины, определения, объекты, средства, методы, используемые в изучаемых разделах дисциплины; виды и направления традиционного и современного художественного творчества; строение и свойства различных материалов, применяемых к художественной обработке; техники обработки и области применения различных материалов; способы отделки готовых изделий.</w:t>
      </w:r>
    </w:p>
    <w:p w:rsidR="00737A96" w:rsidRPr="00680372" w:rsidRDefault="00737A96" w:rsidP="0073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80372">
        <w:rPr>
          <w:rFonts w:ascii="Times New Roman" w:hAnsi="Times New Roman" w:cs="Times New Roman"/>
          <w:sz w:val="28"/>
          <w:szCs w:val="28"/>
        </w:rPr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выбирать необходимые инструменты и приспособления для художественной обработки материалов; работать с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>различными материалами; выбирать наиболее рациональные методы художественной обработки материалов; соблюдать требования безопасности труда и правила пользования ручными инструментами, машинами и оборудованием при художественной обработке материалов.</w:t>
      </w:r>
    </w:p>
    <w:p w:rsidR="00737A96" w:rsidRPr="00680372" w:rsidRDefault="00737A96" w:rsidP="00737A96">
      <w:pPr>
        <w:pStyle w:val="aa"/>
        <w:spacing w:before="0" w:beforeAutospacing="0" w:after="0" w:line="360" w:lineRule="auto"/>
        <w:ind w:firstLine="709"/>
        <w:jc w:val="both"/>
        <w:rPr>
          <w:b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>: опытом выбора необходимых инструментов и приспособлений для художественной обработки материалов; навыком работы в различных направлениях художественной обработки материалов; техниками работы с различными материалами; приемами выбора наиболее рациональных методов художественной обработки материалов; системой знаний по соблюдению требований безопасности труда и правил пользования ручными инструментами, машинами и оборудованием при художественной обработке материалов.</w:t>
      </w:r>
      <w:r w:rsidRPr="00680372">
        <w:rPr>
          <w:sz w:val="28"/>
          <w:szCs w:val="28"/>
        </w:rPr>
        <w:cr/>
      </w:r>
    </w:p>
    <w:p w:rsidR="00737A96" w:rsidRPr="00680372" w:rsidRDefault="00737A96" w:rsidP="00737A96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737A96" w:rsidRPr="00680372" w:rsidRDefault="00737A96" w:rsidP="0073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ОК-7: способностью использовать базовые правовые знания в различных сферах деятельности.</w:t>
      </w:r>
    </w:p>
    <w:p w:rsidR="00737A96" w:rsidRPr="00680372" w:rsidRDefault="00737A96" w:rsidP="0073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ОПК-4: готовностью к профессиональной деятельности в соответствии с нормативно-правовыми актами сферы образования.</w:t>
      </w:r>
    </w:p>
    <w:p w:rsidR="00737A96" w:rsidRPr="00680372" w:rsidRDefault="00737A96" w:rsidP="0073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ПК-2: способностью использовать современные методы и технологии обучения и диагностики.</w:t>
      </w:r>
    </w:p>
    <w:p w:rsidR="00737A96" w:rsidRPr="00680372" w:rsidRDefault="00737A96" w:rsidP="0073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СК-5: способностью ориентироваться в современных тенденциях развития техники и технологии.</w:t>
      </w:r>
    </w:p>
    <w:p w:rsidR="00737A96" w:rsidRPr="00680372" w:rsidRDefault="00737A96" w:rsidP="0073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СК-6: владением навыками разработки конструкторско-технологической документац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использования  в профессиональной деятельности.</w:t>
      </w:r>
    </w:p>
    <w:p w:rsidR="00737A96" w:rsidRPr="00680372" w:rsidRDefault="00737A96" w:rsidP="0073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96" w:rsidRPr="00680372" w:rsidRDefault="00737A96" w:rsidP="00737A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2 ЗЕТ.</w:t>
      </w:r>
    </w:p>
    <w:p w:rsidR="00737A96" w:rsidRPr="00680372" w:rsidRDefault="00737A96" w:rsidP="00737A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96" w:rsidRPr="00680372" w:rsidRDefault="00737A96" w:rsidP="00737A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6. Форма контроля: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737A96" w:rsidRPr="00680372" w:rsidRDefault="00737A96" w:rsidP="00737A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7A96" w:rsidRPr="00680372" w:rsidRDefault="00737A96" w:rsidP="00737A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7. Сведения о профессорско-преподавательском составе:</w:t>
      </w:r>
    </w:p>
    <w:p w:rsidR="00737A96" w:rsidRPr="00680372" w:rsidRDefault="00737A96" w:rsidP="00737A9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737A96" w:rsidRPr="00680372" w:rsidRDefault="00737A96" w:rsidP="00556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A96" w:rsidRPr="00680372" w:rsidRDefault="00737A96">
      <w:pPr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37A96" w:rsidRPr="00680372" w:rsidRDefault="00737A96" w:rsidP="005560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00E" w:rsidRPr="00680372" w:rsidRDefault="0055600E" w:rsidP="0055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5600E" w:rsidRPr="00680372" w:rsidRDefault="0055600E" w:rsidP="005560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5600E" w:rsidRPr="00680372" w:rsidRDefault="0055600E" w:rsidP="005560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.В.ДВ.01.01 “Основы стандартизации, метрологии и технических измерений”</w:t>
      </w:r>
    </w:p>
    <w:p w:rsidR="0055600E" w:rsidRPr="00680372" w:rsidRDefault="0055600E" w:rsidP="0055600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W w:w="0" w:type="auto"/>
        <w:tblLook w:val="04A0"/>
      </w:tblPr>
      <w:tblGrid>
        <w:gridCol w:w="1951"/>
        <w:gridCol w:w="7620"/>
      </w:tblGrid>
      <w:tr w:rsidR="0055600E" w:rsidRPr="00680372" w:rsidTr="00843DAD">
        <w:tc>
          <w:tcPr>
            <w:tcW w:w="1951" w:type="dxa"/>
          </w:tcPr>
          <w:p w:rsidR="0055600E" w:rsidRPr="00680372" w:rsidRDefault="0055600E" w:rsidP="00843D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55600E" w:rsidRPr="00680372" w:rsidRDefault="0055600E" w:rsidP="00843DA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55600E" w:rsidRPr="00680372" w:rsidTr="00843DAD">
        <w:tc>
          <w:tcPr>
            <w:tcW w:w="1951" w:type="dxa"/>
          </w:tcPr>
          <w:p w:rsidR="0055600E" w:rsidRPr="00680372" w:rsidRDefault="0055600E" w:rsidP="00843D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55600E" w:rsidRPr="00680372" w:rsidRDefault="0055600E" w:rsidP="00843DA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55600E" w:rsidRPr="00680372" w:rsidTr="00843DAD">
        <w:tc>
          <w:tcPr>
            <w:tcW w:w="1951" w:type="dxa"/>
          </w:tcPr>
          <w:p w:rsidR="0055600E" w:rsidRPr="00680372" w:rsidRDefault="0055600E" w:rsidP="00843D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55600E" w:rsidRPr="00680372" w:rsidRDefault="0055600E" w:rsidP="00843DAD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5600E" w:rsidRPr="00680372" w:rsidRDefault="0055600E" w:rsidP="0055600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55600E" w:rsidRPr="00680372" w:rsidRDefault="0055600E" w:rsidP="005560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55600E" w:rsidRPr="00680372" w:rsidRDefault="0055600E" w:rsidP="0055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компетенций в области стандартизации, метрологии и технических измерений.</w:t>
      </w:r>
    </w:p>
    <w:p w:rsidR="0055600E" w:rsidRPr="00680372" w:rsidRDefault="0055600E" w:rsidP="0055600E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</w:p>
    <w:p w:rsidR="0055600E" w:rsidRPr="00680372" w:rsidRDefault="0055600E" w:rsidP="0055600E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55600E" w:rsidRPr="00680372" w:rsidRDefault="0055600E" w:rsidP="0055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студентов естественно-научную картину мира на экспериментальной основе; познакомиться с методами получения информации экспериментальным путем;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технологиями применения физических приборов и лабораторного оборудования.</w:t>
      </w:r>
    </w:p>
    <w:p w:rsidR="0055600E" w:rsidRPr="00680372" w:rsidRDefault="0055600E" w:rsidP="0055600E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00E" w:rsidRPr="00680372" w:rsidRDefault="0055600E" w:rsidP="0055600E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55600E" w:rsidRPr="00680372" w:rsidRDefault="0055600E" w:rsidP="0055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профессиональной деятельности в соответствии с нормативно-правовыми актами сферы образования; знать и уметь хорошо пользоваться персональным компьютером, интернетом, информационными технологиями.</w:t>
      </w:r>
    </w:p>
    <w:p w:rsidR="0055600E" w:rsidRPr="00680372" w:rsidRDefault="0055600E" w:rsidP="0055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базовые правовые знания в различных сферах деятельности. 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математическим дисциплинам в соответствии с требованиями образовательных стандартов.</w:t>
      </w:r>
    </w:p>
    <w:p w:rsidR="0055600E" w:rsidRPr="00680372" w:rsidRDefault="0055600E" w:rsidP="0055600E">
      <w:pPr>
        <w:pStyle w:val="aa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color w:val="000000"/>
          <w:sz w:val="28"/>
          <w:szCs w:val="28"/>
        </w:rPr>
        <w:t>навыками использования современных методов и технологий обучения и диагностики; способностью ориентироваться в современных тенденциях развития техники и технологии; навыками разработки конструкторско-технологической документации и использования её в профессиональной деятельности.</w:t>
      </w:r>
    </w:p>
    <w:p w:rsidR="0055600E" w:rsidRPr="00680372" w:rsidRDefault="0055600E" w:rsidP="0055600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00E" w:rsidRPr="00680372" w:rsidRDefault="0055600E" w:rsidP="0055600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55600E" w:rsidRPr="00680372" w:rsidRDefault="0055600E" w:rsidP="0055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ОК-7: способность использовать базовые правовые знания в различных сферах деятельности;</w:t>
      </w:r>
    </w:p>
    <w:p w:rsidR="0055600E" w:rsidRPr="00680372" w:rsidRDefault="0055600E" w:rsidP="0055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ОПК-4: готовность к профессиональной деятельности в соответствии с нормативно-правовыми актами сферы образования;</w:t>
      </w:r>
    </w:p>
    <w:p w:rsidR="0055600E" w:rsidRPr="00680372" w:rsidRDefault="0055600E" w:rsidP="0055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55600E" w:rsidRPr="00680372" w:rsidRDefault="0055600E" w:rsidP="005560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СК-5: способность ориентироваться в современных тенденциях развития техники и технологии;</w:t>
      </w:r>
    </w:p>
    <w:p w:rsidR="0055600E" w:rsidRPr="00680372" w:rsidRDefault="0055600E" w:rsidP="005560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СК-6: владение навыками разработки конструкторско-технологической документации и ее использования в профессиональной деятельности.</w:t>
      </w:r>
    </w:p>
    <w:p w:rsidR="0055600E" w:rsidRPr="00680372" w:rsidRDefault="0055600E" w:rsidP="005560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00E" w:rsidRPr="00680372" w:rsidRDefault="0055600E" w:rsidP="005560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2 ЗЕТ.</w:t>
      </w:r>
    </w:p>
    <w:p w:rsidR="0055600E" w:rsidRPr="00680372" w:rsidRDefault="0055600E" w:rsidP="005560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00E" w:rsidRPr="00680372" w:rsidRDefault="0055600E" w:rsidP="005560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55600E" w:rsidRPr="00680372" w:rsidRDefault="0055600E" w:rsidP="005560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00E" w:rsidRPr="00680372" w:rsidRDefault="0055600E" w:rsidP="005560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55600E" w:rsidRPr="00680372" w:rsidRDefault="0055600E" w:rsidP="005560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55600E" w:rsidRPr="00680372" w:rsidRDefault="0055600E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55600E" w:rsidRPr="00680372" w:rsidRDefault="0055600E" w:rsidP="0055600E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5600E" w:rsidRPr="00680372" w:rsidRDefault="0055600E" w:rsidP="00556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5600E" w:rsidRPr="00680372" w:rsidRDefault="0055600E" w:rsidP="005560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.В.ДВ.02.01 Технические и аудиовизуальные технологии обучения</w:t>
      </w:r>
    </w:p>
    <w:p w:rsidR="0055600E" w:rsidRPr="00680372" w:rsidRDefault="0055600E" w:rsidP="005560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7"/>
        <w:gridCol w:w="5974"/>
      </w:tblGrid>
      <w:tr w:rsidR="0055600E" w:rsidRPr="00680372" w:rsidTr="00843DAD">
        <w:tc>
          <w:tcPr>
            <w:tcW w:w="3652" w:type="dxa"/>
          </w:tcPr>
          <w:p w:rsidR="0055600E" w:rsidRPr="00680372" w:rsidRDefault="0055600E" w:rsidP="00843DA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55600E" w:rsidRPr="00680372" w:rsidRDefault="0055600E" w:rsidP="00843DA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44.03.05 </w:t>
            </w: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55600E" w:rsidRPr="00680372" w:rsidTr="00843DAD">
        <w:tc>
          <w:tcPr>
            <w:tcW w:w="3652" w:type="dxa"/>
          </w:tcPr>
          <w:p w:rsidR="0055600E" w:rsidRPr="00680372" w:rsidRDefault="0055600E" w:rsidP="00843D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55600E" w:rsidRPr="00680372" w:rsidRDefault="0055600E" w:rsidP="00843DA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55600E" w:rsidRPr="00680372" w:rsidTr="00843DAD">
        <w:tc>
          <w:tcPr>
            <w:tcW w:w="3652" w:type="dxa"/>
          </w:tcPr>
          <w:p w:rsidR="0055600E" w:rsidRPr="00680372" w:rsidRDefault="0055600E" w:rsidP="00843DAD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55600E" w:rsidRPr="00680372" w:rsidRDefault="0055600E" w:rsidP="00843DAD">
            <w:pPr>
              <w:tabs>
                <w:tab w:val="center" w:pos="22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5600E" w:rsidRPr="00680372" w:rsidRDefault="0055600E" w:rsidP="000876AE">
      <w:pPr>
        <w:pStyle w:val="21"/>
        <w:tabs>
          <w:tab w:val="left" w:pos="284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28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дать необходимые сведения о содержании </w:t>
      </w:r>
      <w:r w:rsidRPr="00680372">
        <w:rPr>
          <w:bCs/>
          <w:sz w:val="28"/>
          <w:szCs w:val="28"/>
        </w:rPr>
        <w:t>технических и аудиовизуальных технологий обучения</w:t>
      </w:r>
      <w:r w:rsidRPr="00680372">
        <w:rPr>
          <w:sz w:val="28"/>
          <w:szCs w:val="28"/>
        </w:rPr>
        <w:t xml:space="preserve"> в учебно-воспитательном процессе;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сформировать у бакалавра навыки эффективного применения </w:t>
      </w:r>
      <w:r w:rsidRPr="00680372">
        <w:rPr>
          <w:bCs/>
          <w:sz w:val="28"/>
          <w:szCs w:val="28"/>
        </w:rPr>
        <w:t>технических и аудиовизуальных технологий</w:t>
      </w:r>
      <w:r w:rsidRPr="00680372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показать место </w:t>
      </w:r>
      <w:r w:rsidRPr="00680372">
        <w:rPr>
          <w:bCs/>
          <w:sz w:val="28"/>
          <w:szCs w:val="28"/>
        </w:rPr>
        <w:t>технических и аудиовизуальных технологий обучения</w:t>
      </w:r>
      <w:r w:rsidRPr="00680372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обеспечение понимания сути</w:t>
      </w:r>
      <w:r w:rsidRPr="00680372">
        <w:rPr>
          <w:bCs/>
          <w:sz w:val="28"/>
          <w:szCs w:val="28"/>
        </w:rPr>
        <w:t xml:space="preserve"> технических и аудиовизуальных технологий обучения</w:t>
      </w:r>
      <w:r w:rsidRPr="00680372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55600E" w:rsidRPr="00680372" w:rsidRDefault="0055600E" w:rsidP="000876AE">
      <w:pPr>
        <w:pStyle w:val="21"/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выработка у студентов навыков</w:t>
      </w:r>
      <w:r w:rsidRPr="00680372">
        <w:rPr>
          <w:bCs/>
          <w:sz w:val="28"/>
          <w:szCs w:val="28"/>
        </w:rPr>
        <w:t xml:space="preserve"> проведения </w:t>
      </w:r>
      <w:r w:rsidRPr="00680372">
        <w:rPr>
          <w:sz w:val="28"/>
          <w:szCs w:val="28"/>
        </w:rPr>
        <w:t xml:space="preserve">уроков и </w:t>
      </w:r>
      <w:r w:rsidRPr="00680372">
        <w:rPr>
          <w:bCs/>
          <w:sz w:val="28"/>
          <w:szCs w:val="28"/>
        </w:rPr>
        <w:t xml:space="preserve">внеклассных мероприятий </w:t>
      </w:r>
      <w:r w:rsidRPr="00680372">
        <w:rPr>
          <w:sz w:val="28"/>
          <w:szCs w:val="28"/>
        </w:rPr>
        <w:t>с применением т</w:t>
      </w:r>
      <w:r w:rsidRPr="00680372">
        <w:rPr>
          <w:bCs/>
          <w:sz w:val="28"/>
          <w:szCs w:val="28"/>
        </w:rPr>
        <w:t>ехнических и аудиовизуальных технологий обучения</w:t>
      </w:r>
      <w:r w:rsidRPr="00680372">
        <w:rPr>
          <w:bCs/>
          <w:i/>
          <w:sz w:val="28"/>
          <w:szCs w:val="28"/>
        </w:rPr>
        <w:t xml:space="preserve">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lastRenderedPageBreak/>
        <w:t xml:space="preserve">формирование естественнонаучной культуры студента. </w:t>
      </w:r>
    </w:p>
    <w:p w:rsidR="0055600E" w:rsidRPr="00680372" w:rsidRDefault="005560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5600E" w:rsidRPr="000876AE" w:rsidRDefault="0055600E" w:rsidP="000876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55600E" w:rsidRPr="000876AE" w:rsidRDefault="0055600E" w:rsidP="000876A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Знать</w:t>
      </w:r>
      <w:r w:rsidRPr="000876AE">
        <w:rPr>
          <w:rFonts w:ascii="Times New Roman" w:hAnsi="Times New Roman" w:cs="Times New Roman"/>
          <w:sz w:val="28"/>
          <w:szCs w:val="28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0876AE">
        <w:rPr>
          <w:rFonts w:ascii="Times New Roman" w:hAnsi="Times New Roman" w:cs="Times New Roman"/>
          <w:bCs/>
          <w:sz w:val="28"/>
          <w:szCs w:val="28"/>
        </w:rPr>
        <w:t>ехнических средств и аудиовизуальных технологий обучения;</w:t>
      </w:r>
      <w:r w:rsidRPr="000876AE">
        <w:rPr>
          <w:rFonts w:ascii="Times New Roman" w:hAnsi="Times New Roman" w:cs="Times New Roman"/>
          <w:sz w:val="28"/>
          <w:szCs w:val="28"/>
        </w:rPr>
        <w:t xml:space="preserve"> принципы и условия </w:t>
      </w:r>
      <w:r w:rsidRPr="000876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0876AE">
        <w:rPr>
          <w:rFonts w:ascii="Times New Roman" w:hAnsi="Times New Roman" w:cs="Times New Roman"/>
          <w:sz w:val="28"/>
          <w:szCs w:val="28"/>
        </w:rPr>
        <w:t xml:space="preserve">; </w:t>
      </w:r>
      <w:r w:rsidRPr="000876AE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0876AE">
        <w:rPr>
          <w:rFonts w:ascii="Times New Roman" w:hAnsi="Times New Roman" w:cs="Times New Roman"/>
          <w:sz w:val="28"/>
          <w:szCs w:val="28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55600E" w:rsidRPr="000876AE" w:rsidRDefault="0055600E" w:rsidP="000876A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Уметь</w:t>
      </w:r>
      <w:r w:rsidRPr="000876AE">
        <w:rPr>
          <w:rFonts w:ascii="Times New Roman" w:hAnsi="Times New Roman" w:cs="Times New Roman"/>
          <w:sz w:val="28"/>
          <w:szCs w:val="28"/>
        </w:rPr>
        <w:t xml:space="preserve">: </w:t>
      </w:r>
      <w:r w:rsidRPr="000876AE">
        <w:rPr>
          <w:rFonts w:ascii="Times New Roman" w:hAnsi="Times New Roman" w:cs="Times New Roman"/>
          <w:spacing w:val="-1"/>
          <w:sz w:val="28"/>
          <w:szCs w:val="28"/>
        </w:rPr>
        <w:t xml:space="preserve">организовать рабочее место; </w:t>
      </w:r>
      <w:r w:rsidRPr="000876AE">
        <w:rPr>
          <w:rFonts w:ascii="Times New Roman" w:hAnsi="Times New Roman" w:cs="Times New Roman"/>
          <w:bCs/>
          <w:sz w:val="28"/>
          <w:szCs w:val="28"/>
        </w:rPr>
        <w:t>в</w:t>
      </w:r>
      <w:r w:rsidRPr="000876AE">
        <w:rPr>
          <w:rFonts w:ascii="Times New Roman" w:hAnsi="Times New Roman" w:cs="Times New Roman"/>
          <w:sz w:val="28"/>
          <w:szCs w:val="28"/>
        </w:rPr>
        <w:t>ыполнять правила техники безопасности при использовании т</w:t>
      </w:r>
      <w:r w:rsidRPr="000876AE">
        <w:rPr>
          <w:rFonts w:ascii="Times New Roman" w:hAnsi="Times New Roman" w:cs="Times New Roman"/>
          <w:bCs/>
          <w:sz w:val="28"/>
          <w:szCs w:val="28"/>
        </w:rPr>
        <w:t>ехнических и аудиовизуальных технологий обучения;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600E" w:rsidRPr="000876AE" w:rsidRDefault="0055600E" w:rsidP="000876AE">
      <w:pPr>
        <w:tabs>
          <w:tab w:val="left" w:pos="426"/>
        </w:tabs>
        <w:spacing w:after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0876AE">
        <w:rPr>
          <w:rFonts w:ascii="Times New Roman" w:hAnsi="Times New Roman" w:cs="Times New Roman"/>
          <w:sz w:val="28"/>
          <w:szCs w:val="28"/>
        </w:rPr>
        <w:t>: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навыками </w:t>
      </w:r>
      <w:r w:rsidRPr="000876AE">
        <w:rPr>
          <w:rFonts w:ascii="Times New Roman" w:hAnsi="Times New Roman" w:cs="Times New Roman"/>
          <w:sz w:val="28"/>
          <w:szCs w:val="28"/>
        </w:rPr>
        <w:t>грамотной эксплуатации и обслуживания т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ехнических и аудиовизуальных технологий обучения; навыками </w:t>
      </w:r>
      <w:r w:rsidRPr="000876AE">
        <w:rPr>
          <w:rFonts w:ascii="Times New Roman" w:hAnsi="Times New Roman" w:cs="Times New Roman"/>
          <w:sz w:val="28"/>
          <w:szCs w:val="28"/>
        </w:rPr>
        <w:t xml:space="preserve">самостоятельного изготовления дидактических материалов; </w:t>
      </w:r>
      <w:r w:rsidRPr="000876AE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600E" w:rsidRPr="00680372" w:rsidRDefault="005560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5600E" w:rsidRPr="00680372" w:rsidRDefault="0055600E" w:rsidP="000876AE">
      <w:pPr>
        <w:pStyle w:val="21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ПК-2 - способность использовать современные методы и технологии обучения и диагностики;</w:t>
      </w:r>
    </w:p>
    <w:p w:rsidR="0055600E" w:rsidRPr="00680372" w:rsidRDefault="0055600E" w:rsidP="000876AE">
      <w:pPr>
        <w:pStyle w:val="2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ПК-4 -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5600E" w:rsidRPr="00680372" w:rsidRDefault="005560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/>
          <w:i/>
          <w:sz w:val="28"/>
          <w:szCs w:val="28"/>
        </w:rPr>
        <w:t>(в ЗЕТ): 2 ЗЕТ</w:t>
      </w:r>
    </w:p>
    <w:p w:rsidR="0055600E" w:rsidRPr="00680372" w:rsidRDefault="005560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/>
          <w:sz w:val="28"/>
          <w:szCs w:val="28"/>
        </w:rPr>
        <w:t>зачет</w:t>
      </w:r>
    </w:p>
    <w:p w:rsidR="0055600E" w:rsidRPr="00680372" w:rsidRDefault="005560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5600E" w:rsidRPr="000876AE" w:rsidRDefault="0055600E" w:rsidP="000876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55600E" w:rsidRPr="000876AE" w:rsidRDefault="0055600E" w:rsidP="000876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 xml:space="preserve">д.т.н., профессор кафедры теоретической, общей физики и технологии </w:t>
      </w:r>
      <w:proofErr w:type="spellStart"/>
      <w:r w:rsidRPr="000876AE">
        <w:rPr>
          <w:rFonts w:ascii="Times New Roman" w:hAnsi="Times New Roman" w:cs="Times New Roman"/>
          <w:sz w:val="28"/>
          <w:szCs w:val="28"/>
        </w:rPr>
        <w:t>Глушань</w:t>
      </w:r>
      <w:proofErr w:type="spellEnd"/>
      <w:r w:rsidRPr="000876AE">
        <w:rPr>
          <w:rFonts w:ascii="Times New Roman" w:hAnsi="Times New Roman" w:cs="Times New Roman"/>
          <w:sz w:val="28"/>
          <w:szCs w:val="28"/>
        </w:rPr>
        <w:t xml:space="preserve"> Валентин Михайлович.</w:t>
      </w:r>
    </w:p>
    <w:p w:rsidR="0055600E" w:rsidRPr="00680372" w:rsidRDefault="0055600E" w:rsidP="000876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00E" w:rsidRPr="00680372" w:rsidRDefault="0055600E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55600E" w:rsidRPr="00680372" w:rsidRDefault="0055600E" w:rsidP="0055600E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5600E" w:rsidRPr="00680372" w:rsidRDefault="0055600E" w:rsidP="005560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5600E" w:rsidRPr="00680372" w:rsidRDefault="0055600E" w:rsidP="005560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.В.ДВ.02.02 </w:t>
      </w:r>
      <w:r w:rsidRPr="0068037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Комплекс технических средств обучения</w:t>
      </w:r>
    </w:p>
    <w:p w:rsidR="0055600E" w:rsidRPr="00680372" w:rsidRDefault="0055600E" w:rsidP="005560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7"/>
        <w:gridCol w:w="5974"/>
      </w:tblGrid>
      <w:tr w:rsidR="0055600E" w:rsidRPr="00680372" w:rsidTr="00843DAD">
        <w:tc>
          <w:tcPr>
            <w:tcW w:w="3652" w:type="dxa"/>
          </w:tcPr>
          <w:p w:rsidR="0055600E" w:rsidRPr="00680372" w:rsidRDefault="0055600E" w:rsidP="00843DA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55600E" w:rsidRPr="00680372" w:rsidRDefault="0055600E" w:rsidP="00843DAD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44.03.05 </w:t>
            </w: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55600E" w:rsidRPr="00680372" w:rsidTr="00843DAD">
        <w:tc>
          <w:tcPr>
            <w:tcW w:w="3652" w:type="dxa"/>
          </w:tcPr>
          <w:p w:rsidR="0055600E" w:rsidRPr="00680372" w:rsidRDefault="0055600E" w:rsidP="00843DA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55600E" w:rsidRPr="00680372" w:rsidRDefault="0055600E" w:rsidP="00843DAD">
            <w:pPr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55600E" w:rsidRPr="00680372" w:rsidTr="00843DAD">
        <w:tc>
          <w:tcPr>
            <w:tcW w:w="3652" w:type="dxa"/>
          </w:tcPr>
          <w:p w:rsidR="0055600E" w:rsidRPr="00680372" w:rsidRDefault="0055600E" w:rsidP="00843DAD">
            <w:pPr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55600E" w:rsidRPr="00680372" w:rsidRDefault="0055600E" w:rsidP="00843DAD">
            <w:pPr>
              <w:tabs>
                <w:tab w:val="center" w:pos="22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5600E" w:rsidRPr="00680372" w:rsidRDefault="0055600E" w:rsidP="000876AE">
      <w:pPr>
        <w:pStyle w:val="21"/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5600E" w:rsidRPr="00680372" w:rsidRDefault="0055600E" w:rsidP="000876AE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дать необходимые сведения о содержании к</w:t>
      </w:r>
      <w:r w:rsidRPr="00680372">
        <w:rPr>
          <w:bCs/>
          <w:sz w:val="28"/>
          <w:szCs w:val="28"/>
        </w:rPr>
        <w:t>омплекса технических средств обучения</w:t>
      </w:r>
      <w:r w:rsidRPr="00680372">
        <w:rPr>
          <w:sz w:val="28"/>
          <w:szCs w:val="28"/>
        </w:rPr>
        <w:t xml:space="preserve"> в учебно-воспитательном процессе;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5600E" w:rsidRPr="00680372" w:rsidRDefault="0055600E" w:rsidP="000876AE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сформировать у бакалавра навыки эффективного применения к</w:t>
      </w:r>
      <w:r w:rsidRPr="00680372">
        <w:rPr>
          <w:bCs/>
          <w:sz w:val="28"/>
          <w:szCs w:val="28"/>
        </w:rPr>
        <w:t>омплекса технических средств обучения</w:t>
      </w:r>
      <w:r w:rsidRPr="00680372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55600E" w:rsidRPr="00680372" w:rsidRDefault="0055600E" w:rsidP="000876AE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показать место к</w:t>
      </w:r>
      <w:r w:rsidRPr="00680372">
        <w:rPr>
          <w:bCs/>
          <w:sz w:val="28"/>
          <w:szCs w:val="28"/>
        </w:rPr>
        <w:t>омплекса технических средств обучения</w:t>
      </w:r>
      <w:r w:rsidRPr="00680372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55600E" w:rsidRPr="00680372" w:rsidRDefault="0055600E" w:rsidP="000876AE">
      <w:pPr>
        <w:pStyle w:val="a3"/>
        <w:widowControl w:val="0"/>
        <w:tabs>
          <w:tab w:val="clear" w:pos="1804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обеспечение понимания сутик</w:t>
      </w:r>
      <w:r w:rsidRPr="00680372">
        <w:rPr>
          <w:bCs/>
          <w:sz w:val="28"/>
          <w:szCs w:val="28"/>
        </w:rPr>
        <w:t>омплекса технических средств обучения</w:t>
      </w:r>
      <w:r w:rsidRPr="00680372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55600E" w:rsidRPr="00680372" w:rsidRDefault="0055600E" w:rsidP="000876AE">
      <w:pPr>
        <w:pStyle w:val="21"/>
        <w:tabs>
          <w:tab w:val="left" w:pos="426"/>
          <w:tab w:val="left" w:pos="1080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ознакомление студентов с практикой применения тех или иных видов к</w:t>
      </w:r>
      <w:r w:rsidRPr="00680372">
        <w:rPr>
          <w:bCs/>
          <w:sz w:val="28"/>
          <w:szCs w:val="28"/>
        </w:rPr>
        <w:t>омплекса технических средств обучения</w:t>
      </w:r>
      <w:r w:rsidRPr="00680372">
        <w:rPr>
          <w:sz w:val="28"/>
          <w:szCs w:val="28"/>
        </w:rPr>
        <w:t xml:space="preserve"> для решения образовательных и воспитательных задач;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выработка у студентов навыков</w:t>
      </w:r>
      <w:r w:rsidRPr="00680372">
        <w:rPr>
          <w:bCs/>
          <w:sz w:val="28"/>
          <w:szCs w:val="28"/>
        </w:rPr>
        <w:t xml:space="preserve"> проведения </w:t>
      </w:r>
      <w:r w:rsidRPr="00680372">
        <w:rPr>
          <w:sz w:val="28"/>
          <w:szCs w:val="28"/>
        </w:rPr>
        <w:t xml:space="preserve">уроков и </w:t>
      </w:r>
      <w:r w:rsidRPr="00680372">
        <w:rPr>
          <w:bCs/>
          <w:sz w:val="28"/>
          <w:szCs w:val="28"/>
        </w:rPr>
        <w:t xml:space="preserve">внеклассных мероприятий </w:t>
      </w:r>
      <w:r w:rsidRPr="00680372">
        <w:rPr>
          <w:sz w:val="28"/>
          <w:szCs w:val="28"/>
        </w:rPr>
        <w:t>с применением к</w:t>
      </w:r>
      <w:r w:rsidRPr="00680372">
        <w:rPr>
          <w:bCs/>
          <w:sz w:val="28"/>
          <w:szCs w:val="28"/>
        </w:rPr>
        <w:t>омплекса технических средств обучения</w:t>
      </w:r>
      <w:r w:rsidRPr="00680372">
        <w:rPr>
          <w:bCs/>
          <w:i/>
          <w:sz w:val="28"/>
          <w:szCs w:val="28"/>
        </w:rPr>
        <w:t xml:space="preserve">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5600E" w:rsidRPr="00680372" w:rsidRDefault="0055600E" w:rsidP="000876AE">
      <w:pPr>
        <w:pStyle w:val="a3"/>
        <w:widowControl w:val="0"/>
        <w:tabs>
          <w:tab w:val="clear" w:pos="1804"/>
          <w:tab w:val="left" w:pos="709"/>
          <w:tab w:val="left" w:pos="900"/>
        </w:tabs>
        <w:spacing w:line="276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 xml:space="preserve">формирование естественнонаучной культуры студента. </w:t>
      </w:r>
    </w:p>
    <w:p w:rsidR="0055600E" w:rsidRPr="00680372" w:rsidRDefault="0055600E" w:rsidP="000876AE">
      <w:pPr>
        <w:pStyle w:val="21"/>
        <w:tabs>
          <w:tab w:val="left" w:pos="426"/>
          <w:tab w:val="left" w:pos="709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5600E" w:rsidRPr="000876AE" w:rsidRDefault="0055600E" w:rsidP="000876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55600E" w:rsidRPr="000876AE" w:rsidRDefault="0055600E" w:rsidP="000876A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Знать</w:t>
      </w:r>
      <w:r w:rsidRPr="000876AE">
        <w:rPr>
          <w:rFonts w:ascii="Times New Roman" w:hAnsi="Times New Roman" w:cs="Times New Roman"/>
          <w:sz w:val="28"/>
          <w:szCs w:val="28"/>
        </w:rPr>
        <w:t xml:space="preserve">: назначение, принцип действия и устройство технических средств </w:t>
      </w:r>
      <w:r w:rsidRPr="000876AE">
        <w:rPr>
          <w:rFonts w:ascii="Times New Roman" w:hAnsi="Times New Roman" w:cs="Times New Roman"/>
          <w:sz w:val="28"/>
          <w:szCs w:val="28"/>
        </w:rPr>
        <w:lastRenderedPageBreak/>
        <w:t>обучения; правила техники безопасности при использовании т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ехнических средств и </w:t>
      </w:r>
      <w:r w:rsidRPr="000876AE">
        <w:rPr>
          <w:rFonts w:ascii="Times New Roman" w:hAnsi="Times New Roman" w:cs="Times New Roman"/>
          <w:sz w:val="28"/>
          <w:szCs w:val="28"/>
        </w:rPr>
        <w:t>к</w:t>
      </w:r>
      <w:r w:rsidRPr="000876AE">
        <w:rPr>
          <w:rFonts w:ascii="Times New Roman" w:hAnsi="Times New Roman" w:cs="Times New Roman"/>
          <w:bCs/>
          <w:sz w:val="28"/>
          <w:szCs w:val="28"/>
        </w:rPr>
        <w:t>омплекса технических средств обучения;</w:t>
      </w:r>
      <w:r w:rsidRPr="000876AE">
        <w:rPr>
          <w:rFonts w:ascii="Times New Roman" w:hAnsi="Times New Roman" w:cs="Times New Roman"/>
          <w:sz w:val="28"/>
          <w:szCs w:val="28"/>
        </w:rPr>
        <w:t xml:space="preserve"> принципы и условия </w:t>
      </w:r>
      <w:r w:rsidRPr="000876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0876AE">
        <w:rPr>
          <w:rFonts w:ascii="Times New Roman" w:hAnsi="Times New Roman" w:cs="Times New Roman"/>
          <w:sz w:val="28"/>
          <w:szCs w:val="28"/>
        </w:rPr>
        <w:t xml:space="preserve">; </w:t>
      </w:r>
      <w:r w:rsidRPr="000876AE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0876AE">
        <w:rPr>
          <w:rFonts w:ascii="Times New Roman" w:hAnsi="Times New Roman" w:cs="Times New Roman"/>
          <w:sz w:val="28"/>
          <w:szCs w:val="28"/>
        </w:rPr>
        <w:t>;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средствам.</w:t>
      </w:r>
    </w:p>
    <w:p w:rsidR="0055600E" w:rsidRPr="000876AE" w:rsidRDefault="0055600E" w:rsidP="000876A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Уметь</w:t>
      </w:r>
      <w:r w:rsidRPr="000876AE">
        <w:rPr>
          <w:rFonts w:ascii="Times New Roman" w:hAnsi="Times New Roman" w:cs="Times New Roman"/>
          <w:sz w:val="28"/>
          <w:szCs w:val="28"/>
        </w:rPr>
        <w:t xml:space="preserve">: </w:t>
      </w:r>
      <w:r w:rsidRPr="000876AE">
        <w:rPr>
          <w:rFonts w:ascii="Times New Roman" w:hAnsi="Times New Roman" w:cs="Times New Roman"/>
          <w:spacing w:val="-1"/>
          <w:sz w:val="28"/>
          <w:szCs w:val="28"/>
        </w:rPr>
        <w:t xml:space="preserve">организовать рабочее место; </w:t>
      </w:r>
      <w:r w:rsidRPr="000876AE">
        <w:rPr>
          <w:rFonts w:ascii="Times New Roman" w:hAnsi="Times New Roman" w:cs="Times New Roman"/>
          <w:bCs/>
          <w:sz w:val="28"/>
          <w:szCs w:val="28"/>
        </w:rPr>
        <w:t>в</w:t>
      </w:r>
      <w:r w:rsidRPr="000876AE">
        <w:rPr>
          <w:rFonts w:ascii="Times New Roman" w:hAnsi="Times New Roman" w:cs="Times New Roman"/>
          <w:sz w:val="28"/>
          <w:szCs w:val="28"/>
        </w:rPr>
        <w:t>ыполнять правила техники безопасности при использовании к</w:t>
      </w:r>
      <w:r w:rsidRPr="000876AE">
        <w:rPr>
          <w:rFonts w:ascii="Times New Roman" w:hAnsi="Times New Roman" w:cs="Times New Roman"/>
          <w:bCs/>
          <w:sz w:val="28"/>
          <w:szCs w:val="28"/>
        </w:rPr>
        <w:t>омплекса технических средств обучения</w:t>
      </w:r>
      <w:r w:rsidRPr="000876A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;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600E" w:rsidRPr="000876AE" w:rsidRDefault="0055600E" w:rsidP="000876AE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Владеть</w:t>
      </w:r>
      <w:r w:rsidRPr="000876AE">
        <w:rPr>
          <w:rFonts w:ascii="Times New Roman" w:hAnsi="Times New Roman" w:cs="Times New Roman"/>
          <w:sz w:val="28"/>
          <w:szCs w:val="28"/>
        </w:rPr>
        <w:t>: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навыками </w:t>
      </w:r>
      <w:r w:rsidRPr="000876AE">
        <w:rPr>
          <w:rFonts w:ascii="Times New Roman" w:hAnsi="Times New Roman" w:cs="Times New Roman"/>
          <w:sz w:val="28"/>
          <w:szCs w:val="28"/>
        </w:rPr>
        <w:t>грамотной эксплуатации и обслуживания комплекса т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ехнических средств обучения; навыками </w:t>
      </w:r>
      <w:r w:rsidRPr="000876AE">
        <w:rPr>
          <w:rFonts w:ascii="Times New Roman" w:hAnsi="Times New Roman" w:cs="Times New Roman"/>
          <w:sz w:val="28"/>
          <w:szCs w:val="28"/>
        </w:rPr>
        <w:t xml:space="preserve">самостоятельной подготовки дидактических материалов; различными </w:t>
      </w:r>
      <w:r w:rsidRPr="000876AE">
        <w:rPr>
          <w:rFonts w:ascii="Times New Roman" w:hAnsi="Times New Roman" w:cs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600E" w:rsidRPr="00680372" w:rsidRDefault="005560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5600E" w:rsidRPr="00680372" w:rsidRDefault="0055600E" w:rsidP="000876AE">
      <w:pPr>
        <w:pStyle w:val="21"/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ПК-2 - способность использовать современные методы и технологии обучения и диагностики;</w:t>
      </w:r>
    </w:p>
    <w:p w:rsidR="0055600E" w:rsidRPr="00680372" w:rsidRDefault="0055600E" w:rsidP="000876AE">
      <w:pPr>
        <w:pStyle w:val="21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ПК-4 - 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55600E" w:rsidRPr="00680372" w:rsidRDefault="005560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/>
          <w:i/>
          <w:sz w:val="28"/>
          <w:szCs w:val="28"/>
        </w:rPr>
        <w:t>(в ЗЕТ): 2 ЗЕТ</w:t>
      </w:r>
    </w:p>
    <w:p w:rsidR="0055600E" w:rsidRPr="00680372" w:rsidRDefault="005560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/>
          <w:sz w:val="28"/>
          <w:szCs w:val="28"/>
        </w:rPr>
        <w:t>зачет</w:t>
      </w:r>
    </w:p>
    <w:p w:rsidR="0055600E" w:rsidRPr="00680372" w:rsidRDefault="005560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5600E" w:rsidRPr="000876AE" w:rsidRDefault="0055600E" w:rsidP="000876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55600E" w:rsidRPr="000876AE" w:rsidRDefault="0055600E" w:rsidP="000876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 xml:space="preserve">д.т.н., профессор кафедры теоретической, общей физики и технологии </w:t>
      </w:r>
      <w:proofErr w:type="spellStart"/>
      <w:r w:rsidRPr="000876AE">
        <w:rPr>
          <w:rFonts w:ascii="Times New Roman" w:hAnsi="Times New Roman" w:cs="Times New Roman"/>
          <w:sz w:val="28"/>
          <w:szCs w:val="28"/>
        </w:rPr>
        <w:t>Глушань</w:t>
      </w:r>
      <w:proofErr w:type="spellEnd"/>
      <w:r w:rsidRPr="000876AE">
        <w:rPr>
          <w:rFonts w:ascii="Times New Roman" w:hAnsi="Times New Roman" w:cs="Times New Roman"/>
          <w:sz w:val="28"/>
          <w:szCs w:val="28"/>
        </w:rPr>
        <w:t xml:space="preserve"> Валентин Михайлович.</w:t>
      </w:r>
    </w:p>
    <w:p w:rsidR="0055600E" w:rsidRPr="00680372" w:rsidRDefault="0055600E" w:rsidP="0055600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0667" w:rsidRPr="00680372" w:rsidRDefault="0098066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980667" w:rsidRPr="00680372" w:rsidRDefault="00980667" w:rsidP="00980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80667" w:rsidRPr="00680372" w:rsidRDefault="00980667" w:rsidP="009806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80667" w:rsidRPr="00680372" w:rsidRDefault="00980667" w:rsidP="009806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.В.ДВ.03.01 “Физические и технологические основы сварки”</w:t>
      </w:r>
    </w:p>
    <w:p w:rsidR="00980667" w:rsidRPr="00680372" w:rsidRDefault="00980667" w:rsidP="0098066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980667" w:rsidRPr="00680372" w:rsidTr="00843DAD">
        <w:tc>
          <w:tcPr>
            <w:tcW w:w="1951" w:type="dxa"/>
          </w:tcPr>
          <w:p w:rsidR="00980667" w:rsidRPr="00680372" w:rsidRDefault="009806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980667" w:rsidRPr="00680372" w:rsidRDefault="009806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980667" w:rsidRPr="00680372" w:rsidTr="00843DAD">
        <w:tc>
          <w:tcPr>
            <w:tcW w:w="1951" w:type="dxa"/>
          </w:tcPr>
          <w:p w:rsidR="00980667" w:rsidRPr="00680372" w:rsidRDefault="009806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980667" w:rsidRPr="00680372" w:rsidRDefault="009806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980667" w:rsidRPr="00680372" w:rsidTr="00843DAD">
        <w:tc>
          <w:tcPr>
            <w:tcW w:w="1951" w:type="dxa"/>
          </w:tcPr>
          <w:p w:rsidR="00980667" w:rsidRPr="00680372" w:rsidRDefault="009806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980667" w:rsidRPr="00680372" w:rsidRDefault="00980667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80667" w:rsidRPr="00680372" w:rsidRDefault="00980667" w:rsidP="0098066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80667" w:rsidRPr="00680372" w:rsidRDefault="00980667" w:rsidP="00980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980667" w:rsidRPr="00680372" w:rsidRDefault="00980667" w:rsidP="00980667">
      <w:pPr>
        <w:pStyle w:val="a3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  <w:r w:rsidRPr="00680372">
        <w:rPr>
          <w:sz w:val="28"/>
          <w:szCs w:val="28"/>
        </w:rPr>
        <w:t>дать студентам знания в области физико-химических основ получения сварного соединения, технологических процессов сварки, резки деталей. Роль и значение дисциплины обусловлены большими объемами сварочных работ при производстве и ремонте разнообразных конструкций развитием сварочной технологии, необходимостью более глубокой подготовки студентов, будущих учителей-технологов.</w:t>
      </w:r>
    </w:p>
    <w:p w:rsidR="00980667" w:rsidRPr="00680372" w:rsidRDefault="00980667" w:rsidP="00980667">
      <w:pPr>
        <w:pStyle w:val="a3"/>
        <w:widowControl w:val="0"/>
        <w:tabs>
          <w:tab w:val="clear" w:pos="1804"/>
        </w:tabs>
        <w:spacing w:line="360" w:lineRule="auto"/>
        <w:ind w:left="0" w:firstLine="709"/>
        <w:rPr>
          <w:sz w:val="28"/>
          <w:szCs w:val="28"/>
        </w:rPr>
      </w:pPr>
    </w:p>
    <w:p w:rsidR="00980667" w:rsidRPr="00680372" w:rsidRDefault="00980667" w:rsidP="00980667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980667" w:rsidRPr="00680372" w:rsidRDefault="00980667" w:rsidP="00980667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 w:rsidRPr="00680372">
        <w:rPr>
          <w:sz w:val="28"/>
          <w:szCs w:val="28"/>
        </w:rPr>
        <w:t>освоение физических и технологических процессов, протекающих при разнообразных типах сварки; изучение сварочных режимов и принципа работы оборудования.</w:t>
      </w:r>
    </w:p>
    <w:p w:rsidR="00980667" w:rsidRPr="00680372" w:rsidRDefault="00980667" w:rsidP="00980667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sz w:val="28"/>
          <w:szCs w:val="28"/>
        </w:rPr>
      </w:pPr>
    </w:p>
    <w:p w:rsidR="00980667" w:rsidRPr="00680372" w:rsidRDefault="00980667" w:rsidP="00980667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980667" w:rsidRPr="00680372" w:rsidRDefault="00980667" w:rsidP="00980667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методологические 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планирование и проведение учебных занятий.</w:t>
      </w:r>
    </w:p>
    <w:p w:rsidR="00980667" w:rsidRPr="00680372" w:rsidRDefault="00980667" w:rsidP="009806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естественнонаучные знания, оборудование и приборы в учебной и профессиональной деятельности, ориентироваться в фундаментальных и прикладных вопросах физики; 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980667" w:rsidRPr="00680372" w:rsidRDefault="00980667" w:rsidP="00980667">
      <w:pPr>
        <w:pStyle w:val="aa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color w:val="000000"/>
          <w:sz w:val="28"/>
          <w:szCs w:val="28"/>
        </w:rPr>
        <w:t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980667" w:rsidRPr="00680372" w:rsidRDefault="00980667" w:rsidP="00980667">
      <w:pPr>
        <w:tabs>
          <w:tab w:val="left" w:pos="68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67" w:rsidRPr="00680372" w:rsidRDefault="00980667" w:rsidP="00980667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980667" w:rsidRPr="00680372" w:rsidRDefault="00980667" w:rsidP="00980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СК5: Способность ориентироваться в современных тенденциях развития техники и технологии.</w:t>
      </w:r>
    </w:p>
    <w:p w:rsidR="00980667" w:rsidRPr="00680372" w:rsidRDefault="00980667" w:rsidP="00980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СК7:Способность анализировать эксплуатационные и техноло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гические свойства материалов и обработки.</w:t>
      </w:r>
    </w:p>
    <w:p w:rsidR="00980667" w:rsidRPr="00680372" w:rsidRDefault="00980667" w:rsidP="00980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СК8:Владеть навыками организации и постановки физического эксперимента (лабораторного, демонстрационного, компьютерного).</w:t>
      </w:r>
    </w:p>
    <w:p w:rsidR="00980667" w:rsidRPr="00680372" w:rsidRDefault="00980667" w:rsidP="0098066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ПК2: Способность использовать современные методы и технологии обучениям диагностики.</w:t>
      </w:r>
    </w:p>
    <w:p w:rsidR="00980667" w:rsidRPr="00680372" w:rsidRDefault="00980667" w:rsidP="0098066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0667" w:rsidRPr="00680372" w:rsidRDefault="00980667" w:rsidP="00980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6 ЗЕТ.</w:t>
      </w:r>
    </w:p>
    <w:p w:rsidR="00980667" w:rsidRPr="00680372" w:rsidRDefault="00980667" w:rsidP="00980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667" w:rsidRPr="00680372" w:rsidRDefault="00980667" w:rsidP="00980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980667" w:rsidRPr="00680372" w:rsidRDefault="00980667" w:rsidP="00980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980667" w:rsidRPr="00680372" w:rsidRDefault="00980667" w:rsidP="003D399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637E89" w:rsidRPr="00680372" w:rsidRDefault="00637E89" w:rsidP="00637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637E89" w:rsidRPr="00680372" w:rsidRDefault="00637E89" w:rsidP="00637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637E89" w:rsidRPr="00680372" w:rsidRDefault="00637E89" w:rsidP="00637E8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>.В.ДВ.03.02</w:t>
      </w:r>
      <w:proofErr w:type="spellEnd"/>
      <w:r w:rsidR="003D3994">
        <w:rPr>
          <w:rFonts w:ascii="Times New Roman" w:hAnsi="Times New Roman" w:cs="Times New Roman"/>
          <w:sz w:val="28"/>
          <w:szCs w:val="28"/>
        </w:rPr>
        <w:t xml:space="preserve"> </w:t>
      </w:r>
      <w:r w:rsidRPr="00680372">
        <w:rPr>
          <w:rFonts w:ascii="Times New Roman" w:hAnsi="Times New Roman" w:cs="Times New Roman"/>
          <w:color w:val="000000"/>
          <w:sz w:val="28"/>
          <w:szCs w:val="28"/>
          <w:u w:val="single"/>
        </w:rPr>
        <w:t>Технологии ведения домашнего хозяйства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637E89" w:rsidRPr="00680372" w:rsidTr="00843DAD">
        <w:tc>
          <w:tcPr>
            <w:tcW w:w="1985" w:type="dxa"/>
          </w:tcPr>
          <w:p w:rsidR="00637E89" w:rsidRPr="00680372" w:rsidRDefault="00637E8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637E89" w:rsidRPr="00680372" w:rsidRDefault="00637E89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637E89" w:rsidRPr="00680372" w:rsidTr="00843DAD">
        <w:tc>
          <w:tcPr>
            <w:tcW w:w="1985" w:type="dxa"/>
          </w:tcPr>
          <w:p w:rsidR="00637E89" w:rsidRPr="00680372" w:rsidRDefault="00637E8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637E89" w:rsidRPr="00680372" w:rsidRDefault="00637E8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637E89" w:rsidRPr="00680372" w:rsidTr="00843DAD">
        <w:tc>
          <w:tcPr>
            <w:tcW w:w="1985" w:type="dxa"/>
          </w:tcPr>
          <w:p w:rsidR="00637E89" w:rsidRPr="00680372" w:rsidRDefault="00637E89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637E89" w:rsidRPr="00680372" w:rsidRDefault="00637E89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637E89" w:rsidRPr="00680372" w:rsidRDefault="00637E89" w:rsidP="00637E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E89" w:rsidRPr="000876AE" w:rsidRDefault="00637E89" w:rsidP="000876A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6AE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представлений о составляющих техносферы, о современном производстве и о распространенных в нем технологиях;формирование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личности, </w:t>
      </w:r>
      <w:r w:rsidRPr="000876AE">
        <w:rPr>
          <w:rFonts w:ascii="Times New Roman" w:hAnsi="Times New Roman" w:cs="Times New Roman"/>
          <w:sz w:val="28"/>
          <w:szCs w:val="28"/>
        </w:rPr>
        <w:t>освоение необходимых в повседневной жизни базовых приемов ручного и механизированного труда с использованием различных инструментов и машин, применение в повседневной жизни этих знаний</w:t>
      </w:r>
    </w:p>
    <w:p w:rsidR="00637E89" w:rsidRPr="000876AE" w:rsidRDefault="00637E89" w:rsidP="000876A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6AE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0876AE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Информационно-семантическоенормирование</w:t>
      </w:r>
      <w:r w:rsidRPr="000876AE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учебного</w:t>
      </w:r>
      <w:r w:rsidRPr="000876A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процесса. Это 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детерминированный объем, четкую тематическую дифференциацию содержания обучения и задает распределение времени по разделам содержания. Организационно-плановое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учащихся. </w:t>
      </w:r>
      <w:proofErr w:type="spellStart"/>
      <w:r w:rsidRPr="000876A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876AE">
        <w:rPr>
          <w:rFonts w:ascii="Times New Roman" w:hAnsi="Times New Roman" w:cs="Times New Roman"/>
          <w:color w:val="000000"/>
          <w:spacing w:val="-1"/>
          <w:sz w:val="28"/>
          <w:szCs w:val="28"/>
        </w:rPr>
        <w:t>бщеметодическое</w:t>
      </w:r>
      <w:proofErr w:type="spellEnd"/>
      <w:r w:rsidRPr="000876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руководство. Задаются требования к материально-техническому 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>обеспечению учебного процесса, предоставляются общие рекомендации по проведению различных видов занятий.</w:t>
      </w:r>
    </w:p>
    <w:p w:rsidR="00637E89" w:rsidRPr="000876AE" w:rsidRDefault="00637E89" w:rsidP="000876A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6AE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637E89" w:rsidRPr="000876AE" w:rsidRDefault="00637E89" w:rsidP="000876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637E89" w:rsidRPr="000876AE" w:rsidRDefault="00637E89" w:rsidP="000876A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637E89" w:rsidRPr="000876AE" w:rsidRDefault="00637E89" w:rsidP="000876AE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637E89" w:rsidRPr="000876AE" w:rsidRDefault="00637E89" w:rsidP="000876AE">
      <w:p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понятийный аппарат и основные теоретические положения методики обучения «Технологии ведения домашнего хозяйства» как науки, методы исследования педагогических наук</w:t>
      </w:r>
      <w:r w:rsidRPr="000876AE">
        <w:rPr>
          <w:rFonts w:ascii="Times New Roman" w:hAnsi="Times New Roman" w:cs="Times New Roman"/>
          <w:bCs/>
          <w:sz w:val="28"/>
          <w:szCs w:val="28"/>
        </w:rPr>
        <w:t>;</w:t>
      </w:r>
    </w:p>
    <w:p w:rsidR="00637E89" w:rsidRPr="000876AE" w:rsidRDefault="00637E89" w:rsidP="000876AE">
      <w:pPr>
        <w:tabs>
          <w:tab w:val="left" w:pos="426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базовые представления об основах материаловедения</w:t>
      </w:r>
      <w:r w:rsidRPr="000876AE">
        <w:rPr>
          <w:rFonts w:ascii="Times New Roman" w:hAnsi="Times New Roman" w:cs="Times New Roman"/>
          <w:bCs/>
          <w:sz w:val="28"/>
          <w:szCs w:val="28"/>
        </w:rPr>
        <w:t>.</w:t>
      </w:r>
    </w:p>
    <w:p w:rsidR="00637E89" w:rsidRPr="000876AE" w:rsidRDefault="00637E89" w:rsidP="000876A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637E89" w:rsidRPr="000876AE" w:rsidRDefault="00637E89" w:rsidP="000876AE">
      <w:pPr>
        <w:tabs>
          <w:tab w:val="left" w:pos="709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6AE">
        <w:rPr>
          <w:rFonts w:ascii="Times New Roman" w:hAnsi="Times New Roman" w:cs="Times New Roman"/>
          <w:bCs/>
          <w:sz w:val="28"/>
          <w:szCs w:val="28"/>
        </w:rPr>
        <w:lastRenderedPageBreak/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637E89" w:rsidRPr="000876AE" w:rsidRDefault="00637E89" w:rsidP="000876AE">
      <w:pPr>
        <w:tabs>
          <w:tab w:val="left" w:pos="709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применять предметные, психолого-педагогические и методические знания при написании конспекта урока, при планировании внеклассной воспитательной и профориентационной работы;</w:t>
      </w:r>
      <w:r w:rsidRPr="000876AE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Pr="000876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аботать в коллективе и в команде, эффективно общаться с коллегами, 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>руководством, потребителями</w:t>
      </w:r>
      <w:r w:rsidRPr="000876AE">
        <w:rPr>
          <w:rFonts w:ascii="Times New Roman" w:hAnsi="Times New Roman" w:cs="Times New Roman"/>
          <w:bCs/>
          <w:sz w:val="28"/>
          <w:szCs w:val="28"/>
        </w:rPr>
        <w:t>;</w:t>
      </w:r>
    </w:p>
    <w:p w:rsidR="00637E89" w:rsidRPr="000876AE" w:rsidRDefault="00637E89" w:rsidP="000876AE">
      <w:pPr>
        <w:tabs>
          <w:tab w:val="left" w:pos="709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color w:val="000000"/>
          <w:sz w:val="28"/>
          <w:szCs w:val="28"/>
        </w:rPr>
        <w:t>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</w:t>
      </w:r>
      <w:r w:rsidRPr="000876AE">
        <w:rPr>
          <w:rFonts w:ascii="Times New Roman" w:hAnsi="Times New Roman" w:cs="Times New Roman"/>
          <w:bCs/>
          <w:sz w:val="28"/>
          <w:szCs w:val="28"/>
        </w:rPr>
        <w:t>.</w:t>
      </w:r>
    </w:p>
    <w:p w:rsidR="00637E89" w:rsidRPr="000876AE" w:rsidRDefault="00637E89" w:rsidP="000876A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637E89" w:rsidRPr="000876AE" w:rsidRDefault="00637E89" w:rsidP="000876AE">
      <w:pPr>
        <w:tabs>
          <w:tab w:val="left" w:pos="709"/>
          <w:tab w:val="right" w:leader="underscore" w:pos="9639"/>
        </w:tabs>
        <w:spacing w:after="0" w:line="240" w:lineRule="auto"/>
        <w:ind w:left="360" w:right="-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76AE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Pr="000876AE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637E89" w:rsidRPr="000876AE" w:rsidRDefault="00637E89" w:rsidP="000876AE">
      <w:pPr>
        <w:tabs>
          <w:tab w:val="left" w:pos="709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способами совершенствования профессиональных знаний в области информационных технологий</w:t>
      </w:r>
      <w:r w:rsidRPr="000876AE">
        <w:rPr>
          <w:rFonts w:ascii="Times New Roman" w:hAnsi="Times New Roman" w:cs="Times New Roman"/>
          <w:bCs/>
          <w:sz w:val="28"/>
          <w:szCs w:val="28"/>
        </w:rPr>
        <w:t>;</w:t>
      </w:r>
    </w:p>
    <w:p w:rsidR="00637E89" w:rsidRPr="000876AE" w:rsidRDefault="00637E89" w:rsidP="000876AE">
      <w:pPr>
        <w:tabs>
          <w:tab w:val="left" w:pos="709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bCs/>
          <w:sz w:val="28"/>
          <w:szCs w:val="28"/>
        </w:rPr>
        <w:t>опытом последовательного нормирования технологических операций.</w:t>
      </w:r>
    </w:p>
    <w:p w:rsidR="00637E89" w:rsidRPr="000876AE" w:rsidRDefault="00637E89" w:rsidP="000876AE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6AE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637E89" w:rsidRPr="000876AE" w:rsidRDefault="00637E89" w:rsidP="000876A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76AE">
        <w:rPr>
          <w:rFonts w:ascii="Times New Roman" w:hAnsi="Times New Roman" w:cs="Times New Roman"/>
          <w:color w:val="000000"/>
          <w:sz w:val="28"/>
          <w:szCs w:val="28"/>
        </w:rPr>
        <w:t xml:space="preserve">ПК – 1 </w:t>
      </w:r>
      <w:r w:rsidRPr="000876AE">
        <w:rPr>
          <w:rFonts w:ascii="Times New Roman" w:hAnsi="Times New Roman" w:cs="Times New Roman"/>
          <w:iCs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  <w:r w:rsidRPr="000876AE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637E89" w:rsidRPr="000876AE" w:rsidRDefault="00637E89" w:rsidP="000876A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76AE">
        <w:rPr>
          <w:rFonts w:ascii="Times New Roman" w:hAnsi="Times New Roman" w:cs="Times New Roman"/>
          <w:iCs/>
          <w:sz w:val="28"/>
          <w:szCs w:val="28"/>
        </w:rPr>
        <w:t xml:space="preserve">ПК - 7 </w:t>
      </w:r>
      <w:r w:rsidRPr="000876AE">
        <w:rPr>
          <w:rFonts w:ascii="Times New Roman" w:hAnsi="Times New Roman" w:cs="Times New Roman"/>
          <w:sz w:val="28"/>
          <w:szCs w:val="28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 w:rsidRPr="000876AE">
        <w:rPr>
          <w:rFonts w:ascii="Times New Roman" w:hAnsi="Times New Roman" w:cs="Times New Roman"/>
          <w:iCs/>
          <w:sz w:val="28"/>
          <w:szCs w:val="28"/>
        </w:rPr>
        <w:t>;</w:t>
      </w:r>
    </w:p>
    <w:p w:rsidR="00637E89" w:rsidRPr="000876AE" w:rsidRDefault="00637E89" w:rsidP="000876AE">
      <w:pPr>
        <w:tabs>
          <w:tab w:val="left" w:pos="284"/>
        </w:tabs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6AE">
        <w:rPr>
          <w:rFonts w:ascii="Times New Roman" w:hAnsi="Times New Roman" w:cs="Times New Roman"/>
          <w:color w:val="000000"/>
          <w:sz w:val="28"/>
          <w:szCs w:val="28"/>
        </w:rPr>
        <w:t>СК - 8 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труда.</w:t>
      </w:r>
    </w:p>
    <w:p w:rsidR="00637E89" w:rsidRPr="000876AE" w:rsidRDefault="00637E89" w:rsidP="000876A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6AE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0876AE">
        <w:rPr>
          <w:rFonts w:ascii="Times New Roman" w:hAnsi="Times New Roman" w:cs="Times New Roman"/>
          <w:i/>
          <w:sz w:val="28"/>
          <w:szCs w:val="28"/>
        </w:rPr>
        <w:t>(в ЗЕТ): 4</w:t>
      </w:r>
    </w:p>
    <w:p w:rsidR="00637E89" w:rsidRPr="000876AE" w:rsidRDefault="00637E89" w:rsidP="000876A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6AE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0876AE">
        <w:rPr>
          <w:rFonts w:ascii="Times New Roman" w:hAnsi="Times New Roman" w:cs="Times New Roman"/>
          <w:sz w:val="28"/>
          <w:szCs w:val="28"/>
        </w:rPr>
        <w:t>экзамен</w:t>
      </w:r>
    </w:p>
    <w:p w:rsidR="00637E89" w:rsidRPr="000876AE" w:rsidRDefault="00637E89" w:rsidP="000876A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6AE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0876AE">
        <w:rPr>
          <w:rFonts w:ascii="Times New Roman" w:hAnsi="Times New Roman" w:cs="Times New Roman"/>
          <w:sz w:val="28"/>
          <w:szCs w:val="28"/>
        </w:rPr>
        <w:t>старший преподаватель кафедры теоретической, общей физики и технологии Н. А. Шутова.</w:t>
      </w:r>
    </w:p>
    <w:p w:rsidR="00637E89" w:rsidRPr="00680372" w:rsidRDefault="00637E89" w:rsidP="000876AE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89" w:rsidRPr="00680372" w:rsidRDefault="00637E89" w:rsidP="00637E89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E89" w:rsidRPr="00680372" w:rsidRDefault="00637E89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3E3931" w:rsidRPr="00680372" w:rsidRDefault="003E3931" w:rsidP="003E393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E3931" w:rsidRPr="00680372" w:rsidRDefault="003E3931" w:rsidP="003E3931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E3931" w:rsidRPr="00680372" w:rsidRDefault="003E3931" w:rsidP="003E3931">
      <w:pPr>
        <w:spacing w:after="0" w:line="312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proofErr w:type="gramStart"/>
      <w:r w:rsidRPr="0068037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color w:val="000000" w:themeColor="text1"/>
          <w:sz w:val="28"/>
          <w:szCs w:val="28"/>
        </w:rPr>
        <w:t>.В.ДВ.04.01</w:t>
      </w:r>
      <w:r w:rsidRPr="0068037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теории технологической подготовки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3E3931" w:rsidRPr="00680372" w:rsidTr="00843DAD">
        <w:tc>
          <w:tcPr>
            <w:tcW w:w="1985" w:type="dxa"/>
          </w:tcPr>
          <w:p w:rsidR="003E3931" w:rsidRPr="00680372" w:rsidRDefault="003E3931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3E3931" w:rsidRPr="00680372" w:rsidRDefault="003E3931" w:rsidP="00843DAD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E3931" w:rsidRPr="00680372" w:rsidTr="00843DAD">
        <w:tc>
          <w:tcPr>
            <w:tcW w:w="1985" w:type="dxa"/>
          </w:tcPr>
          <w:p w:rsidR="003E3931" w:rsidRPr="00680372" w:rsidRDefault="003E3931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3E3931" w:rsidRPr="00680372" w:rsidRDefault="003E3931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"Физика" и "Технология"</w:t>
            </w:r>
          </w:p>
        </w:tc>
      </w:tr>
      <w:tr w:rsidR="003E3931" w:rsidRPr="00680372" w:rsidTr="00843DAD">
        <w:tc>
          <w:tcPr>
            <w:tcW w:w="1985" w:type="dxa"/>
          </w:tcPr>
          <w:p w:rsidR="003E3931" w:rsidRPr="00680372" w:rsidRDefault="003E3931" w:rsidP="00843DAD">
            <w:pPr>
              <w:spacing w:line="31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3E3931" w:rsidRPr="00680372" w:rsidRDefault="003E3931" w:rsidP="00843DAD">
            <w:pPr>
              <w:spacing w:line="31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E3931" w:rsidRPr="00680372" w:rsidRDefault="003E3931" w:rsidP="003E3931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931" w:rsidRPr="00680372" w:rsidRDefault="003E3931" w:rsidP="00DF5229">
      <w:pPr>
        <w:widowControl w:val="0"/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Цели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 Учебная дисциплина «Основы теории технологической подготовки» имеет целью формирование знаний у студентов в сфере технологической подготовки.</w:t>
      </w:r>
    </w:p>
    <w:p w:rsidR="003E3931" w:rsidRPr="00680372" w:rsidRDefault="003E3931" w:rsidP="00DF5229">
      <w:pPr>
        <w:widowControl w:val="0"/>
        <w:spacing w:after="0" w:line="312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E3931" w:rsidRPr="00680372" w:rsidRDefault="003E3931" w:rsidP="00DF5229">
      <w:pPr>
        <w:spacing w:after="0" w:line="312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E3931" w:rsidRPr="00680372" w:rsidRDefault="003E3931" w:rsidP="00DF5229">
      <w:pPr>
        <w:suppressAutoHyphens/>
        <w:autoSpaceDE w:val="0"/>
        <w:autoSpaceDN w:val="0"/>
        <w:adjustRightInd w:val="0"/>
        <w:spacing w:after="0" w:line="32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Достижение поставленной цели реализуется через решение следующих ключевых задач в ходе формирования соответствующих компетенций:</w:t>
      </w:r>
    </w:p>
    <w:p w:rsidR="003E3931" w:rsidRPr="00680372" w:rsidRDefault="003E3931" w:rsidP="00DF5229">
      <w:pPr>
        <w:suppressAutoHyphens/>
        <w:autoSpaceDE w:val="0"/>
        <w:autoSpaceDN w:val="0"/>
        <w:adjustRightInd w:val="0"/>
        <w:spacing w:after="0" w:line="32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ознакомление студентов с основами теории технологической подготовки;</w:t>
      </w:r>
    </w:p>
    <w:p w:rsidR="003E3931" w:rsidRPr="00680372" w:rsidRDefault="003E3931" w:rsidP="00DF5229">
      <w:pPr>
        <w:suppressAutoHyphens/>
        <w:autoSpaceDE w:val="0"/>
        <w:autoSpaceDN w:val="0"/>
        <w:adjustRightInd w:val="0"/>
        <w:spacing w:after="0" w:line="32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изучение взаимосвязи трудовой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деятелыюсти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с развитием психологических процессов и их регулятивной ролью в реальной действительности;</w:t>
      </w:r>
    </w:p>
    <w:p w:rsidR="003E3931" w:rsidRPr="00680372" w:rsidRDefault="003E3931" w:rsidP="00DF5229">
      <w:pPr>
        <w:suppressAutoHyphens/>
        <w:autoSpaceDE w:val="0"/>
        <w:autoSpaceDN w:val="0"/>
        <w:adjustRightInd w:val="0"/>
        <w:spacing w:after="0" w:line="32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научных знаний об основах труда и условия,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определяющиех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психологическую готовность человека к труду;</w:t>
      </w:r>
    </w:p>
    <w:p w:rsidR="003E3931" w:rsidRPr="00680372" w:rsidRDefault="003E3931" w:rsidP="00DF5229">
      <w:pPr>
        <w:suppressAutoHyphens/>
        <w:autoSpaceDE w:val="0"/>
        <w:autoSpaceDN w:val="0"/>
        <w:adjustRightInd w:val="0"/>
        <w:spacing w:after="0" w:line="32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формирование теоретических основ образовательного процесса трудовых умений и навыков;</w:t>
      </w:r>
    </w:p>
    <w:p w:rsidR="003E3931" w:rsidRPr="00680372" w:rsidRDefault="003E3931" w:rsidP="00DF5229">
      <w:pPr>
        <w:suppressAutoHyphens/>
        <w:autoSpaceDE w:val="0"/>
        <w:autoSpaceDN w:val="0"/>
        <w:adjustRightInd w:val="0"/>
        <w:spacing w:after="0" w:line="324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знакомить с историей развития трудового обучения и современным состоянием технологического образования в школе;</w:t>
      </w:r>
    </w:p>
    <w:p w:rsidR="003E3931" w:rsidRPr="00680372" w:rsidRDefault="003E3931" w:rsidP="00DF5229">
      <w:pPr>
        <w:pStyle w:val="11"/>
        <w:widowControl/>
        <w:tabs>
          <w:tab w:val="left" w:pos="142"/>
          <w:tab w:val="left" w:pos="426"/>
        </w:tabs>
        <w:suppressAutoHyphens/>
        <w:autoSpaceDE w:val="0"/>
        <w:autoSpaceDN w:val="0"/>
        <w:adjustRightInd w:val="0"/>
        <w:spacing w:line="324" w:lineRule="auto"/>
        <w:ind w:left="360" w:firstLine="0"/>
        <w:rPr>
          <w:sz w:val="28"/>
          <w:szCs w:val="28"/>
        </w:rPr>
      </w:pPr>
      <w:r w:rsidRPr="00680372">
        <w:rPr>
          <w:sz w:val="28"/>
          <w:szCs w:val="28"/>
        </w:rPr>
        <w:t>- сформировать представление и первичные навыки анализа учебных пособий с точки зрения их соответствия целям обучения технологии, возрастным особенностям учащихся, дидактическим принципам, осуществлять их обоснованный выбор;</w:t>
      </w:r>
    </w:p>
    <w:p w:rsidR="003E3931" w:rsidRPr="00680372" w:rsidRDefault="003E3931" w:rsidP="00DF5229">
      <w:pPr>
        <w:spacing w:after="0" w:line="31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научить осуществлять выбор методов, средств и форм обучения в соответствии с поставленными целями и содержанием учебного материала</w:t>
      </w:r>
    </w:p>
    <w:p w:rsidR="003E3931" w:rsidRPr="00680372" w:rsidRDefault="003E3931" w:rsidP="00DF5229">
      <w:pPr>
        <w:spacing w:after="0" w:line="312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3E3931" w:rsidRPr="00680372" w:rsidRDefault="003E3931" w:rsidP="00DF5229">
      <w:pPr>
        <w:spacing w:after="0" w:line="312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обучения по дисциплине. </w:t>
      </w:r>
    </w:p>
    <w:p w:rsidR="003E3931" w:rsidRPr="00680372" w:rsidRDefault="003E3931" w:rsidP="00DF5229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/>
      </w:tblPr>
      <w:tblGrid>
        <w:gridCol w:w="9571"/>
      </w:tblGrid>
      <w:tr w:rsidR="003E3931" w:rsidRPr="00680372" w:rsidTr="00843DAD">
        <w:tc>
          <w:tcPr>
            <w:tcW w:w="10008" w:type="dxa"/>
          </w:tcPr>
          <w:p w:rsidR="003E3931" w:rsidRPr="00680372" w:rsidRDefault="003E3931" w:rsidP="00DF5229">
            <w:pPr>
              <w:tabs>
                <w:tab w:val="left" w:pos="198"/>
                <w:tab w:val="right" w:leader="underscore" w:pos="9639"/>
              </w:tabs>
              <w:spacing w:after="0" w:line="360" w:lineRule="auto"/>
              <w:ind w:left="36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Студент должен </w:t>
            </w:r>
            <w:r w:rsidRPr="006803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уметь</w:t>
            </w:r>
            <w:r w:rsidRPr="006803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Выбирать и использовать  адекватные методы расчёта и принятия решений. 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 Уметь видеть междисциплинарную границу в процессе исследования, выбирать и адаптировать методы смежных наук применительно к специфике природы познаваемого предмета.</w:t>
            </w:r>
          </w:p>
        </w:tc>
      </w:tr>
      <w:tr w:rsidR="003E3931" w:rsidRPr="00680372" w:rsidTr="00843DAD">
        <w:tc>
          <w:tcPr>
            <w:tcW w:w="10008" w:type="dxa"/>
          </w:tcPr>
          <w:p w:rsidR="003E3931" w:rsidRPr="00680372" w:rsidRDefault="003E3931" w:rsidP="00DF5229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Студент должен </w:t>
            </w:r>
            <w:r w:rsidRPr="0068037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68037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Общенаучным методическим инструментарием познания и принятия решений. Владеть методами управленческого исследования. Владеть методами, транслированными в педагогическую сферу из других наук и нашедших широкое и успешное применение.</w:t>
            </w:r>
          </w:p>
        </w:tc>
      </w:tr>
    </w:tbl>
    <w:p w:rsidR="003E3931" w:rsidRPr="00680372" w:rsidRDefault="003E3931" w:rsidP="00DF5229">
      <w:pPr>
        <w:spacing w:after="0" w:line="312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3931" w:rsidRPr="00680372" w:rsidRDefault="003E3931" w:rsidP="00DF5229">
      <w:pPr>
        <w:pStyle w:val="a4"/>
        <w:tabs>
          <w:tab w:val="left" w:pos="426"/>
          <w:tab w:val="right" w:leader="underscore" w:pos="9639"/>
        </w:tabs>
        <w:spacing w:after="0"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E3931" w:rsidRPr="00680372" w:rsidRDefault="003E3931" w:rsidP="00DF5229">
      <w:pPr>
        <w:spacing w:after="0" w:line="312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3E3931" w:rsidRPr="00680372" w:rsidRDefault="003E3931" w:rsidP="00DF5229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3E3931" w:rsidRPr="00680372" w:rsidRDefault="003E3931" w:rsidP="00DF5229">
      <w:pPr>
        <w:spacing w:after="0" w:line="312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</w:t>
      </w:r>
    </w:p>
    <w:p w:rsidR="003E3931" w:rsidRPr="00680372" w:rsidRDefault="003E3931" w:rsidP="00DF5229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931" w:rsidRPr="00680372" w:rsidRDefault="003E3931" w:rsidP="00DF5229">
      <w:pPr>
        <w:spacing w:after="0" w:line="312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2</w:t>
      </w:r>
    </w:p>
    <w:p w:rsidR="003E3931" w:rsidRPr="00680372" w:rsidRDefault="003E3931" w:rsidP="00DF5229">
      <w:pPr>
        <w:spacing w:after="0" w:line="312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Форма контроля: зачет</w:t>
      </w:r>
    </w:p>
    <w:p w:rsidR="003E3931" w:rsidRPr="00680372" w:rsidRDefault="003E3931" w:rsidP="003E3931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Шолохов А.В.</w:t>
      </w:r>
    </w:p>
    <w:p w:rsidR="00980667" w:rsidRPr="00680372" w:rsidRDefault="00980667" w:rsidP="00980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926867" w:rsidRPr="00680372" w:rsidRDefault="00926867" w:rsidP="0092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26867" w:rsidRPr="00680372" w:rsidRDefault="00926867" w:rsidP="0092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26867" w:rsidRPr="00680372" w:rsidRDefault="00926867" w:rsidP="00926867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.В.ДВ.04.02 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Основы исследований в технологическом образовании</w:t>
      </w:r>
    </w:p>
    <w:p w:rsidR="00926867" w:rsidRPr="00680372" w:rsidRDefault="00926867" w:rsidP="0092686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26867" w:rsidRPr="00680372" w:rsidTr="00843DAD">
        <w:tc>
          <w:tcPr>
            <w:tcW w:w="4785" w:type="dxa"/>
          </w:tcPr>
          <w:p w:rsidR="00926867" w:rsidRPr="00680372" w:rsidRDefault="0092686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926867" w:rsidRPr="00680372" w:rsidRDefault="00926867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926867" w:rsidRPr="00680372" w:rsidRDefault="00926867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867" w:rsidRPr="00680372" w:rsidTr="00843DAD">
        <w:tc>
          <w:tcPr>
            <w:tcW w:w="4785" w:type="dxa"/>
          </w:tcPr>
          <w:p w:rsidR="00926867" w:rsidRPr="00680372" w:rsidRDefault="0092686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926867" w:rsidRPr="00680372" w:rsidRDefault="00926867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926867" w:rsidRPr="00680372" w:rsidRDefault="00926867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867" w:rsidRPr="00680372" w:rsidTr="00843DAD">
        <w:tc>
          <w:tcPr>
            <w:tcW w:w="4785" w:type="dxa"/>
          </w:tcPr>
          <w:p w:rsidR="00926867" w:rsidRPr="00680372" w:rsidRDefault="0092686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926867" w:rsidRPr="00680372" w:rsidRDefault="00926867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926867" w:rsidRPr="00680372" w:rsidRDefault="00926867" w:rsidP="00926867">
      <w:pPr>
        <w:rPr>
          <w:rFonts w:ascii="Times New Roman" w:hAnsi="Times New Roman" w:cs="Times New Roman"/>
          <w:b/>
          <w:sz w:val="28"/>
          <w:szCs w:val="28"/>
        </w:rPr>
      </w:pPr>
    </w:p>
    <w:p w:rsidR="00926867" w:rsidRPr="00680372" w:rsidRDefault="00926867" w:rsidP="00CA0AF9">
      <w:pPr>
        <w:pStyle w:val="a4"/>
        <w:numPr>
          <w:ilvl w:val="0"/>
          <w:numId w:val="3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готовности использовать знания в области теории технологической подготовки.</w:t>
      </w:r>
    </w:p>
    <w:p w:rsidR="00926867" w:rsidRPr="00680372" w:rsidRDefault="00926867" w:rsidP="009268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867" w:rsidRPr="00680372" w:rsidRDefault="00926867" w:rsidP="00CA0AF9">
      <w:pPr>
        <w:pStyle w:val="a4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основ исследований в технологическом образовании,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926867" w:rsidRPr="00680372" w:rsidRDefault="00926867" w:rsidP="0092686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867" w:rsidRPr="00680372" w:rsidRDefault="00926867" w:rsidP="00CA0AF9">
      <w:pPr>
        <w:pStyle w:val="a4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926867" w:rsidRPr="00680372" w:rsidRDefault="00926867" w:rsidP="009268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926867" w:rsidRPr="00680372" w:rsidRDefault="00926867" w:rsidP="00926867">
      <w:pPr>
        <w:ind w:left="709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sz w:val="28"/>
          <w:szCs w:val="28"/>
        </w:rPr>
        <w:t>основные методы исследования в технологическом образовании, социальные, возрастные, психофизические и индивидуальные особенности обучающихся, нормативно-правовые акты сферы образования, современные методы и технологии обучения и диагностики, основы социализации и профессионального самоопределения обучающихся</w:t>
      </w:r>
    </w:p>
    <w:p w:rsidR="00926867" w:rsidRPr="00680372" w:rsidRDefault="00926867" w:rsidP="0092686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680372">
        <w:rPr>
          <w:rFonts w:ascii="Times New Roman" w:hAnsi="Times New Roman" w:cs="Times New Roman"/>
          <w:sz w:val="28"/>
          <w:szCs w:val="28"/>
        </w:rPr>
        <w:t xml:space="preserve">применятьосновные методы исследования в технологическом образовании, применять знания о социальных, возрастных,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психофизическихе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особенностях обучающихся, применять знания о нормативно-правовых актах сферы образования, применять знания о современных методах и технологиях обучения и диагностики, применять знания об основах социализации и профессионального самоопределения обучающихся</w:t>
      </w:r>
    </w:p>
    <w:p w:rsidR="00926867" w:rsidRPr="00680372" w:rsidRDefault="00926867" w:rsidP="009268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6867" w:rsidRPr="00680372" w:rsidRDefault="00926867" w:rsidP="00926867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Владеть: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примененияосновных методов исследования в технологическом образовании, навыками применения знаний о социальных, возрастных,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психофизическихе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особенностях обучающихся, навыками применения знаний о нормативно-правовых актах сферы образования, навыками применения знаний о современных методах и технологиях обучения и диагностики, навыками применения  знаний об основах социализации и профессионального самоопределения обучающихся</w:t>
      </w:r>
    </w:p>
    <w:p w:rsidR="00926867" w:rsidRPr="00680372" w:rsidRDefault="00926867" w:rsidP="009268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 w:rsidP="009268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26867" w:rsidRPr="00680372" w:rsidRDefault="00926867" w:rsidP="00CA0AF9">
      <w:pPr>
        <w:pStyle w:val="a4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ОК-3, ОПК-2, ОПК-4, ПК-2, ПК-5</w:t>
      </w:r>
    </w:p>
    <w:p w:rsidR="00926867" w:rsidRPr="00680372" w:rsidRDefault="00926867" w:rsidP="00CA0AF9">
      <w:pPr>
        <w:pStyle w:val="a4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</w:p>
    <w:p w:rsidR="00926867" w:rsidRPr="00680372" w:rsidRDefault="00926867" w:rsidP="00CA0AF9">
      <w:pPr>
        <w:pStyle w:val="a4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926867" w:rsidRPr="00680372" w:rsidRDefault="00926867" w:rsidP="00CA0AF9">
      <w:pPr>
        <w:pStyle w:val="a4"/>
        <w:numPr>
          <w:ilvl w:val="0"/>
          <w:numId w:val="39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926867" w:rsidRPr="00680372" w:rsidRDefault="00926867" w:rsidP="00926867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Киричек</w:t>
      </w:r>
      <w:proofErr w:type="spell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66113E">
        <w:rPr>
          <w:rFonts w:ascii="Times New Roman" w:hAnsi="Times New Roman" w:cs="Times New Roman"/>
          <w:i/>
          <w:sz w:val="28"/>
          <w:szCs w:val="28"/>
        </w:rPr>
        <w:t>иктория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66113E">
        <w:rPr>
          <w:rFonts w:ascii="Times New Roman" w:hAnsi="Times New Roman" w:cs="Times New Roman"/>
          <w:i/>
          <w:sz w:val="28"/>
          <w:szCs w:val="28"/>
        </w:rPr>
        <w:t>лександровна</w:t>
      </w:r>
      <w:r w:rsidRPr="00680372">
        <w:rPr>
          <w:rFonts w:ascii="Times New Roman" w:hAnsi="Times New Roman" w:cs="Times New Roman"/>
          <w:i/>
          <w:sz w:val="28"/>
          <w:szCs w:val="28"/>
        </w:rPr>
        <w:t>.</w:t>
      </w:r>
    </w:p>
    <w:p w:rsidR="00926867" w:rsidRPr="00680372" w:rsidRDefault="00926867" w:rsidP="009268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926867" w:rsidRPr="00680372" w:rsidRDefault="00926867" w:rsidP="0092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26867" w:rsidRPr="00680372" w:rsidRDefault="00926867" w:rsidP="009268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26867" w:rsidRPr="00680372" w:rsidRDefault="00926867" w:rsidP="0092686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.В.ДВ.05.01 “Основы создания видео и мультимедиа обучающих средств”</w:t>
      </w:r>
    </w:p>
    <w:p w:rsidR="00926867" w:rsidRPr="00680372" w:rsidRDefault="00926867" w:rsidP="0092686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926867" w:rsidRPr="00680372" w:rsidTr="00843DAD">
        <w:tc>
          <w:tcPr>
            <w:tcW w:w="1951" w:type="dxa"/>
          </w:tcPr>
          <w:p w:rsidR="00926867" w:rsidRPr="00680372" w:rsidRDefault="009268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926867" w:rsidRPr="00680372" w:rsidRDefault="009268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926867" w:rsidRPr="00680372" w:rsidTr="00843DAD">
        <w:tc>
          <w:tcPr>
            <w:tcW w:w="1951" w:type="dxa"/>
          </w:tcPr>
          <w:p w:rsidR="00926867" w:rsidRPr="00680372" w:rsidRDefault="009268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926867" w:rsidRPr="00680372" w:rsidRDefault="009268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926867" w:rsidRPr="00680372" w:rsidTr="00843DAD">
        <w:tc>
          <w:tcPr>
            <w:tcW w:w="1951" w:type="dxa"/>
          </w:tcPr>
          <w:p w:rsidR="00926867" w:rsidRPr="00680372" w:rsidRDefault="00926867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926867" w:rsidRPr="00680372" w:rsidRDefault="00926867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26867" w:rsidRPr="00680372" w:rsidRDefault="00926867" w:rsidP="0092686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компетенций, связанных с возникновением общества информатизации (электронные компетенции).</w:t>
      </w:r>
    </w:p>
    <w:p w:rsidR="00926867" w:rsidRPr="00680372" w:rsidRDefault="00926867" w:rsidP="00926867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</w:p>
    <w:p w:rsidR="00926867" w:rsidRPr="00680372" w:rsidRDefault="00926867" w:rsidP="00926867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926867" w:rsidRPr="00680372" w:rsidRDefault="00926867" w:rsidP="00926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студентов представление о современных мультимедиа обучающих средствах; познакомиться с основами применения мультимедиа;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технологиями электронного обучения.</w:t>
      </w:r>
    </w:p>
    <w:p w:rsidR="00926867" w:rsidRPr="00680372" w:rsidRDefault="00926867" w:rsidP="00926867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sz w:val="28"/>
          <w:szCs w:val="28"/>
        </w:rPr>
      </w:pPr>
    </w:p>
    <w:p w:rsidR="00926867" w:rsidRPr="00680372" w:rsidRDefault="00926867" w:rsidP="00926867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926867" w:rsidRPr="00680372" w:rsidRDefault="00926867" w:rsidP="00926867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принципы электронного обучения; знать и уметь хорошо пользоваться персональным компьютером, интернетом, информационными технологиями.</w:t>
      </w:r>
    </w:p>
    <w:p w:rsidR="00926867" w:rsidRPr="00680372" w:rsidRDefault="00926867" w:rsidP="0092686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для решения профессиональных задач.</w:t>
      </w:r>
    </w:p>
    <w:p w:rsidR="00926867" w:rsidRPr="00680372" w:rsidRDefault="00926867" w:rsidP="00926867">
      <w:pPr>
        <w:pStyle w:val="aa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color w:val="000000"/>
          <w:sz w:val="28"/>
          <w:szCs w:val="28"/>
        </w:rPr>
        <w:t>основами применения мультимедиа; способностью решать задачи профессиональной деятельности с применением информационно-коммуникационных технологий.</w:t>
      </w:r>
    </w:p>
    <w:p w:rsidR="00926867" w:rsidRPr="00680372" w:rsidRDefault="00926867" w:rsidP="00926867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867" w:rsidRPr="00680372" w:rsidRDefault="00926867" w:rsidP="00926867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926867" w:rsidRPr="00680372" w:rsidRDefault="00926867" w:rsidP="00926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ОК-3: способность использовать естественнонаучные и математи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знания для ориентирования в современном информационном пространстве;</w:t>
      </w:r>
    </w:p>
    <w:p w:rsidR="00926867" w:rsidRPr="00680372" w:rsidRDefault="00926867" w:rsidP="00926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ПК-2; способность использовать современные методы и технологии обучения и диагностики;</w:t>
      </w:r>
    </w:p>
    <w:p w:rsidR="00926867" w:rsidRPr="00680372" w:rsidRDefault="00926867" w:rsidP="009268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СК-5: способность ориентироваться в современных тенденциях развития техники и технологии.</w:t>
      </w:r>
    </w:p>
    <w:p w:rsidR="00926867" w:rsidRPr="00680372" w:rsidRDefault="00926867" w:rsidP="009268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3D3994" w:rsidRDefault="003D3994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 w:rsidP="009268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6867" w:rsidRPr="00680372" w:rsidRDefault="00926867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706F0E" w:rsidRPr="00680372" w:rsidRDefault="00706F0E" w:rsidP="0070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06F0E" w:rsidRPr="00680372" w:rsidRDefault="00706F0E" w:rsidP="0070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06F0E" w:rsidRPr="00680372" w:rsidRDefault="00706F0E" w:rsidP="00706F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.В.ДВ.05.02 “Компьютерная поддержка технологических дисциплин”</w:t>
      </w:r>
    </w:p>
    <w:p w:rsidR="00706F0E" w:rsidRPr="00680372" w:rsidRDefault="00706F0E" w:rsidP="00706F0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706F0E" w:rsidRPr="00680372" w:rsidTr="00843DAD">
        <w:tc>
          <w:tcPr>
            <w:tcW w:w="1951" w:type="dxa"/>
          </w:tcPr>
          <w:p w:rsidR="00706F0E" w:rsidRPr="00680372" w:rsidRDefault="00706F0E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706F0E" w:rsidRPr="00680372" w:rsidRDefault="00706F0E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706F0E" w:rsidRPr="00680372" w:rsidTr="00843DAD">
        <w:tc>
          <w:tcPr>
            <w:tcW w:w="1951" w:type="dxa"/>
          </w:tcPr>
          <w:p w:rsidR="00706F0E" w:rsidRPr="00680372" w:rsidRDefault="00706F0E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706F0E" w:rsidRPr="00680372" w:rsidRDefault="00706F0E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706F0E" w:rsidRPr="00680372" w:rsidTr="00843DAD">
        <w:tc>
          <w:tcPr>
            <w:tcW w:w="1951" w:type="dxa"/>
          </w:tcPr>
          <w:p w:rsidR="00706F0E" w:rsidRPr="00680372" w:rsidRDefault="00706F0E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706F0E" w:rsidRPr="00680372" w:rsidRDefault="00706F0E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06F0E" w:rsidRPr="00680372" w:rsidRDefault="00706F0E" w:rsidP="00706F0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компетенций, связанных с возникновением общества информатизации (электронные компетенции).</w:t>
      </w:r>
    </w:p>
    <w:p w:rsidR="00706F0E" w:rsidRPr="00680372" w:rsidRDefault="00706F0E" w:rsidP="00706F0E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</w:p>
    <w:p w:rsidR="00706F0E" w:rsidRPr="00680372" w:rsidRDefault="00706F0E" w:rsidP="00706F0E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706F0E" w:rsidRPr="00680372" w:rsidRDefault="00706F0E" w:rsidP="0070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студентов представление о современных мультимедиа обучающих средствах; познакомиться с основами применения мультимедиа;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технологиями электронного обучения.</w:t>
      </w:r>
    </w:p>
    <w:p w:rsidR="00706F0E" w:rsidRPr="00680372" w:rsidRDefault="00706F0E" w:rsidP="00706F0E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F0E" w:rsidRPr="00680372" w:rsidRDefault="00706F0E" w:rsidP="00706F0E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706F0E" w:rsidRPr="00680372" w:rsidRDefault="00706F0E" w:rsidP="00706F0E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принципы электронного обучения; знать и уметь хорошо пользоваться персональным компьютером, интернетом, информационными технологиями.</w:t>
      </w:r>
    </w:p>
    <w:p w:rsidR="00706F0E" w:rsidRPr="00680372" w:rsidRDefault="00706F0E" w:rsidP="00706F0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для решения профессиональных задач.</w:t>
      </w:r>
    </w:p>
    <w:p w:rsidR="00706F0E" w:rsidRPr="00680372" w:rsidRDefault="00706F0E" w:rsidP="00706F0E">
      <w:pPr>
        <w:pStyle w:val="aa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color w:val="000000"/>
          <w:sz w:val="28"/>
          <w:szCs w:val="28"/>
        </w:rPr>
        <w:t>основами применения мультимедиа; способностью решать задачи профессиональной деятельности с применением информационно-коммуникационных технологий.</w:t>
      </w:r>
    </w:p>
    <w:p w:rsidR="00706F0E" w:rsidRPr="00680372" w:rsidRDefault="00706F0E" w:rsidP="00706F0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F0E" w:rsidRPr="00680372" w:rsidRDefault="00706F0E" w:rsidP="00706F0E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706F0E" w:rsidRPr="00680372" w:rsidRDefault="00706F0E" w:rsidP="00706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ОК-3: способность использовать естественнонаучные и математи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ческие знания для ориентирования в современном информационном пространстве;</w:t>
      </w:r>
    </w:p>
    <w:p w:rsidR="00706F0E" w:rsidRPr="00680372" w:rsidRDefault="00706F0E" w:rsidP="00706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ПК-2; способность использовать современные методы и технологии обучения и диагностики;</w:t>
      </w:r>
    </w:p>
    <w:p w:rsidR="00706F0E" w:rsidRPr="00680372" w:rsidRDefault="00706F0E" w:rsidP="00706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СК-5: способность ориентироваться в современных тенденциях развития техники и технологии.</w:t>
      </w:r>
    </w:p>
    <w:p w:rsidR="00706F0E" w:rsidRPr="00680372" w:rsidRDefault="00706F0E" w:rsidP="00706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4 ЗЕТ.</w:t>
      </w: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706F0E" w:rsidRPr="00680372" w:rsidRDefault="003D3994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Горбатюк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Феофанович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06F0E" w:rsidRPr="00680372" w:rsidRDefault="00706F0E" w:rsidP="00706F0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0E" w:rsidRPr="00680372" w:rsidRDefault="00706F0E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706F0E" w:rsidRPr="00680372" w:rsidRDefault="00706F0E" w:rsidP="0070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06F0E" w:rsidRPr="00680372" w:rsidRDefault="00706F0E" w:rsidP="00706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06F0E" w:rsidRPr="00680372" w:rsidRDefault="00706F0E" w:rsidP="00706F0E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 ДВ 06.01 Основы творческо-конструкторской деятельности</w:t>
      </w:r>
    </w:p>
    <w:p w:rsidR="00706F0E" w:rsidRPr="00680372" w:rsidRDefault="00706F0E" w:rsidP="00706F0E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06F0E" w:rsidRPr="00680372" w:rsidTr="00843DAD">
        <w:tc>
          <w:tcPr>
            <w:tcW w:w="4785" w:type="dxa"/>
          </w:tcPr>
          <w:p w:rsidR="00706F0E" w:rsidRPr="00680372" w:rsidRDefault="00706F0E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06F0E" w:rsidRPr="00680372" w:rsidRDefault="00706F0E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706F0E" w:rsidRPr="00680372" w:rsidRDefault="00706F0E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0E" w:rsidRPr="00680372" w:rsidTr="00843DAD">
        <w:tc>
          <w:tcPr>
            <w:tcW w:w="4785" w:type="dxa"/>
          </w:tcPr>
          <w:p w:rsidR="00706F0E" w:rsidRPr="00680372" w:rsidRDefault="00706F0E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06F0E" w:rsidRPr="00680372" w:rsidRDefault="00706F0E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706F0E" w:rsidRPr="00680372" w:rsidRDefault="00706F0E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0E" w:rsidRPr="00680372" w:rsidTr="00843DAD">
        <w:tc>
          <w:tcPr>
            <w:tcW w:w="4785" w:type="dxa"/>
          </w:tcPr>
          <w:p w:rsidR="00706F0E" w:rsidRPr="00680372" w:rsidRDefault="00706F0E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06F0E" w:rsidRPr="00680372" w:rsidRDefault="00706F0E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706F0E" w:rsidRPr="00680372" w:rsidRDefault="00706F0E" w:rsidP="00706F0E">
      <w:pPr>
        <w:rPr>
          <w:rFonts w:ascii="Times New Roman" w:hAnsi="Times New Roman" w:cs="Times New Roman"/>
          <w:b/>
          <w:sz w:val="28"/>
          <w:szCs w:val="28"/>
        </w:rPr>
      </w:pPr>
    </w:p>
    <w:p w:rsidR="00706F0E" w:rsidRPr="00680372" w:rsidRDefault="00706F0E" w:rsidP="00CA0AF9">
      <w:pPr>
        <w:pStyle w:val="a4"/>
        <w:numPr>
          <w:ilvl w:val="0"/>
          <w:numId w:val="4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F0E" w:rsidRPr="00680372" w:rsidRDefault="00706F0E" w:rsidP="00CA0AF9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в области </w:t>
      </w:r>
      <w:r w:rsidRPr="00680372">
        <w:rPr>
          <w:rFonts w:ascii="Times New Roman" w:hAnsi="Times New Roman" w:cs="Times New Roman"/>
          <w:sz w:val="28"/>
          <w:szCs w:val="28"/>
          <w:u w:val="single"/>
        </w:rPr>
        <w:t>основ творческо-конструкторской деятельности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F0E" w:rsidRPr="00680372" w:rsidRDefault="00706F0E" w:rsidP="00CA0AF9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Знать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>:о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>сновные</w:t>
      </w:r>
      <w:proofErr w:type="spell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методы организации сотрудничества обучающихся, поддержки активности и инициативности, самостоятельность обучающихся, развития их творческих способностей, место творческо-конструкторской деятельности в общей системе наук и современное состояние её развития, технику безопасности и требования охраны труда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 применять полученные знания, умения и навыки, полученные в области творческо-конструкторской деятельности и прикладного декоративного искусства в своей практической деятельности как учителя технологии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творческо-конструкторской деятельности, их вклад </w:t>
      </w: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>в современную науку , применять знания о технике безопасности и требованиях охраны труда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навыками несложного проектирования изделий, предлагаемых учащимся для изготовления, и обучения этому школьников, </w:t>
      </w:r>
      <w:r w:rsidRPr="00680372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680372">
        <w:rPr>
          <w:rFonts w:ascii="Times New Roman" w:hAnsi="Times New Roman" w:cs="Times New Roman"/>
          <w:i/>
          <w:sz w:val="28"/>
          <w:szCs w:val="28"/>
        </w:rPr>
        <w:t>концептуальных и теоретических основ   творческо-конструкторской деятельности, навыками  техники безопасности</w:t>
      </w:r>
    </w:p>
    <w:p w:rsidR="00706F0E" w:rsidRPr="00680372" w:rsidRDefault="00706F0E" w:rsidP="00CA0AF9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i/>
          <w:sz w:val="28"/>
          <w:szCs w:val="28"/>
        </w:rPr>
        <w:t>ПК-7, СК-5, СК-8</w:t>
      </w:r>
    </w:p>
    <w:p w:rsidR="00706F0E" w:rsidRPr="00680372" w:rsidRDefault="00706F0E" w:rsidP="00CA0AF9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</w:p>
    <w:p w:rsidR="00706F0E" w:rsidRPr="00680372" w:rsidRDefault="00706F0E" w:rsidP="00CA0AF9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680372">
        <w:rPr>
          <w:rFonts w:ascii="Times New Roman" w:hAnsi="Times New Roman" w:cs="Times New Roman"/>
          <w:sz w:val="28"/>
          <w:szCs w:val="28"/>
          <w:lang w:val="en-US"/>
        </w:rPr>
        <w:t>экзамен</w:t>
      </w:r>
      <w:proofErr w:type="spellEnd"/>
    </w:p>
    <w:p w:rsidR="00706F0E" w:rsidRPr="00680372" w:rsidRDefault="00706F0E" w:rsidP="00CA0AF9">
      <w:pPr>
        <w:pStyle w:val="a4"/>
        <w:numPr>
          <w:ilvl w:val="0"/>
          <w:numId w:val="40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к.ф.-м.н., доцент, 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706F0E" w:rsidRPr="00680372" w:rsidRDefault="00706F0E" w:rsidP="00706F0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F0E" w:rsidRPr="00680372" w:rsidRDefault="00706F0E" w:rsidP="00706F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F0E" w:rsidRPr="00680372" w:rsidRDefault="00706F0E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926867" w:rsidRPr="00680372" w:rsidRDefault="00926867" w:rsidP="009806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F0E" w:rsidRPr="00680372" w:rsidRDefault="00706F0E" w:rsidP="00706F0E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706F0E" w:rsidRPr="00680372" w:rsidRDefault="00706F0E" w:rsidP="00706F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706F0E" w:rsidRPr="00680372" w:rsidRDefault="00706F0E" w:rsidP="00706F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.В.ДВ.06.02 Технологии ведения домашнего хозяйства</w:t>
      </w:r>
    </w:p>
    <w:p w:rsidR="00706F0E" w:rsidRPr="00680372" w:rsidRDefault="00706F0E" w:rsidP="00706F0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597"/>
        <w:gridCol w:w="5974"/>
      </w:tblGrid>
      <w:tr w:rsidR="00706F0E" w:rsidRPr="00680372" w:rsidTr="00843DAD">
        <w:tc>
          <w:tcPr>
            <w:tcW w:w="3652" w:type="dxa"/>
          </w:tcPr>
          <w:p w:rsidR="00706F0E" w:rsidRPr="00680372" w:rsidRDefault="00706F0E" w:rsidP="00843DAD">
            <w:pPr>
              <w:tabs>
                <w:tab w:val="left" w:pos="-14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706F0E" w:rsidRPr="00680372" w:rsidRDefault="00706F0E" w:rsidP="00843DA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44.03.05 </w:t>
            </w: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"Педагогическое образование" (с двумя профилями подготовки)</w:t>
            </w:r>
          </w:p>
        </w:tc>
      </w:tr>
      <w:tr w:rsidR="00706F0E" w:rsidRPr="00680372" w:rsidTr="00843DAD">
        <w:tc>
          <w:tcPr>
            <w:tcW w:w="3652" w:type="dxa"/>
          </w:tcPr>
          <w:p w:rsidR="00706F0E" w:rsidRPr="00680372" w:rsidRDefault="00706F0E" w:rsidP="00843DA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</w:t>
            </w:r>
          </w:p>
        </w:tc>
        <w:tc>
          <w:tcPr>
            <w:tcW w:w="6095" w:type="dxa"/>
          </w:tcPr>
          <w:p w:rsidR="00706F0E" w:rsidRPr="00680372" w:rsidRDefault="00706F0E" w:rsidP="00843DAD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44.03.05.31 "Физика" и "Технология"</w:t>
            </w:r>
          </w:p>
        </w:tc>
      </w:tr>
      <w:tr w:rsidR="00706F0E" w:rsidRPr="00680372" w:rsidTr="00843DAD">
        <w:tc>
          <w:tcPr>
            <w:tcW w:w="3652" w:type="dxa"/>
          </w:tcPr>
          <w:p w:rsidR="00706F0E" w:rsidRPr="00680372" w:rsidRDefault="00706F0E" w:rsidP="00843DAD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706F0E" w:rsidRPr="00680372" w:rsidRDefault="00706F0E" w:rsidP="00843DAD">
            <w:pPr>
              <w:tabs>
                <w:tab w:val="center" w:pos="2285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706F0E" w:rsidRPr="00680372" w:rsidRDefault="00706F0E" w:rsidP="000876AE">
      <w:pPr>
        <w:pStyle w:val="21"/>
        <w:tabs>
          <w:tab w:val="left" w:pos="284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color w:val="000000"/>
          <w:sz w:val="28"/>
          <w:szCs w:val="28"/>
        </w:rPr>
        <w:t>формирование представлений о составляющих техносферы, о современном производстве и о распространенных в нем технологиях;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color w:val="000000"/>
          <w:sz w:val="28"/>
          <w:szCs w:val="28"/>
        </w:rPr>
        <w:t xml:space="preserve">формирование представлений о технологической культуре производства; 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color w:val="000000"/>
          <w:sz w:val="28"/>
          <w:szCs w:val="28"/>
        </w:rPr>
        <w:t>развитие культуры труда подрастающих поколений;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color w:val="000000"/>
          <w:sz w:val="28"/>
          <w:szCs w:val="28"/>
        </w:rPr>
        <w:t>становление системы технических и технологических знаний и умений;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color w:val="000000"/>
          <w:sz w:val="28"/>
          <w:szCs w:val="28"/>
        </w:rPr>
        <w:t>воспитание трудовых, гражданских и патриотических качеств личности;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освоение необходимых в повседневной жизни базовых приемов ручного и механизированного труда с использованием различных инструментов и машин;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sz w:val="28"/>
          <w:szCs w:val="28"/>
        </w:rPr>
        <w:t>применение в повседневной жизни этих знаний.</w:t>
      </w:r>
    </w:p>
    <w:p w:rsidR="00706F0E" w:rsidRPr="00680372" w:rsidRDefault="00706F0E" w:rsidP="000876AE">
      <w:pPr>
        <w:pStyle w:val="21"/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06F0E" w:rsidRPr="00680372" w:rsidRDefault="00706F0E" w:rsidP="000876AE">
      <w:pPr>
        <w:pStyle w:val="21"/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color w:val="000000"/>
          <w:spacing w:val="-2"/>
          <w:sz w:val="28"/>
          <w:szCs w:val="28"/>
        </w:rPr>
        <w:t>информационно-семантическоенормирование</w:t>
      </w:r>
      <w:r w:rsidRPr="00680372">
        <w:rPr>
          <w:rFonts w:ascii="Times New Roman" w:hAnsi="Times New Roman"/>
          <w:color w:val="000000"/>
          <w:spacing w:val="-3"/>
          <w:sz w:val="28"/>
          <w:szCs w:val="28"/>
        </w:rPr>
        <w:t>учебного</w:t>
      </w:r>
      <w:r w:rsidRPr="00680372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процесса, </w:t>
      </w:r>
      <w:r w:rsidRPr="00680372">
        <w:rPr>
          <w:rFonts w:ascii="Times New Roman" w:hAnsi="Times New Roman"/>
          <w:color w:val="000000"/>
          <w:sz w:val="28"/>
          <w:szCs w:val="28"/>
        </w:rPr>
        <w:t>обеспечивающее детерминированный объем, четкую тематическую дифференциацию содержания обучения и задающее распределение времени по разделам содержания;</w:t>
      </w:r>
    </w:p>
    <w:p w:rsidR="00706F0E" w:rsidRPr="00680372" w:rsidRDefault="00706F0E" w:rsidP="000876AE">
      <w:pPr>
        <w:pStyle w:val="21"/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color w:val="000000"/>
          <w:sz w:val="28"/>
          <w:szCs w:val="28"/>
        </w:rPr>
        <w:t>организационно-плановое построение содержания, определяющее примерную последовательность изучения содержания технологии в основной школе и его распределение с учетом возрастных особенностей учащихся;</w:t>
      </w:r>
    </w:p>
    <w:p w:rsidR="00706F0E" w:rsidRPr="00680372" w:rsidRDefault="00706F0E" w:rsidP="000876AE">
      <w:pPr>
        <w:pStyle w:val="21"/>
        <w:tabs>
          <w:tab w:val="left" w:pos="0"/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80372">
        <w:rPr>
          <w:rFonts w:ascii="Times New Roman" w:hAnsi="Times New Roman"/>
          <w:color w:val="000000"/>
          <w:sz w:val="28"/>
          <w:szCs w:val="28"/>
        </w:rPr>
        <w:t>о</w:t>
      </w:r>
      <w:r w:rsidRPr="00680372">
        <w:rPr>
          <w:rFonts w:ascii="Times New Roman" w:hAnsi="Times New Roman"/>
          <w:color w:val="000000"/>
          <w:spacing w:val="-1"/>
          <w:sz w:val="28"/>
          <w:szCs w:val="28"/>
        </w:rPr>
        <w:t>бщеметодическое</w:t>
      </w:r>
      <w:proofErr w:type="spellEnd"/>
      <w:r w:rsidRPr="00680372">
        <w:rPr>
          <w:rFonts w:ascii="Times New Roman" w:hAnsi="Times New Roman"/>
          <w:color w:val="000000"/>
          <w:spacing w:val="-1"/>
          <w:sz w:val="28"/>
          <w:szCs w:val="28"/>
        </w:rPr>
        <w:t xml:space="preserve">  руководство, задающее требования к материально-техническому </w:t>
      </w:r>
      <w:r w:rsidRPr="00680372">
        <w:rPr>
          <w:rFonts w:ascii="Times New Roman" w:hAnsi="Times New Roman"/>
          <w:color w:val="000000"/>
          <w:sz w:val="28"/>
          <w:szCs w:val="28"/>
        </w:rPr>
        <w:t>обеспечению учебного процесса, предоставляющее общие рекомендации по проведению различных видов занятий.</w:t>
      </w:r>
    </w:p>
    <w:p w:rsidR="00706F0E" w:rsidRPr="00680372" w:rsidRDefault="00706F0E" w:rsidP="000876AE">
      <w:pPr>
        <w:pStyle w:val="21"/>
        <w:tabs>
          <w:tab w:val="left" w:pos="426"/>
        </w:tabs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706F0E" w:rsidRPr="000876AE" w:rsidRDefault="00706F0E" w:rsidP="000876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706F0E" w:rsidRPr="000876AE" w:rsidRDefault="00706F0E" w:rsidP="000876AE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0876AE">
        <w:rPr>
          <w:rFonts w:ascii="Times New Roman" w:hAnsi="Times New Roman" w:cs="Times New Roman"/>
          <w:sz w:val="28"/>
          <w:szCs w:val="28"/>
        </w:rPr>
        <w:t xml:space="preserve">сущность и структуру образовательных процессов; современные образовательные технологии, их достоинства и недостатки; понятийный аппарат и основные теоретические положения методики обучения «Технологии ведения домашнего хозяйства» как науки, методы </w:t>
      </w:r>
      <w:r w:rsidRPr="000876AE">
        <w:rPr>
          <w:rFonts w:ascii="Times New Roman" w:hAnsi="Times New Roman" w:cs="Times New Roman"/>
          <w:sz w:val="28"/>
          <w:szCs w:val="28"/>
        </w:rPr>
        <w:lastRenderedPageBreak/>
        <w:t>исследования педагогических наук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0876AE">
        <w:rPr>
          <w:rFonts w:ascii="Times New Roman" w:hAnsi="Times New Roman" w:cs="Times New Roman"/>
          <w:sz w:val="28"/>
          <w:szCs w:val="28"/>
        </w:rPr>
        <w:t>базовые представления об основах материаловедения</w:t>
      </w:r>
      <w:r w:rsidRPr="000876AE">
        <w:rPr>
          <w:rFonts w:ascii="Times New Roman" w:hAnsi="Times New Roman" w:cs="Times New Roman"/>
          <w:bCs/>
          <w:sz w:val="28"/>
          <w:szCs w:val="28"/>
        </w:rPr>
        <w:t>.</w:t>
      </w:r>
    </w:p>
    <w:p w:rsidR="00706F0E" w:rsidRPr="000876AE" w:rsidRDefault="00706F0E" w:rsidP="000876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</w:t>
      </w:r>
      <w:r w:rsidRPr="000876AE">
        <w:rPr>
          <w:rFonts w:ascii="Times New Roman" w:hAnsi="Times New Roman" w:cs="Times New Roman"/>
          <w:sz w:val="28"/>
          <w:szCs w:val="28"/>
        </w:rPr>
        <w:t>применять предметные, психолого-педагогические и методические знания при написании конспекта урока, при планировании внеклассной воспитательной и профориентационной работы;</w:t>
      </w:r>
      <w:r w:rsidRPr="000876AE">
        <w:rPr>
          <w:rFonts w:ascii="Times New Roman" w:hAnsi="Times New Roman" w:cs="Times New Roman"/>
          <w:iCs/>
          <w:sz w:val="28"/>
          <w:szCs w:val="28"/>
        </w:rPr>
        <w:t xml:space="preserve"> р</w:t>
      </w:r>
      <w:r w:rsidRPr="000876A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аботать в коллективе и в команде, эффективно общаться с коллегами, 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>руководством, потребителями</w:t>
      </w:r>
      <w:r w:rsidRPr="000876AE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0876AE">
        <w:rPr>
          <w:rFonts w:ascii="Times New Roman" w:hAnsi="Times New Roman" w:cs="Times New Roman"/>
          <w:color w:val="000000"/>
          <w:sz w:val="28"/>
          <w:szCs w:val="28"/>
        </w:rPr>
        <w:t>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</w:t>
      </w:r>
      <w:r w:rsidRPr="000876AE">
        <w:rPr>
          <w:rFonts w:ascii="Times New Roman" w:hAnsi="Times New Roman" w:cs="Times New Roman"/>
          <w:bCs/>
          <w:sz w:val="28"/>
          <w:szCs w:val="28"/>
        </w:rPr>
        <w:t>.</w:t>
      </w:r>
    </w:p>
    <w:p w:rsidR="00706F0E" w:rsidRPr="000876AE" w:rsidRDefault="00706F0E" w:rsidP="000876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0876AE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</w:t>
      </w:r>
      <w:r w:rsidRPr="000876A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; </w:t>
      </w:r>
      <w:r w:rsidRPr="000876AE">
        <w:rPr>
          <w:rFonts w:ascii="Times New Roman" w:hAnsi="Times New Roman" w:cs="Times New Roman"/>
          <w:sz w:val="28"/>
          <w:szCs w:val="28"/>
        </w:rPr>
        <w:t>способами совершенствования профессиональных знаний в области информационных технологий</w:t>
      </w:r>
      <w:r w:rsidRPr="000876AE">
        <w:rPr>
          <w:rFonts w:ascii="Times New Roman" w:hAnsi="Times New Roman" w:cs="Times New Roman"/>
          <w:bCs/>
          <w:sz w:val="28"/>
          <w:szCs w:val="28"/>
        </w:rPr>
        <w:t>; опытом последовательного нормирования технологических операций.</w:t>
      </w:r>
    </w:p>
    <w:p w:rsidR="00706F0E" w:rsidRPr="00680372" w:rsidRDefault="00706F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706F0E" w:rsidRPr="000876AE" w:rsidRDefault="00706F0E" w:rsidP="000876A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76AE">
        <w:rPr>
          <w:rFonts w:ascii="Times New Roman" w:hAnsi="Times New Roman" w:cs="Times New Roman"/>
          <w:color w:val="000000"/>
          <w:sz w:val="28"/>
          <w:szCs w:val="28"/>
        </w:rPr>
        <w:t xml:space="preserve">ПК – 1 </w:t>
      </w:r>
      <w:r w:rsidRPr="000876AE">
        <w:rPr>
          <w:rFonts w:ascii="Times New Roman" w:hAnsi="Times New Roman" w:cs="Times New Roman"/>
          <w:iCs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</w:t>
      </w:r>
      <w:r w:rsidRPr="000876AE">
        <w:rPr>
          <w:rFonts w:ascii="Times New Roman" w:hAnsi="Times New Roman" w:cs="Times New Roman"/>
          <w:color w:val="000000"/>
          <w:spacing w:val="6"/>
          <w:sz w:val="28"/>
          <w:szCs w:val="28"/>
        </w:rPr>
        <w:t>;</w:t>
      </w:r>
    </w:p>
    <w:p w:rsidR="00706F0E" w:rsidRPr="000876AE" w:rsidRDefault="00706F0E" w:rsidP="000876AE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0876AE">
        <w:rPr>
          <w:rFonts w:ascii="Times New Roman" w:hAnsi="Times New Roman" w:cs="Times New Roman"/>
          <w:iCs/>
          <w:sz w:val="28"/>
          <w:szCs w:val="28"/>
        </w:rPr>
        <w:t xml:space="preserve">ПК - 7 </w:t>
      </w:r>
      <w:r w:rsidRPr="000876AE">
        <w:rPr>
          <w:rFonts w:ascii="Times New Roman" w:hAnsi="Times New Roman" w:cs="Times New Roman"/>
          <w:sz w:val="28"/>
          <w:szCs w:val="28"/>
        </w:rPr>
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  <w:r w:rsidRPr="000876AE">
        <w:rPr>
          <w:rFonts w:ascii="Times New Roman" w:hAnsi="Times New Roman" w:cs="Times New Roman"/>
          <w:iCs/>
          <w:sz w:val="28"/>
          <w:szCs w:val="28"/>
        </w:rPr>
        <w:t>;</w:t>
      </w:r>
    </w:p>
    <w:p w:rsidR="00706F0E" w:rsidRPr="000876AE" w:rsidRDefault="00706F0E" w:rsidP="000876AE">
      <w:pPr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6AE">
        <w:rPr>
          <w:rFonts w:ascii="Times New Roman" w:hAnsi="Times New Roman" w:cs="Times New Roman"/>
          <w:color w:val="000000"/>
          <w:sz w:val="28"/>
          <w:szCs w:val="28"/>
        </w:rPr>
        <w:t>СК - 8 способностью осуществлять эксплуатацию и обслуживание учебного технологического оборудования  с учетом безопасных условий и при соблюдении требований охраны труда.</w:t>
      </w:r>
    </w:p>
    <w:p w:rsidR="00706F0E" w:rsidRPr="00680372" w:rsidRDefault="00706F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/>
          <w:i/>
          <w:sz w:val="28"/>
          <w:szCs w:val="28"/>
        </w:rPr>
        <w:t>(в ЗЕТ): 4 ЗЕТ</w:t>
      </w:r>
    </w:p>
    <w:p w:rsidR="00706F0E" w:rsidRPr="00680372" w:rsidRDefault="00706F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/>
          <w:sz w:val="28"/>
          <w:szCs w:val="28"/>
        </w:rPr>
        <w:t>экзамен</w:t>
      </w:r>
    </w:p>
    <w:p w:rsidR="00706F0E" w:rsidRPr="00680372" w:rsidRDefault="00706F0E" w:rsidP="000876AE">
      <w:pPr>
        <w:pStyle w:val="21"/>
        <w:autoSpaceDE/>
        <w:autoSpaceDN/>
        <w:adjustRightInd/>
        <w:spacing w:after="0" w:line="276" w:lineRule="auto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8037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706F0E" w:rsidRPr="000876AE" w:rsidRDefault="00706F0E" w:rsidP="000876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76AE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 Шутова Надежда Анатольевна</w:t>
      </w:r>
    </w:p>
    <w:p w:rsidR="00706F0E" w:rsidRPr="00680372" w:rsidRDefault="00706F0E" w:rsidP="00706F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6F0E" w:rsidRPr="00680372" w:rsidRDefault="00706F0E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B1CC2" w:rsidRPr="00680372" w:rsidRDefault="00DB1CC2" w:rsidP="00DB1C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.В.ДВ.07.01 «Компьютерное моделирование технологических процессов»</w:t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DB1CC2" w:rsidRPr="00680372" w:rsidTr="00843DAD">
        <w:tc>
          <w:tcPr>
            <w:tcW w:w="1951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B1CC2" w:rsidRPr="00680372" w:rsidTr="00843DAD">
        <w:tc>
          <w:tcPr>
            <w:tcW w:w="1951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DB1CC2" w:rsidRPr="00680372" w:rsidTr="00843DAD">
        <w:tc>
          <w:tcPr>
            <w:tcW w:w="1951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B1CC2" w:rsidRPr="00680372" w:rsidRDefault="00DB1CC2" w:rsidP="00DB1CC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компетенций, связанных с возникновением общества информатизации (электронные компетенции).</w:t>
      </w:r>
    </w:p>
    <w:p w:rsidR="00DB1CC2" w:rsidRPr="00680372" w:rsidRDefault="00DB1CC2" w:rsidP="00DB1CC2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</w:p>
    <w:p w:rsidR="00DB1CC2" w:rsidRPr="00680372" w:rsidRDefault="00DB1CC2" w:rsidP="00DB1CC2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студентов представление о компьютерном моделировании технологических процессов; познакомиться с основами моделирования технологических процессов;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технологиями электронного обучения.</w:t>
      </w:r>
    </w:p>
    <w:p w:rsidR="00DB1CC2" w:rsidRPr="00680372" w:rsidRDefault="00DB1CC2" w:rsidP="00DB1CC2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C2" w:rsidRPr="00680372" w:rsidRDefault="00DB1CC2" w:rsidP="00DB1CC2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электронного обучения; знать и уметь хорошо пользоваться персональным компьютером, интернетом, информационными технологиями.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современных тенденциях развития техники и технологии; использовать современные методы и технологии обучения и диагностики.</w:t>
      </w:r>
    </w:p>
    <w:p w:rsidR="00DB1CC2" w:rsidRPr="00680372" w:rsidRDefault="00DB1CC2" w:rsidP="00DB1CC2">
      <w:pPr>
        <w:pStyle w:val="aa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color w:val="000000"/>
          <w:sz w:val="28"/>
          <w:szCs w:val="28"/>
        </w:rPr>
        <w:t>основами компьютерного моделирования технологических процессов и применения мультимедиа; способностью использовать современные методы и технологии обучения и диагностики.</w:t>
      </w:r>
    </w:p>
    <w:p w:rsidR="00DB1CC2" w:rsidRPr="00680372" w:rsidRDefault="00DB1CC2" w:rsidP="00DB1CC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C2" w:rsidRPr="00680372" w:rsidRDefault="00DB1CC2" w:rsidP="00DB1CC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ОК-3: способность использовать естественнонаучные и математические знания для ориентирования в современном информационном пространстве.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ПК-2: способность использовать современные методы и технологии обучения и диагностики;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СК-4: владение методами теоретического анализа результатов наблюдений и экспериментов, приемами компьютерного моделирования.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СК-5: способность ориентироваться в современных тенденциях развития техники и технологии.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5 ЗЕТ.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6. Форма контроля: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зачет (4 семестр),экзамен (5 семестр)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B1CC2" w:rsidRPr="00680372" w:rsidRDefault="00DB1CC2" w:rsidP="00DB1CC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.В.ДВ.07.02 «Современные методы обработки материалов»</w:t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DB1CC2" w:rsidRPr="00680372" w:rsidTr="00843DAD">
        <w:tc>
          <w:tcPr>
            <w:tcW w:w="1951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DB1CC2" w:rsidRPr="00680372" w:rsidTr="00843DAD">
        <w:tc>
          <w:tcPr>
            <w:tcW w:w="1951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DB1CC2" w:rsidRPr="00680372" w:rsidTr="00843DAD">
        <w:tc>
          <w:tcPr>
            <w:tcW w:w="1951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DB1CC2" w:rsidRPr="00680372" w:rsidRDefault="00DB1CC2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B1CC2" w:rsidRPr="00680372" w:rsidRDefault="00DB1CC2" w:rsidP="00DB1CC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современных методов обработки материалов, применяемых в изобразительном искусстве. Получить практические навыки создания технологических процессов.</w:t>
      </w:r>
    </w:p>
    <w:p w:rsidR="00DB1CC2" w:rsidRPr="00680372" w:rsidRDefault="00DB1CC2" w:rsidP="00DB1CC2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rFonts w:eastAsia="Times New Roman"/>
          <w:b/>
          <w:bCs/>
          <w:color w:val="000000"/>
          <w:sz w:val="28"/>
          <w:szCs w:val="28"/>
        </w:rPr>
      </w:pPr>
    </w:p>
    <w:p w:rsidR="00DB1CC2" w:rsidRPr="00680372" w:rsidRDefault="00DB1CC2" w:rsidP="00DB1CC2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студентов представление о современных методах обработки материалов,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выборе оборудования и материалов для электрофизических и электрохимических методов художественной обработки материалов, нанесения покрытия на изделия. Получить знания о физических и технологических свойствах материалов и особенностях их применения в технологических процессах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1CC2" w:rsidRPr="00680372" w:rsidRDefault="00DB1CC2" w:rsidP="00DB1CC2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C2" w:rsidRPr="00680372" w:rsidRDefault="00DB1CC2" w:rsidP="00DB1CC2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методологические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общей физики и технологии; основные требования и методики проведения эксперимента, включая и виртуальный; роль и место материалов; границы применимости классических законов, природу теплового и броуновского движения; молекулярно-кинетическую и элементы статистической теорий; требования и содержание государственных стандартов общего образования, планирование и проведение учебных занятий.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естественнонаучные знания, оборудование и приборы в учебной и профессиональной деятельности, ориентироваться в фундаментальных и прикладных вопросах физики;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простой лабораторный или демонстрационный эксперимент; ориентироваться в фундаментальных и прикладных вопросах физики; реализовать образовательные программы по математическим дисциплинам в соответствии с требованиями образовательных стандартов.</w:t>
      </w:r>
    </w:p>
    <w:p w:rsidR="00DB1CC2" w:rsidRPr="00680372" w:rsidRDefault="00DB1CC2" w:rsidP="00DB1CC2">
      <w:pPr>
        <w:pStyle w:val="aa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color w:val="000000"/>
          <w:sz w:val="28"/>
          <w:szCs w:val="28"/>
        </w:rPr>
        <w:t>экспериментальными методами изучения электрических и тепловых процессов, как натурными, так и виртуальными; методами использования знаний, полученных современной физикой о естественнонаучной картине мира; навыками обработки и анализа результатов измерений и моделирования электрических и теплофизических процессов.</w:t>
      </w:r>
    </w:p>
    <w:p w:rsidR="00DB1CC2" w:rsidRPr="00680372" w:rsidRDefault="00DB1CC2" w:rsidP="00DB1CC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C2" w:rsidRPr="00680372" w:rsidRDefault="00DB1CC2" w:rsidP="00DB1CC2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СК-5: способность ориентироваться в современных тенденциях развития техники и технологии.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СК-7: 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СК-8: способностью 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труда.</w:t>
      </w:r>
    </w:p>
    <w:p w:rsidR="00DB1CC2" w:rsidRPr="00680372" w:rsidRDefault="00DB1CC2" w:rsidP="00DB1C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ПК-2: способностью использовать современные методы и технологии обучения и диагностики.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5 ЗЕТ.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 (4 семестр),экзамен (5 семестр)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7. Сведения о профессорско-преподавательском составе:</w:t>
      </w:r>
    </w:p>
    <w:p w:rsidR="003D3994" w:rsidRDefault="003D3994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 Николай Федорович</w:t>
      </w:r>
      <w:r w:rsidR="00DB1CC2" w:rsidRPr="00680372">
        <w:rPr>
          <w:rFonts w:ascii="Times New Roman" w:hAnsi="Times New Roman" w:cs="Times New Roman"/>
          <w:sz w:val="28"/>
          <w:szCs w:val="28"/>
        </w:rPr>
        <w:t>,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DB1CC2" w:rsidRPr="00680372" w:rsidRDefault="00DB1CC2" w:rsidP="00DB1CC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B1CC2" w:rsidRPr="00680372" w:rsidRDefault="00DB1CC2" w:rsidP="00DB1C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  <w:r w:rsidRPr="00680372"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 w:rsidRPr="00680372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680372">
        <w:rPr>
          <w:rFonts w:ascii="Times New Roman" w:eastAsia="Calibri" w:hAnsi="Times New Roman" w:cs="Times New Roman"/>
          <w:sz w:val="28"/>
          <w:szCs w:val="28"/>
        </w:rPr>
        <w:t>.В.ДВ.08.01</w:t>
      </w:r>
      <w:r w:rsidRPr="00680372">
        <w:rPr>
          <w:rFonts w:ascii="Times New Roman" w:hAnsi="Times New Roman" w:cs="Times New Roman"/>
          <w:sz w:val="28"/>
          <w:szCs w:val="28"/>
        </w:rPr>
        <w:t xml:space="preserve"> «</w:t>
      </w:r>
      <w:r w:rsidRPr="00680372">
        <w:rPr>
          <w:rFonts w:ascii="Times New Roman" w:eastAsia="Calibri" w:hAnsi="Times New Roman" w:cs="Times New Roman"/>
          <w:sz w:val="28"/>
          <w:szCs w:val="28"/>
        </w:rPr>
        <w:t>Разработка и создание учебных приборов и оборудования</w:t>
      </w:r>
      <w:r w:rsidRPr="00680372">
        <w:rPr>
          <w:rFonts w:ascii="Times New Roman" w:hAnsi="Times New Roman" w:cs="Times New Roman"/>
          <w:sz w:val="28"/>
          <w:szCs w:val="28"/>
        </w:rPr>
        <w:t>»</w:t>
      </w:r>
    </w:p>
    <w:p w:rsidR="00DB1CC2" w:rsidRPr="00680372" w:rsidRDefault="00DB1CC2" w:rsidP="00DB1CC2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1CC2" w:rsidRPr="00680372" w:rsidTr="00843DAD">
        <w:tc>
          <w:tcPr>
            <w:tcW w:w="4785" w:type="dxa"/>
          </w:tcPr>
          <w:p w:rsidR="00DB1CC2" w:rsidRPr="00680372" w:rsidRDefault="00DB1CC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DB1CC2" w:rsidRPr="00680372" w:rsidRDefault="00DB1CC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«Педагогическое образование»</w:t>
            </w:r>
          </w:p>
        </w:tc>
      </w:tr>
      <w:tr w:rsidR="00DB1CC2" w:rsidRPr="00680372" w:rsidTr="00843DAD">
        <w:tc>
          <w:tcPr>
            <w:tcW w:w="4785" w:type="dxa"/>
          </w:tcPr>
          <w:p w:rsidR="00DB1CC2" w:rsidRPr="00680372" w:rsidRDefault="00DB1CC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DB1CC2" w:rsidRPr="00680372" w:rsidRDefault="00DB1CC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44.03.05.3.1 «Физика и Технология»</w:t>
            </w:r>
          </w:p>
        </w:tc>
      </w:tr>
      <w:tr w:rsidR="00DB1CC2" w:rsidRPr="00680372" w:rsidTr="00843DAD">
        <w:tc>
          <w:tcPr>
            <w:tcW w:w="4785" w:type="dxa"/>
          </w:tcPr>
          <w:p w:rsidR="00DB1CC2" w:rsidRPr="00680372" w:rsidRDefault="00DB1CC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DB1CC2" w:rsidRPr="00680372" w:rsidRDefault="00DB1CC2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B1CC2" w:rsidRPr="00680372" w:rsidRDefault="00DB1CC2" w:rsidP="00DB1C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1CC2" w:rsidRPr="00680372" w:rsidRDefault="00DB1CC2" w:rsidP="00DB1CC2">
      <w:pPr>
        <w:pStyle w:val="a3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  <w:r w:rsidRPr="00680372">
        <w:rPr>
          <w:b/>
          <w:sz w:val="28"/>
          <w:szCs w:val="28"/>
        </w:rPr>
        <w:t xml:space="preserve">1.Цель изучения дисциплины </w:t>
      </w:r>
      <w:r w:rsidRPr="00680372">
        <w:rPr>
          <w:sz w:val="28"/>
          <w:szCs w:val="28"/>
        </w:rPr>
        <w:t xml:space="preserve">формирование у студентов системы знаний, умений и навыков в области разработки и создания учебных приборов и оборудования в условиях школьных мастерских, и составляющих основу формирования необходимых компетенций будущего учителя технологии. </w:t>
      </w:r>
    </w:p>
    <w:p w:rsidR="00DB1CC2" w:rsidRPr="00680372" w:rsidRDefault="00DB1CC2" w:rsidP="00DB1CC2">
      <w:pPr>
        <w:pStyle w:val="a3"/>
        <w:widowControl w:val="0"/>
        <w:tabs>
          <w:tab w:val="clear" w:pos="1804"/>
        </w:tabs>
        <w:spacing w:line="276" w:lineRule="auto"/>
        <w:ind w:left="0" w:firstLine="0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 xml:space="preserve">2. Задачи изучения дисциплины: </w:t>
      </w:r>
    </w:p>
    <w:p w:rsidR="00DB1CC2" w:rsidRPr="00680372" w:rsidRDefault="00DB1CC2" w:rsidP="00CA0AF9">
      <w:pPr>
        <w:pStyle w:val="a4"/>
        <w:numPr>
          <w:ilvl w:val="0"/>
          <w:numId w:val="42"/>
        </w:numPr>
        <w:spacing w:before="4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освоение приемов разработки и создания учебных приборов и оборудования, построенного с применением аналоговой и цифровой схемотехники;</w:t>
      </w:r>
    </w:p>
    <w:p w:rsidR="00DB1CC2" w:rsidRPr="00680372" w:rsidRDefault="00DB1CC2" w:rsidP="00CA0AF9">
      <w:pPr>
        <w:pStyle w:val="a4"/>
        <w:numPr>
          <w:ilvl w:val="0"/>
          <w:numId w:val="42"/>
        </w:numPr>
        <w:spacing w:before="40"/>
        <w:ind w:left="-142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организация процесса разработки и создания учебных приборов и оборудования в условиях ограниченных возможностей школьных мастерских;</w:t>
      </w:r>
    </w:p>
    <w:p w:rsidR="00DB1CC2" w:rsidRPr="00680372" w:rsidRDefault="00DB1CC2" w:rsidP="00CA0AF9">
      <w:pPr>
        <w:pStyle w:val="a4"/>
        <w:numPr>
          <w:ilvl w:val="0"/>
          <w:numId w:val="42"/>
        </w:numPr>
        <w:spacing w:before="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профессиональной компетентности в области разработки и создания учебных приборов и оборудования</w:t>
      </w:r>
    </w:p>
    <w:p w:rsidR="00DB1CC2" w:rsidRPr="00680372" w:rsidRDefault="00DB1CC2" w:rsidP="00CA0AF9">
      <w:pPr>
        <w:pStyle w:val="a4"/>
        <w:numPr>
          <w:ilvl w:val="0"/>
          <w:numId w:val="41"/>
        </w:numPr>
        <w:spacing w:before="40"/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Результаты обучения по дисциплине.</w:t>
      </w:r>
    </w:p>
    <w:p w:rsidR="00DB1CC2" w:rsidRPr="00680372" w:rsidRDefault="00DB1CC2" w:rsidP="00DB1CC2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B1CC2" w:rsidRPr="00680372" w:rsidRDefault="00DB1CC2" w:rsidP="00DB1CC2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DB1CC2" w:rsidRPr="00680372" w:rsidRDefault="00DB1CC2" w:rsidP="00CA0AF9">
      <w:pPr>
        <w:pStyle w:val="a4"/>
        <w:numPr>
          <w:ilvl w:val="0"/>
          <w:numId w:val="44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современные тенденции развития техники и технологии (СК-5);</w:t>
      </w:r>
    </w:p>
    <w:p w:rsidR="00DB1CC2" w:rsidRPr="00680372" w:rsidRDefault="00DB1CC2" w:rsidP="00DB1CC2">
      <w:pPr>
        <w:pStyle w:val="a4"/>
        <w:spacing w:after="0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DB1CC2" w:rsidRPr="00680372" w:rsidRDefault="00DB1CC2" w:rsidP="00CA0AF9">
      <w:pPr>
        <w:pStyle w:val="a4"/>
        <w:numPr>
          <w:ilvl w:val="0"/>
          <w:numId w:val="43"/>
        </w:numPr>
        <w:tabs>
          <w:tab w:val="left" w:pos="284"/>
        </w:tabs>
        <w:ind w:left="284" w:firstLine="142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 правильно выбрать направление развития технического и технологического прогресса (ПК-7)</w:t>
      </w:r>
    </w:p>
    <w:p w:rsidR="00DB1CC2" w:rsidRPr="00680372" w:rsidRDefault="00DB1CC2" w:rsidP="00DB1CC2">
      <w:pPr>
        <w:pStyle w:val="a4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</w:p>
    <w:p w:rsidR="00DB1CC2" w:rsidRPr="00680372" w:rsidRDefault="00DB1CC2" w:rsidP="00CA0AF9">
      <w:pPr>
        <w:pStyle w:val="a4"/>
        <w:numPr>
          <w:ilvl w:val="0"/>
          <w:numId w:val="43"/>
        </w:numPr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способностью осуществлять эксплуатацию и обслуживание учебного технологического оборудования с учетом безопасных условий и при соблюдении требований охраны труда (СК-8).</w:t>
      </w:r>
    </w:p>
    <w:p w:rsidR="00DB1CC2" w:rsidRPr="00680372" w:rsidRDefault="00DB1CC2" w:rsidP="00DB1CC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5.Общая трудоемкость – 3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</w:p>
    <w:p w:rsidR="00DB1CC2" w:rsidRPr="00680372" w:rsidRDefault="00DB1CC2" w:rsidP="00DB1CC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6.Форма контроля: зачет</w:t>
      </w:r>
    </w:p>
    <w:p w:rsidR="00DB1CC2" w:rsidRPr="00680372" w:rsidRDefault="00DB1CC2" w:rsidP="00DB1CC2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7.Сведения о профессорско-преподавательском составе:</w:t>
      </w:r>
    </w:p>
    <w:tbl>
      <w:tblPr>
        <w:tblStyle w:val="a5"/>
        <w:tblW w:w="0" w:type="auto"/>
        <w:tblLayout w:type="fixed"/>
        <w:tblLook w:val="04A0"/>
      </w:tblPr>
      <w:tblGrid>
        <w:gridCol w:w="1374"/>
        <w:gridCol w:w="1369"/>
        <w:gridCol w:w="1528"/>
        <w:gridCol w:w="1366"/>
        <w:gridCol w:w="1134"/>
        <w:gridCol w:w="1444"/>
        <w:gridCol w:w="1356"/>
      </w:tblGrid>
      <w:tr w:rsidR="00DB1CC2" w:rsidRPr="00680372" w:rsidTr="00843DAD">
        <w:tc>
          <w:tcPr>
            <w:tcW w:w="1374" w:type="dxa"/>
            <w:vAlign w:val="center"/>
          </w:tcPr>
          <w:p w:rsidR="00DB1CC2" w:rsidRPr="00680372" w:rsidRDefault="00DB1CC2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69" w:type="dxa"/>
            <w:vAlign w:val="center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28" w:type="dxa"/>
            <w:vAlign w:val="center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6" w:type="dxa"/>
            <w:vAlign w:val="center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134" w:type="dxa"/>
            <w:vAlign w:val="center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44" w:type="dxa"/>
            <w:vAlign w:val="center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56" w:type="dxa"/>
            <w:vAlign w:val="center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DB1CC2" w:rsidRPr="00680372" w:rsidTr="00843DAD">
        <w:tc>
          <w:tcPr>
            <w:tcW w:w="1374" w:type="dxa"/>
            <w:vAlign w:val="center"/>
          </w:tcPr>
          <w:p w:rsidR="00DB1CC2" w:rsidRPr="00680372" w:rsidRDefault="00DB1CC2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9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4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56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1CC2" w:rsidRPr="00680372" w:rsidTr="00843DAD">
        <w:tc>
          <w:tcPr>
            <w:tcW w:w="1374" w:type="dxa"/>
          </w:tcPr>
          <w:p w:rsidR="00DB1CC2" w:rsidRPr="00680372" w:rsidRDefault="00DB1CC2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Разработка и создание учебных приборов и оборудования</w:t>
            </w:r>
          </w:p>
        </w:tc>
        <w:tc>
          <w:tcPr>
            <w:tcW w:w="1369" w:type="dxa"/>
          </w:tcPr>
          <w:p w:rsidR="00DB1CC2" w:rsidRPr="00680372" w:rsidRDefault="00DB1CC2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Глушань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Михайлович</w:t>
            </w:r>
          </w:p>
        </w:tc>
        <w:tc>
          <w:tcPr>
            <w:tcW w:w="1528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Таганрогский радиотехнический институт</w:t>
            </w:r>
          </w:p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Радиотехника</w:t>
            </w:r>
          </w:p>
        </w:tc>
        <w:tc>
          <w:tcPr>
            <w:tcW w:w="1366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Д.т.н., профессор</w:t>
            </w:r>
          </w:p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Системы автоматизации проектирования</w:t>
            </w:r>
          </w:p>
        </w:tc>
        <w:tc>
          <w:tcPr>
            <w:tcW w:w="1134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Инженерно-технологическая академия ЮФУ</w:t>
            </w:r>
          </w:p>
        </w:tc>
        <w:tc>
          <w:tcPr>
            <w:tcW w:w="1444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внешний совместитель</w:t>
            </w:r>
          </w:p>
        </w:tc>
        <w:tc>
          <w:tcPr>
            <w:tcW w:w="1356" w:type="dxa"/>
          </w:tcPr>
          <w:p w:rsidR="00DB1CC2" w:rsidRPr="00680372" w:rsidRDefault="00DB1CC2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DB1CC2" w:rsidRPr="00680372" w:rsidRDefault="00DB1CC2" w:rsidP="00DB1CC2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Разработчик: </w:t>
      </w: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Профессор</w:t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r w:rsidRPr="006803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Глушань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 w:rsidP="00DB1C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1CC2" w:rsidRPr="00680372" w:rsidRDefault="00DB1CC2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C135D1" w:rsidRPr="00680372" w:rsidRDefault="00C135D1" w:rsidP="00C135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135D1" w:rsidRPr="00680372" w:rsidRDefault="00C135D1" w:rsidP="00C1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135D1" w:rsidRPr="00680372" w:rsidRDefault="00C135D1" w:rsidP="00C135D1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</w:rPr>
        <w:t>.В.ДВ.08. 02Физические основы технологических процессов</w:t>
      </w:r>
    </w:p>
    <w:p w:rsidR="00C135D1" w:rsidRPr="00680372" w:rsidRDefault="00C135D1" w:rsidP="00C135D1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135D1" w:rsidRPr="00680372" w:rsidTr="00843DAD">
        <w:tc>
          <w:tcPr>
            <w:tcW w:w="1985" w:type="dxa"/>
          </w:tcPr>
          <w:p w:rsidR="00C135D1" w:rsidRPr="00680372" w:rsidRDefault="00C135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135D1" w:rsidRPr="00680372" w:rsidRDefault="00C135D1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44.03.05 Педагогическое образование </w:t>
            </w:r>
          </w:p>
        </w:tc>
      </w:tr>
      <w:tr w:rsidR="00C135D1" w:rsidRPr="00680372" w:rsidTr="00843DAD">
        <w:tc>
          <w:tcPr>
            <w:tcW w:w="1985" w:type="dxa"/>
          </w:tcPr>
          <w:p w:rsidR="00C135D1" w:rsidRPr="00680372" w:rsidRDefault="00C135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135D1" w:rsidRPr="00680372" w:rsidRDefault="00C135D1" w:rsidP="00843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</w:tc>
      </w:tr>
      <w:tr w:rsidR="00C135D1" w:rsidRPr="00680372" w:rsidTr="00843DAD">
        <w:tc>
          <w:tcPr>
            <w:tcW w:w="1985" w:type="dxa"/>
          </w:tcPr>
          <w:p w:rsidR="00C135D1" w:rsidRPr="00680372" w:rsidRDefault="00C135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135D1" w:rsidRPr="00680372" w:rsidRDefault="00C135D1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135D1" w:rsidRPr="00680372" w:rsidRDefault="00C135D1" w:rsidP="00C135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5D1" w:rsidRPr="00680372" w:rsidRDefault="00C135D1" w:rsidP="00CA0AF9">
      <w:pPr>
        <w:pStyle w:val="a4"/>
        <w:widowControl w:val="0"/>
        <w:numPr>
          <w:ilvl w:val="0"/>
          <w:numId w:val="5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освоение дисциплины: формирование систематизированных знаний в области  машиноведения, приобретение умений применять их на практике, формирование профессиональных компетенций, необходимых выпускнику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135D1" w:rsidRPr="00680372" w:rsidRDefault="00C135D1" w:rsidP="00CA0AF9">
      <w:pPr>
        <w:pStyle w:val="a4"/>
        <w:widowControl w:val="0"/>
        <w:numPr>
          <w:ilvl w:val="0"/>
          <w:numId w:val="57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физических основ технологических процессов, выработать умения применять их на практике, сформировать профессиональные компетенции, необходимые выпускнику</w:t>
      </w:r>
    </w:p>
    <w:p w:rsidR="00C135D1" w:rsidRPr="00680372" w:rsidRDefault="00C135D1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135D1" w:rsidRPr="00680372" w:rsidRDefault="00C135D1" w:rsidP="00C13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135D1" w:rsidRPr="00680372" w:rsidRDefault="00C135D1" w:rsidP="00C13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способы ориентироваться в современных тенденциях развития техники и технологии, способы  использования современные методов и технологии обучения и диагностики</w:t>
      </w:r>
    </w:p>
    <w:p w:rsidR="00C135D1" w:rsidRPr="00680372" w:rsidRDefault="00C135D1" w:rsidP="00C13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 применять </w:t>
      </w:r>
      <w:r w:rsidRPr="00680372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пространстве, ориентироваться в современных тенденциях развития техники и технологии, использовать современные методы и технологии обучения и диагностики</w:t>
      </w:r>
      <w:r w:rsidRPr="00680372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C135D1" w:rsidRPr="00680372" w:rsidRDefault="00C135D1" w:rsidP="00C13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>естественнонаучными и математическими знаниями для ориентирования в современном информационном пространстве, способами ориентироваться в современных тенденциях развития техники и технологии, навыками использовать современные методы и технологии обучения и диагностики</w:t>
      </w:r>
    </w:p>
    <w:p w:rsidR="00C135D1" w:rsidRPr="00680372" w:rsidRDefault="00C135D1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135D1" w:rsidRPr="00680372" w:rsidRDefault="00C135D1" w:rsidP="00C135D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СК – 5: способностью ориентироваться в современных тенденциях развития техники и технологии. </w:t>
      </w:r>
    </w:p>
    <w:p w:rsidR="00C135D1" w:rsidRPr="00680372" w:rsidRDefault="00C135D1" w:rsidP="00C13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ОК-3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C135D1" w:rsidRPr="00680372" w:rsidRDefault="00C135D1" w:rsidP="00C135D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ПК-2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 способностью использовать современные методы и технологии обучения и диагностики</w:t>
      </w:r>
    </w:p>
    <w:p w:rsidR="00C135D1" w:rsidRPr="00680372" w:rsidRDefault="00C135D1" w:rsidP="00C135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5D1" w:rsidRPr="00680372" w:rsidRDefault="00C135D1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2</w:t>
      </w:r>
    </w:p>
    <w:p w:rsidR="00C135D1" w:rsidRPr="00680372" w:rsidRDefault="00C135D1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C135D1" w:rsidRPr="00680372" w:rsidRDefault="00C135D1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C135D1" w:rsidRPr="00680372" w:rsidRDefault="00C135D1" w:rsidP="00C135D1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C135D1" w:rsidRPr="00680372" w:rsidRDefault="00C135D1" w:rsidP="00C135D1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5D1" w:rsidRPr="00680372" w:rsidRDefault="00C135D1" w:rsidP="00C135D1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5A3" w:rsidRPr="00680372" w:rsidRDefault="00DD45A3">
      <w:pPr>
        <w:rPr>
          <w:rFonts w:ascii="Times New Roman" w:hAnsi="Times New Roman" w:cs="Times New Roman"/>
          <w:sz w:val="28"/>
          <w:szCs w:val="28"/>
        </w:rPr>
      </w:pPr>
    </w:p>
    <w:p w:rsidR="00881EAC" w:rsidRPr="00680372" w:rsidRDefault="00881EAC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843DAD" w:rsidRPr="00843DAD" w:rsidRDefault="00843DAD" w:rsidP="00843D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843DAD" w:rsidRPr="00843DAD" w:rsidRDefault="00843DAD" w:rsidP="00843DA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843DAD" w:rsidRPr="00843DAD" w:rsidRDefault="00843DAD" w:rsidP="00843D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843DAD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</w:t>
      </w:r>
      <w:proofErr w:type="gramStart"/>
      <w:r w:rsidRPr="00843DAD">
        <w:rPr>
          <w:rFonts w:ascii="Times New Roman" w:eastAsia="Calibri" w:hAnsi="Times New Roman" w:cs="Times New Roman"/>
          <w:bCs/>
          <w:sz w:val="28"/>
          <w:szCs w:val="28"/>
          <w:u w:val="single"/>
        </w:rPr>
        <w:t>1</w:t>
      </w:r>
      <w:proofErr w:type="gramEnd"/>
      <w:r w:rsidRPr="00843DAD">
        <w:rPr>
          <w:rFonts w:ascii="Times New Roman" w:eastAsia="Calibri" w:hAnsi="Times New Roman" w:cs="Times New Roman"/>
          <w:bCs/>
          <w:sz w:val="28"/>
          <w:szCs w:val="28"/>
          <w:u w:val="single"/>
        </w:rPr>
        <w:t>.В.ДВ.09.01 Практикум по моделированию тепловых процессов</w:t>
      </w:r>
      <w:r w:rsidRPr="00843DAD">
        <w:rPr>
          <w:rFonts w:ascii="Times New Roman" w:eastAsia="Calibri" w:hAnsi="Times New Roman" w:cs="Times New Roman"/>
          <w:b/>
          <w:sz w:val="28"/>
          <w:szCs w:val="28"/>
        </w:rPr>
        <w:t xml:space="preserve"> __</w:t>
      </w:r>
    </w:p>
    <w:p w:rsidR="00843DAD" w:rsidRPr="00843DAD" w:rsidRDefault="00843DAD" w:rsidP="00843DAD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843DA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43DAD" w:rsidRPr="00843DAD" w:rsidTr="00843DAD">
        <w:tc>
          <w:tcPr>
            <w:tcW w:w="4785" w:type="dxa"/>
          </w:tcPr>
          <w:p w:rsidR="00843DAD" w:rsidRPr="00843DAD" w:rsidRDefault="00843DA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A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43DAD" w:rsidRPr="00843DAD" w:rsidRDefault="00843DAD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DAD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843DAD" w:rsidRPr="00843DAD" w:rsidTr="00843DAD">
        <w:tc>
          <w:tcPr>
            <w:tcW w:w="4785" w:type="dxa"/>
          </w:tcPr>
          <w:p w:rsidR="00843DAD" w:rsidRPr="00843DAD" w:rsidRDefault="00843DA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AD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43DAD" w:rsidRPr="00843DAD" w:rsidRDefault="00843DA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AD">
              <w:rPr>
                <w:rFonts w:ascii="Times New Roman" w:hAnsi="Times New Roman" w:cs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843DAD" w:rsidRPr="00843DAD" w:rsidTr="00843DAD">
        <w:tc>
          <w:tcPr>
            <w:tcW w:w="4785" w:type="dxa"/>
          </w:tcPr>
          <w:p w:rsidR="00843DAD" w:rsidRPr="00843DAD" w:rsidRDefault="00843DA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DAD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43DAD" w:rsidRPr="00843DAD" w:rsidRDefault="00843DAD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3DAD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843DAD" w:rsidRPr="00843DAD" w:rsidRDefault="00843DAD" w:rsidP="00843DA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DAD" w:rsidRPr="00843DAD" w:rsidRDefault="00843DAD" w:rsidP="00CA0AF9">
      <w:pPr>
        <w:numPr>
          <w:ilvl w:val="0"/>
          <w:numId w:val="63"/>
        </w:numPr>
        <w:spacing w:after="200" w:line="276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843DAD">
        <w:rPr>
          <w:rFonts w:ascii="Times New Roman" w:eastAsia="Calibri" w:hAnsi="Times New Roman" w:cs="Times New Roman"/>
          <w:sz w:val="28"/>
          <w:szCs w:val="28"/>
        </w:rPr>
        <w:t>подготовка к использованию современных вычислительных средств, в частности математического пакета Mathcad, при решении различных физических задач, в частности по теплофизике.</w:t>
      </w:r>
    </w:p>
    <w:p w:rsidR="00843DAD" w:rsidRPr="00843DAD" w:rsidRDefault="00843DAD" w:rsidP="00CA0AF9">
      <w:pPr>
        <w:numPr>
          <w:ilvl w:val="0"/>
          <w:numId w:val="63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843DAD">
        <w:rPr>
          <w:rFonts w:ascii="Times New Roman" w:eastAsia="Calibri" w:hAnsi="Times New Roman" w:cs="Times New Roman"/>
          <w:sz w:val="28"/>
          <w:szCs w:val="28"/>
        </w:rPr>
        <w:t>подготовить бакалавра, который:</w:t>
      </w:r>
    </w:p>
    <w:p w:rsidR="00843DAD" w:rsidRPr="00843DAD" w:rsidRDefault="00843DA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DAD">
        <w:rPr>
          <w:rFonts w:ascii="Times New Roman" w:eastAsia="Calibri" w:hAnsi="Times New Roman" w:cs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843DAD" w:rsidRPr="00843DAD" w:rsidRDefault="00843DA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DAD">
        <w:rPr>
          <w:rFonts w:ascii="Times New Roman" w:eastAsia="Calibri" w:hAnsi="Times New Roman" w:cs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843DAD" w:rsidRPr="00843DAD" w:rsidRDefault="00843DAD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43DAD">
        <w:rPr>
          <w:rFonts w:ascii="Times New Roman" w:eastAsia="Calibri" w:hAnsi="Times New Roman" w:cs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843DAD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843DAD">
        <w:rPr>
          <w:rFonts w:ascii="Times New Roman" w:eastAsia="Calibri" w:hAnsi="Times New Roman" w:cs="Times New Roman"/>
          <w:sz w:val="28"/>
          <w:szCs w:val="28"/>
        </w:rPr>
        <w:t xml:space="preserve"> связи (физика, математика, информатика и др.).</w:t>
      </w:r>
    </w:p>
    <w:p w:rsidR="00843DAD" w:rsidRPr="00843DAD" w:rsidRDefault="00843DAD" w:rsidP="00CA0AF9">
      <w:pPr>
        <w:numPr>
          <w:ilvl w:val="0"/>
          <w:numId w:val="63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843DAD" w:rsidRPr="00843DAD" w:rsidRDefault="00843DAD" w:rsidP="00843D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AD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843DAD" w:rsidRPr="00843DAD" w:rsidRDefault="00843DAD" w:rsidP="00843D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DAD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843DAD">
        <w:rPr>
          <w:rFonts w:ascii="Times New Roman" w:eastAsia="Calibri" w:hAnsi="Times New Roman" w:cs="Times New Roman"/>
          <w:sz w:val="28"/>
          <w:szCs w:val="28"/>
        </w:rPr>
        <w:t>современные методы и технологии обучения применительно к перечню решаемых задач; основные фундаментальные физические законы и теории; основные методы анализа и исследования, построения моделей применительно к предмету исследования.</w:t>
      </w:r>
    </w:p>
    <w:p w:rsidR="00843DAD" w:rsidRPr="00843DAD" w:rsidRDefault="00843DAD" w:rsidP="00843D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DAD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843DAD">
        <w:rPr>
          <w:rFonts w:ascii="Times New Roman" w:eastAsia="Calibri" w:hAnsi="Times New Roman" w:cs="Times New Roman"/>
          <w:iCs/>
          <w:sz w:val="28"/>
          <w:szCs w:val="28"/>
        </w:rPr>
        <w:t>использовать современные методы и технологии обучения</w:t>
      </w:r>
      <w:r w:rsidRPr="00843DAD">
        <w:rPr>
          <w:rFonts w:ascii="Times New Roman" w:eastAsia="Calibri" w:hAnsi="Times New Roman" w:cs="Times New Roman"/>
          <w:sz w:val="28"/>
          <w:szCs w:val="28"/>
        </w:rPr>
        <w:t xml:space="preserve"> применительно к перечню решаемых задач; </w:t>
      </w:r>
      <w:r w:rsidRPr="00843DAD">
        <w:rPr>
          <w:rFonts w:ascii="Times New Roman" w:eastAsia="Calibri" w:hAnsi="Times New Roman" w:cs="Times New Roman"/>
          <w:bCs/>
          <w:iCs/>
          <w:sz w:val="28"/>
          <w:szCs w:val="28"/>
        </w:rPr>
        <w:t>объяснять влияние</w:t>
      </w:r>
      <w:r w:rsidRPr="00843DAD">
        <w:rPr>
          <w:rFonts w:ascii="Times New Roman" w:eastAsia="Calibri" w:hAnsi="Times New Roman" w:cs="Times New Roman"/>
          <w:sz w:val="28"/>
          <w:szCs w:val="28"/>
        </w:rPr>
        <w:t xml:space="preserve"> основных фундаментальных физических законов и технологий</w:t>
      </w:r>
      <w:r w:rsidRPr="00843DAD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окружающую природу и человека; применять методы анализа и синтеза результатов наблюдений, в том числе и компьютерного.</w:t>
      </w:r>
    </w:p>
    <w:p w:rsidR="00843DAD" w:rsidRPr="00843DAD" w:rsidRDefault="00843DAD" w:rsidP="00843D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DAD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843DAD">
        <w:rPr>
          <w:rFonts w:ascii="Times New Roman" w:eastAsia="Calibri" w:hAnsi="Times New Roman" w:cs="Times New Roman"/>
          <w:iCs/>
          <w:sz w:val="28"/>
          <w:szCs w:val="28"/>
        </w:rPr>
        <w:t xml:space="preserve"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</w:t>
      </w:r>
      <w:r w:rsidRPr="00843DAD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техниками обработки полученных данных, в том числе и с помощью персонального компьютера.</w:t>
      </w:r>
    </w:p>
    <w:p w:rsidR="00843DAD" w:rsidRPr="00843DAD" w:rsidRDefault="00843DAD" w:rsidP="00CA0AF9">
      <w:pPr>
        <w:numPr>
          <w:ilvl w:val="0"/>
          <w:numId w:val="63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843DAD" w:rsidRPr="00843DAD" w:rsidRDefault="00843DAD" w:rsidP="00843D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AD">
        <w:rPr>
          <w:rFonts w:ascii="Times New Roman" w:eastAsia="Calibri" w:hAnsi="Times New Roman" w:cs="Times New Roman"/>
          <w:iCs/>
          <w:sz w:val="28"/>
          <w:szCs w:val="28"/>
        </w:rPr>
        <w:t>ОК-3, ПК-2; СК-4.</w:t>
      </w:r>
    </w:p>
    <w:p w:rsidR="00843DAD" w:rsidRPr="00843DAD" w:rsidRDefault="00843DAD" w:rsidP="00CA0AF9">
      <w:pPr>
        <w:numPr>
          <w:ilvl w:val="0"/>
          <w:numId w:val="63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843DAD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843DAD" w:rsidRPr="00843DAD" w:rsidRDefault="00843DAD" w:rsidP="00CA0AF9">
      <w:pPr>
        <w:numPr>
          <w:ilvl w:val="0"/>
          <w:numId w:val="63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843DAD">
        <w:rPr>
          <w:rFonts w:ascii="Times New Roman" w:eastAsia="Calibri" w:hAnsi="Times New Roman" w:cs="Times New Roman"/>
          <w:sz w:val="28"/>
          <w:szCs w:val="28"/>
        </w:rPr>
        <w:t>зачет</w:t>
      </w:r>
    </w:p>
    <w:p w:rsidR="00843DAD" w:rsidRPr="00843DAD" w:rsidRDefault="00843DAD" w:rsidP="00CA0AF9">
      <w:pPr>
        <w:numPr>
          <w:ilvl w:val="0"/>
          <w:numId w:val="63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3DAD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843DAD" w:rsidRPr="00843DAD" w:rsidRDefault="00843DAD" w:rsidP="00843DAD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3DAD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843DAD" w:rsidRPr="00843DAD" w:rsidRDefault="00843DAD" w:rsidP="00843DAD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EAC" w:rsidRDefault="00843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C40" w:rsidRPr="00461C40" w:rsidRDefault="00461C40" w:rsidP="00461C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61C40" w:rsidRPr="00461C40" w:rsidRDefault="00461C40" w:rsidP="00461C4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61C40" w:rsidRPr="00461C40" w:rsidRDefault="00461C40" w:rsidP="00461C4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461C40">
        <w:rPr>
          <w:rFonts w:ascii="Times New Roman" w:eastAsia="Calibri" w:hAnsi="Times New Roman" w:cs="Times New Roman"/>
          <w:bCs/>
          <w:sz w:val="28"/>
          <w:szCs w:val="28"/>
          <w:u w:val="single"/>
        </w:rPr>
        <w:t>Б</w:t>
      </w:r>
      <w:proofErr w:type="gramStart"/>
      <w:r w:rsidRPr="00461C40">
        <w:rPr>
          <w:rFonts w:ascii="Times New Roman" w:eastAsia="Calibri" w:hAnsi="Times New Roman" w:cs="Times New Roman"/>
          <w:bCs/>
          <w:sz w:val="28"/>
          <w:szCs w:val="28"/>
          <w:u w:val="single"/>
        </w:rPr>
        <w:t>1</w:t>
      </w:r>
      <w:proofErr w:type="gramEnd"/>
      <w:r w:rsidRPr="00461C40">
        <w:rPr>
          <w:rFonts w:ascii="Times New Roman" w:eastAsia="Calibri" w:hAnsi="Times New Roman" w:cs="Times New Roman"/>
          <w:bCs/>
          <w:sz w:val="28"/>
          <w:szCs w:val="28"/>
          <w:u w:val="single"/>
        </w:rPr>
        <w:t>.В.ДВ.09.02 Решение физических задач в Mathcad</w:t>
      </w:r>
      <w:r w:rsidRPr="00461C40">
        <w:rPr>
          <w:rFonts w:ascii="Times New Roman" w:eastAsia="Calibri" w:hAnsi="Times New Roman" w:cs="Times New Roman"/>
          <w:b/>
          <w:sz w:val="28"/>
          <w:szCs w:val="28"/>
        </w:rPr>
        <w:t xml:space="preserve"> _____</w:t>
      </w:r>
    </w:p>
    <w:p w:rsidR="00461C40" w:rsidRPr="00461C40" w:rsidRDefault="00461C40" w:rsidP="00461C40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61C40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61C40" w:rsidRPr="00461C40" w:rsidTr="003D3994">
        <w:tc>
          <w:tcPr>
            <w:tcW w:w="4785" w:type="dxa"/>
          </w:tcPr>
          <w:p w:rsidR="00461C40" w:rsidRPr="00461C40" w:rsidRDefault="00461C40" w:rsidP="00461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61C40" w:rsidRPr="00461C40" w:rsidRDefault="00461C40" w:rsidP="00461C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61C40" w:rsidRPr="00461C40" w:rsidTr="003D3994">
        <w:tc>
          <w:tcPr>
            <w:tcW w:w="4785" w:type="dxa"/>
          </w:tcPr>
          <w:p w:rsidR="00461C40" w:rsidRPr="00461C40" w:rsidRDefault="00461C40" w:rsidP="00461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61C40" w:rsidRPr="00461C40" w:rsidRDefault="00461C40" w:rsidP="00461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461C40" w:rsidRPr="00461C40" w:rsidTr="003D3994">
        <w:tc>
          <w:tcPr>
            <w:tcW w:w="4785" w:type="dxa"/>
          </w:tcPr>
          <w:p w:rsidR="00461C40" w:rsidRPr="00461C40" w:rsidRDefault="00461C40" w:rsidP="00461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61C40" w:rsidRPr="00461C40" w:rsidRDefault="00461C40" w:rsidP="00461C4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1C40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61C40" w:rsidRPr="00461C40" w:rsidRDefault="00461C40" w:rsidP="00461C4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1C40" w:rsidRPr="00461C40" w:rsidRDefault="00461C40" w:rsidP="00CA0AF9">
      <w:pPr>
        <w:numPr>
          <w:ilvl w:val="0"/>
          <w:numId w:val="64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461C40">
        <w:rPr>
          <w:rFonts w:ascii="Times New Roman" w:eastAsia="Calibri" w:hAnsi="Times New Roman" w:cs="Times New Roman"/>
          <w:sz w:val="28"/>
          <w:szCs w:val="28"/>
        </w:rPr>
        <w:t xml:space="preserve">формирование у студентов знаний, умений и навыков по использованию современных компьютерных программ, в частности математического пакета </w:t>
      </w:r>
      <w:r w:rsidRPr="00461C40">
        <w:rPr>
          <w:rFonts w:ascii="Times New Roman" w:eastAsia="Calibri" w:hAnsi="Times New Roman" w:cs="Times New Roman"/>
          <w:sz w:val="28"/>
          <w:szCs w:val="28"/>
          <w:lang w:val="en-US"/>
        </w:rPr>
        <w:t>Mathcad</w:t>
      </w:r>
      <w:r w:rsidRPr="00461C40">
        <w:rPr>
          <w:rFonts w:ascii="Times New Roman" w:eastAsia="Calibri" w:hAnsi="Times New Roman" w:cs="Times New Roman"/>
          <w:sz w:val="28"/>
          <w:szCs w:val="28"/>
        </w:rPr>
        <w:t>, при решении различных физических задач.</w:t>
      </w:r>
    </w:p>
    <w:p w:rsidR="00461C40" w:rsidRPr="00461C40" w:rsidRDefault="00461C40" w:rsidP="00CA0AF9">
      <w:pPr>
        <w:numPr>
          <w:ilvl w:val="0"/>
          <w:numId w:val="64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461C40">
        <w:rPr>
          <w:rFonts w:ascii="Times New Roman" w:eastAsia="Calibri" w:hAnsi="Times New Roman" w:cs="Times New Roman"/>
          <w:sz w:val="28"/>
          <w:szCs w:val="28"/>
        </w:rPr>
        <w:t>подготовить бакалавра, который:</w:t>
      </w:r>
    </w:p>
    <w:p w:rsidR="00461C40" w:rsidRPr="00461C40" w:rsidRDefault="00461C40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C40">
        <w:rPr>
          <w:rFonts w:ascii="Times New Roman" w:eastAsia="Calibri" w:hAnsi="Times New Roman" w:cs="Times New Roman"/>
          <w:sz w:val="28"/>
          <w:szCs w:val="28"/>
        </w:rPr>
        <w:t>готов реализовывать образовательную программу по физике, в соответствии с требованиями образовательных стандартов;</w:t>
      </w:r>
    </w:p>
    <w:p w:rsidR="00461C40" w:rsidRPr="00461C40" w:rsidRDefault="00461C40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C40">
        <w:rPr>
          <w:rFonts w:ascii="Times New Roman" w:eastAsia="Calibri" w:hAnsi="Times New Roman" w:cs="Times New Roman"/>
          <w:sz w:val="28"/>
          <w:szCs w:val="28"/>
        </w:rPr>
        <w:t>способен в процессе преподавания физики использовать технологии, учитывающие возрастные особенности детей, в том числе информационные;</w:t>
      </w:r>
    </w:p>
    <w:p w:rsidR="00461C40" w:rsidRPr="00461C40" w:rsidRDefault="00461C40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1C40">
        <w:rPr>
          <w:rFonts w:ascii="Times New Roman" w:eastAsia="Calibri" w:hAnsi="Times New Roman" w:cs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461C40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461C40">
        <w:rPr>
          <w:rFonts w:ascii="Times New Roman" w:eastAsia="Calibri" w:hAnsi="Times New Roman" w:cs="Times New Roman"/>
          <w:sz w:val="28"/>
          <w:szCs w:val="28"/>
        </w:rPr>
        <w:t xml:space="preserve"> связи (физика, математика, информатика и др.).</w:t>
      </w:r>
    </w:p>
    <w:p w:rsidR="00461C40" w:rsidRPr="00461C40" w:rsidRDefault="00461C40" w:rsidP="00CA0AF9">
      <w:pPr>
        <w:numPr>
          <w:ilvl w:val="0"/>
          <w:numId w:val="64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461C40" w:rsidRPr="00461C40" w:rsidRDefault="00461C40" w:rsidP="00461C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40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61C40" w:rsidRPr="00461C40" w:rsidRDefault="00461C40" w:rsidP="00461C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1C40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461C40">
        <w:rPr>
          <w:rFonts w:ascii="Times New Roman" w:eastAsia="Calibri" w:hAnsi="Times New Roman" w:cs="Times New Roman"/>
          <w:sz w:val="28"/>
          <w:szCs w:val="28"/>
        </w:rPr>
        <w:t>современные методы и технологии обучения применительно к перечню решаемых задач; основные фундаментальные физических законы и теории; основные методы анализа и исследования, построения моделей применительно к предмету исследования.</w:t>
      </w:r>
    </w:p>
    <w:p w:rsidR="00461C40" w:rsidRPr="00461C40" w:rsidRDefault="00461C40" w:rsidP="00461C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1C40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461C40">
        <w:rPr>
          <w:rFonts w:ascii="Times New Roman" w:eastAsia="Calibri" w:hAnsi="Times New Roman" w:cs="Times New Roman"/>
          <w:iCs/>
          <w:sz w:val="28"/>
          <w:szCs w:val="28"/>
        </w:rPr>
        <w:t>использовать современные методы и технологии обучения</w:t>
      </w:r>
      <w:r w:rsidRPr="00461C40">
        <w:rPr>
          <w:rFonts w:ascii="Times New Roman" w:eastAsia="Calibri" w:hAnsi="Times New Roman" w:cs="Times New Roman"/>
          <w:sz w:val="28"/>
          <w:szCs w:val="28"/>
        </w:rPr>
        <w:t xml:space="preserve"> применительно к перечню решаемых задач; </w:t>
      </w:r>
      <w:r w:rsidRPr="00461C40">
        <w:rPr>
          <w:rFonts w:ascii="Times New Roman" w:eastAsia="Calibri" w:hAnsi="Times New Roman" w:cs="Times New Roman"/>
          <w:bCs/>
          <w:iCs/>
          <w:sz w:val="28"/>
          <w:szCs w:val="28"/>
        </w:rPr>
        <w:t>объяснять влияние</w:t>
      </w:r>
      <w:r w:rsidRPr="00461C40">
        <w:rPr>
          <w:rFonts w:ascii="Times New Roman" w:eastAsia="Calibri" w:hAnsi="Times New Roman" w:cs="Times New Roman"/>
          <w:sz w:val="28"/>
          <w:szCs w:val="28"/>
        </w:rPr>
        <w:t xml:space="preserve"> основных фундаментальных физических законов и теорий</w:t>
      </w:r>
      <w:r w:rsidRPr="00461C4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окружающую природу и человека; применять методы анализа и синтеза результатов наблюдений, в том числе и компьютерного.</w:t>
      </w:r>
    </w:p>
    <w:p w:rsidR="00461C40" w:rsidRPr="00461C40" w:rsidRDefault="00461C40" w:rsidP="00461C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1C40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461C40">
        <w:rPr>
          <w:rFonts w:ascii="Times New Roman" w:eastAsia="Calibri" w:hAnsi="Times New Roman" w:cs="Times New Roman"/>
          <w:iCs/>
          <w:sz w:val="28"/>
          <w:szCs w:val="28"/>
        </w:rPr>
        <w:t xml:space="preserve">современными методами и технологиями обучения и диагностики; системой знаний о фундаментальных физических законах, теориях и их роли в развитии современных технологий; </w:t>
      </w:r>
      <w:r w:rsidRPr="00461C40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техниками обработки полученных данных, в том числе и с помощью персонального компьютера.</w:t>
      </w:r>
    </w:p>
    <w:p w:rsidR="00461C40" w:rsidRPr="00461C40" w:rsidRDefault="00461C40" w:rsidP="00CA0AF9">
      <w:pPr>
        <w:numPr>
          <w:ilvl w:val="0"/>
          <w:numId w:val="64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461C40" w:rsidRPr="00461C40" w:rsidRDefault="00461C40" w:rsidP="00461C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40">
        <w:rPr>
          <w:rFonts w:ascii="Times New Roman" w:eastAsia="Calibri" w:hAnsi="Times New Roman" w:cs="Times New Roman"/>
          <w:iCs/>
          <w:sz w:val="28"/>
          <w:szCs w:val="28"/>
        </w:rPr>
        <w:t>ПК-2; СК-2; СК-4.</w:t>
      </w:r>
    </w:p>
    <w:p w:rsidR="00461C40" w:rsidRPr="00461C40" w:rsidRDefault="00461C40" w:rsidP="00CA0AF9">
      <w:pPr>
        <w:numPr>
          <w:ilvl w:val="0"/>
          <w:numId w:val="64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461C40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461C40" w:rsidRPr="00461C40" w:rsidRDefault="00461C40" w:rsidP="00CA0AF9">
      <w:pPr>
        <w:numPr>
          <w:ilvl w:val="0"/>
          <w:numId w:val="64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461C40">
        <w:rPr>
          <w:rFonts w:ascii="Times New Roman" w:eastAsia="Calibri" w:hAnsi="Times New Roman" w:cs="Times New Roman"/>
          <w:sz w:val="28"/>
          <w:szCs w:val="28"/>
        </w:rPr>
        <w:t>зачет</w:t>
      </w:r>
    </w:p>
    <w:p w:rsidR="00461C40" w:rsidRPr="00461C40" w:rsidRDefault="00461C40" w:rsidP="00CA0AF9">
      <w:pPr>
        <w:numPr>
          <w:ilvl w:val="0"/>
          <w:numId w:val="64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61C40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61C40" w:rsidRPr="00461C40" w:rsidRDefault="00461C40" w:rsidP="00461C40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C40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843DAD" w:rsidRPr="00680372" w:rsidRDefault="00843DAD">
      <w:pPr>
        <w:rPr>
          <w:rFonts w:ascii="Times New Roman" w:hAnsi="Times New Roman" w:cs="Times New Roman"/>
          <w:sz w:val="28"/>
          <w:szCs w:val="28"/>
        </w:rPr>
      </w:pPr>
    </w:p>
    <w:p w:rsidR="00881EAC" w:rsidRPr="00680372" w:rsidRDefault="00881EAC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130A5" w:rsidRPr="00680372" w:rsidRDefault="00D130A5" w:rsidP="00D13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130A5" w:rsidRPr="00680372" w:rsidRDefault="00D130A5" w:rsidP="00D13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130A5" w:rsidRPr="00680372" w:rsidRDefault="00D130A5" w:rsidP="00D130A5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</w:rPr>
        <w:t xml:space="preserve">.В.ДВ.10.01.  </w:t>
      </w:r>
      <w:r w:rsidRPr="00680372">
        <w:rPr>
          <w:rFonts w:ascii="Times New Roman" w:hAnsi="Times New Roman" w:cs="Times New Roman"/>
          <w:sz w:val="28"/>
          <w:szCs w:val="28"/>
        </w:rPr>
        <w:t>Радиотехника</w:t>
      </w:r>
    </w:p>
    <w:p w:rsidR="00D130A5" w:rsidRPr="00680372" w:rsidRDefault="00D130A5" w:rsidP="00D130A5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130A5" w:rsidRPr="00680372" w:rsidRDefault="00D130A5" w:rsidP="00D13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CA0AF9">
      <w:pPr>
        <w:pStyle w:val="a4"/>
        <w:widowControl w:val="0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D130A5" w:rsidRPr="00680372" w:rsidRDefault="00D130A5" w:rsidP="00CA0AF9">
      <w:pPr>
        <w:pStyle w:val="a4"/>
        <w:widowControl w:val="0"/>
        <w:numPr>
          <w:ilvl w:val="0"/>
          <w:numId w:val="45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</w:t>
      </w:r>
      <w:r w:rsidRPr="00680372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D130A5" w:rsidRPr="00680372" w:rsidRDefault="00D130A5" w:rsidP="00CA0AF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680372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использовать современные методы и технологии обучения и диагностики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осуществлять современные методы и технологии обучения и диагностики,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680372">
        <w:rPr>
          <w:rFonts w:ascii="Times New Roman" w:hAnsi="Times New Roman" w:cs="Times New Roman"/>
          <w:sz w:val="28"/>
          <w:szCs w:val="28"/>
        </w:rPr>
        <w:t xml:space="preserve">организацию и постановку физического эксперимента (лабораторного, демонстрационного, компьютерного), 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применять </w:t>
      </w:r>
      <w:r w:rsidRPr="00680372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</w:t>
      </w:r>
      <w:r w:rsidRPr="00680372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</w:t>
      </w:r>
      <w:r w:rsidRPr="00680372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способностью использовать современные методы и технологии обучения и диагностики</w:t>
      </w:r>
    </w:p>
    <w:p w:rsidR="00D130A5" w:rsidRPr="00680372" w:rsidRDefault="00D130A5" w:rsidP="00D130A5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CA0AF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130A5" w:rsidRPr="00680372" w:rsidRDefault="00D130A5" w:rsidP="00D130A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 – 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lastRenderedPageBreak/>
        <w:t>СК-3</w:t>
      </w:r>
      <w:r w:rsidRPr="00680372">
        <w:rPr>
          <w:rFonts w:ascii="Times New Roman" w:hAnsi="Times New Roman" w:cs="Times New Roman"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</w:t>
      </w:r>
    </w:p>
    <w:p w:rsidR="00D130A5" w:rsidRPr="00680372" w:rsidRDefault="00D130A5" w:rsidP="00D130A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ПК-2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диагностики.</w:t>
      </w:r>
    </w:p>
    <w:p w:rsidR="00D130A5" w:rsidRPr="00680372" w:rsidRDefault="00D130A5" w:rsidP="00CA0AF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6</w:t>
      </w:r>
    </w:p>
    <w:p w:rsidR="00D130A5" w:rsidRPr="00680372" w:rsidRDefault="00D130A5" w:rsidP="00CA0AF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D130A5" w:rsidRPr="00680372" w:rsidRDefault="00D130A5" w:rsidP="00CA0AF9">
      <w:pPr>
        <w:pStyle w:val="a4"/>
        <w:numPr>
          <w:ilvl w:val="0"/>
          <w:numId w:val="45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 доцент, доцент кафедры теоретической, общей физики и технологии В.Н. Сёмин</w:t>
      </w:r>
    </w:p>
    <w:p w:rsidR="00D130A5" w:rsidRPr="00680372" w:rsidRDefault="00D130A5" w:rsidP="00D130A5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D130A5" w:rsidRPr="00680372" w:rsidRDefault="00D130A5" w:rsidP="00D130A5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0A5" w:rsidRPr="00680372" w:rsidRDefault="00D130A5" w:rsidP="00D130A5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0A5" w:rsidRPr="00680372" w:rsidRDefault="00D130A5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130A5" w:rsidRPr="00680372" w:rsidRDefault="00D130A5" w:rsidP="00D13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130A5" w:rsidRPr="00680372" w:rsidRDefault="00D130A5" w:rsidP="00D13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130A5" w:rsidRPr="00680372" w:rsidRDefault="00D130A5" w:rsidP="00D130A5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</w:rPr>
        <w:t xml:space="preserve">.В.ДВ.10.02 </w:t>
      </w:r>
      <w:r w:rsidRPr="00680372">
        <w:rPr>
          <w:rFonts w:ascii="Times New Roman" w:hAnsi="Times New Roman" w:cs="Times New Roman"/>
          <w:sz w:val="28"/>
          <w:szCs w:val="28"/>
        </w:rPr>
        <w:t>Физическая электроника</w:t>
      </w:r>
    </w:p>
    <w:p w:rsidR="00D130A5" w:rsidRPr="00680372" w:rsidRDefault="00D130A5" w:rsidP="00D130A5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130A5" w:rsidRPr="00680372" w:rsidRDefault="00D130A5" w:rsidP="00D13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CA0AF9">
      <w:pPr>
        <w:pStyle w:val="a4"/>
        <w:widowControl w:val="0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D130A5" w:rsidRPr="00680372" w:rsidRDefault="00D130A5" w:rsidP="00CA0AF9">
      <w:pPr>
        <w:pStyle w:val="a4"/>
        <w:widowControl w:val="0"/>
        <w:numPr>
          <w:ilvl w:val="0"/>
          <w:numId w:val="46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электроники, выработать умения применять их на практике, сформировать компетенции, необходимые выпускнику</w:t>
      </w:r>
      <w:r w:rsidRPr="00680372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D130A5" w:rsidRPr="00680372" w:rsidRDefault="00D130A5" w:rsidP="00CA0AF9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680372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использовать современные методы и технологии обучения и диагностики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осуществлять современные методы и технологии обучения и диагностики,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680372">
        <w:rPr>
          <w:rFonts w:ascii="Times New Roman" w:hAnsi="Times New Roman" w:cs="Times New Roman"/>
          <w:sz w:val="28"/>
          <w:szCs w:val="28"/>
        </w:rPr>
        <w:t xml:space="preserve">организацию и постановку физического эксперимента (лабораторного, демонстрационного, компьютерного), 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применять </w:t>
      </w:r>
      <w:r w:rsidRPr="00680372">
        <w:rPr>
          <w:rFonts w:ascii="Times New Roman" w:hAnsi="Times New Roman" w:cs="Times New Roman"/>
          <w:bCs/>
          <w:sz w:val="28"/>
          <w:szCs w:val="28"/>
        </w:rPr>
        <w:t>естественнонаучные и математические знания для ориентирования в современном информационном пространстве</w:t>
      </w:r>
      <w:r w:rsidRPr="00680372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</w:t>
      </w:r>
      <w:r w:rsidRPr="00680372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способностью использовать современные методы и технологии обучения и диагностики</w:t>
      </w:r>
    </w:p>
    <w:p w:rsidR="00D130A5" w:rsidRPr="00680372" w:rsidRDefault="00D130A5" w:rsidP="00D130A5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CA0AF9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130A5" w:rsidRPr="00680372" w:rsidRDefault="00D130A5" w:rsidP="00D130A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 – 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lastRenderedPageBreak/>
        <w:t>СК-3</w:t>
      </w:r>
      <w:r w:rsidRPr="00680372">
        <w:rPr>
          <w:rFonts w:ascii="Times New Roman" w:hAnsi="Times New Roman" w:cs="Times New Roman"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</w:t>
      </w:r>
    </w:p>
    <w:p w:rsidR="00D130A5" w:rsidRPr="00680372" w:rsidRDefault="00D130A5" w:rsidP="00D130A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ПК-2</w:t>
      </w:r>
      <w:r w:rsidRPr="00680372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диагностики.</w:t>
      </w:r>
    </w:p>
    <w:p w:rsidR="00D130A5" w:rsidRPr="00680372" w:rsidRDefault="00D130A5" w:rsidP="00CA0AF9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6</w:t>
      </w:r>
    </w:p>
    <w:p w:rsidR="00D130A5" w:rsidRPr="00680372" w:rsidRDefault="00D130A5" w:rsidP="00CA0AF9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</w:t>
      </w:r>
    </w:p>
    <w:p w:rsidR="00D130A5" w:rsidRPr="00680372" w:rsidRDefault="00D130A5" w:rsidP="00CA0AF9">
      <w:pPr>
        <w:pStyle w:val="a4"/>
        <w:numPr>
          <w:ilvl w:val="0"/>
          <w:numId w:val="46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D130A5" w:rsidRPr="00680372" w:rsidRDefault="00D130A5" w:rsidP="00D130A5">
      <w:pPr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05060A" w:rsidRPr="00627D88" w:rsidRDefault="0005060A" w:rsidP="0005060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:rsidR="0005060A" w:rsidRDefault="0005060A" w:rsidP="0005060A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:rsidR="0005060A" w:rsidRPr="001B75DE" w:rsidRDefault="0005060A" w:rsidP="000506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Б</w:t>
      </w:r>
      <w:proofErr w:type="gramStart"/>
      <w:r w:rsidRPr="00281787">
        <w:rPr>
          <w:rFonts w:ascii="Times New Roman" w:hAnsi="Times New Roman"/>
          <w:bCs/>
          <w:sz w:val="28"/>
          <w:szCs w:val="28"/>
          <w:u w:val="single"/>
        </w:rPr>
        <w:t>1</w:t>
      </w:r>
      <w:proofErr w:type="gramEnd"/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В</w:t>
      </w:r>
      <w:r w:rsidRPr="00281787">
        <w:rPr>
          <w:rFonts w:ascii="Times New Roman" w:hAnsi="Times New Roman"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sz w:val="28"/>
          <w:szCs w:val="28"/>
          <w:u w:val="single"/>
        </w:rPr>
        <w:t>ДВ.11.01</w:t>
      </w:r>
      <w:r w:rsidRPr="000A1E02">
        <w:rPr>
          <w:rFonts w:ascii="Times New Roman" w:hAnsi="Times New Roman"/>
          <w:bCs/>
          <w:sz w:val="28"/>
          <w:szCs w:val="28"/>
          <w:u w:val="single"/>
        </w:rPr>
        <w:t xml:space="preserve">Моделирование физических процессов и явлений </w:t>
      </w:r>
      <w:r>
        <w:rPr>
          <w:rFonts w:ascii="Times New Roman" w:hAnsi="Times New Roman"/>
          <w:b/>
          <w:sz w:val="28"/>
          <w:szCs w:val="28"/>
        </w:rPr>
        <w:t>__</w:t>
      </w:r>
    </w:p>
    <w:p w:rsidR="0005060A" w:rsidRDefault="0005060A" w:rsidP="0005060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060A" w:rsidRPr="00A52326" w:rsidTr="003D3994">
        <w:tc>
          <w:tcPr>
            <w:tcW w:w="4785" w:type="dxa"/>
          </w:tcPr>
          <w:p w:rsidR="0005060A" w:rsidRPr="00A52326" w:rsidRDefault="0005060A" w:rsidP="003D39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5060A" w:rsidRPr="000B7D83" w:rsidRDefault="0005060A" w:rsidP="003D399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5060A" w:rsidRPr="00A52326" w:rsidTr="003D3994">
        <w:tc>
          <w:tcPr>
            <w:tcW w:w="4785" w:type="dxa"/>
          </w:tcPr>
          <w:p w:rsidR="0005060A" w:rsidRPr="00A52326" w:rsidRDefault="0005060A" w:rsidP="003D39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5060A" w:rsidRPr="00A52326" w:rsidRDefault="0005060A" w:rsidP="003D39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44.03.05.31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Физика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 и «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Технология</w:t>
            </w:r>
            <w:r w:rsidRPr="00FB1C69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05060A" w:rsidRPr="00A52326" w:rsidTr="003D3994">
        <w:tc>
          <w:tcPr>
            <w:tcW w:w="4785" w:type="dxa"/>
          </w:tcPr>
          <w:p w:rsidR="0005060A" w:rsidRPr="00A52326" w:rsidRDefault="0005060A" w:rsidP="003D39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5060A" w:rsidRPr="006C624A" w:rsidRDefault="0005060A" w:rsidP="003D3994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C624A">
              <w:rPr>
                <w:rFonts w:ascii="Times New Roman" w:hAnsi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5060A" w:rsidRDefault="0005060A" w:rsidP="0005060A">
      <w:pPr>
        <w:rPr>
          <w:rFonts w:ascii="Times New Roman" w:hAnsi="Times New Roman"/>
          <w:b/>
          <w:sz w:val="28"/>
          <w:szCs w:val="28"/>
        </w:rPr>
      </w:pPr>
    </w:p>
    <w:p w:rsidR="0005060A" w:rsidRDefault="0005060A" w:rsidP="00CA0AF9">
      <w:pPr>
        <w:pStyle w:val="a4"/>
        <w:numPr>
          <w:ilvl w:val="0"/>
          <w:numId w:val="65"/>
        </w:num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030582">
        <w:rPr>
          <w:rFonts w:ascii="Times New Roman" w:hAnsi="Times New Roman"/>
          <w:sz w:val="28"/>
          <w:szCs w:val="28"/>
        </w:rPr>
        <w:t>содействие становлению специальной профессиональной компетентности учителя физики в области научного компьютерного моделирования физических процессов и явлений и содействие становлению профессиональной компетентности учителя физики в области построения иллюстративных моделей физических процессов и явлений</w:t>
      </w:r>
      <w:r w:rsidRPr="00973CB8">
        <w:rPr>
          <w:rFonts w:ascii="Times New Roman" w:hAnsi="Times New Roman"/>
          <w:sz w:val="28"/>
          <w:szCs w:val="28"/>
        </w:rPr>
        <w:t>.</w:t>
      </w:r>
    </w:p>
    <w:p w:rsidR="0005060A" w:rsidRPr="000B7D83" w:rsidRDefault="0005060A" w:rsidP="00CA0AF9">
      <w:pPr>
        <w:pStyle w:val="a4"/>
        <w:numPr>
          <w:ilvl w:val="0"/>
          <w:numId w:val="65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5060A" w:rsidRPr="00030582" w:rsidRDefault="0005060A" w:rsidP="00CA0AF9">
      <w:pPr>
        <w:pStyle w:val="a4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>формирование у студентов системы знаний по компьютерному моделированию физических процессов и явлений;</w:t>
      </w:r>
    </w:p>
    <w:p w:rsidR="0005060A" w:rsidRPr="00030582" w:rsidRDefault="0005060A" w:rsidP="00CA0AF9">
      <w:pPr>
        <w:pStyle w:val="a4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 xml:space="preserve">развитие умений ставить задачи динамики сложных систем для компьютерного моделирования, </w:t>
      </w:r>
    </w:p>
    <w:p w:rsidR="0005060A" w:rsidRPr="00030582" w:rsidRDefault="0005060A" w:rsidP="00CA0AF9">
      <w:pPr>
        <w:pStyle w:val="a4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>организация деятельности, направленной на применение ранее полученных знаний по физике и математике в учебной деятельности по компьютерному моделированию и численному физическому эксперименту;</w:t>
      </w:r>
    </w:p>
    <w:p w:rsidR="0005060A" w:rsidRPr="00030582" w:rsidRDefault="0005060A" w:rsidP="00CA0AF9">
      <w:pPr>
        <w:pStyle w:val="a4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030582">
        <w:rPr>
          <w:rFonts w:ascii="Times New Roman" w:hAnsi="Times New Roman"/>
          <w:sz w:val="28"/>
          <w:szCs w:val="28"/>
        </w:rPr>
        <w:t>формирование умения наглядного представления результатов численного эксперимента, необходимого для становления специально</w:t>
      </w:r>
      <w:r>
        <w:rPr>
          <w:rFonts w:ascii="Times New Roman" w:hAnsi="Times New Roman"/>
          <w:sz w:val="28"/>
          <w:szCs w:val="28"/>
        </w:rPr>
        <w:t>й компетентности учителя физики.</w:t>
      </w:r>
    </w:p>
    <w:p w:rsidR="0005060A" w:rsidRPr="00400C98" w:rsidRDefault="0005060A" w:rsidP="0005060A">
      <w:pPr>
        <w:pStyle w:val="a4"/>
        <w:ind w:left="1440"/>
        <w:rPr>
          <w:rFonts w:ascii="Times New Roman" w:hAnsi="Times New Roman"/>
          <w:sz w:val="28"/>
          <w:szCs w:val="28"/>
        </w:rPr>
      </w:pPr>
    </w:p>
    <w:p w:rsidR="0005060A" w:rsidRDefault="0005060A" w:rsidP="00CA0AF9">
      <w:pPr>
        <w:pStyle w:val="a4"/>
        <w:numPr>
          <w:ilvl w:val="0"/>
          <w:numId w:val="6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5060A" w:rsidRPr="00627D88" w:rsidRDefault="0005060A" w:rsidP="000506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5060A" w:rsidRPr="00400C98" w:rsidRDefault="0005060A" w:rsidP="0005060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030582">
        <w:rPr>
          <w:rFonts w:ascii="Times New Roman" w:hAnsi="Times New Roman"/>
          <w:sz w:val="28"/>
          <w:szCs w:val="28"/>
        </w:rPr>
        <w:t>основные направления и перспективы развития образования с использованием информационных технологий; которые могут быть использованы на занятиях по компьютерному моделиров</w:t>
      </w:r>
      <w:r>
        <w:rPr>
          <w:rFonts w:ascii="Times New Roman" w:hAnsi="Times New Roman"/>
          <w:sz w:val="28"/>
          <w:szCs w:val="28"/>
        </w:rPr>
        <w:t>анию физических процессов</w:t>
      </w:r>
      <w:r w:rsidRPr="00030582">
        <w:rPr>
          <w:rFonts w:ascii="Times New Roman" w:hAnsi="Times New Roman"/>
          <w:sz w:val="28"/>
          <w:szCs w:val="28"/>
        </w:rPr>
        <w:t>; этапы построения компьютерных моделей физических процессов; особенности построения моделей эволюционных систем и систем с</w:t>
      </w:r>
      <w:r>
        <w:rPr>
          <w:rFonts w:ascii="Times New Roman" w:hAnsi="Times New Roman"/>
          <w:sz w:val="28"/>
          <w:szCs w:val="28"/>
        </w:rPr>
        <w:t xml:space="preserve"> периодическим поведением</w:t>
      </w:r>
      <w:r w:rsidRPr="00030582">
        <w:rPr>
          <w:rFonts w:ascii="Times New Roman" w:hAnsi="Times New Roman"/>
          <w:sz w:val="28"/>
          <w:szCs w:val="28"/>
        </w:rPr>
        <w:t xml:space="preserve">; </w:t>
      </w:r>
      <w:r w:rsidRPr="00030582">
        <w:rPr>
          <w:rFonts w:ascii="Times New Roman" w:hAnsi="Times New Roman"/>
          <w:sz w:val="28"/>
          <w:szCs w:val="28"/>
        </w:rPr>
        <w:lastRenderedPageBreak/>
        <w:t>особенности построения моделей со случайным поведением; особенности планирования и руководства учебно-исследовательской работой школьников по разработке и исследованию мо</w:t>
      </w:r>
      <w:r>
        <w:rPr>
          <w:rFonts w:ascii="Times New Roman" w:hAnsi="Times New Roman"/>
          <w:sz w:val="28"/>
          <w:szCs w:val="28"/>
        </w:rPr>
        <w:t>делей физических явлений.</w:t>
      </w:r>
    </w:p>
    <w:p w:rsidR="0005060A" w:rsidRPr="000E182A" w:rsidRDefault="0005060A" w:rsidP="0005060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Pr="00030582">
        <w:rPr>
          <w:rFonts w:ascii="Times New Roman" w:hAnsi="Times New Roman"/>
          <w:iCs/>
          <w:sz w:val="28"/>
          <w:szCs w:val="28"/>
        </w:rPr>
        <w:t>на математическом языке описать физическую ситуацию; осуществить переход от метрической системы единиц к безразмерным (собственным) единицам изм</w:t>
      </w:r>
      <w:r>
        <w:rPr>
          <w:rFonts w:ascii="Times New Roman" w:hAnsi="Times New Roman"/>
          <w:iCs/>
          <w:sz w:val="28"/>
          <w:szCs w:val="28"/>
        </w:rPr>
        <w:t>ерения физических величин</w:t>
      </w:r>
      <w:r w:rsidRPr="00030582">
        <w:rPr>
          <w:rFonts w:ascii="Times New Roman" w:hAnsi="Times New Roman"/>
          <w:iCs/>
          <w:sz w:val="28"/>
          <w:szCs w:val="28"/>
        </w:rPr>
        <w:t>; разработать алгоритм численного эксперимента; выполнить анализ</w:t>
      </w:r>
      <w:r>
        <w:rPr>
          <w:rFonts w:ascii="Times New Roman" w:hAnsi="Times New Roman"/>
          <w:iCs/>
          <w:sz w:val="28"/>
          <w:szCs w:val="28"/>
        </w:rPr>
        <w:t xml:space="preserve"> результатов эксперимента</w:t>
      </w:r>
      <w:r w:rsidRPr="00030582">
        <w:rPr>
          <w:rFonts w:ascii="Times New Roman" w:hAnsi="Times New Roman"/>
          <w:iCs/>
          <w:sz w:val="28"/>
          <w:szCs w:val="28"/>
        </w:rPr>
        <w:t>; выбрать наиболее удачную модель для демонстрации физического явления, провести критический анализ модели; организовать творческую деятельность учащихся по созданию и исследованию компьютерных мо</w:t>
      </w:r>
      <w:r>
        <w:rPr>
          <w:rFonts w:ascii="Times New Roman" w:hAnsi="Times New Roman"/>
          <w:iCs/>
          <w:sz w:val="28"/>
          <w:szCs w:val="28"/>
        </w:rPr>
        <w:t>делей физических явлений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05060A" w:rsidRPr="000E182A" w:rsidRDefault="0005060A" w:rsidP="0005060A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030582">
        <w:rPr>
          <w:rFonts w:ascii="Times New Roman" w:hAnsi="Times New Roman"/>
          <w:iCs/>
          <w:sz w:val="28"/>
          <w:szCs w:val="28"/>
        </w:rPr>
        <w:t>навыками строгой математической формулировки физических проблем; численными методами решения типичн</w:t>
      </w:r>
      <w:r>
        <w:rPr>
          <w:rFonts w:ascii="Times New Roman" w:hAnsi="Times New Roman"/>
          <w:iCs/>
          <w:sz w:val="28"/>
          <w:szCs w:val="28"/>
        </w:rPr>
        <w:t>ых физических задач</w:t>
      </w:r>
      <w:r w:rsidRPr="00030582">
        <w:rPr>
          <w:rFonts w:ascii="Times New Roman" w:hAnsi="Times New Roman"/>
          <w:iCs/>
          <w:sz w:val="28"/>
          <w:szCs w:val="28"/>
        </w:rPr>
        <w:t>; методикой руководства самостоятельной работой учащихся по разработке и исследованию модел</w:t>
      </w:r>
      <w:r>
        <w:rPr>
          <w:rFonts w:ascii="Times New Roman" w:hAnsi="Times New Roman"/>
          <w:iCs/>
          <w:sz w:val="28"/>
          <w:szCs w:val="28"/>
        </w:rPr>
        <w:t>ей физических явлений</w:t>
      </w:r>
      <w:r w:rsidRPr="00030582">
        <w:rPr>
          <w:rFonts w:ascii="Times New Roman" w:hAnsi="Times New Roman"/>
          <w:iCs/>
          <w:sz w:val="28"/>
          <w:szCs w:val="28"/>
        </w:rPr>
        <w:t>.</w:t>
      </w:r>
    </w:p>
    <w:p w:rsidR="0005060A" w:rsidRDefault="0005060A" w:rsidP="00CA0AF9">
      <w:pPr>
        <w:pStyle w:val="a4"/>
        <w:numPr>
          <w:ilvl w:val="0"/>
          <w:numId w:val="6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5060A" w:rsidRPr="002C6DFD" w:rsidRDefault="0005060A" w:rsidP="0005060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ПК-2;СК-2; </w:t>
      </w:r>
      <w:r w:rsidRPr="00224F2A">
        <w:rPr>
          <w:rFonts w:ascii="Times New Roman" w:hAnsi="Times New Roman"/>
          <w:iCs/>
          <w:sz w:val="28"/>
          <w:szCs w:val="28"/>
        </w:rPr>
        <w:t>СК-4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05060A" w:rsidRDefault="0005060A" w:rsidP="00CA0AF9">
      <w:pPr>
        <w:pStyle w:val="a4"/>
        <w:numPr>
          <w:ilvl w:val="0"/>
          <w:numId w:val="6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>: 9</w:t>
      </w:r>
    </w:p>
    <w:p w:rsidR="0005060A" w:rsidRPr="00D516ED" w:rsidRDefault="0005060A" w:rsidP="00CA0AF9">
      <w:pPr>
        <w:pStyle w:val="a4"/>
        <w:numPr>
          <w:ilvl w:val="0"/>
          <w:numId w:val="65"/>
        </w:numPr>
        <w:ind w:left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зачет, экзамен.</w:t>
      </w:r>
    </w:p>
    <w:p w:rsidR="0005060A" w:rsidRPr="00D516ED" w:rsidRDefault="0005060A" w:rsidP="00CA0AF9">
      <w:pPr>
        <w:pStyle w:val="a4"/>
        <w:numPr>
          <w:ilvl w:val="0"/>
          <w:numId w:val="65"/>
        </w:numPr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5060A" w:rsidRPr="006C624A" w:rsidRDefault="0005060A" w:rsidP="0005060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C624A">
        <w:rPr>
          <w:rFonts w:ascii="Times New Roman" w:hAnsi="Times New Roman"/>
          <w:sz w:val="28"/>
          <w:szCs w:val="28"/>
        </w:rPr>
        <w:t>Кихтенко Сергей Николаевич</w:t>
      </w:r>
    </w:p>
    <w:p w:rsidR="0005060A" w:rsidRDefault="0005060A" w:rsidP="0005060A">
      <w:pPr>
        <w:jc w:val="both"/>
        <w:rPr>
          <w:rFonts w:ascii="Times New Roman" w:hAnsi="Times New Roman"/>
          <w:sz w:val="28"/>
          <w:szCs w:val="28"/>
        </w:rPr>
      </w:pPr>
    </w:p>
    <w:p w:rsidR="00881EAC" w:rsidRPr="00680372" w:rsidRDefault="00881EAC">
      <w:pPr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br w:type="page"/>
      </w:r>
    </w:p>
    <w:p w:rsidR="00D130A5" w:rsidRPr="00680372" w:rsidRDefault="00D130A5" w:rsidP="00D13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D130A5" w:rsidRPr="00680372" w:rsidRDefault="00D130A5" w:rsidP="00D13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D130A5" w:rsidRPr="00680372" w:rsidRDefault="00D130A5" w:rsidP="00D130A5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sz w:val="28"/>
          <w:szCs w:val="28"/>
          <w:u w:val="single"/>
        </w:rPr>
        <w:t>.В.ДВ.11.02 Учебный физический эксперимент в школе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D130A5" w:rsidRPr="00680372" w:rsidTr="00843DAD">
        <w:tc>
          <w:tcPr>
            <w:tcW w:w="1985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D130A5" w:rsidRPr="00680372" w:rsidRDefault="00D130A5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D130A5" w:rsidRPr="00680372" w:rsidRDefault="00D130A5" w:rsidP="00D130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D13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Цели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</w:t>
      </w:r>
    </w:p>
    <w:p w:rsidR="00D130A5" w:rsidRPr="00680372" w:rsidRDefault="00D130A5" w:rsidP="00CA0AF9">
      <w:pPr>
        <w:pStyle w:val="a4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практическое овладение студентами экспериментальными методами физических исследований; подготовка квалифицированных учителей физики общеобразовательной школы; </w:t>
      </w:r>
    </w:p>
    <w:p w:rsidR="00D130A5" w:rsidRPr="00680372" w:rsidRDefault="00D130A5" w:rsidP="00CA0AF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дать возможность усовершенствовать, развить и углубить полученные ранее студентами представления о физических явлениях и процессах;</w:t>
      </w:r>
    </w:p>
    <w:p w:rsidR="00D130A5" w:rsidRPr="00680372" w:rsidRDefault="00D130A5" w:rsidP="00CA0AF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развить умения и навыки в обращении с аппаратурой, выработать элементы самостоятельности при решении вопросов, связанных с экспериментом; </w:t>
      </w:r>
    </w:p>
    <w:p w:rsidR="00D130A5" w:rsidRPr="00680372" w:rsidRDefault="00D130A5" w:rsidP="00CA0AF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дать целостное и по возможности полное представление о проблемах, которые испытывает начинающий учитель при постановке и проведении демонстрационных опытов и лабораторных работ, раскрыть секреты их устранения.</w:t>
      </w:r>
    </w:p>
    <w:p w:rsidR="00D130A5" w:rsidRPr="00680372" w:rsidRDefault="00D130A5" w:rsidP="00D130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D130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физического эксперимента;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подготовить будущих учителей к работе в классах с углубленным изучением физики, предпрофильных и профильных классах;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лабораторных работ по физике;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научить студентов создавать несложные приспособления для урока физики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помочь студентам овладеть методикой подготовки и проведения занятий с использованием учебного физического эксперимента.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сформировать у будущих преподавателей физики систему знаний и умений по технике проведения опытов;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расширить представление студентов об учебных возможностях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эксперимента;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содействовать развитию творческого подхода студентов при подготовке и демонстрации опытов;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акцентировать внимание студентов на вопросах теории школьного и вузовского физического эксперимента,</w:t>
      </w:r>
    </w:p>
    <w:p w:rsidR="00D130A5" w:rsidRPr="00680372" w:rsidRDefault="00D130A5" w:rsidP="00CA0AF9">
      <w:pPr>
        <w:numPr>
          <w:ilvl w:val="0"/>
          <w:numId w:val="47"/>
        </w:numPr>
        <w:spacing w:after="0" w:line="240" w:lineRule="auto"/>
        <w:ind w:left="0" w:hanging="357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>познакомить с новыми информационными технологиями в преподавании физики в учебных заведениях различного уровня.</w:t>
      </w:r>
    </w:p>
    <w:p w:rsidR="00D130A5" w:rsidRPr="00680372" w:rsidRDefault="00D130A5" w:rsidP="00D130A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D130A5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D130A5" w:rsidRPr="00680372" w:rsidRDefault="00D130A5" w:rsidP="00D130A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D130A5" w:rsidRPr="00680372" w:rsidRDefault="00D130A5" w:rsidP="00D130A5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D130A5" w:rsidRPr="00680372" w:rsidRDefault="00D130A5" w:rsidP="00D130A5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факты открытия физических законов, физические принципы действия технических устройств, теоретические основы и структуру современного учебного физического эксперимента в школе.</w:t>
      </w:r>
    </w:p>
    <w:p w:rsidR="00D130A5" w:rsidRPr="00680372" w:rsidRDefault="00D130A5" w:rsidP="00D130A5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D130A5" w:rsidRPr="00680372" w:rsidRDefault="00D130A5" w:rsidP="00D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подготовить и провести занятия с использованием учебного физического эксперимента, грамотно изложить теоретический материал, объяснять наблюдаемые физические явления, проводить уроки с использованием демонстрационного эксперимента и лабораторных фронтальных опытов;</w:t>
      </w:r>
    </w:p>
    <w:p w:rsidR="00D130A5" w:rsidRPr="00680372" w:rsidRDefault="00D130A5" w:rsidP="00D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-совершенствовать оборудование кабинета физики</w:t>
      </w:r>
    </w:p>
    <w:p w:rsidR="00D130A5" w:rsidRPr="00680372" w:rsidRDefault="00D130A5" w:rsidP="00D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-применять методики проведения всех видов эксперимента;</w:t>
      </w:r>
    </w:p>
    <w:p w:rsidR="00D130A5" w:rsidRPr="00680372" w:rsidRDefault="00D130A5" w:rsidP="00D130A5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-использовать современные виртуальные лаборатории по физике.</w:t>
      </w:r>
    </w:p>
    <w:p w:rsidR="00D130A5" w:rsidRPr="00680372" w:rsidRDefault="00D130A5" w:rsidP="00D130A5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</w:p>
    <w:p w:rsidR="00D130A5" w:rsidRPr="00680372" w:rsidRDefault="00D130A5" w:rsidP="00D130A5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разделам; </w:t>
      </w:r>
      <w:r w:rsidRPr="00680372">
        <w:rPr>
          <w:rFonts w:ascii="Times New Roman" w:hAnsi="Times New Roman" w:cs="Times New Roman"/>
          <w:sz w:val="28"/>
          <w:szCs w:val="28"/>
        </w:rPr>
        <w:t xml:space="preserve"> навыками проведения анализа и оценки событий, приведших к открытиям в области физики, навыками проведения анализа, исследования и 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полученных в процессе эксперимента результатов;</w:t>
      </w:r>
    </w:p>
    <w:p w:rsidR="00D130A5" w:rsidRPr="00680372" w:rsidRDefault="00D130A5" w:rsidP="00D130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умениями и навыками взаимозаменяемости оборудования при проведении различных видов учебных занятий по физике;</w:t>
      </w:r>
    </w:p>
    <w:p w:rsidR="00D130A5" w:rsidRPr="00680372" w:rsidRDefault="00D130A5" w:rsidP="00D130A5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техникой безопасности при организации и проведении экспериментальных работ.</w:t>
      </w:r>
    </w:p>
    <w:p w:rsidR="00D130A5" w:rsidRPr="00680372" w:rsidRDefault="00D130A5" w:rsidP="00D130A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D130A5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30A5" w:rsidRPr="00680372" w:rsidRDefault="00D130A5" w:rsidP="00D130A5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D130A5" w:rsidRPr="00680372" w:rsidRDefault="00D130A5" w:rsidP="00D130A5">
      <w:pPr>
        <w:pStyle w:val="ab"/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D130A5" w:rsidRPr="00680372" w:rsidRDefault="00D130A5" w:rsidP="00D130A5">
      <w:pPr>
        <w:pStyle w:val="ab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D130A5" w:rsidRPr="00680372" w:rsidRDefault="00D130A5" w:rsidP="00D130A5">
      <w:pPr>
        <w:pStyle w:val="ab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СК-3: владением навыками организации и постановки физического эксперимента (лабораторного, демонстрационного, компьютерного)</w:t>
      </w:r>
    </w:p>
    <w:p w:rsidR="00D130A5" w:rsidRPr="00680372" w:rsidRDefault="00D130A5" w:rsidP="00D130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0A5" w:rsidRPr="00680372" w:rsidRDefault="00D130A5" w:rsidP="00D130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9</w:t>
      </w:r>
    </w:p>
    <w:p w:rsidR="00D130A5" w:rsidRPr="00680372" w:rsidRDefault="00D130A5" w:rsidP="00D130A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экзамен, зачет</w:t>
      </w:r>
    </w:p>
    <w:p w:rsidR="003548D1" w:rsidRPr="00680372" w:rsidRDefault="00D130A5" w:rsidP="0035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С.П. Коноваленко</w:t>
      </w:r>
      <w:r w:rsidRPr="00680372">
        <w:rPr>
          <w:rFonts w:ascii="Times New Roman" w:hAnsi="Times New Roman" w:cs="Times New Roman"/>
          <w:sz w:val="28"/>
          <w:szCs w:val="28"/>
        </w:rPr>
        <w:br w:type="page"/>
      </w:r>
      <w:r w:rsidR="003548D1"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548D1" w:rsidRPr="00680372" w:rsidRDefault="003548D1" w:rsidP="0035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548D1" w:rsidRPr="00680372" w:rsidRDefault="003548D1" w:rsidP="003548D1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sz w:val="28"/>
          <w:szCs w:val="28"/>
          <w:u w:val="single"/>
        </w:rPr>
        <w:t xml:space="preserve">.В.ДВ 12.01 Моделирование  задач механики сплошных сред </w:t>
      </w:r>
    </w:p>
    <w:p w:rsidR="003548D1" w:rsidRPr="00680372" w:rsidRDefault="003548D1" w:rsidP="003548D1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48D1" w:rsidRPr="00680372" w:rsidTr="00843DAD">
        <w:tc>
          <w:tcPr>
            <w:tcW w:w="4785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 "Педагогическое образование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"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(с двумя профилями подготовки)</w:t>
            </w:r>
          </w:p>
          <w:p w:rsidR="003548D1" w:rsidRPr="00680372" w:rsidRDefault="003548D1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D1" w:rsidRPr="00680372" w:rsidTr="00843DAD">
        <w:tc>
          <w:tcPr>
            <w:tcW w:w="4785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3548D1" w:rsidRPr="00680372" w:rsidRDefault="003548D1" w:rsidP="00843DAD">
            <w:pPr>
              <w:shd w:val="clear" w:color="auto" w:fill="FFFFFF"/>
              <w:spacing w:before="200"/>
              <w:ind w:left="-249"/>
              <w:jc w:val="center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u w:val="single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444.03.05.31  «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Физика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» и «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Технология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»  </w:t>
            </w:r>
          </w:p>
          <w:p w:rsidR="003548D1" w:rsidRPr="00680372" w:rsidRDefault="003548D1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48D1" w:rsidRPr="00680372" w:rsidTr="00843DAD">
        <w:tc>
          <w:tcPr>
            <w:tcW w:w="4785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3548D1" w:rsidRPr="00680372" w:rsidRDefault="003548D1" w:rsidP="003548D1">
      <w:pPr>
        <w:rPr>
          <w:rFonts w:ascii="Times New Roman" w:hAnsi="Times New Roman" w:cs="Times New Roman"/>
          <w:b/>
          <w:sz w:val="28"/>
          <w:szCs w:val="28"/>
        </w:rPr>
      </w:pP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654F4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3548D1" w:rsidRPr="00680372" w:rsidRDefault="003548D1" w:rsidP="007654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7654F4">
        <w:rPr>
          <w:rFonts w:ascii="Times New Roman" w:hAnsi="Times New Roman" w:cs="Times New Roman"/>
          <w:sz w:val="28"/>
          <w:szCs w:val="28"/>
        </w:rPr>
        <w:t xml:space="preserve">Формирование систематизированных знаний в области основ </w:t>
      </w:r>
      <w:r w:rsidRPr="007654F4">
        <w:rPr>
          <w:rFonts w:ascii="Times New Roman" w:hAnsi="Times New Roman" w:cs="Times New Roman"/>
          <w:bCs/>
          <w:i/>
          <w:sz w:val="28"/>
          <w:szCs w:val="28"/>
          <w:u w:val="single"/>
        </w:rPr>
        <w:t>моделирования задач механики сплошных сред</w:t>
      </w:r>
      <w:proofErr w:type="gramStart"/>
      <w:r w:rsidRPr="007654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654F4">
        <w:rPr>
          <w:rFonts w:ascii="Times New Roman" w:hAnsi="Times New Roman" w:cs="Times New Roman"/>
          <w:sz w:val="28"/>
          <w:szCs w:val="28"/>
        </w:rPr>
        <w:t xml:space="preserve">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3548D1" w:rsidRPr="00680372" w:rsidRDefault="003548D1" w:rsidP="007654F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 xml:space="preserve">Знать: Основные понятия и теоремы механики сплошных сред, основные законы механики сплошных сред, методы теоретического анализа результатов наблюдений и экспериментов, приемами компьютерного моделирования в рамках механики сплошных сред 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 xml:space="preserve">Уметь: </w:t>
      </w:r>
      <w:r w:rsidRPr="007654F4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механики сплошных сред, их вклад в современную науку</w:t>
      </w:r>
      <w:proofErr w:type="gramStart"/>
      <w:r w:rsidRPr="007654F4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654F4">
        <w:rPr>
          <w:rFonts w:ascii="Times New Roman" w:hAnsi="Times New Roman" w:cs="Times New Roman"/>
          <w:i/>
          <w:sz w:val="28"/>
          <w:szCs w:val="28"/>
        </w:rPr>
        <w:t xml:space="preserve"> применять теоремы механики сплошных сред для решения задач, анализировать результаты наблюдений и экспериментов, приемами компьютерного моделирования в  рамках механики сплошных сред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Владеть: </w:t>
      </w:r>
      <w:r w:rsidRPr="007654F4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7654F4">
        <w:rPr>
          <w:rFonts w:ascii="Times New Roman" w:hAnsi="Times New Roman" w:cs="Times New Roman"/>
          <w:sz w:val="28"/>
          <w:szCs w:val="28"/>
        </w:rPr>
        <w:t xml:space="preserve">концептуальных и теоретических основ  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механики сплошных сред, методами моделирования задач механики сплошных сред, </w:t>
      </w:r>
      <w:r w:rsidRPr="007654F4">
        <w:rPr>
          <w:rFonts w:ascii="Times New Roman" w:hAnsi="Times New Roman" w:cs="Times New Roman"/>
          <w:i/>
          <w:iCs/>
          <w:sz w:val="28"/>
          <w:szCs w:val="28"/>
        </w:rPr>
        <w:t>навыками</w:t>
      </w:r>
      <w:r w:rsidRPr="007654F4">
        <w:rPr>
          <w:rFonts w:ascii="Times New Roman" w:hAnsi="Times New Roman" w:cs="Times New Roman"/>
          <w:bCs/>
          <w:i/>
          <w:sz w:val="28"/>
          <w:szCs w:val="28"/>
        </w:rPr>
        <w:t xml:space="preserve"> постановки и проведения эксперимента, нормами техники безопасности в рамках механики сплошных сред </w:t>
      </w:r>
    </w:p>
    <w:p w:rsidR="003548D1" w:rsidRPr="00680372" w:rsidRDefault="003548D1" w:rsidP="007654F4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 </w:t>
      </w:r>
      <w:r w:rsidRPr="007654F4">
        <w:rPr>
          <w:rFonts w:ascii="Times New Roman" w:hAnsi="Times New Roman" w:cs="Times New Roman"/>
          <w:sz w:val="28"/>
          <w:szCs w:val="28"/>
        </w:rPr>
        <w:t>ОК-3, ПК-2 СК-2, СК-4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7654F4">
        <w:rPr>
          <w:rFonts w:ascii="Times New Roman" w:hAnsi="Times New Roman" w:cs="Times New Roman"/>
          <w:i/>
          <w:sz w:val="28"/>
          <w:szCs w:val="28"/>
        </w:rPr>
        <w:t>(в ЗЕТ):5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654F4">
        <w:rPr>
          <w:rFonts w:ascii="Times New Roman" w:hAnsi="Times New Roman" w:cs="Times New Roman"/>
          <w:sz w:val="28"/>
          <w:szCs w:val="28"/>
        </w:rPr>
        <w:t>экзамен (6 сем)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 xml:space="preserve">д.ф.-м.н., профессор 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 xml:space="preserve">профессор кафедры теоретической, общей физики и технологии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Жорник</w:t>
      </w:r>
      <w:proofErr w:type="spellEnd"/>
      <w:r w:rsidRPr="007654F4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3548D1" w:rsidRPr="00680372" w:rsidRDefault="003548D1" w:rsidP="00354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8D1" w:rsidRPr="00680372" w:rsidRDefault="003548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548D1" w:rsidRPr="00680372" w:rsidRDefault="003548D1" w:rsidP="003548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548D1" w:rsidRPr="00680372" w:rsidRDefault="003548D1" w:rsidP="003548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3548D1" w:rsidRPr="00680372" w:rsidRDefault="003548D1" w:rsidP="003548D1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.В.ДВ.12.02 Моделирование физических процессов в классической механике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3548D1" w:rsidRPr="00680372" w:rsidTr="00843DAD">
        <w:tc>
          <w:tcPr>
            <w:tcW w:w="1985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3548D1" w:rsidRPr="00680372" w:rsidTr="00843DAD">
        <w:tc>
          <w:tcPr>
            <w:tcW w:w="1985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«Физика» и «Технология»</w:t>
            </w:r>
          </w:p>
        </w:tc>
      </w:tr>
      <w:tr w:rsidR="003548D1" w:rsidRPr="00680372" w:rsidTr="00843DAD">
        <w:tc>
          <w:tcPr>
            <w:tcW w:w="1985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3548D1" w:rsidRPr="00680372" w:rsidRDefault="003548D1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3548D1" w:rsidRPr="00680372" w:rsidRDefault="003548D1" w:rsidP="00354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654F4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7654F4">
        <w:rPr>
          <w:rFonts w:ascii="Times New Roman" w:hAnsi="Times New Roman" w:cs="Times New Roman"/>
          <w:sz w:val="28"/>
          <w:szCs w:val="28"/>
        </w:rPr>
        <w:t>сформировать систему знаний в области основ теоретической физики, выработать умения применять их на практике, сформировать компетенции, необходимые выпускнику</w:t>
      </w:r>
      <w:r w:rsidRPr="007654F4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3548D1" w:rsidRPr="007654F4" w:rsidRDefault="003548D1" w:rsidP="007654F4">
      <w:pPr>
        <w:tabs>
          <w:tab w:val="left" w:pos="-6379"/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4F4">
        <w:rPr>
          <w:rFonts w:ascii="Times New Roman" w:hAnsi="Times New Roman" w:cs="Times New Roman"/>
          <w:color w:val="000000"/>
          <w:sz w:val="28"/>
          <w:szCs w:val="28"/>
        </w:rPr>
        <w:t>содержание преподаваемого предмета; базовую и элективную программу предмета «физика»;</w:t>
      </w:r>
    </w:p>
    <w:p w:rsidR="003548D1" w:rsidRPr="007654F4" w:rsidRDefault="003548D1" w:rsidP="007654F4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недостатки;</w:t>
      </w:r>
    </w:p>
    <w:p w:rsidR="003548D1" w:rsidRPr="007654F4" w:rsidRDefault="003548D1" w:rsidP="007654F4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теории и технологии обучения и воспитания ребёнка, сопровождения субъектов педагогического процесса;</w:t>
      </w:r>
    </w:p>
    <w:p w:rsidR="003548D1" w:rsidRPr="007654F4" w:rsidRDefault="003548D1" w:rsidP="007654F4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современные информационно-коммуникационные технологии;</w:t>
      </w:r>
    </w:p>
    <w:p w:rsidR="003548D1" w:rsidRPr="007654F4" w:rsidRDefault="003548D1" w:rsidP="007654F4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 xml:space="preserve">методологические основания теоретической физики; </w:t>
      </w:r>
    </w:p>
    <w:p w:rsidR="003548D1" w:rsidRPr="007654F4" w:rsidRDefault="003548D1" w:rsidP="007654F4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основные понятия, методы, модели разделов теоретической физики;</w:t>
      </w:r>
    </w:p>
    <w:p w:rsidR="003548D1" w:rsidRPr="007654F4" w:rsidRDefault="003548D1" w:rsidP="007654F4">
      <w:pPr>
        <w:tabs>
          <w:tab w:val="left" w:pos="-6379"/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основные типы и виды научных экспериментов;</w:t>
      </w:r>
    </w:p>
    <w:p w:rsidR="003548D1" w:rsidRPr="007654F4" w:rsidRDefault="003548D1" w:rsidP="007654F4">
      <w:pPr>
        <w:tabs>
          <w:tab w:val="left" w:pos="284"/>
          <w:tab w:val="left" w:pos="426"/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роль и место анализа и синтеза в ряду методов научного познания.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проектировать элективные курсы с использованием последних достижений наук;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использовать методы психологической и педагогической диагностики для решения различных профессиональных задач;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lastRenderedPageBreak/>
        <w:t>создавать педагогически целесообразную и психологически безопасную образовательную среду;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корректно проецировать представления и результаты теоретической физики;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применять полученные знания на практике;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поставить физический эксперимент на строгой научной основе;</w:t>
      </w:r>
    </w:p>
    <w:p w:rsidR="003548D1" w:rsidRPr="007654F4" w:rsidRDefault="003548D1" w:rsidP="007654F4">
      <w:p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анализировать и интерпретировать результаты эксперимента в контексте исходной теоретической основы.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способами ориентации в профессиональных источниках информации;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различными средствами коммуникации в профессиональной педагогической деятельности;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способами осуществления психолого-педагогической поддержки и сопровождения;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способами совершенствования профессиональных знаний и умений путём использования возможностей информационной среды образовательного учреждения, региона, области, страны;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методологией физической науки;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методическими основами формирования научного мировоззрения;</w:t>
      </w:r>
    </w:p>
    <w:p w:rsidR="003548D1" w:rsidRPr="007654F4" w:rsidRDefault="003548D1" w:rsidP="007654F4">
      <w:pPr>
        <w:tabs>
          <w:tab w:val="left" w:pos="284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>научными методами и приёмами постановки и проведения эксперимента, нормами техники безопасности;</w:t>
      </w:r>
    </w:p>
    <w:p w:rsidR="003548D1" w:rsidRPr="007654F4" w:rsidRDefault="003548D1" w:rsidP="007654F4">
      <w:pPr>
        <w:tabs>
          <w:tab w:val="left" w:pos="284"/>
          <w:tab w:val="left" w:pos="426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методами теоретического анализа результатов наблюдений и экспериментов, приемами компьютерного моделирования</w:t>
      </w:r>
      <w:r w:rsidRPr="007654F4">
        <w:rPr>
          <w:rFonts w:ascii="Times New Roman" w:hAnsi="Times New Roman" w:cs="Times New Roman"/>
          <w:bCs/>
          <w:sz w:val="28"/>
          <w:szCs w:val="28"/>
        </w:rPr>
        <w:t>.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3548D1" w:rsidRPr="007654F4" w:rsidRDefault="003548D1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 xml:space="preserve">ОК – 3 </w:t>
      </w:r>
      <w:r w:rsidRPr="007654F4">
        <w:rPr>
          <w:rFonts w:ascii="Times New Roman" w:hAnsi="Times New Roman" w:cs="Times New Roman"/>
          <w:color w:val="000000"/>
          <w:spacing w:val="6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Pr="007654F4">
        <w:rPr>
          <w:rFonts w:ascii="Times New Roman" w:hAnsi="Times New Roman" w:cs="Times New Roman"/>
          <w:sz w:val="28"/>
          <w:szCs w:val="28"/>
        </w:rPr>
        <w:t>;</w:t>
      </w:r>
    </w:p>
    <w:p w:rsidR="003548D1" w:rsidRPr="007654F4" w:rsidRDefault="003548D1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 – 2 способностью использовать современные методы и технологии обучения и диагностики;</w:t>
      </w:r>
    </w:p>
    <w:p w:rsidR="003548D1" w:rsidRPr="007654F4" w:rsidRDefault="003548D1" w:rsidP="007654F4">
      <w:pPr>
        <w:tabs>
          <w:tab w:val="left" w:pos="708"/>
          <w:tab w:val="right" w:leader="underscore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 xml:space="preserve">СК – 2 </w:t>
      </w:r>
      <w:r w:rsidRPr="007654F4">
        <w:rPr>
          <w:rFonts w:ascii="Times New Roman" w:hAnsi="Times New Roman" w:cs="Times New Roman"/>
          <w:sz w:val="28"/>
          <w:szCs w:val="28"/>
        </w:rPr>
        <w:t>владением системой знаний о фундаментальных физических законах и теориях, физической сущности явлений и процессов в природе и технике;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Cs/>
          <w:sz w:val="28"/>
          <w:szCs w:val="28"/>
        </w:rPr>
        <w:t xml:space="preserve">СК – 4 </w:t>
      </w:r>
      <w:r w:rsidRPr="007654F4">
        <w:rPr>
          <w:rFonts w:ascii="Times New Roman" w:hAnsi="Times New Roman" w:cs="Times New Roman"/>
          <w:sz w:val="28"/>
          <w:szCs w:val="28"/>
        </w:rPr>
        <w:t>владением методами теоретического анализа результатов наблюдений и экспериментов, приёмами компьютерного моделирования</w:t>
      </w:r>
      <w:r w:rsidRPr="007654F4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654F4">
        <w:rPr>
          <w:rFonts w:ascii="Times New Roman" w:hAnsi="Times New Roman" w:cs="Times New Roman"/>
          <w:sz w:val="28"/>
          <w:szCs w:val="28"/>
        </w:rPr>
        <w:t>5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654F4">
        <w:rPr>
          <w:rFonts w:ascii="Times New Roman" w:hAnsi="Times New Roman" w:cs="Times New Roman"/>
          <w:sz w:val="28"/>
          <w:szCs w:val="28"/>
        </w:rPr>
        <w:t>экзамен</w:t>
      </w:r>
    </w:p>
    <w:p w:rsidR="003548D1" w:rsidRPr="007654F4" w:rsidRDefault="003548D1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654F4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С.А. Донских.</w:t>
      </w:r>
    </w:p>
    <w:p w:rsidR="003548D1" w:rsidRPr="00680372" w:rsidRDefault="003548D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348FC" w:rsidRPr="00680372" w:rsidRDefault="00A348FC" w:rsidP="00A348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348FC" w:rsidRPr="00680372" w:rsidRDefault="00A348FC" w:rsidP="00A348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348FC" w:rsidRPr="00680372" w:rsidRDefault="00A348FC" w:rsidP="00A348FC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sz w:val="28"/>
          <w:szCs w:val="28"/>
          <w:u w:val="single"/>
        </w:rPr>
        <w:t>.В.ДВ.13.01 Компьютерные технологии в преподавании физики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348FC" w:rsidRPr="00680372" w:rsidTr="00843DAD">
        <w:tc>
          <w:tcPr>
            <w:tcW w:w="1985" w:type="dxa"/>
          </w:tcPr>
          <w:p w:rsidR="00A348FC" w:rsidRPr="00680372" w:rsidRDefault="00A348FC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348FC" w:rsidRPr="00680372" w:rsidRDefault="00A348FC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348FC" w:rsidRPr="00680372" w:rsidTr="00843DAD">
        <w:tc>
          <w:tcPr>
            <w:tcW w:w="1985" w:type="dxa"/>
          </w:tcPr>
          <w:p w:rsidR="00A348FC" w:rsidRPr="00680372" w:rsidRDefault="00A348FC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348FC" w:rsidRPr="00680372" w:rsidRDefault="00A348FC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A348FC" w:rsidRPr="00680372" w:rsidTr="00843DAD">
        <w:tc>
          <w:tcPr>
            <w:tcW w:w="1985" w:type="dxa"/>
          </w:tcPr>
          <w:p w:rsidR="00A348FC" w:rsidRPr="00680372" w:rsidRDefault="00A348FC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348FC" w:rsidRPr="00680372" w:rsidRDefault="00A348FC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348FC" w:rsidRPr="00680372" w:rsidRDefault="00A348FC" w:rsidP="00A34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8FC" w:rsidRPr="00680372" w:rsidRDefault="00A348FC" w:rsidP="00A3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Цели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</w:t>
      </w:r>
    </w:p>
    <w:p w:rsidR="00A348FC" w:rsidRPr="00680372" w:rsidRDefault="00A348FC" w:rsidP="00CA0AF9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сформировать умения и компетенции, позволяющие применять компьютер в процессе обучения физике в профильных классах</w:t>
      </w:r>
    </w:p>
    <w:p w:rsidR="00A348FC" w:rsidRPr="00680372" w:rsidRDefault="00A348FC" w:rsidP="00A34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FC" w:rsidRPr="00680372" w:rsidRDefault="00A348FC" w:rsidP="00A348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48FC" w:rsidRPr="00680372" w:rsidRDefault="00A348FC" w:rsidP="00A348FC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-познакомить студентов с современными способами применения компьютерных технологий в обучении физике;</w:t>
      </w:r>
    </w:p>
    <w:p w:rsidR="00A348FC" w:rsidRPr="00680372" w:rsidRDefault="00A348FC" w:rsidP="00A348FC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-погрузить студентов в самостоятельную разработку контролирующих и обучающих материалов на основе компьютера;</w:t>
      </w:r>
    </w:p>
    <w:p w:rsidR="00A348FC" w:rsidRPr="00680372" w:rsidRDefault="00A348FC" w:rsidP="00A348FC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80372">
        <w:rPr>
          <w:sz w:val="28"/>
          <w:szCs w:val="28"/>
        </w:rPr>
        <w:t>-привить умения в использовании виртуального эксперимента на уроках физики;</w:t>
      </w:r>
    </w:p>
    <w:p w:rsidR="00A348FC" w:rsidRPr="0005060A" w:rsidRDefault="00A348FC" w:rsidP="00A348FC">
      <w:pPr>
        <w:pStyle w:val="aa"/>
        <w:spacing w:before="0" w:beforeAutospacing="0" w:after="0"/>
        <w:ind w:firstLine="709"/>
        <w:jc w:val="both"/>
        <w:rPr>
          <w:color w:val="000000" w:themeColor="text1"/>
          <w:sz w:val="28"/>
          <w:szCs w:val="28"/>
        </w:rPr>
      </w:pPr>
      <w:r w:rsidRPr="00680372">
        <w:rPr>
          <w:sz w:val="28"/>
          <w:szCs w:val="28"/>
        </w:rPr>
        <w:t xml:space="preserve">-привить умения использования компьютера при </w:t>
      </w:r>
      <w:r w:rsidRPr="0005060A">
        <w:rPr>
          <w:color w:val="000000" w:themeColor="text1"/>
          <w:sz w:val="28"/>
          <w:szCs w:val="28"/>
        </w:rPr>
        <w:t xml:space="preserve">организации </w:t>
      </w:r>
      <w:hyperlink r:id="rId7" w:tooltip="Проектная деятельность" w:history="1">
        <w:r w:rsidRPr="0005060A">
          <w:rPr>
            <w:rStyle w:val="af3"/>
            <w:color w:val="000000" w:themeColor="text1"/>
            <w:sz w:val="28"/>
            <w:szCs w:val="28"/>
            <w:u w:val="none"/>
          </w:rPr>
          <w:t>проектно-исследовательской деятельности</w:t>
        </w:r>
      </w:hyperlink>
      <w:r w:rsidRPr="0005060A">
        <w:rPr>
          <w:color w:val="000000" w:themeColor="text1"/>
          <w:sz w:val="28"/>
          <w:szCs w:val="28"/>
        </w:rPr>
        <w:t xml:space="preserve"> обучающихся.</w:t>
      </w:r>
    </w:p>
    <w:p w:rsidR="00A348FC" w:rsidRPr="0005060A" w:rsidRDefault="00A348FC" w:rsidP="00A348FC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8FC" w:rsidRPr="00680372" w:rsidRDefault="00A348FC" w:rsidP="00A348FC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348FC" w:rsidRPr="00680372" w:rsidRDefault="00A348FC" w:rsidP="00A348F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348FC" w:rsidRPr="00680372" w:rsidRDefault="00A348FC" w:rsidP="00A348FC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A348FC" w:rsidRPr="00680372" w:rsidRDefault="00A348FC" w:rsidP="00A348FC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основы компьютерных методов обучения физике, обучающими компьютерными программами, факты открытия физических законов, физические принципы действия технических устройств, теоретические основы и структуру современного компьютерного учебного физического эксперимента в школе</w:t>
      </w:r>
    </w:p>
    <w:p w:rsidR="00A348FC" w:rsidRPr="00680372" w:rsidRDefault="00A348FC" w:rsidP="00A348FC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A348FC" w:rsidRPr="00680372" w:rsidRDefault="00A348FC" w:rsidP="00A348FC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использовать компьютер на разных типах уроков, использовать компьютер при организации проектно-исследовательской деятельности обучающихся, подготовить и провести занятия с использованием учебного физического эксперимента, грамотно изложить теоретический материал (СК-2), объяснять наблюдаемые физические явления</w:t>
      </w:r>
    </w:p>
    <w:p w:rsidR="00A348FC" w:rsidRPr="00680372" w:rsidRDefault="00A348FC" w:rsidP="00A348FC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</w:p>
    <w:p w:rsidR="00A348FC" w:rsidRPr="00680372" w:rsidRDefault="00A348FC" w:rsidP="00A348FC">
      <w:pPr>
        <w:pStyle w:val="ab"/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методикой проведения компьютерных 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лабораторных работ школьного курса физики по всем разделам, </w:t>
      </w:r>
      <w:r w:rsidRPr="00680372">
        <w:rPr>
          <w:rFonts w:ascii="Times New Roman" w:hAnsi="Times New Roman" w:cs="Times New Roman"/>
          <w:sz w:val="28"/>
          <w:szCs w:val="28"/>
        </w:rPr>
        <w:t>навыки проведения анализа и оценки событий, приведших к открытиям в области физики, навыками проведения анализа, исследования и оценки полученных в процессе эксперимента результатов.</w:t>
      </w:r>
    </w:p>
    <w:p w:rsidR="00A348FC" w:rsidRPr="00680372" w:rsidRDefault="00A348FC" w:rsidP="00A348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348FC" w:rsidRPr="00680372" w:rsidRDefault="00A348FC" w:rsidP="00A348FC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Дисциплина участвует в формировании компетенций:</w:t>
      </w:r>
    </w:p>
    <w:p w:rsidR="00A348FC" w:rsidRPr="00680372" w:rsidRDefault="00A348FC" w:rsidP="00A348FC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ПК-2: способностью использовать современные методы и технологии обучения и диагностики</w:t>
      </w:r>
    </w:p>
    <w:p w:rsidR="00A348FC" w:rsidRPr="00680372" w:rsidRDefault="00A348FC" w:rsidP="00A348FC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СК-2: владением системой знаний о фундаментальных физических законах и теориях, физической сущности явлений и процессов в природе и технике</w:t>
      </w:r>
    </w:p>
    <w:p w:rsidR="00A348FC" w:rsidRPr="00680372" w:rsidRDefault="00A348FC" w:rsidP="00A348FC">
      <w:pPr>
        <w:pStyle w:val="ab"/>
        <w:tabs>
          <w:tab w:val="left" w:pos="360"/>
        </w:tabs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СК-3:владением навыками организации и постановки физического эксперимента (лабораторного, демонстрационного, компьютерного)</w:t>
      </w:r>
    </w:p>
    <w:p w:rsidR="00A348FC" w:rsidRPr="00680372" w:rsidRDefault="00A348FC" w:rsidP="00A348FC">
      <w:pPr>
        <w:pStyle w:val="ab"/>
        <w:tabs>
          <w:tab w:val="left" w:pos="3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348FC" w:rsidRPr="00680372" w:rsidRDefault="00A348FC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3</w:t>
      </w:r>
    </w:p>
    <w:p w:rsidR="00A348FC" w:rsidRPr="00680372" w:rsidRDefault="00A348FC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A348FC" w:rsidRPr="00680372" w:rsidRDefault="00A348FC" w:rsidP="00CA0AF9">
      <w:pPr>
        <w:pStyle w:val="a4"/>
        <w:numPr>
          <w:ilvl w:val="0"/>
          <w:numId w:val="57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С.П. Коноваленко</w:t>
      </w:r>
    </w:p>
    <w:p w:rsidR="00A348FC" w:rsidRPr="00680372" w:rsidRDefault="00A348FC" w:rsidP="00A348FC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A348FC" w:rsidRDefault="00A348FC" w:rsidP="00A348FC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60A" w:rsidRPr="0005060A" w:rsidRDefault="0005060A" w:rsidP="0005060A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5060A" w:rsidRPr="0005060A" w:rsidRDefault="0005060A" w:rsidP="000506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05060A" w:rsidRPr="0005060A" w:rsidRDefault="0005060A" w:rsidP="000506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05060A" w:rsidRPr="0005060A" w:rsidRDefault="0005060A" w:rsidP="0005060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>______</w:t>
      </w:r>
      <w:r w:rsidRPr="0005060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Б</w:t>
      </w:r>
      <w:proofErr w:type="gramStart"/>
      <w:r w:rsidRPr="0005060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</w:t>
      </w:r>
      <w:proofErr w:type="gramEnd"/>
      <w:r w:rsidRPr="0005060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.В.ДВ.13.02 Моделирование астрономических задач</w:t>
      </w:r>
      <w:r w:rsidRPr="0005060A">
        <w:rPr>
          <w:rFonts w:ascii="Times New Roman" w:eastAsia="Calibri" w:hAnsi="Times New Roman" w:cs="Times New Roman"/>
          <w:b/>
          <w:sz w:val="28"/>
          <w:szCs w:val="28"/>
        </w:rPr>
        <w:t xml:space="preserve"> _____</w:t>
      </w:r>
    </w:p>
    <w:p w:rsidR="0005060A" w:rsidRPr="0005060A" w:rsidRDefault="0005060A" w:rsidP="0005060A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05060A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060A" w:rsidRPr="0005060A" w:rsidTr="003D3994">
        <w:tc>
          <w:tcPr>
            <w:tcW w:w="4785" w:type="dxa"/>
          </w:tcPr>
          <w:p w:rsidR="0005060A" w:rsidRPr="0005060A" w:rsidRDefault="0005060A" w:rsidP="00050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0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5060A" w:rsidRPr="0005060A" w:rsidRDefault="0005060A" w:rsidP="000506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60A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05060A" w:rsidRPr="0005060A" w:rsidTr="003D3994">
        <w:tc>
          <w:tcPr>
            <w:tcW w:w="4785" w:type="dxa"/>
          </w:tcPr>
          <w:p w:rsidR="0005060A" w:rsidRPr="0005060A" w:rsidRDefault="0005060A" w:rsidP="00050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0A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5060A" w:rsidRPr="0005060A" w:rsidRDefault="0005060A" w:rsidP="00050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44.03.05.31 </w:t>
            </w:r>
            <w:r w:rsidRPr="0005060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«Физика» и «Технология»</w:t>
            </w:r>
          </w:p>
        </w:tc>
      </w:tr>
      <w:tr w:rsidR="0005060A" w:rsidRPr="0005060A" w:rsidTr="003D3994">
        <w:tc>
          <w:tcPr>
            <w:tcW w:w="4785" w:type="dxa"/>
          </w:tcPr>
          <w:p w:rsidR="0005060A" w:rsidRPr="0005060A" w:rsidRDefault="0005060A" w:rsidP="00050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60A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5060A" w:rsidRPr="0005060A" w:rsidRDefault="0005060A" w:rsidP="0005060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60A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5060A" w:rsidRPr="0005060A" w:rsidRDefault="0005060A" w:rsidP="0005060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060A" w:rsidRPr="0005060A" w:rsidRDefault="0005060A" w:rsidP="00CA0AF9">
      <w:pPr>
        <w:numPr>
          <w:ilvl w:val="0"/>
          <w:numId w:val="66"/>
        </w:numPr>
        <w:spacing w:after="20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 xml:space="preserve">Цель изучения дисциплины: </w:t>
      </w:r>
      <w:r w:rsidRPr="0005060A">
        <w:rPr>
          <w:rFonts w:ascii="Times New Roman" w:eastAsia="Calibri" w:hAnsi="Times New Roman" w:cs="Times New Roman"/>
          <w:sz w:val="28"/>
          <w:szCs w:val="28"/>
        </w:rPr>
        <w:t xml:space="preserve">построение физических и математических моделей астрономических процессов и явлений, получение расчетных и графических результатов с помощью современных вычислительных средств, в частности математического пакета </w:t>
      </w:r>
      <w:r w:rsidRPr="0005060A">
        <w:rPr>
          <w:rFonts w:ascii="Times New Roman" w:eastAsia="Calibri" w:hAnsi="Times New Roman" w:cs="Times New Roman"/>
          <w:sz w:val="28"/>
          <w:szCs w:val="28"/>
          <w:lang w:val="en-US"/>
        </w:rPr>
        <w:t>Mathcad</w:t>
      </w:r>
      <w:r w:rsidRPr="000506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060A" w:rsidRPr="0005060A" w:rsidRDefault="0005060A" w:rsidP="00CA0AF9">
      <w:pPr>
        <w:numPr>
          <w:ilvl w:val="0"/>
          <w:numId w:val="66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05060A">
        <w:rPr>
          <w:rFonts w:ascii="Times New Roman" w:eastAsia="Calibri" w:hAnsi="Times New Roman" w:cs="Times New Roman"/>
          <w:sz w:val="28"/>
          <w:szCs w:val="28"/>
        </w:rPr>
        <w:t>подготовить бакалавра, который:</w:t>
      </w:r>
    </w:p>
    <w:p w:rsidR="0005060A" w:rsidRPr="0005060A" w:rsidRDefault="0005060A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060A">
        <w:rPr>
          <w:rFonts w:ascii="Times New Roman" w:eastAsia="Calibri" w:hAnsi="Times New Roman" w:cs="Times New Roman"/>
          <w:sz w:val="28"/>
          <w:szCs w:val="28"/>
        </w:rPr>
        <w:t>готов реализовывать образовательную программу по астрономии, в соответствии с требованиями образовательных стандартов;</w:t>
      </w:r>
    </w:p>
    <w:p w:rsidR="0005060A" w:rsidRPr="0005060A" w:rsidRDefault="0005060A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060A">
        <w:rPr>
          <w:rFonts w:ascii="Times New Roman" w:eastAsia="Calibri" w:hAnsi="Times New Roman" w:cs="Times New Roman"/>
          <w:sz w:val="28"/>
          <w:szCs w:val="28"/>
        </w:rPr>
        <w:t>способен в процессе преподавания астрономии и физики использовать технологии, учитывающие возрастные особенности детей, в том числе информационные;</w:t>
      </w:r>
    </w:p>
    <w:p w:rsidR="0005060A" w:rsidRPr="0005060A" w:rsidRDefault="0005060A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5060A">
        <w:rPr>
          <w:rFonts w:ascii="Times New Roman" w:eastAsia="Calibri" w:hAnsi="Times New Roman" w:cs="Times New Roman"/>
          <w:sz w:val="28"/>
          <w:szCs w:val="28"/>
        </w:rPr>
        <w:t xml:space="preserve">способен использовать в процессе преподавания </w:t>
      </w:r>
      <w:proofErr w:type="spellStart"/>
      <w:r w:rsidRPr="0005060A">
        <w:rPr>
          <w:rFonts w:ascii="Times New Roman" w:eastAsia="Calibri" w:hAnsi="Times New Roman" w:cs="Times New Roman"/>
          <w:sz w:val="28"/>
          <w:szCs w:val="28"/>
        </w:rPr>
        <w:t>межпредметные</w:t>
      </w:r>
      <w:proofErr w:type="spellEnd"/>
      <w:r w:rsidRPr="0005060A">
        <w:rPr>
          <w:rFonts w:ascii="Times New Roman" w:eastAsia="Calibri" w:hAnsi="Times New Roman" w:cs="Times New Roman"/>
          <w:sz w:val="28"/>
          <w:szCs w:val="28"/>
        </w:rPr>
        <w:t xml:space="preserve"> связи (физика, математика, информатика и др.).</w:t>
      </w:r>
    </w:p>
    <w:p w:rsidR="0005060A" w:rsidRPr="0005060A" w:rsidRDefault="0005060A" w:rsidP="00CA0AF9">
      <w:pPr>
        <w:numPr>
          <w:ilvl w:val="0"/>
          <w:numId w:val="66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05060A" w:rsidRPr="0005060A" w:rsidRDefault="0005060A" w:rsidP="000506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A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5060A" w:rsidRPr="0005060A" w:rsidRDefault="0005060A" w:rsidP="000506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60A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05060A">
        <w:rPr>
          <w:rFonts w:ascii="Times New Roman" w:eastAsia="Calibri" w:hAnsi="Times New Roman" w:cs="Times New Roman"/>
          <w:sz w:val="28"/>
          <w:szCs w:val="28"/>
        </w:rPr>
        <w:t>как ориентироваться в современном информационном пространстве для поиска необходимой информации применительно к перечню решаемых задач; современные методы и технологии обучения применительно к перечню решаемых задач; основные этапы развития астрономии и современное состояние, её место в системе естественных наук и перспективы развития; основные методы анализа, исследования и построения астрономических моделей.</w:t>
      </w:r>
    </w:p>
    <w:p w:rsidR="0005060A" w:rsidRPr="0005060A" w:rsidRDefault="0005060A" w:rsidP="000506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60A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05060A">
        <w:rPr>
          <w:rFonts w:ascii="Times New Roman" w:eastAsia="Calibri" w:hAnsi="Times New Roman" w:cs="Times New Roman"/>
          <w:iCs/>
          <w:sz w:val="28"/>
          <w:szCs w:val="28"/>
        </w:rPr>
        <w:t xml:space="preserve">находить необходимую информации применительно к перечню решаемых задач; использовать современные методы и технологии обучения в процессе моделирования астрономических задач; </w:t>
      </w:r>
      <w:r w:rsidRPr="0005060A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объяснять различные астрономические явления, процессы и их влияние на </w:t>
      </w:r>
      <w:r w:rsidRPr="0005060A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окружающую природу и человека; применять методы анализа и синтеза результатов наблюдений, в том числе и компьютерные.</w:t>
      </w:r>
    </w:p>
    <w:p w:rsidR="0005060A" w:rsidRPr="0005060A" w:rsidRDefault="0005060A" w:rsidP="000506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60A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05060A">
        <w:rPr>
          <w:rFonts w:ascii="Times New Roman" w:eastAsia="Calibri" w:hAnsi="Times New Roman" w:cs="Times New Roman"/>
          <w:bCs/>
          <w:iCs/>
          <w:sz w:val="28"/>
          <w:szCs w:val="28"/>
        </w:rPr>
        <w:t>методами получения информации, связанной с астрономией, астрофизикой, космонавтикой; современными технологиями обучения и диагностики применительно к перечню решаемых задач; методами полученияи обработки информации, отражающей современное состояние астрономии, астрофизики, космонавтики; техниками обработки полученных данных, в том числе и с помощью персонального компьютера.</w:t>
      </w:r>
    </w:p>
    <w:p w:rsidR="0005060A" w:rsidRPr="0005060A" w:rsidRDefault="0005060A" w:rsidP="00CA0AF9">
      <w:pPr>
        <w:numPr>
          <w:ilvl w:val="0"/>
          <w:numId w:val="66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05060A" w:rsidRPr="0005060A" w:rsidRDefault="0005060A" w:rsidP="000506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A">
        <w:rPr>
          <w:rFonts w:ascii="Times New Roman" w:eastAsia="Calibri" w:hAnsi="Times New Roman" w:cs="Times New Roman"/>
          <w:sz w:val="28"/>
          <w:szCs w:val="28"/>
        </w:rPr>
        <w:t>ОК-3; ПК-2; СК-1; СК-4</w:t>
      </w:r>
      <w:r w:rsidRPr="0005060A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05060A" w:rsidRPr="0005060A" w:rsidRDefault="0005060A" w:rsidP="00CA0AF9">
      <w:pPr>
        <w:numPr>
          <w:ilvl w:val="0"/>
          <w:numId w:val="66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05060A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05060A" w:rsidRPr="0005060A" w:rsidRDefault="0005060A" w:rsidP="00CA0AF9">
      <w:pPr>
        <w:numPr>
          <w:ilvl w:val="0"/>
          <w:numId w:val="66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05060A">
        <w:rPr>
          <w:rFonts w:ascii="Times New Roman" w:eastAsia="Calibri" w:hAnsi="Times New Roman" w:cs="Times New Roman"/>
          <w:sz w:val="28"/>
          <w:szCs w:val="28"/>
        </w:rPr>
        <w:t>зачет</w:t>
      </w:r>
    </w:p>
    <w:p w:rsidR="0005060A" w:rsidRPr="0005060A" w:rsidRDefault="0005060A" w:rsidP="00CA0AF9">
      <w:pPr>
        <w:numPr>
          <w:ilvl w:val="0"/>
          <w:numId w:val="66"/>
        </w:num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060A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05060A" w:rsidRPr="0005060A" w:rsidRDefault="0005060A" w:rsidP="0005060A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060A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A348FC" w:rsidRPr="00680372" w:rsidRDefault="00A348FC" w:rsidP="00A348FC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8FC" w:rsidRPr="00680372" w:rsidRDefault="00A348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011D" w:rsidRPr="00680372" w:rsidRDefault="0054011D" w:rsidP="005401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4011D" w:rsidRPr="00680372" w:rsidRDefault="0054011D" w:rsidP="00540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4011D" w:rsidRPr="00680372" w:rsidRDefault="0054011D" w:rsidP="0054011D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.В.ДВ.14.</w:t>
      </w:r>
      <w:r w:rsidR="0005060A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 Организация внеклассной  работы по физике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54011D" w:rsidRPr="00680372" w:rsidTr="00843DAD">
        <w:tc>
          <w:tcPr>
            <w:tcW w:w="1985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54011D" w:rsidRPr="00680372" w:rsidTr="00843DAD">
        <w:tc>
          <w:tcPr>
            <w:tcW w:w="1985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54011D" w:rsidRPr="00680372" w:rsidTr="00843DAD">
        <w:tc>
          <w:tcPr>
            <w:tcW w:w="1985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4011D" w:rsidRPr="00680372" w:rsidRDefault="0054011D" w:rsidP="00540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11D" w:rsidRPr="007654F4" w:rsidRDefault="0054011D" w:rsidP="007654F4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654F4">
        <w:rPr>
          <w:rFonts w:ascii="Times New Roman" w:hAnsi="Times New Roman" w:cs="Times New Roman"/>
          <w:sz w:val="28"/>
          <w:szCs w:val="28"/>
        </w:rPr>
        <w:t>формирование у студентов знаний о содержании и организации учебно-воспитательного процесса по физике в учреждениях среднего общего (полного) образования в рамках современных образовательных технологий;подготовка специалистов к преподаванию физики в современной школе</w:t>
      </w:r>
    </w:p>
    <w:p w:rsidR="0054011D" w:rsidRPr="007654F4" w:rsidRDefault="0054011D" w:rsidP="007654F4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54F4">
        <w:rPr>
          <w:rFonts w:ascii="Times New Roman" w:hAnsi="Times New Roman" w:cs="Times New Roman"/>
          <w:spacing w:val="-6"/>
          <w:sz w:val="28"/>
          <w:szCs w:val="28"/>
        </w:rPr>
        <w:t>раскрыть значимость профессии учителя физики, его роли в формировании мировоззрения, передачи и освоения теоретического, прикладного политехнического и межпредметного учебного материала;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физики;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54F4">
        <w:rPr>
          <w:rFonts w:ascii="Times New Roman" w:hAnsi="Times New Roman" w:cs="Times New Roman"/>
          <w:spacing w:val="-6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внеурочной работы со школьниками по физике, обратив особое внимание на необходимость сочетания образовательной и воспитательной деятельности учителя физики.</w:t>
      </w:r>
    </w:p>
    <w:p w:rsidR="0054011D" w:rsidRPr="007654F4" w:rsidRDefault="0054011D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54011D" w:rsidRPr="007654F4" w:rsidRDefault="0054011D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в рамках современных образовательных технологий; виды и формы внеклассной работы по физике;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 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54011D" w:rsidRPr="00680372" w:rsidRDefault="0054011D" w:rsidP="007654F4">
      <w:pPr>
        <w:pStyle w:val="ab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дидактическим 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физике; </w:t>
      </w:r>
      <w:r w:rsidRPr="00680372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54011D" w:rsidRPr="007654F4" w:rsidRDefault="0054011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54011D" w:rsidRPr="00680372" w:rsidRDefault="0054011D" w:rsidP="007654F4">
      <w:pPr>
        <w:pStyle w:val="ab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680372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часть.</w:t>
      </w:r>
    </w:p>
    <w:p w:rsidR="0054011D" w:rsidRPr="00680372" w:rsidRDefault="0054011D" w:rsidP="007654F4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011D" w:rsidRPr="007654F4" w:rsidRDefault="0054011D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4011D" w:rsidRPr="00680372" w:rsidRDefault="0054011D" w:rsidP="007654F4">
      <w:pPr>
        <w:pStyle w:val="ab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ОК-6: способностью к самоорганизации и самообразованию</w:t>
      </w:r>
    </w:p>
    <w:p w:rsidR="0054011D" w:rsidRPr="00680372" w:rsidRDefault="0054011D" w:rsidP="007654F4">
      <w:pPr>
        <w:pStyle w:val="ab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54011D" w:rsidRPr="00680372" w:rsidRDefault="0054011D" w:rsidP="007654F4">
      <w:pPr>
        <w:pStyle w:val="ab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ПК-3:способностью решать задачи воспитания и духовно-нравственного развития обучающихся в учебной и внеучебной деятельности</w:t>
      </w:r>
    </w:p>
    <w:p w:rsidR="0054011D" w:rsidRPr="00680372" w:rsidRDefault="0054011D" w:rsidP="007654F4">
      <w:pPr>
        <w:pStyle w:val="ab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54011D" w:rsidRPr="00680372" w:rsidRDefault="0054011D" w:rsidP="007654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1D" w:rsidRPr="007654F4" w:rsidRDefault="0054011D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654F4">
        <w:rPr>
          <w:rFonts w:ascii="Times New Roman" w:hAnsi="Times New Roman" w:cs="Times New Roman"/>
          <w:sz w:val="28"/>
          <w:szCs w:val="28"/>
        </w:rPr>
        <w:t>5</w:t>
      </w:r>
    </w:p>
    <w:p w:rsidR="0054011D" w:rsidRPr="007654F4" w:rsidRDefault="0054011D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654F4">
        <w:rPr>
          <w:rFonts w:ascii="Times New Roman" w:hAnsi="Times New Roman" w:cs="Times New Roman"/>
          <w:sz w:val="28"/>
          <w:szCs w:val="28"/>
        </w:rPr>
        <w:t>экзамен</w:t>
      </w:r>
    </w:p>
    <w:p w:rsidR="0054011D" w:rsidRPr="007654F4" w:rsidRDefault="0054011D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654F4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С.П. Коноваленко</w:t>
      </w:r>
    </w:p>
    <w:p w:rsidR="0054011D" w:rsidRPr="00680372" w:rsidRDefault="0054011D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1D" w:rsidRPr="00680372" w:rsidRDefault="0054011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45F3" w:rsidRPr="00680372" w:rsidRDefault="000D45F3" w:rsidP="000D45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0D45F3" w:rsidRPr="00680372" w:rsidRDefault="000D45F3" w:rsidP="000D4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0D45F3" w:rsidRPr="00680372" w:rsidRDefault="000D45F3" w:rsidP="000D45F3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.В.ДВ.14.</w:t>
      </w:r>
      <w:r w:rsidR="0005060A">
        <w:rPr>
          <w:rFonts w:ascii="Times New Roman" w:hAnsi="Times New Roman" w:cs="Times New Roman"/>
          <w:bCs/>
          <w:sz w:val="28"/>
          <w:szCs w:val="28"/>
          <w:u w:val="single"/>
        </w:rPr>
        <w:t>0</w:t>
      </w:r>
      <w:r w:rsidR="00A053E1" w:rsidRPr="00680372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Организация внеклассной  работы по технологии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0D45F3" w:rsidRPr="00680372" w:rsidTr="00843DAD">
        <w:tc>
          <w:tcPr>
            <w:tcW w:w="1985" w:type="dxa"/>
          </w:tcPr>
          <w:p w:rsidR="000D45F3" w:rsidRPr="00680372" w:rsidRDefault="000D45F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0D45F3" w:rsidRPr="00680372" w:rsidRDefault="000D45F3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0D45F3" w:rsidRPr="00680372" w:rsidTr="00843DAD">
        <w:tc>
          <w:tcPr>
            <w:tcW w:w="1985" w:type="dxa"/>
          </w:tcPr>
          <w:p w:rsidR="000D45F3" w:rsidRPr="00680372" w:rsidRDefault="000D45F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0D45F3" w:rsidRPr="00680372" w:rsidRDefault="000D45F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"Физика" и "Технология"</w:t>
            </w:r>
          </w:p>
        </w:tc>
      </w:tr>
      <w:tr w:rsidR="000D45F3" w:rsidRPr="00680372" w:rsidTr="00843DAD">
        <w:tc>
          <w:tcPr>
            <w:tcW w:w="1985" w:type="dxa"/>
          </w:tcPr>
          <w:p w:rsidR="000D45F3" w:rsidRPr="00680372" w:rsidRDefault="000D45F3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0D45F3" w:rsidRPr="00680372" w:rsidRDefault="000D45F3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0D45F3" w:rsidRPr="00680372" w:rsidRDefault="000D45F3" w:rsidP="000D45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5F3" w:rsidRPr="007654F4" w:rsidRDefault="000D45F3" w:rsidP="007654F4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654F4">
        <w:rPr>
          <w:rFonts w:ascii="Times New Roman" w:hAnsi="Times New Roman" w:cs="Times New Roman"/>
          <w:sz w:val="28"/>
          <w:szCs w:val="28"/>
        </w:rPr>
        <w:t>формирование у студентов знаний о содержании и организации учебно-воспитательного процесса по технологии в учреждениях среднего общего (полного) образования в рамках современных образовательных технологий;подготовка специалистов к преподаванию технологии в современной школе</w:t>
      </w:r>
    </w:p>
    <w:p w:rsidR="000D45F3" w:rsidRPr="007654F4" w:rsidRDefault="000D45F3" w:rsidP="007654F4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54F4">
        <w:rPr>
          <w:rFonts w:ascii="Times New Roman" w:hAnsi="Times New Roman" w:cs="Times New Roman"/>
          <w:spacing w:val="-6"/>
          <w:sz w:val="28"/>
          <w:szCs w:val="28"/>
        </w:rPr>
        <w:t xml:space="preserve">раскрыть значимость профессии учителя </w:t>
      </w:r>
      <w:r w:rsidRPr="007654F4">
        <w:rPr>
          <w:rFonts w:ascii="Times New Roman" w:hAnsi="Times New Roman" w:cs="Times New Roman"/>
          <w:sz w:val="28"/>
          <w:szCs w:val="28"/>
        </w:rPr>
        <w:t>технологии</w:t>
      </w:r>
      <w:r w:rsidRPr="007654F4">
        <w:rPr>
          <w:rFonts w:ascii="Times New Roman" w:hAnsi="Times New Roman" w:cs="Times New Roman"/>
          <w:spacing w:val="-6"/>
          <w:sz w:val="28"/>
          <w:szCs w:val="28"/>
        </w:rPr>
        <w:t>, его роли в формировании мировоззрения, передачи и освоения теоретического, прикладного политехнического и межпредметного учебного материала;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помочь студентам освоить профессионально-значимые умения и навыки, методику и технику проведения отдельных специфических форм работы учителя технологии;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654F4">
        <w:rPr>
          <w:rFonts w:ascii="Times New Roman" w:hAnsi="Times New Roman" w:cs="Times New Roman"/>
          <w:spacing w:val="-6"/>
          <w:sz w:val="28"/>
          <w:szCs w:val="28"/>
        </w:rPr>
        <w:t>сформировать у студентов положительную мотивацию на овладение основами профессионально-педагогического мастерства;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подготовить студентов к работе по организации и проведению различных форм внеурочной работы со школьниками по технологии, обратив особое внимание на необходимость сочетания образовательной и воспитательной деятельности учителя технологии.</w:t>
      </w:r>
    </w:p>
    <w:p w:rsidR="000D45F3" w:rsidRPr="007654F4" w:rsidRDefault="000D45F3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формирование естественнонаучной культуры студента.</w:t>
      </w:r>
    </w:p>
    <w:p w:rsidR="000D45F3" w:rsidRPr="007654F4" w:rsidRDefault="000D45F3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технологии в рамках современных образовательных технологий; виды и формы внеклассной работы по технологии; современные технологии обучения технологии, включая информационные и коммуникационные; формы дифференцированного обучения технологии, особенности преподавания технологии в классах разных профилей 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0D45F3" w:rsidRPr="00680372" w:rsidRDefault="000D45F3" w:rsidP="007654F4">
      <w:pPr>
        <w:pStyle w:val="ab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технологии, возрастным особенностям учащихся,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дидактическим 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организовать внеклассную работу обучающихся по </w:t>
      </w:r>
      <w:r w:rsidRPr="00680372">
        <w:rPr>
          <w:rFonts w:ascii="Times New Roman" w:hAnsi="Times New Roman" w:cs="Times New Roman"/>
          <w:sz w:val="28"/>
          <w:szCs w:val="28"/>
        </w:rPr>
        <w:t>технологии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680372">
        <w:rPr>
          <w:rFonts w:ascii="Times New Roman" w:hAnsi="Times New Roman" w:cs="Times New Roman"/>
          <w:sz w:val="28"/>
          <w:szCs w:val="28"/>
        </w:rPr>
        <w:t>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материала.</w:t>
      </w:r>
    </w:p>
    <w:p w:rsidR="000D45F3" w:rsidRPr="007654F4" w:rsidRDefault="000D45F3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i/>
          <w:sz w:val="28"/>
          <w:szCs w:val="28"/>
        </w:rPr>
        <w:t>Владеть:</w:t>
      </w:r>
    </w:p>
    <w:p w:rsidR="000D45F3" w:rsidRPr="00680372" w:rsidRDefault="000D45F3" w:rsidP="007654F4">
      <w:pPr>
        <w:pStyle w:val="ab"/>
        <w:tabs>
          <w:tab w:val="left" w:pos="360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680372">
        <w:rPr>
          <w:rFonts w:ascii="Times New Roman" w:hAnsi="Times New Roman" w:cs="Times New Roman"/>
          <w:sz w:val="28"/>
          <w:szCs w:val="28"/>
        </w:rPr>
        <w:t xml:space="preserve">навыками аналитических и численных расчетов, современными информационными технологиями; методикой проведения элективных и профильных курсов разной направленности;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методами, позволяющими  </w:t>
      </w:r>
      <w:r w:rsidRPr="00680372">
        <w:rPr>
          <w:rFonts w:ascii="Times New Roman" w:hAnsi="Times New Roman" w:cs="Times New Roman"/>
          <w:sz w:val="28"/>
          <w:szCs w:val="28"/>
        </w:rPr>
        <w:t>разнообразить и активизировать познавательную деятельность обучающихся на уроке, подбирать дифференцированные домашние задания, выделять и делать акцент на его творческую часть.</w:t>
      </w:r>
    </w:p>
    <w:p w:rsidR="000D45F3" w:rsidRPr="00680372" w:rsidRDefault="000D45F3" w:rsidP="007654F4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45F3" w:rsidRPr="007654F4" w:rsidRDefault="000D45F3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0D45F3" w:rsidRPr="00680372" w:rsidRDefault="000D45F3" w:rsidP="007654F4">
      <w:pPr>
        <w:pStyle w:val="ab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ОК-6: способностью к самоорганизации и самообразованию</w:t>
      </w:r>
    </w:p>
    <w:p w:rsidR="000D45F3" w:rsidRPr="00680372" w:rsidRDefault="000D45F3" w:rsidP="007654F4">
      <w:pPr>
        <w:pStyle w:val="ab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ОПК-2: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</w:p>
    <w:p w:rsidR="000D45F3" w:rsidRPr="00680372" w:rsidRDefault="000D45F3" w:rsidP="007654F4">
      <w:pPr>
        <w:pStyle w:val="ab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ПК-3:способностью решать задачи воспитания и духовно-нравственного развития обучающихся в учебной и внеучебной деятельности</w:t>
      </w:r>
    </w:p>
    <w:p w:rsidR="000D45F3" w:rsidRPr="00680372" w:rsidRDefault="000D45F3" w:rsidP="007654F4">
      <w:pPr>
        <w:pStyle w:val="ab"/>
        <w:tabs>
          <w:tab w:val="left" w:pos="36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>ПК-7: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</w:r>
    </w:p>
    <w:p w:rsidR="000D45F3" w:rsidRPr="00680372" w:rsidRDefault="000D45F3" w:rsidP="007654F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F3" w:rsidRPr="007654F4" w:rsidRDefault="000D45F3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654F4">
        <w:rPr>
          <w:rFonts w:ascii="Times New Roman" w:hAnsi="Times New Roman" w:cs="Times New Roman"/>
          <w:sz w:val="28"/>
          <w:szCs w:val="28"/>
        </w:rPr>
        <w:t>5</w:t>
      </w:r>
    </w:p>
    <w:p w:rsidR="000D45F3" w:rsidRPr="007654F4" w:rsidRDefault="000D45F3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7654F4">
        <w:rPr>
          <w:rFonts w:ascii="Times New Roman" w:hAnsi="Times New Roman" w:cs="Times New Roman"/>
          <w:sz w:val="28"/>
          <w:szCs w:val="28"/>
        </w:rPr>
        <w:t>экзамен</w:t>
      </w:r>
    </w:p>
    <w:p w:rsidR="008767F5" w:rsidRDefault="000D45F3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8767F5" w:rsidRDefault="000D45F3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Кульков</w:t>
      </w:r>
      <w:r w:rsidR="008767F5">
        <w:rPr>
          <w:rFonts w:ascii="Times New Roman" w:hAnsi="Times New Roman" w:cs="Times New Roman"/>
          <w:sz w:val="28"/>
          <w:szCs w:val="28"/>
        </w:rPr>
        <w:t xml:space="preserve"> Владимир Ефремович</w:t>
      </w:r>
      <w:r w:rsidR="003B4B58">
        <w:rPr>
          <w:rFonts w:ascii="Times New Roman" w:hAnsi="Times New Roman" w:cs="Times New Roman"/>
          <w:sz w:val="28"/>
          <w:szCs w:val="28"/>
        </w:rPr>
        <w:t>,</w:t>
      </w:r>
    </w:p>
    <w:p w:rsidR="000D45F3" w:rsidRPr="007654F4" w:rsidRDefault="008767F5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  <w:r w:rsidR="003B4B58">
        <w:rPr>
          <w:rFonts w:ascii="Times New Roman" w:hAnsi="Times New Roman" w:cs="Times New Roman"/>
          <w:sz w:val="28"/>
          <w:szCs w:val="28"/>
        </w:rPr>
        <w:t>.</w:t>
      </w:r>
    </w:p>
    <w:p w:rsidR="000D45F3" w:rsidRPr="00680372" w:rsidRDefault="000D45F3" w:rsidP="007654F4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5F3" w:rsidRPr="00680372" w:rsidRDefault="000D45F3">
      <w:pPr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011D" w:rsidRPr="00680372" w:rsidRDefault="0054011D" w:rsidP="00540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4011D" w:rsidRPr="00680372" w:rsidRDefault="0054011D" w:rsidP="00540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4011D" w:rsidRPr="00680372" w:rsidRDefault="0054011D" w:rsidP="0054011D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_</w:t>
      </w:r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680372">
        <w:rPr>
          <w:rFonts w:ascii="Times New Roman" w:hAnsi="Times New Roman" w:cs="Times New Roman"/>
          <w:bCs/>
          <w:sz w:val="28"/>
          <w:szCs w:val="28"/>
          <w:u w:val="single"/>
        </w:rPr>
        <w:t>.В. ДВ 15.1 История физики</w:t>
      </w:r>
    </w:p>
    <w:p w:rsidR="0054011D" w:rsidRPr="00680372" w:rsidRDefault="0054011D" w:rsidP="0054011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011D" w:rsidRPr="00680372" w:rsidTr="00843DAD">
        <w:tc>
          <w:tcPr>
            <w:tcW w:w="4785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  <w:p w:rsidR="0054011D" w:rsidRPr="00680372" w:rsidRDefault="0054011D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1D" w:rsidRPr="00680372" w:rsidTr="00843DAD">
        <w:tc>
          <w:tcPr>
            <w:tcW w:w="4785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"Физика " и "Технология"</w:t>
            </w:r>
          </w:p>
          <w:p w:rsidR="0054011D" w:rsidRPr="00680372" w:rsidRDefault="0054011D" w:rsidP="00843D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11D" w:rsidRPr="00680372" w:rsidTr="00843DAD">
        <w:tc>
          <w:tcPr>
            <w:tcW w:w="4785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4011D" w:rsidRPr="00680372" w:rsidRDefault="0054011D" w:rsidP="00843DA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54011D" w:rsidRPr="00680372" w:rsidRDefault="0054011D" w:rsidP="0054011D">
      <w:pPr>
        <w:rPr>
          <w:rFonts w:ascii="Times New Roman" w:hAnsi="Times New Roman" w:cs="Times New Roman"/>
          <w:b/>
          <w:sz w:val="28"/>
          <w:szCs w:val="28"/>
        </w:rPr>
      </w:pPr>
    </w:p>
    <w:p w:rsidR="0054011D" w:rsidRPr="00680372" w:rsidRDefault="0054011D" w:rsidP="00CA0AF9">
      <w:pPr>
        <w:pStyle w:val="a4"/>
        <w:numPr>
          <w:ilvl w:val="0"/>
          <w:numId w:val="4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личности будущего учителя технологии, подготовка бакалавров к преподаванию физики 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1D" w:rsidRPr="00680372" w:rsidRDefault="0054011D" w:rsidP="00CA0AF9">
      <w:pPr>
        <w:pStyle w:val="a4"/>
        <w:numPr>
          <w:ilvl w:val="0"/>
          <w:numId w:val="49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формирование систематизированных знаний в области истории физики, приобретение умений применять их на практике, формирование общекультурных и профессиональных компетенций, необходимых выпускнику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11D" w:rsidRPr="00680372" w:rsidRDefault="0054011D" w:rsidP="00CA0AF9">
      <w:pPr>
        <w:pStyle w:val="a4"/>
        <w:numPr>
          <w:ilvl w:val="0"/>
          <w:numId w:val="49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 основные этапы развития физической теории, образовательные программы по физике в соответствии с требованиями образовательных стандартов, место истории физики в общей системе наук и современное состояние её развития, основные законы  физики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 Уметь: добывать знания по истории развития физических учений, применять образовательные программы по физике в соответствии с требованиями образовательных стандартов, </w:t>
      </w:r>
      <w:r w:rsidRPr="00680372">
        <w:rPr>
          <w:rFonts w:ascii="Times New Roman" w:hAnsi="Times New Roman" w:cs="Times New Roman"/>
          <w:i/>
          <w:color w:val="000000"/>
          <w:sz w:val="28"/>
          <w:szCs w:val="28"/>
        </w:rPr>
        <w:t>анализировать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роль основных исторических этапов развития физики, их вклад в современную науку</w:t>
      </w:r>
      <w:proofErr w:type="gramStart"/>
      <w:r w:rsidRPr="0068037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корректно проецировать представления и </w:t>
      </w:r>
      <w:r w:rsidRPr="00680372">
        <w:rPr>
          <w:rFonts w:ascii="Times New Roman" w:hAnsi="Times New Roman" w:cs="Times New Roman"/>
          <w:i/>
          <w:sz w:val="28"/>
          <w:szCs w:val="28"/>
        </w:rPr>
        <w:lastRenderedPageBreak/>
        <w:t>результаты истории физики,</w:t>
      </w:r>
      <w:r w:rsidRPr="00680372">
        <w:rPr>
          <w:rFonts w:ascii="Times New Roman" w:hAnsi="Times New Roman" w:cs="Times New Roman"/>
          <w:bCs/>
          <w:i/>
          <w:sz w:val="28"/>
          <w:szCs w:val="28"/>
        </w:rPr>
        <w:t xml:space="preserve"> применять полученные знания на практике</w:t>
      </w:r>
      <w:r w:rsidRPr="00680372">
        <w:rPr>
          <w:rFonts w:ascii="Times New Roman" w:hAnsi="Times New Roman" w:cs="Times New Roman"/>
          <w:i/>
          <w:sz w:val="28"/>
          <w:szCs w:val="28"/>
        </w:rPr>
        <w:t>)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 информацией о ключевых эксперименты,  приведшие к изменению представлений об окружающем мире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80372">
        <w:rPr>
          <w:rFonts w:ascii="Times New Roman" w:hAnsi="Times New Roman" w:cs="Times New Roman"/>
          <w:sz w:val="28"/>
          <w:szCs w:val="28"/>
        </w:rPr>
        <w:t xml:space="preserve">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навыками применения образовательных программ по физике в соответствии с требованиями образовательных стандартов, </w:t>
      </w:r>
      <w:r w:rsidRPr="00680372">
        <w:rPr>
          <w:rFonts w:ascii="Times New Roman" w:hAnsi="Times New Roman" w:cs="Times New Roman"/>
          <w:i/>
          <w:spacing w:val="6"/>
          <w:sz w:val="28"/>
          <w:szCs w:val="28"/>
        </w:rPr>
        <w:t xml:space="preserve">навыками анализа </w:t>
      </w:r>
      <w:r w:rsidRPr="00680372">
        <w:rPr>
          <w:rFonts w:ascii="Times New Roman" w:hAnsi="Times New Roman" w:cs="Times New Roman"/>
          <w:i/>
          <w:sz w:val="28"/>
          <w:szCs w:val="28"/>
        </w:rPr>
        <w:t>концептуальных и теоретических основ  истории физики, системой знаний о фундаментальных физических законах и теориях в рамках истории физики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4011D" w:rsidRPr="00680372" w:rsidRDefault="0054011D" w:rsidP="00CA0AF9">
      <w:pPr>
        <w:pStyle w:val="a4"/>
        <w:numPr>
          <w:ilvl w:val="0"/>
          <w:numId w:val="49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ОК-1, ПК-1, </w:t>
      </w:r>
      <w:r w:rsidRPr="0068037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680372">
        <w:rPr>
          <w:rFonts w:ascii="Times New Roman" w:hAnsi="Times New Roman" w:cs="Times New Roman"/>
          <w:i/>
          <w:sz w:val="28"/>
          <w:szCs w:val="28"/>
        </w:rPr>
        <w:t>К-1, СК-2</w:t>
      </w:r>
    </w:p>
    <w:p w:rsidR="0054011D" w:rsidRPr="00680372" w:rsidRDefault="0054011D" w:rsidP="00CA0AF9">
      <w:pPr>
        <w:pStyle w:val="a4"/>
        <w:numPr>
          <w:ilvl w:val="0"/>
          <w:numId w:val="49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54011D" w:rsidRPr="00680372" w:rsidRDefault="0054011D" w:rsidP="00CA0AF9">
      <w:pPr>
        <w:pStyle w:val="a4"/>
        <w:numPr>
          <w:ilvl w:val="0"/>
          <w:numId w:val="49"/>
        </w:numPr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54011D" w:rsidRPr="00680372" w:rsidRDefault="0054011D" w:rsidP="00CA0AF9">
      <w:pPr>
        <w:pStyle w:val="a4"/>
        <w:numPr>
          <w:ilvl w:val="0"/>
          <w:numId w:val="49"/>
        </w:num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4011D" w:rsidRPr="00680372" w:rsidRDefault="0054011D" w:rsidP="0054011D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80372">
        <w:rPr>
          <w:rFonts w:ascii="Times New Roman" w:hAnsi="Times New Roman" w:cs="Times New Roman"/>
          <w:i/>
          <w:sz w:val="28"/>
          <w:szCs w:val="28"/>
        </w:rPr>
        <w:t>Киричек</w:t>
      </w:r>
      <w:proofErr w:type="spellEnd"/>
      <w:r w:rsidRPr="00680372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8767F5">
        <w:rPr>
          <w:rFonts w:ascii="Times New Roman" w:hAnsi="Times New Roman" w:cs="Times New Roman"/>
          <w:i/>
          <w:sz w:val="28"/>
          <w:szCs w:val="28"/>
        </w:rPr>
        <w:t>иктория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8767F5">
        <w:rPr>
          <w:rFonts w:ascii="Times New Roman" w:hAnsi="Times New Roman" w:cs="Times New Roman"/>
          <w:i/>
          <w:sz w:val="28"/>
          <w:szCs w:val="28"/>
        </w:rPr>
        <w:t>лександровна</w:t>
      </w:r>
      <w:r w:rsidRPr="00680372">
        <w:rPr>
          <w:rFonts w:ascii="Times New Roman" w:hAnsi="Times New Roman" w:cs="Times New Roman"/>
          <w:i/>
          <w:sz w:val="28"/>
          <w:szCs w:val="28"/>
        </w:rPr>
        <w:t>.</w:t>
      </w:r>
    </w:p>
    <w:p w:rsidR="0054011D" w:rsidRPr="00680372" w:rsidRDefault="0054011D" w:rsidP="005401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17F" w:rsidRPr="00680372" w:rsidRDefault="00A94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9417F" w:rsidRPr="00680372" w:rsidRDefault="00A9417F" w:rsidP="00A94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9417F" w:rsidRPr="00680372" w:rsidRDefault="00A9417F" w:rsidP="00A941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A9417F" w:rsidRPr="00680372" w:rsidRDefault="00A9417F" w:rsidP="00A9417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Style w:val="10"/>
          <w:rFonts w:eastAsiaTheme="majorEastAsia"/>
          <w:sz w:val="28"/>
          <w:szCs w:val="28"/>
        </w:rPr>
        <w:t>Б</w:t>
      </w:r>
      <w:proofErr w:type="gramStart"/>
      <w:r w:rsidRPr="00680372">
        <w:rPr>
          <w:rStyle w:val="10"/>
          <w:rFonts w:eastAsiaTheme="majorEastAsia"/>
          <w:sz w:val="28"/>
          <w:szCs w:val="28"/>
        </w:rPr>
        <w:t>1</w:t>
      </w:r>
      <w:proofErr w:type="gramEnd"/>
      <w:r w:rsidRPr="00680372">
        <w:rPr>
          <w:rStyle w:val="10"/>
          <w:rFonts w:eastAsiaTheme="majorEastAsia"/>
          <w:sz w:val="28"/>
          <w:szCs w:val="28"/>
        </w:rPr>
        <w:t>.В.ДВ.15.02 История техники и технологической культуры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A9417F" w:rsidRPr="00680372" w:rsidTr="00843DAD">
        <w:tc>
          <w:tcPr>
            <w:tcW w:w="1985" w:type="dxa"/>
          </w:tcPr>
          <w:p w:rsidR="00A9417F" w:rsidRPr="00680372" w:rsidRDefault="00A9417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A9417F" w:rsidRPr="00680372" w:rsidRDefault="00A9417F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A9417F" w:rsidRPr="00680372" w:rsidTr="00843DAD">
        <w:tc>
          <w:tcPr>
            <w:tcW w:w="1985" w:type="dxa"/>
          </w:tcPr>
          <w:p w:rsidR="00A9417F" w:rsidRPr="00680372" w:rsidRDefault="00A9417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A9417F" w:rsidRPr="00680372" w:rsidRDefault="00A9417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Style w:val="10"/>
                <w:rFonts w:eastAsiaTheme="majorEastAsia"/>
                <w:sz w:val="28"/>
                <w:szCs w:val="28"/>
              </w:rPr>
              <w:t>44.03.05.31 "Физика" и "Технология"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A9417F" w:rsidRPr="00680372" w:rsidTr="00843DAD">
        <w:tc>
          <w:tcPr>
            <w:tcW w:w="1985" w:type="dxa"/>
          </w:tcPr>
          <w:p w:rsidR="00A9417F" w:rsidRPr="00680372" w:rsidRDefault="00A9417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A9417F" w:rsidRPr="00680372" w:rsidRDefault="00A9417F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A9417F" w:rsidRPr="00680372" w:rsidRDefault="00A9417F" w:rsidP="00A941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17F" w:rsidRPr="007654F4" w:rsidRDefault="00A9417F" w:rsidP="007654F4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7654F4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A9417F" w:rsidRPr="007654F4" w:rsidRDefault="00A9417F" w:rsidP="007654F4">
      <w:pPr>
        <w:widowControl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Задачи изучения дисциплины:</w:t>
      </w:r>
      <w:r w:rsidRPr="007654F4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истории техники и технологической культуры, выработать умения применять их на практике, сформировать компетенции, необходимые выпускнику</w:t>
      </w:r>
    </w:p>
    <w:p w:rsidR="00A9417F" w:rsidRPr="007654F4" w:rsidRDefault="00A9417F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A9417F" w:rsidRPr="007654F4" w:rsidRDefault="00A9417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A9417F" w:rsidRPr="007654F4" w:rsidRDefault="00A9417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Знать историю развития техники, историю развития технологической кул</w:t>
      </w:r>
      <w:proofErr w:type="gramStart"/>
      <w:r w:rsidRPr="007654F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7654F4">
        <w:rPr>
          <w:rFonts w:ascii="Times New Roman" w:hAnsi="Times New Roman" w:cs="Times New Roman"/>
          <w:sz w:val="28"/>
          <w:szCs w:val="28"/>
        </w:rPr>
        <w:t xml:space="preserve"> туры(ОК-З); знать и уметь хорошо пользоваться персональным компьютером, интернетом, информационными технологиями; принципы самоорганизации и самообучения (ОК-6).</w:t>
      </w:r>
    </w:p>
    <w:p w:rsidR="00A9417F" w:rsidRPr="007654F4" w:rsidRDefault="00A9417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уметь</w:t>
      </w:r>
      <w:proofErr w:type="gramStart"/>
      <w:r w:rsidRPr="007654F4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7654F4">
        <w:rPr>
          <w:rFonts w:ascii="Times New Roman" w:hAnsi="Times New Roman" w:cs="Times New Roman"/>
          <w:sz w:val="28"/>
          <w:szCs w:val="28"/>
        </w:rPr>
        <w:t>спользовать</w:t>
      </w:r>
      <w:proofErr w:type="spellEnd"/>
      <w:r w:rsidRPr="007654F4">
        <w:rPr>
          <w:rFonts w:ascii="Times New Roman" w:hAnsi="Times New Roman" w:cs="Times New Roman"/>
          <w:sz w:val="28"/>
          <w:szCs w:val="28"/>
        </w:rPr>
        <w:t xml:space="preserve"> естественнонаучные и математические знания для ориентирования в современном информационном пространстве (ОК-3).</w:t>
      </w:r>
    </w:p>
    <w:p w:rsidR="00A9417F" w:rsidRPr="007654F4" w:rsidRDefault="00A9417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 xml:space="preserve">Студент должен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владеть</w:t>
      </w:r>
      <w:proofErr w:type="gramStart"/>
      <w:r w:rsidRPr="007654F4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7654F4">
        <w:rPr>
          <w:rFonts w:ascii="Times New Roman" w:hAnsi="Times New Roman" w:cs="Times New Roman"/>
          <w:sz w:val="28"/>
          <w:szCs w:val="28"/>
        </w:rPr>
        <w:t>истемой</w:t>
      </w:r>
      <w:proofErr w:type="spellEnd"/>
      <w:r w:rsidRPr="007654F4">
        <w:rPr>
          <w:rFonts w:ascii="Times New Roman" w:hAnsi="Times New Roman" w:cs="Times New Roman"/>
          <w:sz w:val="28"/>
          <w:szCs w:val="28"/>
        </w:rPr>
        <w:t xml:space="preserve"> знаний об истории цивилизаций для объяснения сущности явлений и процессов в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общесгве;навыками</w:t>
      </w:r>
      <w:proofErr w:type="spellEnd"/>
      <w:r w:rsidRPr="007654F4">
        <w:rPr>
          <w:rFonts w:ascii="Times New Roman" w:hAnsi="Times New Roman" w:cs="Times New Roman"/>
          <w:sz w:val="28"/>
          <w:szCs w:val="28"/>
        </w:rPr>
        <w:t xml:space="preserve"> использовать современные методы и технологии обу</w:t>
      </w:r>
      <w:r w:rsidRPr="007654F4">
        <w:rPr>
          <w:rFonts w:ascii="Times New Roman" w:hAnsi="Times New Roman" w:cs="Times New Roman"/>
          <w:sz w:val="28"/>
          <w:szCs w:val="28"/>
        </w:rPr>
        <w:softHyphen/>
        <w:t>чения и диагностики(ПК-2);знаниями для понимания истории развития техники и технологической культуры(ОК-З)</w:t>
      </w:r>
    </w:p>
    <w:p w:rsidR="00A9417F" w:rsidRPr="00680372" w:rsidRDefault="00A9417F" w:rsidP="007654F4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417F" w:rsidRPr="007654F4" w:rsidRDefault="00A9417F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A9417F" w:rsidRPr="00680372" w:rsidRDefault="00A9417F" w:rsidP="007654F4">
      <w:pPr>
        <w:pStyle w:val="4"/>
        <w:shd w:val="clear" w:color="auto" w:fill="auto"/>
        <w:ind w:left="360" w:right="520"/>
        <w:rPr>
          <w:sz w:val="28"/>
          <w:szCs w:val="28"/>
        </w:rPr>
      </w:pPr>
      <w:proofErr w:type="spellStart"/>
      <w:r w:rsidRPr="00680372">
        <w:rPr>
          <w:sz w:val="28"/>
          <w:szCs w:val="28"/>
        </w:rPr>
        <w:t>ОК-3</w:t>
      </w:r>
      <w:proofErr w:type="spellEnd"/>
      <w:r w:rsidRPr="00680372">
        <w:rPr>
          <w:sz w:val="28"/>
          <w:szCs w:val="28"/>
        </w:rPr>
        <w:t xml:space="preserve">: </w:t>
      </w:r>
      <w:proofErr w:type="spellStart"/>
      <w:r w:rsidRPr="00680372">
        <w:rPr>
          <w:sz w:val="28"/>
          <w:szCs w:val="28"/>
        </w:rPr>
        <w:t>способностьиспользовать</w:t>
      </w:r>
      <w:proofErr w:type="spellEnd"/>
      <w:r w:rsidRPr="00680372">
        <w:rPr>
          <w:sz w:val="28"/>
          <w:szCs w:val="28"/>
        </w:rPr>
        <w:t xml:space="preserve"> естественнонаучные и математические знания для ориентирования в современном информационном пространстве;</w:t>
      </w:r>
    </w:p>
    <w:p w:rsidR="00A9417F" w:rsidRPr="007654F4" w:rsidRDefault="00A9417F" w:rsidP="007654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ОК-6: способностью к самоорганизации и самообразованию</w:t>
      </w:r>
    </w:p>
    <w:p w:rsidR="00A9417F" w:rsidRPr="007654F4" w:rsidRDefault="00A9417F" w:rsidP="007654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ПК-2: способность использовать современные методы и технологии обучения и диагностики</w:t>
      </w:r>
    </w:p>
    <w:p w:rsidR="00A9417F" w:rsidRPr="00680372" w:rsidRDefault="00A9417F" w:rsidP="007654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</w:p>
    <w:p w:rsidR="00A9417F" w:rsidRPr="007654F4" w:rsidRDefault="00A9417F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7654F4">
        <w:rPr>
          <w:rFonts w:ascii="Times New Roman" w:hAnsi="Times New Roman" w:cs="Times New Roman"/>
          <w:sz w:val="28"/>
          <w:szCs w:val="28"/>
        </w:rPr>
        <w:t>2</w:t>
      </w:r>
    </w:p>
    <w:p w:rsidR="00A9417F" w:rsidRPr="007654F4" w:rsidRDefault="00A9417F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контроля: </w:t>
      </w:r>
      <w:r w:rsidRPr="007654F4">
        <w:rPr>
          <w:rFonts w:ascii="Times New Roman" w:hAnsi="Times New Roman" w:cs="Times New Roman"/>
          <w:sz w:val="28"/>
          <w:szCs w:val="28"/>
        </w:rPr>
        <w:t>зачет</w:t>
      </w:r>
    </w:p>
    <w:p w:rsidR="00A9417F" w:rsidRPr="007654F4" w:rsidRDefault="00A9417F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7654F4">
        <w:rPr>
          <w:rFonts w:ascii="Times New Roman" w:hAnsi="Times New Roman" w:cs="Times New Roman"/>
          <w:sz w:val="28"/>
          <w:szCs w:val="28"/>
        </w:rPr>
        <w:t>кандидат технических наук, доцент, доцент кафедры теоретической, общей физики и технологии В.Н. Сёмин</w:t>
      </w:r>
    </w:p>
    <w:p w:rsidR="00A9417F" w:rsidRPr="007654F4" w:rsidRDefault="00A9417F" w:rsidP="007654F4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.</w:t>
      </w:r>
    </w:p>
    <w:p w:rsidR="00A9417F" w:rsidRPr="00680372" w:rsidRDefault="00A9417F" w:rsidP="00A9417F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7F" w:rsidRPr="00680372" w:rsidRDefault="00A9417F" w:rsidP="00A9417F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17F" w:rsidRPr="00680372" w:rsidRDefault="00A941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2F88" w:rsidRPr="00680372" w:rsidRDefault="00242F88" w:rsidP="00242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242F88" w:rsidRPr="00680372" w:rsidRDefault="00242F88" w:rsidP="00242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242F88" w:rsidRPr="00680372" w:rsidRDefault="00242F88" w:rsidP="00242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Б2.В.01(У) Учебная практика, практика по получению первичных профессиональных умений и навыков (по профилю "Физика")</w:t>
      </w:r>
    </w:p>
    <w:p w:rsidR="00242F88" w:rsidRPr="00680372" w:rsidRDefault="00242F88" w:rsidP="00242F88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242F88" w:rsidRPr="00680372" w:rsidTr="00843DAD">
        <w:tc>
          <w:tcPr>
            <w:tcW w:w="1951" w:type="dxa"/>
          </w:tcPr>
          <w:p w:rsidR="00242F88" w:rsidRPr="00680372" w:rsidRDefault="00242F88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242F88" w:rsidRPr="00680372" w:rsidRDefault="00242F88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242F88" w:rsidRPr="00680372" w:rsidTr="00843DAD">
        <w:tc>
          <w:tcPr>
            <w:tcW w:w="1951" w:type="dxa"/>
          </w:tcPr>
          <w:p w:rsidR="00242F88" w:rsidRPr="00680372" w:rsidRDefault="00242F88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242F88" w:rsidRPr="00680372" w:rsidRDefault="00242F88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242F88" w:rsidRPr="00680372" w:rsidTr="00843DAD">
        <w:tc>
          <w:tcPr>
            <w:tcW w:w="1951" w:type="dxa"/>
          </w:tcPr>
          <w:p w:rsidR="00242F88" w:rsidRPr="00680372" w:rsidRDefault="00242F88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242F88" w:rsidRPr="00680372" w:rsidRDefault="00242F88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242F88" w:rsidRPr="00680372" w:rsidRDefault="00242F88" w:rsidP="00242F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42F88" w:rsidRPr="007654F4" w:rsidRDefault="00242F88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7654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42F88" w:rsidRPr="00680372" w:rsidRDefault="00242F88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формировать профессиональные умения и навыки, необходимые учителю физики современной школы;</w:t>
      </w:r>
    </w:p>
    <w:p w:rsidR="00242F88" w:rsidRPr="00680372" w:rsidRDefault="00242F88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формировать умение планировать уроки физики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242F88" w:rsidRPr="00680372" w:rsidRDefault="00242F88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242F88" w:rsidRPr="00680372" w:rsidRDefault="00242F88" w:rsidP="007654F4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«Физика»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242F88" w:rsidRPr="007654F4" w:rsidRDefault="00242F88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242F88" w:rsidRPr="00680372" w:rsidRDefault="00242F88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способности применять полученные знания в области педагогики и методики физического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242F88" w:rsidRPr="00680372" w:rsidRDefault="00242F88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242F88" w:rsidRPr="00680372" w:rsidRDefault="00242F88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242F88" w:rsidRPr="00680372" w:rsidRDefault="00242F88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овладение методами обобщения и логического изложения материала;</w:t>
      </w:r>
    </w:p>
    <w:p w:rsidR="00242F88" w:rsidRPr="00680372" w:rsidRDefault="00242F88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242F88" w:rsidRPr="00680372" w:rsidRDefault="00242F88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242F88" w:rsidRPr="00680372" w:rsidRDefault="00242F88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совершенствование культуры исследовательской деятельности;</w:t>
      </w:r>
    </w:p>
    <w:p w:rsidR="00242F88" w:rsidRPr="00680372" w:rsidRDefault="00242F88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Изучение лабораторного и демонстрационного оборудования.</w:t>
      </w:r>
    </w:p>
    <w:p w:rsidR="00242F88" w:rsidRPr="007654F4" w:rsidRDefault="00242F88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242F88" w:rsidRPr="007654F4" w:rsidRDefault="00242F88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242F88" w:rsidRPr="00680372" w:rsidRDefault="00242F88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Знать</w:t>
      </w:r>
      <w:r w:rsidRPr="00680372">
        <w:rPr>
          <w:sz w:val="28"/>
          <w:szCs w:val="28"/>
        </w:rPr>
        <w:t xml:space="preserve">: </w:t>
      </w:r>
      <w:r w:rsidRPr="00680372">
        <w:rPr>
          <w:sz w:val="28"/>
          <w:szCs w:val="28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242F88" w:rsidRPr="00680372" w:rsidRDefault="00242F88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Уметь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242F88" w:rsidRPr="00680372" w:rsidRDefault="00242F88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Владеть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242F88" w:rsidRPr="007654F4" w:rsidRDefault="00242F88" w:rsidP="007654F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242F88" w:rsidRPr="007654F4" w:rsidRDefault="00242F88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ОК-6 - способностью к самоорганизации и самообразованию.</w:t>
      </w:r>
    </w:p>
    <w:p w:rsidR="00242F88" w:rsidRPr="007654F4" w:rsidRDefault="00242F88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 xml:space="preserve">ОПК-1 </w:t>
      </w:r>
      <w:r w:rsidRPr="007654F4">
        <w:rPr>
          <w:rFonts w:ascii="Times New Roman" w:hAnsi="Times New Roman" w:cs="Times New Roman"/>
          <w:sz w:val="28"/>
          <w:szCs w:val="28"/>
        </w:rPr>
        <w:t>-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242F88" w:rsidRPr="007654F4" w:rsidRDefault="00242F88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242F88" w:rsidRPr="007654F4" w:rsidRDefault="00242F88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ОПК-3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готовностью к психолого-педагогическому сопровождению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учебно-воспита-тельного</w:t>
      </w:r>
      <w:proofErr w:type="spellEnd"/>
      <w:r w:rsidRPr="007654F4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242F88" w:rsidRPr="007654F4" w:rsidRDefault="00242F88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ОПК-5 - владением основами профессиональной этики и речевой культуры.</w:t>
      </w:r>
    </w:p>
    <w:p w:rsidR="00242F88" w:rsidRPr="007654F4" w:rsidRDefault="00242F88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ПК-6 - готовностью к взаимодействию с участниками образовательного процесса.</w:t>
      </w:r>
    </w:p>
    <w:p w:rsidR="00242F88" w:rsidRPr="007654F4" w:rsidRDefault="00242F88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ПК-7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242F88" w:rsidRPr="007654F4" w:rsidRDefault="00242F88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трудоемкость </w:t>
      </w:r>
      <w:r w:rsidRPr="007654F4">
        <w:rPr>
          <w:rFonts w:ascii="Times New Roman" w:hAnsi="Times New Roman" w:cs="Times New Roman"/>
          <w:sz w:val="28"/>
          <w:szCs w:val="28"/>
        </w:rPr>
        <w:t xml:space="preserve">3 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ЗЕТ: </w:t>
      </w:r>
    </w:p>
    <w:p w:rsidR="00242F88" w:rsidRPr="007654F4" w:rsidRDefault="00242F88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дифзачёт</w:t>
      </w:r>
      <w:proofErr w:type="spellEnd"/>
    </w:p>
    <w:p w:rsidR="00242F88" w:rsidRPr="007654F4" w:rsidRDefault="00242F88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242F88" w:rsidRPr="007654F4" w:rsidRDefault="008767F5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 Николай Федорович</w:t>
      </w:r>
    </w:p>
    <w:p w:rsidR="00242F88" w:rsidRPr="007654F4" w:rsidRDefault="00242F88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242F88" w:rsidRPr="00680372" w:rsidRDefault="00242F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28AD" w:rsidRPr="00680372" w:rsidRDefault="00EA28AD" w:rsidP="00EA2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A28AD" w:rsidRPr="00680372" w:rsidRDefault="00EA28AD" w:rsidP="00EA2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A28AD" w:rsidRPr="00680372" w:rsidRDefault="00EA28AD" w:rsidP="00EA28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Б2.В.02(У) Учебная практика, практика по получению первичных профессиональных умений и навыков (по профилю "Технология")</w:t>
      </w:r>
    </w:p>
    <w:p w:rsidR="00EA28AD" w:rsidRPr="00680372" w:rsidRDefault="00EA28AD" w:rsidP="00EA28AD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EA28AD" w:rsidRPr="00680372" w:rsidTr="00843DAD">
        <w:tc>
          <w:tcPr>
            <w:tcW w:w="1951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EA28AD" w:rsidRPr="00680372" w:rsidTr="00843DAD">
        <w:tc>
          <w:tcPr>
            <w:tcW w:w="1951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EA28AD" w:rsidRPr="00680372" w:rsidTr="00843DAD">
        <w:tc>
          <w:tcPr>
            <w:tcW w:w="1951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EA28AD" w:rsidRPr="00680372" w:rsidRDefault="00EA28AD" w:rsidP="00EA28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8AD" w:rsidRPr="007654F4" w:rsidRDefault="00EA28A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7654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A28AD" w:rsidRPr="00680372" w:rsidRDefault="00EA28AD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формировать профессиональные умения и навыки, необходимые учителю технологии современной школы;</w:t>
      </w:r>
    </w:p>
    <w:p w:rsidR="00EA28AD" w:rsidRPr="00680372" w:rsidRDefault="00EA28AD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формировать умение планировать уроки технологии различных типов и видов,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EA28AD" w:rsidRPr="00680372" w:rsidRDefault="00EA28AD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EA28AD" w:rsidRPr="00680372" w:rsidRDefault="00EA28AD" w:rsidP="007654F4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«Технология» и региональными особенностями развития образования, приобретение практических исследовательских навыков в будущей профессиональной деятельности.</w:t>
      </w:r>
    </w:p>
    <w:p w:rsidR="00EA28AD" w:rsidRPr="007654F4" w:rsidRDefault="00EA28A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EA28AD" w:rsidRPr="00680372" w:rsidRDefault="00EA28AD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способности применять полученные знания в области педагогики и методики технологического образования в собственной научно-исследовательской деятельности, проводить под научным руководством локальные исследования с формулировкой аргументированных умозаключений и выводов;</w:t>
      </w:r>
    </w:p>
    <w:p w:rsidR="00EA28AD" w:rsidRPr="00680372" w:rsidRDefault="00EA28AD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систематизация и углубление теоретических и практических знаний по профилю подготовки, их применение при решении конкретных педагогических или методических задач;</w:t>
      </w:r>
    </w:p>
    <w:p w:rsidR="00EA28AD" w:rsidRPr="00680372" w:rsidRDefault="00EA28AD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EA28AD" w:rsidRPr="00680372" w:rsidRDefault="00EA28AD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овладение методами обобщения и логического изложения материала;</w:t>
      </w:r>
    </w:p>
    <w:p w:rsidR="00EA28AD" w:rsidRPr="00680372" w:rsidRDefault="00EA28AD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овладение навыками составления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систем;</w:t>
      </w:r>
    </w:p>
    <w:p w:rsidR="00EA28AD" w:rsidRPr="00680372" w:rsidRDefault="00EA28AD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овладение навыками разработки конкретной проблемы педагогической практики (проведение формирующего эксперимента, моделирование педагогической ситуации);</w:t>
      </w:r>
    </w:p>
    <w:p w:rsidR="00EA28AD" w:rsidRPr="00680372" w:rsidRDefault="00EA28AD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совершенствование культуры исследовательской деятельности;</w:t>
      </w:r>
    </w:p>
    <w:p w:rsidR="00EA28AD" w:rsidRPr="00680372" w:rsidRDefault="00EA28AD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Изучение токарного и слесарного оборудования.</w:t>
      </w:r>
    </w:p>
    <w:p w:rsidR="00EA28AD" w:rsidRPr="007654F4" w:rsidRDefault="00EA28A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EA28AD" w:rsidRPr="007654F4" w:rsidRDefault="00EA28AD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EA28AD" w:rsidRPr="00680372" w:rsidRDefault="00EA28AD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Знать</w:t>
      </w:r>
      <w:r w:rsidRPr="00680372">
        <w:rPr>
          <w:sz w:val="28"/>
          <w:szCs w:val="28"/>
        </w:rPr>
        <w:t xml:space="preserve">: </w:t>
      </w:r>
      <w:r w:rsidRPr="00680372">
        <w:rPr>
          <w:sz w:val="28"/>
          <w:szCs w:val="28"/>
        </w:rPr>
        <w:tab/>
        <w:t>знать историографию исследуемой проблемы (идеи, подходы); общепедагогические, методические и другие научные положения, характеризующие предмет исследования; методы педагогического исследования.</w:t>
      </w:r>
    </w:p>
    <w:p w:rsidR="00EA28AD" w:rsidRPr="00680372" w:rsidRDefault="00EA28AD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Уметь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>разрабатывать способы решения выделенной проблемы, определять оптимальные пути ее разрешения; оформлять результаты констатирующего эксперимента; планировать и проводить формирующий эксперимент с целью проверки научного предположения; осуществлять анализ результатов формирующего эксперимента (составление протоколов, записей бесед и т.д.); проводить контрольный этап эксперимента (оформление результатов в таблицах, схемах, диаграммах и т. д.) определять методы исследования в соответствии с задачами предстоящей опытно-экспериментальной работы; осуществлять анализ документации учреждения (годовой, календарный и перспективный планы и др.) с целью изучения опыта работы ОУ по определенной теме.</w:t>
      </w:r>
    </w:p>
    <w:p w:rsidR="00EA28AD" w:rsidRPr="00680372" w:rsidRDefault="00EA28AD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Владеть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 xml:space="preserve">методами сбора и накопления данных; методами обработки данных; основными терминами и понятиями владеть основами библиографической грамотности; определять методы исследования в соответствии с задачами предстоящей опытно-экспериментальной работы; реализовывать творческие или исследовательские проекты. </w:t>
      </w:r>
    </w:p>
    <w:p w:rsidR="00EA28AD" w:rsidRPr="007654F4" w:rsidRDefault="00EA28AD" w:rsidP="007654F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EA28AD" w:rsidRPr="007654F4" w:rsidRDefault="00EA28AD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ОК-6 - способностью к самоорганизации и самообразованию.</w:t>
      </w:r>
    </w:p>
    <w:p w:rsidR="00EA28AD" w:rsidRPr="007654F4" w:rsidRDefault="00EA28AD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 xml:space="preserve">ОПК-1 </w:t>
      </w:r>
      <w:r w:rsidRPr="007654F4">
        <w:rPr>
          <w:rFonts w:ascii="Times New Roman" w:hAnsi="Times New Roman" w:cs="Times New Roman"/>
          <w:sz w:val="28"/>
          <w:szCs w:val="28"/>
        </w:rPr>
        <w:t>-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EA28AD" w:rsidRPr="007654F4" w:rsidRDefault="00EA28AD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EA28AD" w:rsidRPr="007654F4" w:rsidRDefault="00EA28AD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ОПК-3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готовностью к психолого-педагогическому сопровождению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учебно-воспита-тельного</w:t>
      </w:r>
      <w:proofErr w:type="spellEnd"/>
      <w:r w:rsidRPr="007654F4"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EA28AD" w:rsidRPr="007654F4" w:rsidRDefault="00EA28AD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ОПК-5 - владением основами профессиональной этики и речевой культуры.</w:t>
      </w:r>
    </w:p>
    <w:p w:rsidR="00EA28AD" w:rsidRPr="007654F4" w:rsidRDefault="00EA28AD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ПК-6 - готовностью к взаимодействию с участниками образовательного процесса.</w:t>
      </w:r>
    </w:p>
    <w:p w:rsidR="00EA28AD" w:rsidRPr="007654F4" w:rsidRDefault="00EA28AD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ПК-7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EA28AD" w:rsidRPr="007654F4" w:rsidRDefault="00EA28AD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трудоемкость </w:t>
      </w:r>
      <w:r w:rsidRPr="007654F4">
        <w:rPr>
          <w:rFonts w:ascii="Times New Roman" w:hAnsi="Times New Roman" w:cs="Times New Roman"/>
          <w:sz w:val="28"/>
          <w:szCs w:val="28"/>
        </w:rPr>
        <w:t xml:space="preserve">3 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ЗЕТ: </w:t>
      </w:r>
    </w:p>
    <w:p w:rsidR="00EA28AD" w:rsidRPr="007654F4" w:rsidRDefault="00EA28AD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дифзачёт</w:t>
      </w:r>
      <w:proofErr w:type="spellEnd"/>
    </w:p>
    <w:p w:rsidR="00EA28AD" w:rsidRPr="007654F4" w:rsidRDefault="00EA28AD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8767F5" w:rsidRPr="007654F4" w:rsidRDefault="008767F5" w:rsidP="00876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Ерохин Николай Федорович</w:t>
      </w:r>
    </w:p>
    <w:p w:rsidR="008767F5" w:rsidRPr="007654F4" w:rsidRDefault="008767F5" w:rsidP="008767F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EA28AD" w:rsidRPr="00680372" w:rsidRDefault="00EA28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A28AD" w:rsidRPr="00680372" w:rsidRDefault="00EA28AD" w:rsidP="00EA2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EA28AD" w:rsidRPr="00680372" w:rsidRDefault="00EA28AD" w:rsidP="00EA28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EA28AD" w:rsidRPr="00680372" w:rsidRDefault="00EA28AD" w:rsidP="00EA28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Б2.В.03(П) “Производственная практика, практика по получению профессиональных умений и опыта профессиональной деятельности”</w:t>
      </w:r>
    </w:p>
    <w:p w:rsidR="00EA28AD" w:rsidRPr="00680372" w:rsidRDefault="00EA28AD" w:rsidP="00EA28A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EA28AD" w:rsidRPr="00680372" w:rsidTr="00843DAD">
        <w:tc>
          <w:tcPr>
            <w:tcW w:w="1951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образование" (с двумя профилями подготовки)</w:t>
            </w:r>
          </w:p>
        </w:tc>
      </w:tr>
      <w:tr w:rsidR="00EA28AD" w:rsidRPr="00680372" w:rsidTr="00843DAD">
        <w:tc>
          <w:tcPr>
            <w:tcW w:w="1951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"Физика" и "Технология"</w:t>
            </w:r>
          </w:p>
        </w:tc>
      </w:tr>
      <w:tr w:rsidR="00EA28AD" w:rsidRPr="00680372" w:rsidTr="00843DAD">
        <w:tc>
          <w:tcPr>
            <w:tcW w:w="1951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EA28AD" w:rsidRPr="00680372" w:rsidRDefault="00EA28AD" w:rsidP="00843DA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EA28AD" w:rsidRPr="00680372" w:rsidRDefault="00EA28AD" w:rsidP="00EA28AD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 Цель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>: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и совершенствовать профессиональные умения и навыки, необходимые учителю технологии современной школы; формировать умение проводить уроки технологии различных типов и видов, факультативные и внеклассные занятия по предмету в 5-9 классах с применением разнообразных методов и технологий, активизирующих познавательную деятельность учащихся, развивающих интерес к предмету. 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EA28AD" w:rsidRPr="00680372" w:rsidRDefault="00EA28AD" w:rsidP="00EA28AD">
      <w:pPr>
        <w:pStyle w:val="a3"/>
        <w:widowControl w:val="0"/>
        <w:tabs>
          <w:tab w:val="clear" w:pos="1804"/>
          <w:tab w:val="left" w:pos="1276"/>
        </w:tabs>
        <w:spacing w:line="360" w:lineRule="auto"/>
        <w:ind w:left="0" w:firstLine="709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2.Задачи изучения дисциплины: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овладение навыками методически грамотных разработок и оформления конспектов запланированных уроков технологии в 5-9 классах и их анализов; формирование навыков качественного и количественного анализа контрольных и самостоятельных работ учащихся; обеспечить выработку профессиональных умений организации внеклассной работы по предмету с учащимися, проявляющими интерес к технологии; овладение навыками работы со слабоуспевающими учащимися во внеклассной </w:t>
      </w:r>
      <w:r w:rsidRPr="0068037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работе.</w:t>
      </w:r>
    </w:p>
    <w:p w:rsidR="00EA28AD" w:rsidRPr="00680372" w:rsidRDefault="00EA28AD" w:rsidP="00EA28AD">
      <w:pPr>
        <w:pStyle w:val="ad"/>
        <w:tabs>
          <w:tab w:val="left" w:pos="360"/>
        </w:tabs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8AD" w:rsidRPr="00680372" w:rsidRDefault="00EA28AD" w:rsidP="00EA28AD">
      <w:pPr>
        <w:pStyle w:val="ad"/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hAnsi="Times New Roman" w:cs="Times New Roman"/>
          <w:sz w:val="28"/>
          <w:szCs w:val="28"/>
        </w:rPr>
        <w:lastRenderedPageBreak/>
        <w:t xml:space="preserve">Студент должен </w:t>
      </w:r>
      <w:r w:rsidRPr="00680372">
        <w:rPr>
          <w:rFonts w:ascii="Times New Roman" w:hAnsi="Times New Roman" w:cs="Times New Roman"/>
          <w:b/>
          <w:sz w:val="28"/>
          <w:szCs w:val="28"/>
        </w:rPr>
        <w:t>знать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специфику процесса обучения учащихся 5-9 классов основной школы с ориентацией на задачи обучения, воспитания и развития личности школьника и с учетом специфики преподавания технологии. Методы организации учебной деятельности на уроках технологии, методы стимулирования и контроля, с учетом при этом особенностей содержания темы и индивидуальных возможностей каждого ученика. Особенности и структуру конспектов уроков технологии, требования к уроку и его оформлению. Права и обязанности учителя, нормативные акты, регулирующие процесс среднего образования.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Студент должен</w:t>
      </w:r>
      <w:r w:rsidRPr="00680372">
        <w:rPr>
          <w:rFonts w:ascii="Times New Roman" w:hAnsi="Times New Roman" w:cs="Times New Roman"/>
          <w:b/>
          <w:sz w:val="28"/>
          <w:szCs w:val="28"/>
        </w:rPr>
        <w:t xml:space="preserve"> уметь</w:t>
      </w:r>
      <w:r w:rsidRPr="00680372">
        <w:rPr>
          <w:rFonts w:ascii="Times New Roman" w:hAnsi="Times New Roman" w:cs="Times New Roman"/>
          <w:sz w:val="28"/>
          <w:szCs w:val="28"/>
        </w:rPr>
        <w:t xml:space="preserve">: </w:t>
      </w: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анализировать собственную деятельность с целью ее совершенствования и повышения своей квалификации; выполнять методическую работу в составе школьных методических объединений. Целесообразно использовать передовой педагогический опыт учителей, сочетать традиционные и инновационные технологии обучения технологии.</w:t>
      </w:r>
    </w:p>
    <w:p w:rsidR="00EA28AD" w:rsidRPr="00680372" w:rsidRDefault="00EA28AD" w:rsidP="00EA28AD">
      <w:pPr>
        <w:pStyle w:val="aa"/>
        <w:spacing w:before="0" w:beforeAutospacing="0" w:after="0" w:line="360" w:lineRule="auto"/>
        <w:ind w:firstLine="709"/>
        <w:jc w:val="both"/>
        <w:rPr>
          <w:color w:val="000000"/>
          <w:sz w:val="28"/>
          <w:szCs w:val="28"/>
        </w:rPr>
      </w:pPr>
      <w:r w:rsidRPr="00680372">
        <w:rPr>
          <w:sz w:val="28"/>
          <w:szCs w:val="28"/>
        </w:rPr>
        <w:t xml:space="preserve">Студент должен </w:t>
      </w:r>
      <w:r w:rsidRPr="00680372">
        <w:rPr>
          <w:b/>
          <w:sz w:val="28"/>
          <w:szCs w:val="28"/>
        </w:rPr>
        <w:t>владеть</w:t>
      </w:r>
      <w:r w:rsidRPr="00680372">
        <w:rPr>
          <w:sz w:val="28"/>
          <w:szCs w:val="28"/>
        </w:rPr>
        <w:t xml:space="preserve">: </w:t>
      </w:r>
      <w:r w:rsidRPr="00680372">
        <w:rPr>
          <w:iCs/>
          <w:color w:val="000000"/>
          <w:sz w:val="28"/>
          <w:szCs w:val="28"/>
        </w:rPr>
        <w:t>способами рационального отбора содержания урока технологии, выделяя в теме, главное, существенное и концентрируя на нем внимание учащихся при объяснении нового материала, в ходе закрепления и в процессе контроля знании, умений и навыков. Методами использования компьютерной техники, наглядных и технических средств обучения при проведении учебной работы по предмету. Навыками стимулирования развития внеурочной деятельности учащихся по технологии с учетом психолого-педагогических требований, предъявляемых к образованию и обучению. О</w:t>
      </w:r>
      <w:r w:rsidRPr="00680372">
        <w:rPr>
          <w:color w:val="000000"/>
          <w:sz w:val="28"/>
          <w:szCs w:val="28"/>
        </w:rPr>
        <w:t>сновами компьютерного моделирования технологических процессов и применения мультимедиа; способностью использовать современные методы и технологии обучения и диагностики.</w:t>
      </w:r>
    </w:p>
    <w:p w:rsidR="00EA28AD" w:rsidRPr="00680372" w:rsidRDefault="00EA28AD" w:rsidP="00EA28A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8AD" w:rsidRPr="00680372" w:rsidRDefault="00EA28AD" w:rsidP="00EA28AD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ОК-5: способностью работать в команде, толерантно воспринимать социальные, культурные и личностные различия.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ОК-7: способностью использовать базовые правовые знания в различных сферах деятельности.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ОК-9: способностью использовать приемы оказания первой помощи, методы защиты в условиях чрезвычайных ситуаций.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ОПК-1: 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ОПК-3: готовностью к психолого-педагогическому сопровождению учебно-воспитательного процесса.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ОПК-4: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ОПК-5: владением основами профессиональной этики и речевой культуры.</w:t>
      </w:r>
    </w:p>
    <w:p w:rsidR="00EA28AD" w:rsidRPr="00680372" w:rsidRDefault="00EA28AD" w:rsidP="00EA28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ПК-5: способностью осуществлять педагогическое сопровождение социализации и профессионального самоопределения обучающихся.</w:t>
      </w: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 Общая трудоемкость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составляет 6 ЗЕТ.</w:t>
      </w: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6. Форма контроля: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зачет с оценкой</w:t>
      </w: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EA28AD" w:rsidRPr="00680372" w:rsidRDefault="00EA28AD" w:rsidP="00E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доцент кафедры теоретической, общей физики и технологии, канд. техн. наук,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Денис Андреевич.</w:t>
      </w:r>
    </w:p>
    <w:p w:rsidR="009B520F" w:rsidRPr="00680372" w:rsidRDefault="009B52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520F" w:rsidRPr="00680372" w:rsidRDefault="009B520F" w:rsidP="009B5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B520F" w:rsidRPr="00680372" w:rsidRDefault="009B520F" w:rsidP="009B5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B520F" w:rsidRPr="00680372" w:rsidRDefault="009B520F" w:rsidP="009B5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Б2.В.04(П) Производственная практика, педагогическая практика</w:t>
      </w:r>
    </w:p>
    <w:p w:rsidR="009B520F" w:rsidRPr="00680372" w:rsidRDefault="009B520F" w:rsidP="009B520F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9B520F" w:rsidRPr="00680372" w:rsidTr="00843DAD">
        <w:tc>
          <w:tcPr>
            <w:tcW w:w="1951" w:type="dxa"/>
          </w:tcPr>
          <w:p w:rsidR="009B520F" w:rsidRPr="00680372" w:rsidRDefault="009B520F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9B520F" w:rsidRPr="00680372" w:rsidRDefault="009B520F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9B520F" w:rsidRPr="00680372" w:rsidTr="00843DAD">
        <w:tc>
          <w:tcPr>
            <w:tcW w:w="1951" w:type="dxa"/>
          </w:tcPr>
          <w:p w:rsidR="009B520F" w:rsidRPr="00680372" w:rsidRDefault="009B520F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9B520F" w:rsidRPr="00680372" w:rsidRDefault="009B520F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9B520F" w:rsidRPr="00680372" w:rsidTr="00843DAD">
        <w:tc>
          <w:tcPr>
            <w:tcW w:w="1951" w:type="dxa"/>
          </w:tcPr>
          <w:p w:rsidR="009B520F" w:rsidRPr="00680372" w:rsidRDefault="009B520F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9B520F" w:rsidRPr="00680372" w:rsidRDefault="009B520F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B520F" w:rsidRPr="00680372" w:rsidRDefault="009B520F" w:rsidP="009B520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520F" w:rsidRPr="007654F4" w:rsidRDefault="009B520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7654F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B520F" w:rsidRPr="00680372" w:rsidRDefault="009B520F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формировать и совершенствовать профессиональные умения и навыки, необходимые учителю физики и технологии современной школы;</w:t>
      </w:r>
    </w:p>
    <w:p w:rsidR="009B520F" w:rsidRPr="00680372" w:rsidRDefault="009B520F" w:rsidP="007654F4">
      <w:pPr>
        <w:pStyle w:val="23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формировать умение проводить уроки физики  и технологии различных типов и видов, факультативные и внеклассные занятия по предмету в 5-11 классах с применением разнообразных методов и технологий, активизирующих познавательную деятельность учащихся, развивающих интерес к предмету;</w:t>
      </w:r>
    </w:p>
    <w:p w:rsidR="009B520F" w:rsidRPr="00680372" w:rsidRDefault="009B520F" w:rsidP="007654F4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способствовать формированию личностных качеств, необходимых учителю: профессионализм, убежденность, гражданственность, глубокое осознание исключительного учительского долга перед детьми и обществом, оптимизм, самодисциплина и др.</w:t>
      </w:r>
    </w:p>
    <w:p w:rsidR="009B520F" w:rsidRPr="007654F4" w:rsidRDefault="009B520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9B520F" w:rsidRPr="00680372" w:rsidRDefault="009B520F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обеспечить овладение навыками методически грамотных разработки и оформления конспектов запланированных уроков физики и технологии в 5-11 классах и их анализов;</w:t>
      </w:r>
    </w:p>
    <w:p w:rsidR="009B520F" w:rsidRPr="00680372" w:rsidRDefault="009B520F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качественного и количественного анализа контрольных и самостоятельных работ учащихся;</w:t>
      </w:r>
    </w:p>
    <w:p w:rsidR="009B520F" w:rsidRPr="00680372" w:rsidRDefault="009B520F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обеспечить выработку профессиональных умений организации внеклассной работы по предмету с учащимися, проявляющими интерес к физике и технологии;</w:t>
      </w:r>
    </w:p>
    <w:p w:rsidR="009B520F" w:rsidRPr="00680372" w:rsidRDefault="009B520F" w:rsidP="007654F4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овладение навыками работы со слабоуспевающими учащимися во внеклассной работе.</w:t>
      </w:r>
    </w:p>
    <w:p w:rsidR="009B520F" w:rsidRPr="007654F4" w:rsidRDefault="009B520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9B520F" w:rsidRPr="007654F4" w:rsidRDefault="009B520F" w:rsidP="007654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9B520F" w:rsidRPr="00680372" w:rsidRDefault="009B520F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Знать</w:t>
      </w:r>
      <w:r w:rsidRPr="00680372">
        <w:rPr>
          <w:sz w:val="28"/>
          <w:szCs w:val="28"/>
        </w:rPr>
        <w:t xml:space="preserve">: </w:t>
      </w:r>
      <w:r w:rsidRPr="00680372">
        <w:rPr>
          <w:sz w:val="28"/>
          <w:szCs w:val="28"/>
        </w:rPr>
        <w:tab/>
        <w:t xml:space="preserve">специфику процесса обучения учащихся 5-9, 10-11 классов основной школы с ориентацией на задачи обучения, воспитания и развития личности школьника и с учетом специфики преподавания физики и технологии; </w:t>
      </w:r>
      <w:r w:rsidRPr="00680372">
        <w:rPr>
          <w:sz w:val="28"/>
          <w:szCs w:val="28"/>
        </w:rPr>
        <w:tab/>
        <w:t>методы организации учебной деятельности на уроках физики и технологии, методы стимулирования и контроля, с учетом при этом особенностей содержания темы и индивидуальных возможностей каждого ученика; особенности и структуру конспектов уроков физики и технологии, требования к уроку и его оформлению;</w:t>
      </w:r>
    </w:p>
    <w:p w:rsidR="009B520F" w:rsidRPr="00680372" w:rsidRDefault="009B520F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Уметь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 xml:space="preserve">анализировать собственную деятельность с целью ее совершенствования и повышения своей квалификации; выполнять </w:t>
      </w:r>
      <w:r w:rsidRPr="00680372">
        <w:rPr>
          <w:sz w:val="28"/>
          <w:szCs w:val="28"/>
        </w:rPr>
        <w:lastRenderedPageBreak/>
        <w:t>методическую работу в составе школьных методических объединений; целесообразно использовать передовой педагогический опыт учителей, сочетать традиционные и инновационные технологии обучения физике и технологии; пользоваться токарным и слесарным инструментом.</w:t>
      </w:r>
    </w:p>
    <w:p w:rsidR="009B520F" w:rsidRPr="00680372" w:rsidRDefault="009B520F" w:rsidP="007654F4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Владеть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 xml:space="preserve">способами рационального отбора содержания урока физики и </w:t>
      </w:r>
      <w:proofErr w:type="spellStart"/>
      <w:r w:rsidRPr="00680372">
        <w:rPr>
          <w:sz w:val="28"/>
          <w:szCs w:val="28"/>
        </w:rPr>
        <w:t>технолгии</w:t>
      </w:r>
      <w:proofErr w:type="spellEnd"/>
      <w:r w:rsidRPr="00680372">
        <w:rPr>
          <w:sz w:val="28"/>
          <w:szCs w:val="28"/>
        </w:rPr>
        <w:t>, выделяя в теме главное, существенное и концентрируя на нем внимание учащихся при объяснении нового материала, в ходе закрепления и в процессе контроля знаний, умений и навыков; методами использования компьютерной техники, наглядных и технических средств обучения при проведении учебной  работы по предмету; навыками стимулирования развития внеурочной деятельности учащихся по физике и технологии с учетом психолого-педагогических требований, предъявляемых к образованию и обучению.</w:t>
      </w:r>
    </w:p>
    <w:p w:rsidR="009B520F" w:rsidRPr="007654F4" w:rsidRDefault="009B520F" w:rsidP="007654F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ОК-4 -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ОК-7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способностью использовать базовые правовые знания в различных сферах деятельности.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ОПК-2 -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ОПК-4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готовностью к профессиональной деятельности в соответствии с нормативно-правовыми актами сферы образования.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ОПК-5 - владением основами профессиональной этики и речевой культуры.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ПК-1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ПК-2 - способностью использовать современные методы и технологии обучения и диагностики.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ПК-3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способностью решать задачи воспитания и духовно-нравственного развития обучающихся в учебной и внеучебной деятельности.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ПК-4 -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ПК-5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способностью осуществлять педагогическое сопровождение социализации и профессионального самоопределения обучающихся.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ПК-6 - готовностью к взаимодействию с участниками образовательного процесса.</w:t>
      </w:r>
    </w:p>
    <w:p w:rsidR="009B520F" w:rsidRPr="007654F4" w:rsidRDefault="009B520F" w:rsidP="007654F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654F4">
        <w:rPr>
          <w:rFonts w:ascii="Times New Roman" w:hAnsi="Times New Roman" w:cs="Times New Roman"/>
          <w:iCs/>
          <w:sz w:val="28"/>
          <w:szCs w:val="28"/>
        </w:rPr>
        <w:t>ПК-7</w:t>
      </w:r>
      <w:r w:rsidRPr="007654F4">
        <w:rPr>
          <w:rFonts w:ascii="Times New Roman" w:hAnsi="Times New Roman" w:cs="Times New Roman"/>
          <w:sz w:val="28"/>
          <w:szCs w:val="28"/>
        </w:rPr>
        <w:t xml:space="preserve"> - 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способности.</w:t>
      </w:r>
    </w:p>
    <w:p w:rsidR="009B520F" w:rsidRPr="007654F4" w:rsidRDefault="009B520F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трудоемкость </w:t>
      </w:r>
      <w:r w:rsidRPr="007654F4">
        <w:rPr>
          <w:rFonts w:ascii="Times New Roman" w:hAnsi="Times New Roman" w:cs="Times New Roman"/>
          <w:sz w:val="28"/>
          <w:szCs w:val="28"/>
        </w:rPr>
        <w:t>18</w:t>
      </w:r>
      <w:r w:rsidRPr="007654F4">
        <w:rPr>
          <w:rFonts w:ascii="Times New Roman" w:hAnsi="Times New Roman" w:cs="Times New Roman"/>
          <w:i/>
          <w:sz w:val="28"/>
          <w:szCs w:val="28"/>
        </w:rPr>
        <w:t xml:space="preserve"> ЗЕТ: </w:t>
      </w:r>
    </w:p>
    <w:p w:rsidR="009B520F" w:rsidRPr="007654F4" w:rsidRDefault="009B520F" w:rsidP="007654F4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proofErr w:type="spellStart"/>
      <w:r w:rsidRPr="007654F4">
        <w:rPr>
          <w:rFonts w:ascii="Times New Roman" w:hAnsi="Times New Roman" w:cs="Times New Roman"/>
          <w:sz w:val="28"/>
          <w:szCs w:val="28"/>
        </w:rPr>
        <w:t>дифзачёт</w:t>
      </w:r>
      <w:proofErr w:type="spellEnd"/>
    </w:p>
    <w:p w:rsidR="009B520F" w:rsidRPr="007654F4" w:rsidRDefault="009B520F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9B520F" w:rsidRPr="007654F4" w:rsidRDefault="009B520F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9B520F" w:rsidRDefault="009B520F" w:rsidP="007654F4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654F4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CE2799" w:rsidRDefault="00CE2799" w:rsidP="00CE279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46D8B" w:rsidRPr="00B46D8B" w:rsidRDefault="00B46D8B" w:rsidP="00B46D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Б2. В. 05(</w:t>
      </w:r>
      <w:proofErr w:type="spellStart"/>
      <w:r w:rsidRPr="00B46D8B">
        <w:rPr>
          <w:rFonts w:ascii="Times New Roman" w:eastAsia="Calibri" w:hAnsi="Times New Roman" w:cs="Times New Roman"/>
          <w:sz w:val="28"/>
          <w:szCs w:val="28"/>
        </w:rPr>
        <w:t>Пд</w:t>
      </w:r>
      <w:proofErr w:type="spellEnd"/>
      <w:r w:rsidRPr="00B46D8B">
        <w:rPr>
          <w:rFonts w:ascii="Times New Roman" w:eastAsia="Calibri" w:hAnsi="Times New Roman" w:cs="Times New Roman"/>
          <w:sz w:val="28"/>
          <w:szCs w:val="28"/>
        </w:rPr>
        <w:t>)</w:t>
      </w:r>
      <w:r w:rsidRPr="00B46D8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Производственная практика, преддипломная практика</w:t>
      </w:r>
      <w:r w:rsidRPr="00B46D8B">
        <w:rPr>
          <w:rFonts w:ascii="Times New Roman" w:eastAsia="Calibri" w:hAnsi="Times New Roman" w:cs="Times New Roman"/>
          <w:b/>
          <w:sz w:val="28"/>
          <w:szCs w:val="28"/>
        </w:rPr>
        <w:t>__</w:t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46D8B" w:rsidRPr="00B46D8B" w:rsidRDefault="00B46D8B" w:rsidP="00B46D8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D8B" w:rsidRPr="00B46D8B" w:rsidRDefault="00B46D8B" w:rsidP="00CA0AF9">
      <w:pPr>
        <w:numPr>
          <w:ilvl w:val="0"/>
          <w:numId w:val="67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изучения дисциплины: </w:t>
      </w:r>
    </w:p>
    <w:p w:rsidR="00B46D8B" w:rsidRPr="00B46D8B" w:rsidRDefault="00B46D8B" w:rsidP="00CA0AF9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B46D8B">
        <w:rPr>
          <w:rFonts w:ascii="Times New Roman" w:eastAsia="Times New Roman" w:hAnsi="Times New Roman" w:cs="Calibri"/>
          <w:sz w:val="28"/>
          <w:szCs w:val="28"/>
          <w:lang w:eastAsia="ru-RU"/>
        </w:rPr>
        <w:t>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бакалавра к самостоятельной трудовой деятельности;</w:t>
      </w:r>
    </w:p>
    <w:p w:rsidR="00B46D8B" w:rsidRPr="00B46D8B" w:rsidRDefault="00B46D8B" w:rsidP="00CA0AF9">
      <w:pPr>
        <w:numPr>
          <w:ilvl w:val="0"/>
          <w:numId w:val="68"/>
        </w:numPr>
        <w:spacing w:after="200" w:line="276" w:lineRule="auto"/>
        <w:contextualSpacing/>
        <w:jc w:val="both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B46D8B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решение конкретных задач научного исследования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</w:t>
      </w:r>
      <w:r w:rsidRPr="00B46D8B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.</w:t>
      </w:r>
    </w:p>
    <w:p w:rsidR="00B46D8B" w:rsidRPr="00B46D8B" w:rsidRDefault="00B46D8B" w:rsidP="00CA0AF9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приобретение более глубоких профессиональных навыков, необходимых при решении конкретных профессиональных задач в определенном виде деятельности, установленном ФГОС ВО;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 xml:space="preserve">закрепление специальных и теоретических знаний и практических навыков, полученных в процессе обучения физике и технологии, их рациональное сочетание с умением решать вопросы, возникающие в практической деятельности; 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сбор, обобщение и анализ практического материала, необходимого для подготовки и написания выпускной квалификационной работы.</w:t>
      </w:r>
    </w:p>
    <w:p w:rsidR="00B46D8B" w:rsidRPr="00B46D8B" w:rsidRDefault="00B46D8B" w:rsidP="00B46D8B">
      <w:pPr>
        <w:spacing w:after="200" w:line="276" w:lineRule="auto"/>
        <w:ind w:left="144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46D8B" w:rsidRPr="00B46D8B" w:rsidRDefault="00B46D8B" w:rsidP="00CA0AF9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Знать:</w:t>
      </w:r>
      <w:r w:rsidRPr="00B46D8B">
        <w:rPr>
          <w:rFonts w:ascii="Times New Roman" w:eastAsia="Calibri" w:hAnsi="Times New Roman" w:cs="Times New Roman"/>
          <w:sz w:val="28"/>
          <w:szCs w:val="28"/>
        </w:rPr>
        <w:t>основные положения естественнонаучной картины мира, место и роль человека в ней; роль и место анализа и синтеза в системе методов научного познания; принципы самоорганизации и самообразования и методы их внедрения в образовательный процесс на различных его этапах; основные законодательные и нормативные акты в области образования; нормативно-правовые документы, которыми следует руководствоваться учителю при планировании учебной работы, разработке учебной программы и календарно- тематического планирования; концептуальные и теоретические основы физики, ее место в общей системе наук и ценностей; современный уровень развития техники и технологий.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B46D8B">
        <w:rPr>
          <w:rFonts w:ascii="Times New Roman" w:eastAsia="Calibri" w:hAnsi="Times New Roman" w:cs="Times New Roman"/>
          <w:iCs/>
          <w:sz w:val="28"/>
          <w:szCs w:val="28"/>
        </w:rPr>
        <w:t>использовать естественнонаучные и математические знания для ориентирования в современном информационном пространстве; применять полученные знания для решения профессиональных задач;  применять теоретические знания на практике, в профессиональной деятельности; составлять рабочие программы с учетом специфики класса, школы, контингента обучающихся, формировать учебно-методическое обеспечение преподавания технологии; корректно проецировать представления и законы теоретической и общей физики на школьный уровень, применять полученные знания на практике; самостоятельно овладевать знаниями в области развития новых технологий и производства</w:t>
      </w:r>
      <w:r w:rsidRPr="00B46D8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B46D8B">
        <w:rPr>
          <w:rFonts w:ascii="Times New Roman" w:eastAsia="Calibri" w:hAnsi="Times New Roman" w:cs="Times New Roman"/>
          <w:iCs/>
          <w:sz w:val="28"/>
          <w:szCs w:val="28"/>
        </w:rPr>
        <w:t>методическими основами формирования научного мировоззрения, способностью использовать естественнонаучные и математические знания для ориентирования в современном информационном пространстве; навыками работы с нормативными документами, регламентирующими деятельность образовательных организаций, в соответствии с требованиями образовательных стандартов; навыками изложения концептуальных и теоретических основ физики, определения её места в системе современных наук и влияния на ускорение и развитие  научно- технического прогресса; системой знаний о физических законах, лежащих в основе различных технологий, в том числе современных.</w:t>
      </w:r>
    </w:p>
    <w:p w:rsidR="00B46D8B" w:rsidRPr="00B46D8B" w:rsidRDefault="00B46D8B" w:rsidP="00CA0AF9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iCs/>
          <w:sz w:val="28"/>
          <w:szCs w:val="28"/>
        </w:rPr>
        <w:t>ОК-3; ОК-6; ОПК-4; ОПК-5; ПК-2; СК-1; СК-2; СК-5.</w:t>
      </w:r>
    </w:p>
    <w:p w:rsidR="00B46D8B" w:rsidRPr="00B46D8B" w:rsidRDefault="00B46D8B" w:rsidP="00CA0AF9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B46D8B">
        <w:rPr>
          <w:rFonts w:ascii="Times New Roman" w:eastAsia="Calibri" w:hAnsi="Times New Roman" w:cs="Times New Roman"/>
          <w:i/>
          <w:sz w:val="28"/>
          <w:szCs w:val="28"/>
        </w:rPr>
        <w:t>(в ЗЕТ): 6</w:t>
      </w:r>
    </w:p>
    <w:p w:rsidR="00B46D8B" w:rsidRPr="00B46D8B" w:rsidRDefault="00B46D8B" w:rsidP="00CA0AF9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B46D8B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B46D8B" w:rsidRPr="00B46D8B" w:rsidRDefault="00B46D8B" w:rsidP="00CA0AF9">
      <w:pPr>
        <w:numPr>
          <w:ilvl w:val="0"/>
          <w:numId w:val="6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46D8B" w:rsidRPr="00B46D8B" w:rsidRDefault="00B46D8B" w:rsidP="00B46D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Б3. Б. 01</w:t>
      </w:r>
      <w:r w:rsidRPr="00B46D8B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Подготовка к сдаче и сдача государственного экзамена</w:t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46D8B" w:rsidRPr="00B46D8B" w:rsidRDefault="00B46D8B" w:rsidP="00B46D8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D8B" w:rsidRPr="00B46D8B" w:rsidRDefault="00B46D8B" w:rsidP="00CA0AF9">
      <w:pPr>
        <w:numPr>
          <w:ilvl w:val="0"/>
          <w:numId w:val="69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изучения дисциплины: 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соответствия уровня подготовленности студента к решению профессиональных задач требованиям федерального государственного образовательного стандарта по направлению подготовки </w:t>
      </w:r>
      <w:r w:rsidRPr="00B46D8B">
        <w:rPr>
          <w:rFonts w:ascii="Times New Roman" w:eastAsia="Calibri" w:hAnsi="Times New Roman" w:cs="Times New Roman"/>
          <w:i/>
          <w:sz w:val="28"/>
          <w:szCs w:val="28"/>
        </w:rPr>
        <w:t>44.03.05 «Педагогическое образование» (с двумя профилями подготовки)</w:t>
      </w:r>
      <w:r w:rsidRPr="00B46D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6D8B">
        <w:rPr>
          <w:rFonts w:ascii="Times New Roman" w:eastAsia="Calibri" w:hAnsi="Times New Roman" w:cs="Times New Roman"/>
          <w:i/>
          <w:sz w:val="28"/>
          <w:szCs w:val="28"/>
        </w:rPr>
        <w:t>44.03.05.31«Физика» и «Технология»</w:t>
      </w:r>
      <w:r w:rsidRPr="00B46D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46D8B" w:rsidRPr="00B46D8B" w:rsidRDefault="00B46D8B" w:rsidP="00CA0AF9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B46D8B">
        <w:rPr>
          <w:rFonts w:ascii="Times New Roman" w:eastAsia="Times New Roman" w:hAnsi="Times New Roman" w:cs="Times New Roman"/>
          <w:sz w:val="28"/>
          <w:szCs w:val="28"/>
        </w:rPr>
        <w:t>студент должен овладеть следующими основными компетенциями: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знанием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способностью ориентироваться в современных тенденциях развития техники и технологий;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B46D8B" w:rsidRPr="00B46D8B" w:rsidRDefault="00B46D8B" w:rsidP="00B46D8B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D8B" w:rsidRPr="00B46D8B" w:rsidRDefault="00B46D8B" w:rsidP="00CA0AF9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B46D8B">
        <w:rPr>
          <w:rFonts w:ascii="Times New Roman" w:eastAsia="Calibri" w:hAnsi="Times New Roman" w:cs="Times New Roman"/>
          <w:sz w:val="28"/>
          <w:szCs w:val="28"/>
        </w:rPr>
        <w:t>способы решения профессиональных задач в области 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B46D8B">
        <w:rPr>
          <w:rFonts w:ascii="Times New Roman" w:eastAsia="Calibri" w:hAnsi="Times New Roman" w:cs="Times New Roman"/>
          <w:iCs/>
          <w:sz w:val="28"/>
          <w:szCs w:val="28"/>
        </w:rPr>
        <w:t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 применять знания об основных законах и теориях, для описания различных явлений в природе и технике, освоить методику их изложения, используя возможности современных технических средств обучения; ориентироваться в современных тенденциях развития техники и технологий</w:t>
      </w:r>
      <w:r w:rsidRPr="00B46D8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B46D8B">
        <w:rPr>
          <w:rFonts w:ascii="Times New Roman" w:eastAsia="Calibri" w:hAnsi="Times New Roman" w:cs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</w:r>
    </w:p>
    <w:p w:rsidR="00B46D8B" w:rsidRPr="00B46D8B" w:rsidRDefault="00B46D8B" w:rsidP="00CA0AF9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iCs/>
          <w:sz w:val="28"/>
          <w:szCs w:val="28"/>
        </w:rPr>
        <w:t>ОК-7; ОПК-4; ОПК-5; ПК-1; СК-1; СК-2; СК-5.</w:t>
      </w:r>
    </w:p>
    <w:p w:rsidR="00B46D8B" w:rsidRPr="00B46D8B" w:rsidRDefault="00B46D8B" w:rsidP="00CA0AF9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B46D8B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B46D8B" w:rsidRPr="00B46D8B" w:rsidRDefault="00B46D8B" w:rsidP="00CA0AF9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B46D8B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B46D8B" w:rsidRPr="00B46D8B" w:rsidRDefault="00B46D8B" w:rsidP="00CA0AF9">
      <w:pPr>
        <w:numPr>
          <w:ilvl w:val="0"/>
          <w:numId w:val="6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B46D8B" w:rsidRPr="00B46D8B" w:rsidRDefault="00B46D8B" w:rsidP="00B46D8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E2799" w:rsidRDefault="00B46D8B" w:rsidP="00B46D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B46D8B" w:rsidRPr="00B46D8B" w:rsidRDefault="00B46D8B" w:rsidP="00B46D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D8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Б3.Б.02 Выполнение и защита выпускной квалификационной работы</w:t>
      </w:r>
    </w:p>
    <w:p w:rsidR="00B46D8B" w:rsidRPr="00B46D8B" w:rsidRDefault="00B46D8B" w:rsidP="00B46D8B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44.03.05.31«Физика» и «Технология»</w:t>
            </w:r>
          </w:p>
        </w:tc>
      </w:tr>
      <w:tr w:rsidR="00B46D8B" w:rsidRPr="00B46D8B" w:rsidTr="003D3994">
        <w:tc>
          <w:tcPr>
            <w:tcW w:w="4785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46D8B" w:rsidRPr="00B46D8B" w:rsidRDefault="00B46D8B" w:rsidP="00B46D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6D8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B46D8B" w:rsidRPr="00B46D8B" w:rsidRDefault="00B46D8B" w:rsidP="00CA0AF9">
      <w:pPr>
        <w:numPr>
          <w:ilvl w:val="0"/>
          <w:numId w:val="70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 изучения дисциплины: 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соответствия уровня подготовленности студента к решению профессиональных задач требованиям федерального государственного образовательного стандарта по направлению подготовки </w:t>
      </w:r>
      <w:r w:rsidRPr="00B46D8B">
        <w:rPr>
          <w:rFonts w:ascii="Times New Roman" w:eastAsia="Calibri" w:hAnsi="Times New Roman" w:cs="Times New Roman"/>
          <w:i/>
          <w:sz w:val="28"/>
          <w:szCs w:val="28"/>
        </w:rPr>
        <w:t>44.03.05 «Педагогическое образование» (с двумя профилями подготовки)</w:t>
      </w:r>
      <w:r w:rsidRPr="00B46D8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46D8B">
        <w:rPr>
          <w:rFonts w:ascii="Times New Roman" w:eastAsia="Calibri" w:hAnsi="Times New Roman" w:cs="Times New Roman"/>
          <w:i/>
          <w:sz w:val="28"/>
          <w:szCs w:val="28"/>
        </w:rPr>
        <w:t>44.03.05.31«Физика» и «Технология»</w:t>
      </w:r>
      <w:r w:rsidRPr="00B46D8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46D8B" w:rsidRPr="00B46D8B" w:rsidRDefault="00B46D8B" w:rsidP="00CA0AF9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Задачи изучения дисциплины:</w:t>
      </w:r>
      <w:r w:rsidRPr="00B46D8B">
        <w:rPr>
          <w:rFonts w:ascii="Times New Roman" w:eastAsia="Times New Roman" w:hAnsi="Times New Roman" w:cs="Times New Roman"/>
          <w:sz w:val="28"/>
          <w:szCs w:val="28"/>
        </w:rPr>
        <w:t>студент должен овладеть следующими основными компетенциями: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 xml:space="preserve">готовностью к профессиональной деятельности в соответствии с нормативно-правовыми актами сферы образования; 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способностью использовать базовые правовые знания в различных сферах деятельности;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владением основами профессиональной этики и речевой культуры;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знанием концептуальных и теоретических основы физики, ее места в общей системе наук и ценностей, историю развития и современное состояние;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способностью ориентироваться в современных тенденциях развития техники и технологий;</w:t>
      </w:r>
    </w:p>
    <w:p w:rsidR="00B46D8B" w:rsidRPr="00B46D8B" w:rsidRDefault="00B46D8B" w:rsidP="00CA0AF9">
      <w:pPr>
        <w:numPr>
          <w:ilvl w:val="0"/>
          <w:numId w:val="5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lastRenderedPageBreak/>
        <w:t>способностью анализировать эксплуатационные и технологические свойства материалов, выбирать материалы и технологии их обработки.</w:t>
      </w:r>
    </w:p>
    <w:p w:rsidR="00B46D8B" w:rsidRPr="00B46D8B" w:rsidRDefault="00B46D8B" w:rsidP="00CA0AF9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Результаты обучения по дисциплине.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B46D8B">
        <w:rPr>
          <w:rFonts w:ascii="Times New Roman" w:eastAsia="Calibri" w:hAnsi="Times New Roman" w:cs="Times New Roman"/>
          <w:sz w:val="28"/>
          <w:szCs w:val="28"/>
        </w:rPr>
        <w:t>способы решения профессиональных задач в области 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физические принципы работы технических устройств.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B46D8B">
        <w:rPr>
          <w:rFonts w:ascii="Times New Roman" w:eastAsia="Calibri" w:hAnsi="Times New Roman" w:cs="Times New Roman"/>
          <w:iCs/>
          <w:sz w:val="28"/>
          <w:szCs w:val="28"/>
        </w:rPr>
        <w:t xml:space="preserve"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научно-исследовательской и производственной деятельности по установленным формам;подбирать научно-техническую и методическую литературу с использованием </w:t>
      </w:r>
      <w:proofErr w:type="spellStart"/>
      <w:r w:rsidRPr="00B46D8B">
        <w:rPr>
          <w:rFonts w:ascii="Times New Roman" w:eastAsia="Calibri" w:hAnsi="Times New Roman" w:cs="Times New Roman"/>
          <w:iCs/>
          <w:sz w:val="28"/>
          <w:szCs w:val="28"/>
        </w:rPr>
        <w:t>интернет-ресурсов</w:t>
      </w:r>
      <w:proofErr w:type="spellEnd"/>
      <w:r w:rsidRPr="00B46D8B">
        <w:rPr>
          <w:rFonts w:ascii="Times New Roman" w:eastAsia="Calibri" w:hAnsi="Times New Roman" w:cs="Times New Roman"/>
          <w:iCs/>
          <w:sz w:val="28"/>
          <w:szCs w:val="28"/>
        </w:rPr>
        <w:t xml:space="preserve"> и электронных библиотечных систем; применять знания об основных законах и теориях, для описания различных явлений в природе и технике, освоить методику их изложения, используя возможности современных технических средств обучения; ориентироваться в современных тенденциях развития техники и технологий</w:t>
      </w:r>
      <w:r w:rsidRPr="00B46D8B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i/>
          <w:sz w:val="28"/>
          <w:szCs w:val="28"/>
        </w:rPr>
        <w:t xml:space="preserve">Владеть: </w:t>
      </w:r>
      <w:r w:rsidRPr="00B46D8B">
        <w:rPr>
          <w:rFonts w:ascii="Times New Roman" w:eastAsia="Calibri" w:hAnsi="Times New Roman" w:cs="Times New Roman"/>
          <w:iCs/>
          <w:sz w:val="28"/>
          <w:szCs w:val="28"/>
        </w:rPr>
        <w:t>приемами осмысления базовой 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</w:r>
    </w:p>
    <w:p w:rsidR="00B46D8B" w:rsidRPr="00B46D8B" w:rsidRDefault="00B46D8B" w:rsidP="00CA0AF9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iCs/>
          <w:sz w:val="28"/>
          <w:szCs w:val="28"/>
        </w:rPr>
        <w:t>ОК-1; ОК-2; ОК-3; ОК-4; ОК-5; ОК-6; ОК-8; ОК-9; ОПК-1; ОПК-2; ОПК-3; ОПК-4; ОПК-5; ОПК-6; ПК-2; ПК-3; ПК-4; ПК-5; ПК-6; ПК-7; СК-1; СК-2; СК-3; СК-4; СК-6; СК-7; СК-8; СК-9.</w:t>
      </w:r>
    </w:p>
    <w:p w:rsidR="00B46D8B" w:rsidRPr="00B46D8B" w:rsidRDefault="00B46D8B" w:rsidP="00CA0AF9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 xml:space="preserve">Общая трудоемкость </w:t>
      </w:r>
      <w:r w:rsidRPr="00B46D8B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B46D8B" w:rsidRPr="00B46D8B" w:rsidRDefault="00B46D8B" w:rsidP="00CA0AF9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 xml:space="preserve">Форма контроля: </w:t>
      </w:r>
      <w:r w:rsidRPr="00B46D8B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B46D8B" w:rsidRPr="00B46D8B" w:rsidRDefault="00B46D8B" w:rsidP="00CA0AF9">
      <w:pPr>
        <w:numPr>
          <w:ilvl w:val="0"/>
          <w:numId w:val="7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6D8B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B46D8B" w:rsidRPr="00B46D8B" w:rsidRDefault="00B46D8B" w:rsidP="00B46D8B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D8B">
        <w:rPr>
          <w:rFonts w:ascii="Times New Roman" w:eastAsia="Calibri" w:hAnsi="Times New Roman" w:cs="Times New Roman"/>
          <w:sz w:val="28"/>
          <w:szCs w:val="28"/>
        </w:rPr>
        <w:t>Кихтенко Сергей Николаевич</w:t>
      </w:r>
    </w:p>
    <w:p w:rsidR="00B46D8B" w:rsidRPr="007654F4" w:rsidRDefault="00B46D8B" w:rsidP="00B46D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0F" w:rsidRPr="00680372" w:rsidRDefault="009B52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9B520F" w:rsidRPr="00680372" w:rsidRDefault="009B520F" w:rsidP="009B5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B520F" w:rsidRPr="00680372" w:rsidRDefault="009B520F" w:rsidP="009B5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B520F" w:rsidRPr="00680372" w:rsidRDefault="009B520F" w:rsidP="009B520F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sz w:val="28"/>
          <w:szCs w:val="28"/>
        </w:rPr>
        <w:t>ФТД.01 Особенности организации работы учителя технологии с одаренными детьми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9B520F" w:rsidRPr="00680372" w:rsidTr="00843DAD">
        <w:tc>
          <w:tcPr>
            <w:tcW w:w="1985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B520F" w:rsidRPr="00680372" w:rsidTr="00843DAD">
        <w:tc>
          <w:tcPr>
            <w:tcW w:w="1985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44.03.05.26 "Технология" и "</w:t>
            </w:r>
            <w:r w:rsidRPr="00680372">
              <w:rPr>
                <w:rFonts w:ascii="Times New Roman" w:hAnsi="Times New Roman" w:cs="Times New Roman"/>
                <w:color w:val="4C4C4C"/>
                <w:sz w:val="28"/>
                <w:szCs w:val="28"/>
                <w:shd w:val="clear" w:color="auto" w:fill="FFFFFF"/>
              </w:rPr>
              <w:t>Изобразительное искусство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520F" w:rsidRPr="00680372" w:rsidTr="00843DAD">
        <w:tc>
          <w:tcPr>
            <w:tcW w:w="1985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B520F" w:rsidRPr="00680372" w:rsidRDefault="009B520F" w:rsidP="009B5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0F" w:rsidRPr="00680372" w:rsidRDefault="009B520F" w:rsidP="009B520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1.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освоения дисциплины: формирование личности будущего учителя технологии, подготовка бакалавров к преподаванию технологии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потребности.</w:t>
      </w:r>
    </w:p>
    <w:p w:rsidR="009B520F" w:rsidRPr="00680372" w:rsidRDefault="009B520F" w:rsidP="009B520F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2.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>Задачи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методики преподавания технологии, выработать умения применять её на практике, сформировать компетенции, необходимые выпускнику педагогического вуза.</w:t>
      </w:r>
    </w:p>
    <w:p w:rsidR="009B520F" w:rsidRPr="00680372" w:rsidRDefault="009B520F" w:rsidP="009B5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3.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 xml:space="preserve">Результаты обучения по дисциплине. 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9B520F" w:rsidRPr="00680372" w:rsidRDefault="009B520F" w:rsidP="009B520F">
      <w:pPr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Знать: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способы организации и постановки физического эксперимента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0372">
        <w:rPr>
          <w:rFonts w:ascii="Times New Roman" w:hAnsi="Times New Roman" w:cs="Times New Roman"/>
          <w:sz w:val="28"/>
          <w:szCs w:val="28"/>
        </w:rPr>
        <w:t xml:space="preserve"> методы  теоретического анализа результатов наблюдений и экспериментов, приемы компьютерного моделирования,  способы осуществления  педагогического  сопровождения социализации и профессионального самоопределения обучающихся,  социальную значимость своей будущей профессии, обладать мотивацией к осуществлению профессиональной деятельности,  психолого-педагогическое  сопровождение учебно-воспитательного процесса.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iCs/>
          <w:sz w:val="28"/>
          <w:szCs w:val="28"/>
        </w:rPr>
        <w:t xml:space="preserve"> пользоваться </w:t>
      </w:r>
      <w:r w:rsidRPr="00680372">
        <w:rPr>
          <w:rFonts w:ascii="Times New Roman" w:hAnsi="Times New Roman" w:cs="Times New Roman"/>
          <w:sz w:val="28"/>
          <w:szCs w:val="28"/>
        </w:rPr>
        <w:t>способами организации и постановки физического эксперимента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0372">
        <w:rPr>
          <w:rFonts w:ascii="Times New Roman" w:hAnsi="Times New Roman" w:cs="Times New Roman"/>
          <w:sz w:val="28"/>
          <w:szCs w:val="28"/>
        </w:rPr>
        <w:t xml:space="preserve">методами теоретического анализа результатов наблюдений и экспериментов, приемами компьютерного моделирования,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способамиосуществления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педагогического сопровождения социализации и профессионального самоопределения обучающихся, сознавать социальную значимость своей будущей профессии, обладать мотивацией к осуществлению профессиональной деятельности, быть  готовым  к психолого-педагогическому сопровождению учебно-воспитательного процесса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680372">
        <w:rPr>
          <w:rFonts w:ascii="Times New Roman" w:hAnsi="Times New Roman" w:cs="Times New Roman"/>
          <w:sz w:val="28"/>
          <w:szCs w:val="28"/>
        </w:rPr>
        <w:t>способами организации и постановки физического эксперимента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80372">
        <w:rPr>
          <w:rFonts w:ascii="Times New Roman" w:hAnsi="Times New Roman" w:cs="Times New Roman"/>
          <w:sz w:val="28"/>
          <w:szCs w:val="28"/>
        </w:rPr>
        <w:t xml:space="preserve"> методами  теоретического анализа результатов наблюдений и экспериментов, приемами  компьютерного моделирования, способами осуществления  педагогического  сопровождения социализации и профессионального самоопределения обучающихся. Осознанием  социальной значимости своей будущей профессии, обладать мотивацией к осуществлению профессиональной деятельности, готовностью к психолого-педагогическому сопровождению учебно-воспитательного процесса.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4.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ОПК-1:готовностью сознавать социальную значимость своей будущей профессии, обладать мотивацией к осуществлению профессиональной деятельности.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ОПК-3: готовностью к психолого-педагогическому сопровождению учебно-воспитательного процесса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обучающихся.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Пк-6: готовностью к взаимодействию с участниками образовательного процесса.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Ск-10: владением навыками организации и постановки физического эксперимента (лабораторного, демонстрационного, компьютерного).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 xml:space="preserve">СК-11: </w:t>
      </w:r>
      <w:r w:rsidRPr="00680372">
        <w:rPr>
          <w:rFonts w:ascii="Times New Roman" w:hAnsi="Times New Roman" w:cs="Times New Roman"/>
          <w:bCs/>
          <w:sz w:val="28"/>
          <w:szCs w:val="28"/>
        </w:rPr>
        <w:t>владением методами теоретического анализа результатов наблюдений и экспериментов, приемами компьютерного моделирования.</w:t>
      </w:r>
    </w:p>
    <w:p w:rsidR="009B520F" w:rsidRPr="00680372" w:rsidRDefault="009B520F" w:rsidP="009B52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5.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</w:t>
      </w:r>
      <w:r w:rsidRPr="00680372">
        <w:rPr>
          <w:rFonts w:ascii="Times New Roman" w:hAnsi="Times New Roman" w:cs="Times New Roman"/>
          <w:sz w:val="28"/>
          <w:szCs w:val="28"/>
        </w:rPr>
        <w:t>3</w:t>
      </w:r>
    </w:p>
    <w:p w:rsidR="009B520F" w:rsidRPr="00680372" w:rsidRDefault="009B520F" w:rsidP="009B52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6.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8767F5" w:rsidRDefault="009B520F" w:rsidP="009B5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7.</w:t>
      </w:r>
      <w:r w:rsidRPr="00680372">
        <w:rPr>
          <w:rFonts w:ascii="Times New Roman" w:hAnsi="Times New Roman" w:cs="Times New Roman"/>
          <w:b/>
          <w:sz w:val="28"/>
          <w:szCs w:val="28"/>
        </w:rPr>
        <w:tab/>
        <w:t xml:space="preserve">Сведения о профессорско-преподавательском составе: </w:t>
      </w:r>
    </w:p>
    <w:p w:rsidR="008767F5" w:rsidRDefault="009B520F" w:rsidP="009B520F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Кульков</w:t>
      </w:r>
      <w:r w:rsidR="008767F5">
        <w:rPr>
          <w:rFonts w:ascii="Times New Roman" w:hAnsi="Times New Roman" w:cs="Times New Roman"/>
          <w:sz w:val="28"/>
          <w:szCs w:val="28"/>
        </w:rPr>
        <w:t xml:space="preserve"> Владимир Ефремович,</w:t>
      </w:r>
    </w:p>
    <w:p w:rsidR="009B520F" w:rsidRPr="00680372" w:rsidRDefault="008767F5" w:rsidP="009B520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Чабанюк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Андреевич</w:t>
      </w:r>
      <w:r w:rsidR="003B4B58">
        <w:rPr>
          <w:rFonts w:ascii="Times New Roman" w:hAnsi="Times New Roman" w:cs="Times New Roman"/>
          <w:sz w:val="28"/>
          <w:szCs w:val="28"/>
        </w:rPr>
        <w:t>.</w:t>
      </w:r>
    </w:p>
    <w:p w:rsidR="009B520F" w:rsidRPr="00680372" w:rsidRDefault="009B52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B520F" w:rsidRPr="00680372" w:rsidRDefault="009B520F" w:rsidP="009B5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9B520F" w:rsidRPr="00680372" w:rsidRDefault="009B520F" w:rsidP="009B52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9B520F" w:rsidRPr="00680372" w:rsidRDefault="009B520F" w:rsidP="009B520F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sz w:val="28"/>
          <w:szCs w:val="28"/>
          <w:u w:val="single"/>
        </w:rPr>
        <w:t>ФТД.02 Особенности организации работы учителя физики с одаренными детьми</w:t>
      </w: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9B520F" w:rsidRPr="00680372" w:rsidTr="00843DAD">
        <w:tc>
          <w:tcPr>
            <w:tcW w:w="1985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9B520F" w:rsidRPr="00680372" w:rsidTr="00843DAD">
        <w:tc>
          <w:tcPr>
            <w:tcW w:w="1985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44.03.05.31 «Физика» и «Технология»</w:t>
            </w:r>
          </w:p>
        </w:tc>
      </w:tr>
      <w:tr w:rsidR="009B520F" w:rsidRPr="00680372" w:rsidTr="00843DAD">
        <w:tc>
          <w:tcPr>
            <w:tcW w:w="1985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9B520F" w:rsidRPr="00680372" w:rsidRDefault="009B520F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9B520F" w:rsidRPr="00680372" w:rsidRDefault="009B520F" w:rsidP="009B5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20F" w:rsidRPr="00680372" w:rsidRDefault="009B520F" w:rsidP="009B520F">
      <w:p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Цели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 создать модель работы с одаренными детьми в условиях  школьного образования и внедрить новые педагогические технологии на основе компетентностного подхода</w:t>
      </w:r>
      <w:proofErr w:type="gramStart"/>
      <w:r w:rsidRPr="0068037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520F" w:rsidRPr="00680372" w:rsidRDefault="009B520F" w:rsidP="009B520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1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72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изучение теоретических и практических подходов к работе с одаренными детьми;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144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развитие  логического мышления;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144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-формирование  интеллектуальных и творческих способностей;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144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привитие навыка самостоятельного поиска информации;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144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-развитие познавательной деятельности;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72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создание субъектной развивающей среды;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72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формирование технологической культуры и технологической грамотности;</w:t>
      </w:r>
    </w:p>
    <w:p w:rsidR="009B520F" w:rsidRPr="00680372" w:rsidRDefault="009B520F" w:rsidP="00CA0AF9">
      <w:pPr>
        <w:pStyle w:val="a4"/>
        <w:numPr>
          <w:ilvl w:val="0"/>
          <w:numId w:val="50"/>
        </w:numPr>
        <w:tabs>
          <w:tab w:val="num" w:pos="720"/>
        </w:tabs>
        <w:spacing w:after="0" w:line="240" w:lineRule="auto"/>
        <w:ind w:left="1423" w:hanging="357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разработка банка проектный заданий по физике, осуществление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межпредметныхсязей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 организация интегративных проектов;</w:t>
      </w:r>
    </w:p>
    <w:p w:rsidR="009B520F" w:rsidRPr="00680372" w:rsidRDefault="009B520F" w:rsidP="009B520F">
      <w:pPr>
        <w:widowControl w:val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B520F" w:rsidRPr="00680372" w:rsidRDefault="009B520F" w:rsidP="009B520F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9B520F" w:rsidRPr="00680372" w:rsidRDefault="009B520F" w:rsidP="009B52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9B520F" w:rsidRPr="00680372" w:rsidRDefault="009B520F" w:rsidP="009B520F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bCs/>
          <w:i/>
          <w:sz w:val="28"/>
          <w:szCs w:val="28"/>
        </w:rPr>
        <w:t>знать:</w:t>
      </w:r>
    </w:p>
    <w:p w:rsidR="009B520F" w:rsidRPr="00680372" w:rsidRDefault="009B520F" w:rsidP="009B520F">
      <w:pPr>
        <w:pStyle w:val="ab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различные виды планирования учебной работы, форм и методов обучения физике с одаренными детьми в рамках современных образовательных технологий; виды и формы работы по физике с одаренными детьми; современные технологии обучения физике, включая информационные и коммуникационные; формы дифференцированного обучения физике, особенности преподавания физики в классах разных профилей. </w:t>
      </w:r>
    </w:p>
    <w:p w:rsidR="009B520F" w:rsidRPr="00680372" w:rsidRDefault="009B520F" w:rsidP="009B520F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уметь:</w:t>
      </w:r>
    </w:p>
    <w:p w:rsidR="009B520F" w:rsidRPr="00680372" w:rsidRDefault="009B520F" w:rsidP="009B520F">
      <w:pPr>
        <w:pStyle w:val="ab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анализировать современные учебно-методические комплекты для основной и  средней (полной) школы с точки зрения их соответствия целям обучения физике, возрастным особенностям учащихся, </w:t>
      </w:r>
      <w:r w:rsidRPr="00680372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дидактическим и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частнометодическим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принципам, осуществлять их обоснованный выбор; представлять различными способами физическую информацию; проектировать технологии и методики обучения в зависимости от возрастных возможностей, личностных достижений и актуальных проблем обучающихся в освоении предметной области, а также в зависимости от содержания изучаемого материала, Совершенствовать технологии и методики работы с одаренными детьми </w:t>
      </w:r>
    </w:p>
    <w:p w:rsidR="009B520F" w:rsidRPr="00680372" w:rsidRDefault="009B520F" w:rsidP="009B520F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/>
          <w:iCs/>
          <w:sz w:val="28"/>
          <w:szCs w:val="28"/>
        </w:rPr>
        <w:t>владеть:</w:t>
      </w:r>
    </w:p>
    <w:p w:rsidR="009B520F" w:rsidRPr="00680372" w:rsidRDefault="009B520F" w:rsidP="009B520F">
      <w:pPr>
        <w:pStyle w:val="ab"/>
        <w:tabs>
          <w:tab w:val="left" w:pos="360"/>
        </w:tabs>
        <w:spacing w:after="0" w:line="276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технологиями работы с интерактивным оборудованием и активизация его использования в учебном процессе, </w:t>
      </w:r>
      <w:r w:rsidRPr="00680372">
        <w:rPr>
          <w:rFonts w:ascii="Times New Roman" w:eastAsia="TimesNewRomanPSMT" w:hAnsi="Times New Roman" w:cs="Times New Roman"/>
          <w:sz w:val="28"/>
          <w:szCs w:val="28"/>
        </w:rPr>
        <w:t xml:space="preserve">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680372">
        <w:rPr>
          <w:rFonts w:ascii="Times New Roman" w:hAnsi="Times New Roman" w:cs="Times New Roman"/>
          <w:sz w:val="28"/>
          <w:szCs w:val="28"/>
        </w:rPr>
        <w:t>навыками аналитических и численных расчетов, современными информационными технологиями.</w:t>
      </w:r>
    </w:p>
    <w:p w:rsidR="009B520F" w:rsidRPr="00680372" w:rsidRDefault="009B520F" w:rsidP="009B520F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520F" w:rsidRPr="00680372" w:rsidRDefault="009B520F" w:rsidP="009B520F">
      <w:pPr>
        <w:pStyle w:val="ab"/>
        <w:tabs>
          <w:tab w:val="left" w:pos="360"/>
        </w:tabs>
        <w:spacing w:after="0" w:line="276" w:lineRule="auto"/>
        <w:ind w:firstLine="35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B520F" w:rsidRPr="00680372" w:rsidRDefault="009B520F" w:rsidP="009B520F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ОПК-1: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ОПК-3: готовностью к психолого-педагогическому сопровождению учебно-воспитательного процесса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ПК-5: способностью осуществлять педагогическое сопровождение социализации и профессионального самоопределения обучающихся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ПК-6: готовностью к взаимодействию с участниками образовательного процесса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СК-3: владением навыками организации и постановки физического эксперимента (лабораторного, демонстрационного, компьютерного)</w:t>
      </w:r>
    </w:p>
    <w:p w:rsidR="009B520F" w:rsidRPr="00680372" w:rsidRDefault="009B520F" w:rsidP="009B520F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СК-4: владением методами теоретического анализа результатов наблюдений и экспериментов, приемами компьютерного моделирования</w:t>
      </w:r>
    </w:p>
    <w:p w:rsidR="009B520F" w:rsidRPr="00680372" w:rsidRDefault="009B520F" w:rsidP="009B52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20F" w:rsidRPr="00680372" w:rsidRDefault="009B520F" w:rsidP="009B52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1</w:t>
      </w:r>
    </w:p>
    <w:p w:rsidR="009B520F" w:rsidRPr="00680372" w:rsidRDefault="009B520F" w:rsidP="009B52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экзамен, зачет</w:t>
      </w:r>
    </w:p>
    <w:p w:rsidR="009B520F" w:rsidRPr="00680372" w:rsidRDefault="009B520F" w:rsidP="009B52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доцент кафедры теоретической, общей физики и технологии С.П. Коноваленко</w:t>
      </w:r>
    </w:p>
    <w:p w:rsidR="009B520F" w:rsidRPr="00680372" w:rsidRDefault="009B52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6477" w:rsidRPr="00680372" w:rsidRDefault="00C66477" w:rsidP="00C664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66477" w:rsidRPr="00680372" w:rsidRDefault="00C66477" w:rsidP="00C66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66477" w:rsidRPr="00680372" w:rsidRDefault="00C66477" w:rsidP="00C66477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t xml:space="preserve">ФТД.03 </w:t>
      </w:r>
      <w:r w:rsidRPr="00680372">
        <w:rPr>
          <w:rFonts w:ascii="Times New Roman" w:hAnsi="Times New Roman" w:cs="Times New Roman"/>
          <w:sz w:val="28"/>
          <w:szCs w:val="28"/>
        </w:rPr>
        <w:t>Решение олимпиадных задач по физике</w:t>
      </w:r>
    </w:p>
    <w:p w:rsidR="00C66477" w:rsidRPr="00680372" w:rsidRDefault="00C66477" w:rsidP="00C66477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Style w:val="a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C66477" w:rsidRPr="00680372" w:rsidTr="00843DAD">
        <w:tc>
          <w:tcPr>
            <w:tcW w:w="1985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371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 Педагогическое образование (с двумя профилями подготовки)</w:t>
            </w:r>
          </w:p>
        </w:tc>
      </w:tr>
      <w:tr w:rsidR="00C66477" w:rsidRPr="00680372" w:rsidTr="00843DAD">
        <w:tc>
          <w:tcPr>
            <w:tcW w:w="1985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371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44.03.05.31  "Физика" и "Технология"</w:t>
            </w:r>
          </w:p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  <w:tr w:rsidR="00C66477" w:rsidRPr="00680372" w:rsidTr="00843DAD">
        <w:tc>
          <w:tcPr>
            <w:tcW w:w="1985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71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C66477" w:rsidRPr="00680372" w:rsidRDefault="00C66477" w:rsidP="00C664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477" w:rsidRPr="00680372" w:rsidRDefault="00C66477" w:rsidP="00CA0AF9">
      <w:pPr>
        <w:pStyle w:val="a4"/>
        <w:widowControl w:val="0"/>
        <w:numPr>
          <w:ilvl w:val="0"/>
          <w:numId w:val="5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освоения дисциплины: формирование личности будущего учителя физики, подготовка бакалавров к преподаванию физики в современной школе, овладение научными методами познания; выработка у студентов навыков самостоятельной учебной деятельности, развитие у них познавательной потребности</w:t>
      </w:r>
    </w:p>
    <w:p w:rsidR="00C66477" w:rsidRPr="00680372" w:rsidRDefault="00C66477" w:rsidP="00CA0AF9">
      <w:pPr>
        <w:pStyle w:val="a4"/>
        <w:widowControl w:val="0"/>
        <w:numPr>
          <w:ilvl w:val="0"/>
          <w:numId w:val="51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Задачи изучения дисциплины</w:t>
      </w:r>
      <w:r w:rsidRPr="00680372">
        <w:rPr>
          <w:rFonts w:ascii="Times New Roman" w:hAnsi="Times New Roman" w:cs="Times New Roman"/>
          <w:sz w:val="28"/>
          <w:szCs w:val="28"/>
        </w:rPr>
        <w:t xml:space="preserve"> сформировать систему знаний в области радиотехники, выработать умения применять их на практике, сформировать компетенции, необходимые выпускнику</w:t>
      </w:r>
      <w:r w:rsidRPr="00680372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C66477" w:rsidRPr="00680372" w:rsidRDefault="00C66477" w:rsidP="00CA0AF9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C66477" w:rsidRPr="00680372" w:rsidRDefault="00C66477" w:rsidP="00C6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C66477" w:rsidRPr="00680372" w:rsidRDefault="00C66477" w:rsidP="00C6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 xml:space="preserve">Знать: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естественнонаучные и математические знания для ориентирования в современном информационном пространстве, способы </w:t>
      </w:r>
      <w:r w:rsidRPr="00680372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как реализовывать образовательные программы по учебному предмету в соответствии с требованиями образовательных стандартов</w:t>
      </w:r>
    </w:p>
    <w:p w:rsidR="00C66477" w:rsidRPr="00680372" w:rsidRDefault="00C66477" w:rsidP="00C6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6477" w:rsidRPr="00680372" w:rsidRDefault="00C66477" w:rsidP="00C6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Уметь:</w:t>
      </w:r>
      <w:r w:rsidRPr="00680372">
        <w:rPr>
          <w:rFonts w:ascii="Times New Roman" w:hAnsi="Times New Roman" w:cs="Times New Roman"/>
          <w:sz w:val="28"/>
          <w:szCs w:val="28"/>
        </w:rPr>
        <w:t xml:space="preserve"> осуществлять современные методы и технологии обучения и диагностики, 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осуществлять </w:t>
      </w:r>
      <w:r w:rsidRPr="00680372">
        <w:rPr>
          <w:rFonts w:ascii="Times New Roman" w:hAnsi="Times New Roman" w:cs="Times New Roman"/>
          <w:sz w:val="28"/>
          <w:szCs w:val="28"/>
        </w:rPr>
        <w:t>организацию и постановку физического эксперимента (лабораторного, демонстрационного, компьютерного), реализовывать образовательные программы по учебному предмету в соответствии с требованиями образовательных стандартов</w:t>
      </w:r>
      <w:r w:rsidRPr="00680372">
        <w:rPr>
          <w:rFonts w:ascii="Times New Roman" w:hAnsi="Times New Roman" w:cs="Times New Roman"/>
          <w:bCs/>
          <w:color w:val="808080" w:themeColor="background1" w:themeShade="80"/>
          <w:sz w:val="28"/>
          <w:szCs w:val="28"/>
        </w:rPr>
        <w:t>.</w:t>
      </w:r>
    </w:p>
    <w:p w:rsidR="00C66477" w:rsidRPr="00680372" w:rsidRDefault="00C66477" w:rsidP="00C6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</w:rPr>
        <w:t>Владеть:</w:t>
      </w:r>
      <w:r w:rsidRPr="00680372">
        <w:rPr>
          <w:rFonts w:ascii="Times New Roman" w:hAnsi="Times New Roman" w:cs="Times New Roman"/>
          <w:bCs/>
          <w:sz w:val="28"/>
          <w:szCs w:val="28"/>
        </w:rPr>
        <w:t xml:space="preserve">естественнонаучными и математическими знаниями для ориентирования в современном информационном пространстве, способами </w:t>
      </w:r>
      <w:r w:rsidRPr="00680372">
        <w:rPr>
          <w:rFonts w:ascii="Times New Roman" w:hAnsi="Times New Roman" w:cs="Times New Roman"/>
          <w:sz w:val="28"/>
          <w:szCs w:val="28"/>
        </w:rPr>
        <w:t>организации и постановки физического эксперимента (лабораторного, демонстрационного, компьютерного), способами реализации образовательных программы по учебному предмету в соответствии с требованиями образовательных стандартов</w:t>
      </w:r>
    </w:p>
    <w:p w:rsidR="00C66477" w:rsidRPr="00680372" w:rsidRDefault="00C66477" w:rsidP="00C66477">
      <w:pPr>
        <w:pStyle w:val="a4"/>
        <w:tabs>
          <w:tab w:val="left" w:pos="426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6477" w:rsidRPr="00680372" w:rsidRDefault="00C66477" w:rsidP="00CA0AF9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C66477" w:rsidRPr="00680372" w:rsidRDefault="00C66477" w:rsidP="00C6647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680372">
        <w:rPr>
          <w:rFonts w:ascii="Times New Roman" w:hAnsi="Times New Roman" w:cs="Times New Roman"/>
          <w:bCs/>
          <w:sz w:val="28"/>
          <w:szCs w:val="28"/>
        </w:rPr>
        <w:lastRenderedPageBreak/>
        <w:t>СК – 2: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C66477" w:rsidRPr="00680372" w:rsidRDefault="00C66477" w:rsidP="00C6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СК-3</w:t>
      </w:r>
      <w:r w:rsidRPr="00680372">
        <w:rPr>
          <w:rFonts w:ascii="Times New Roman" w:hAnsi="Times New Roman" w:cs="Times New Roman"/>
          <w:sz w:val="28"/>
          <w:szCs w:val="28"/>
        </w:rPr>
        <w:t>владением навыками организации и постановки физического эксперимента (лабораторного, демонстрационного, компьютерного)</w:t>
      </w:r>
    </w:p>
    <w:p w:rsidR="00C66477" w:rsidRPr="00680372" w:rsidRDefault="00C66477" w:rsidP="00C6647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ПК-1</w:t>
      </w:r>
      <w:r w:rsidRPr="00680372">
        <w:rPr>
          <w:rFonts w:ascii="Times New Roman" w:hAnsi="Times New Roman" w:cs="Times New Roman"/>
          <w:sz w:val="28"/>
          <w:szCs w:val="28"/>
        </w:rPr>
        <w:t>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C66477" w:rsidRPr="00680372" w:rsidRDefault="00C66477" w:rsidP="00CA0AF9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трудоёмкость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680372">
        <w:rPr>
          <w:rFonts w:ascii="Times New Roman" w:hAnsi="Times New Roman" w:cs="Times New Roman"/>
          <w:sz w:val="28"/>
          <w:szCs w:val="28"/>
        </w:rPr>
        <w:t>1</w:t>
      </w:r>
    </w:p>
    <w:p w:rsidR="00C66477" w:rsidRPr="00680372" w:rsidRDefault="00C66477" w:rsidP="00CA0AF9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C66477" w:rsidRPr="00680372" w:rsidRDefault="00C66477" w:rsidP="00CA0AF9">
      <w:pPr>
        <w:pStyle w:val="a4"/>
        <w:numPr>
          <w:ilvl w:val="0"/>
          <w:numId w:val="51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680372">
        <w:rPr>
          <w:rFonts w:ascii="Times New Roman" w:hAnsi="Times New Roman" w:cs="Times New Roman"/>
          <w:sz w:val="28"/>
          <w:szCs w:val="28"/>
        </w:rPr>
        <w:t>кандидат технических наук,  доцент, доцент кафедры теоретической, общей физики и технологии В.Н. Сёмин</w:t>
      </w:r>
    </w:p>
    <w:p w:rsidR="00C66477" w:rsidRPr="00680372" w:rsidRDefault="00C66477" w:rsidP="00C66477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.</w:t>
      </w:r>
    </w:p>
    <w:p w:rsidR="00C66477" w:rsidRPr="00680372" w:rsidRDefault="00C66477" w:rsidP="00C66477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477" w:rsidRPr="00680372" w:rsidRDefault="00C66477" w:rsidP="00C66477">
      <w:pPr>
        <w:pStyle w:val="a4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477" w:rsidRPr="00680372" w:rsidRDefault="00C66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A07E9" w:rsidRPr="00680372" w:rsidRDefault="005A07E9" w:rsidP="005A0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A07E9" w:rsidRPr="00680372" w:rsidRDefault="005A07E9" w:rsidP="005A0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5A07E9" w:rsidRPr="00680372" w:rsidRDefault="005A07E9" w:rsidP="005A07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ФТД.04 Итоговая аттестация по физике в общеобразовательных организациях</w:t>
      </w:r>
    </w:p>
    <w:p w:rsidR="005A07E9" w:rsidRPr="00680372" w:rsidRDefault="005A07E9" w:rsidP="005A07E9">
      <w:pPr>
        <w:spacing w:after="12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8037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/>
      </w:tblPr>
      <w:tblGrid>
        <w:gridCol w:w="1951"/>
        <w:gridCol w:w="7620"/>
      </w:tblGrid>
      <w:tr w:rsidR="005A07E9" w:rsidRPr="00680372" w:rsidTr="00843DAD">
        <w:tc>
          <w:tcPr>
            <w:tcW w:w="1951" w:type="dxa"/>
          </w:tcPr>
          <w:p w:rsidR="005A07E9" w:rsidRPr="00680372" w:rsidRDefault="005A07E9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620" w:type="dxa"/>
          </w:tcPr>
          <w:p w:rsidR="005A07E9" w:rsidRPr="00680372" w:rsidRDefault="005A07E9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5A07E9" w:rsidRPr="00680372" w:rsidTr="00843DAD">
        <w:tc>
          <w:tcPr>
            <w:tcW w:w="1951" w:type="dxa"/>
          </w:tcPr>
          <w:p w:rsidR="005A07E9" w:rsidRPr="00680372" w:rsidRDefault="005A07E9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7620" w:type="dxa"/>
          </w:tcPr>
          <w:p w:rsidR="005A07E9" w:rsidRPr="00680372" w:rsidRDefault="005A07E9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44.03.05.31 «Физика» и «Технология»</w:t>
            </w:r>
          </w:p>
        </w:tc>
      </w:tr>
      <w:tr w:rsidR="005A07E9" w:rsidRPr="00680372" w:rsidTr="00843DAD">
        <w:tc>
          <w:tcPr>
            <w:tcW w:w="1951" w:type="dxa"/>
          </w:tcPr>
          <w:p w:rsidR="005A07E9" w:rsidRPr="00680372" w:rsidRDefault="005A07E9" w:rsidP="00843D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620" w:type="dxa"/>
          </w:tcPr>
          <w:p w:rsidR="005A07E9" w:rsidRPr="00680372" w:rsidRDefault="005A07E9" w:rsidP="00843D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A07E9" w:rsidRPr="00680372" w:rsidRDefault="005A07E9" w:rsidP="005A07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A07E9" w:rsidRPr="00680372" w:rsidRDefault="005A07E9" w:rsidP="005A07E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Цель изучения дисциплины</w:t>
      </w:r>
      <w:r w:rsidRPr="0068037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5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Способность совершенствовать и развивать свой интеллектуальный и общекультурный уровень.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5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Способность к самостоятельному изучению новых методов физических исследования, к пополнению своих знаний в области современных проблем науки и техники, в том числе с использованием современных образовательных и информационных технологий.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Готовность к активному общению в научной, производственной и социально-общественной сфере деятельности, способность пользоваться русским и иностранным языками, как средством делового общения.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46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Умение выстраивать и реализовать перспективные линии интеллектуального, культурного, нравственного, физического и профессионального саморазвития и самосовершенствования.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Проявление настойчивости в достижении цели, способность критически переосмысливать накопленный опыт, изменять при необходимости профиль своей профессиональной деятельности.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Готовность к работе в коллективе, способность проявлять инициативу, находить организационно-управленческие решения в нестандартных ситуациях и нести ответственность за эти решения.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Владение культурой физического мышления, способностью к обобщению, анализу, восприятию информации, постановке цели и выбору путей ее достижения.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Понимание роль физических знаний для активной деятельности по охране окружающей среды, рациональному природопользованию, сохранению и развитию цивилизации.</w:t>
      </w:r>
    </w:p>
    <w:p w:rsidR="005A07E9" w:rsidRPr="00680372" w:rsidRDefault="005A07E9" w:rsidP="005A07E9">
      <w:pPr>
        <w:pStyle w:val="23"/>
        <w:shd w:val="clear" w:color="auto" w:fill="auto"/>
        <w:tabs>
          <w:tab w:val="left" w:pos="350"/>
        </w:tabs>
        <w:spacing w:before="0" w:line="240" w:lineRule="auto"/>
        <w:ind w:left="360" w:right="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Способность к логически верной и аргументированной письменной и устной коммуникации, умение создавать и редактировать тексты профессионального назначения.</w:t>
      </w:r>
    </w:p>
    <w:p w:rsidR="005A07E9" w:rsidRPr="00680372" w:rsidRDefault="005A07E9" w:rsidP="005A07E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Задачи изучения дисциплины: </w:t>
      </w:r>
    </w:p>
    <w:p w:rsidR="005A07E9" w:rsidRPr="00680372" w:rsidRDefault="005A07E9" w:rsidP="005A07E9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по применению положений фундаментальной физики к грамотному научному анализу ситуаций, с которыми бакалавру придется сталкиваться при создании или использовании новой техники и новых технологий;</w:t>
      </w:r>
    </w:p>
    <w:p w:rsidR="005A07E9" w:rsidRPr="00680372" w:rsidRDefault="005A07E9" w:rsidP="005A07E9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профессиональных задач;</w:t>
      </w:r>
    </w:p>
    <w:p w:rsidR="005A07E9" w:rsidRPr="00680372" w:rsidRDefault="005A07E9" w:rsidP="005A07E9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формирование у студентов основ естественнонаучной картины мира;</w:t>
      </w:r>
    </w:p>
    <w:p w:rsidR="005A07E9" w:rsidRPr="00680372" w:rsidRDefault="005A07E9" w:rsidP="005A07E9">
      <w:pPr>
        <w:pStyle w:val="ab"/>
        <w:spacing w:after="0"/>
        <w:ind w:left="360"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0372">
        <w:rPr>
          <w:rFonts w:ascii="Times New Roman" w:hAnsi="Times New Roman" w:cs="Times New Roman"/>
          <w:color w:val="000000"/>
          <w:sz w:val="28"/>
          <w:szCs w:val="28"/>
        </w:rPr>
        <w:t>ознакомление студентов с историей и логикой развития физики и основных её открытий.</w:t>
      </w:r>
    </w:p>
    <w:p w:rsidR="005A07E9" w:rsidRPr="00680372" w:rsidRDefault="005A07E9" w:rsidP="005A07E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Результаты обучения по дисциплине. </w:t>
      </w:r>
    </w:p>
    <w:p w:rsidR="005A07E9" w:rsidRPr="00680372" w:rsidRDefault="005A07E9" w:rsidP="005A07E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5A07E9" w:rsidRPr="00680372" w:rsidRDefault="005A07E9" w:rsidP="005A07E9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Знать</w:t>
      </w:r>
      <w:r w:rsidRPr="00680372">
        <w:rPr>
          <w:sz w:val="28"/>
          <w:szCs w:val="28"/>
        </w:rPr>
        <w:t xml:space="preserve">: </w:t>
      </w:r>
      <w:r w:rsidRPr="00680372">
        <w:rPr>
          <w:sz w:val="28"/>
          <w:szCs w:val="28"/>
        </w:rPr>
        <w:tab/>
        <w:t xml:space="preserve">основные физические явления и основные законы физики; границы их применимости, применение законов в важнейших практических приложениях; основные физические величины и физические константы, их определение, смысл, способы и единицы их измерения; фундаментальные физические опыты и их роль в развитии науки; </w:t>
      </w:r>
      <w:r w:rsidRPr="00680372">
        <w:rPr>
          <w:sz w:val="28"/>
          <w:szCs w:val="28"/>
        </w:rPr>
        <w:tab/>
        <w:t>назначение и принципы действия важнейших физических приборов.</w:t>
      </w:r>
    </w:p>
    <w:p w:rsidR="005A07E9" w:rsidRPr="00680372" w:rsidRDefault="005A07E9" w:rsidP="005A07E9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Уметь</w:t>
      </w:r>
      <w:r w:rsidRPr="00680372">
        <w:rPr>
          <w:sz w:val="28"/>
          <w:szCs w:val="28"/>
        </w:rPr>
        <w:t>:</w:t>
      </w:r>
      <w:r w:rsidRPr="00680372">
        <w:rPr>
          <w:sz w:val="28"/>
          <w:szCs w:val="28"/>
        </w:rPr>
        <w:tab/>
        <w:t>указать, какие законы описывают данное явление или эффект; истолковывать смысл физических величин и понятий; записывать уравнения для физических величин в системе СИ.</w:t>
      </w:r>
    </w:p>
    <w:p w:rsidR="005A07E9" w:rsidRPr="00680372" w:rsidRDefault="005A07E9" w:rsidP="005A07E9">
      <w:pPr>
        <w:pStyle w:val="Default"/>
        <w:ind w:left="360"/>
        <w:jc w:val="both"/>
        <w:rPr>
          <w:sz w:val="28"/>
          <w:szCs w:val="28"/>
        </w:rPr>
      </w:pPr>
      <w:r w:rsidRPr="00680372">
        <w:rPr>
          <w:i/>
          <w:sz w:val="28"/>
          <w:szCs w:val="28"/>
        </w:rPr>
        <w:t>Владеть</w:t>
      </w:r>
      <w:r w:rsidRPr="00680372">
        <w:rPr>
          <w:sz w:val="28"/>
          <w:szCs w:val="28"/>
        </w:rPr>
        <w:t>: использовать основные физические законы и принципы в важнейших практических приложениях; применять основные методы физико-математического анализа для решения естественнонаучных задач.</w:t>
      </w:r>
    </w:p>
    <w:p w:rsidR="005A07E9" w:rsidRPr="00680372" w:rsidRDefault="005A07E9" w:rsidP="005A07E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Дисциплина участвует в формировании компетенций:</w:t>
      </w:r>
    </w:p>
    <w:p w:rsidR="005A07E9" w:rsidRPr="00680372" w:rsidRDefault="005A07E9" w:rsidP="005A07E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iCs/>
          <w:sz w:val="28"/>
          <w:szCs w:val="28"/>
        </w:rPr>
        <w:t>ПК-1 - готовностью реализовывать образовательные программы по учебному предмету в соответствии с требованиями образовательных стандартов.</w:t>
      </w:r>
    </w:p>
    <w:p w:rsidR="005A07E9" w:rsidRPr="00680372" w:rsidRDefault="005A07E9" w:rsidP="005A07E9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СК-2 - владением системой знаний о фундаментальных физических законах и теориях, физической сущности явлений и процессов в природе и технике.</w:t>
      </w:r>
    </w:p>
    <w:p w:rsidR="005A07E9" w:rsidRPr="00680372" w:rsidRDefault="005A07E9" w:rsidP="005A07E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sz w:val="28"/>
          <w:szCs w:val="28"/>
        </w:rPr>
        <w:t>1</w:t>
      </w:r>
      <w:r w:rsidRPr="00680372">
        <w:rPr>
          <w:rFonts w:ascii="Times New Roman" w:hAnsi="Times New Roman" w:cs="Times New Roman"/>
          <w:i/>
          <w:sz w:val="28"/>
          <w:szCs w:val="28"/>
        </w:rPr>
        <w:t xml:space="preserve"> ЗЕТ: </w:t>
      </w:r>
    </w:p>
    <w:p w:rsidR="005A07E9" w:rsidRPr="00680372" w:rsidRDefault="005A07E9" w:rsidP="005A07E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зачёт</w:t>
      </w:r>
    </w:p>
    <w:p w:rsidR="005A07E9" w:rsidRPr="00680372" w:rsidRDefault="005A07E9" w:rsidP="005A07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5A07E9" w:rsidRPr="00680372" w:rsidRDefault="005A07E9" w:rsidP="005A07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доцент кафедры теоретической, общей физики и технологии</w:t>
      </w:r>
    </w:p>
    <w:p w:rsidR="005A07E9" w:rsidRPr="00680372" w:rsidRDefault="005A07E9" w:rsidP="005A07E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Сушкин Константин Юрьевич.</w:t>
      </w:r>
    </w:p>
    <w:p w:rsidR="005A07E9" w:rsidRPr="00680372" w:rsidRDefault="005A07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477" w:rsidRPr="00680372" w:rsidRDefault="00C664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37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66477" w:rsidRPr="00680372" w:rsidRDefault="00C66477" w:rsidP="00C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C66477" w:rsidRPr="00680372" w:rsidRDefault="00C66477" w:rsidP="00C66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C66477" w:rsidRPr="00680372" w:rsidRDefault="00C66477" w:rsidP="00C66477">
      <w:pPr>
        <w:shd w:val="clear" w:color="auto" w:fill="FFFFFF"/>
        <w:spacing w:before="200"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0372">
        <w:rPr>
          <w:rFonts w:ascii="Times New Roman" w:hAnsi="Times New Roman" w:cs="Times New Roman"/>
          <w:i/>
          <w:sz w:val="28"/>
          <w:szCs w:val="28"/>
          <w:u w:val="single"/>
        </w:rPr>
        <w:t>ФТД.05 «Социология»</w:t>
      </w:r>
    </w:p>
    <w:p w:rsidR="00C66477" w:rsidRPr="00680372" w:rsidRDefault="00C66477" w:rsidP="00C664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C66477" w:rsidRPr="00680372" w:rsidTr="00843DAD">
        <w:tc>
          <w:tcPr>
            <w:tcW w:w="4785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44.03.05 «Педагогическое образование» </w:t>
            </w:r>
          </w:p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(с двумя профилями подготовки)</w:t>
            </w:r>
          </w:p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477" w:rsidRPr="00680372" w:rsidTr="00843DAD">
        <w:tc>
          <w:tcPr>
            <w:tcW w:w="4785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44.03.0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«Физика» и «Технология»</w:t>
            </w:r>
          </w:p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86" w:type="dxa"/>
          </w:tcPr>
          <w:p w:rsidR="00C66477" w:rsidRPr="00680372" w:rsidRDefault="00C66477" w:rsidP="00843D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6477" w:rsidRPr="00680372" w:rsidTr="00843DAD">
        <w:tc>
          <w:tcPr>
            <w:tcW w:w="4785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C66477" w:rsidRPr="00680372" w:rsidRDefault="00C66477" w:rsidP="00843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Теории и философии права</w:t>
            </w:r>
          </w:p>
        </w:tc>
        <w:tc>
          <w:tcPr>
            <w:tcW w:w="4786" w:type="dxa"/>
          </w:tcPr>
          <w:p w:rsidR="00C66477" w:rsidRPr="00680372" w:rsidRDefault="00C66477" w:rsidP="00843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6477" w:rsidRPr="00680372" w:rsidRDefault="00C66477" w:rsidP="00C66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6477" w:rsidRPr="00680372" w:rsidRDefault="00C66477" w:rsidP="00CA0AF9">
      <w:pPr>
        <w:pStyle w:val="a4"/>
        <w:numPr>
          <w:ilvl w:val="0"/>
          <w:numId w:val="5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  <w:r w:rsidRPr="00680372">
        <w:rPr>
          <w:rFonts w:ascii="Times New Roman" w:hAnsi="Times New Roman" w:cs="Times New Roman"/>
          <w:sz w:val="28"/>
          <w:szCs w:val="28"/>
        </w:rPr>
        <w:t>«Социология и политология» состоит в формировании у студентов научного понимания устройства и функционирования общества как целостной системы, в том числе в аспекте одной из важнейших её составляющих - политической системы общества.</w:t>
      </w:r>
    </w:p>
    <w:p w:rsidR="00C66477" w:rsidRPr="00680372" w:rsidRDefault="00C66477" w:rsidP="00C66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  <w:r w:rsidRPr="00680372">
        <w:rPr>
          <w:rFonts w:ascii="Times New Roman" w:hAnsi="Times New Roman" w:cs="Times New Roman"/>
          <w:sz w:val="28"/>
          <w:szCs w:val="28"/>
        </w:rPr>
        <w:t xml:space="preserve"> - овладение понятийно-категориальным аппаратом социологической и политической наук; </w:t>
      </w:r>
    </w:p>
    <w:p w:rsidR="00C66477" w:rsidRPr="00680372" w:rsidRDefault="00C66477" w:rsidP="00C66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формирование представления об эволюции социологических и политических учений как научных представлений об обществе; </w:t>
      </w:r>
    </w:p>
    <w:p w:rsidR="00C66477" w:rsidRPr="00680372" w:rsidRDefault="00C66477" w:rsidP="00C66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анализ и изучение общества как целостной сформировавшейся системы с присущими ей функциями и процессами их реализующими, в том числе в политической сфере; </w:t>
      </w:r>
    </w:p>
    <w:p w:rsidR="00C66477" w:rsidRPr="00680372" w:rsidRDefault="00C66477" w:rsidP="00C66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анализ и изучение основных подходов к пониманию и исследованию эволюции социальных систем и регулированию их развития; </w:t>
      </w:r>
    </w:p>
    <w:p w:rsidR="00C66477" w:rsidRPr="00680372" w:rsidRDefault="00C66477" w:rsidP="00C66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формирование комплексного знания о человеке как сложном и автономном элементе общественно-политических систем, в том числе процессах его включения в эти системы; </w:t>
      </w:r>
    </w:p>
    <w:p w:rsidR="00C66477" w:rsidRPr="00680372" w:rsidRDefault="00C66477" w:rsidP="00C66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- ознакомление с научным инструментарием социальных исследований и диагностики; </w:t>
      </w:r>
    </w:p>
    <w:p w:rsidR="00C66477" w:rsidRPr="00680372" w:rsidRDefault="00C66477" w:rsidP="00C66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>- формирование видения межпредметных связей социологии и политологии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C66477" w:rsidRPr="00680372" w:rsidRDefault="00C66477" w:rsidP="00CA0AF9">
      <w:pPr>
        <w:pStyle w:val="a3"/>
        <w:widowControl w:val="0"/>
        <w:numPr>
          <w:ilvl w:val="0"/>
          <w:numId w:val="53"/>
        </w:numPr>
        <w:spacing w:line="240" w:lineRule="auto"/>
        <w:rPr>
          <w:b/>
          <w:sz w:val="28"/>
          <w:szCs w:val="28"/>
        </w:rPr>
      </w:pPr>
      <w:r w:rsidRPr="00680372">
        <w:rPr>
          <w:b/>
          <w:sz w:val="28"/>
          <w:szCs w:val="28"/>
        </w:rPr>
        <w:t>Результаты обучения по дисциплине.</w:t>
      </w:r>
    </w:p>
    <w:p w:rsidR="00C66477" w:rsidRPr="00680372" w:rsidRDefault="00C66477" w:rsidP="00C66477">
      <w:pPr>
        <w:pStyle w:val="ad"/>
        <w:ind w:left="142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3505"/>
        <w:gridCol w:w="4854"/>
      </w:tblGrid>
      <w:tr w:rsidR="00C66477" w:rsidRPr="00680372" w:rsidTr="00843DAD">
        <w:trPr>
          <w:cantSplit/>
          <w:trHeight w:val="341"/>
        </w:trPr>
        <w:tc>
          <w:tcPr>
            <w:tcW w:w="4644" w:type="dxa"/>
            <w:gridSpan w:val="2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line="276" w:lineRule="auto"/>
              <w:ind w:left="176" w:right="-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Осваиваемые</w:t>
            </w:r>
          </w:p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line="276" w:lineRule="auto"/>
              <w:ind w:left="705" w:right="-284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знания, умения, владения</w:t>
            </w:r>
          </w:p>
        </w:tc>
      </w:tr>
      <w:tr w:rsidR="00C66477" w:rsidRPr="00680372" w:rsidTr="00843DAD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3505" w:type="dxa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6477" w:rsidRPr="00680372" w:rsidTr="00843DAD">
        <w:trPr>
          <w:trHeight w:val="242"/>
        </w:trPr>
        <w:tc>
          <w:tcPr>
            <w:tcW w:w="1139" w:type="dxa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59" w:type="dxa"/>
            <w:gridSpan w:val="2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Общекультурные компетенции (ОК)</w:t>
            </w:r>
          </w:p>
        </w:tc>
      </w:tr>
      <w:tr w:rsidR="00C66477" w:rsidRPr="00680372" w:rsidTr="00843DA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ОК-1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способностью использовать основы философских и </w:t>
            </w:r>
            <w:proofErr w:type="spellStart"/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социогуманитарных</w:t>
            </w:r>
            <w:proofErr w:type="spellEnd"/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З - основные категории и понятия дисциплины;</w:t>
            </w:r>
          </w:p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- современные актуальные теоретические и практические проблемы дисциплины;</w:t>
            </w:r>
          </w:p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- методологические основы дисциплины.</w:t>
            </w:r>
          </w:p>
        </w:tc>
      </w:tr>
      <w:tr w:rsidR="00C66477" w:rsidRPr="00680372" w:rsidTr="00843DAD">
        <w:tc>
          <w:tcPr>
            <w:tcW w:w="1139" w:type="dxa"/>
            <w:vMerge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66477" w:rsidRPr="00680372" w:rsidRDefault="00C66477" w:rsidP="00843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 -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свободно оперировать основными понятиями и категориями дисциплины;</w:t>
            </w:r>
          </w:p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176" w:right="-285" w:firstLine="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осуществлять профессиональную деятельность на основе развитого правосознания, правового мышления и правовой культуры;</w:t>
            </w:r>
          </w:p>
        </w:tc>
      </w:tr>
      <w:tr w:rsidR="00C66477" w:rsidRPr="00680372" w:rsidTr="00843DAD">
        <w:tc>
          <w:tcPr>
            <w:tcW w:w="1139" w:type="dxa"/>
            <w:vMerge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176" w:right="-285" w:hanging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В - навыками сравнительного анализа социальных и политико-правовых систем</w:t>
            </w:r>
          </w:p>
        </w:tc>
      </w:tr>
      <w:tr w:rsidR="00C66477" w:rsidRPr="00680372" w:rsidTr="00843DAD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ОК-2</w:t>
            </w:r>
          </w:p>
        </w:tc>
        <w:tc>
          <w:tcPr>
            <w:tcW w:w="3505" w:type="dxa"/>
            <w:vMerge w:val="restart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137" w:firstLine="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патриотизма и гражданской позиции</w:t>
            </w:r>
          </w:p>
        </w:tc>
        <w:tc>
          <w:tcPr>
            <w:tcW w:w="4854" w:type="dxa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З - методологию и логику социальных и политико-правовых исследований</w:t>
            </w:r>
          </w:p>
        </w:tc>
      </w:tr>
      <w:tr w:rsidR="00C66477" w:rsidRPr="00680372" w:rsidTr="00843DAD">
        <w:tc>
          <w:tcPr>
            <w:tcW w:w="1139" w:type="dxa"/>
            <w:vMerge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right="-28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>У - применять методологию и логику социальных и политико-правовых исследований в научно-исследовательской и практической деятельности</w:t>
            </w:r>
          </w:p>
        </w:tc>
      </w:tr>
      <w:tr w:rsidR="00C66477" w:rsidRPr="00680372" w:rsidTr="00843DAD">
        <w:tc>
          <w:tcPr>
            <w:tcW w:w="1139" w:type="dxa"/>
            <w:vMerge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505" w:type="dxa"/>
            <w:vMerge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705" w:hanging="56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66477" w:rsidRPr="00680372" w:rsidRDefault="00C66477" w:rsidP="00843DAD">
            <w:pPr>
              <w:pStyle w:val="ad"/>
              <w:tabs>
                <w:tab w:val="left" w:pos="360"/>
              </w:tabs>
              <w:spacing w:after="200" w:line="276" w:lineRule="auto"/>
              <w:ind w:left="318" w:right="-285" w:hanging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- навыками самостоятельного поиска и анализа социальной и политико- правовой информации </w:t>
            </w:r>
          </w:p>
        </w:tc>
      </w:tr>
    </w:tbl>
    <w:p w:rsidR="00C66477" w:rsidRPr="00680372" w:rsidRDefault="00C66477" w:rsidP="00C66477">
      <w:pPr>
        <w:pStyle w:val="a3"/>
        <w:widowControl w:val="0"/>
        <w:tabs>
          <w:tab w:val="clear" w:pos="1804"/>
        </w:tabs>
        <w:spacing w:line="240" w:lineRule="auto"/>
        <w:ind w:left="567" w:firstLine="0"/>
        <w:rPr>
          <w:b/>
          <w:sz w:val="28"/>
          <w:szCs w:val="28"/>
        </w:rPr>
      </w:pPr>
    </w:p>
    <w:p w:rsidR="00C66477" w:rsidRPr="00680372" w:rsidRDefault="00C66477" w:rsidP="00CA0AF9">
      <w:pPr>
        <w:pStyle w:val="a4"/>
        <w:numPr>
          <w:ilvl w:val="0"/>
          <w:numId w:val="53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Общая трудоемкость </w:t>
      </w:r>
      <w:r w:rsidRPr="00680372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C66477" w:rsidRPr="00680372" w:rsidRDefault="00C66477" w:rsidP="00CA0AF9">
      <w:pPr>
        <w:pStyle w:val="a4"/>
        <w:numPr>
          <w:ilvl w:val="0"/>
          <w:numId w:val="5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 xml:space="preserve">Форма контроля: </w:t>
      </w:r>
      <w:r w:rsidRPr="00680372">
        <w:rPr>
          <w:rFonts w:ascii="Times New Roman" w:hAnsi="Times New Roman" w:cs="Times New Roman"/>
          <w:sz w:val="28"/>
          <w:szCs w:val="28"/>
        </w:rPr>
        <w:t>зачет</w:t>
      </w:r>
    </w:p>
    <w:p w:rsidR="00C66477" w:rsidRPr="00680372" w:rsidRDefault="00C66477" w:rsidP="00CA0AF9">
      <w:pPr>
        <w:pStyle w:val="a4"/>
        <w:numPr>
          <w:ilvl w:val="0"/>
          <w:numId w:val="5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372">
        <w:rPr>
          <w:rFonts w:ascii="Times New Roman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Style w:val="a5"/>
        <w:tblW w:w="0" w:type="auto"/>
        <w:tblLook w:val="04A0"/>
      </w:tblPr>
      <w:tblGrid>
        <w:gridCol w:w="1231"/>
        <w:gridCol w:w="1278"/>
        <w:gridCol w:w="1566"/>
        <w:gridCol w:w="1471"/>
        <w:gridCol w:w="1290"/>
        <w:gridCol w:w="1305"/>
        <w:gridCol w:w="1430"/>
      </w:tblGrid>
      <w:tr w:rsidR="00C66477" w:rsidRPr="00680372" w:rsidTr="00843DAD">
        <w:tc>
          <w:tcPr>
            <w:tcW w:w="1289" w:type="dxa"/>
            <w:vAlign w:val="center"/>
          </w:tcPr>
          <w:p w:rsidR="00C66477" w:rsidRPr="00680372" w:rsidRDefault="00C66477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дисциплины по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учебному плану</w:t>
            </w:r>
          </w:p>
        </w:tc>
        <w:tc>
          <w:tcPr>
            <w:tcW w:w="1403" w:type="dxa"/>
            <w:vAlign w:val="center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преподавателя (полност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ью)</w:t>
            </w:r>
          </w:p>
        </w:tc>
        <w:tc>
          <w:tcPr>
            <w:tcW w:w="1725" w:type="dxa"/>
            <w:vAlign w:val="center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Какое образовательное учреждени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окончил, специальность (направление подготовки) по документу об образовании</w:t>
            </w:r>
          </w:p>
        </w:tc>
        <w:tc>
          <w:tcPr>
            <w:tcW w:w="1258" w:type="dxa"/>
            <w:vAlign w:val="center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ость, ученое (почетное) звание</w:t>
            </w:r>
          </w:p>
        </w:tc>
        <w:tc>
          <w:tcPr>
            <w:tcW w:w="1095" w:type="dxa"/>
            <w:vAlign w:val="center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Основноеместо работы, должнос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</w:t>
            </w:r>
          </w:p>
        </w:tc>
        <w:tc>
          <w:tcPr>
            <w:tcW w:w="1229" w:type="dxa"/>
            <w:vAlign w:val="center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привлечения к педагоги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ческой деятельности (</w:t>
            </w:r>
            <w:r w:rsidRPr="006803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572" w:type="dxa"/>
            <w:vAlign w:val="center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Последнее повышение 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</w:tr>
      <w:tr w:rsidR="00C66477" w:rsidRPr="00680372" w:rsidTr="00843DAD">
        <w:tc>
          <w:tcPr>
            <w:tcW w:w="1289" w:type="dxa"/>
            <w:vAlign w:val="center"/>
          </w:tcPr>
          <w:p w:rsidR="00C66477" w:rsidRPr="00680372" w:rsidRDefault="00C66477" w:rsidP="00843DA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3" w:type="dxa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8" w:type="dxa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29" w:type="dxa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2" w:type="dxa"/>
          </w:tcPr>
          <w:p w:rsidR="00C66477" w:rsidRPr="00680372" w:rsidRDefault="00C66477" w:rsidP="00843DAD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6477" w:rsidRPr="00680372" w:rsidTr="00843DAD">
        <w:tc>
          <w:tcPr>
            <w:tcW w:w="1289" w:type="dxa"/>
          </w:tcPr>
          <w:p w:rsidR="00C66477" w:rsidRPr="00680372" w:rsidRDefault="00C66477" w:rsidP="00843DAD">
            <w:pPr>
              <w:shd w:val="clear" w:color="auto" w:fill="FFFFFF"/>
              <w:spacing w:before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ФТД.</w:t>
            </w:r>
            <w:r w:rsidRPr="006803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5 «Социология»</w:t>
            </w:r>
          </w:p>
          <w:p w:rsidR="00C66477" w:rsidRPr="00680372" w:rsidRDefault="00C66477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C66477" w:rsidRPr="00680372" w:rsidRDefault="00C66477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Гдалевич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725" w:type="dxa"/>
          </w:tcPr>
          <w:p w:rsidR="00C66477" w:rsidRPr="00680372" w:rsidRDefault="00C66477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  <w:proofErr w:type="spellEnd"/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, специальность «Юриспруденция», квалификация «Юрист»</w:t>
            </w:r>
          </w:p>
        </w:tc>
        <w:tc>
          <w:tcPr>
            <w:tcW w:w="1258" w:type="dxa"/>
          </w:tcPr>
          <w:p w:rsidR="00C66477" w:rsidRPr="00680372" w:rsidRDefault="00C66477" w:rsidP="00843DA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</w:t>
            </w: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23.00.02– политические институты, этнополитическая конфликтология, национальные и политические процессы и технологии </w:t>
            </w:r>
          </w:p>
          <w:p w:rsidR="00C66477" w:rsidRPr="00680372" w:rsidRDefault="00C66477" w:rsidP="00843DAD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(юридические науки)</w:t>
            </w:r>
          </w:p>
          <w:p w:rsidR="00C66477" w:rsidRPr="00680372" w:rsidRDefault="00C66477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</w:tcPr>
          <w:p w:rsidR="00C66477" w:rsidRPr="00680372" w:rsidRDefault="00C66477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ТИ им. А. П. Чехова (филиал) «РГЭУ (РИНХ)», доцент кафедры теории и философии права</w:t>
            </w:r>
          </w:p>
        </w:tc>
        <w:tc>
          <w:tcPr>
            <w:tcW w:w="1229" w:type="dxa"/>
          </w:tcPr>
          <w:p w:rsidR="00C66477" w:rsidRPr="00680372" w:rsidRDefault="00C66477" w:rsidP="00843DAD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572" w:type="dxa"/>
          </w:tcPr>
          <w:p w:rsidR="00C66477" w:rsidRPr="00680372" w:rsidRDefault="00C66477" w:rsidP="0084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 xml:space="preserve">Бизнес-школа РГЭУ (РИНХ) </w:t>
            </w:r>
          </w:p>
          <w:p w:rsidR="00C66477" w:rsidRPr="00680372" w:rsidRDefault="00C66477" w:rsidP="0084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«Использование электронной информационной образовательной среды (ЭИОС) университета в учебном процессе»</w:t>
            </w:r>
          </w:p>
          <w:p w:rsidR="00C66477" w:rsidRPr="00680372" w:rsidRDefault="00C66477" w:rsidP="00843D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372">
              <w:rPr>
                <w:rFonts w:ascii="Times New Roman" w:hAnsi="Times New Roman" w:cs="Times New Roman"/>
                <w:sz w:val="28"/>
                <w:szCs w:val="28"/>
              </w:rPr>
              <w:t>г. Ростов-на-Дону, 2018г.</w:t>
            </w:r>
          </w:p>
        </w:tc>
      </w:tr>
    </w:tbl>
    <w:p w:rsidR="00C66477" w:rsidRPr="00680372" w:rsidRDefault="00C66477" w:rsidP="00C6647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66477" w:rsidRPr="00680372" w:rsidRDefault="00C66477" w:rsidP="00C66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372">
        <w:rPr>
          <w:rFonts w:ascii="Times New Roman" w:hAnsi="Times New Roman" w:cs="Times New Roman"/>
          <w:sz w:val="28"/>
          <w:szCs w:val="28"/>
        </w:rPr>
        <w:t xml:space="preserve">Разработчик: доцент </w:t>
      </w:r>
      <w:proofErr w:type="spellStart"/>
      <w:r w:rsidRPr="00680372">
        <w:rPr>
          <w:rFonts w:ascii="Times New Roman" w:hAnsi="Times New Roman" w:cs="Times New Roman"/>
          <w:sz w:val="28"/>
          <w:szCs w:val="28"/>
        </w:rPr>
        <w:t>Гдалевич</w:t>
      </w:r>
      <w:proofErr w:type="spellEnd"/>
      <w:r w:rsidRPr="00680372"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</w:p>
    <w:p w:rsidR="00C66477" w:rsidRPr="00680372" w:rsidRDefault="00C66477" w:rsidP="00C66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77" w:rsidRPr="00680372" w:rsidRDefault="00C66477" w:rsidP="00C66477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130A5" w:rsidRPr="00680372" w:rsidRDefault="00D130A5" w:rsidP="00242F8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30A5" w:rsidRPr="00680372" w:rsidSect="006D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994" w:rsidRDefault="003D3994" w:rsidP="005029EB">
      <w:pPr>
        <w:spacing w:after="0" w:line="240" w:lineRule="auto"/>
      </w:pPr>
      <w:r>
        <w:separator/>
      </w:r>
    </w:p>
  </w:endnote>
  <w:endnote w:type="continuationSeparator" w:id="1">
    <w:p w:rsidR="003D3994" w:rsidRDefault="003D3994" w:rsidP="00502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994" w:rsidRDefault="003D3994" w:rsidP="005029EB">
      <w:pPr>
        <w:spacing w:after="0" w:line="240" w:lineRule="auto"/>
      </w:pPr>
      <w:r>
        <w:separator/>
      </w:r>
    </w:p>
  </w:footnote>
  <w:footnote w:type="continuationSeparator" w:id="1">
    <w:p w:rsidR="003D3994" w:rsidRDefault="003D3994" w:rsidP="005029EB">
      <w:pPr>
        <w:spacing w:after="0" w:line="240" w:lineRule="auto"/>
      </w:pPr>
      <w:r>
        <w:continuationSeparator/>
      </w:r>
    </w:p>
  </w:footnote>
  <w:footnote w:id="2">
    <w:p w:rsidR="003D3994" w:rsidRDefault="003D3994" w:rsidP="005029EB">
      <w:pPr>
        <w:pStyle w:val="a6"/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3D3994" w:rsidRPr="00D516ED" w:rsidRDefault="003D3994" w:rsidP="00107A2C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3D3994" w:rsidRPr="00D516ED" w:rsidRDefault="003D3994" w:rsidP="00363C67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6F061E9"/>
    <w:multiLevelType w:val="hybridMultilevel"/>
    <w:tmpl w:val="C338DC40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C1268"/>
    <w:multiLevelType w:val="multilevel"/>
    <w:tmpl w:val="95FC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45BCB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32284"/>
    <w:multiLevelType w:val="hybridMultilevel"/>
    <w:tmpl w:val="C936B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057992"/>
    <w:multiLevelType w:val="hybridMultilevel"/>
    <w:tmpl w:val="1C0A35E6"/>
    <w:lvl w:ilvl="0" w:tplc="6E8A480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9E5DAB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2EB7424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16557B91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6A02AB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766551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19AB6BEF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1B153CA9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E2EF4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1F7449D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B0966"/>
    <w:multiLevelType w:val="hybridMultilevel"/>
    <w:tmpl w:val="7CC8A2F6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F67167"/>
    <w:multiLevelType w:val="hybridMultilevel"/>
    <w:tmpl w:val="9A4A939A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093EF8"/>
    <w:multiLevelType w:val="hybridMultilevel"/>
    <w:tmpl w:val="25826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5E0826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23924C11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ED5221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25B66CD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2AD01C5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2F156D28"/>
    <w:multiLevelType w:val="hybridMultilevel"/>
    <w:tmpl w:val="2A1A9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17C18D0"/>
    <w:multiLevelType w:val="hybridMultilevel"/>
    <w:tmpl w:val="AD0C2A5C"/>
    <w:lvl w:ilvl="0" w:tplc="A3266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B065CD"/>
    <w:multiLevelType w:val="hybridMultilevel"/>
    <w:tmpl w:val="8D3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A6410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81F3AD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398B4694"/>
    <w:multiLevelType w:val="hybridMultilevel"/>
    <w:tmpl w:val="E3FAB042"/>
    <w:lvl w:ilvl="0" w:tplc="5B322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383191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3C584C58"/>
    <w:multiLevelType w:val="hybridMultilevel"/>
    <w:tmpl w:val="19F8A2A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267370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0310C1"/>
    <w:multiLevelType w:val="hybridMultilevel"/>
    <w:tmpl w:val="A2505DB8"/>
    <w:lvl w:ilvl="0" w:tplc="F2BCBB76">
      <w:start w:val="3"/>
      <w:numFmt w:val="decimal"/>
      <w:lvlText w:val="%1."/>
      <w:lvlJc w:val="left"/>
      <w:pPr>
        <w:ind w:left="17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>
    <w:nsid w:val="3FAE3F00"/>
    <w:multiLevelType w:val="hybridMultilevel"/>
    <w:tmpl w:val="2F1A57B2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0">
    <w:nsid w:val="450E5F51"/>
    <w:multiLevelType w:val="hybridMultilevel"/>
    <w:tmpl w:val="72B04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5964DE9"/>
    <w:multiLevelType w:val="hybridMultilevel"/>
    <w:tmpl w:val="18B8AA74"/>
    <w:lvl w:ilvl="0" w:tplc="90885EAE">
      <w:start w:val="3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86B0112"/>
    <w:multiLevelType w:val="hybridMultilevel"/>
    <w:tmpl w:val="E97A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5">
    <w:nsid w:val="4E65444D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51A14EAC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529726A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>
    <w:nsid w:val="537A336D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>
    <w:nsid w:val="55224378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2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3">
    <w:nsid w:val="63323C3B"/>
    <w:multiLevelType w:val="hybridMultilevel"/>
    <w:tmpl w:val="76F27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63417B00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7F5E1D"/>
    <w:multiLevelType w:val="hybridMultilevel"/>
    <w:tmpl w:val="DA78EFEE"/>
    <w:lvl w:ilvl="0" w:tplc="26F4B3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6BC082F"/>
    <w:multiLevelType w:val="hybridMultilevel"/>
    <w:tmpl w:val="D5689CDC"/>
    <w:lvl w:ilvl="0" w:tplc="6B1CA6C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DCF5E70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0">
    <w:nsid w:val="707A3974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72DE0207"/>
    <w:multiLevelType w:val="hybridMultilevel"/>
    <w:tmpl w:val="834A1CD8"/>
    <w:lvl w:ilvl="0" w:tplc="CB42356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5F52A3"/>
    <w:multiLevelType w:val="hybridMultilevel"/>
    <w:tmpl w:val="5192BEC0"/>
    <w:lvl w:ilvl="0" w:tplc="3C6A0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47737C5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>
    <w:nsid w:val="75133397"/>
    <w:multiLevelType w:val="hybridMultilevel"/>
    <w:tmpl w:val="CC9E712C"/>
    <w:lvl w:ilvl="0" w:tplc="E9EA4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79515831"/>
    <w:multiLevelType w:val="hybridMultilevel"/>
    <w:tmpl w:val="569AB4CE"/>
    <w:lvl w:ilvl="0" w:tplc="5B322B3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8">
    <w:nsid w:val="7D190AD9"/>
    <w:multiLevelType w:val="hybridMultilevel"/>
    <w:tmpl w:val="20E4225C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>
    <w:nsid w:val="7E513C02"/>
    <w:multiLevelType w:val="hybridMultilevel"/>
    <w:tmpl w:val="2696A53E"/>
    <w:lvl w:ilvl="0" w:tplc="A7EE02C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2"/>
  </w:num>
  <w:num w:numId="5">
    <w:abstractNumId w:val="61"/>
  </w:num>
  <w:num w:numId="6">
    <w:abstractNumId w:val="37"/>
  </w:num>
  <w:num w:numId="7">
    <w:abstractNumId w:val="57"/>
  </w:num>
  <w:num w:numId="8">
    <w:abstractNumId w:val="50"/>
  </w:num>
  <w:num w:numId="9">
    <w:abstractNumId w:val="62"/>
  </w:num>
  <w:num w:numId="10">
    <w:abstractNumId w:val="24"/>
  </w:num>
  <w:num w:numId="11">
    <w:abstractNumId w:val="44"/>
  </w:num>
  <w:num w:numId="12">
    <w:abstractNumId w:val="56"/>
  </w:num>
  <w:num w:numId="13">
    <w:abstractNumId w:val="63"/>
  </w:num>
  <w:num w:numId="14">
    <w:abstractNumId w:val="27"/>
  </w:num>
  <w:num w:numId="15">
    <w:abstractNumId w:val="18"/>
  </w:num>
  <w:num w:numId="16">
    <w:abstractNumId w:val="32"/>
  </w:num>
  <w:num w:numId="17">
    <w:abstractNumId w:val="43"/>
  </w:num>
  <w:num w:numId="18">
    <w:abstractNumId w:val="35"/>
  </w:num>
  <w:num w:numId="19">
    <w:abstractNumId w:val="6"/>
  </w:num>
  <w:num w:numId="20">
    <w:abstractNumId w:val="51"/>
  </w:num>
  <w:num w:numId="21">
    <w:abstractNumId w:val="29"/>
  </w:num>
  <w:num w:numId="22">
    <w:abstractNumId w:val="4"/>
  </w:num>
  <w:num w:numId="23">
    <w:abstractNumId w:val="38"/>
  </w:num>
  <w:num w:numId="24">
    <w:abstractNumId w:val="58"/>
  </w:num>
  <w:num w:numId="25">
    <w:abstractNumId w:val="46"/>
  </w:num>
  <w:num w:numId="26">
    <w:abstractNumId w:val="49"/>
  </w:num>
  <w:num w:numId="27">
    <w:abstractNumId w:val="60"/>
  </w:num>
  <w:num w:numId="28">
    <w:abstractNumId w:val="30"/>
  </w:num>
  <w:num w:numId="29">
    <w:abstractNumId w:val="25"/>
  </w:num>
  <w:num w:numId="30">
    <w:abstractNumId w:val="19"/>
  </w:num>
  <w:num w:numId="31">
    <w:abstractNumId w:val="48"/>
  </w:num>
  <w:num w:numId="32">
    <w:abstractNumId w:val="47"/>
  </w:num>
  <w:num w:numId="33">
    <w:abstractNumId w:val="9"/>
  </w:num>
  <w:num w:numId="34">
    <w:abstractNumId w:val="11"/>
  </w:num>
  <w:num w:numId="35">
    <w:abstractNumId w:val="13"/>
  </w:num>
  <w:num w:numId="36">
    <w:abstractNumId w:val="14"/>
  </w:num>
  <w:num w:numId="37">
    <w:abstractNumId w:val="20"/>
  </w:num>
  <w:num w:numId="38">
    <w:abstractNumId w:val="68"/>
  </w:num>
  <w:num w:numId="39">
    <w:abstractNumId w:val="17"/>
  </w:num>
  <w:num w:numId="40">
    <w:abstractNumId w:val="12"/>
  </w:num>
  <w:num w:numId="41">
    <w:abstractNumId w:val="42"/>
  </w:num>
  <w:num w:numId="42">
    <w:abstractNumId w:val="21"/>
  </w:num>
  <w:num w:numId="43">
    <w:abstractNumId w:val="53"/>
  </w:num>
  <w:num w:numId="44">
    <w:abstractNumId w:val="7"/>
  </w:num>
  <w:num w:numId="45">
    <w:abstractNumId w:val="22"/>
  </w:num>
  <w:num w:numId="46">
    <w:abstractNumId w:val="26"/>
  </w:num>
  <w:num w:numId="47">
    <w:abstractNumId w:val="33"/>
  </w:num>
  <w:num w:numId="48">
    <w:abstractNumId w:val="3"/>
  </w:num>
  <w:num w:numId="49">
    <w:abstractNumId w:val="54"/>
  </w:num>
  <w:num w:numId="50">
    <w:abstractNumId w:val="67"/>
  </w:num>
  <w:num w:numId="51">
    <w:abstractNumId w:val="45"/>
  </w:num>
  <w:num w:numId="52">
    <w:abstractNumId w:val="66"/>
  </w:num>
  <w:num w:numId="53">
    <w:abstractNumId w:val="41"/>
  </w:num>
  <w:num w:numId="54">
    <w:abstractNumId w:val="8"/>
  </w:num>
  <w:num w:numId="55">
    <w:abstractNumId w:val="64"/>
  </w:num>
  <w:num w:numId="56">
    <w:abstractNumId w:val="55"/>
  </w:num>
  <w:num w:numId="57">
    <w:abstractNumId w:val="59"/>
  </w:num>
  <w:num w:numId="58">
    <w:abstractNumId w:val="52"/>
  </w:num>
  <w:num w:numId="59">
    <w:abstractNumId w:val="40"/>
  </w:num>
  <w:num w:numId="60">
    <w:abstractNumId w:val="10"/>
  </w:num>
  <w:num w:numId="61">
    <w:abstractNumId w:val="5"/>
  </w:num>
  <w:num w:numId="62">
    <w:abstractNumId w:val="36"/>
  </w:num>
  <w:num w:numId="63">
    <w:abstractNumId w:val="16"/>
  </w:num>
  <w:num w:numId="64">
    <w:abstractNumId w:val="34"/>
  </w:num>
  <w:num w:numId="65">
    <w:abstractNumId w:val="69"/>
  </w:num>
  <w:num w:numId="66">
    <w:abstractNumId w:val="65"/>
  </w:num>
  <w:num w:numId="67">
    <w:abstractNumId w:val="23"/>
  </w:num>
  <w:num w:numId="68">
    <w:abstractNumId w:val="39"/>
  </w:num>
  <w:num w:numId="69">
    <w:abstractNumId w:val="15"/>
  </w:num>
  <w:num w:numId="70">
    <w:abstractNumId w:val="28"/>
  </w:num>
  <w:numIdMacAtCleanup w:val="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B25"/>
    <w:rsid w:val="00024C3B"/>
    <w:rsid w:val="0005060A"/>
    <w:rsid w:val="000876AE"/>
    <w:rsid w:val="000A0A55"/>
    <w:rsid w:val="000A7B7B"/>
    <w:rsid w:val="000B5049"/>
    <w:rsid w:val="000D45F3"/>
    <w:rsid w:val="00107A2C"/>
    <w:rsid w:val="001911C6"/>
    <w:rsid w:val="001F1920"/>
    <w:rsid w:val="002164CD"/>
    <w:rsid w:val="002256A5"/>
    <w:rsid w:val="002410A3"/>
    <w:rsid w:val="00242F88"/>
    <w:rsid w:val="00263CC6"/>
    <w:rsid w:val="00291AA1"/>
    <w:rsid w:val="002B6959"/>
    <w:rsid w:val="002F5A10"/>
    <w:rsid w:val="003548D1"/>
    <w:rsid w:val="00363C67"/>
    <w:rsid w:val="003B4B58"/>
    <w:rsid w:val="003D079B"/>
    <w:rsid w:val="003D3994"/>
    <w:rsid w:val="003E3931"/>
    <w:rsid w:val="00400638"/>
    <w:rsid w:val="004060E2"/>
    <w:rsid w:val="004215A0"/>
    <w:rsid w:val="00427AC3"/>
    <w:rsid w:val="00461C40"/>
    <w:rsid w:val="00474D37"/>
    <w:rsid w:val="004B5C46"/>
    <w:rsid w:val="005029EB"/>
    <w:rsid w:val="0054011D"/>
    <w:rsid w:val="0055600E"/>
    <w:rsid w:val="005A07E9"/>
    <w:rsid w:val="005D7470"/>
    <w:rsid w:val="005E6909"/>
    <w:rsid w:val="00605CC8"/>
    <w:rsid w:val="00637E89"/>
    <w:rsid w:val="00644D4E"/>
    <w:rsid w:val="0066113E"/>
    <w:rsid w:val="00680372"/>
    <w:rsid w:val="006D04C3"/>
    <w:rsid w:val="006D2C84"/>
    <w:rsid w:val="00706F0E"/>
    <w:rsid w:val="00737A96"/>
    <w:rsid w:val="007654F4"/>
    <w:rsid w:val="007B16EB"/>
    <w:rsid w:val="007E7DFD"/>
    <w:rsid w:val="00843DAD"/>
    <w:rsid w:val="008767F5"/>
    <w:rsid w:val="00881EAC"/>
    <w:rsid w:val="00886654"/>
    <w:rsid w:val="008D6D38"/>
    <w:rsid w:val="009112FC"/>
    <w:rsid w:val="00924229"/>
    <w:rsid w:val="00926867"/>
    <w:rsid w:val="00970116"/>
    <w:rsid w:val="00980667"/>
    <w:rsid w:val="009B520F"/>
    <w:rsid w:val="009F239E"/>
    <w:rsid w:val="00A053E1"/>
    <w:rsid w:val="00A07361"/>
    <w:rsid w:val="00A22431"/>
    <w:rsid w:val="00A348FC"/>
    <w:rsid w:val="00A37B12"/>
    <w:rsid w:val="00A9417F"/>
    <w:rsid w:val="00B175E0"/>
    <w:rsid w:val="00B46D8B"/>
    <w:rsid w:val="00B86A7D"/>
    <w:rsid w:val="00B96747"/>
    <w:rsid w:val="00BF2BF8"/>
    <w:rsid w:val="00BF7F98"/>
    <w:rsid w:val="00C0490B"/>
    <w:rsid w:val="00C122F7"/>
    <w:rsid w:val="00C135D1"/>
    <w:rsid w:val="00C35F8A"/>
    <w:rsid w:val="00C40A77"/>
    <w:rsid w:val="00C66477"/>
    <w:rsid w:val="00CA0AF9"/>
    <w:rsid w:val="00CD5A7D"/>
    <w:rsid w:val="00CE2799"/>
    <w:rsid w:val="00D130A5"/>
    <w:rsid w:val="00D40B25"/>
    <w:rsid w:val="00D43EE2"/>
    <w:rsid w:val="00DA3CE4"/>
    <w:rsid w:val="00DB1CC2"/>
    <w:rsid w:val="00DD04E6"/>
    <w:rsid w:val="00DD45A3"/>
    <w:rsid w:val="00DF5229"/>
    <w:rsid w:val="00E34E98"/>
    <w:rsid w:val="00EA28AD"/>
    <w:rsid w:val="00EC4647"/>
    <w:rsid w:val="00F8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84"/>
  </w:style>
  <w:style w:type="paragraph" w:styleId="2">
    <w:name w:val="heading 2"/>
    <w:basedOn w:val="a"/>
    <w:next w:val="a"/>
    <w:link w:val="20"/>
    <w:qFormat/>
    <w:rsid w:val="00363C67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писок с точками"/>
    <w:basedOn w:val="a"/>
    <w:rsid w:val="00970116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116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970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970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029E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rsid w:val="005029EB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29EB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5029EB"/>
    <w:rPr>
      <w:rFonts w:cs="Times New Roman"/>
      <w:vertAlign w:val="superscript"/>
    </w:rPr>
  </w:style>
  <w:style w:type="character" w:styleId="a9">
    <w:name w:val="page number"/>
    <w:basedOn w:val="a0"/>
    <w:rsid w:val="005029EB"/>
    <w:rPr>
      <w:rFonts w:cs="Times New Roman"/>
    </w:rPr>
  </w:style>
  <w:style w:type="paragraph" w:customStyle="1" w:styleId="Default">
    <w:name w:val="Default"/>
    <w:rsid w:val="00225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B96747"/>
    <w:pPr>
      <w:autoSpaceDE w:val="0"/>
      <w:autoSpaceDN w:val="0"/>
      <w:adjustRightInd w:val="0"/>
      <w:spacing w:after="200" w:line="275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rsid w:val="00B967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B96747"/>
    <w:pPr>
      <w:spacing w:after="12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B96747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5CC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5CC8"/>
  </w:style>
  <w:style w:type="character" w:customStyle="1" w:styleId="22">
    <w:name w:val="Основной текст 2 Знак Знак Знак Знак Знак Знак"/>
    <w:basedOn w:val="a0"/>
    <w:semiHidden/>
    <w:locked/>
    <w:rsid w:val="00605CC8"/>
    <w:rPr>
      <w:rFonts w:cs="Times New Roman"/>
      <w:sz w:val="24"/>
      <w:szCs w:val="24"/>
    </w:rPr>
  </w:style>
  <w:style w:type="paragraph" w:styleId="af">
    <w:name w:val="caption"/>
    <w:basedOn w:val="a"/>
    <w:qFormat/>
    <w:rsid w:val="00605C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Основной текст1"/>
    <w:basedOn w:val="a0"/>
    <w:rsid w:val="00C122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single"/>
      <w:lang w:val="ru-RU"/>
    </w:rPr>
  </w:style>
  <w:style w:type="character" w:customStyle="1" w:styleId="af0">
    <w:name w:val="Основной текст_"/>
    <w:basedOn w:val="a0"/>
    <w:link w:val="4"/>
    <w:rsid w:val="00C122F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0"/>
    <w:rsid w:val="00C122F7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">
    <w:name w:val="Основной текст5"/>
    <w:basedOn w:val="a"/>
    <w:rsid w:val="00C122F7"/>
    <w:pPr>
      <w:widowControl w:val="0"/>
      <w:shd w:val="clear" w:color="auto" w:fill="FFFFFF"/>
      <w:spacing w:after="0" w:line="274" w:lineRule="exact"/>
      <w:ind w:hanging="700"/>
    </w:pPr>
    <w:rPr>
      <w:rFonts w:ascii="Times New Roman" w:eastAsia="Times New Roman" w:hAnsi="Times New Roman" w:cs="Times New Roman"/>
      <w:color w:val="000000"/>
      <w:spacing w:val="1"/>
      <w:sz w:val="21"/>
      <w:szCs w:val="21"/>
      <w:lang w:eastAsia="ru-RU"/>
    </w:rPr>
  </w:style>
  <w:style w:type="character" w:customStyle="1" w:styleId="0pt">
    <w:name w:val="Основной текст + Полужирный;Интервал 0 pt"/>
    <w:basedOn w:val="af0"/>
    <w:rsid w:val="00C122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f1">
    <w:name w:val="Plain Text"/>
    <w:basedOn w:val="a"/>
    <w:link w:val="af2"/>
    <w:rsid w:val="000A0A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af2">
    <w:name w:val="Текст Знак"/>
    <w:basedOn w:val="a0"/>
    <w:link w:val="af1"/>
    <w:rsid w:val="000A0A55"/>
    <w:rPr>
      <w:rFonts w:ascii="Arial Unicode MS" w:eastAsia="Times New Roman" w:hAnsi="Arial Unicode MS" w:cs="Arial Unicode MS"/>
      <w:color w:val="000000"/>
      <w:sz w:val="20"/>
      <w:szCs w:val="20"/>
      <w:u w:color="000000"/>
      <w:lang w:eastAsia="ru-RU"/>
    </w:rPr>
  </w:style>
  <w:style w:type="character" w:customStyle="1" w:styleId="Bodytext">
    <w:name w:val="Body text_"/>
    <w:basedOn w:val="a0"/>
    <w:link w:val="23"/>
    <w:rsid w:val="001F1920"/>
    <w:rPr>
      <w:rFonts w:eastAsia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1F1920"/>
    <w:pPr>
      <w:shd w:val="clear" w:color="auto" w:fill="FFFFFF"/>
      <w:spacing w:before="1200" w:after="0" w:line="312" w:lineRule="exact"/>
      <w:ind w:hanging="720"/>
      <w:jc w:val="center"/>
    </w:pPr>
    <w:rPr>
      <w:rFonts w:eastAsia="Times New Roman"/>
      <w:sz w:val="27"/>
      <w:szCs w:val="27"/>
    </w:rPr>
  </w:style>
  <w:style w:type="character" w:customStyle="1" w:styleId="FontStyle29">
    <w:name w:val="Font Style29"/>
    <w:basedOn w:val="a0"/>
    <w:rsid w:val="00DD45A3"/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DD45A3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B1CC2"/>
    <w:rPr>
      <w:color w:val="0563C1" w:themeColor="hyperlink"/>
      <w:u w:val="single"/>
    </w:rPr>
  </w:style>
  <w:style w:type="paragraph" w:styleId="af4">
    <w:name w:val="header"/>
    <w:basedOn w:val="a"/>
    <w:link w:val="af5"/>
    <w:uiPriority w:val="99"/>
    <w:unhideWhenUsed/>
    <w:rsid w:val="00DB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B1CC2"/>
  </w:style>
  <w:style w:type="paragraph" w:styleId="af6">
    <w:name w:val="footer"/>
    <w:basedOn w:val="a"/>
    <w:link w:val="af7"/>
    <w:uiPriority w:val="99"/>
    <w:unhideWhenUsed/>
    <w:rsid w:val="00DB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B1CC2"/>
  </w:style>
  <w:style w:type="character" w:customStyle="1" w:styleId="16">
    <w:name w:val="Заголовок №16_"/>
    <w:link w:val="160"/>
    <w:uiPriority w:val="99"/>
    <w:rsid w:val="00DB1CC2"/>
    <w:rPr>
      <w:rFonts w:ascii="Times New Roman" w:hAnsi="Times New Roman"/>
      <w:b/>
      <w:bCs/>
      <w:sz w:val="11"/>
      <w:szCs w:val="11"/>
      <w:shd w:val="clear" w:color="auto" w:fill="FFFFFF"/>
    </w:rPr>
  </w:style>
  <w:style w:type="paragraph" w:customStyle="1" w:styleId="160">
    <w:name w:val="Заголовок №16"/>
    <w:basedOn w:val="a"/>
    <w:link w:val="16"/>
    <w:uiPriority w:val="99"/>
    <w:rsid w:val="00DB1CC2"/>
    <w:pPr>
      <w:widowControl w:val="0"/>
      <w:shd w:val="clear" w:color="auto" w:fill="FFFFFF"/>
      <w:spacing w:after="60" w:line="240" w:lineRule="atLeast"/>
      <w:ind w:hanging="360"/>
    </w:pPr>
    <w:rPr>
      <w:rFonts w:ascii="Times New Roman" w:hAnsi="Times New Roman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rsid w:val="00363C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3E3931"/>
    <w:pPr>
      <w:widowControl w:val="0"/>
      <w:spacing w:after="0" w:line="44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ektnaya_deyatelmznostm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236</Pages>
  <Words>48206</Words>
  <Characters>274777</Characters>
  <Application>Microsoft Office Word</Application>
  <DocSecurity>0</DocSecurity>
  <Lines>2289</Lines>
  <Paragraphs>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Коноваленко</dc:creator>
  <cp:keywords/>
  <dc:description/>
  <cp:lastModifiedBy>mylog</cp:lastModifiedBy>
  <cp:revision>14</cp:revision>
  <dcterms:created xsi:type="dcterms:W3CDTF">2021-02-15T11:16:00Z</dcterms:created>
  <dcterms:modified xsi:type="dcterms:W3CDTF">2021-02-17T10:05:00Z</dcterms:modified>
</cp:coreProperties>
</file>